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B123A4" w:rsidTr="00F83449">
        <w:trPr>
          <w:cantSplit/>
          <w:trHeight w:val="293"/>
        </w:trPr>
        <w:tc>
          <w:tcPr>
            <w:tcW w:w="506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29" w:rsidRPr="00BA0A7D" w:rsidRDefault="00282F6B" w:rsidP="0041633F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B9A4FF55518442F8BA46A53972F95225"/>
                </w:placeholder>
                <w:dataBinding w:prefixMappings="xmlns:ns='http://schemas.officeatwork.com/CustomXMLPart'" w:xpath="/ns:officeatwork/ns:Departement" w:storeItemID="{761508E6-D1DE-4CB7-B82D-D36A3AC6D8CB}"/>
                <w:text w:multiLine="1"/>
              </w:sdtPr>
              <w:sdtEndPr/>
              <w:sdtContent>
                <w:r>
                  <w:t>Bildungs- und Kulturdepartement</w:t>
                </w:r>
                <w:r>
                  <w:br/>
                </w:r>
              </w:sdtContent>
            </w:sdt>
            <w:r w:rsidRPr="00BA0A7D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92F80B940B6A4E2DABF56C56686CDCE2"/>
                </w:placeholder>
                <w:dataBinding w:prefixMappings="xmlns:ns='http://schemas.officeatwork.com/CustomXMLPart'" w:xpath="/ns:officeatwork/ns:Organisation1" w:storeItemID="{761508E6-D1DE-4CB7-B82D-D36A3AC6D8CB}"/>
                <w:text w:multiLine="1"/>
              </w:sdtPr>
              <w:sdtEndPr>
                <w:rPr>
                  <w:rStyle w:val="Fett"/>
                </w:rPr>
              </w:sdtEndPr>
              <w:sdtContent>
                <w:r>
                  <w:rPr>
                    <w:rStyle w:val="Fett"/>
                  </w:rPr>
                  <w:t>Dienststelle Volksschulbildung</w:t>
                </w:r>
              </w:sdtContent>
            </w:sdt>
          </w:p>
        </w:tc>
      </w:tr>
      <w:tr w:rsidR="00B123A4" w:rsidTr="00F83449">
        <w:trPr>
          <w:cantSplit/>
          <w:trHeight w:val="213"/>
        </w:trPr>
        <w:tc>
          <w:tcPr>
            <w:tcW w:w="5069" w:type="dxa"/>
            <w:vMerge/>
            <w:vAlign w:val="center"/>
          </w:tcPr>
          <w:p w:rsidR="003852D0" w:rsidRPr="00BA0A7D" w:rsidRDefault="00282F6B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3852D0" w:rsidRPr="00BA0A7D" w:rsidRDefault="00282F6B" w:rsidP="00F83449">
      <w:pPr>
        <w:pStyle w:val="CityDate"/>
        <w:spacing w:before="0"/>
        <w:rPr>
          <w:sz w:val="2"/>
          <w:szCs w:val="2"/>
        </w:rPr>
        <w:sectPr w:rsidR="003852D0" w:rsidRPr="00BA0A7D" w:rsidSect="005E7AB4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758" w:right="1134" w:bottom="1134" w:left="1701" w:header="567" w:footer="420" w:gutter="0"/>
          <w:cols w:space="708"/>
          <w:titlePg/>
          <w:docGrid w:linePitch="360"/>
        </w:sectPr>
      </w:pPr>
    </w:p>
    <w:p w:rsidR="003852D0" w:rsidRPr="00BA0A7D" w:rsidRDefault="00282F6B" w:rsidP="0038697D">
      <w:pPr>
        <w:pStyle w:val="CityDate"/>
      </w:pPr>
      <w:bookmarkStart w:id="15" w:name="Datum"/>
      <w:r w:rsidRPr="00BA0A7D">
        <w:t>‍</w:t>
      </w:r>
      <w:sdt>
        <w:sdtPr>
          <w:tag w:val="CityDateInitials"/>
          <w:id w:val="1263953777"/>
          <w:placeholder>
            <w:docPart w:val="D334CF1869BB459AA2E792049DF22913"/>
          </w:placeholder>
          <w:dataBinding w:prefixMappings="xmlns:ns='http://schemas.officeatwork.com/CustomXMLPart'" w:xpath="/ns:officeatwork/ns:CityDateInitials" w:storeItemID="{761508E6-D1DE-4CB7-B82D-D36A3AC6D8CB}"/>
          <w:text w:multiLine="1"/>
        </w:sdtPr>
        <w:sdtEndPr/>
        <w:sdtContent>
          <w:r>
            <w:t>Luzern, 2. No</w:t>
          </w:r>
          <w:r>
            <w:t>vember 2023 WEK</w:t>
          </w:r>
        </w:sdtContent>
      </w:sdt>
      <w:bookmarkEnd w:id="15"/>
    </w:p>
    <w:p w:rsidR="003852D0" w:rsidRPr="00BA0A7D" w:rsidRDefault="00282F6B" w:rsidP="003852D0"/>
    <w:p w:rsidR="009A0982" w:rsidRPr="00BA0A7D" w:rsidRDefault="00282F6B" w:rsidP="009A0982">
      <w:r w:rsidRPr="00BA0A7D">
        <w:fldChar w:fldCharType="begin"/>
      </w:r>
      <w:r w:rsidRPr="00BA0A7D">
        <w:instrText xml:space="preserve"> IF </w:instrText>
      </w:r>
      <w:r w:rsidRPr="00BA0A7D">
        <w:fldChar w:fldCharType="begin"/>
      </w:r>
      <w:r w:rsidRPr="00BA0A7D">
        <w:instrText xml:space="preserve"> DOCPROPERTY "CustomField.ContentTypeLetter"\*CHARFORMAT </w:instrText>
      </w:r>
      <w:r w:rsidRPr="00BA0A7D">
        <w:fldChar w:fldCharType="end"/>
      </w:r>
      <w:r w:rsidRPr="00BA0A7D">
        <w:instrText>="leer" "" "</w:instrText>
      </w:r>
      <w:r w:rsidRPr="00BA0A7D">
        <w:fldChar w:fldCharType="begin"/>
      </w:r>
      <w:r w:rsidRPr="00BA0A7D">
        <w:instrText xml:space="preserve"> IF </w:instrText>
      </w:r>
      <w:r w:rsidRPr="00BA0A7D">
        <w:fldChar w:fldCharType="begin"/>
      </w:r>
      <w:r w:rsidRPr="00BA0A7D">
        <w:instrText xml:space="preserve"> DOCPROPERTY "CustomField.ContentTypeLetter"\*CHARFORMAT </w:instrText>
      </w:r>
      <w:r w:rsidRPr="00BA0A7D">
        <w:fldChar w:fldCharType="end"/>
      </w:r>
      <w:r w:rsidRPr="00BA0A7D">
        <w:instrText>="Leer" "" "</w:instrText>
      </w:r>
      <w:r w:rsidRPr="00BA0A7D">
        <w:fldChar w:fldCharType="begin"/>
      </w:r>
      <w:r w:rsidRPr="00BA0A7D">
        <w:instrText xml:space="preserve"> IF </w:instrText>
      </w:r>
      <w:r w:rsidRPr="00BA0A7D">
        <w:fldChar w:fldCharType="begin"/>
      </w:r>
      <w:r w:rsidRPr="00BA0A7D">
        <w:instrText xml:space="preserve"> DOCPROPERTY "CustomField.ContentTypeLetter"\*CHARFORMAT </w:instrText>
      </w:r>
      <w:r w:rsidRPr="00BA0A7D">
        <w:fldChar w:fldCharType="end"/>
      </w:r>
      <w:r w:rsidRPr="00BA0A7D">
        <w:instrText>="" "" "</w:instrText>
      </w:r>
    </w:p>
    <w:p w:rsidR="009A0982" w:rsidRPr="00BA0A7D" w:rsidRDefault="00282F6B" w:rsidP="009A0982">
      <w:pPr>
        <w:pStyle w:val="Inhalts-Typ"/>
      </w:pPr>
      <w:r w:rsidRPr="00BA0A7D">
        <w:fldChar w:fldCharType="begin"/>
      </w:r>
      <w:r>
        <w:instrText xml:space="preserve"> DOCPROPERTY "C</w:instrText>
      </w:r>
      <w:r>
        <w:instrText xml:space="preserve">ustomField.ContentTypeLetter"\*CHARFORMAT </w:instrText>
      </w:r>
      <w:r w:rsidRPr="00BA0A7D">
        <w:fldChar w:fldCharType="separate"/>
      </w:r>
      <w:r w:rsidRPr="00BA0A7D">
        <w:instrText>CustomField.ContentTypeLetter</w:instrText>
      </w:r>
      <w:r w:rsidRPr="00BA0A7D">
        <w:fldChar w:fldCharType="end"/>
      </w:r>
    </w:p>
    <w:p w:rsidR="009A0982" w:rsidRPr="00BA0A7D" w:rsidRDefault="00282F6B" w:rsidP="009A0982">
      <w:r w:rsidRPr="00BA0A7D">
        <w:instrText xml:space="preserve">" \&lt;OawJumpToField value=0/&gt; </w:instrText>
      </w:r>
      <w:r w:rsidRPr="00BA0A7D">
        <w:fldChar w:fldCharType="end"/>
      </w:r>
      <w:r w:rsidRPr="00BA0A7D">
        <w:instrText xml:space="preserve">" </w:instrText>
      </w:r>
      <w:r w:rsidRPr="00BA0A7D">
        <w:fldChar w:fldCharType="end"/>
      </w:r>
      <w:r w:rsidRPr="00BA0A7D">
        <w:instrText xml:space="preserve">" </w:instrText>
      </w:r>
      <w:r w:rsidRPr="00BA0A7D">
        <w:fldChar w:fldCharType="end"/>
      </w:r>
      <w:bookmarkStart w:id="16" w:name="Metadaten"/>
      <w:bookmarkEnd w:id="1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5"/>
      </w:tblGrid>
      <w:tr w:rsidR="00B123A4" w:rsidTr="00F83449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16D38" w:rsidRPr="00BA0A7D" w:rsidRDefault="00282F6B" w:rsidP="008229CE">
            <w:pPr>
              <w:pStyle w:val="Betreff"/>
              <w:rPr>
                <w:szCs w:val="24"/>
              </w:rPr>
            </w:pPr>
            <w:r>
              <w:rPr>
                <w:szCs w:val="24"/>
              </w:rPr>
              <w:t>Arbeitsphase – «Gallery Walk»</w:t>
            </w:r>
          </w:p>
        </w:tc>
      </w:tr>
    </w:tbl>
    <w:p w:rsidR="00345887" w:rsidRPr="00BA0A7D" w:rsidRDefault="00282F6B" w:rsidP="003852D0"/>
    <w:p w:rsidR="00014169" w:rsidRDefault="00282F6B" w:rsidP="00014169">
      <w:pPr>
        <w:pStyle w:val="berschrift3oNr"/>
      </w:pPr>
      <w:bookmarkStart w:id="17" w:name="Text"/>
      <w:r>
        <w:t>Erklärung Plakatfelder</w:t>
      </w:r>
    </w:p>
    <w:p w:rsidR="00216136" w:rsidRDefault="00282F6B" w:rsidP="002161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1757"/>
      </w:tblGrid>
      <w:tr w:rsidR="00B123A4" w:rsidTr="005B152C">
        <w:trPr>
          <w:trHeight w:val="744"/>
        </w:trPr>
        <w:tc>
          <w:tcPr>
            <w:tcW w:w="4530" w:type="dxa"/>
            <w:shd w:val="clear" w:color="auto" w:fill="19D3FF"/>
          </w:tcPr>
          <w:p w:rsidR="00216136" w:rsidRDefault="00282F6B" w:rsidP="005B152C">
            <w:r>
              <w:t>Thema</w:t>
            </w:r>
          </w:p>
        </w:tc>
        <w:tc>
          <w:tcPr>
            <w:tcW w:w="1757" w:type="dxa"/>
            <w:shd w:val="clear" w:color="auto" w:fill="99DB91"/>
          </w:tcPr>
          <w:p w:rsidR="00216136" w:rsidRDefault="00282F6B" w:rsidP="005B152C">
            <w:r>
              <w:t>Punkte der</w:t>
            </w:r>
          </w:p>
          <w:p w:rsidR="00216136" w:rsidRDefault="00282F6B" w:rsidP="005B152C">
            <w:r>
              <w:t>Priorisierung</w:t>
            </w:r>
          </w:p>
        </w:tc>
      </w:tr>
      <w:tr w:rsidR="00B123A4" w:rsidTr="005B152C">
        <w:trPr>
          <w:trHeight w:val="3152"/>
        </w:trPr>
        <w:tc>
          <w:tcPr>
            <w:tcW w:w="4530" w:type="dxa"/>
            <w:shd w:val="clear" w:color="auto" w:fill="B7F1FF"/>
          </w:tcPr>
          <w:p w:rsidR="00216136" w:rsidRDefault="00282F6B" w:rsidP="005B152C">
            <w:r>
              <w:t>Gründe und Ursachen</w:t>
            </w:r>
          </w:p>
          <w:p w:rsidR="00216136" w:rsidRDefault="00282F6B" w:rsidP="005B152C"/>
          <w:p w:rsidR="00216136" w:rsidRDefault="00282F6B" w:rsidP="005B152C">
            <w:r>
              <w:t>Keine Massnahmen!</w:t>
            </w:r>
          </w:p>
        </w:tc>
        <w:tc>
          <w:tcPr>
            <w:tcW w:w="1757" w:type="dxa"/>
            <w:shd w:val="clear" w:color="auto" w:fill="F75D69"/>
          </w:tcPr>
          <w:p w:rsidR="00216136" w:rsidRDefault="00282F6B" w:rsidP="005B152C">
            <w:r>
              <w:t xml:space="preserve">Daten zur </w:t>
            </w:r>
            <w:r>
              <w:t>Begründung der Ursachen, Gründe</w:t>
            </w:r>
          </w:p>
        </w:tc>
      </w:tr>
    </w:tbl>
    <w:p w:rsidR="00216136" w:rsidRPr="00216136" w:rsidRDefault="00282F6B" w:rsidP="00216136"/>
    <w:p w:rsidR="005D26C7" w:rsidRPr="00BA0A7D" w:rsidRDefault="00282F6B" w:rsidP="005D26C7"/>
    <w:p w:rsidR="00014169" w:rsidRPr="00BA0A7D" w:rsidRDefault="00282F6B" w:rsidP="00F36EB1"/>
    <w:p w:rsidR="005E7AB4" w:rsidRDefault="00282F6B">
      <w:r w:rsidRPr="004432EF">
        <w:rPr>
          <w:b/>
          <w:sz w:val="18"/>
          <w:szCs w:val="18"/>
        </w:rPr>
        <w:t>Leitfrage:</w:t>
      </w:r>
      <w:r>
        <w:t xml:space="preserve"> Mit welchen Bausteinen könnten die Themen bearbeitet werden?</w:t>
      </w:r>
    </w:p>
    <w:p w:rsidR="005E7AB4" w:rsidRDefault="00282F6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B123A4" w:rsidTr="00B520D2">
        <w:tc>
          <w:tcPr>
            <w:tcW w:w="2972" w:type="dxa"/>
          </w:tcPr>
          <w:p w:rsidR="00B520D2" w:rsidRDefault="00282F6B">
            <w:r>
              <w:t>Thema</w:t>
            </w:r>
          </w:p>
        </w:tc>
        <w:tc>
          <w:tcPr>
            <w:tcW w:w="6089" w:type="dxa"/>
          </w:tcPr>
          <w:p w:rsidR="00B520D2" w:rsidRDefault="00282F6B">
            <w:r>
              <w:t>Mögliche Bausteine</w:t>
            </w:r>
          </w:p>
        </w:tc>
      </w:tr>
      <w:tr w:rsidR="00B123A4" w:rsidTr="00B520D2">
        <w:trPr>
          <w:trHeight w:val="1469"/>
        </w:trPr>
        <w:tc>
          <w:tcPr>
            <w:tcW w:w="2972" w:type="dxa"/>
          </w:tcPr>
          <w:p w:rsidR="0002370E" w:rsidRDefault="00282F6B">
            <w:r>
              <w:t>Überfachliche Kompetenzen</w:t>
            </w:r>
          </w:p>
        </w:tc>
        <w:tc>
          <w:tcPr>
            <w:tcW w:w="6089" w:type="dxa"/>
          </w:tcPr>
          <w:p w:rsidR="0002370E" w:rsidRDefault="00282F6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123A4" w:rsidTr="00B520D2">
        <w:trPr>
          <w:trHeight w:val="1469"/>
        </w:trPr>
        <w:tc>
          <w:tcPr>
            <w:tcW w:w="2972" w:type="dxa"/>
          </w:tcPr>
          <w:p w:rsidR="0002370E" w:rsidRDefault="00282F6B">
            <w:r>
              <w:t>Chancengerechtigkeit</w:t>
            </w:r>
          </w:p>
        </w:tc>
        <w:tc>
          <w:tcPr>
            <w:tcW w:w="6089" w:type="dxa"/>
          </w:tcPr>
          <w:p w:rsidR="0002370E" w:rsidRDefault="00282F6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23A4" w:rsidTr="00B520D2">
        <w:trPr>
          <w:trHeight w:val="1469"/>
        </w:trPr>
        <w:tc>
          <w:tcPr>
            <w:tcW w:w="2972" w:type="dxa"/>
          </w:tcPr>
          <w:p w:rsidR="00B520D2" w:rsidRDefault="00282F6B">
            <w:r>
              <w:t>Erwartungshaltungen Eltern, Wunsch nach Info</w:t>
            </w:r>
          </w:p>
        </w:tc>
        <w:tc>
          <w:tcPr>
            <w:tcW w:w="6089" w:type="dxa"/>
          </w:tcPr>
          <w:p w:rsidR="00B520D2" w:rsidRDefault="00282F6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6136" w:rsidRDefault="00282F6B">
      <w:pPr>
        <w:rPr>
          <w:b/>
        </w:rPr>
      </w:pPr>
      <w:r>
        <w:br w:type="page"/>
      </w:r>
    </w:p>
    <w:p w:rsidR="00014169" w:rsidRPr="00BA0A7D" w:rsidRDefault="00282F6B" w:rsidP="00014169">
      <w:pPr>
        <w:pStyle w:val="berschrift3oNr"/>
      </w:pPr>
      <w:r>
        <w:lastRenderedPageBreak/>
        <w:t>Drei exemplarisch ermittelte Themen</w:t>
      </w:r>
    </w:p>
    <w:p w:rsidR="00954300" w:rsidRDefault="00282F6B"/>
    <w:p w:rsidR="005E7AB4" w:rsidRDefault="00282F6B">
      <w:r>
        <w:t>Thema 1</w:t>
      </w:r>
    </w:p>
    <w:p w:rsidR="0002370E" w:rsidRDefault="00282F6B"/>
    <w:p w:rsidR="00954300" w:rsidRDefault="00282F6B">
      <w:r>
        <w:rPr>
          <w:noProof/>
        </w:rPr>
        <w:drawing>
          <wp:inline distT="0" distB="0" distL="0" distR="0">
            <wp:extent cx="5951932" cy="7744858"/>
            <wp:effectExtent l="0" t="0" r="0" b="8890"/>
            <wp:docPr id="12" name="Grafik 12" descr="cid:5ce6387b-3972-438f-8864-6226c40bd6a5@lu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5ce6387b-3972-438f-8864-6226c40bd6a5@lu.ch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94" cy="775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9649B" w:rsidRDefault="00282F6B">
      <w:r>
        <w:lastRenderedPageBreak/>
        <w:t>Thema 2</w:t>
      </w:r>
    </w:p>
    <w:p w:rsidR="0002370E" w:rsidRDefault="00282F6B"/>
    <w:p w:rsidR="00DA7071" w:rsidRDefault="00282F6B">
      <w:r>
        <w:rPr>
          <w:noProof/>
        </w:rPr>
        <w:drawing>
          <wp:inline distT="0" distB="0" distL="0" distR="0">
            <wp:extent cx="6060617" cy="7480453"/>
            <wp:effectExtent l="0" t="0" r="0" b="6350"/>
            <wp:docPr id="13" name="Grafik 13" descr="cid:6d8a126d-c8a3-4032-963e-d9aa0e9e48f4@lu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6d8a126d-c8a3-4032-963e-d9aa0e9e48f4@lu.ch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44" cy="748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9649B" w:rsidRDefault="00282F6B">
      <w:r>
        <w:lastRenderedPageBreak/>
        <w:t>Thema</w:t>
      </w:r>
      <w:r>
        <w:t xml:space="preserve"> 3</w:t>
      </w:r>
    </w:p>
    <w:p w:rsidR="0002370E" w:rsidRDefault="00282F6B"/>
    <w:p w:rsidR="0024681A" w:rsidRPr="00BA0A7D" w:rsidRDefault="00282F6B" w:rsidP="003852D0">
      <w:r>
        <w:rPr>
          <w:noProof/>
        </w:rPr>
        <w:drawing>
          <wp:inline distT="0" distB="0" distL="0" distR="0">
            <wp:extent cx="6132024" cy="7568588"/>
            <wp:effectExtent l="0" t="0" r="2540" b="0"/>
            <wp:docPr id="14" name="Grafik 14" descr="cid:6e7ac053-b067-4602-80b8-c5ceb01c2d17@lu.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6e7ac053-b067-4602-80b8-c5ceb01c2d17@lu.ch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802" cy="75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</w:p>
    <w:sectPr w:rsidR="0024681A" w:rsidRPr="00BA0A7D" w:rsidSect="0089649B">
      <w:type w:val="continuous"/>
      <w:pgSz w:w="11906" w:h="16838"/>
      <w:pgMar w:top="1418" w:right="1134" w:bottom="1134" w:left="1701" w:header="567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2F6B">
      <w:r>
        <w:separator/>
      </w:r>
    </w:p>
  </w:endnote>
  <w:endnote w:type="continuationSeparator" w:id="0">
    <w:p w:rsidR="00000000" w:rsidRDefault="0028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04" w:rsidRPr="00BA0A7D" w:rsidRDefault="00282F6B" w:rsidP="009A5804">
    <w:pPr>
      <w:pStyle w:val="Fusszeile"/>
    </w:pPr>
    <w:sdt>
      <w:sdtPr>
        <w:rPr>
          <w:rStyle w:val="Hervorhebung"/>
        </w:rPr>
        <w:tag w:val="FooterBold"/>
        <w:id w:val="881985229"/>
        <w:placeholder>
          <w:docPart w:val="B9A4FF55518442F8BA46A53972F95225"/>
        </w:placeholder>
        <w:showingPlcHdr/>
        <w:dataBinding w:prefixMappings="xmlns:ns='http://schemas.officeatwork.com/CustomXMLPart'" w:xpath="/ns:officeatwork/ns:FooterBold" w:storeItemID="{761508E6-D1DE-4CB7-B82D-D36A3AC6D8CB}"/>
        <w:text w:multiLine="1"/>
      </w:sdtPr>
      <w:sdtEndPr>
        <w:rPr>
          <w:rStyle w:val="Hervorhebung"/>
        </w:rPr>
      </w:sdtEndPr>
      <w:sdtContent>
        <w:r w:rsidRPr="00BA0A7D">
          <w:rPr>
            <w:rStyle w:val="Hervorhebung"/>
          </w:rPr>
          <w:t>‍</w:t>
        </w:r>
      </w:sdtContent>
    </w:sdt>
    <w:r w:rsidRPr="00BA0A7D">
      <w:t>‍</w:t>
    </w:r>
    <w:sdt>
      <w:sdtPr>
        <w:tag w:val="FooterNormal"/>
        <w:id w:val="68633397"/>
        <w:placeholder>
          <w:docPart w:val="92F80B940B6A4E2DABF56C56686CDCE2"/>
        </w:placeholder>
        <w:showingPlcHdr/>
        <w:dataBinding w:prefixMappings="xmlns:ns='http://schemas.officeatwork.com/CustomXMLPart'" w:xpath="/ns:officeatwork/ns:FooterNormal" w:storeItemID="{761508E6-D1DE-4CB7-B82D-D36A3AC6D8CB}"/>
        <w:text w:multiLine="1"/>
      </w:sdtPr>
      <w:sdtEndPr/>
      <w:sdtContent>
        <w:r w:rsidRPr="00BA0A7D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123A4" w:rsidTr="00F83449">
      <w:tc>
        <w:tcPr>
          <w:tcW w:w="6177" w:type="dxa"/>
          <w:vAlign w:val="center"/>
        </w:tcPr>
        <w:p w:rsidR="003852D0" w:rsidRPr="00BA0A7D" w:rsidRDefault="00282F6B" w:rsidP="00300F6C">
          <w:pPr>
            <w:pStyle w:val="Fusszeile"/>
          </w:pP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IF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"CMIdata.G_Signatur"\*CHARFORMAT 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= "" "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IF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"CMIdata.G_Laufnummer"\*CHARFORMAT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2022-1388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= "" "" "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"CMIdata.G_Laufnummer"\*CHARFORMAT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2022-1388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/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"CMIdata.Dok_Titel"\*CHARFORMAT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Regio 23_Arbeitsphase Gallery Walk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" \* MERGEFORMAT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2022-1388</w:instrText>
          </w:r>
          <w:r w:rsidRPr="00BA0A7D">
            <w:rPr>
              <w:noProof/>
              <w:lang w:eastAsia="de-DE"/>
            </w:rPr>
            <w:instrText xml:space="preserve"> / </w:instrText>
          </w:r>
          <w:r>
            <w:rPr>
              <w:noProof/>
              <w:lang w:eastAsia="de-DE"/>
            </w:rPr>
            <w:instrText>Regio 23_Arbeitsphase Gallery Walk</w:instrText>
          </w:r>
          <w:r w:rsidRPr="00BA0A7D">
            <w:fldChar w:fldCharType="end"/>
          </w:r>
          <w:r w:rsidRPr="00BA0A7D">
            <w:rPr>
              <w:lang w:eastAsia="de-DE"/>
            </w:rPr>
            <w:instrText>" "</w:instrText>
          </w:r>
          <w:r w:rsidRPr="00BA0A7D">
            <w:fldChar w:fldCharType="begin"/>
          </w:r>
          <w:r w:rsidRPr="00BA0A7D">
            <w:rPr>
              <w:lang w:eastAsia="de-DE"/>
            </w:rPr>
            <w:instrText xml:space="preserve"> DOCPROPERTY "CMIdata.G_Signatur"\*CHARFORMAT </w:instrText>
          </w:r>
          <w:r w:rsidRPr="00BA0A7D">
            <w:fldChar w:fldCharType="separate"/>
          </w:r>
          <w:r w:rsidRPr="00BA0A7D">
            <w:rPr>
              <w:lang w:eastAsia="de-DE"/>
            </w:rPr>
            <w:instrText>CMIdata.G_Signatur</w:instrText>
          </w:r>
          <w:r w:rsidRPr="00BA0A7D">
            <w:fldChar w:fldCharType="end"/>
          </w:r>
          <w:r w:rsidRPr="00BA0A7D">
            <w:rPr>
              <w:lang w:eastAsia="de-DE"/>
            </w:rPr>
            <w:instrText xml:space="preserve"> / </w:instrText>
          </w:r>
          <w:r w:rsidRPr="00BA0A7D">
            <w:fldChar w:fldCharType="begin"/>
          </w:r>
          <w:r w:rsidRPr="00BA0A7D">
            <w:rPr>
              <w:lang w:eastAsia="de-DE"/>
            </w:rPr>
            <w:instrText xml:space="preserve"> DOCPROPERTY "CMIdata.Dok_Titel"\*CHARFORMAT </w:instrText>
          </w:r>
          <w:r w:rsidRPr="00BA0A7D">
            <w:fldChar w:fldCharType="separate"/>
          </w:r>
          <w:r w:rsidRPr="00BA0A7D">
            <w:rPr>
              <w:lang w:eastAsia="de-DE"/>
            </w:rPr>
            <w:instrText>CMIdata.Dok_Titel</w:instrText>
          </w:r>
          <w:r w:rsidRPr="00BA0A7D">
            <w:fldChar w:fldCharType="end"/>
          </w:r>
          <w:r w:rsidRPr="00BA0A7D">
            <w:rPr>
              <w:lang w:eastAsia="de-DE"/>
            </w:rPr>
            <w:instrText xml:space="preserve">" \* MERGEFORMAT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2022-1388</w:t>
          </w:r>
          <w:r w:rsidRPr="00BA0A7D">
            <w:rPr>
              <w:noProof/>
              <w:lang w:eastAsia="de-DE"/>
            </w:rPr>
            <w:t xml:space="preserve"> / </w:t>
          </w:r>
          <w:r>
            <w:rPr>
              <w:noProof/>
              <w:lang w:eastAsia="de-DE"/>
            </w:rPr>
            <w:t>Regio 23_Arbeitsphase Gallery Walk</w:t>
          </w:r>
          <w:r w:rsidRPr="00BA0A7D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852D0" w:rsidRPr="00BA0A7D" w:rsidRDefault="00282F6B" w:rsidP="00300F6C">
          <w:pPr>
            <w:pStyle w:val="Fusszeile-Seite"/>
            <w:rPr>
              <w:lang w:eastAsia="de-DE"/>
            </w:rPr>
          </w:pP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IF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NUMPAGES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&gt; "1" "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IF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"Doc.Page"\*CHARFORMAT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= "" "Seite" "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IF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"Doc.Page"\*CHARFORMAT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= "Doc.Page" "Seite" "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"Doc.Page"\*CHARFORMAT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"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"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PAGE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2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IF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"Doc.of"\*CHARFORMAT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=</w:instrText>
          </w:r>
          <w:r w:rsidRPr="00BA0A7D">
            <w:rPr>
              <w:lang w:eastAsia="de-DE"/>
            </w:rPr>
            <w:instrText xml:space="preserve"> "" "von" "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IF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"Doc.of"\*CHARFORMAT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= "Doc.of" "von" "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"Doc.of"\*CHARFORMAT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"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"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NUMPAGES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>"" "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Seite</w:t>
          </w:r>
          <w:r w:rsidRPr="00BA0A7D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2</w:t>
          </w:r>
          <w:r w:rsidRPr="00BA0A7D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von</w:t>
          </w:r>
          <w:r w:rsidRPr="00BA0A7D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4</w: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t xml:space="preserve"> </w:t>
          </w:r>
        </w:p>
      </w:tc>
    </w:tr>
    <w:tr w:rsidR="00B123A4" w:rsidTr="00F83449">
      <w:tc>
        <w:tcPr>
          <w:tcW w:w="6177" w:type="dxa"/>
          <w:vAlign w:val="center"/>
        </w:tcPr>
        <w:p w:rsidR="003852D0" w:rsidRPr="00BA0A7D" w:rsidRDefault="00282F6B" w:rsidP="00D67CE1">
          <w:pPr>
            <w:pStyle w:val="Fusszeile-Pfad"/>
          </w:pPr>
          <w:bookmarkStart w:id="14" w:name="FusszeileErsteSeite" w:colFirst="0" w:colLast="0"/>
        </w:p>
      </w:tc>
      <w:tc>
        <w:tcPr>
          <w:tcW w:w="2951" w:type="dxa"/>
        </w:tcPr>
        <w:p w:rsidR="003852D0" w:rsidRPr="008E4CF7" w:rsidRDefault="00282F6B" w:rsidP="003852D0">
          <w:pPr>
            <w:rPr>
              <w:color w:val="FFFFFF"/>
              <w:sz w:val="2"/>
              <w:szCs w:val="2"/>
              <w:lang w:val="en-US"/>
            </w:rPr>
          </w:pPr>
          <w:r w:rsidRPr="00BA0A7D">
            <w:rPr>
              <w:color w:val="FFFFFF"/>
              <w:sz w:val="2"/>
              <w:szCs w:val="2"/>
            </w:rPr>
            <w:fldChar w:fldCharType="begin"/>
          </w:r>
          <w:r w:rsidRPr="008E4CF7">
            <w:rPr>
              <w:color w:val="FFFFFF"/>
              <w:sz w:val="2"/>
              <w:szCs w:val="2"/>
              <w:lang w:val="en-US"/>
            </w:rPr>
            <w:instrText xml:space="preserve"> IF </w:instrText>
          </w:r>
          <w:r w:rsidRPr="00BA0A7D">
            <w:rPr>
              <w:color w:val="FFFFFF"/>
              <w:sz w:val="2"/>
              <w:szCs w:val="2"/>
            </w:rPr>
            <w:fldChar w:fldCharType="begin"/>
          </w:r>
          <w:r w:rsidRPr="008E4CF7">
            <w:rPr>
              <w:color w:val="FFFFFF"/>
              <w:sz w:val="2"/>
              <w:szCs w:val="2"/>
              <w:lang w:val="en-US"/>
            </w:rPr>
            <w:instrText xml:space="preserve"> DOCPROPERTY "Textmarke.Metadaten"\*CHARFORMAT </w:instrText>
          </w:r>
          <w:r w:rsidRPr="00BA0A7D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BA0A7D">
            <w:rPr>
              <w:color w:val="FFFFFF"/>
              <w:sz w:val="2"/>
              <w:szCs w:val="2"/>
            </w:rPr>
            <w:fldChar w:fldCharType="end"/>
          </w:r>
          <w:r w:rsidRPr="008E4CF7">
            <w:rPr>
              <w:color w:val="FFFFFF"/>
              <w:sz w:val="2"/>
              <w:szCs w:val="2"/>
              <w:highlight w:val="white"/>
              <w:lang w:val="en-US"/>
            </w:rPr>
            <w:instrText xml:space="preserve"> = "" "" "</w:instrText>
          </w:r>
        </w:p>
        <w:p w:rsidR="003852D0" w:rsidRPr="008E4CF7" w:rsidRDefault="00282F6B" w:rsidP="003852D0">
          <w:pPr>
            <w:rPr>
              <w:color w:val="FFFFFF"/>
              <w:sz w:val="2"/>
              <w:szCs w:val="2"/>
              <w:highlight w:val="white"/>
              <w:lang w:val="en-US"/>
            </w:rPr>
          </w:pPr>
          <w:r w:rsidRPr="00BA0A7D">
            <w:rPr>
              <w:color w:val="FFFFFF"/>
              <w:sz w:val="2"/>
              <w:szCs w:val="2"/>
            </w:rPr>
            <w:fldChar w:fldCharType="begin"/>
          </w:r>
          <w:r w:rsidRPr="008E4CF7">
            <w:rPr>
              <w:color w:val="FFFFFF"/>
              <w:sz w:val="2"/>
              <w:szCs w:val="2"/>
              <w:highlight w:val="white"/>
              <w:lang w:val="en-US"/>
            </w:rPr>
            <w:instrText xml:space="preserve"> DOCPROPERTY "</w:instrText>
          </w:r>
          <w:r w:rsidRPr="008E4CF7">
            <w:rPr>
              <w:color w:val="FFFFFF"/>
              <w:sz w:val="2"/>
              <w:szCs w:val="2"/>
              <w:lang w:val="en-US"/>
            </w:rPr>
            <w:instrText>Textmarke.Metadaten</w:instrText>
          </w:r>
          <w:r w:rsidRPr="008E4CF7">
            <w:rPr>
              <w:color w:val="FFFFFF"/>
              <w:sz w:val="2"/>
              <w:szCs w:val="2"/>
              <w:highlight w:val="white"/>
              <w:lang w:val="en-US"/>
            </w:rPr>
            <w:instrText xml:space="preserve">"\*CHARFORMAT </w:instrText>
          </w:r>
          <w:r w:rsidRPr="00BA0A7D">
            <w:rPr>
              <w:color w:val="FFFFFF"/>
              <w:sz w:val="2"/>
              <w:szCs w:val="2"/>
            </w:rPr>
            <w:fldChar w:fldCharType="separate"/>
          </w:r>
          <w:r>
            <w:rPr>
              <w:b/>
              <w:bCs/>
              <w:color w:val="FFFFFF"/>
              <w:sz w:val="2"/>
              <w:szCs w:val="2"/>
              <w:lang w:val="de-DE"/>
            </w:rPr>
            <w:instrText>Fehler! Unbekannter Name für Dokument-Eigenschaft.</w:instrText>
          </w:r>
          <w:r w:rsidRPr="00BA0A7D">
            <w:rPr>
              <w:color w:val="FFFFFF"/>
              <w:sz w:val="2"/>
              <w:szCs w:val="2"/>
            </w:rPr>
            <w:fldChar w:fldCharType="end"/>
          </w:r>
        </w:p>
        <w:p w:rsidR="00282F6B" w:rsidRPr="008E4CF7" w:rsidRDefault="00282F6B" w:rsidP="003852D0">
          <w:pPr>
            <w:rPr>
              <w:noProof/>
              <w:color w:val="FFFFFF"/>
              <w:sz w:val="2"/>
              <w:szCs w:val="2"/>
              <w:lang w:val="en-US"/>
            </w:rPr>
          </w:pPr>
          <w:r w:rsidRPr="008E4CF7">
            <w:rPr>
              <w:color w:val="FFFFFF"/>
              <w:sz w:val="2"/>
              <w:szCs w:val="2"/>
              <w:highlight w:val="white"/>
              <w:lang w:val="en-US"/>
            </w:rPr>
            <w:instrText>" \&lt;OawJumpToField value=0/&gt;</w:instrText>
          </w:r>
          <w:r w:rsidRPr="00BA0A7D">
            <w:rPr>
              <w:color w:val="FFFFFF"/>
              <w:sz w:val="2"/>
              <w:szCs w:val="2"/>
            </w:rPr>
            <w:fldChar w:fldCharType="separate"/>
          </w:r>
        </w:p>
        <w:p w:rsidR="00282F6B" w:rsidRPr="008E4CF7" w:rsidRDefault="00282F6B" w:rsidP="003852D0">
          <w:pPr>
            <w:rPr>
              <w:noProof/>
              <w:color w:val="FFFFFF"/>
              <w:sz w:val="2"/>
              <w:szCs w:val="2"/>
              <w:highlight w:val="white"/>
              <w:lang w:val="en-US"/>
            </w:rPr>
          </w:pPr>
          <w:r>
            <w:rPr>
              <w:b/>
              <w:bCs/>
              <w:noProof/>
              <w:color w:val="FFFFFF"/>
              <w:sz w:val="2"/>
              <w:szCs w:val="2"/>
              <w:lang w:val="de-DE"/>
            </w:rPr>
            <w:t>Fehler! Unbekannter Name für Dokument-Eigenschaft.</w:t>
          </w:r>
        </w:p>
        <w:p w:rsidR="002900BA" w:rsidRPr="008E4CF7" w:rsidRDefault="00282F6B" w:rsidP="003852D0">
          <w:pPr>
            <w:jc w:val="right"/>
            <w:rPr>
              <w:color w:val="FFFFFF"/>
              <w:sz w:val="2"/>
              <w:szCs w:val="2"/>
              <w:lang w:val="en-US"/>
            </w:rPr>
          </w:pPr>
          <w:r w:rsidRPr="00BA0A7D">
            <w:rPr>
              <w:color w:val="FFFFFF"/>
              <w:sz w:val="2"/>
              <w:szCs w:val="2"/>
            </w:rPr>
            <w:fldChar w:fldCharType="end"/>
          </w:r>
        </w:p>
      </w:tc>
    </w:tr>
    <w:bookmarkEnd w:id="14"/>
  </w:tbl>
  <w:p w:rsidR="003852D0" w:rsidRPr="008E4CF7" w:rsidRDefault="00282F6B">
    <w:pPr>
      <w:rPr>
        <w:sz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123A4" w:rsidTr="003852D0">
      <w:tc>
        <w:tcPr>
          <w:tcW w:w="6177" w:type="dxa"/>
          <w:vAlign w:val="center"/>
        </w:tcPr>
        <w:p w:rsidR="003852D0" w:rsidRPr="00BA0A7D" w:rsidRDefault="00282F6B" w:rsidP="003852D0">
          <w:pPr>
            <w:pStyle w:val="Fusszeile-Pfad"/>
          </w:pPr>
          <w:r w:rsidRPr="00BA0A7D">
            <w:fldChar w:fldCharType="begin"/>
          </w:r>
          <w:r w:rsidRPr="00BA0A7D">
            <w:instrText xml:space="preserve"> IF </w:instrText>
          </w:r>
          <w:r w:rsidRPr="00BA0A7D">
            <w:fldChar w:fldCharType="begin"/>
          </w:r>
          <w:r w:rsidRPr="00BA0A7D">
            <w:instrText xml:space="preserve"> DOCPROPERTY "Outputprofile.Internal"\*CHARFORMAT </w:instrText>
          </w:r>
          <w:r w:rsidRPr="00BA0A7D">
            <w:fldChar w:fldCharType="end"/>
          </w:r>
          <w:r w:rsidRPr="00BA0A7D">
            <w:instrText xml:space="preserve"> = "" "" "</w:instrText>
          </w: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Pr="00BA0A7D">
            <w:rPr>
              <w:noProof/>
            </w:rPr>
            <w:instrText>C:\Users\KT19E4~1\AppData\Local\Temp\officeatwork\temp0000\Templ.dot</w:instrText>
          </w:r>
          <w:r>
            <w:rPr>
              <w:noProof/>
            </w:rPr>
            <w:fldChar w:fldCharType="end"/>
          </w:r>
          <w:r w:rsidRPr="00BA0A7D">
            <w:instrText>" \&lt;OawJumpToField value=0/&gt;</w:instrText>
          </w:r>
          <w:r w:rsidRPr="00BA0A7D">
            <w:fldChar w:fldCharType="end"/>
          </w:r>
        </w:p>
      </w:tc>
      <w:tc>
        <w:tcPr>
          <w:tcW w:w="2951" w:type="dxa"/>
        </w:tcPr>
        <w:p w:rsidR="003852D0" w:rsidRPr="00BA0A7D" w:rsidRDefault="00282F6B" w:rsidP="003852D0">
          <w:pPr>
            <w:jc w:val="right"/>
            <w:rPr>
              <w:lang w:eastAsia="de-DE"/>
            </w:rPr>
          </w:pP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IF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NUMPAGES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&gt; "1" "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IF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"Doc.Page"\*CHARFORMAT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= "Doc.Page" "Seite" "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"Doc.Page"\*CHARFORMAT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Seite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"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Seite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PAGE </w:instrText>
          </w:r>
          <w:r w:rsidRPr="00BA0A7D">
            <w:rPr>
              <w:lang w:eastAsia="de-DE"/>
            </w:rPr>
            <w:fldChar w:fldCharType="separate"/>
          </w:r>
          <w:r w:rsidRPr="00BA0A7D">
            <w:rPr>
              <w:lang w:eastAsia="de-DE"/>
            </w:rPr>
            <w:instrText>1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IF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"Doc.of"\*CHARFORMAT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= "Doc.of" "von" "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DOCPROPERTY "Doc.of"\*CHARFORMAT </w:instrText>
          </w:r>
          <w:r w:rsidRPr="00BA0A7D">
            <w:rPr>
              <w:lang w:eastAsia="de-DE"/>
            </w:rPr>
            <w:fldChar w:fldCharType="separate"/>
          </w:r>
          <w:r>
            <w:rPr>
              <w:lang w:eastAsia="de-DE"/>
            </w:rPr>
            <w:instrText>von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"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von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 xml:space="preserve"> </w:instrText>
          </w:r>
          <w:r w:rsidRPr="00BA0A7D">
            <w:rPr>
              <w:lang w:eastAsia="de-DE"/>
            </w:rPr>
            <w:fldChar w:fldCharType="begin"/>
          </w:r>
          <w:r w:rsidRPr="00BA0A7D">
            <w:rPr>
              <w:lang w:eastAsia="de-DE"/>
            </w:rPr>
            <w:instrText xml:space="preserve"> NUMPAGES 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4</w:instrTex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instrText>"" "</w:instrText>
          </w:r>
          <w:r w:rsidRPr="00BA0A7D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t>Seite</w:t>
          </w:r>
          <w:r w:rsidRPr="00BA0A7D">
            <w:rPr>
              <w:noProof/>
              <w:lang w:eastAsia="de-DE"/>
            </w:rPr>
            <w:t xml:space="preserve"> 1 </w:t>
          </w:r>
          <w:r>
            <w:rPr>
              <w:noProof/>
              <w:lang w:eastAsia="de-DE"/>
            </w:rPr>
            <w:t>von</w:t>
          </w:r>
          <w:r w:rsidRPr="00BA0A7D">
            <w:rPr>
              <w:noProof/>
              <w:lang w:eastAsia="de-DE"/>
            </w:rPr>
            <w:t xml:space="preserve"> </w:t>
          </w:r>
          <w:r>
            <w:rPr>
              <w:noProof/>
              <w:lang w:eastAsia="de-DE"/>
            </w:rPr>
            <w:t>4</w:t>
          </w:r>
          <w:r w:rsidRPr="00BA0A7D">
            <w:rPr>
              <w:lang w:eastAsia="de-DE"/>
            </w:rPr>
            <w:fldChar w:fldCharType="end"/>
          </w:r>
          <w:r w:rsidRPr="00BA0A7D">
            <w:rPr>
              <w:lang w:eastAsia="de-DE"/>
            </w:rPr>
            <w:t xml:space="preserve"> </w:t>
          </w:r>
        </w:p>
      </w:tc>
    </w:tr>
  </w:tbl>
  <w:p w:rsidR="003852D0" w:rsidRPr="00BA0A7D" w:rsidRDefault="00282F6B" w:rsidP="003852D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2F6B">
      <w:r>
        <w:separator/>
      </w:r>
    </w:p>
  </w:footnote>
  <w:footnote w:type="continuationSeparator" w:id="0">
    <w:p w:rsidR="00000000" w:rsidRDefault="0028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BA0A7D" w:rsidRDefault="00282F6B" w:rsidP="00BA0A7D">
    <w:bookmarkStart w:id="0" w:name="_Hlk406499237"/>
    <w:bookmarkStart w:id="1" w:name="_Hlk406499236"/>
    <w:bookmarkStart w:id="2" w:name="OLE_LINK12"/>
    <w:bookmarkStart w:id="3" w:name="OLE_LINK11"/>
    <w:bookmarkStart w:id="4" w:name="OLE_LINK10"/>
    <w:bookmarkStart w:id="5" w:name="_Hlk406499082"/>
    <w:bookmarkStart w:id="6" w:name="_Hlk406499081"/>
    <w:bookmarkStart w:id="7" w:name="OLE_LINK9"/>
    <w:bookmarkStart w:id="8" w:name="OLE_LINK8"/>
    <w:bookmarkStart w:id="9" w:name="OLE_LINK7"/>
    <w:bookmarkStart w:id="10" w:name="_Hlk406498805"/>
    <w:bookmarkStart w:id="11" w:name="_Hlk406498804"/>
    <w:bookmarkStart w:id="12" w:name="OLE_LINK6"/>
    <w:bookmarkStart w:id="13" w:name="OLE_LINK5"/>
    <w:r w:rsidRPr="00BA0A7D">
      <w:t> </w:t>
    </w:r>
  </w:p>
  <w:p w:rsidR="003852D0" w:rsidRPr="00BA0A7D" w:rsidRDefault="00282F6B" w:rsidP="003852D0">
    <w:r w:rsidRPr="00BA0A7D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4634865</wp:posOffset>
          </wp:positionH>
          <wp:positionV relativeFrom="paragraph">
            <wp:posOffset>-425450</wp:posOffset>
          </wp:positionV>
          <wp:extent cx="1587500" cy="990600"/>
          <wp:effectExtent l="0" t="0" r="0" b="0"/>
          <wp:wrapNone/>
          <wp:docPr id="1" name="8b6df272-f75c-420a-9bf2-c3e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463389" name="8b6df272-f75c-420a-9bf2-c3eb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0A7D">
      <w:t> 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D0" w:rsidRPr="00BA0A7D" w:rsidRDefault="00282F6B" w:rsidP="003852D0">
    <w:r w:rsidRPr="00BA0A7D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259840"/>
          <wp:effectExtent l="0" t="0" r="0" b="0"/>
          <wp:wrapNone/>
          <wp:docPr id="15" name="0117cd72-8fa7-4ba7-bd85-8d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0A7D">
      <w:t> </w:t>
    </w:r>
  </w:p>
  <w:p w:rsidR="003852D0" w:rsidRPr="00BA0A7D" w:rsidRDefault="00282F6B" w:rsidP="003852D0">
    <w:pPr>
      <w:rPr>
        <w:color w:val="000000"/>
        <w:sz w:val="2"/>
        <w:szCs w:val="2"/>
      </w:rPr>
    </w:pPr>
    <w:r w:rsidRPr="00BA0A7D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6BF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49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025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2C8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86B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863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6F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43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BA9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C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D648347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F48E735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492A5D94" w:tentative="1">
      <w:start w:val="1"/>
      <w:numFmt w:val="lowerLetter"/>
      <w:lvlText w:val="%2."/>
      <w:lvlJc w:val="left"/>
      <w:pPr>
        <w:ind w:left="1440" w:hanging="360"/>
      </w:pPr>
    </w:lvl>
    <w:lvl w:ilvl="2" w:tplc="4A7E24D0" w:tentative="1">
      <w:start w:val="1"/>
      <w:numFmt w:val="lowerRoman"/>
      <w:lvlText w:val="%3."/>
      <w:lvlJc w:val="right"/>
      <w:pPr>
        <w:ind w:left="2160" w:hanging="180"/>
      </w:pPr>
    </w:lvl>
    <w:lvl w:ilvl="3" w:tplc="96165B3E" w:tentative="1">
      <w:start w:val="1"/>
      <w:numFmt w:val="decimal"/>
      <w:lvlText w:val="%4."/>
      <w:lvlJc w:val="left"/>
      <w:pPr>
        <w:ind w:left="2880" w:hanging="360"/>
      </w:pPr>
    </w:lvl>
    <w:lvl w:ilvl="4" w:tplc="EA48762E" w:tentative="1">
      <w:start w:val="1"/>
      <w:numFmt w:val="lowerLetter"/>
      <w:lvlText w:val="%5."/>
      <w:lvlJc w:val="left"/>
      <w:pPr>
        <w:ind w:left="3600" w:hanging="360"/>
      </w:pPr>
    </w:lvl>
    <w:lvl w:ilvl="5" w:tplc="369A23D6" w:tentative="1">
      <w:start w:val="1"/>
      <w:numFmt w:val="lowerRoman"/>
      <w:lvlText w:val="%6."/>
      <w:lvlJc w:val="right"/>
      <w:pPr>
        <w:ind w:left="4320" w:hanging="180"/>
      </w:pPr>
    </w:lvl>
    <w:lvl w:ilvl="6" w:tplc="1B4C9354" w:tentative="1">
      <w:start w:val="1"/>
      <w:numFmt w:val="decimal"/>
      <w:lvlText w:val="%7."/>
      <w:lvlJc w:val="left"/>
      <w:pPr>
        <w:ind w:left="5040" w:hanging="360"/>
      </w:pPr>
    </w:lvl>
    <w:lvl w:ilvl="7" w:tplc="9994637A" w:tentative="1">
      <w:start w:val="1"/>
      <w:numFmt w:val="lowerLetter"/>
      <w:lvlText w:val="%8."/>
      <w:lvlJc w:val="left"/>
      <w:pPr>
        <w:ind w:left="5760" w:hanging="360"/>
      </w:pPr>
    </w:lvl>
    <w:lvl w:ilvl="8" w:tplc="AEEE8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A4422980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D178A1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12A9DD4" w:tentative="1">
      <w:start w:val="1"/>
      <w:numFmt w:val="lowerLetter"/>
      <w:lvlText w:val="%2."/>
      <w:lvlJc w:val="left"/>
      <w:pPr>
        <w:ind w:left="1440" w:hanging="360"/>
      </w:pPr>
    </w:lvl>
    <w:lvl w:ilvl="2" w:tplc="449A5CC0" w:tentative="1">
      <w:start w:val="1"/>
      <w:numFmt w:val="lowerRoman"/>
      <w:lvlText w:val="%3."/>
      <w:lvlJc w:val="right"/>
      <w:pPr>
        <w:ind w:left="2160" w:hanging="180"/>
      </w:pPr>
    </w:lvl>
    <w:lvl w:ilvl="3" w:tplc="AA5E5924" w:tentative="1">
      <w:start w:val="1"/>
      <w:numFmt w:val="decimal"/>
      <w:lvlText w:val="%4."/>
      <w:lvlJc w:val="left"/>
      <w:pPr>
        <w:ind w:left="2880" w:hanging="360"/>
      </w:pPr>
    </w:lvl>
    <w:lvl w:ilvl="4" w:tplc="543625D6" w:tentative="1">
      <w:start w:val="1"/>
      <w:numFmt w:val="lowerLetter"/>
      <w:lvlText w:val="%5."/>
      <w:lvlJc w:val="left"/>
      <w:pPr>
        <w:ind w:left="3600" w:hanging="360"/>
      </w:pPr>
    </w:lvl>
    <w:lvl w:ilvl="5" w:tplc="D1E4A4D4" w:tentative="1">
      <w:start w:val="1"/>
      <w:numFmt w:val="lowerRoman"/>
      <w:lvlText w:val="%6."/>
      <w:lvlJc w:val="right"/>
      <w:pPr>
        <w:ind w:left="4320" w:hanging="180"/>
      </w:pPr>
    </w:lvl>
    <w:lvl w:ilvl="6" w:tplc="E4CE3A96" w:tentative="1">
      <w:start w:val="1"/>
      <w:numFmt w:val="decimal"/>
      <w:lvlText w:val="%7."/>
      <w:lvlJc w:val="left"/>
      <w:pPr>
        <w:ind w:left="5040" w:hanging="360"/>
      </w:pPr>
    </w:lvl>
    <w:lvl w:ilvl="7" w:tplc="00B2F328" w:tentative="1">
      <w:start w:val="1"/>
      <w:numFmt w:val="lowerLetter"/>
      <w:lvlText w:val="%8."/>
      <w:lvlJc w:val="left"/>
      <w:pPr>
        <w:ind w:left="5760" w:hanging="360"/>
      </w:pPr>
    </w:lvl>
    <w:lvl w:ilvl="8" w:tplc="06485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F6303B20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cumentProtection w:edit="forms" w:enforcement="1" w:cryptProviderType="rsaFull" w:cryptAlgorithmClass="hash" w:cryptAlgorithmType="typeAny" w:cryptAlgorithmSid="14" w:cryptSpinCount="100000" w:hash="4uAoDeNySv5CB3cuTxSn2UHFmkAwfYaXApLGRl8jf7i2KxRQabW81o08JdwXSCWYwciRbjA4o7cuQFnGgxLthA==" w:salt="UQz+2uRnSmkuTQk8B5BpMA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. November 2023"/>
    <w:docVar w:name="Date.Format.Long.dateValue" w:val="45231"/>
    <w:docVar w:name="DocumentDate" w:val="1. November 2023"/>
    <w:docVar w:name="DocumentDate.dateValue" w:val="45231"/>
    <w:docVar w:name="MetaTool_officeatwork" w:val="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"/>
    <w:docVar w:name="OawAttachedTemplate" w:val="01_Allg-Dokumente hoch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Bookmark name=&quot;ContentTypeLetter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Letter&quot;/&gt;&lt;/type&gt;&lt;/profile&gt;&lt;/OawBookmark&gt;_x000d__x0009_&lt;OawDocProperty name=&quot;BM_ContentType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Textmarke.Cont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ContentTyp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BM_ContentTypeLetter&quot;&gt;&lt;profile type=&quot;default&quot; UID=&quot;&quot; sameAsDefault=&quot;0&quot;&gt;&lt;documentProperty UID=&quot;2003070216009988776655&quot; dataSourceUID=&quot;2003070216009988776655&quot;/&gt;&lt;type type=&quot;WordBookmark&quot;&gt;&lt;WordBookmark name=&quot;ContentTypeLetter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Telefon|Departement|Fax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Telefon&quot; field=&quot;Telefon&quot;/&gt;&lt;OawDocProperty name=&quot;Organisation.Departement&quot; field=&quot;Departement&quot;/&gt;&lt;OawDocProperty name=&quot;Organisation.Fax&quot; field=&quot;Fax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&quot;/&gt;&lt;Field Name=&quot;Internet&quot; Value=&quot;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22061514262620150410&quot;&gt;&lt;Field Name=&quot;IDName&quot; Value=&quot;Weber Katja, DVS&quot;/&gt;&lt;Field Name=&quot;Name&quot; Value=&quot;Katja Weber&quot;/&gt;&lt;Field Name=&quot;PersonalNumber&quot; Value=&quot;&quot;/&gt;&lt;Field Name=&quot;DirectPhone&quot; Value=&quot;041 228 69 19&quot;/&gt;&lt;Field Name=&quot;DirectFax&quot; Value=&quot;&quot;/&gt;&lt;Field Name=&quot;Mobile&quot; Value=&quot;&quot;/&gt;&lt;Field Name=&quot;EMail&quot; Value=&quot;katja.weber@lu.ch&quot;/&gt;&lt;Field Name=&quot;Function&quot; Value=&quot;Fachbearbeiterin Digital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EK&quot;/&gt;&lt;Field Name=&quot;SignatureAdditional2&quot; Value=&quot;&quot;/&gt;&lt;Field Name=&quot;SignatureAdditional1&quot; Value=&quot;&quot;/&gt;&lt;Field Name=&quot;Lizenz_noetig&quot; Value=&quot;Ja&quot;/&gt;&lt;Field Name=&quot;Data_UID&quot; Value=&quot;20220615142626201504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22061514262620150410&quot;&gt;&lt;Field Name=&quot;IDName&quot; Value=&quot;Weber Katja, DVS&quot;/&gt;&lt;Field Name=&quot;Name&quot; Value=&quot;Katja Weber&quot;/&gt;&lt;Field Name=&quot;PersonalNumber&quot; Value=&quot;&quot;/&gt;&lt;Field Name=&quot;DirectPhone&quot; Value=&quot;041 228 69 19&quot;/&gt;&lt;Field Name=&quot;DirectFax&quot; Value=&quot;&quot;/&gt;&lt;Field Name=&quot;Mobile&quot; Value=&quot;&quot;/&gt;&lt;Field Name=&quot;EMail&quot; Value=&quot;katja.weber@lu.ch&quot;/&gt;&lt;Field Name=&quot;Function&quot; Value=&quot;Fachbearbeiterin Digital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EK&quot;/&gt;&lt;Field Name=&quot;SignatureAdditional2&quot; Value=&quot;&quot;/&gt;&lt;Field Name=&quot;SignatureAdditional1&quot; Value=&quot;&quot;/&gt;&lt;Field Name=&quot;Lizenz_noetig&quot; Value=&quot;Ja&quot;/&gt;&lt;Field Name=&quot;Data_UID&quot; Value=&quot;20220615142626201504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6061317230605760245&quot;&gt;&lt;Field Name=&quot;IDName&quot; Value=&quot;Steimen Thomas, DVS&quot;/&gt;&lt;Field Name=&quot;Name&quot; Value=&quot;Thomas Steimen&quot;/&gt;&lt;Field Name=&quot;PersonalNumber&quot; Value=&quot;&quot;/&gt;&lt;Field Name=&quot;DirectPhone&quot; Value=&quot;041 228 51 61&quot;/&gt;&lt;Field Name=&quot;DirectFax&quot; Value=&quot;&quot;/&gt;&lt;Field Name=&quot;Mobile&quot; Value=&quot;&quot;/&gt;&lt;Field Name=&quot;EMail&quot; Value=&quot;thomas.steimen@lu.ch&quot;/&gt;&lt;Field Name=&quot;Function&quot; Value=&quot;Bereichsleiter und Projektleiter Digital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T&quot;/&gt;&lt;Field Name=&quot;SignatureAdditional2&quot; Value=&quot;&quot;/&gt;&lt;Field Name=&quot;SignatureAdditional1&quot; Value=&quot;&quot;/&gt;&lt;Field Name=&quot;Lizenz_noetig&quot; Value=&quot;Ja&quot;/&gt;&lt;Field Name=&quot;Data_UID&quot; Value=&quot;201606131723060576024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22061514262620150410&quot;&gt;&lt;Field Name=&quot;IDName&quot; Value=&quot;Weber Katja, DVS&quot;/&gt;&lt;Field Name=&quot;Name&quot; Value=&quot;Katja Weber&quot;/&gt;&lt;Field Name=&quot;PersonalNumber&quot; Value=&quot;&quot;/&gt;&lt;Field Name=&quot;DirectPhone&quot; Value=&quot;041 228 69 19&quot;/&gt;&lt;Field Name=&quot;DirectFax&quot; Value=&quot;&quot;/&gt;&lt;Field Name=&quot;Mobile&quot; Value=&quot;&quot;/&gt;&lt;Field Name=&quot;EMail&quot; Value=&quot;katja.weber@lu.ch&quot;/&gt;&lt;Field Name=&quot;Function&quot; Value=&quot;Fachbearbeiterin Digital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WEK&quot;/&gt;&lt;Field Name=&quot;SignatureAdditional2&quot; Value=&quot;&quot;/&gt;&lt;Field Name=&quot;SignatureAdditional1&quot; Value=&quot;&quot;/&gt;&lt;Field Name=&quot;Lizenz_noetig&quot; Value=&quot;Ja&quot;/&gt;&lt;Field Name=&quot;Data_UID&quot; Value=&quot;202206151426262015041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6061317230605760245&quot;&gt;&lt;Field Name=&quot;IDName&quot; Value=&quot;Steimen Thomas, DVS&quot;/&gt;&lt;Field Name=&quot;Name&quot; Value=&quot;Thomas Steimen&quot;/&gt;&lt;Field Name=&quot;PersonalNumber&quot; Value=&quot;&quot;/&gt;&lt;Field Name=&quot;DirectPhone&quot; Value=&quot;041 228 51 61&quot;/&gt;&lt;Field Name=&quot;DirectFax&quot; Value=&quot;&quot;/&gt;&lt;Field Name=&quot;Mobile&quot; Value=&quot;&quot;/&gt;&lt;Field Name=&quot;EMail&quot; Value=&quot;thomas.steimen@lu.ch&quot;/&gt;&lt;Field Name=&quot;Function&quot; Value=&quot;Bereichsleiter und Projektleiter Digitalitä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TT&quot;/&gt;&lt;Field Name=&quot;SignatureAdditional2&quot; Value=&quot;&quot;/&gt;&lt;Field Name=&quot;SignatureAdditional1&quot; Value=&quot;&quot;/&gt;&lt;Field Name=&quot;Lizenz_noetig&quot; Value=&quot;Ja&quot;/&gt;&lt;Field Name=&quot;Data_UID&quot; Value=&quot;201606131723060576024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Regio 23_Beispiel Thema Gründe und Ursachen Daten&quot;/&gt;&lt;Field Name=&quot;Dok_Lfnr&quot; Value=&quot;610648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. November 2023&quot;/&gt;&lt;Field Name=&quot;Dok_DatumMM&quot; Value=&quot;01.11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Projekt Schulen für alle - Schulentwicklung 2035&quot;/&gt;&lt;Field Name=&quot;G_BeginnMMMM&quot; Value=&quot;29. August 2022&quot;/&gt;&lt;Field Name=&quot;G_BeginnMM&quot; Value=&quot;29.08.2022&quot;/&gt;&lt;Field Name=&quot;G_Bemerkung&quot; Value=&quot;&quot;/&gt;&lt;Field Name=&quot;G_Eigner&quot; Value=&quot;Dienststelle DVS&quot;/&gt;&lt;Field Name=&quot;G_Laufnummer&quot; Value=&quot;2022-138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PATRICK.SCHMIDT@LU.CH&quot;/&gt;&lt;Field Name=&quot;G_SachbearbeiterVornameName&quot; Value=&quot;Patrick Schmidt&quot;/&gt;&lt;Field Name=&quot;G_Registraturplan&quot; Value=&quot;0.1.4 Publikationen und Mailings&quot;/&gt;&lt;Field Name=&quot;G_Geschaeftsart&quot; Value=&quot;Publ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Field UID=&quot;2020021815460896382442&quot; Name=&quot;DocumentDate&quot; Value=&quot;1. November 2023&quot;/&gt;&lt;Field UID=&quot;2010052817113689266521&quot; Name=&quot;ContentTypeLetter&quot; Value=&quot; 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documentVersion&gt;&lt;/documentVersion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ProjectID" w:val="luchmaster"/>
    <w:docVar w:name="OawRecipients" w:val="&lt;Recipients&gt;&lt;Recipient&gt;&lt;UID&gt;202311011236480291396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Bookmark name=&quot;ContentTypeLetter&quot; field=&quot;ContentTypeLetter&quot;/&gt;&lt;OawDocProperty name=&quot;BM_ContentType&quot; field=&quot;ContentType&quot;/&gt;&lt;OawDocProperty name=&quot;Textmarke.ContentType&quot; field=&quot;ContentType&quot;/&gt;&lt;OawDocProperty name=&quot;BM_ContentTypeLetter&quot; field=&quot;ContentTypeLetter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5 - H - LZ - DIMB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awVersionPicture.2004030310155302814490" w:val="Luzern.Logo.2100.350.emf;2023.04.11-15:57:00"/>
    <w:docVar w:name="OawVersionPictureInline.2004030310155302814490" w:val="Luzern.Logo.2100.350.emf;2023.04.11-15:57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117cd72-8fa7-4ba7-bd85-8d67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8b6df272-f75c-420a-9bf2-c3eb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123A4"/>
    <w:rsid w:val="00282F6B"/>
    <w:rsid w:val="00B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40249-3A40-4140-B6F9-9DDA33B0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237C"/>
  </w:style>
  <w:style w:type="paragraph" w:styleId="berschrift1">
    <w:name w:val="heading 1"/>
    <w:basedOn w:val="Standard"/>
    <w:next w:val="Standard"/>
    <w:link w:val="berschrift1Zchn"/>
    <w:uiPriority w:val="9"/>
    <w:qFormat/>
    <w:rsid w:val="0017450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7450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4E28F0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4E28F0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69686D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17450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4E28F0"/>
    <w:rPr>
      <w:b/>
      <w:caps/>
      <w:sz w:val="24"/>
    </w:rPr>
  </w:style>
  <w:style w:type="character" w:customStyle="1" w:styleId="Inhalts-TypZchn">
    <w:name w:val="Inhalts-Typ Zchn"/>
    <w:link w:val="Inhalts-Typ"/>
    <w:rsid w:val="004E28F0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423592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17450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B2341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486E98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B2341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B2341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0200F1"/>
    <w:pPr>
      <w:numPr>
        <w:numId w:val="7"/>
      </w:numPr>
    </w:pPr>
  </w:style>
  <w:style w:type="paragraph" w:customStyle="1" w:styleId="ListWithNumbers">
    <w:name w:val="ListWithNumbers"/>
    <w:basedOn w:val="Standard"/>
    <w:rsid w:val="00345887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486E98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D5658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E2237C"/>
    <w:rPr>
      <w:sz w:val="24"/>
      <w:szCs w:val="24"/>
    </w:rPr>
  </w:style>
  <w:style w:type="paragraph" w:styleId="Blocktext">
    <w:name w:val="Block Text"/>
    <w:basedOn w:val="Standard"/>
    <w:semiHidden/>
    <w:unhideWhenUsed/>
    <w:rsid w:val="00E2237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MittlereListe2-Akzent2">
    <w:name w:val="Medium List 2 Accen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37C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paragraph" w:styleId="Index1">
    <w:name w:val="index 1"/>
    <w:basedOn w:val="Standard"/>
    <w:next w:val="Standard"/>
    <w:autoRedefine/>
    <w:semiHidden/>
    <w:unhideWhenUsed/>
    <w:rsid w:val="00E2237C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E2237C"/>
    <w:rPr>
      <w:rFonts w:eastAsiaTheme="majorEastAsia" w:cstheme="majorBidi"/>
      <w:b/>
      <w:bCs/>
    </w:rPr>
  </w:style>
  <w:style w:type="table" w:styleId="MittlereListe2">
    <w:name w:val="Medium List 2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semiHidden/>
    <w:unhideWhenUsed/>
    <w:rsid w:val="00E2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237C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Liste2-Akzent1">
    <w:name w:val="Medium List 2 Accent 1"/>
    <w:basedOn w:val="NormaleTabelle"/>
    <w:uiPriority w:val="66"/>
    <w:semiHidden/>
    <w:unhideWhenUsed/>
    <w:rsid w:val="00E2237C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Beispiel">
    <w:name w:val="HTML Sample"/>
    <w:basedOn w:val="Absatz-Standardschriftart"/>
    <w:semiHidden/>
    <w:unhideWhenUsed/>
    <w:rsid w:val="00E2237C"/>
    <w:rPr>
      <w:rFonts w:ascii="Segoe UI" w:hAnsi="Segoe UI"/>
      <w:sz w:val="24"/>
      <w:szCs w:val="24"/>
      <w:lang w:val="de-CH"/>
    </w:rPr>
  </w:style>
  <w:style w:type="paragraph" w:styleId="RGV-berschrift">
    <w:name w:val="toa heading"/>
    <w:basedOn w:val="Standard"/>
    <w:next w:val="Standard"/>
    <w:semiHidden/>
    <w:unhideWhenUsed/>
    <w:rsid w:val="00E2237C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HTMLCode">
    <w:name w:val="HTML Code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character" w:styleId="HTMLSchreibmaschine">
    <w:name w:val="HTML Typewriter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E2237C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237C"/>
    <w:rPr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E2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237C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E2237C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237C"/>
    <w:rPr>
      <w:sz w:val="21"/>
      <w:szCs w:val="21"/>
      <w:lang w:val="de-CH"/>
    </w:rPr>
  </w:style>
  <w:style w:type="character" w:styleId="HTMLTastatur">
    <w:name w:val="HTML Keyboard"/>
    <w:basedOn w:val="Absatz-Standardschriftart"/>
    <w:semiHidden/>
    <w:unhideWhenUsed/>
    <w:rsid w:val="00E2237C"/>
    <w:rPr>
      <w:rFonts w:ascii="Segoe UI" w:hAnsi="Segoe UI"/>
      <w:sz w:val="20"/>
      <w:szCs w:val="20"/>
      <w:lang w:val="de-CH"/>
    </w:rPr>
  </w:style>
  <w:style w:type="paragraph" w:styleId="Kopfzeile">
    <w:name w:val="header"/>
    <w:basedOn w:val="Standard"/>
    <w:link w:val="Kopf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636D"/>
    <w:rPr>
      <w:lang w:val="de-CH"/>
    </w:rPr>
  </w:style>
  <w:style w:type="paragraph" w:styleId="Fuzeile">
    <w:name w:val="footer"/>
    <w:basedOn w:val="Standard"/>
    <w:link w:val="FuzeileZchn"/>
    <w:unhideWhenUsed/>
    <w:rsid w:val="00E163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636D"/>
    <w:rPr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282F6B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82F6B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cid:5ce6387b-3972-438f-8864-6226c40bd6a5@lu.ch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cid:6d8a126d-c8a3-4032-963e-d9aa0e9e48f4@lu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image" Target="cid:6e7ac053-b067-4602-80b8-c5ceb01c2d17@l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4184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A4FF55518442F8BA46A53972F95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D7C57-E824-4781-A478-9AE5B14F4971}"/>
      </w:docPartPr>
      <w:docPartBody>
        <w:p w:rsidR="00B15587" w:rsidRDefault="00000000">
          <w:pPr>
            <w:pStyle w:val="B9A4FF55518442F8BA46A53972F95225"/>
          </w:pPr>
          <w:r>
            <w:t>‍</w:t>
          </w:r>
        </w:p>
      </w:docPartBody>
    </w:docPart>
    <w:docPart>
      <w:docPartPr>
        <w:name w:val="92F80B940B6A4E2DABF56C56686CD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1A54E-72DB-458B-9302-5E444858F702}"/>
      </w:docPartPr>
      <w:docPartBody>
        <w:p w:rsidR="00B15587" w:rsidRDefault="00000000">
          <w:pPr>
            <w:pStyle w:val="92F80B940B6A4E2DABF56C56686CDCE2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D334CF1869BB459AA2E792049DF22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7BBB5-EFA7-4ADF-89F8-9E4EB48EBB59}"/>
      </w:docPartPr>
      <w:docPartBody>
        <w:p w:rsidR="00B15587" w:rsidRDefault="00000000">
          <w:pPr>
            <w:pStyle w:val="D334CF1869BB459AA2E792049DF22913"/>
          </w:pPr>
          <w:r w:rsidRPr="00F715D6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9A4FF55518442F8BA46A53972F95225">
    <w:name w:val="B9A4FF55518442F8BA46A53972F95225"/>
  </w:style>
  <w:style w:type="character" w:styleId="Fett">
    <w:name w:val="Strong"/>
    <w:qFormat/>
    <w:rPr>
      <w:b/>
      <w:bCs/>
    </w:rPr>
  </w:style>
  <w:style w:type="paragraph" w:customStyle="1" w:styleId="92F80B940B6A4E2DABF56C56686CDCE2">
    <w:name w:val="92F80B940B6A4E2DABF56C56686CDCE2"/>
  </w:style>
  <w:style w:type="paragraph" w:customStyle="1" w:styleId="D334CF1869BB459AA2E792049DF22913">
    <w:name w:val="D334CF1869BB459AA2E792049DF22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</officeatwork>
</file>

<file path=customXml/item4.xml><?xml version="1.0" encoding="utf-8"?>
<officeatwork xmlns="http://schemas.officeatwork.com/CustomXMLPart">
  <Organisation1>Dienststelle Volksschulbildung</Organisation1>
  <CityDateInitials>Luzern, 2. November 2023 WEK</CityDateInitials>
  <FooterNormal/>
  <FooterBold/>
  <Departement>Bildungs- und Kulturdepartement
</Departement>
</officeatwork>
</file>

<file path=customXml/item5.xml><?xml version="1.0" encoding="utf-8"?>
<officeatwork xmlns="http://schemas.officeatwork.com/MasterProperties">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2DBE-FA84-44A3-90AF-83ADE7189F9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58F6A9D-487E-4DE8-BE05-9439BEDDBDDD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C6CCDA5-8AC9-4625-AA5F-7B3DDC2CA81B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61508E6-D1DE-4CB7-B82D-D36A3AC6D8C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38053E51-E87D-48F1-817E-E6B39646C926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F185B31F-4F9E-4C86-9580-423E9006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4</Pages>
  <Words>115</Words>
  <Characters>843</Characters>
  <Application>Microsoft Office Word</Application>
  <DocSecurity>4</DocSecurity>
  <Lines>17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Katja Weber</Manager>
  <Company>Bildungs- und Kulturdepartement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Titel allg. Dokumente einfach</dc:subject>
  <dc:creator>Katja Weber</dc:creator>
  <cp:lastModifiedBy>Priska Buergler</cp:lastModifiedBy>
  <cp:revision>2</cp:revision>
  <cp:lastPrinted>2023-11-03T13:25:00Z</cp:lastPrinted>
  <dcterms:created xsi:type="dcterms:W3CDTF">2023-11-03T13:28:00Z</dcterms:created>
  <dcterms:modified xsi:type="dcterms:W3CDTF">2023-11-03T13:28:00Z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WEK</vt:lpwstr>
  </property>
  <property fmtid="{D5CDD505-2E9C-101B-9397-08002B2CF9AE}" pid="3" name="Author.Name">
    <vt:lpwstr>Katja Weber</vt:lpwstr>
  </property>
  <property fmtid="{D5CDD505-2E9C-101B-9397-08002B2CF9AE}" pid="4" name="BM_ContentType">
    <vt:lpwstr/>
  </property>
  <property fmtid="{D5CDD505-2E9C-101B-9397-08002B2CF9AE}" pid="5" name="BM_ContentTypeLetter">
    <vt:lpwstr/>
  </property>
  <property fmtid="{D5CDD505-2E9C-101B-9397-08002B2CF9AE}" pid="6" name="BM_Subject">
    <vt:lpwstr>Titel allg. Dokumente einfach</vt:lpwstr>
  </property>
  <property fmtid="{D5CDD505-2E9C-101B-9397-08002B2CF9AE}" pid="7" name="CMIdata.Dok_AusgangMM">
    <vt:lpwstr/>
  </property>
  <property fmtid="{D5CDD505-2E9C-101B-9397-08002B2CF9AE}" pid="8" name="CMIdata.Dok_AusgangMMMM">
    <vt:lpwstr/>
  </property>
  <property fmtid="{D5CDD505-2E9C-101B-9397-08002B2CF9AE}" pid="9" name="CMIdata.Dok_Autor">
    <vt:lpwstr/>
  </property>
  <property fmtid="{D5CDD505-2E9C-101B-9397-08002B2CF9AE}" pid="10" name="CMIdata.Dok_Bemerkung">
    <vt:lpwstr/>
  </property>
  <property fmtid="{D5CDD505-2E9C-101B-9397-08002B2CF9AE}" pid="11" name="CMIdata.Dok_Beschlussnummer">
    <vt:lpwstr/>
  </property>
  <property fmtid="{D5CDD505-2E9C-101B-9397-08002B2CF9AE}" pid="12" name="CMIdata.Dok_DatumMM">
    <vt:lpwstr>01.11.2023</vt:lpwstr>
  </property>
  <property fmtid="{D5CDD505-2E9C-101B-9397-08002B2CF9AE}" pid="13" name="CMIdata.Dok_DatumMMMM">
    <vt:lpwstr>1. November 2023</vt:lpwstr>
  </property>
  <property fmtid="{D5CDD505-2E9C-101B-9397-08002B2CF9AE}" pid="14" name="CMIdata.Dok_EingangMM">
    <vt:lpwstr/>
  </property>
  <property fmtid="{D5CDD505-2E9C-101B-9397-08002B2CF9AE}" pid="15" name="CMIdata.Dok_EingangMMMM">
    <vt:lpwstr/>
  </property>
  <property fmtid="{D5CDD505-2E9C-101B-9397-08002B2CF9AE}" pid="16" name="CMIdata.Dok_Kategorie">
    <vt:lpwstr/>
  </property>
  <property fmtid="{D5CDD505-2E9C-101B-9397-08002B2CF9AE}" pid="17" name="CMIdata.Dok_Lfnr">
    <vt:lpwstr>610648</vt:lpwstr>
  </property>
  <property fmtid="{D5CDD505-2E9C-101B-9397-08002B2CF9AE}" pid="18" name="CMIdata.Dok_Protokollbemerkung">
    <vt:lpwstr/>
  </property>
  <property fmtid="{D5CDD505-2E9C-101B-9397-08002B2CF9AE}" pid="19" name="CMIdata.Dok_Protokollvermerk">
    <vt:lpwstr/>
  </property>
  <property fmtid="{D5CDD505-2E9C-101B-9397-08002B2CF9AE}" pid="20" name="CMIdata.Dok_Standort">
    <vt:lpwstr/>
  </property>
  <property fmtid="{D5CDD505-2E9C-101B-9397-08002B2CF9AE}" pid="21" name="CMIdata.Dok_Thema">
    <vt:lpwstr/>
  </property>
  <property fmtid="{D5CDD505-2E9C-101B-9397-08002B2CF9AE}" pid="22" name="CMIdata.Dok_Titel">
    <vt:lpwstr>Regio 23_Arbeitsphase Gallery Walk</vt:lpwstr>
  </property>
  <property fmtid="{D5CDD505-2E9C-101B-9397-08002B2CF9AE}" pid="23" name="CMIdata.Dok_Traktandierungscode">
    <vt:lpwstr/>
  </property>
  <property fmtid="{D5CDD505-2E9C-101B-9397-08002B2CF9AE}" pid="24" name="CMIdata.Dok_Traktandierungstitel">
    <vt:lpwstr/>
  </property>
  <property fmtid="{D5CDD505-2E9C-101B-9397-08002B2CF9AE}" pid="25" name="CMIdata.Dok_Traktandumstatus">
    <vt:lpwstr/>
  </property>
  <property fmtid="{D5CDD505-2E9C-101B-9397-08002B2CF9AE}" pid="26" name="CMIdata.Dok_Traktandum_Notizen">
    <vt:lpwstr/>
  </property>
  <property fmtid="{D5CDD505-2E9C-101B-9397-08002B2CF9AE}" pid="27" name="CMIdata.G_BeginnMM">
    <vt:lpwstr>29.08.2022</vt:lpwstr>
  </property>
  <property fmtid="{D5CDD505-2E9C-101B-9397-08002B2CF9AE}" pid="28" name="CMIdata.G_BeginnMMMM">
    <vt:lpwstr>29. August 2022</vt:lpwstr>
  </property>
  <property fmtid="{D5CDD505-2E9C-101B-9397-08002B2CF9AE}" pid="29" name="CMIdata.G_Bemerkung">
    <vt:lpwstr/>
  </property>
  <property fmtid="{D5CDD505-2E9C-101B-9397-08002B2CF9AE}" pid="30" name="CMIdata.G_Botschaftsnummer">
    <vt:lpwstr/>
  </property>
  <property fmtid="{D5CDD505-2E9C-101B-9397-08002B2CF9AE}" pid="31" name="CMIdata.G_Departement">
    <vt:lpwstr/>
  </property>
  <property fmtid="{D5CDD505-2E9C-101B-9397-08002B2CF9AE}" pid="32" name="CMIdata.G_Eigner">
    <vt:lpwstr>Dienststelle DVS</vt:lpwstr>
  </property>
  <property fmtid="{D5CDD505-2E9C-101B-9397-08002B2CF9AE}" pid="33" name="CMIdata.G_Eroeffnungsdatum">
    <vt:lpwstr/>
  </property>
  <property fmtid="{D5CDD505-2E9C-101B-9397-08002B2CF9AE}" pid="34" name="CMIdata.G_Erstunterzeichner">
    <vt:lpwstr/>
  </property>
  <property fmtid="{D5CDD505-2E9C-101B-9397-08002B2CF9AE}" pid="35" name="CMIdata.G_Grundbuchkreis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isherigeAbklaerungenMassnahmen">
    <vt:lpwstr/>
  </property>
  <property fmtid="{D5CDD505-2E9C-101B-9397-08002B2CF9AE}" pid="42" name="CMIdata.G_HFD_Diagnose">
    <vt:lpwstr/>
  </property>
  <property fmtid="{D5CDD505-2E9C-101B-9397-08002B2CF9AE}" pid="43" name="CMIdata.G_HFD_DurchfuerhrungsbestaetigungMM">
    <vt:lpwstr/>
  </property>
  <property fmtid="{D5CDD505-2E9C-101B-9397-08002B2CF9AE}" pid="44" name="CMIdata.G_HFD_DurchfuerhrungsbestaetigungMMMM">
    <vt:lpwstr/>
  </property>
  <property fmtid="{D5CDD505-2E9C-101B-9397-08002B2CF9AE}" pid="45" name="CMIdata.G_HFD_EintrittsdatumMM">
    <vt:lpwstr/>
  </property>
  <property fmtid="{D5CDD505-2E9C-101B-9397-08002B2CF9AE}" pid="46" name="CMIdata.G_HFD_EintrittsdatumMMMM">
    <vt:lpwstr/>
  </property>
  <property fmtid="{D5CDD505-2E9C-101B-9397-08002B2CF9AE}" pid="47" name="CMIdata.G_HFD_Erstsprache_Kind">
    <vt:lpwstr/>
  </property>
  <property fmtid="{D5CDD505-2E9C-101B-9397-08002B2CF9AE}" pid="48" name="CMIdata.G_HFD_Familiensprache">
    <vt:lpwstr/>
  </property>
  <property fmtid="{D5CDD505-2E9C-101B-9397-08002B2CF9AE}" pid="49" name="CMIdata.G_HFD_Hoerbeeintraechtigung">
    <vt:lpwstr/>
  </property>
  <property fmtid="{D5CDD505-2E9C-101B-9397-08002B2CF9AE}" pid="50" name="CMIdata.G_HFD_InvolvierteFachperson">
    <vt:lpwstr>, ,</vt:lpwstr>
  </property>
  <property fmtid="{D5CDD505-2E9C-101B-9397-08002B2CF9AE}" pid="51" name="CMIdata.G_HFD_paedagogischeMassnahmen">
    <vt:lpwstr/>
  </property>
  <property fmtid="{D5CDD505-2E9C-101B-9397-08002B2CF9AE}" pid="52" name="CMIdata.G_HFD_Schuljahr">
    <vt:lpwstr/>
  </property>
  <property fmtid="{D5CDD505-2E9C-101B-9397-08002B2CF9AE}" pid="53" name="CMIdata.G_HFD_Schulstufe">
    <vt:lpwstr/>
  </property>
  <property fmtid="{D5CDD505-2E9C-101B-9397-08002B2CF9AE}" pid="54" name="CMIdata.G_HFD_Sorgerecht">
    <vt:lpwstr/>
  </property>
  <property fmtid="{D5CDD505-2E9C-101B-9397-08002B2CF9AE}" pid="55" name="CMIdata.G_HFD_technischeVersorgung">
    <vt:lpwstr/>
  </property>
  <property fmtid="{D5CDD505-2E9C-101B-9397-08002B2CF9AE}" pid="56" name="CMIdata.G_HFD_zivilrechtlicheKinderschutzmassnahme">
    <vt:lpwstr/>
  </property>
  <property fmtid="{D5CDD505-2E9C-101B-9397-08002B2CF9AE}" pid="57" name="CMIdata.G_Laufnummer">
    <vt:lpwstr>2022-1388</vt:lpwstr>
  </property>
  <property fmtid="{D5CDD505-2E9C-101B-9397-08002B2CF9AE}" pid="58" name="CMIdata.G_Ortsbezeichnung">
    <vt:lpwstr/>
  </property>
  <property fmtid="{D5CDD505-2E9C-101B-9397-08002B2CF9AE}" pid="59" name="CMIdata.G_RaeumlicheZuteilung">
    <vt:lpwstr/>
  </property>
  <property fmtid="{D5CDD505-2E9C-101B-9397-08002B2CF9AE}" pid="60" name="CMIdata.G_Registraturplan">
    <vt:lpwstr>0.1.4 Publikationen und Mailings</vt:lpwstr>
  </property>
  <property fmtid="{D5CDD505-2E9C-101B-9397-08002B2CF9AE}" pid="61" name="CMIdata.G_SachbearbeiterKuerzel">
    <vt:lpwstr>PATRICK.SCHMIDT@LU.CH</vt:lpwstr>
  </property>
  <property fmtid="{D5CDD505-2E9C-101B-9397-08002B2CF9AE}" pid="62" name="CMIdata.G_SachbearbeiterVornameName">
    <vt:lpwstr>Patrick Schmidt</vt:lpwstr>
  </property>
  <property fmtid="{D5CDD505-2E9C-101B-9397-08002B2CF9AE}" pid="63" name="CMIdata.G_SBE_Anmeldungsgrund">
    <vt:lpwstr/>
  </property>
  <property fmtid="{D5CDD505-2E9C-101B-9397-08002B2CF9AE}" pid="64" name="CMIdata.G_SBE_Klientenart">
    <vt:lpwstr/>
  </property>
  <property fmtid="{D5CDD505-2E9C-101B-9397-08002B2CF9AE}" pid="65" name="CMIdata.G_SBE_Schulgemeinde">
    <vt:lpwstr/>
  </property>
  <property fmtid="{D5CDD505-2E9C-101B-9397-08002B2CF9AE}" pid="66" name="CMIdata.G_SBE_Schulhaus">
    <vt:lpwstr/>
  </property>
  <property fmtid="{D5CDD505-2E9C-101B-9397-08002B2CF9AE}" pid="67" name="CMIdata.G_SBE_Schulstufe">
    <vt:lpwstr/>
  </property>
  <property fmtid="{D5CDD505-2E9C-101B-9397-08002B2CF9AE}" pid="68" name="CMIdata.G_SBE_Team-Gruppengroesse">
    <vt:lpwstr/>
  </property>
  <property fmtid="{D5CDD505-2E9C-101B-9397-08002B2CF9AE}" pid="69" name="CMIdata.G_Signatur">
    <vt:lpwstr/>
  </property>
  <property fmtid="{D5CDD505-2E9C-101B-9397-08002B2CF9AE}" pid="70" name="CMIdata.G_Titel">
    <vt:lpwstr>Projekt Schulen für alle - Schulentwicklung 2035</vt:lpwstr>
  </property>
  <property fmtid="{D5CDD505-2E9C-101B-9397-08002B2CF9AE}" pid="71" name="CMIdata.G_TitelPublikation(DHK)">
    <vt:lpwstr/>
  </property>
  <property fmtid="{D5CDD505-2E9C-101B-9397-08002B2CF9AE}" pid="72" name="CMIdata.G_Vorstossnummer">
    <vt:lpwstr/>
  </property>
  <property fmtid="{D5CDD505-2E9C-101B-9397-08002B2CF9AE}" pid="73" name="CMIdata.Sitz_Beginn">
    <vt:lpwstr/>
  </property>
  <property fmtid="{D5CDD505-2E9C-101B-9397-08002B2CF9AE}" pid="74" name="CMIdata.Sitz_Bemerkung">
    <vt:lpwstr/>
  </property>
  <property fmtid="{D5CDD505-2E9C-101B-9397-08002B2CF9AE}" pid="75" name="CMIdata.Sitz_DatumMM">
    <vt:lpwstr/>
  </property>
  <property fmtid="{D5CDD505-2E9C-101B-9397-08002B2CF9AE}" pid="76" name="CMIdata.Sitz_DatumMMMM">
    <vt:lpwstr/>
  </property>
  <property fmtid="{D5CDD505-2E9C-101B-9397-08002B2CF9AE}" pid="77" name="CMIdata.Sitz_Ende">
    <vt:lpwstr/>
  </property>
  <property fmtid="{D5CDD505-2E9C-101B-9397-08002B2CF9AE}" pid="78" name="CMIdata.Sitz_Gremium">
    <vt:lpwstr/>
  </property>
  <property fmtid="{D5CDD505-2E9C-101B-9397-08002B2CF9AE}" pid="79" name="CMIdata.Sitz_Ort">
    <vt:lpwstr/>
  </property>
  <property fmtid="{D5CDD505-2E9C-101B-9397-08002B2CF9AE}" pid="80" name="CMIdata.Sitz_Titel">
    <vt:lpwstr/>
  </property>
  <property fmtid="{D5CDD505-2E9C-101B-9397-08002B2CF9AE}" pid="81" name="Contactperson.Direct Fax">
    <vt:lpwstr/>
  </property>
  <property fmtid="{D5CDD505-2E9C-101B-9397-08002B2CF9AE}" pid="82" name="Contactperson.Direct Phone">
    <vt:lpwstr/>
  </property>
  <property fmtid="{D5CDD505-2E9C-101B-9397-08002B2CF9AE}" pid="83" name="Contactperson.DirectFax">
    <vt:lpwstr/>
  </property>
  <property fmtid="{D5CDD505-2E9C-101B-9397-08002B2CF9AE}" pid="84" name="Contactperson.DirectPhone">
    <vt:lpwstr>041 228 69 19</vt:lpwstr>
  </property>
  <property fmtid="{D5CDD505-2E9C-101B-9397-08002B2CF9AE}" pid="85" name="Contactperson.Name">
    <vt:lpwstr>Katja Weber</vt:lpwstr>
  </property>
  <property fmtid="{D5CDD505-2E9C-101B-9397-08002B2CF9AE}" pid="86" name="CustomField.Classification">
    <vt:lpwstr/>
  </property>
  <property fmtid="{D5CDD505-2E9C-101B-9397-08002B2CF9AE}" pid="87" name="CustomField.ContentTypeLetter">
    <vt:lpwstr/>
  </property>
  <property fmtid="{D5CDD505-2E9C-101B-9397-08002B2CF9AE}" pid="88" name="Doc.ContentTypeBrackets">
    <vt:lpwstr>[Inhalts-Typ]</vt:lpwstr>
  </property>
  <property fmtid="{D5CDD505-2E9C-101B-9397-08002B2CF9AE}" pid="89" name="Doc.Date">
    <vt:lpwstr>Datum</vt:lpwstr>
  </property>
  <property fmtid="{D5CDD505-2E9C-101B-9397-08002B2CF9AE}" pid="90" name="Doc.DirectFax">
    <vt:lpwstr>Direkt Telefax</vt:lpwstr>
  </property>
  <property fmtid="{D5CDD505-2E9C-101B-9397-08002B2CF9AE}" pid="91" name="Doc.DirectPhone">
    <vt:lpwstr>Direkt Telefon</vt:lpwstr>
  </property>
  <property fmtid="{D5CDD505-2E9C-101B-9397-08002B2CF9AE}" pid="92" name="Doc.Document">
    <vt:lpwstr>Dokument</vt:lpwstr>
  </property>
  <property fmtid="{D5CDD505-2E9C-101B-9397-08002B2CF9AE}" pid="93" name="Doc.Enclosures">
    <vt:lpwstr>Beilagen</vt:lpwstr>
  </property>
  <property fmtid="{D5CDD505-2E9C-101B-9397-08002B2CF9AE}" pid="94" name="Doc.Facsimile">
    <vt:lpwstr>Telefax</vt:lpwstr>
  </property>
  <property fmtid="{D5CDD505-2E9C-101B-9397-08002B2CF9AE}" pid="95" name="Doc.Letter">
    <vt:lpwstr>Brief</vt:lpwstr>
  </property>
  <property fmtid="{D5CDD505-2E9C-101B-9397-08002B2CF9AE}" pid="96" name="Doc.of">
    <vt:lpwstr>von</vt:lpwstr>
  </property>
  <property fmtid="{D5CDD505-2E9C-101B-9397-08002B2CF9AE}" pid="97" name="Doc.Page">
    <vt:lpwstr>Seite</vt:lpwstr>
  </property>
  <property fmtid="{D5CDD505-2E9C-101B-9397-08002B2CF9AE}" pid="98" name="Doc.Regarding">
    <vt:lpwstr>betreffend</vt:lpwstr>
  </property>
  <property fmtid="{D5CDD505-2E9C-101B-9397-08002B2CF9AE}" pid="99" name="Doc.Subject">
    <vt:lpwstr>[Betreff]</vt:lpwstr>
  </property>
  <property fmtid="{D5CDD505-2E9C-101B-9397-08002B2CF9AE}" pid="100" name="Doc.Telephone">
    <vt:lpwstr>Telefon</vt:lpwstr>
  </property>
  <property fmtid="{D5CDD505-2E9C-101B-9397-08002B2CF9AE}" pid="101" name="Doc.Text">
    <vt:lpwstr>[Text]</vt:lpwstr>
  </property>
  <property fmtid="{D5CDD505-2E9C-101B-9397-08002B2CF9AE}" pid="102" name="Organisation.AddressB1">
    <vt:lpwstr>Dienststelle Volksschulbildung</vt:lpwstr>
  </property>
  <property fmtid="{D5CDD505-2E9C-101B-9397-08002B2CF9AE}" pid="103" name="Organisation.AddressB2">
    <vt:lpwstr/>
  </property>
  <property fmtid="{D5CDD505-2E9C-101B-9397-08002B2CF9AE}" pid="104" name="Organisation.AddressB3">
    <vt:lpwstr/>
  </property>
  <property fmtid="{D5CDD505-2E9C-101B-9397-08002B2CF9AE}" pid="105" name="Organisation.AddressB4">
    <vt:lpwstr/>
  </property>
  <property fmtid="{D5CDD505-2E9C-101B-9397-08002B2CF9AE}" pid="106" name="Organisation.AddressN1">
    <vt:lpwstr>Kellerstrasse 10</vt:lpwstr>
  </property>
  <property fmtid="{D5CDD505-2E9C-101B-9397-08002B2CF9AE}" pid="107" name="Organisation.AddressN2">
    <vt:lpwstr>6002 Luzern</vt:lpwstr>
  </property>
  <property fmtid="{D5CDD505-2E9C-101B-9397-08002B2CF9AE}" pid="108" name="Organisation.AddressN3">
    <vt:lpwstr/>
  </property>
  <property fmtid="{D5CDD505-2E9C-101B-9397-08002B2CF9AE}" pid="109" name="Organisation.AddressN4">
    <vt:lpwstr/>
  </property>
  <property fmtid="{D5CDD505-2E9C-101B-9397-08002B2CF9AE}" pid="110" name="Organisation.City">
    <vt:lpwstr>Luzern</vt:lpwstr>
  </property>
  <property fmtid="{D5CDD505-2E9C-101B-9397-08002B2CF9AE}" pid="111" name="Organisation.Country">
    <vt:lpwstr/>
  </property>
  <property fmtid="{D5CDD505-2E9C-101B-9397-08002B2CF9AE}" pid="112" name="Organisation.Departement">
    <vt:lpwstr>Bildungs- und Kulturdepartement</vt:lpwstr>
  </property>
  <property fmtid="{D5CDD505-2E9C-101B-9397-08002B2CF9AE}" pid="113" name="Organisation.Dienststelle1">
    <vt:lpwstr/>
  </property>
  <property fmtid="{D5CDD505-2E9C-101B-9397-08002B2CF9AE}" pid="114" name="Organisation.Dienststelle2">
    <vt:lpwstr/>
  </property>
  <property fmtid="{D5CDD505-2E9C-101B-9397-08002B2CF9AE}" pid="115" name="Organisation.Email">
    <vt:lpwstr/>
  </property>
  <property fmtid="{D5CDD505-2E9C-101B-9397-08002B2CF9AE}" pid="116" name="Organisation.Fax">
    <vt:lpwstr/>
  </property>
  <property fmtid="{D5CDD505-2E9C-101B-9397-08002B2CF9AE}" pid="117" name="Organisation.Footer1">
    <vt:lpwstr/>
  </property>
  <property fmtid="{D5CDD505-2E9C-101B-9397-08002B2CF9AE}" pid="118" name="Organisation.Footer2">
    <vt:lpwstr/>
  </property>
  <property fmtid="{D5CDD505-2E9C-101B-9397-08002B2CF9AE}" pid="119" name="Organisation.Footer3">
    <vt:lpwstr/>
  </property>
  <property fmtid="{D5CDD505-2E9C-101B-9397-08002B2CF9AE}" pid="120" name="Organisation.Footer4">
    <vt:lpwstr/>
  </property>
  <property fmtid="{D5CDD505-2E9C-101B-9397-08002B2CF9AE}" pid="121" name="Organisation.Internet">
    <vt:lpwstr>volksschulbildung.lu.ch</vt:lpwstr>
  </property>
  <property fmtid="{D5CDD505-2E9C-101B-9397-08002B2CF9AE}" pid="122" name="Organisation.Telefon">
    <vt:lpwstr>041 228 68 68</vt:lpwstr>
  </property>
  <property fmtid="{D5CDD505-2E9C-101B-9397-08002B2CF9AE}" pid="123" name="Outputprofile.External">
    <vt:lpwstr/>
  </property>
  <property fmtid="{D5CDD505-2E9C-101B-9397-08002B2CF9AE}" pid="124" name="Outputprofile.ExternalSignature">
    <vt:lpwstr/>
  </property>
  <property fmtid="{D5CDD505-2E9C-101B-9397-08002B2CF9AE}" pid="125" name="Outputprofile.Internal">
    <vt:lpwstr/>
  </property>
  <property fmtid="{D5CDD505-2E9C-101B-9397-08002B2CF9AE}" pid="126" name="OutputStatus">
    <vt:lpwstr>OutputStatus</vt:lpwstr>
  </property>
  <property fmtid="{D5CDD505-2E9C-101B-9397-08002B2CF9AE}" pid="127" name="Recipient.EMail">
    <vt:lpwstr/>
  </property>
  <property fmtid="{D5CDD505-2E9C-101B-9397-08002B2CF9AE}" pid="128" name="StmCMIdata.Dok_AusgangMM">
    <vt:lpwstr/>
  </property>
  <property fmtid="{D5CDD505-2E9C-101B-9397-08002B2CF9AE}" pid="129" name="StmCMIdata.Dok_AusgangMMMM">
    <vt:lpwstr/>
  </property>
  <property fmtid="{D5CDD505-2E9C-101B-9397-08002B2CF9AE}" pid="130" name="StmCMIdata.Dok_Autor">
    <vt:lpwstr/>
  </property>
  <property fmtid="{D5CDD505-2E9C-101B-9397-08002B2CF9AE}" pid="131" name="StmCMIdata.Dok_Bemerkung">
    <vt:lpwstr/>
  </property>
  <property fmtid="{D5CDD505-2E9C-101B-9397-08002B2CF9AE}" pid="132" name="StmCMIdata.Dok_Beschlussnummer">
    <vt:lpwstr/>
  </property>
  <property fmtid="{D5CDD505-2E9C-101B-9397-08002B2CF9AE}" pid="133" name="StmCMIdata.Dok_DatumMM">
    <vt:lpwstr>01.11.2023</vt:lpwstr>
  </property>
  <property fmtid="{D5CDD505-2E9C-101B-9397-08002B2CF9AE}" pid="134" name="StmCMIdata.Dok_DatumMMMM">
    <vt:lpwstr>1. November 2023</vt:lpwstr>
  </property>
  <property fmtid="{D5CDD505-2E9C-101B-9397-08002B2CF9AE}" pid="135" name="StmCMIdata.Dok_EingangMM">
    <vt:lpwstr/>
  </property>
  <property fmtid="{D5CDD505-2E9C-101B-9397-08002B2CF9AE}" pid="136" name="StmCMIdata.Dok_EingangMMMM">
    <vt:lpwstr/>
  </property>
  <property fmtid="{D5CDD505-2E9C-101B-9397-08002B2CF9AE}" pid="137" name="StmCMIdata.Dok_Kategorie">
    <vt:lpwstr/>
  </property>
  <property fmtid="{D5CDD505-2E9C-101B-9397-08002B2CF9AE}" pid="138" name="StmCMIdata.Dok_Lfnr">
    <vt:lpwstr>610648</vt:lpwstr>
  </property>
  <property fmtid="{D5CDD505-2E9C-101B-9397-08002B2CF9AE}" pid="139" name="StmCMIdata.Dok_Protokollbemerkung">
    <vt:lpwstr/>
  </property>
  <property fmtid="{D5CDD505-2E9C-101B-9397-08002B2CF9AE}" pid="140" name="StmCMIdata.Dok_Protokollvermerk">
    <vt:lpwstr/>
  </property>
  <property fmtid="{D5CDD505-2E9C-101B-9397-08002B2CF9AE}" pid="141" name="StmCMIdata.Dok_Standort">
    <vt:lpwstr/>
  </property>
  <property fmtid="{D5CDD505-2E9C-101B-9397-08002B2CF9AE}" pid="142" name="StmCMIdata.Dok_Thema">
    <vt:lpwstr/>
  </property>
  <property fmtid="{D5CDD505-2E9C-101B-9397-08002B2CF9AE}" pid="143" name="StmCMIdata.Dok_Titel">
    <vt:lpwstr>Regio 23_Arbeitsphase Gallery Walk</vt:lpwstr>
  </property>
  <property fmtid="{D5CDD505-2E9C-101B-9397-08002B2CF9AE}" pid="144" name="StmCMIdata.Dok_Traktandierungscode">
    <vt:lpwstr/>
  </property>
  <property fmtid="{D5CDD505-2E9C-101B-9397-08002B2CF9AE}" pid="145" name="StmCMIdata.Dok_Traktandierungstitel">
    <vt:lpwstr/>
  </property>
  <property fmtid="{D5CDD505-2E9C-101B-9397-08002B2CF9AE}" pid="146" name="StmCMIdata.Dok_Traktandumstatus">
    <vt:lpwstr/>
  </property>
  <property fmtid="{D5CDD505-2E9C-101B-9397-08002B2CF9AE}" pid="147" name="StmCMIdata.Dok_Traktandum_Notizen">
    <vt:lpwstr/>
  </property>
  <property fmtid="{D5CDD505-2E9C-101B-9397-08002B2CF9AE}" pid="148" name="StmCMIdata.G_BeginnMM">
    <vt:lpwstr>29.08.2022</vt:lpwstr>
  </property>
  <property fmtid="{D5CDD505-2E9C-101B-9397-08002B2CF9AE}" pid="149" name="StmCMIdata.G_BeginnMMMM">
    <vt:lpwstr>29. August 2022</vt:lpwstr>
  </property>
  <property fmtid="{D5CDD505-2E9C-101B-9397-08002B2CF9AE}" pid="150" name="StmCMIdata.G_Bemerkung">
    <vt:lpwstr/>
  </property>
  <property fmtid="{D5CDD505-2E9C-101B-9397-08002B2CF9AE}" pid="151" name="StmCMIdata.G_Botschaftsnummer">
    <vt:lpwstr/>
  </property>
  <property fmtid="{D5CDD505-2E9C-101B-9397-08002B2CF9AE}" pid="152" name="StmCMIdata.G_Departement">
    <vt:lpwstr/>
  </property>
  <property fmtid="{D5CDD505-2E9C-101B-9397-08002B2CF9AE}" pid="153" name="StmCMIdata.G_Eigner">
    <vt:lpwstr>Dienststelle DVS</vt:lpwstr>
  </property>
  <property fmtid="{D5CDD505-2E9C-101B-9397-08002B2CF9AE}" pid="154" name="StmCMIdata.G_Eroeffnungsdatum">
    <vt:lpwstr/>
  </property>
  <property fmtid="{D5CDD505-2E9C-101B-9397-08002B2CF9AE}" pid="155" name="StmCMIdata.G_Erstunterzeichner">
    <vt:lpwstr/>
  </property>
  <property fmtid="{D5CDD505-2E9C-101B-9397-08002B2CF9AE}" pid="156" name="StmCMIdata.G_Grundbuchkreis">
    <vt:lpwstr/>
  </property>
  <property fmtid="{D5CDD505-2E9C-101B-9397-08002B2CF9AE}" pid="157" name="StmCMIdata.G_HFD_AnmeldedatumMM">
    <vt:lpwstr/>
  </property>
  <property fmtid="{D5CDD505-2E9C-101B-9397-08002B2CF9AE}" pid="158" name="StmCMIdata.G_HFD_AnmeldedatumMMMM">
    <vt:lpwstr/>
  </property>
  <property fmtid="{D5CDD505-2E9C-101B-9397-08002B2CF9AE}" pid="159" name="StmCMIdata.G_HFD_AustrittsdatumMM">
    <vt:lpwstr/>
  </property>
  <property fmtid="{D5CDD505-2E9C-101B-9397-08002B2CF9AE}" pid="160" name="StmCMIdata.G_HFD_AustrittsdatumMMMM">
    <vt:lpwstr/>
  </property>
  <property fmtid="{D5CDD505-2E9C-101B-9397-08002B2CF9AE}" pid="161" name="StmCMIdata.G_HFD_Austrittsgrund">
    <vt:lpwstr/>
  </property>
  <property fmtid="{D5CDD505-2E9C-101B-9397-08002B2CF9AE}" pid="162" name="StmCMIdata.G_HFD_bisherigeAbklaerungenMassnahmen">
    <vt:lpwstr/>
  </property>
  <property fmtid="{D5CDD505-2E9C-101B-9397-08002B2CF9AE}" pid="163" name="StmCMIdata.G_HFD_Diagnose">
    <vt:lpwstr/>
  </property>
  <property fmtid="{D5CDD505-2E9C-101B-9397-08002B2CF9AE}" pid="164" name="StmCMIdata.G_HFD_DurchfuerhrungsbestaetigungMM">
    <vt:lpwstr/>
  </property>
  <property fmtid="{D5CDD505-2E9C-101B-9397-08002B2CF9AE}" pid="165" name="StmCMIdata.G_HFD_DurchfuerhrungsbestaetigungMMMM">
    <vt:lpwstr/>
  </property>
  <property fmtid="{D5CDD505-2E9C-101B-9397-08002B2CF9AE}" pid="166" name="StmCMIdata.G_HFD_EintrittsdatumMM">
    <vt:lpwstr/>
  </property>
  <property fmtid="{D5CDD505-2E9C-101B-9397-08002B2CF9AE}" pid="167" name="StmCMIdata.G_HFD_EintrittsdatumMMMM">
    <vt:lpwstr/>
  </property>
  <property fmtid="{D5CDD505-2E9C-101B-9397-08002B2CF9AE}" pid="168" name="StmCMIdata.G_HFD_Erstsprache_Kind">
    <vt:lpwstr/>
  </property>
  <property fmtid="{D5CDD505-2E9C-101B-9397-08002B2CF9AE}" pid="169" name="StmCMIdata.G_HFD_Familiensprache">
    <vt:lpwstr/>
  </property>
  <property fmtid="{D5CDD505-2E9C-101B-9397-08002B2CF9AE}" pid="170" name="StmCMIdata.G_HFD_Hoerbeeintraechtigung">
    <vt:lpwstr/>
  </property>
  <property fmtid="{D5CDD505-2E9C-101B-9397-08002B2CF9AE}" pid="171" name="StmCMIdata.G_HFD_InvolvierteFachperson">
    <vt:lpwstr>, ,</vt:lpwstr>
  </property>
  <property fmtid="{D5CDD505-2E9C-101B-9397-08002B2CF9AE}" pid="172" name="StmCMIdata.G_HFD_paedagogischeMassnahmen">
    <vt:lpwstr/>
  </property>
  <property fmtid="{D5CDD505-2E9C-101B-9397-08002B2CF9AE}" pid="173" name="StmCMIdata.G_HFD_Schuljahr">
    <vt:lpwstr/>
  </property>
  <property fmtid="{D5CDD505-2E9C-101B-9397-08002B2CF9AE}" pid="174" name="StmCMIdata.G_HFD_Schulstufe">
    <vt:lpwstr/>
  </property>
  <property fmtid="{D5CDD505-2E9C-101B-9397-08002B2CF9AE}" pid="175" name="StmCMIdata.G_HFD_Sorgerecht">
    <vt:lpwstr/>
  </property>
  <property fmtid="{D5CDD505-2E9C-101B-9397-08002B2CF9AE}" pid="176" name="StmCMIdata.G_HFD_technischeVersorgung">
    <vt:lpwstr/>
  </property>
  <property fmtid="{D5CDD505-2E9C-101B-9397-08002B2CF9AE}" pid="177" name="StmCMIdata.G_HFD_zivilrechtlicheKinderschutzmassnahme">
    <vt:lpwstr/>
  </property>
  <property fmtid="{D5CDD505-2E9C-101B-9397-08002B2CF9AE}" pid="178" name="StmCMIdata.G_Laufnummer">
    <vt:lpwstr>2022-1388</vt:lpwstr>
  </property>
  <property fmtid="{D5CDD505-2E9C-101B-9397-08002B2CF9AE}" pid="179" name="StmCMIdata.G_Ortsbezeichnung">
    <vt:lpwstr/>
  </property>
  <property fmtid="{D5CDD505-2E9C-101B-9397-08002B2CF9AE}" pid="180" name="StmCMIdata.G_RaeumlicheZuteilung">
    <vt:lpwstr/>
  </property>
  <property fmtid="{D5CDD505-2E9C-101B-9397-08002B2CF9AE}" pid="181" name="StmCMIdata.G_Registraturplan">
    <vt:lpwstr>0.1.4 Publikationen und Mailings</vt:lpwstr>
  </property>
  <property fmtid="{D5CDD505-2E9C-101B-9397-08002B2CF9AE}" pid="182" name="StmCMIdata.G_SachbearbeiterKuerzel">
    <vt:lpwstr>PATRICK.SCHMIDT@LU.CH</vt:lpwstr>
  </property>
  <property fmtid="{D5CDD505-2E9C-101B-9397-08002B2CF9AE}" pid="183" name="StmCMIdata.G_SachbearbeiterVornameName">
    <vt:lpwstr>Patrick Schmidt</vt:lpwstr>
  </property>
  <property fmtid="{D5CDD505-2E9C-101B-9397-08002B2CF9AE}" pid="184" name="StmCMIdata.G_SBE_Anmeldungsgrund">
    <vt:lpwstr/>
  </property>
  <property fmtid="{D5CDD505-2E9C-101B-9397-08002B2CF9AE}" pid="185" name="StmCMIdata.G_SBE_Klientenart">
    <vt:lpwstr/>
  </property>
  <property fmtid="{D5CDD505-2E9C-101B-9397-08002B2CF9AE}" pid="186" name="StmCMIdata.G_SBE_Schulgemeinde">
    <vt:lpwstr/>
  </property>
  <property fmtid="{D5CDD505-2E9C-101B-9397-08002B2CF9AE}" pid="187" name="StmCMIdata.G_SBE_Schulhaus">
    <vt:lpwstr/>
  </property>
  <property fmtid="{D5CDD505-2E9C-101B-9397-08002B2CF9AE}" pid="188" name="StmCMIdata.G_SBE_Schulstufe">
    <vt:lpwstr/>
  </property>
  <property fmtid="{D5CDD505-2E9C-101B-9397-08002B2CF9AE}" pid="189" name="StmCMIdata.G_SBE_Team-Gruppengroesse">
    <vt:lpwstr/>
  </property>
  <property fmtid="{D5CDD505-2E9C-101B-9397-08002B2CF9AE}" pid="190" name="StmCMIdata.G_Signatur">
    <vt:lpwstr/>
  </property>
  <property fmtid="{D5CDD505-2E9C-101B-9397-08002B2CF9AE}" pid="191" name="StmCMIdata.G_Titel">
    <vt:lpwstr>Projekt Schulen für alle - Schulentwicklung 2035</vt:lpwstr>
  </property>
  <property fmtid="{D5CDD505-2E9C-101B-9397-08002B2CF9AE}" pid="192" name="StmCMIdata.G_TitelPublikation(DHK)">
    <vt:lpwstr/>
  </property>
  <property fmtid="{D5CDD505-2E9C-101B-9397-08002B2CF9AE}" pid="193" name="StmCMIdata.G_Vorstossnummer">
    <vt:lpwstr/>
  </property>
  <property fmtid="{D5CDD505-2E9C-101B-9397-08002B2CF9AE}" pid="194" name="StmCMIdata.Sitz_Beginn">
    <vt:lpwstr/>
  </property>
  <property fmtid="{D5CDD505-2E9C-101B-9397-08002B2CF9AE}" pid="195" name="StmCMIdata.Sitz_Bemerkung">
    <vt:lpwstr/>
  </property>
  <property fmtid="{D5CDD505-2E9C-101B-9397-08002B2CF9AE}" pid="196" name="StmCMIdata.Sitz_DatumMM">
    <vt:lpwstr/>
  </property>
  <property fmtid="{D5CDD505-2E9C-101B-9397-08002B2CF9AE}" pid="197" name="StmCMIdata.Sitz_DatumMMMM">
    <vt:lpwstr/>
  </property>
  <property fmtid="{D5CDD505-2E9C-101B-9397-08002B2CF9AE}" pid="198" name="StmCMIdata.Sitz_Ende">
    <vt:lpwstr/>
  </property>
  <property fmtid="{D5CDD505-2E9C-101B-9397-08002B2CF9AE}" pid="199" name="StmCMIdata.Sitz_Gremium">
    <vt:lpwstr/>
  </property>
  <property fmtid="{D5CDD505-2E9C-101B-9397-08002B2CF9AE}" pid="200" name="StmCMIdata.Sitz_Ort">
    <vt:lpwstr/>
  </property>
  <property fmtid="{D5CDD505-2E9C-101B-9397-08002B2CF9AE}" pid="201" name="StmCMIdata.Sitz_Titel">
    <vt:lpwstr/>
  </property>
  <property fmtid="{D5CDD505-2E9C-101B-9397-08002B2CF9AE}" pid="202" name="Textmarke.ContentType">
    <vt:lpwstr/>
  </property>
  <property fmtid="{D5CDD505-2E9C-101B-9397-08002B2CF9AE}" pid="203" name="Toolbar.Email">
    <vt:lpwstr>Toolbar.Email</vt:lpwstr>
  </property>
  <property fmtid="{D5CDD505-2E9C-101B-9397-08002B2CF9AE}" pid="204" name="Viacar.PIN">
    <vt:lpwstr> </vt:lpwstr>
  </property>
  <property fmtid="{D5CDD505-2E9C-101B-9397-08002B2CF9AE}" pid="205" name="WdScmCMIdata.Dok_AusgangMM">
    <vt:lpwstr/>
  </property>
  <property fmtid="{D5CDD505-2E9C-101B-9397-08002B2CF9AE}" pid="206" name="WdScmCMIdata.Dok_AusgangMMMM">
    <vt:lpwstr/>
  </property>
  <property fmtid="{D5CDD505-2E9C-101B-9397-08002B2CF9AE}" pid="207" name="WdScmCMIdata.Dok_Autor">
    <vt:lpwstr/>
  </property>
  <property fmtid="{D5CDD505-2E9C-101B-9397-08002B2CF9AE}" pid="208" name="WdScmCMIdata.Dok_Bemerkung">
    <vt:lpwstr/>
  </property>
  <property fmtid="{D5CDD505-2E9C-101B-9397-08002B2CF9AE}" pid="209" name="WdScmCMIdata.Dok_Beschlussnummer">
    <vt:lpwstr/>
  </property>
  <property fmtid="{D5CDD505-2E9C-101B-9397-08002B2CF9AE}" pid="210" name="WdScmCMIdata.Dok_DatumMM">
    <vt:lpwstr>01.11.2023</vt:lpwstr>
  </property>
  <property fmtid="{D5CDD505-2E9C-101B-9397-08002B2CF9AE}" pid="211" name="WdScmCMIdata.Dok_DatumMMMM">
    <vt:lpwstr>1. November 2023</vt:lpwstr>
  </property>
  <property fmtid="{D5CDD505-2E9C-101B-9397-08002B2CF9AE}" pid="212" name="WdScmCMIdata.Dok_EingangMM">
    <vt:lpwstr/>
  </property>
  <property fmtid="{D5CDD505-2E9C-101B-9397-08002B2CF9AE}" pid="213" name="WdScmCMIdata.Dok_EingangMMMM">
    <vt:lpwstr/>
  </property>
  <property fmtid="{D5CDD505-2E9C-101B-9397-08002B2CF9AE}" pid="214" name="WdScmCMIdata.Dok_Kategorie">
    <vt:lpwstr/>
  </property>
  <property fmtid="{D5CDD505-2E9C-101B-9397-08002B2CF9AE}" pid="215" name="WdScmCMIdata.Dok_Lfnr">
    <vt:lpwstr>610648</vt:lpwstr>
  </property>
  <property fmtid="{D5CDD505-2E9C-101B-9397-08002B2CF9AE}" pid="216" name="WdScmCMIdata.Dok_Protokollbemerkung">
    <vt:lpwstr/>
  </property>
  <property fmtid="{D5CDD505-2E9C-101B-9397-08002B2CF9AE}" pid="217" name="WdScmCMIdata.Dok_Protokollvermerk">
    <vt:lpwstr/>
  </property>
  <property fmtid="{D5CDD505-2E9C-101B-9397-08002B2CF9AE}" pid="218" name="WdScmCMIdata.Dok_Standort">
    <vt:lpwstr/>
  </property>
  <property fmtid="{D5CDD505-2E9C-101B-9397-08002B2CF9AE}" pid="219" name="WdScmCMIdata.Dok_Thema">
    <vt:lpwstr/>
  </property>
  <property fmtid="{D5CDD505-2E9C-101B-9397-08002B2CF9AE}" pid="220" name="WdScmCMIdata.Dok_Titel">
    <vt:lpwstr>Regio 23_Arbeitsphase Gallery Walk</vt:lpwstr>
  </property>
  <property fmtid="{D5CDD505-2E9C-101B-9397-08002B2CF9AE}" pid="221" name="WdScmCMIdata.Dok_Traktandierungscode">
    <vt:lpwstr/>
  </property>
  <property fmtid="{D5CDD505-2E9C-101B-9397-08002B2CF9AE}" pid="222" name="WdScmCMIdata.Dok_Traktandierungstitel">
    <vt:lpwstr/>
  </property>
  <property fmtid="{D5CDD505-2E9C-101B-9397-08002B2CF9AE}" pid="223" name="WdScmCMIdata.Dok_Traktandumstatus">
    <vt:lpwstr/>
  </property>
  <property fmtid="{D5CDD505-2E9C-101B-9397-08002B2CF9AE}" pid="224" name="WdScmCMIdata.Dok_Traktandum_Notizen">
    <vt:lpwstr/>
  </property>
  <property fmtid="{D5CDD505-2E9C-101B-9397-08002B2CF9AE}" pid="225" name="WdScmCMIdata.G_BeginnMM">
    <vt:lpwstr>29.08.2022</vt:lpwstr>
  </property>
  <property fmtid="{D5CDD505-2E9C-101B-9397-08002B2CF9AE}" pid="226" name="WdScmCMIdata.G_BeginnMMMM">
    <vt:lpwstr>29. August 2022</vt:lpwstr>
  </property>
  <property fmtid="{D5CDD505-2E9C-101B-9397-08002B2CF9AE}" pid="227" name="WdScmCMIdata.G_Bemerkung">
    <vt:lpwstr/>
  </property>
  <property fmtid="{D5CDD505-2E9C-101B-9397-08002B2CF9AE}" pid="228" name="WdScmCMIdata.G_Botschaftsnummer">
    <vt:lpwstr/>
  </property>
  <property fmtid="{D5CDD505-2E9C-101B-9397-08002B2CF9AE}" pid="229" name="WdScmCMIdata.G_Departement">
    <vt:lpwstr/>
  </property>
  <property fmtid="{D5CDD505-2E9C-101B-9397-08002B2CF9AE}" pid="230" name="WdScmCMIdata.G_Eigner">
    <vt:lpwstr>Dienststelle DVS</vt:lpwstr>
  </property>
  <property fmtid="{D5CDD505-2E9C-101B-9397-08002B2CF9AE}" pid="231" name="WdScmCMIdata.G_Eroeffnungsdatum">
    <vt:lpwstr/>
  </property>
  <property fmtid="{D5CDD505-2E9C-101B-9397-08002B2CF9AE}" pid="232" name="WdScmCMIdata.G_Erstunterzeichner">
    <vt:lpwstr/>
  </property>
  <property fmtid="{D5CDD505-2E9C-101B-9397-08002B2CF9AE}" pid="233" name="WdScmCMIdata.G_Grundbuchkreis">
    <vt:lpwstr/>
  </property>
  <property fmtid="{D5CDD505-2E9C-101B-9397-08002B2CF9AE}" pid="234" name="WdScmCMIdata.G_HFD_AnmeldedatumMM">
    <vt:lpwstr/>
  </property>
  <property fmtid="{D5CDD505-2E9C-101B-9397-08002B2CF9AE}" pid="235" name="WdScmCMIdata.G_HFD_AnmeldedatumMMMM">
    <vt:lpwstr/>
  </property>
  <property fmtid="{D5CDD505-2E9C-101B-9397-08002B2CF9AE}" pid="236" name="WdScmCMIdata.G_HFD_AustrittsdatumMM">
    <vt:lpwstr/>
  </property>
  <property fmtid="{D5CDD505-2E9C-101B-9397-08002B2CF9AE}" pid="237" name="WdScmCMIdata.G_HFD_AustrittsdatumMMMM">
    <vt:lpwstr/>
  </property>
  <property fmtid="{D5CDD505-2E9C-101B-9397-08002B2CF9AE}" pid="238" name="WdScmCMIdata.G_HFD_Austrittsgrund">
    <vt:lpwstr/>
  </property>
  <property fmtid="{D5CDD505-2E9C-101B-9397-08002B2CF9AE}" pid="239" name="WdScmCMIdata.G_HFD_bisherigeAbklaerungenMassnahmen">
    <vt:lpwstr/>
  </property>
  <property fmtid="{D5CDD505-2E9C-101B-9397-08002B2CF9AE}" pid="240" name="WdScmCMIdata.G_HFD_Diagnose">
    <vt:lpwstr/>
  </property>
  <property fmtid="{D5CDD505-2E9C-101B-9397-08002B2CF9AE}" pid="241" name="WdScmCMIdata.G_HFD_DurchfuerhrungsbestaetigungMM">
    <vt:lpwstr/>
  </property>
  <property fmtid="{D5CDD505-2E9C-101B-9397-08002B2CF9AE}" pid="242" name="WdScmCMIdata.G_HFD_DurchfuerhrungsbestaetigungMMMM">
    <vt:lpwstr/>
  </property>
  <property fmtid="{D5CDD505-2E9C-101B-9397-08002B2CF9AE}" pid="243" name="WdScmCMIdata.G_HFD_EintrittsdatumMM">
    <vt:lpwstr/>
  </property>
  <property fmtid="{D5CDD505-2E9C-101B-9397-08002B2CF9AE}" pid="244" name="WdScmCMIdata.G_HFD_EintrittsdatumMMMM">
    <vt:lpwstr/>
  </property>
  <property fmtid="{D5CDD505-2E9C-101B-9397-08002B2CF9AE}" pid="245" name="WdScmCMIdata.G_HFD_Erstsprache_Kind">
    <vt:lpwstr/>
  </property>
  <property fmtid="{D5CDD505-2E9C-101B-9397-08002B2CF9AE}" pid="246" name="WdScmCMIdata.G_HFD_Familiensprache">
    <vt:lpwstr/>
  </property>
  <property fmtid="{D5CDD505-2E9C-101B-9397-08002B2CF9AE}" pid="247" name="WdScmCMIdata.G_HFD_Hoerbeeintraechtigung">
    <vt:lpwstr/>
  </property>
  <property fmtid="{D5CDD505-2E9C-101B-9397-08002B2CF9AE}" pid="248" name="WdScmCMIdata.G_HFD_InvolvierteFachperson">
    <vt:lpwstr>, ,</vt:lpwstr>
  </property>
  <property fmtid="{D5CDD505-2E9C-101B-9397-08002B2CF9AE}" pid="249" name="WdScmCMIdata.G_HFD_paedagogischeMassnahmen">
    <vt:lpwstr/>
  </property>
  <property fmtid="{D5CDD505-2E9C-101B-9397-08002B2CF9AE}" pid="250" name="WdScmCMIdata.G_HFD_Schuljahr">
    <vt:lpwstr/>
  </property>
  <property fmtid="{D5CDD505-2E9C-101B-9397-08002B2CF9AE}" pid="251" name="WdScmCMIdata.G_HFD_Schulstufe">
    <vt:lpwstr/>
  </property>
  <property fmtid="{D5CDD505-2E9C-101B-9397-08002B2CF9AE}" pid="252" name="WdScmCMIdata.G_HFD_Sorgerecht">
    <vt:lpwstr/>
  </property>
  <property fmtid="{D5CDD505-2E9C-101B-9397-08002B2CF9AE}" pid="253" name="WdScmCMIdata.G_HFD_technischeVersorgung">
    <vt:lpwstr/>
  </property>
  <property fmtid="{D5CDD505-2E9C-101B-9397-08002B2CF9AE}" pid="254" name="WdScmCMIdata.G_HFD_zivilrechtlicheKinderschutzmassnahme">
    <vt:lpwstr/>
  </property>
  <property fmtid="{D5CDD505-2E9C-101B-9397-08002B2CF9AE}" pid="255" name="WdScmCMIdata.G_Laufnummer">
    <vt:lpwstr>2022-1388</vt:lpwstr>
  </property>
  <property fmtid="{D5CDD505-2E9C-101B-9397-08002B2CF9AE}" pid="256" name="WdScmCMIdata.G_Ortsbezeichnung">
    <vt:lpwstr/>
  </property>
  <property fmtid="{D5CDD505-2E9C-101B-9397-08002B2CF9AE}" pid="257" name="WdScmCMIdata.G_RaeumlicheZuteilung">
    <vt:lpwstr/>
  </property>
  <property fmtid="{D5CDD505-2E9C-101B-9397-08002B2CF9AE}" pid="258" name="WdScmCMIdata.G_Registraturplan">
    <vt:lpwstr>0.1.4 Publikationen und Mailings</vt:lpwstr>
  </property>
  <property fmtid="{D5CDD505-2E9C-101B-9397-08002B2CF9AE}" pid="259" name="WdScmCMIdata.G_SachbearbeiterKuerzel">
    <vt:lpwstr>PATRICK.SCHMIDT@LU.CH</vt:lpwstr>
  </property>
  <property fmtid="{D5CDD505-2E9C-101B-9397-08002B2CF9AE}" pid="260" name="WdScmCMIdata.G_SachbearbeiterVornameName">
    <vt:lpwstr>Patrick Schmidt</vt:lpwstr>
  </property>
  <property fmtid="{D5CDD505-2E9C-101B-9397-08002B2CF9AE}" pid="261" name="WdScmCMIdata.G_SBE_Anmeldungsgrund">
    <vt:lpwstr/>
  </property>
  <property fmtid="{D5CDD505-2E9C-101B-9397-08002B2CF9AE}" pid="262" name="WdScmCMIdata.G_SBE_Klientenart">
    <vt:lpwstr/>
  </property>
  <property fmtid="{D5CDD505-2E9C-101B-9397-08002B2CF9AE}" pid="263" name="WdScmCMIdata.G_SBE_Schulgemeinde">
    <vt:lpwstr/>
  </property>
  <property fmtid="{D5CDD505-2E9C-101B-9397-08002B2CF9AE}" pid="264" name="WdScmCMIdata.G_SBE_Schulhaus">
    <vt:lpwstr/>
  </property>
  <property fmtid="{D5CDD505-2E9C-101B-9397-08002B2CF9AE}" pid="265" name="WdScmCMIdata.G_SBE_Schulstufe">
    <vt:lpwstr/>
  </property>
  <property fmtid="{D5CDD505-2E9C-101B-9397-08002B2CF9AE}" pid="266" name="WdScmCMIdata.G_SBE_Team-Gruppengroesse">
    <vt:lpwstr/>
  </property>
  <property fmtid="{D5CDD505-2E9C-101B-9397-08002B2CF9AE}" pid="267" name="WdScmCMIdata.G_Signatur">
    <vt:lpwstr/>
  </property>
  <property fmtid="{D5CDD505-2E9C-101B-9397-08002B2CF9AE}" pid="268" name="WdScmCMIdata.G_Titel">
    <vt:lpwstr>Projekt Schulen für alle - Schulentwicklung 2035</vt:lpwstr>
  </property>
  <property fmtid="{D5CDD505-2E9C-101B-9397-08002B2CF9AE}" pid="269" name="WdScmCMIdata.G_TitelPublikation(DHK)">
    <vt:lpwstr/>
  </property>
  <property fmtid="{D5CDD505-2E9C-101B-9397-08002B2CF9AE}" pid="270" name="WdScmCMIdata.G_Vorstossnummer">
    <vt:lpwstr/>
  </property>
  <property fmtid="{D5CDD505-2E9C-101B-9397-08002B2CF9AE}" pid="271" name="WdScmCMIdata.Sitz_Beginn">
    <vt:lpwstr/>
  </property>
  <property fmtid="{D5CDD505-2E9C-101B-9397-08002B2CF9AE}" pid="272" name="WdScmCMIdata.Sitz_Bemerkung">
    <vt:lpwstr/>
  </property>
  <property fmtid="{D5CDD505-2E9C-101B-9397-08002B2CF9AE}" pid="273" name="WdScmCMIdata.Sitz_DatumMM">
    <vt:lpwstr/>
  </property>
  <property fmtid="{D5CDD505-2E9C-101B-9397-08002B2CF9AE}" pid="274" name="WdScmCMIdata.Sitz_DatumMMMM">
    <vt:lpwstr/>
  </property>
  <property fmtid="{D5CDD505-2E9C-101B-9397-08002B2CF9AE}" pid="275" name="WdScmCMIdata.Sitz_Ende">
    <vt:lpwstr/>
  </property>
  <property fmtid="{D5CDD505-2E9C-101B-9397-08002B2CF9AE}" pid="276" name="WdScmCMIdata.Sitz_Gremium">
    <vt:lpwstr/>
  </property>
  <property fmtid="{D5CDD505-2E9C-101B-9397-08002B2CF9AE}" pid="277" name="WdScmCMIdata.Sitz_Ort">
    <vt:lpwstr/>
  </property>
  <property fmtid="{D5CDD505-2E9C-101B-9397-08002B2CF9AE}" pid="278" name="WdScmCMIdata.Sitz_Titel">
    <vt:lpwstr/>
  </property>
</Properties>
</file>