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</w:tblGrid>
      <w:tr w:rsidR="0000774A" w:rsidTr="00444E35">
        <w:trPr>
          <w:cantSplit/>
          <w:trHeight w:val="261"/>
        </w:trPr>
        <w:sdt>
          <w:sdtPr>
            <w:tag w:val="Organisation1"/>
            <w:id w:val="-1258282560"/>
            <w:lock w:val="contentLocked"/>
            <w:placeholder>
              <w:docPart w:val="173255DA5CBC48F595F5B5D772AFC8C1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16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22536" w:rsidRPr="00D158F0" w:rsidRDefault="005D7714" w:rsidP="00287941">
                <w:pPr>
                  <w:pStyle w:val="AbsenderTitel"/>
                </w:pPr>
                <w:r>
                  <w:t>Dienststelle Volksschulbildung</w:t>
                </w:r>
              </w:p>
            </w:tc>
          </w:sdtContent>
        </w:sdt>
      </w:tr>
    </w:tbl>
    <w:p w:rsidR="00622536" w:rsidRPr="00D158F0" w:rsidRDefault="008413D8" w:rsidP="00622536">
      <w:pPr>
        <w:pStyle w:val="CityDate"/>
        <w:spacing w:before="0"/>
        <w:rPr>
          <w:sz w:val="2"/>
          <w:szCs w:val="2"/>
        </w:rPr>
        <w:sectPr w:rsidR="00622536" w:rsidRPr="00D158F0" w:rsidSect="00622536">
          <w:headerReference w:type="default" r:id="rId12"/>
          <w:footerReference w:type="default" r:id="rId13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1F349C" w:rsidRPr="001F349C" w:rsidRDefault="008413D8" w:rsidP="00622536">
      <w:pPr>
        <w:ind w:right="-284"/>
        <w:rPr>
          <w:rFonts w:ascii="Arial Black" w:hAnsi="Arial Black"/>
          <w:b/>
          <w:color w:val="808080"/>
          <w:kern w:val="0"/>
          <w:sz w:val="6"/>
          <w:szCs w:val="24"/>
          <w:lang w:eastAsia="de-DE"/>
        </w:rPr>
      </w:pPr>
    </w:p>
    <w:p w:rsidR="00622536" w:rsidRDefault="005D7714" w:rsidP="00444E35">
      <w:pPr>
        <w:tabs>
          <w:tab w:val="left" w:pos="4722"/>
        </w:tabs>
        <w:ind w:right="-284"/>
        <w:rPr>
          <w:rFonts w:ascii="Arial Black" w:hAnsi="Arial Black"/>
          <w:b/>
          <w:kern w:val="0"/>
          <w:sz w:val="24"/>
          <w:szCs w:val="24"/>
          <w:lang w:eastAsia="de-DE"/>
        </w:rPr>
      </w:pPr>
      <w:r>
        <w:rPr>
          <w:rFonts w:ascii="Arial Black" w:hAnsi="Arial Black"/>
          <w:b/>
          <w:kern w:val="0"/>
          <w:sz w:val="24"/>
          <w:szCs w:val="24"/>
          <w:lang w:eastAsia="de-DE"/>
        </w:rPr>
        <w:t>Integrative Sonderschulung (IS)</w:t>
      </w:r>
      <w:r>
        <w:rPr>
          <w:rFonts w:ascii="Arial Black" w:hAnsi="Arial Black"/>
          <w:b/>
          <w:kern w:val="0"/>
          <w:sz w:val="24"/>
          <w:szCs w:val="24"/>
          <w:lang w:eastAsia="de-DE"/>
        </w:rPr>
        <w:tab/>
      </w:r>
    </w:p>
    <w:p w:rsidR="00622536" w:rsidRDefault="005D7714" w:rsidP="00622536">
      <w:pPr>
        <w:ind w:right="-284"/>
        <w:rPr>
          <w:rFonts w:ascii="Arial Black" w:hAnsi="Arial Black"/>
          <w:b/>
          <w:kern w:val="0"/>
          <w:sz w:val="24"/>
          <w:szCs w:val="24"/>
          <w:lang w:eastAsia="de-DE"/>
        </w:rPr>
      </w:pPr>
      <w:r>
        <w:rPr>
          <w:rFonts w:ascii="Arial Black" w:hAnsi="Arial Black"/>
          <w:b/>
          <w:kern w:val="0"/>
          <w:sz w:val="24"/>
          <w:szCs w:val="24"/>
          <w:lang w:eastAsia="de-DE"/>
        </w:rPr>
        <w:t xml:space="preserve">Meldeformular Mentorat in den Bereichen </w:t>
      </w:r>
      <w:r w:rsidRPr="00E602D8">
        <w:rPr>
          <w:rFonts w:ascii="Arial Black" w:hAnsi="Arial Black"/>
          <w:b/>
          <w:kern w:val="0"/>
          <w:sz w:val="24"/>
          <w:szCs w:val="24"/>
          <w:lang w:eastAsia="de-DE"/>
        </w:rPr>
        <w:t>kognitive Entwicklung und Körper, Motorik, Gesundheit</w:t>
      </w:r>
    </w:p>
    <w:p w:rsidR="002521D5" w:rsidRPr="003D5F4B" w:rsidRDefault="008413D8" w:rsidP="00622536">
      <w:pPr>
        <w:autoSpaceDE w:val="0"/>
        <w:autoSpaceDN w:val="0"/>
        <w:adjustRightInd w:val="0"/>
        <w:rPr>
          <w:rFonts w:cs="Arial"/>
          <w:kern w:val="0"/>
          <w:sz w:val="20"/>
          <w:szCs w:val="36"/>
        </w:rPr>
      </w:pPr>
    </w:p>
    <w:p w:rsidR="00622536" w:rsidRPr="009E2293" w:rsidRDefault="005D7714" w:rsidP="008617A3">
      <w:pPr>
        <w:autoSpaceDE w:val="0"/>
        <w:autoSpaceDN w:val="0"/>
        <w:adjustRightInd w:val="0"/>
        <w:ind w:right="-143"/>
        <w:rPr>
          <w:rFonts w:cs="Arial"/>
          <w:kern w:val="0"/>
          <w:szCs w:val="36"/>
        </w:rPr>
      </w:pPr>
      <w:r w:rsidRPr="009E2293">
        <w:rPr>
          <w:rFonts w:cs="Arial"/>
          <w:kern w:val="0"/>
          <w:szCs w:val="36"/>
        </w:rPr>
        <w:t xml:space="preserve">Die Schulleitung errichtet für Lehrpersonen ohne Ausbildung und Erfahrung im entsprechenden Behinderungsbereich im ersten Anstellungsjahr ein Mentorat. </w:t>
      </w:r>
      <w:r w:rsidR="00D6348D">
        <w:rPr>
          <w:rFonts w:cs="Arial"/>
          <w:kern w:val="0"/>
          <w:szCs w:val="36"/>
        </w:rPr>
        <w:t>Zur</w:t>
      </w:r>
      <w:r w:rsidRPr="009E2293">
        <w:rPr>
          <w:rFonts w:cs="Arial"/>
          <w:kern w:val="0"/>
          <w:szCs w:val="36"/>
        </w:rPr>
        <w:t xml:space="preserve"> Erstattung der Kosten</w:t>
      </w:r>
      <w:r w:rsidR="00D6348D">
        <w:rPr>
          <w:rFonts w:cs="Arial"/>
          <w:kern w:val="0"/>
          <w:szCs w:val="36"/>
        </w:rPr>
        <w:t xml:space="preserve"> reicht sie</w:t>
      </w:r>
      <w:r w:rsidRPr="009E2293">
        <w:rPr>
          <w:rFonts w:cs="Arial"/>
          <w:b/>
          <w:kern w:val="0"/>
          <w:szCs w:val="36"/>
        </w:rPr>
        <w:t xml:space="preserve"> </w:t>
      </w:r>
      <w:r w:rsidRPr="009E2293">
        <w:rPr>
          <w:rFonts w:cs="Arial"/>
          <w:kern w:val="0"/>
          <w:szCs w:val="36"/>
        </w:rPr>
        <w:t xml:space="preserve">in Absprache mit der zuständigen Fachverantwortlichen IS </w:t>
      </w:r>
      <w:r w:rsidRPr="009E2293">
        <w:rPr>
          <w:rFonts w:cs="Arial"/>
          <w:b/>
          <w:kern w:val="0"/>
          <w:szCs w:val="36"/>
        </w:rPr>
        <w:t xml:space="preserve">pro IS–Lernende/n ein Formular </w:t>
      </w:r>
      <w:r w:rsidR="00D6348D">
        <w:rPr>
          <w:rFonts w:cs="Arial"/>
          <w:kern w:val="0"/>
          <w:szCs w:val="36"/>
        </w:rPr>
        <w:t>ein</w:t>
      </w:r>
      <w:r w:rsidRPr="009E2293">
        <w:rPr>
          <w:rFonts w:cs="Arial"/>
          <w:kern w:val="0"/>
          <w:szCs w:val="36"/>
        </w:rPr>
        <w:t xml:space="preserve">. </w:t>
      </w:r>
      <w:r w:rsidR="00093406">
        <w:rPr>
          <w:rFonts w:cs="Arial"/>
          <w:kern w:val="0"/>
          <w:szCs w:val="36"/>
        </w:rPr>
        <w:t xml:space="preserve">Meldungen müssen immer vor dem Starttermin </w:t>
      </w:r>
      <w:r w:rsidR="0002241C">
        <w:rPr>
          <w:rFonts w:cs="Arial"/>
          <w:kern w:val="0"/>
          <w:szCs w:val="36"/>
        </w:rPr>
        <w:t xml:space="preserve">der IS </w:t>
      </w:r>
      <w:r w:rsidR="00093406">
        <w:rPr>
          <w:rFonts w:cs="Arial"/>
          <w:kern w:val="0"/>
          <w:szCs w:val="36"/>
        </w:rPr>
        <w:t>erfolgen</w:t>
      </w:r>
      <w:r w:rsidR="0002241C">
        <w:rPr>
          <w:rFonts w:cs="Arial"/>
          <w:kern w:val="0"/>
          <w:szCs w:val="36"/>
        </w:rPr>
        <w:t xml:space="preserve"> (1. August resp. 1. Februar</w:t>
      </w:r>
      <w:r w:rsidR="00ED38C6">
        <w:rPr>
          <w:rFonts w:cs="Arial"/>
          <w:kern w:val="0"/>
          <w:szCs w:val="36"/>
        </w:rPr>
        <w:t>, vgl. unten)</w:t>
      </w:r>
      <w:r w:rsidR="00093406">
        <w:rPr>
          <w:rFonts w:cs="Arial"/>
          <w:kern w:val="0"/>
          <w:szCs w:val="36"/>
        </w:rPr>
        <w:t>.</w:t>
      </w:r>
    </w:p>
    <w:p w:rsidR="00622536" w:rsidRPr="00E57502" w:rsidRDefault="008413D8" w:rsidP="00622536">
      <w:pPr>
        <w:autoSpaceDE w:val="0"/>
        <w:autoSpaceDN w:val="0"/>
        <w:adjustRightInd w:val="0"/>
        <w:rPr>
          <w:rFonts w:cs="Arial"/>
          <w:strike/>
          <w:color w:val="000000"/>
          <w:kern w:val="0"/>
          <w:sz w:val="14"/>
        </w:rPr>
      </w:pPr>
    </w:p>
    <w:tbl>
      <w:tblPr>
        <w:tblStyle w:val="Tabellenraster"/>
        <w:tblW w:w="9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35"/>
        <w:gridCol w:w="7279"/>
      </w:tblGrid>
      <w:tr w:rsidR="0000774A" w:rsidTr="008617A3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Gemeinde: </w:t>
            </w:r>
          </w:p>
        </w:tc>
        <w:sdt>
          <w:sdtPr>
            <w:rPr>
              <w:rFonts w:cs="Arial"/>
              <w:kern w:val="0"/>
            </w:rPr>
            <w:id w:val="-817338517"/>
            <w:placeholder>
              <w:docPart w:val="358A7CEFEC164879A6DFA5A683F42F43"/>
            </w:placeholder>
            <w:showingPlcHdr/>
            <w:text/>
          </w:sdtPr>
          <w:sdtEndPr/>
          <w:sdtContent>
            <w:tc>
              <w:tcPr>
                <w:tcW w:w="72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22536" w:rsidRDefault="005D7714" w:rsidP="00225907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kern w:val="0"/>
                  </w:rPr>
                </w:pPr>
                <w:r w:rsidRPr="00C65DC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2253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14"/>
          <w:szCs w:val="14"/>
        </w:rPr>
      </w:pP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33"/>
        <w:gridCol w:w="7138"/>
      </w:tblGrid>
      <w:tr w:rsidR="0000774A" w:rsidTr="007D52B1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25C" w:rsidRDefault="005D7714">
            <w:pPr>
              <w:autoSpaceDE w:val="0"/>
              <w:autoSpaceDN w:val="0"/>
              <w:adjustRightInd w:val="0"/>
              <w:rPr>
                <w:rFonts w:cs="Arial"/>
                <w:b/>
                <w:kern w:val="0"/>
              </w:rPr>
            </w:pPr>
            <w:r>
              <w:rPr>
                <w:rFonts w:cs="Arial"/>
                <w:b/>
                <w:kern w:val="0"/>
              </w:rPr>
              <w:t xml:space="preserve">Schulstufe: </w:t>
            </w:r>
          </w:p>
        </w:tc>
        <w:sdt>
          <w:sdtPr>
            <w:rPr>
              <w:rFonts w:cs="Arial"/>
              <w:kern w:val="0"/>
            </w:rPr>
            <w:id w:val="1163120532"/>
            <w:placeholder>
              <w:docPart w:val="8F556C2A9F494E05AFC5360EAD56D4A1"/>
            </w:placeholder>
            <w:showingPlcHdr/>
            <w:text/>
          </w:sdtPr>
          <w:sdtEndPr/>
          <w:sdtContent>
            <w:tc>
              <w:tcPr>
                <w:tcW w:w="71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F425C" w:rsidRDefault="005D7714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kern w:val="0"/>
                  </w:rPr>
                </w:pPr>
                <w:r w:rsidRPr="00C65DC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22536" w:rsidRPr="0015014B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  <w:kern w:val="0"/>
        </w:rPr>
      </w:pPr>
    </w:p>
    <w:p w:rsidR="00622536" w:rsidRDefault="005D7714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</w:rPr>
      </w:pPr>
      <w:r>
        <w:rPr>
          <w:rFonts w:cs="Arial"/>
          <w:b/>
          <w:color w:val="000000"/>
          <w:kern w:val="0"/>
        </w:rPr>
        <w:t>Lernende/r</w:t>
      </w:r>
    </w:p>
    <w:p w:rsidR="0062253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14"/>
          <w:szCs w:val="14"/>
        </w:rPr>
      </w:pPr>
    </w:p>
    <w:tbl>
      <w:tblPr>
        <w:tblStyle w:val="Tabellenraster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17"/>
        <w:gridCol w:w="25"/>
        <w:gridCol w:w="2963"/>
        <w:gridCol w:w="4041"/>
        <w:gridCol w:w="116"/>
      </w:tblGrid>
      <w:tr w:rsidR="0000774A" w:rsidTr="007D52B1"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Vorname/Name: </w:t>
            </w:r>
          </w:p>
        </w:tc>
        <w:sdt>
          <w:sdtPr>
            <w:rPr>
              <w:rFonts w:cs="Arial"/>
              <w:color w:val="000000"/>
              <w:kern w:val="0"/>
            </w:rPr>
            <w:id w:val="-271550691"/>
            <w:placeholder>
              <w:docPart w:val="817D26B79F774FA5852CD2DD201297AF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22536" w:rsidRDefault="005D7714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kern w:val="0"/>
                  </w:rPr>
                </w:pPr>
                <w:r w:rsidRPr="00C65DC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0774A" w:rsidTr="007D52B1">
        <w:trPr>
          <w:trHeight w:val="1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58" w:rsidRPr="00862557" w:rsidRDefault="008413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2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258" w:rsidRPr="00862557" w:rsidRDefault="008413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2"/>
              </w:rPr>
            </w:pPr>
          </w:p>
        </w:tc>
      </w:tr>
      <w:tr w:rsidR="0000774A" w:rsidTr="007D52B1">
        <w:trPr>
          <w:gridAfter w:val="1"/>
          <w:wAfter w:w="116" w:type="dxa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25C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Behinderung: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425C" w:rsidRDefault="008413D8" w:rsidP="00994FD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-8040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14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5D7714">
              <w:rPr>
                <w:rFonts w:cs="Arial"/>
                <w:color w:val="000000"/>
                <w:kern w:val="0"/>
              </w:rPr>
              <w:t xml:space="preserve"> </w:t>
            </w:r>
            <w:r w:rsidR="005D7714" w:rsidRPr="00E602D8">
              <w:rPr>
                <w:rFonts w:cs="Arial"/>
                <w:color w:val="000000"/>
                <w:kern w:val="0"/>
              </w:rPr>
              <w:t>kognitive Entwicklung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25C" w:rsidRDefault="008413D8" w:rsidP="0074762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-19697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14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5D7714">
              <w:rPr>
                <w:rFonts w:cs="Arial"/>
                <w:color w:val="000000"/>
                <w:kern w:val="0"/>
              </w:rPr>
              <w:t xml:space="preserve"> </w:t>
            </w:r>
            <w:r w:rsidR="005D7714" w:rsidRPr="00E602D8">
              <w:rPr>
                <w:rFonts w:cs="Arial"/>
                <w:color w:val="000000"/>
                <w:kern w:val="0"/>
              </w:rPr>
              <w:t>Körper, Motorik, Gesundheit</w:t>
            </w:r>
          </w:p>
        </w:tc>
      </w:tr>
    </w:tbl>
    <w:p w:rsidR="00622536" w:rsidRPr="0015014B" w:rsidRDefault="008413D8" w:rsidP="00622536">
      <w:pPr>
        <w:autoSpaceDE w:val="0"/>
        <w:autoSpaceDN w:val="0"/>
        <w:adjustRightInd w:val="0"/>
        <w:rPr>
          <w:rFonts w:cs="Arial"/>
          <w:color w:val="000000"/>
          <w:kern w:val="0"/>
        </w:rPr>
      </w:pPr>
    </w:p>
    <w:p w:rsidR="00622536" w:rsidRDefault="005D7714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</w:rPr>
      </w:pPr>
      <w:r>
        <w:rPr>
          <w:rFonts w:cs="Arial"/>
          <w:b/>
          <w:color w:val="000000"/>
          <w:kern w:val="0"/>
        </w:rPr>
        <w:t>IS-Lehrperson</w:t>
      </w:r>
    </w:p>
    <w:p w:rsidR="0062253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14"/>
          <w:szCs w:val="14"/>
        </w:rPr>
      </w:pP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44"/>
        <w:gridCol w:w="7127"/>
      </w:tblGrid>
      <w:tr w:rsidR="0000774A" w:rsidTr="007D52B1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Vorname/Name: </w:t>
            </w:r>
          </w:p>
        </w:tc>
        <w:sdt>
          <w:sdtPr>
            <w:rPr>
              <w:rFonts w:cs="Arial"/>
              <w:color w:val="000000"/>
              <w:kern w:val="0"/>
            </w:rPr>
            <w:id w:val="859394087"/>
            <w:placeholder>
              <w:docPart w:val="1F6BA9B5AC114434AE6E86963358F829"/>
            </w:placeholder>
            <w:showingPlcHdr/>
            <w:text/>
          </w:sdtPr>
          <w:sdtEndPr/>
          <w:sdtContent>
            <w:tc>
              <w:tcPr>
                <w:tcW w:w="7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22536" w:rsidRDefault="005D7714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kern w:val="0"/>
                  </w:rPr>
                </w:pPr>
                <w:r w:rsidRPr="00C65DC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2253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14"/>
          <w:szCs w:val="14"/>
        </w:rPr>
      </w:pP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31"/>
        <w:gridCol w:w="7140"/>
      </w:tblGrid>
      <w:tr w:rsidR="0000774A" w:rsidTr="007D52B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Ausbildung: </w:t>
            </w:r>
          </w:p>
        </w:tc>
        <w:sdt>
          <w:sdtPr>
            <w:rPr>
              <w:rFonts w:cs="Arial"/>
              <w:color w:val="000000"/>
              <w:kern w:val="0"/>
            </w:rPr>
            <w:id w:val="-1017003968"/>
            <w:placeholder>
              <w:docPart w:val="FACC6E460C42449A9EFF0CB1A86FCDDE"/>
            </w:placeholder>
            <w:showingPlcHdr/>
            <w:text/>
          </w:sdtPr>
          <w:sdtEndPr/>
          <w:sdtContent>
            <w:tc>
              <w:tcPr>
                <w:tcW w:w="71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22536" w:rsidRDefault="005D7714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kern w:val="0"/>
                  </w:rPr>
                </w:pPr>
                <w:r w:rsidRPr="00C65DC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22536" w:rsidRPr="0015014B" w:rsidRDefault="008413D8" w:rsidP="00622536">
      <w:pPr>
        <w:autoSpaceDE w:val="0"/>
        <w:autoSpaceDN w:val="0"/>
        <w:adjustRightInd w:val="0"/>
        <w:rPr>
          <w:rFonts w:cs="Arial"/>
          <w:color w:val="000000"/>
          <w:kern w:val="0"/>
        </w:rPr>
      </w:pPr>
    </w:p>
    <w:p w:rsidR="00622536" w:rsidRDefault="005D7714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</w:rPr>
      </w:pPr>
      <w:r>
        <w:rPr>
          <w:rFonts w:cs="Arial"/>
          <w:b/>
          <w:color w:val="000000"/>
          <w:kern w:val="0"/>
        </w:rPr>
        <w:t>Mentor/in</w:t>
      </w:r>
    </w:p>
    <w:p w:rsidR="0062253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14"/>
          <w:szCs w:val="14"/>
        </w:rPr>
      </w:pP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44"/>
        <w:gridCol w:w="7127"/>
      </w:tblGrid>
      <w:tr w:rsidR="0000774A" w:rsidTr="0062253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Vorname/Name: </w:t>
            </w:r>
          </w:p>
        </w:tc>
        <w:sdt>
          <w:sdtPr>
            <w:rPr>
              <w:rFonts w:cs="Arial"/>
              <w:color w:val="000000"/>
              <w:kern w:val="0"/>
            </w:rPr>
            <w:id w:val="-703636316"/>
            <w:placeholder>
              <w:docPart w:val="404E8DA2F10B4308831F5630E72E5645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22536" w:rsidRDefault="005D7714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kern w:val="0"/>
                  </w:rPr>
                </w:pPr>
                <w:r w:rsidRPr="00C65DC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2253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14"/>
          <w:szCs w:val="14"/>
        </w:rPr>
      </w:pP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31"/>
        <w:gridCol w:w="7140"/>
      </w:tblGrid>
      <w:tr w:rsidR="0000774A" w:rsidTr="0062253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Ausbildung: </w:t>
            </w:r>
          </w:p>
        </w:tc>
        <w:sdt>
          <w:sdtPr>
            <w:rPr>
              <w:rFonts w:cs="Arial"/>
              <w:color w:val="000000"/>
              <w:kern w:val="0"/>
            </w:rPr>
            <w:id w:val="-1408837641"/>
            <w:placeholder>
              <w:docPart w:val="7F22E5B415DB4D16A10D208504C007C8"/>
            </w:placeholder>
            <w:showingPlcHdr/>
            <w:text/>
          </w:sdtPr>
          <w:sdtEndPr/>
          <w:sdtContent>
            <w:tc>
              <w:tcPr>
                <w:tcW w:w="7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22536" w:rsidRDefault="005D7714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kern w:val="0"/>
                  </w:rPr>
                </w:pPr>
                <w:r w:rsidRPr="00C65DC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2253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14"/>
          <w:szCs w:val="14"/>
        </w:rPr>
      </w:pP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2835"/>
        <w:gridCol w:w="849"/>
      </w:tblGrid>
      <w:tr w:rsidR="0000774A" w:rsidTr="002158B5">
        <w:trPr>
          <w:trHeight w:val="18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EE2" w:rsidRDefault="005D771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Erfahrung im entsprechenden Behinderungsbereich:</w:t>
            </w:r>
          </w:p>
        </w:tc>
        <w:sdt>
          <w:sdtPr>
            <w:rPr>
              <w:rFonts w:cs="Arial"/>
              <w:color w:val="000000"/>
              <w:kern w:val="0"/>
            </w:rPr>
            <w:id w:val="-218207866"/>
            <w:placeholder>
              <w:docPart w:val="C362284668304217B8A7D4680EE2C1B0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B21EE2" w:rsidRDefault="005D7714" w:rsidP="002158B5">
                <w:pPr>
                  <w:tabs>
                    <w:tab w:val="left" w:pos="284"/>
                  </w:tabs>
                  <w:autoSpaceDE w:val="0"/>
                  <w:autoSpaceDN w:val="0"/>
                  <w:adjustRightInd w:val="0"/>
                  <w:rPr>
                    <w:rFonts w:cs="Arial"/>
                    <w:color w:val="000000"/>
                    <w:kern w:val="0"/>
                  </w:rPr>
                </w:pPr>
                <w:r w:rsidRPr="00033727">
                  <w:rPr>
                    <w:rFonts w:cs="Arial"/>
                    <w:vanish/>
                    <w:color w:val="000000"/>
                    <w:kern w:val="0"/>
                  </w:rPr>
                  <w:t>Jahre eingeben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21EE2" w:rsidRPr="0058601C" w:rsidRDefault="005D7714" w:rsidP="004A29A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Jahr/e</w:t>
            </w:r>
          </w:p>
        </w:tc>
      </w:tr>
    </w:tbl>
    <w:p w:rsidR="00622536" w:rsidRPr="0015014B" w:rsidRDefault="008413D8" w:rsidP="00622536">
      <w:pPr>
        <w:tabs>
          <w:tab w:val="left" w:pos="284"/>
          <w:tab w:val="left" w:pos="3119"/>
          <w:tab w:val="left" w:pos="5529"/>
        </w:tabs>
        <w:autoSpaceDE w:val="0"/>
        <w:autoSpaceDN w:val="0"/>
        <w:adjustRightInd w:val="0"/>
        <w:rPr>
          <w:rFonts w:cs="Arial"/>
          <w:b/>
          <w:color w:val="000000"/>
          <w:kern w:val="0"/>
        </w:rPr>
      </w:pPr>
    </w:p>
    <w:p w:rsidR="00622536" w:rsidRDefault="005D7714" w:rsidP="00622536">
      <w:pPr>
        <w:tabs>
          <w:tab w:val="left" w:pos="284"/>
          <w:tab w:val="left" w:pos="3119"/>
          <w:tab w:val="left" w:pos="5529"/>
        </w:tabs>
        <w:autoSpaceDE w:val="0"/>
        <w:autoSpaceDN w:val="0"/>
        <w:adjustRightInd w:val="0"/>
        <w:rPr>
          <w:rFonts w:cs="Arial"/>
          <w:b/>
          <w:color w:val="000000"/>
          <w:kern w:val="0"/>
        </w:rPr>
      </w:pPr>
      <w:r>
        <w:rPr>
          <w:rFonts w:cs="Arial"/>
          <w:b/>
          <w:color w:val="000000"/>
          <w:kern w:val="0"/>
        </w:rPr>
        <w:t>Anstellung und Meldung des Pensums der Mentorin/des Mentors erfolgt durch:</w:t>
      </w:r>
    </w:p>
    <w:p w:rsidR="00622536" w:rsidRPr="00093406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2"/>
          <w:szCs w:val="14"/>
        </w:rPr>
      </w:pP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00774A" w:rsidTr="0009340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536" w:rsidRDefault="008413D8" w:rsidP="00093406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-18259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14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5D7714">
              <w:rPr>
                <w:rFonts w:cs="Arial"/>
                <w:color w:val="000000"/>
                <w:kern w:val="0"/>
              </w:rPr>
              <w:t xml:space="preserve"> Regelschule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536" w:rsidRDefault="008413D8" w:rsidP="00093406">
            <w:pPr>
              <w:tabs>
                <w:tab w:val="left" w:pos="284"/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-14514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14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5D7714">
              <w:rPr>
                <w:rFonts w:cs="Arial"/>
                <w:color w:val="000000"/>
                <w:kern w:val="0"/>
              </w:rPr>
              <w:t xml:space="preserve"> Sonderschule</w:t>
            </w:r>
            <w:r w:rsidR="007F3F9D">
              <w:rPr>
                <w:rFonts w:cs="Arial"/>
                <w:color w:val="000000"/>
                <w:kern w:val="0"/>
              </w:rPr>
              <w:t xml:space="preserve"> (nur im Bereich Körper, Motorik, Gesundheit)</w:t>
            </w:r>
          </w:p>
        </w:tc>
      </w:tr>
    </w:tbl>
    <w:p w:rsidR="00622536" w:rsidRPr="0015014B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8"/>
          <w:szCs w:val="14"/>
        </w:rPr>
      </w:pPr>
    </w:p>
    <w:tbl>
      <w:tblPr>
        <w:tblStyle w:val="Tabellenraster"/>
        <w:tblW w:w="90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76"/>
        <w:gridCol w:w="2411"/>
        <w:gridCol w:w="3625"/>
      </w:tblGrid>
      <w:tr w:rsidR="0000774A" w:rsidTr="00ED38C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5D7714">
            <w:pPr>
              <w:tabs>
                <w:tab w:val="left" w:pos="284"/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Umfang Mentorat: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8413D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-15850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14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5D7714">
              <w:rPr>
                <w:rFonts w:cs="Arial"/>
                <w:color w:val="000000"/>
                <w:kern w:val="0"/>
              </w:rPr>
              <w:t xml:space="preserve"> 0.25 Lektionen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536" w:rsidRDefault="008413D8">
            <w:pPr>
              <w:tabs>
                <w:tab w:val="left" w:pos="284"/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4889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14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5D7714">
              <w:rPr>
                <w:rFonts w:cs="Arial"/>
                <w:color w:val="000000"/>
                <w:kern w:val="0"/>
              </w:rPr>
              <w:t xml:space="preserve"> 0.5 Lektionen</w:t>
            </w:r>
          </w:p>
        </w:tc>
      </w:tr>
    </w:tbl>
    <w:p w:rsidR="00622536" w:rsidRPr="0015014B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color w:val="000000"/>
          <w:kern w:val="0"/>
          <w:sz w:val="8"/>
          <w:szCs w:val="14"/>
        </w:rPr>
      </w:pPr>
    </w:p>
    <w:tbl>
      <w:tblPr>
        <w:tblStyle w:val="Tabellenraster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77"/>
        <w:gridCol w:w="2410"/>
        <w:gridCol w:w="3685"/>
        <w:gridCol w:w="567"/>
      </w:tblGrid>
      <w:tr w:rsidR="00ED38C6" w:rsidTr="00ED38C6">
        <w:trPr>
          <w:gridAfter w:val="1"/>
          <w:wAfter w:w="567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8C6" w:rsidRDefault="00ED38C6" w:rsidP="001B27DE">
            <w:pPr>
              <w:tabs>
                <w:tab w:val="left" w:pos="284"/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Beginn des Mentorats: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8C6" w:rsidRDefault="008413D8" w:rsidP="001B27D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-188316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C6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ED38C6">
              <w:rPr>
                <w:rFonts w:cs="Arial"/>
                <w:color w:val="000000"/>
                <w:kern w:val="0"/>
              </w:rPr>
              <w:t xml:space="preserve"> 1.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8C6" w:rsidRPr="00AB1204" w:rsidRDefault="008413D8" w:rsidP="00AB1204">
            <w:pPr>
              <w:tabs>
                <w:tab w:val="left" w:pos="318"/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kern w:val="0"/>
              </w:rPr>
            </w:pPr>
            <w:sdt>
              <w:sdtPr>
                <w:rPr>
                  <w:rFonts w:cs="Arial"/>
                  <w:color w:val="000000"/>
                  <w:kern w:val="0"/>
                </w:rPr>
                <w:id w:val="-18522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C6" w:rsidRPr="00AB1204">
                  <w:rPr>
                    <w:rFonts w:ascii="MS Gothic" w:eastAsia="MS Gothic" w:hAnsi="MS Gothic" w:cs="Arial" w:hint="eastAsia"/>
                    <w:color w:val="000000"/>
                    <w:kern w:val="0"/>
                  </w:rPr>
                  <w:t>☐</w:t>
                </w:r>
              </w:sdtContent>
            </w:sdt>
            <w:r w:rsidR="00ED38C6">
              <w:rPr>
                <w:rFonts w:cs="Arial"/>
                <w:color w:val="000000"/>
                <w:kern w:val="0"/>
              </w:rPr>
              <w:t xml:space="preserve"> </w:t>
            </w:r>
            <w:r w:rsidR="00ED38C6" w:rsidRPr="00AB1204">
              <w:rPr>
                <w:rFonts w:cs="Arial"/>
                <w:color w:val="000000"/>
                <w:kern w:val="0"/>
              </w:rPr>
              <w:t>1. Februar</w:t>
            </w:r>
            <w:r w:rsidR="00ED38C6" w:rsidRPr="00AB1204">
              <w:rPr>
                <w:rFonts w:cs="Arial"/>
                <w:color w:val="000000"/>
                <w:kern w:val="0"/>
              </w:rPr>
              <w:br/>
            </w:r>
            <w:r w:rsidR="00ED38C6" w:rsidRPr="00AB1204">
              <w:rPr>
                <w:rFonts w:cs="Arial"/>
                <w:color w:val="000000"/>
                <w:kern w:val="0"/>
                <w:sz w:val="16"/>
              </w:rPr>
              <w:t>(</w:t>
            </w:r>
            <w:r w:rsidR="00ED38C6" w:rsidRPr="00AB1204">
              <w:rPr>
                <w:rFonts w:cs="Arial"/>
                <w:b/>
                <w:color w:val="000000"/>
                <w:kern w:val="0"/>
                <w:sz w:val="16"/>
              </w:rPr>
              <w:t xml:space="preserve">nur </w:t>
            </w:r>
            <w:r w:rsidR="00ED38C6" w:rsidRPr="00AB1204">
              <w:rPr>
                <w:rFonts w:cs="Arial"/>
                <w:color w:val="000000"/>
                <w:kern w:val="0"/>
                <w:sz w:val="16"/>
              </w:rPr>
              <w:t>bei Start IS 2. Sem</w:t>
            </w:r>
            <w:r w:rsidR="00ED38C6">
              <w:rPr>
                <w:rFonts w:cs="Arial"/>
                <w:color w:val="000000"/>
                <w:kern w:val="0"/>
                <w:sz w:val="16"/>
              </w:rPr>
              <w:t>ester</w:t>
            </w:r>
            <w:r w:rsidR="00ED38C6" w:rsidRPr="00AB1204">
              <w:rPr>
                <w:rFonts w:cs="Arial"/>
                <w:color w:val="000000"/>
                <w:kern w:val="0"/>
                <w:sz w:val="16"/>
              </w:rPr>
              <w:t>)</w:t>
            </w:r>
          </w:p>
        </w:tc>
      </w:tr>
      <w:tr w:rsidR="00793F86" w:rsidRPr="00A9434F" w:rsidTr="006220DF">
        <w:trPr>
          <w:trHeight w:val="506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3E1AD6" w:rsidRPr="00A9434F" w:rsidRDefault="003E1AD6" w:rsidP="00AB1204">
            <w:pPr>
              <w:tabs>
                <w:tab w:val="left" w:pos="318"/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</w:p>
          <w:p w:rsidR="00793F86" w:rsidRPr="00A9434F" w:rsidRDefault="00793F86" w:rsidP="00AB1204">
            <w:pPr>
              <w:tabs>
                <w:tab w:val="left" w:pos="318"/>
                <w:tab w:val="left" w:pos="3119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</w:rPr>
            </w:pPr>
            <w:r w:rsidRPr="00ED38C6">
              <w:rPr>
                <w:rFonts w:cs="Arial"/>
                <w:b/>
                <w:color w:val="000000"/>
                <w:kern w:val="0"/>
              </w:rPr>
              <w:t>Laufweg:</w:t>
            </w:r>
            <w:r w:rsidRPr="00A9434F">
              <w:rPr>
                <w:rFonts w:cs="Arial"/>
                <w:color w:val="000000"/>
                <w:kern w:val="0"/>
              </w:rPr>
              <w:t xml:space="preserve"> Schulleitung &gt; Fachverantwortliche IS &gt; Dienststelle Volksschulbildung</w:t>
            </w:r>
          </w:p>
        </w:tc>
      </w:tr>
    </w:tbl>
    <w:tbl>
      <w:tblPr>
        <w:tblStyle w:val="Tabellenraster1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1"/>
        <w:gridCol w:w="283"/>
        <w:gridCol w:w="4536"/>
      </w:tblGrid>
      <w:tr w:rsidR="0000774A" w:rsidTr="00622536">
        <w:trPr>
          <w:trHeight w:val="454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36" w:rsidRPr="00AB1204" w:rsidRDefault="00841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622536" w:rsidRPr="00AB1204" w:rsidRDefault="00841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</w:rPr>
            </w:pPr>
          </w:p>
          <w:p w:rsidR="00622536" w:rsidRPr="00AB1204" w:rsidRDefault="00841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AB1204" w:rsidRDefault="00841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536" w:rsidRPr="00AB1204" w:rsidRDefault="008413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0774A" w:rsidRPr="00855EC9" w:rsidTr="00622536">
        <w:trPr>
          <w:trHeight w:val="22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2536" w:rsidRPr="00855EC9" w:rsidRDefault="005D77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0"/>
                <w:sz w:val="18"/>
              </w:rPr>
            </w:pPr>
            <w:r w:rsidRPr="00855EC9">
              <w:rPr>
                <w:rFonts w:ascii="Arial" w:hAnsi="Arial" w:cs="Arial"/>
                <w:b/>
                <w:color w:val="000000"/>
                <w:kern w:val="0"/>
                <w:sz w:val="18"/>
              </w:rPr>
              <w:t>Unterschrift der Schulleitung/Datum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536" w:rsidRPr="00855EC9" w:rsidRDefault="008413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0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2536" w:rsidRPr="00855EC9" w:rsidRDefault="005D7714" w:rsidP="000E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kern w:val="0"/>
                <w:sz w:val="18"/>
              </w:rPr>
            </w:pPr>
            <w:r w:rsidRPr="00855EC9">
              <w:rPr>
                <w:rFonts w:ascii="Arial" w:hAnsi="Arial" w:cs="Arial"/>
                <w:b/>
                <w:color w:val="000000"/>
                <w:kern w:val="0"/>
                <w:sz w:val="18"/>
              </w:rPr>
              <w:t>Unterschrift Fachverantwortliche IS/Datum</w:t>
            </w:r>
          </w:p>
        </w:tc>
      </w:tr>
    </w:tbl>
    <w:p w:rsidR="00622536" w:rsidRPr="0015014B" w:rsidRDefault="008413D8" w:rsidP="00622536">
      <w:pPr>
        <w:tabs>
          <w:tab w:val="left" w:pos="284"/>
        </w:tabs>
        <w:autoSpaceDE w:val="0"/>
        <w:autoSpaceDN w:val="0"/>
        <w:adjustRightInd w:val="0"/>
        <w:rPr>
          <w:rFonts w:cs="Arial"/>
          <w:color w:val="000000"/>
          <w:kern w:val="0"/>
        </w:rPr>
      </w:pPr>
    </w:p>
    <w:p w:rsidR="00622536" w:rsidRDefault="008B56E2" w:rsidP="008B56E2">
      <w:pPr>
        <w:tabs>
          <w:tab w:val="left" w:pos="1276"/>
        </w:tabs>
        <w:autoSpaceDE w:val="0"/>
        <w:autoSpaceDN w:val="0"/>
        <w:adjustRightInd w:val="0"/>
        <w:ind w:left="1276" w:right="-710" w:hanging="1276"/>
        <w:rPr>
          <w:rFonts w:cs="Arial"/>
          <w:color w:val="000000"/>
          <w:kern w:val="0"/>
        </w:rPr>
      </w:pPr>
      <w:r>
        <w:rPr>
          <w:rFonts w:cs="Arial"/>
          <w:b/>
          <w:color w:val="000000"/>
          <w:kern w:val="0"/>
        </w:rPr>
        <w:t xml:space="preserve">Original an: </w:t>
      </w:r>
      <w:r w:rsidR="005D7714">
        <w:rPr>
          <w:rFonts w:cs="Arial"/>
          <w:color w:val="000000"/>
          <w:kern w:val="0"/>
        </w:rPr>
        <w:t>Dienststelle Volkschulbildung, Abteilung Schulbetrieb II, Kellerstrasse 10, 6002 Luzern</w:t>
      </w:r>
    </w:p>
    <w:p w:rsidR="008B56E2" w:rsidRPr="0015014B" w:rsidRDefault="008B56E2" w:rsidP="008B56E2">
      <w:pPr>
        <w:tabs>
          <w:tab w:val="left" w:pos="1276"/>
        </w:tabs>
        <w:autoSpaceDE w:val="0"/>
        <w:autoSpaceDN w:val="0"/>
        <w:adjustRightInd w:val="0"/>
        <w:ind w:left="1276" w:right="-710" w:hanging="1276"/>
        <w:rPr>
          <w:rFonts w:cs="Arial"/>
          <w:color w:val="000000"/>
          <w:kern w:val="0"/>
        </w:rPr>
      </w:pPr>
    </w:p>
    <w:p w:rsidR="00622536" w:rsidRDefault="005D7714" w:rsidP="00622536">
      <w:pPr>
        <w:pStyle w:val="ListWithSymbols"/>
        <w:numPr>
          <w:ilvl w:val="0"/>
          <w:numId w:val="0"/>
        </w:numPr>
        <w:tabs>
          <w:tab w:val="left" w:pos="2694"/>
        </w:tabs>
        <w:ind w:left="425" w:hanging="425"/>
        <w:rPr>
          <w:rFonts w:cs="Arial"/>
          <w:b/>
          <w:color w:val="000000"/>
          <w:kern w:val="0"/>
        </w:rPr>
      </w:pPr>
      <w:r>
        <w:rPr>
          <w:rFonts w:cs="Arial"/>
          <w:b/>
          <w:color w:val="000000"/>
          <w:kern w:val="0"/>
        </w:rPr>
        <w:t xml:space="preserve">Kopie zur Information an: </w:t>
      </w:r>
      <w:r>
        <w:rPr>
          <w:rFonts w:cs="Arial"/>
          <w:b/>
          <w:color w:val="000000"/>
          <w:kern w:val="0"/>
        </w:rPr>
        <w:tab/>
      </w:r>
    </w:p>
    <w:p w:rsidR="0074762B" w:rsidRPr="0074762B" w:rsidRDefault="005D7714" w:rsidP="00622536">
      <w:pPr>
        <w:pStyle w:val="ListWithSymbols"/>
        <w:numPr>
          <w:ilvl w:val="0"/>
          <w:numId w:val="0"/>
        </w:numPr>
        <w:tabs>
          <w:tab w:val="left" w:pos="2694"/>
        </w:tabs>
        <w:ind w:left="425" w:hanging="425"/>
        <w:rPr>
          <w:rFonts w:cs="Arial"/>
          <w:color w:val="000000"/>
          <w:kern w:val="0"/>
        </w:rPr>
      </w:pPr>
      <w:r>
        <w:rPr>
          <w:rFonts w:cs="Arial"/>
          <w:color w:val="000000"/>
          <w:kern w:val="0"/>
        </w:rPr>
        <w:t>- Mentorin/Mentor</w:t>
      </w:r>
    </w:p>
    <w:p w:rsidR="00622536" w:rsidRDefault="005D7714" w:rsidP="004F5668">
      <w:pPr>
        <w:autoSpaceDE w:val="0"/>
        <w:autoSpaceDN w:val="0"/>
        <w:adjustRightInd w:val="0"/>
      </w:pPr>
      <w:r>
        <w:t>- Leitung anstellende Sonderschule (nur im Bereich Körper, Motorik, Gesundheit)</w:t>
      </w:r>
    </w:p>
    <w:p w:rsidR="00EE6D26" w:rsidRDefault="00EE6D26" w:rsidP="004F5668">
      <w:pPr>
        <w:autoSpaceDE w:val="0"/>
        <w:autoSpaceDN w:val="0"/>
        <w:adjustRightInd w:val="0"/>
      </w:pPr>
    </w:p>
    <w:p w:rsidR="004F5668" w:rsidRDefault="005D7714" w:rsidP="004F5668">
      <w:pPr>
        <w:autoSpaceDE w:val="0"/>
        <w:autoSpaceDN w:val="0"/>
        <w:adjustRightInd w:val="0"/>
      </w:pPr>
      <w:r>
        <w:t xml:space="preserve">Luzern, </w:t>
      </w:r>
      <w:r w:rsidR="008B56E2">
        <w:t>November 2022</w:t>
      </w:r>
    </w:p>
    <w:p w:rsidR="004F5668" w:rsidRPr="005E76EF" w:rsidRDefault="00B567A1" w:rsidP="004F5668">
      <w:pPr>
        <w:autoSpaceDE w:val="0"/>
        <w:autoSpaceDN w:val="0"/>
        <w:adjustRightInd w:val="0"/>
        <w:rPr>
          <w:color w:val="808080" w:themeColor="background1" w:themeShade="80"/>
          <w:sz w:val="14"/>
        </w:rPr>
      </w:pPr>
      <w:r w:rsidRPr="005E76EF">
        <w:rPr>
          <w:color w:val="808080" w:themeColor="background1" w:themeShade="80"/>
          <w:sz w:val="14"/>
        </w:rPr>
        <w:t>457698</w:t>
      </w:r>
    </w:p>
    <w:sectPr w:rsidR="004F5668" w:rsidRPr="005E76EF" w:rsidSect="0062253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82" w:rsidRDefault="005D7714">
      <w:r>
        <w:separator/>
      </w:r>
    </w:p>
  </w:endnote>
  <w:endnote w:type="continuationSeparator" w:id="0">
    <w:p w:rsidR="00A05B82" w:rsidRDefault="005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0774A" w:rsidTr="00622536">
      <w:tc>
        <w:tcPr>
          <w:tcW w:w="9128" w:type="dxa"/>
          <w:gridSpan w:val="2"/>
          <w:vAlign w:val="center"/>
        </w:tcPr>
        <w:p w:rsidR="00AA5217" w:rsidRPr="00D158F0" w:rsidRDefault="008413D8" w:rsidP="00622536">
          <w:pPr>
            <w:rPr>
              <w:lang w:eastAsia="de-DE"/>
            </w:rPr>
          </w:pPr>
          <w:bookmarkStart w:id="0" w:name="Footer"/>
          <w:bookmarkEnd w:id="0"/>
        </w:p>
      </w:tc>
    </w:tr>
    <w:tr w:rsidR="0000774A" w:rsidTr="00622536">
      <w:tc>
        <w:tcPr>
          <w:tcW w:w="6177" w:type="dxa"/>
          <w:vAlign w:val="center"/>
        </w:tcPr>
        <w:p w:rsidR="00AA5217" w:rsidRPr="00D158F0" w:rsidRDefault="005D7714" w:rsidP="00622536">
          <w:pPr>
            <w:pStyle w:val="Fusszeile"/>
          </w:pPr>
          <w:r w:rsidRPr="00D158F0">
            <w:fldChar w:fldCharType="begin"/>
          </w:r>
          <w:r w:rsidRPr="00D158F0">
            <w:rPr>
              <w:lang w:eastAsia="de-DE"/>
            </w:rPr>
            <w:instrText xml:space="preserve"> IF </w:instrText>
          </w:r>
          <w:r w:rsidRPr="00D158F0">
            <w:fldChar w:fldCharType="begin"/>
          </w:r>
          <w:r w:rsidRPr="00D158F0">
            <w:rPr>
              <w:lang w:eastAsia="de-DE"/>
            </w:rPr>
            <w:instrText xml:space="preserve"> DOCPROPERTY "CMIdata.G_Signatur"\*CHARFORMAT </w:instrText>
          </w:r>
          <w:r w:rsidRPr="00D158F0">
            <w:fldChar w:fldCharType="end"/>
          </w:r>
          <w:r w:rsidRPr="00D158F0">
            <w:rPr>
              <w:lang w:eastAsia="de-DE"/>
            </w:rPr>
            <w:instrText xml:space="preserve"> = "" "</w:instrText>
          </w:r>
          <w:r w:rsidRPr="00D158F0">
            <w:fldChar w:fldCharType="begin"/>
          </w:r>
          <w:r w:rsidRPr="00D158F0">
            <w:rPr>
              <w:lang w:eastAsia="de-DE"/>
            </w:rPr>
            <w:instrText xml:space="preserve"> IF </w:instrText>
          </w:r>
          <w:r w:rsidRPr="00D158F0">
            <w:fldChar w:fldCharType="begin"/>
          </w:r>
          <w:r w:rsidRPr="00D158F0">
            <w:rPr>
              <w:lang w:eastAsia="de-DE"/>
            </w:rPr>
            <w:instrText xml:space="preserve"> DOCPROPERTY "CMIdata.G_Laufnummer"\*CHARFORMAT </w:instrText>
          </w:r>
          <w:r w:rsidRPr="00D158F0">
            <w:fldChar w:fldCharType="separate"/>
          </w:r>
          <w:r w:rsidR="002E65E5">
            <w:rPr>
              <w:lang w:eastAsia="de-DE"/>
            </w:rPr>
            <w:instrText>2021-1144</w:instrText>
          </w:r>
          <w:r w:rsidRPr="00D158F0">
            <w:fldChar w:fldCharType="end"/>
          </w:r>
          <w:r w:rsidRPr="00D158F0">
            <w:rPr>
              <w:lang w:eastAsia="de-DE"/>
            </w:rPr>
            <w:instrText xml:space="preserve"> = "" "" "</w:instrText>
          </w:r>
          <w:r w:rsidRPr="00D158F0">
            <w:fldChar w:fldCharType="begin"/>
          </w:r>
          <w:r w:rsidRPr="00D158F0">
            <w:rPr>
              <w:lang w:eastAsia="de-DE"/>
            </w:rPr>
            <w:instrText xml:space="preserve"> DOCPROPERTY "CMIdata.G_Laufnummer"\*CHARFORMAT </w:instrText>
          </w:r>
          <w:r w:rsidRPr="00D158F0">
            <w:fldChar w:fldCharType="separate"/>
          </w:r>
          <w:r w:rsidR="002E65E5">
            <w:rPr>
              <w:lang w:eastAsia="de-DE"/>
            </w:rPr>
            <w:instrText>2021-1144</w:instrText>
          </w:r>
          <w:r w:rsidRPr="00D158F0">
            <w:fldChar w:fldCharType="end"/>
          </w:r>
          <w:r w:rsidRPr="00D158F0">
            <w:rPr>
              <w:lang w:eastAsia="de-DE"/>
            </w:rPr>
            <w:instrText xml:space="preserve"> / </w:instrText>
          </w:r>
          <w:r w:rsidRPr="00D158F0">
            <w:fldChar w:fldCharType="begin"/>
          </w:r>
          <w:r w:rsidRPr="00D158F0">
            <w:rPr>
              <w:lang w:eastAsia="de-DE"/>
            </w:rPr>
            <w:instrText xml:space="preserve"> DOCPROPERTY "CMIdata.Dok_Titel"\*CHARFORMAT </w:instrText>
          </w:r>
          <w:r w:rsidRPr="00D158F0">
            <w:fldChar w:fldCharType="separate"/>
          </w:r>
          <w:r w:rsidR="002E65E5">
            <w:rPr>
              <w:lang w:eastAsia="de-DE"/>
            </w:rPr>
            <w:instrText>Mentorat Meldeformular ab SJ 2022/23</w:instrText>
          </w:r>
          <w:r w:rsidRPr="00D158F0">
            <w:fldChar w:fldCharType="end"/>
          </w:r>
          <w:r w:rsidRPr="00D158F0">
            <w:rPr>
              <w:lang w:eastAsia="de-DE"/>
            </w:rPr>
            <w:instrText xml:space="preserve">" \* MERGEFORMAT </w:instrText>
          </w:r>
          <w:r w:rsidRPr="00D158F0">
            <w:fldChar w:fldCharType="separate"/>
          </w:r>
          <w:r w:rsidR="002E65E5">
            <w:rPr>
              <w:noProof/>
              <w:lang w:eastAsia="de-DE"/>
            </w:rPr>
            <w:instrText>2021-1144</w:instrText>
          </w:r>
          <w:r w:rsidR="002E65E5" w:rsidRPr="00D158F0">
            <w:rPr>
              <w:noProof/>
              <w:lang w:eastAsia="de-DE"/>
            </w:rPr>
            <w:instrText xml:space="preserve"> / </w:instrText>
          </w:r>
          <w:r w:rsidR="002E65E5">
            <w:rPr>
              <w:noProof/>
              <w:lang w:eastAsia="de-DE"/>
            </w:rPr>
            <w:instrText>Mentorat Meldeformular ab SJ 2022/23</w:instrText>
          </w:r>
          <w:r w:rsidRPr="00D158F0">
            <w:fldChar w:fldCharType="end"/>
          </w:r>
          <w:r w:rsidRPr="00D158F0">
            <w:rPr>
              <w:lang w:eastAsia="de-DE"/>
            </w:rPr>
            <w:instrText>" "</w:instrText>
          </w:r>
          <w:r w:rsidRPr="00D158F0">
            <w:fldChar w:fldCharType="begin"/>
          </w:r>
          <w:r w:rsidRPr="00D158F0">
            <w:rPr>
              <w:lang w:eastAsia="de-DE"/>
            </w:rPr>
            <w:instrText xml:space="preserve"> DOCPROPERTY "CMIdata.G_Signatur"\*CHARFORMAT </w:instrText>
          </w:r>
          <w:r w:rsidRPr="00D158F0">
            <w:fldChar w:fldCharType="separate"/>
          </w:r>
          <w:r w:rsidRPr="00D158F0">
            <w:rPr>
              <w:lang w:eastAsia="de-DE"/>
            </w:rPr>
            <w:instrText>CMIdata.G_Signatur</w:instrText>
          </w:r>
          <w:r w:rsidRPr="00D158F0">
            <w:fldChar w:fldCharType="end"/>
          </w:r>
          <w:r w:rsidRPr="00D158F0">
            <w:rPr>
              <w:lang w:eastAsia="de-DE"/>
            </w:rPr>
            <w:instrText xml:space="preserve"> / </w:instrText>
          </w:r>
          <w:r w:rsidRPr="00D158F0">
            <w:fldChar w:fldCharType="begin"/>
          </w:r>
          <w:r w:rsidRPr="00D158F0">
            <w:rPr>
              <w:lang w:eastAsia="de-DE"/>
            </w:rPr>
            <w:instrText xml:space="preserve"> DOCPROPERTY "CMIdata.Dok_Titel"\*CHARFORMAT </w:instrText>
          </w:r>
          <w:r w:rsidRPr="00D158F0">
            <w:fldChar w:fldCharType="separate"/>
          </w:r>
          <w:r w:rsidRPr="00D158F0">
            <w:rPr>
              <w:lang w:eastAsia="de-DE"/>
            </w:rPr>
            <w:instrText>CMIdata.Dok_Titel</w:instrText>
          </w:r>
          <w:r w:rsidRPr="00D158F0">
            <w:fldChar w:fldCharType="end"/>
          </w:r>
          <w:r w:rsidRPr="00D158F0">
            <w:rPr>
              <w:lang w:eastAsia="de-DE"/>
            </w:rPr>
            <w:instrText xml:space="preserve">" \* MERGEFORMAT </w:instrText>
          </w:r>
          <w:r w:rsidRPr="00D158F0">
            <w:fldChar w:fldCharType="separate"/>
          </w:r>
          <w:r w:rsidR="008413D8">
            <w:rPr>
              <w:noProof/>
              <w:lang w:eastAsia="de-DE"/>
            </w:rPr>
            <w:t>2021-1144</w:t>
          </w:r>
          <w:r w:rsidR="008413D8" w:rsidRPr="00D158F0">
            <w:rPr>
              <w:noProof/>
              <w:lang w:eastAsia="de-DE"/>
            </w:rPr>
            <w:t xml:space="preserve"> / </w:t>
          </w:r>
          <w:r w:rsidR="008413D8">
            <w:rPr>
              <w:noProof/>
              <w:lang w:eastAsia="de-DE"/>
            </w:rPr>
            <w:t>Mentorat Meldeformular ab SJ 2022/23</w:t>
          </w:r>
          <w:r w:rsidRPr="00D158F0">
            <w:fldChar w:fldCharType="end"/>
          </w:r>
        </w:p>
      </w:tc>
      <w:tc>
        <w:tcPr>
          <w:tcW w:w="2951" w:type="dxa"/>
        </w:tcPr>
        <w:p w:rsidR="00AA5217" w:rsidRPr="00D158F0" w:rsidRDefault="005D7714" w:rsidP="00622536">
          <w:pPr>
            <w:pStyle w:val="Fusszeile-Seite"/>
            <w:rPr>
              <w:lang w:eastAsia="de-DE"/>
            </w:rPr>
          </w:pP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IF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NUMPAGES </w:instrText>
          </w:r>
          <w:r w:rsidRPr="00D158F0">
            <w:rPr>
              <w:lang w:eastAsia="de-DE"/>
            </w:rPr>
            <w:fldChar w:fldCharType="separate"/>
          </w:r>
          <w:r w:rsidR="008413D8">
            <w:rPr>
              <w:noProof/>
              <w:lang w:eastAsia="de-DE"/>
            </w:rPr>
            <w:instrText>1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&gt; "1" "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IF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DOCPROPERTY "Doc.Page"\*CHARFORMAT </w:instrText>
          </w:r>
          <w:r w:rsidRPr="00D158F0">
            <w:rPr>
              <w:lang w:eastAsia="de-DE"/>
            </w:rPr>
            <w:fldChar w:fldCharType="separate"/>
          </w:r>
          <w:r w:rsidR="008B56E2">
            <w:rPr>
              <w:lang w:eastAsia="de-DE"/>
            </w:rPr>
            <w:instrText>Seite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= "" "Seite" "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IF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DOCPROPERTY "Doc.Page"\*CHARFORMAT </w:instrText>
          </w:r>
          <w:r w:rsidRPr="00D158F0">
            <w:rPr>
              <w:lang w:eastAsia="de-DE"/>
            </w:rPr>
            <w:fldChar w:fldCharType="separate"/>
          </w:r>
          <w:r w:rsidR="008B56E2">
            <w:rPr>
              <w:lang w:eastAsia="de-DE"/>
            </w:rPr>
            <w:instrText>Seite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= "Doc.Page" "Seite" "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DOCPROPERTY "Doc.Page"\*CHARFORMAT </w:instrText>
          </w:r>
          <w:r w:rsidRPr="00D158F0">
            <w:rPr>
              <w:lang w:eastAsia="de-DE"/>
            </w:rPr>
            <w:fldChar w:fldCharType="separate"/>
          </w:r>
          <w:r w:rsidR="008B56E2">
            <w:rPr>
              <w:lang w:eastAsia="de-DE"/>
            </w:rPr>
            <w:instrText>Seite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" </w:instrText>
          </w:r>
          <w:r w:rsidRPr="00D158F0">
            <w:rPr>
              <w:lang w:eastAsia="de-DE"/>
            </w:rPr>
            <w:fldChar w:fldCharType="separate"/>
          </w:r>
          <w:r w:rsidR="008B56E2">
            <w:rPr>
              <w:noProof/>
              <w:lang w:eastAsia="de-DE"/>
            </w:rPr>
            <w:instrText>Seite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" </w:instrText>
          </w:r>
          <w:r w:rsidRPr="00D158F0">
            <w:rPr>
              <w:lang w:eastAsia="de-DE"/>
            </w:rPr>
            <w:fldChar w:fldCharType="separate"/>
          </w:r>
          <w:r w:rsidR="00A9434F">
            <w:rPr>
              <w:noProof/>
              <w:lang w:eastAsia="de-DE"/>
            </w:rPr>
            <w:instrText>Seite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PAGE </w:instrText>
          </w:r>
          <w:r w:rsidRPr="00D158F0">
            <w:rPr>
              <w:lang w:eastAsia="de-DE"/>
            </w:rPr>
            <w:fldChar w:fldCharType="separate"/>
          </w:r>
          <w:r w:rsidR="00A9434F">
            <w:rPr>
              <w:noProof/>
              <w:lang w:eastAsia="de-DE"/>
            </w:rPr>
            <w:instrText>1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IF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DOCPROPERTY "Doc.of"\*CHARFORMAT </w:instrText>
          </w:r>
          <w:r w:rsidRPr="00D158F0">
            <w:rPr>
              <w:lang w:eastAsia="de-DE"/>
            </w:rPr>
            <w:fldChar w:fldCharType="separate"/>
          </w:r>
          <w:r w:rsidR="008B56E2">
            <w:rPr>
              <w:lang w:eastAsia="de-DE"/>
            </w:rPr>
            <w:instrText>von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= "" "von" "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IF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DOCPROPERTY "Doc.of"\*CHARFORMAT </w:instrText>
          </w:r>
          <w:r w:rsidRPr="00D158F0">
            <w:rPr>
              <w:lang w:eastAsia="de-DE"/>
            </w:rPr>
            <w:fldChar w:fldCharType="separate"/>
          </w:r>
          <w:r w:rsidR="008B56E2">
            <w:rPr>
              <w:lang w:eastAsia="de-DE"/>
            </w:rPr>
            <w:instrText>von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= "Doc.of" "von" "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DOCPROPERTY "Doc.of"\*CHARFORMAT </w:instrText>
          </w:r>
          <w:r w:rsidRPr="00D158F0">
            <w:rPr>
              <w:lang w:eastAsia="de-DE"/>
            </w:rPr>
            <w:fldChar w:fldCharType="separate"/>
          </w:r>
          <w:r w:rsidR="008B56E2">
            <w:rPr>
              <w:lang w:eastAsia="de-DE"/>
            </w:rPr>
            <w:instrText>von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" </w:instrText>
          </w:r>
          <w:r w:rsidRPr="00D158F0">
            <w:rPr>
              <w:lang w:eastAsia="de-DE"/>
            </w:rPr>
            <w:fldChar w:fldCharType="separate"/>
          </w:r>
          <w:r w:rsidR="00D6348D">
            <w:rPr>
              <w:noProof/>
              <w:lang w:eastAsia="de-DE"/>
            </w:rPr>
            <w:instrText>von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" </w:instrText>
          </w:r>
          <w:r w:rsidRPr="00D158F0">
            <w:rPr>
              <w:lang w:eastAsia="de-DE"/>
            </w:rPr>
            <w:fldChar w:fldCharType="separate"/>
          </w:r>
          <w:r w:rsidR="00A9434F">
            <w:rPr>
              <w:noProof/>
              <w:lang w:eastAsia="de-DE"/>
            </w:rPr>
            <w:instrText>von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 xml:space="preserve"> </w:instrText>
          </w:r>
          <w:r w:rsidRPr="00D158F0">
            <w:rPr>
              <w:lang w:eastAsia="de-DE"/>
            </w:rPr>
            <w:fldChar w:fldCharType="begin"/>
          </w:r>
          <w:r w:rsidRPr="00D158F0">
            <w:rPr>
              <w:lang w:eastAsia="de-DE"/>
            </w:rPr>
            <w:instrText xml:space="preserve"> NUMPAGES </w:instrText>
          </w:r>
          <w:r w:rsidRPr="00D158F0">
            <w:rPr>
              <w:lang w:eastAsia="de-DE"/>
            </w:rPr>
            <w:fldChar w:fldCharType="separate"/>
          </w:r>
          <w:r w:rsidR="00A9434F">
            <w:rPr>
              <w:noProof/>
              <w:lang w:eastAsia="de-DE"/>
            </w:rPr>
            <w:instrText>2</w:instrText>
          </w:r>
          <w:r w:rsidRPr="00D158F0">
            <w:rPr>
              <w:lang w:eastAsia="de-DE"/>
            </w:rPr>
            <w:fldChar w:fldCharType="end"/>
          </w:r>
          <w:r w:rsidRPr="00D158F0">
            <w:rPr>
              <w:lang w:eastAsia="de-DE"/>
            </w:rPr>
            <w:instrText>"" "</w:instrText>
          </w:r>
          <w:r w:rsidRPr="00D158F0">
            <w:rPr>
              <w:lang w:eastAsia="de-DE"/>
            </w:rPr>
            <w:fldChar w:fldCharType="separate"/>
          </w:r>
          <w:r w:rsidR="008413D8" w:rsidRPr="00D158F0">
            <w:rPr>
              <w:noProof/>
              <w:lang w:eastAsia="de-DE"/>
            </w:rPr>
            <w:t xml:space="preserve"> </w:t>
          </w:r>
          <w:r w:rsidRPr="00D158F0">
            <w:rPr>
              <w:lang w:eastAsia="de-DE"/>
            </w:rPr>
            <w:fldChar w:fldCharType="end"/>
          </w:r>
        </w:p>
      </w:tc>
    </w:tr>
    <w:tr w:rsidR="0000774A" w:rsidTr="00622536">
      <w:tc>
        <w:tcPr>
          <w:tcW w:w="6177" w:type="dxa"/>
          <w:vAlign w:val="center"/>
        </w:tcPr>
        <w:p w:rsidR="00AA5217" w:rsidRPr="00D158F0" w:rsidRDefault="008413D8" w:rsidP="00622536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AA5217" w:rsidRPr="00D158F0" w:rsidRDefault="008413D8" w:rsidP="0062253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AA5217" w:rsidRPr="00D158F0" w:rsidRDefault="008413D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17" w:rsidRDefault="008413D8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0774A" w:rsidTr="00622536">
      <w:tc>
        <w:tcPr>
          <w:tcW w:w="6177" w:type="dxa"/>
          <w:vAlign w:val="center"/>
        </w:tcPr>
        <w:p w:rsidR="00AA5217" w:rsidRPr="00B02D28" w:rsidRDefault="005D7714" w:rsidP="00622536">
          <w:pPr>
            <w:pStyle w:val="Fusszeile"/>
          </w:pPr>
          <w:r w:rsidRPr="00F82120">
            <w:fldChar w:fldCharType="begin"/>
          </w:r>
          <w:r w:rsidRPr="00B02D28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B02D28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B02D28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B02D28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B02D28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2E65E5">
            <w:rPr>
              <w:lang w:eastAsia="de-DE"/>
            </w:rPr>
            <w:instrText>2021-1144</w:instrText>
          </w:r>
          <w:r w:rsidRPr="00F82120">
            <w:fldChar w:fldCharType="end"/>
          </w:r>
          <w:r w:rsidRPr="00B02D28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B02D28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2E65E5">
            <w:rPr>
              <w:lang w:eastAsia="de-DE"/>
            </w:rPr>
            <w:instrText>2021-1144</w:instrText>
          </w:r>
          <w:r w:rsidRPr="00F82120">
            <w:fldChar w:fldCharType="end"/>
          </w:r>
          <w:r w:rsidRPr="00B02D28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B02D28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2E65E5">
            <w:rPr>
              <w:lang w:eastAsia="de-DE"/>
            </w:rPr>
            <w:instrText>Mentorat Meldeformular ab SJ 2022/23</w:instrText>
          </w:r>
          <w:r w:rsidRPr="00F82120">
            <w:fldChar w:fldCharType="end"/>
          </w:r>
          <w:r w:rsidRPr="00B02D28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2E65E5">
            <w:rPr>
              <w:noProof/>
              <w:lang w:eastAsia="de-DE"/>
            </w:rPr>
            <w:instrText>2021-1144</w:instrText>
          </w:r>
          <w:r w:rsidR="002E65E5" w:rsidRPr="00B02D28">
            <w:rPr>
              <w:noProof/>
              <w:lang w:eastAsia="de-DE"/>
            </w:rPr>
            <w:instrText xml:space="preserve"> / </w:instrText>
          </w:r>
          <w:r w:rsidR="002E65E5">
            <w:rPr>
              <w:noProof/>
              <w:lang w:eastAsia="de-DE"/>
            </w:rPr>
            <w:instrText>Mentorat Meldeformular ab SJ 2022/23</w:instrText>
          </w:r>
          <w:r w:rsidRPr="00F82120">
            <w:fldChar w:fldCharType="end"/>
          </w:r>
          <w:r w:rsidRPr="00B02D28">
            <w:rPr>
              <w:lang w:eastAsia="de-DE"/>
            </w:rPr>
            <w:instrText>" "</w:instrText>
          </w:r>
          <w:r w:rsidRPr="00F82120">
            <w:fldChar w:fldCharType="begin"/>
          </w:r>
          <w:r w:rsidRPr="00B02D28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Pr="00B02D28"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B02D28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B02D28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B02D28"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B02D28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8413D8">
            <w:rPr>
              <w:noProof/>
              <w:lang w:eastAsia="de-DE"/>
            </w:rPr>
            <w:t>2021-1144</w:t>
          </w:r>
          <w:r w:rsidR="008413D8" w:rsidRPr="00B02D28">
            <w:rPr>
              <w:noProof/>
              <w:lang w:eastAsia="de-DE"/>
            </w:rPr>
            <w:t xml:space="preserve"> / </w:t>
          </w:r>
          <w:r w:rsidR="008413D8">
            <w:rPr>
              <w:noProof/>
              <w:lang w:eastAsia="de-DE"/>
            </w:rPr>
            <w:t>Mentorat Meldeformular ab SJ 2022/23</w:t>
          </w:r>
          <w:r w:rsidRPr="00F82120">
            <w:fldChar w:fldCharType="end"/>
          </w:r>
        </w:p>
      </w:tc>
      <w:tc>
        <w:tcPr>
          <w:tcW w:w="2951" w:type="dxa"/>
        </w:tcPr>
        <w:p w:rsidR="00AA5217" w:rsidRPr="00F82120" w:rsidRDefault="005D7714" w:rsidP="00622536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2E65E5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A9434F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2E65E5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A9434F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00774A" w:rsidTr="00622536">
      <w:tc>
        <w:tcPr>
          <w:tcW w:w="6177" w:type="dxa"/>
          <w:vAlign w:val="center"/>
        </w:tcPr>
        <w:p w:rsidR="00AA5217" w:rsidRPr="00B97F1C" w:rsidRDefault="008413D8" w:rsidP="00622536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AA5217" w:rsidRPr="009500C4" w:rsidRDefault="008413D8" w:rsidP="0062253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AA5217" w:rsidRDefault="008413D8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17" w:rsidRPr="004D7914" w:rsidRDefault="005D7714">
    <w:r>
      <w:fldChar w:fldCharType="begin"/>
    </w:r>
    <w:r w:rsidRPr="004D7914">
      <w:instrText xml:space="preserve"> if </w:instrText>
    </w:r>
    <w:r>
      <w:fldChar w:fldCharType="begin"/>
    </w:r>
    <w:r w:rsidRPr="004D7914">
      <w:instrText xml:space="preserve"> DOCPROPERTY "Outputprofile.Internal.Draft"\*CHARFORMAT \&lt;OawJumpToField value=0/&gt;</w:instrText>
    </w:r>
    <w:r>
      <w:fldChar w:fldCharType="separate"/>
    </w:r>
    <w:r w:rsidR="002E65E5">
      <w:rPr>
        <w:b/>
        <w:bCs/>
        <w:lang w:val="de-DE"/>
      </w:rPr>
      <w:instrText>Fehler! Unbekannter Name für Dokument-Eigenschaft.</w:instrText>
    </w:r>
    <w:r>
      <w:fldChar w:fldCharType="end"/>
    </w:r>
    <w:r w:rsidRPr="004D7914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413D8">
      <w:rPr>
        <w:noProof/>
      </w:rPr>
      <w:instrText>28.11.2022, 13:17:13</w:instrText>
    </w:r>
    <w:r>
      <w:fldChar w:fldCharType="end"/>
    </w:r>
    <w:r w:rsidRPr="004D7914">
      <w:instrText xml:space="preserve">, </w:instrText>
    </w:r>
    <w:r>
      <w:fldChar w:fldCharType="begin"/>
    </w:r>
    <w:r w:rsidRPr="004D7914">
      <w:instrText xml:space="preserve"> FILENAME  \p  \* MERGEFORMAT </w:instrText>
    </w:r>
    <w:r>
      <w:fldChar w:fldCharType="separate"/>
    </w:r>
    <w:r w:rsidR="002E65E5">
      <w:rPr>
        <w:noProof/>
      </w:rPr>
      <w:instrText>\\kt\shares\KTHOMES\EEnz\Eigene Dokumente\CMIAXIOMA\063134b1e872400d934c830adb97e592\Mentorat Meldeformular ab SJ 202223.docx</w:instrText>
    </w:r>
    <w:r>
      <w:fldChar w:fldCharType="end"/>
    </w:r>
    <w:r w:rsidRPr="004D7914">
      <w:instrText>" \&lt;OawJumpToField value=0/&gt;</w:instrText>
    </w:r>
    <w:r>
      <w:fldChar w:fldCharType="separate"/>
    </w:r>
    <w:r w:rsidR="008413D8">
      <w:rPr>
        <w:noProof/>
      </w:rPr>
      <w:t>28.11.2022, 13:17:13</w:t>
    </w:r>
    <w:r w:rsidR="008413D8" w:rsidRPr="004D7914">
      <w:rPr>
        <w:noProof/>
      </w:rPr>
      <w:t xml:space="preserve">, </w:t>
    </w:r>
    <w:r w:rsidR="008413D8">
      <w:rPr>
        <w:noProof/>
      </w:rPr>
      <w:t>\\kt\shares\KTHOMES\EEnz\Eigene Dokumente\CMIAXIOMA\063134b1e872400d934c830adb97e592\Mentorat Meldeformular ab SJ 202223.docx</w:t>
    </w:r>
    <w:r>
      <w:fldChar w:fldCharType="end"/>
    </w:r>
    <w:r>
      <w:fldChar w:fldCharType="begin"/>
    </w:r>
    <w:r w:rsidRPr="004D7914">
      <w:instrText xml:space="preserve"> if </w:instrText>
    </w:r>
    <w:r>
      <w:fldChar w:fldCharType="begin"/>
    </w:r>
    <w:r w:rsidRPr="004D7914">
      <w:instrText xml:space="preserve"> DOCPROPERTY "Outputprofile.Internal.Original"\*CHARFORMAT \&lt;OawJumpToField value=0/&gt;</w:instrText>
    </w:r>
    <w:r>
      <w:fldChar w:fldCharType="separate"/>
    </w:r>
    <w:r w:rsidR="002E65E5">
      <w:rPr>
        <w:b/>
        <w:bCs/>
        <w:lang w:val="de-DE"/>
      </w:rPr>
      <w:instrText>Fehler! Unbekannter Name für Dokument-Eigenschaft.</w:instrText>
    </w:r>
    <w:r>
      <w:fldChar w:fldCharType="end"/>
    </w:r>
    <w:r w:rsidRPr="004D7914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413D8">
      <w:rPr>
        <w:noProof/>
      </w:rPr>
      <w:instrText>28.11.2022</w:instrText>
    </w:r>
    <w:r>
      <w:fldChar w:fldCharType="end"/>
    </w:r>
    <w:r w:rsidRPr="004D7914">
      <w:instrText xml:space="preserve">, </w:instrText>
    </w:r>
    <w:r>
      <w:fldChar w:fldCharType="begin"/>
    </w:r>
    <w:r w:rsidRPr="004D7914">
      <w:instrText xml:space="preserve"> FILENAME  \p  \* MERGEFORMAT </w:instrText>
    </w:r>
    <w:r>
      <w:fldChar w:fldCharType="separate"/>
    </w:r>
    <w:r w:rsidR="002E65E5">
      <w:rPr>
        <w:noProof/>
      </w:rPr>
      <w:instrText>\\kt\shares\KTHOMES\EEnz\Eigene Dokumente\CMIAXIOMA\063134b1e872400d934c830adb97e592\Mentorat Meldeformular ab SJ 202223.docx</w:instrText>
    </w:r>
    <w:r>
      <w:fldChar w:fldCharType="end"/>
    </w:r>
    <w:r w:rsidRPr="004D7914">
      <w:instrText>" \&lt;OawJumpToField value=0/&gt;</w:instrText>
    </w:r>
    <w:r>
      <w:fldChar w:fldCharType="separate"/>
    </w:r>
    <w:r w:rsidR="008413D8">
      <w:rPr>
        <w:noProof/>
      </w:rPr>
      <w:t>28.11.2022</w:t>
    </w:r>
    <w:r w:rsidR="008413D8" w:rsidRPr="004D7914">
      <w:rPr>
        <w:noProof/>
      </w:rPr>
      <w:t xml:space="preserve">, </w:t>
    </w:r>
    <w:r w:rsidR="008413D8">
      <w:rPr>
        <w:noProof/>
      </w:rPr>
      <w:t>\\kt\shares\KTHOMES\EEnz\Eigene Dokumente\CMIAXIOMA\063134b1e872400d934c830adb97e592\Mentorat Meldeformular ab SJ 202223.docx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82" w:rsidRDefault="005D7714">
      <w:r>
        <w:separator/>
      </w:r>
    </w:p>
  </w:footnote>
  <w:footnote w:type="continuationSeparator" w:id="0">
    <w:p w:rsidR="00A05B82" w:rsidRDefault="005D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17" w:rsidRPr="00D158F0" w:rsidRDefault="005D7714" w:rsidP="00622536">
    <w:r w:rsidRPr="00D158F0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8F0">
      <w:t> </w:t>
    </w:r>
  </w:p>
  <w:p w:rsidR="00AA5217" w:rsidRPr="00D158F0" w:rsidRDefault="005D7714" w:rsidP="00622536">
    <w:r w:rsidRPr="00D158F0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82398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8F0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17" w:rsidRPr="0051144A" w:rsidRDefault="008413D8" w:rsidP="0062253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17" w:rsidRDefault="008413D8">
    <w:pPr>
      <w:spacing w:line="20" w:lineRule="exact"/>
      <w:rPr>
        <w:sz w:val="2"/>
        <w:szCs w:val="2"/>
      </w:rPr>
    </w:pPr>
  </w:p>
  <w:p w:rsidR="00AA5217" w:rsidRPr="00473DA5" w:rsidRDefault="005D771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24BA5D1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B56CA918" w:tentative="1">
      <w:start w:val="1"/>
      <w:numFmt w:val="lowerLetter"/>
      <w:lvlText w:val="%2."/>
      <w:lvlJc w:val="left"/>
      <w:pPr>
        <w:ind w:left="1440" w:hanging="360"/>
      </w:pPr>
    </w:lvl>
    <w:lvl w:ilvl="2" w:tplc="A056A7AA" w:tentative="1">
      <w:start w:val="1"/>
      <w:numFmt w:val="lowerRoman"/>
      <w:lvlText w:val="%3."/>
      <w:lvlJc w:val="right"/>
      <w:pPr>
        <w:ind w:left="2160" w:hanging="180"/>
      </w:pPr>
    </w:lvl>
    <w:lvl w:ilvl="3" w:tplc="A24A850A" w:tentative="1">
      <w:start w:val="1"/>
      <w:numFmt w:val="decimal"/>
      <w:lvlText w:val="%4."/>
      <w:lvlJc w:val="left"/>
      <w:pPr>
        <w:ind w:left="2880" w:hanging="360"/>
      </w:pPr>
    </w:lvl>
    <w:lvl w:ilvl="4" w:tplc="6E0E8118" w:tentative="1">
      <w:start w:val="1"/>
      <w:numFmt w:val="lowerLetter"/>
      <w:lvlText w:val="%5."/>
      <w:lvlJc w:val="left"/>
      <w:pPr>
        <w:ind w:left="3600" w:hanging="360"/>
      </w:pPr>
    </w:lvl>
    <w:lvl w:ilvl="5" w:tplc="138C58F6" w:tentative="1">
      <w:start w:val="1"/>
      <w:numFmt w:val="lowerRoman"/>
      <w:lvlText w:val="%6."/>
      <w:lvlJc w:val="right"/>
      <w:pPr>
        <w:ind w:left="4320" w:hanging="180"/>
      </w:pPr>
    </w:lvl>
    <w:lvl w:ilvl="6" w:tplc="6A4657FC" w:tentative="1">
      <w:start w:val="1"/>
      <w:numFmt w:val="decimal"/>
      <w:lvlText w:val="%7."/>
      <w:lvlJc w:val="left"/>
      <w:pPr>
        <w:ind w:left="5040" w:hanging="360"/>
      </w:pPr>
    </w:lvl>
    <w:lvl w:ilvl="7" w:tplc="CEEA9CAA" w:tentative="1">
      <w:start w:val="1"/>
      <w:numFmt w:val="lowerLetter"/>
      <w:lvlText w:val="%8."/>
      <w:lvlJc w:val="left"/>
      <w:pPr>
        <w:ind w:left="5760" w:hanging="360"/>
      </w:pPr>
    </w:lvl>
    <w:lvl w:ilvl="8" w:tplc="A08A7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3E8C159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A2B2164A" w:tentative="1">
      <w:start w:val="1"/>
      <w:numFmt w:val="lowerLetter"/>
      <w:lvlText w:val="%2."/>
      <w:lvlJc w:val="left"/>
      <w:pPr>
        <w:ind w:left="1440" w:hanging="360"/>
      </w:pPr>
    </w:lvl>
    <w:lvl w:ilvl="2" w:tplc="6DF85AA8" w:tentative="1">
      <w:start w:val="1"/>
      <w:numFmt w:val="lowerRoman"/>
      <w:lvlText w:val="%3."/>
      <w:lvlJc w:val="right"/>
      <w:pPr>
        <w:ind w:left="2160" w:hanging="180"/>
      </w:pPr>
    </w:lvl>
    <w:lvl w:ilvl="3" w:tplc="6E60EA2A" w:tentative="1">
      <w:start w:val="1"/>
      <w:numFmt w:val="decimal"/>
      <w:lvlText w:val="%4."/>
      <w:lvlJc w:val="left"/>
      <w:pPr>
        <w:ind w:left="2880" w:hanging="360"/>
      </w:pPr>
    </w:lvl>
    <w:lvl w:ilvl="4" w:tplc="D160DF62" w:tentative="1">
      <w:start w:val="1"/>
      <w:numFmt w:val="lowerLetter"/>
      <w:lvlText w:val="%5."/>
      <w:lvlJc w:val="left"/>
      <w:pPr>
        <w:ind w:left="3600" w:hanging="360"/>
      </w:pPr>
    </w:lvl>
    <w:lvl w:ilvl="5" w:tplc="3A3A0B78" w:tentative="1">
      <w:start w:val="1"/>
      <w:numFmt w:val="lowerRoman"/>
      <w:lvlText w:val="%6."/>
      <w:lvlJc w:val="right"/>
      <w:pPr>
        <w:ind w:left="4320" w:hanging="180"/>
      </w:pPr>
    </w:lvl>
    <w:lvl w:ilvl="6" w:tplc="6F385AC8" w:tentative="1">
      <w:start w:val="1"/>
      <w:numFmt w:val="decimal"/>
      <w:lvlText w:val="%7."/>
      <w:lvlJc w:val="left"/>
      <w:pPr>
        <w:ind w:left="5040" w:hanging="360"/>
      </w:pPr>
    </w:lvl>
    <w:lvl w:ilvl="7" w:tplc="380A3B60" w:tentative="1">
      <w:start w:val="1"/>
      <w:numFmt w:val="lowerLetter"/>
      <w:lvlText w:val="%8."/>
      <w:lvlJc w:val="left"/>
      <w:pPr>
        <w:ind w:left="5760" w:hanging="360"/>
      </w:pPr>
    </w:lvl>
    <w:lvl w:ilvl="8" w:tplc="39302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UFL6a8AK7r3QgOvwPOpZhM2eMZ5STkcmO/gNBevJ977PW9JDs4dQZ2XfqlsxNmhUfG1rcoPSWM9tSf+Dk7yE6w==" w:salt="I/5zr5pyXZ1ZVQRP2mBu7Q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März 2020"/>
    <w:docVar w:name="Date.Format.Long.dateValue" w:val="43892"/>
    <w:docVar w:name="DocumentDate" w:val="2. März 2020"/>
    <w:docVar w:name="DocumentDate.dateValue" w:val="43892"/>
    <w:docVar w:name="MetaTool_officeatwork" w:val="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8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Bookmark name=&quot;Footer&quot;&gt;&lt;profile type=&quot;default&quot; UID=&quot;&quot; sameAsDefault=&quot;0&quot;&gt;&lt;/profile&gt;&lt;/OawBookmark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ID&quot;/&gt;&lt;Field Name=&quot;SignatureAdditional2&quot; Value=&quot;&quot;/&gt;&lt;Field Name=&quot;SignatureAdditional1&quot; Value=&quot;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Meldeformular Mentorat ab SJ 2020/21&quot;/&gt;&lt;Field Name=&quot;Dok_Lfnr&quot; Value=&quot;270917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. März 2020&quot;/&gt;&lt;Field Name=&quot;Dok_DatumMM&quot; Value=&quot;02.03.2020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 Anpassung Sonderschulkonzept: 2016-2022&quot;/&gt;&lt;Field Name=&quot;G_BeginnMMMM&quot; Value=&quot;30. März 2016&quot;/&gt;&lt;Field Name=&quot;G_BeginnMM&quot; Value=&quot;30.03.2016&quot;/&gt;&lt;Field Name=&quot;G_Bemerkung&quot; Value=&quot;Kantonales Konzept über die Sonderschulung&amp;#xA;Vorbereitungsarbeiten zur Anpassung per 2018/19; Doks zur Qualitätssicherung IS von ZIH 2016-1348&quot;/&gt;&lt;Field Name=&quot;G_Eigner&quot; Value=&quot;DVS Schulbetrieb II&quot;/&gt;&lt;Field Name=&quot;G_Laufnummer&quot; Value=&quot;2016-524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DANIELA.DITTLI@LU.CH&quot;/&gt;&lt;Field Name=&quot;G_SachbearbeiterVornameName&quot; Value=&quot;Daniela Dittli&quot;/&gt;&lt;Field Name=&quot;G_Registraturplan&quot; Value=&quot;2.7.0 Allgemeines&quot;/&gt;&lt;Field Name=&quot;G_Geschaeftsart&quot; Value=&quot;Planung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003021228334352154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0774A"/>
    <w:rsid w:val="0000774A"/>
    <w:rsid w:val="0002241C"/>
    <w:rsid w:val="00093406"/>
    <w:rsid w:val="002E65E5"/>
    <w:rsid w:val="003741AD"/>
    <w:rsid w:val="003E1AD6"/>
    <w:rsid w:val="00590065"/>
    <w:rsid w:val="005D7714"/>
    <w:rsid w:val="005E76EF"/>
    <w:rsid w:val="00655761"/>
    <w:rsid w:val="0078408C"/>
    <w:rsid w:val="00793F86"/>
    <w:rsid w:val="007F3F9D"/>
    <w:rsid w:val="008413D8"/>
    <w:rsid w:val="00855EC9"/>
    <w:rsid w:val="008B56E2"/>
    <w:rsid w:val="00904A62"/>
    <w:rsid w:val="00A05B82"/>
    <w:rsid w:val="00A9434F"/>
    <w:rsid w:val="00B567A1"/>
    <w:rsid w:val="00D6348D"/>
    <w:rsid w:val="00E57502"/>
    <w:rsid w:val="00ED38C6"/>
    <w:rsid w:val="00EE6D26"/>
    <w:rsid w:val="00F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2BC8B0-6F1D-4C78-BDF8-EA618FC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table" w:customStyle="1" w:styleId="Tabellenraster1">
    <w:name w:val="Tabellenraster1"/>
    <w:basedOn w:val="NormaleTabelle"/>
    <w:rsid w:val="00AC74D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3255DA5CBC48F595F5B5D772AFC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0FDBE-5886-4233-B320-9690E3A8AE34}"/>
      </w:docPartPr>
      <w:docPartBody>
        <w:p w:rsidR="00C44AAB" w:rsidRDefault="00000000">
          <w:pPr>
            <w:pStyle w:val="173255DA5CBC48F595F5B5D772AFC8C1"/>
          </w:pPr>
          <w:r>
            <w:t xml:space="preserve"> </w:t>
          </w:r>
        </w:p>
      </w:docPartBody>
    </w:docPart>
    <w:docPart>
      <w:docPartPr>
        <w:name w:val="8F556C2A9F494E05AFC5360EAD56D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BB602-68E2-4327-95F2-0DCD3C629817}"/>
      </w:docPartPr>
      <w:docPartBody>
        <w:p w:rsidR="008027EC" w:rsidRDefault="00000000" w:rsidP="00D61B60">
          <w:pPr>
            <w:pStyle w:val="8F556C2A9F494E05AFC5360EAD56D4A113"/>
          </w:pPr>
          <w:r w:rsidRPr="00C65DC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17D26B79F774FA5852CD2DD20129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A5201-4ED2-479C-A1F8-89D188BCFF51}"/>
      </w:docPartPr>
      <w:docPartBody>
        <w:p w:rsidR="008027EC" w:rsidRDefault="00000000" w:rsidP="00D61B60">
          <w:pPr>
            <w:pStyle w:val="817D26B79F774FA5852CD2DD201297AF13"/>
          </w:pPr>
          <w:r w:rsidRPr="00C65DC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F6BA9B5AC114434AE6E86963358F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03A4A-F64A-4836-8712-96CCD4CAD29C}"/>
      </w:docPartPr>
      <w:docPartBody>
        <w:p w:rsidR="008027EC" w:rsidRDefault="00000000" w:rsidP="00D61B60">
          <w:pPr>
            <w:pStyle w:val="1F6BA9B5AC114434AE6E86963358F82913"/>
          </w:pPr>
          <w:r w:rsidRPr="00C65DC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ACC6E460C42449A9EFF0CB1A86FC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98C32-8D1C-4B27-BE2F-B972D93783CE}"/>
      </w:docPartPr>
      <w:docPartBody>
        <w:p w:rsidR="008027EC" w:rsidRDefault="00000000" w:rsidP="00D61B60">
          <w:pPr>
            <w:pStyle w:val="FACC6E460C42449A9EFF0CB1A86FCDDE13"/>
          </w:pPr>
          <w:r w:rsidRPr="00C65DC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04E8DA2F10B4308831F5630E72E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18AC0-BA39-4283-94FA-6B3FAF4A47F5}"/>
      </w:docPartPr>
      <w:docPartBody>
        <w:p w:rsidR="008027EC" w:rsidRDefault="00000000" w:rsidP="00D61B60">
          <w:pPr>
            <w:pStyle w:val="404E8DA2F10B4308831F5630E72E564513"/>
          </w:pPr>
          <w:r w:rsidRPr="00C65DC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F22E5B415DB4D16A10D208504C00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7BFD4-DD6E-4021-BA1C-95CA8B54D67C}"/>
      </w:docPartPr>
      <w:docPartBody>
        <w:p w:rsidR="008027EC" w:rsidRDefault="00000000" w:rsidP="00D61B60">
          <w:pPr>
            <w:pStyle w:val="7F22E5B415DB4D16A10D208504C007C813"/>
          </w:pPr>
          <w:r w:rsidRPr="00C65DC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58A7CEFEC164879A6DFA5A683F42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4D722-A200-4D1E-B99F-7D974F0435D9}"/>
      </w:docPartPr>
      <w:docPartBody>
        <w:p w:rsidR="0033082E" w:rsidRDefault="00000000" w:rsidP="00D61B60">
          <w:pPr>
            <w:pStyle w:val="358A7CEFEC164879A6DFA5A683F42F4312"/>
          </w:pPr>
          <w:r w:rsidRPr="00C65DC8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362284668304217B8A7D4680EE2C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E6548-67D9-43E9-A89E-159B1A5BDDA7}"/>
      </w:docPartPr>
      <w:docPartBody>
        <w:p w:rsidR="00CF3839" w:rsidRDefault="00000000" w:rsidP="00D61B60">
          <w:pPr>
            <w:pStyle w:val="C362284668304217B8A7D4680EE2C1B0"/>
          </w:pPr>
          <w:r w:rsidRPr="00033727">
            <w:rPr>
              <w:rFonts w:cs="Arial"/>
              <w:vanish/>
              <w:color w:val="000000"/>
              <w:kern w:val="0"/>
            </w:rPr>
            <w:t>Jahre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73255DA5CBC48F595F5B5D772AFC8C1">
    <w:name w:val="173255DA5CBC48F595F5B5D772AFC8C1"/>
  </w:style>
  <w:style w:type="character" w:styleId="Platzhaltertext">
    <w:name w:val="Placeholder Text"/>
    <w:basedOn w:val="Absatz-Standardschriftart"/>
    <w:uiPriority w:val="99"/>
    <w:semiHidden/>
    <w:rsid w:val="00D61B60"/>
    <w:rPr>
      <w:color w:val="808080"/>
      <w:lang w:val="de-CH"/>
    </w:rPr>
  </w:style>
  <w:style w:type="paragraph" w:customStyle="1" w:styleId="7EF82711E0BE4EC48E8C48A94DCF9E61">
    <w:name w:val="7EF82711E0BE4EC48E8C48A94DCF9E61"/>
    <w:rsid w:val="00EB2CF6"/>
  </w:style>
  <w:style w:type="paragraph" w:customStyle="1" w:styleId="27726BC137CD4BC1AEB6F5D767848EBE">
    <w:name w:val="27726BC137CD4BC1AEB6F5D767848EBE"/>
    <w:rsid w:val="00C44AAB"/>
  </w:style>
  <w:style w:type="paragraph" w:customStyle="1" w:styleId="E801EC3A7FCB425592CA3DDEDF4E0A50">
    <w:name w:val="E801EC3A7FCB425592CA3DDEDF4E0A50"/>
    <w:rsid w:val="00C44AAB"/>
  </w:style>
  <w:style w:type="paragraph" w:customStyle="1" w:styleId="AD1C0C291A544F9598E30F5959D32B3F">
    <w:name w:val="AD1C0C291A544F9598E30F5959D32B3F"/>
    <w:rsid w:val="00C44AAB"/>
  </w:style>
  <w:style w:type="paragraph" w:customStyle="1" w:styleId="484B41A2A6B24EE4BAB38B5A41E2C794">
    <w:name w:val="484B41A2A6B24EE4BAB38B5A41E2C794"/>
    <w:rsid w:val="00C44AAB"/>
  </w:style>
  <w:style w:type="paragraph" w:customStyle="1" w:styleId="9A25F000BC8B45529A23D2ED77AF9F4F">
    <w:name w:val="9A25F000BC8B45529A23D2ED77AF9F4F"/>
    <w:rsid w:val="00C44AAB"/>
  </w:style>
  <w:style w:type="paragraph" w:customStyle="1" w:styleId="3FEE5256784B4A5B9689DBC384822664">
    <w:name w:val="3FEE5256784B4A5B9689DBC384822664"/>
    <w:rsid w:val="00C44AAB"/>
  </w:style>
  <w:style w:type="paragraph" w:customStyle="1" w:styleId="D00D563551884F7EBC61A5C777069A51">
    <w:name w:val="D00D563551884F7EBC61A5C777069A51"/>
    <w:rsid w:val="00C44AAB"/>
  </w:style>
  <w:style w:type="paragraph" w:customStyle="1" w:styleId="9768327055434735B3A187D99045A9FD">
    <w:name w:val="9768327055434735B3A187D99045A9FD"/>
    <w:rsid w:val="0024325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054C65D9F26434895DEC6D59EFD1CB7">
    <w:name w:val="8054C65D9F26434895DEC6D59EFD1CB7"/>
    <w:rsid w:val="0024325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EC99035E19741A8AA0581302BD49C42">
    <w:name w:val="7EC99035E19741A8AA0581302BD49C42"/>
    <w:rsid w:val="0024325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00D563551884F7EBC61A5C777069A511">
    <w:name w:val="D00D563551884F7EBC61A5C777069A511"/>
    <w:rsid w:val="0024325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ECBA2FEDA54234AE9C8CFDB288E4E4">
    <w:name w:val="51ECBA2FEDA54234AE9C8CFDB288E4E4"/>
    <w:rsid w:val="000E39F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">
    <w:name w:val="8F556C2A9F494E05AFC5360EAD56D4A1"/>
    <w:rsid w:val="000E39F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">
    <w:name w:val="817D26B79F774FA5852CD2DD201297AF"/>
    <w:rsid w:val="000E39F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">
    <w:name w:val="1F6BA9B5AC114434AE6E86963358F829"/>
    <w:rsid w:val="000E39F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">
    <w:name w:val="FACC6E460C42449A9EFF0CB1A86FCDDE"/>
    <w:rsid w:val="000E39F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">
    <w:name w:val="404E8DA2F10B4308831F5630E72E5645"/>
    <w:rsid w:val="000E39F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">
    <w:name w:val="7F22E5B415DB4D16A10D208504C007C8"/>
    <w:rsid w:val="000E39F2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ECBA2FEDA54234AE9C8CFDB288E4E41">
    <w:name w:val="51ECBA2FEDA54234AE9C8CFDB288E4E41"/>
    <w:rsid w:val="008C799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1">
    <w:name w:val="8F556C2A9F494E05AFC5360EAD56D4A11"/>
    <w:rsid w:val="008C799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1">
    <w:name w:val="817D26B79F774FA5852CD2DD201297AF1"/>
    <w:rsid w:val="008C799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1">
    <w:name w:val="1F6BA9B5AC114434AE6E86963358F8291"/>
    <w:rsid w:val="008C799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1">
    <w:name w:val="FACC6E460C42449A9EFF0CB1A86FCDDE1"/>
    <w:rsid w:val="008C799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1">
    <w:name w:val="404E8DA2F10B4308831F5630E72E56451"/>
    <w:rsid w:val="008C799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1">
    <w:name w:val="7F22E5B415DB4D16A10D208504C007C81"/>
    <w:rsid w:val="008C799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">
    <w:name w:val="358A7CEFEC164879A6DFA5A683F42F43"/>
    <w:rsid w:val="008C7990"/>
  </w:style>
  <w:style w:type="paragraph" w:customStyle="1" w:styleId="ADC5A423A86D43ADB41BA0CE1D8AA424">
    <w:name w:val="ADC5A423A86D43ADB41BA0CE1D8AA424"/>
    <w:rsid w:val="0033082E"/>
  </w:style>
  <w:style w:type="paragraph" w:customStyle="1" w:styleId="358A7CEFEC164879A6DFA5A683F42F431">
    <w:name w:val="358A7CEFEC164879A6DFA5A683F42F431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2">
    <w:name w:val="8F556C2A9F494E05AFC5360EAD56D4A12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2">
    <w:name w:val="817D26B79F774FA5852CD2DD201297AF2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2">
    <w:name w:val="1F6BA9B5AC114434AE6E86963358F8292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2">
    <w:name w:val="FACC6E460C42449A9EFF0CB1A86FCDDE2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2">
    <w:name w:val="404E8DA2F10B4308831F5630E72E56452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2">
    <w:name w:val="7F22E5B415DB4D16A10D208504C007C82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1">
    <w:name w:val="ADC5A423A86D43ADB41BA0CE1D8AA4241"/>
    <w:rsid w:val="0033082E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2">
    <w:name w:val="358A7CEFEC164879A6DFA5A683F42F432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3">
    <w:name w:val="8F556C2A9F494E05AFC5360EAD56D4A13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3">
    <w:name w:val="817D26B79F774FA5852CD2DD201297AF3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3">
    <w:name w:val="1F6BA9B5AC114434AE6E86963358F8293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3">
    <w:name w:val="FACC6E460C42449A9EFF0CB1A86FCDDE3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3">
    <w:name w:val="404E8DA2F10B4308831F5630E72E56453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3">
    <w:name w:val="7F22E5B415DB4D16A10D208504C007C83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2">
    <w:name w:val="ADC5A423A86D43ADB41BA0CE1D8AA4242"/>
    <w:rsid w:val="00B47E9C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3">
    <w:name w:val="358A7CEFEC164879A6DFA5A683F42F433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4">
    <w:name w:val="8F556C2A9F494E05AFC5360EAD56D4A1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4">
    <w:name w:val="817D26B79F774FA5852CD2DD201297AF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4">
    <w:name w:val="1F6BA9B5AC114434AE6E86963358F829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4">
    <w:name w:val="FACC6E460C42449A9EFF0CB1A86FCDDE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4">
    <w:name w:val="404E8DA2F10B4308831F5630E72E5645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4">
    <w:name w:val="7F22E5B415DB4D16A10D208504C007C8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3">
    <w:name w:val="ADC5A423A86D43ADB41BA0CE1D8AA4243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4">
    <w:name w:val="358A7CEFEC164879A6DFA5A683F42F43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5">
    <w:name w:val="8F556C2A9F494E05AFC5360EAD56D4A1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5">
    <w:name w:val="817D26B79F774FA5852CD2DD201297AF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5">
    <w:name w:val="1F6BA9B5AC114434AE6E86963358F829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5">
    <w:name w:val="FACC6E460C42449A9EFF0CB1A86FCDDE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5">
    <w:name w:val="404E8DA2F10B4308831F5630E72E5645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5">
    <w:name w:val="7F22E5B415DB4D16A10D208504C007C8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4">
    <w:name w:val="ADC5A423A86D43ADB41BA0CE1D8AA4244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5">
    <w:name w:val="358A7CEFEC164879A6DFA5A683F42F43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6">
    <w:name w:val="8F556C2A9F494E05AFC5360EAD56D4A1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6">
    <w:name w:val="817D26B79F774FA5852CD2DD201297AF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6">
    <w:name w:val="1F6BA9B5AC114434AE6E86963358F829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6">
    <w:name w:val="FACC6E460C42449A9EFF0CB1A86FCDDE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6">
    <w:name w:val="404E8DA2F10B4308831F5630E72E5645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6">
    <w:name w:val="7F22E5B415DB4D16A10D208504C007C8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5">
    <w:name w:val="ADC5A423A86D43ADB41BA0CE1D8AA4245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6">
    <w:name w:val="358A7CEFEC164879A6DFA5A683F42F43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7">
    <w:name w:val="8F556C2A9F494E05AFC5360EAD56D4A17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7">
    <w:name w:val="817D26B79F774FA5852CD2DD201297AF7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7">
    <w:name w:val="1F6BA9B5AC114434AE6E86963358F8297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7">
    <w:name w:val="FACC6E460C42449A9EFF0CB1A86FCDDE7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7">
    <w:name w:val="404E8DA2F10B4308831F5630E72E56457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7">
    <w:name w:val="7F22E5B415DB4D16A10D208504C007C87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6">
    <w:name w:val="ADC5A423A86D43ADB41BA0CE1D8AA4246"/>
    <w:rsid w:val="00504F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7">
    <w:name w:val="358A7CEFEC164879A6DFA5A683F42F437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8">
    <w:name w:val="8F556C2A9F494E05AFC5360EAD56D4A1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8">
    <w:name w:val="817D26B79F774FA5852CD2DD201297AF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8">
    <w:name w:val="1F6BA9B5AC114434AE6E86963358F829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8">
    <w:name w:val="FACC6E460C42449A9EFF0CB1A86FCDDE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8">
    <w:name w:val="404E8DA2F10B4308831F5630E72E5645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8">
    <w:name w:val="7F22E5B415DB4D16A10D208504C007C8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7">
    <w:name w:val="ADC5A423A86D43ADB41BA0CE1D8AA4247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8">
    <w:name w:val="358A7CEFEC164879A6DFA5A683F42F43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9">
    <w:name w:val="8F556C2A9F494E05AFC5360EAD56D4A1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9">
    <w:name w:val="817D26B79F774FA5852CD2DD201297AF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9">
    <w:name w:val="1F6BA9B5AC114434AE6E86963358F829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9">
    <w:name w:val="FACC6E460C42449A9EFF0CB1A86FCDDE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9">
    <w:name w:val="404E8DA2F10B4308831F5630E72E5645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9">
    <w:name w:val="7F22E5B415DB4D16A10D208504C007C8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8">
    <w:name w:val="ADC5A423A86D43ADB41BA0CE1D8AA4248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9">
    <w:name w:val="358A7CEFEC164879A6DFA5A683F42F43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10">
    <w:name w:val="8F556C2A9F494E05AFC5360EAD56D4A1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10">
    <w:name w:val="817D26B79F774FA5852CD2DD201297AF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10">
    <w:name w:val="1F6BA9B5AC114434AE6E86963358F829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10">
    <w:name w:val="FACC6E460C42449A9EFF0CB1A86FCDDE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10">
    <w:name w:val="404E8DA2F10B4308831F5630E72E5645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10">
    <w:name w:val="7F22E5B415DB4D16A10D208504C007C8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9">
    <w:name w:val="ADC5A423A86D43ADB41BA0CE1D8AA4249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10">
    <w:name w:val="358A7CEFEC164879A6DFA5A683F42F43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11">
    <w:name w:val="8F556C2A9F494E05AFC5360EAD56D4A111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11">
    <w:name w:val="817D26B79F774FA5852CD2DD201297AF11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11">
    <w:name w:val="1F6BA9B5AC114434AE6E86963358F82911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11">
    <w:name w:val="FACC6E460C42449A9EFF0CB1A86FCDDE11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11">
    <w:name w:val="404E8DA2F10B4308831F5630E72E564511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11">
    <w:name w:val="7F22E5B415DB4D16A10D208504C007C811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DC5A423A86D43ADB41BA0CE1D8AA42410">
    <w:name w:val="ADC5A423A86D43ADB41BA0CE1D8AA42410"/>
    <w:rsid w:val="00E8327B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11">
    <w:name w:val="358A7CEFEC164879A6DFA5A683F42F4311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12">
    <w:name w:val="8F556C2A9F494E05AFC5360EAD56D4A112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12">
    <w:name w:val="817D26B79F774FA5852CD2DD201297AF12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12">
    <w:name w:val="1F6BA9B5AC114434AE6E86963358F82912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12">
    <w:name w:val="FACC6E460C42449A9EFF0CB1A86FCDDE12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12">
    <w:name w:val="404E8DA2F10B4308831F5630E72E564512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12">
    <w:name w:val="7F22E5B415DB4D16A10D208504C007C812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58A7CEFEC164879A6DFA5A683F42F4312">
    <w:name w:val="358A7CEFEC164879A6DFA5A683F42F4312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F556C2A9F494E05AFC5360EAD56D4A113">
    <w:name w:val="8F556C2A9F494E05AFC5360EAD56D4A113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817D26B79F774FA5852CD2DD201297AF13">
    <w:name w:val="817D26B79F774FA5852CD2DD201297AF13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F6BA9B5AC114434AE6E86963358F82913">
    <w:name w:val="1F6BA9B5AC114434AE6E86963358F82913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ACC6E460C42449A9EFF0CB1A86FCDDE13">
    <w:name w:val="FACC6E460C42449A9EFF0CB1A86FCDDE13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404E8DA2F10B4308831F5630E72E564513">
    <w:name w:val="404E8DA2F10B4308831F5630E72E564513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F22E5B415DB4D16A10D208504C007C813">
    <w:name w:val="7F22E5B415DB4D16A10D208504C007C813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C362284668304217B8A7D4680EE2C1B0">
    <w:name w:val="C362284668304217B8A7D4680EE2C1B0"/>
    <w:rsid w:val="00D61B60"/>
    <w:pPr>
      <w:spacing w:after="0" w:line="240" w:lineRule="auto"/>
    </w:pPr>
    <w:rPr>
      <w:rFonts w:ascii="Arial" w:eastAsia="Times New Roman" w:hAnsi="Arial" w:cs="Times New Roman"/>
      <w:kern w:val="1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Organisation1>Dienststelle Volksschulbildung</Organisation1>
</officeatwork>
</file>

<file path=customXml/item3.xml><?xml version="1.0" encoding="utf-8"?>
<officeatwork xmlns="http://schemas.officeatwork.com/MasterProperties">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09BE0FD-0F74-4FD2-B532-44D23DFACA7B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084A79A-5E47-46A9-AC1F-C954B4AD008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233</Words>
  <Characters>1698</Characters>
  <Application>Microsoft Office Word</Application>
  <DocSecurity>0</DocSecurity>
  <Lines>35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Integrative Sonderschulung: Meldeformular Mentorat in den Bereichen geistige Behinderung und Körperbehinderung</vt:lpstr>
      <vt:lpstr>Organisation</vt:lpstr>
    </vt:vector>
  </TitlesOfParts>
  <Company>Dienststelle Volksschulbildung Kanton Luzern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Sonderschulung: Meldeformular Mentorat in den Bereichen geistige Behinderung und Körperbehinderung</dc:title>
  <dc:subject>Sonderschulung: Rahmen &amp; Umsetzung</dc:subject>
  <dc:creator>Evelyne Enz</dc:creator>
  <cp:lastModifiedBy>Bara Alessandra</cp:lastModifiedBy>
  <cp:revision>2</cp:revision>
  <cp:lastPrinted>2022-11-16T09:57:00Z</cp:lastPrinted>
  <dcterms:created xsi:type="dcterms:W3CDTF">2022-11-28T12:18:00Z</dcterms:created>
  <dcterms:modified xsi:type="dcterms:W3CDTF">2022-11-28T12:18:00Z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24.04.2020</vt:lpwstr>
  </property>
  <property fmtid="{D5CDD505-2E9C-101B-9397-08002B2CF9AE}" pid="9" name="CMIdata.Dok_DatumMMMM">
    <vt:lpwstr>24. April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457698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Mentorat Meldeformular ab SJ 2022/23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29.06.2021</vt:lpwstr>
  </property>
  <property fmtid="{D5CDD505-2E9C-101B-9397-08002B2CF9AE}" pid="24" name="CMIdata.G_BeginnMMMM">
    <vt:lpwstr>29. Juni 2021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Laufende Fachaufgabe</vt:lpwstr>
  </property>
  <property fmtid="{D5CDD505-2E9C-101B-9397-08002B2CF9AE}" pid="32" name="CMIdata.G_Grundbuchkreis">
    <vt:lpwstr/>
  </property>
  <property fmtid="{D5CDD505-2E9C-101B-9397-08002B2CF9AE}" pid="33" name="CMIdata.G_HFD_AnmeldedatumMM">
    <vt:lpwstr/>
  </property>
  <property fmtid="{D5CDD505-2E9C-101B-9397-08002B2CF9AE}" pid="34" name="CMIdata.G_HFD_AnmeldedatumMMMM">
    <vt:lpwstr/>
  </property>
  <property fmtid="{D5CDD505-2E9C-101B-9397-08002B2CF9AE}" pid="35" name="CMIdata.G_HFD_AustrittsdatumMM">
    <vt:lpwstr/>
  </property>
  <property fmtid="{D5CDD505-2E9C-101B-9397-08002B2CF9AE}" pid="36" name="CMIdata.G_HFD_AustrittsdatumMMMM">
    <vt:lpwstr/>
  </property>
  <property fmtid="{D5CDD505-2E9C-101B-9397-08002B2CF9AE}" pid="37" name="CMIdata.G_HFD_Austrittsgrund">
    <vt:lpwstr/>
  </property>
  <property fmtid="{D5CDD505-2E9C-101B-9397-08002B2CF9AE}" pid="38" name="CMIdata.G_HFD_bisherigeAbklaerungenMassnahmen">
    <vt:lpwstr/>
  </property>
  <property fmtid="{D5CDD505-2E9C-101B-9397-08002B2CF9AE}" pid="39" name="CMIdata.G_HFD_Diagnose">
    <vt:lpwstr/>
  </property>
  <property fmtid="{D5CDD505-2E9C-101B-9397-08002B2CF9AE}" pid="40" name="CMIdata.G_HFD_DurchfuerhrungsbestaetigungMM">
    <vt:lpwstr/>
  </property>
  <property fmtid="{D5CDD505-2E9C-101B-9397-08002B2CF9AE}" pid="41" name="CMIdata.G_HFD_DurchfuerhrungsbestaetigungMMMM">
    <vt:lpwstr/>
  </property>
  <property fmtid="{D5CDD505-2E9C-101B-9397-08002B2CF9AE}" pid="42" name="CMIdata.G_HFD_EintrittsdatumMM">
    <vt:lpwstr/>
  </property>
  <property fmtid="{D5CDD505-2E9C-101B-9397-08002B2CF9AE}" pid="43" name="CMIdata.G_HFD_EintrittsdatumMMMM">
    <vt:lpwstr/>
  </property>
  <property fmtid="{D5CDD505-2E9C-101B-9397-08002B2CF9AE}" pid="44" name="CMIdata.G_HFD_Erstsprache_Kind">
    <vt:lpwstr/>
  </property>
  <property fmtid="{D5CDD505-2E9C-101B-9397-08002B2CF9AE}" pid="45" name="CMIdata.G_HFD_Familiensprache">
    <vt:lpwstr/>
  </property>
  <property fmtid="{D5CDD505-2E9C-101B-9397-08002B2CF9AE}" pid="46" name="CMIdata.G_HFD_Hoerbeeintraechtigung">
    <vt:lpwstr/>
  </property>
  <property fmtid="{D5CDD505-2E9C-101B-9397-08002B2CF9AE}" pid="47" name="CMIdata.G_HFD_InvolvierteFachperson">
    <vt:lpwstr>, ,</vt:lpwstr>
  </property>
  <property fmtid="{D5CDD505-2E9C-101B-9397-08002B2CF9AE}" pid="48" name="CMIdata.G_HFD_paedagogischeMassnahmen">
    <vt:lpwstr/>
  </property>
  <property fmtid="{D5CDD505-2E9C-101B-9397-08002B2CF9AE}" pid="49" name="CMIdata.G_HFD_Sorgerecht">
    <vt:lpwstr/>
  </property>
  <property fmtid="{D5CDD505-2E9C-101B-9397-08002B2CF9AE}" pid="50" name="CMIdata.G_HFD_technischeVersorgung">
    <vt:lpwstr/>
  </property>
  <property fmtid="{D5CDD505-2E9C-101B-9397-08002B2CF9AE}" pid="51" name="CMIdata.G_Laufnummer">
    <vt:lpwstr>2021-1144</vt:lpwstr>
  </property>
  <property fmtid="{D5CDD505-2E9C-101B-9397-08002B2CF9AE}" pid="52" name="CMIdata.G_Ortsbezeichnung">
    <vt:lpwstr/>
  </property>
  <property fmtid="{D5CDD505-2E9C-101B-9397-08002B2CF9AE}" pid="53" name="CMIdata.G_RaeumlicheZuteilung">
    <vt:lpwstr/>
  </property>
  <property fmtid="{D5CDD505-2E9C-101B-9397-08002B2CF9AE}" pid="54" name="CMIdata.G_Registraturplan">
    <vt:lpwstr>2.7.6 Integrative Sonderschulung</vt:lpwstr>
  </property>
  <property fmtid="{D5CDD505-2E9C-101B-9397-08002B2CF9AE}" pid="55" name="CMIdata.G_SachbearbeiterKuerzel">
    <vt:lpwstr>EVELYNE.ENZ@LU.CH</vt:lpwstr>
  </property>
  <property fmtid="{D5CDD505-2E9C-101B-9397-08002B2CF9AE}" pid="56" name="CMIdata.G_SachbearbeiterVornameName">
    <vt:lpwstr>Evelyne Enz</vt:lpwstr>
  </property>
  <property fmtid="{D5CDD505-2E9C-101B-9397-08002B2CF9AE}" pid="57" name="CMIdata.G_SBE_Anmeldungsgrund">
    <vt:lpwstr/>
  </property>
  <property fmtid="{D5CDD505-2E9C-101B-9397-08002B2CF9AE}" pid="58" name="CMIdata.G_SBE_Klientenart">
    <vt:lpwstr/>
  </property>
  <property fmtid="{D5CDD505-2E9C-101B-9397-08002B2CF9AE}" pid="59" name="CMIdata.G_SBE_Schulgemeinde">
    <vt:lpwstr/>
  </property>
  <property fmtid="{D5CDD505-2E9C-101B-9397-08002B2CF9AE}" pid="60" name="CMIdata.G_SBE_Schulhaus">
    <vt:lpwstr/>
  </property>
  <property fmtid="{D5CDD505-2E9C-101B-9397-08002B2CF9AE}" pid="61" name="CMIdata.G_SBE_Schulstufe">
    <vt:lpwstr/>
  </property>
  <property fmtid="{D5CDD505-2E9C-101B-9397-08002B2CF9AE}" pid="62" name="CMIdata.G_SBE_Team-Gruppengroesse">
    <vt:lpwstr/>
  </property>
  <property fmtid="{D5CDD505-2E9C-101B-9397-08002B2CF9AE}" pid="63" name="CMIdata.G_Signatur">
    <vt:lpwstr/>
  </property>
  <property fmtid="{D5CDD505-2E9C-101B-9397-08002B2CF9AE}" pid="64" name="CMIdata.G_Titel">
    <vt:lpwstr>SB II Mentorat IS-Lehrpersonen 2018-</vt:lpwstr>
  </property>
  <property fmtid="{D5CDD505-2E9C-101B-9397-08002B2CF9AE}" pid="65" name="CMIdata.G_TitelPublikation(DHK)">
    <vt:lpwstr/>
  </property>
  <property fmtid="{D5CDD505-2E9C-101B-9397-08002B2CF9AE}" pid="66" name="CMIdata.G_Vorstossnummer">
    <vt:lpwstr/>
  </property>
  <property fmtid="{D5CDD505-2E9C-101B-9397-08002B2CF9AE}" pid="67" name="CMIdata.Sitz_Beginn">
    <vt:lpwstr/>
  </property>
  <property fmtid="{D5CDD505-2E9C-101B-9397-08002B2CF9AE}" pid="68" name="CMIdata.Sitz_Bemerkung">
    <vt:lpwstr/>
  </property>
  <property fmtid="{D5CDD505-2E9C-101B-9397-08002B2CF9AE}" pid="69" name="CMIdata.Sitz_DatumMM">
    <vt:lpwstr/>
  </property>
  <property fmtid="{D5CDD505-2E9C-101B-9397-08002B2CF9AE}" pid="70" name="CMIdata.Sitz_DatumMMMM">
    <vt:lpwstr/>
  </property>
  <property fmtid="{D5CDD505-2E9C-101B-9397-08002B2CF9AE}" pid="71" name="CMIdata.Sitz_Ende">
    <vt:lpwstr/>
  </property>
  <property fmtid="{D5CDD505-2E9C-101B-9397-08002B2CF9AE}" pid="72" name="CMIdata.Sitz_Gremium">
    <vt:lpwstr/>
  </property>
  <property fmtid="{D5CDD505-2E9C-101B-9397-08002B2CF9AE}" pid="73" name="CMIdata.Sitz_Ort">
    <vt:lpwstr/>
  </property>
  <property fmtid="{D5CDD505-2E9C-101B-9397-08002B2CF9AE}" pid="74" name="CMIdata.Sitz_Titel">
    <vt:lpwstr/>
  </property>
  <property fmtid="{D5CDD505-2E9C-101B-9397-08002B2CF9AE}" pid="75" name="Contactperson.Direct Fax">
    <vt:lpwstr/>
  </property>
  <property fmtid="{D5CDD505-2E9C-101B-9397-08002B2CF9AE}" pid="76" name="Contactperson.Direct Phone">
    <vt:lpwstr/>
  </property>
  <property fmtid="{D5CDD505-2E9C-101B-9397-08002B2CF9AE}" pid="77" name="Contactperson.DirectFax">
    <vt:lpwstr/>
  </property>
  <property fmtid="{D5CDD505-2E9C-101B-9397-08002B2CF9AE}" pid="78" name="Contactperson.DirectPhone">
    <vt:lpwstr>041 228 54 86</vt:lpwstr>
  </property>
  <property fmtid="{D5CDD505-2E9C-101B-9397-08002B2CF9AE}" pid="79" name="Contactperson.Name">
    <vt:lpwstr>Evelyne Enz</vt:lpwstr>
  </property>
  <property fmtid="{D5CDD505-2E9C-101B-9397-08002B2CF9AE}" pid="80" name="Doc.Date">
    <vt:lpwstr>Datum</vt:lpwstr>
  </property>
  <property fmtid="{D5CDD505-2E9C-101B-9397-08002B2CF9AE}" pid="81" name="Doc.of">
    <vt:lpwstr>von</vt:lpwstr>
  </property>
  <property fmtid="{D5CDD505-2E9C-101B-9397-08002B2CF9AE}" pid="82" name="Doc.Page">
    <vt:lpwstr>Seite</vt:lpwstr>
  </property>
  <property fmtid="{D5CDD505-2E9C-101B-9397-08002B2CF9AE}" pid="83" name="Doc.Text">
    <vt:lpwstr>[Text]</vt:lpwstr>
  </property>
  <property fmtid="{D5CDD505-2E9C-101B-9397-08002B2CF9AE}" pid="84" name="Organisation.AddressB1">
    <vt:lpwstr>Dienststelle Volksschulbildung</vt:lpwstr>
  </property>
  <property fmtid="{D5CDD505-2E9C-101B-9397-08002B2CF9AE}" pid="85" name="Organisation.AddressB2">
    <vt:lpwstr/>
  </property>
  <property fmtid="{D5CDD505-2E9C-101B-9397-08002B2CF9AE}" pid="86" name="Organisation.AddressB3">
    <vt:lpwstr/>
  </property>
  <property fmtid="{D5CDD505-2E9C-101B-9397-08002B2CF9AE}" pid="87" name="Organisation.AddressB4">
    <vt:lpwstr/>
  </property>
  <property fmtid="{D5CDD505-2E9C-101B-9397-08002B2CF9AE}" pid="88" name="Organisation.Departement">
    <vt:lpwstr>Bildungs- und Kulturdepartement</vt:lpwstr>
  </property>
  <property fmtid="{D5CDD505-2E9C-101B-9397-08002B2CF9AE}" pid="89" name="Outputprofile.External">
    <vt:lpwstr/>
  </property>
  <property fmtid="{D5CDD505-2E9C-101B-9397-08002B2CF9AE}" pid="90" name="Outputprofile.ExternalSignature">
    <vt:lpwstr/>
  </property>
  <property fmtid="{D5CDD505-2E9C-101B-9397-08002B2CF9AE}" pid="91" name="Outputprofile.Internal">
    <vt:lpwstr/>
  </property>
  <property fmtid="{D5CDD505-2E9C-101B-9397-08002B2CF9AE}" pid="92" name="OutputStatus">
    <vt:lpwstr>OutputStatus</vt:lpwstr>
  </property>
  <property fmtid="{D5CDD505-2E9C-101B-9397-08002B2CF9AE}" pid="93" name="StmAuthor.Initials">
    <vt:lpwstr>ENE</vt:lpwstr>
  </property>
  <property fmtid="{D5CDD505-2E9C-101B-9397-08002B2CF9AE}" pid="94" name="StmCMIdata.Dok_AusgangMM">
    <vt:lpwstr/>
  </property>
  <property fmtid="{D5CDD505-2E9C-101B-9397-08002B2CF9AE}" pid="95" name="StmCMIdata.Dok_AusgangMMMM">
    <vt:lpwstr/>
  </property>
  <property fmtid="{D5CDD505-2E9C-101B-9397-08002B2CF9AE}" pid="96" name="StmCMIdata.Dok_Autor">
    <vt:lpwstr/>
  </property>
  <property fmtid="{D5CDD505-2E9C-101B-9397-08002B2CF9AE}" pid="97" name="StmCMIdata.Dok_Bemerkung">
    <vt:lpwstr/>
  </property>
  <property fmtid="{D5CDD505-2E9C-101B-9397-08002B2CF9AE}" pid="98" name="StmCMIdata.Dok_Beschlussnummer">
    <vt:lpwstr/>
  </property>
  <property fmtid="{D5CDD505-2E9C-101B-9397-08002B2CF9AE}" pid="99" name="StmCMIdata.Dok_DatumMM">
    <vt:lpwstr>24.04.2020</vt:lpwstr>
  </property>
  <property fmtid="{D5CDD505-2E9C-101B-9397-08002B2CF9AE}" pid="100" name="StmCMIdata.Dok_DatumMMMM">
    <vt:lpwstr>24. April 2020</vt:lpwstr>
  </property>
  <property fmtid="{D5CDD505-2E9C-101B-9397-08002B2CF9AE}" pid="101" name="StmCMIdata.Dok_EingangMM">
    <vt:lpwstr/>
  </property>
  <property fmtid="{D5CDD505-2E9C-101B-9397-08002B2CF9AE}" pid="102" name="StmCMIdata.Dok_EingangMMMM">
    <vt:lpwstr/>
  </property>
  <property fmtid="{D5CDD505-2E9C-101B-9397-08002B2CF9AE}" pid="103" name="StmCMIdata.Dok_Kategorie">
    <vt:lpwstr/>
  </property>
  <property fmtid="{D5CDD505-2E9C-101B-9397-08002B2CF9AE}" pid="104" name="StmCMIdata.Dok_Lfnr">
    <vt:lpwstr>457698</vt:lpwstr>
  </property>
  <property fmtid="{D5CDD505-2E9C-101B-9397-08002B2CF9AE}" pid="105" name="StmCMIdata.Dok_Protokollbemerkung">
    <vt:lpwstr/>
  </property>
  <property fmtid="{D5CDD505-2E9C-101B-9397-08002B2CF9AE}" pid="106" name="StmCMIdata.Dok_Protokollvermerk">
    <vt:lpwstr/>
  </property>
  <property fmtid="{D5CDD505-2E9C-101B-9397-08002B2CF9AE}" pid="107" name="StmCMIdata.Dok_Standort">
    <vt:lpwstr/>
  </property>
  <property fmtid="{D5CDD505-2E9C-101B-9397-08002B2CF9AE}" pid="108" name="StmCMIdata.Dok_Thema">
    <vt:lpwstr/>
  </property>
  <property fmtid="{D5CDD505-2E9C-101B-9397-08002B2CF9AE}" pid="109" name="StmCMIdata.Dok_Titel">
    <vt:lpwstr>Mentorat Meldeformular ab SJ 2022/23</vt:lpwstr>
  </property>
  <property fmtid="{D5CDD505-2E9C-101B-9397-08002B2CF9AE}" pid="110" name="StmCMIdata.Dok_Traktandierungscode">
    <vt:lpwstr/>
  </property>
  <property fmtid="{D5CDD505-2E9C-101B-9397-08002B2CF9AE}" pid="111" name="StmCMIdata.Dok_Traktandierungstitel">
    <vt:lpwstr/>
  </property>
  <property fmtid="{D5CDD505-2E9C-101B-9397-08002B2CF9AE}" pid="112" name="StmCMIdata.Dok_Traktandumstatus">
    <vt:lpwstr/>
  </property>
  <property fmtid="{D5CDD505-2E9C-101B-9397-08002B2CF9AE}" pid="113" name="StmCMIdata.Dok_Traktandum_Notizen">
    <vt:lpwstr/>
  </property>
  <property fmtid="{D5CDD505-2E9C-101B-9397-08002B2CF9AE}" pid="114" name="StmCMIdata.G_BeginnMM">
    <vt:lpwstr>29.06.2021</vt:lpwstr>
  </property>
  <property fmtid="{D5CDD505-2E9C-101B-9397-08002B2CF9AE}" pid="115" name="StmCMIdata.G_BeginnMMMM">
    <vt:lpwstr>29. Juni 2021</vt:lpwstr>
  </property>
  <property fmtid="{D5CDD505-2E9C-101B-9397-08002B2CF9AE}" pid="116" name="StmCMIdata.G_Bemerkung">
    <vt:lpwstr/>
  </property>
  <property fmtid="{D5CDD505-2E9C-101B-9397-08002B2CF9AE}" pid="117" name="StmCMIdata.G_Botschaftsnummer">
    <vt:lpwstr/>
  </property>
  <property fmtid="{D5CDD505-2E9C-101B-9397-08002B2CF9AE}" pid="118" name="StmCMIdata.G_Departement">
    <vt:lpwstr/>
  </property>
  <property fmtid="{D5CDD505-2E9C-101B-9397-08002B2CF9AE}" pid="119" name="StmCMIdata.G_Eigner">
    <vt:lpwstr>DVS Schulbetrieb II</vt:lpwstr>
  </property>
  <property fmtid="{D5CDD505-2E9C-101B-9397-08002B2CF9AE}" pid="120" name="StmCMIdata.G_Eroeffnungsdatum">
    <vt:lpwstr/>
  </property>
  <property fmtid="{D5CDD505-2E9C-101B-9397-08002B2CF9AE}" pid="121" name="StmCMIdata.G_Erstunterzeichner">
    <vt:lpwstr/>
  </property>
  <property fmtid="{D5CDD505-2E9C-101B-9397-08002B2CF9AE}" pid="122" name="StmCMIdata.G_Geschaeftsart">
    <vt:lpwstr>Laufende Fachaufgabe</vt:lpwstr>
  </property>
  <property fmtid="{D5CDD505-2E9C-101B-9397-08002B2CF9AE}" pid="123" name="StmCMIdata.G_Grundbuchkreis">
    <vt:lpwstr/>
  </property>
  <property fmtid="{D5CDD505-2E9C-101B-9397-08002B2CF9AE}" pid="124" name="StmCMIdata.G_HFD_AnmeldedatumMM">
    <vt:lpwstr/>
  </property>
  <property fmtid="{D5CDD505-2E9C-101B-9397-08002B2CF9AE}" pid="125" name="StmCMIdata.G_HFD_AnmeldedatumMMMM">
    <vt:lpwstr/>
  </property>
  <property fmtid="{D5CDD505-2E9C-101B-9397-08002B2CF9AE}" pid="126" name="StmCMIdata.G_HFD_AustrittsdatumMM">
    <vt:lpwstr/>
  </property>
  <property fmtid="{D5CDD505-2E9C-101B-9397-08002B2CF9AE}" pid="127" name="StmCMIdata.G_HFD_AustrittsdatumMMMM">
    <vt:lpwstr/>
  </property>
  <property fmtid="{D5CDD505-2E9C-101B-9397-08002B2CF9AE}" pid="128" name="StmCMIdata.G_HFD_Austrittsgrund">
    <vt:lpwstr/>
  </property>
  <property fmtid="{D5CDD505-2E9C-101B-9397-08002B2CF9AE}" pid="129" name="StmCMIdata.G_HFD_bisherigeAbklaerungenMassnahmen">
    <vt:lpwstr/>
  </property>
  <property fmtid="{D5CDD505-2E9C-101B-9397-08002B2CF9AE}" pid="130" name="StmCMIdata.G_HFD_Diagnose">
    <vt:lpwstr/>
  </property>
  <property fmtid="{D5CDD505-2E9C-101B-9397-08002B2CF9AE}" pid="131" name="StmCMIdata.G_HFD_DurchfuerhrungsbestaetigungMM">
    <vt:lpwstr/>
  </property>
  <property fmtid="{D5CDD505-2E9C-101B-9397-08002B2CF9AE}" pid="132" name="StmCMIdata.G_HFD_DurchfuerhrungsbestaetigungMMMM">
    <vt:lpwstr/>
  </property>
  <property fmtid="{D5CDD505-2E9C-101B-9397-08002B2CF9AE}" pid="133" name="StmCMIdata.G_HFD_EintrittsdatumMM">
    <vt:lpwstr/>
  </property>
  <property fmtid="{D5CDD505-2E9C-101B-9397-08002B2CF9AE}" pid="134" name="StmCMIdata.G_HFD_EintrittsdatumMMMM">
    <vt:lpwstr/>
  </property>
  <property fmtid="{D5CDD505-2E9C-101B-9397-08002B2CF9AE}" pid="135" name="StmCMIdata.G_HFD_Erstsprache_Kind">
    <vt:lpwstr/>
  </property>
  <property fmtid="{D5CDD505-2E9C-101B-9397-08002B2CF9AE}" pid="136" name="StmCMIdata.G_HFD_Familiensprache">
    <vt:lpwstr/>
  </property>
  <property fmtid="{D5CDD505-2E9C-101B-9397-08002B2CF9AE}" pid="137" name="StmCMIdata.G_HFD_Hoerbeeintraechtigung">
    <vt:lpwstr/>
  </property>
  <property fmtid="{D5CDD505-2E9C-101B-9397-08002B2CF9AE}" pid="138" name="StmCMIdata.G_HFD_InvolvierteFachperson">
    <vt:lpwstr>, ,</vt:lpwstr>
  </property>
  <property fmtid="{D5CDD505-2E9C-101B-9397-08002B2CF9AE}" pid="139" name="StmCMIdata.G_HFD_paedagogischeMassnahmen">
    <vt:lpwstr/>
  </property>
  <property fmtid="{D5CDD505-2E9C-101B-9397-08002B2CF9AE}" pid="140" name="StmCMIdata.G_HFD_Sorgerecht">
    <vt:lpwstr/>
  </property>
  <property fmtid="{D5CDD505-2E9C-101B-9397-08002B2CF9AE}" pid="141" name="StmCMIdata.G_HFD_technischeVersorgung">
    <vt:lpwstr/>
  </property>
  <property fmtid="{D5CDD505-2E9C-101B-9397-08002B2CF9AE}" pid="142" name="StmCMIdata.G_Laufnummer">
    <vt:lpwstr>2021-1144</vt:lpwstr>
  </property>
  <property fmtid="{D5CDD505-2E9C-101B-9397-08002B2CF9AE}" pid="143" name="StmCMIdata.G_Ortsbezeichnung">
    <vt:lpwstr/>
  </property>
  <property fmtid="{D5CDD505-2E9C-101B-9397-08002B2CF9AE}" pid="144" name="StmCMIdata.G_RaeumlicheZuteilung">
    <vt:lpwstr/>
  </property>
  <property fmtid="{D5CDD505-2E9C-101B-9397-08002B2CF9AE}" pid="145" name="StmCMIdata.G_Registraturplan">
    <vt:lpwstr>2.7.6 Integrative Sonderschulung</vt:lpwstr>
  </property>
  <property fmtid="{D5CDD505-2E9C-101B-9397-08002B2CF9AE}" pid="146" name="StmCMIdata.G_SachbearbeiterKuerzel">
    <vt:lpwstr>EVELYNE.ENZ@LU.CH</vt:lpwstr>
  </property>
  <property fmtid="{D5CDD505-2E9C-101B-9397-08002B2CF9AE}" pid="147" name="StmCMIdata.G_SachbearbeiterVornameName">
    <vt:lpwstr>Evelyne Enz</vt:lpwstr>
  </property>
  <property fmtid="{D5CDD505-2E9C-101B-9397-08002B2CF9AE}" pid="148" name="StmCMIdata.G_SBE_Anmeldungsgrund">
    <vt:lpwstr/>
  </property>
  <property fmtid="{D5CDD505-2E9C-101B-9397-08002B2CF9AE}" pid="149" name="StmCMIdata.G_SBE_Klientenart">
    <vt:lpwstr/>
  </property>
  <property fmtid="{D5CDD505-2E9C-101B-9397-08002B2CF9AE}" pid="150" name="StmCMIdata.G_SBE_Schulgemeinde">
    <vt:lpwstr/>
  </property>
  <property fmtid="{D5CDD505-2E9C-101B-9397-08002B2CF9AE}" pid="151" name="StmCMIdata.G_SBE_Schulhaus">
    <vt:lpwstr/>
  </property>
  <property fmtid="{D5CDD505-2E9C-101B-9397-08002B2CF9AE}" pid="152" name="StmCMIdata.G_SBE_Schulstufe">
    <vt:lpwstr/>
  </property>
  <property fmtid="{D5CDD505-2E9C-101B-9397-08002B2CF9AE}" pid="153" name="StmCMIdata.G_SBE_Team-Gruppengroesse">
    <vt:lpwstr/>
  </property>
  <property fmtid="{D5CDD505-2E9C-101B-9397-08002B2CF9AE}" pid="154" name="StmCMIdata.G_Signatur">
    <vt:lpwstr/>
  </property>
  <property fmtid="{D5CDD505-2E9C-101B-9397-08002B2CF9AE}" pid="155" name="StmCMIdata.G_Titel">
    <vt:lpwstr>SB II Mentorat IS-Lehrpersonen 2018-</vt:lpwstr>
  </property>
  <property fmtid="{D5CDD505-2E9C-101B-9397-08002B2CF9AE}" pid="156" name="StmCMIdata.G_TitelPublikation(DHK)">
    <vt:lpwstr/>
  </property>
  <property fmtid="{D5CDD505-2E9C-101B-9397-08002B2CF9AE}" pid="157" name="StmCMIdata.G_Vorstossnummer">
    <vt:lpwstr/>
  </property>
  <property fmtid="{D5CDD505-2E9C-101B-9397-08002B2CF9AE}" pid="158" name="StmCMIdata.Sitz_Beginn">
    <vt:lpwstr/>
  </property>
  <property fmtid="{D5CDD505-2E9C-101B-9397-08002B2CF9AE}" pid="159" name="StmCMIdata.Sitz_Bemerkung">
    <vt:lpwstr/>
  </property>
  <property fmtid="{D5CDD505-2E9C-101B-9397-08002B2CF9AE}" pid="160" name="StmCMIdata.Sitz_DatumMM">
    <vt:lpwstr/>
  </property>
  <property fmtid="{D5CDD505-2E9C-101B-9397-08002B2CF9AE}" pid="161" name="StmCMIdata.Sitz_DatumMMMM">
    <vt:lpwstr/>
  </property>
  <property fmtid="{D5CDD505-2E9C-101B-9397-08002B2CF9AE}" pid="162" name="StmCMIdata.Sitz_Ende">
    <vt:lpwstr/>
  </property>
  <property fmtid="{D5CDD505-2E9C-101B-9397-08002B2CF9AE}" pid="163" name="StmCMIdata.Sitz_Gremium">
    <vt:lpwstr/>
  </property>
  <property fmtid="{D5CDD505-2E9C-101B-9397-08002B2CF9AE}" pid="164" name="StmCMIdata.Sitz_Ort">
    <vt:lpwstr/>
  </property>
  <property fmtid="{D5CDD505-2E9C-101B-9397-08002B2CF9AE}" pid="165" name="StmCMIdata.Sitz_Titel">
    <vt:lpwstr/>
  </property>
  <property fmtid="{D5CDD505-2E9C-101B-9397-08002B2CF9AE}" pid="166" name="StmOrganisation.City">
    <vt:lpwstr>Luzern</vt:lpwstr>
  </property>
  <property fmtid="{D5CDD505-2E9C-101B-9397-08002B2CF9AE}" pid="167" name="Toolbar.Email">
    <vt:lpwstr>Toolbar.Email</vt:lpwstr>
  </property>
  <property fmtid="{D5CDD505-2E9C-101B-9397-08002B2CF9AE}" pid="168" name="Viacar.PIN">
    <vt:lpwstr> </vt:lpwstr>
  </property>
  <property fmtid="{D5CDD505-2E9C-101B-9397-08002B2CF9AE}" pid="169" name="WdScmCMIdata.Dok_AusgangMM">
    <vt:lpwstr/>
  </property>
  <property fmtid="{D5CDD505-2E9C-101B-9397-08002B2CF9AE}" pid="170" name="WdScmCMIdata.Dok_AusgangMMMM">
    <vt:lpwstr/>
  </property>
  <property fmtid="{D5CDD505-2E9C-101B-9397-08002B2CF9AE}" pid="171" name="WdScmCMIdata.Dok_Autor">
    <vt:lpwstr/>
  </property>
  <property fmtid="{D5CDD505-2E9C-101B-9397-08002B2CF9AE}" pid="172" name="WdScmCMIdata.Dok_Bemerkung">
    <vt:lpwstr/>
  </property>
  <property fmtid="{D5CDD505-2E9C-101B-9397-08002B2CF9AE}" pid="173" name="WdScmCMIdata.Dok_Beschlussnummer">
    <vt:lpwstr/>
  </property>
  <property fmtid="{D5CDD505-2E9C-101B-9397-08002B2CF9AE}" pid="174" name="WdScmCMIdata.Dok_DatumMM">
    <vt:lpwstr>24.04.2020</vt:lpwstr>
  </property>
  <property fmtid="{D5CDD505-2E9C-101B-9397-08002B2CF9AE}" pid="175" name="WdScmCMIdata.Dok_DatumMMMM">
    <vt:lpwstr>24. April 2020</vt:lpwstr>
  </property>
  <property fmtid="{D5CDD505-2E9C-101B-9397-08002B2CF9AE}" pid="176" name="WdScmCMIdata.Dok_EingangMM">
    <vt:lpwstr/>
  </property>
  <property fmtid="{D5CDD505-2E9C-101B-9397-08002B2CF9AE}" pid="177" name="WdScmCMIdata.Dok_EingangMMMM">
    <vt:lpwstr/>
  </property>
  <property fmtid="{D5CDD505-2E9C-101B-9397-08002B2CF9AE}" pid="178" name="WdScmCMIdata.Dok_Kategorie">
    <vt:lpwstr/>
  </property>
  <property fmtid="{D5CDD505-2E9C-101B-9397-08002B2CF9AE}" pid="179" name="WdScmCMIdata.Dok_Lfnr">
    <vt:lpwstr>457698</vt:lpwstr>
  </property>
  <property fmtid="{D5CDD505-2E9C-101B-9397-08002B2CF9AE}" pid="180" name="WdScmCMIdata.Dok_Protokollbemerkung">
    <vt:lpwstr/>
  </property>
  <property fmtid="{D5CDD505-2E9C-101B-9397-08002B2CF9AE}" pid="181" name="WdScmCMIdata.Dok_Protokollvermerk">
    <vt:lpwstr/>
  </property>
  <property fmtid="{D5CDD505-2E9C-101B-9397-08002B2CF9AE}" pid="182" name="WdScmCMIdata.Dok_Standort">
    <vt:lpwstr/>
  </property>
  <property fmtid="{D5CDD505-2E9C-101B-9397-08002B2CF9AE}" pid="183" name="WdScmCMIdata.Dok_Thema">
    <vt:lpwstr/>
  </property>
  <property fmtid="{D5CDD505-2E9C-101B-9397-08002B2CF9AE}" pid="184" name="WdScmCMIdata.Dok_Titel">
    <vt:lpwstr>Mentorat Meldeformular ab SJ 2022/23</vt:lpwstr>
  </property>
  <property fmtid="{D5CDD505-2E9C-101B-9397-08002B2CF9AE}" pid="185" name="WdScmCMIdata.Dok_Traktandierungscode">
    <vt:lpwstr/>
  </property>
  <property fmtid="{D5CDD505-2E9C-101B-9397-08002B2CF9AE}" pid="186" name="WdScmCMIdata.Dok_Traktandierungstitel">
    <vt:lpwstr/>
  </property>
  <property fmtid="{D5CDD505-2E9C-101B-9397-08002B2CF9AE}" pid="187" name="WdScmCMIdata.Dok_Traktandumstatus">
    <vt:lpwstr/>
  </property>
  <property fmtid="{D5CDD505-2E9C-101B-9397-08002B2CF9AE}" pid="188" name="WdScmCMIdata.Dok_Traktandum_Notizen">
    <vt:lpwstr/>
  </property>
  <property fmtid="{D5CDD505-2E9C-101B-9397-08002B2CF9AE}" pid="189" name="WdScmCMIdata.G_BeginnMM">
    <vt:lpwstr>29.06.2021</vt:lpwstr>
  </property>
  <property fmtid="{D5CDD505-2E9C-101B-9397-08002B2CF9AE}" pid="190" name="WdScmCMIdata.G_BeginnMMMM">
    <vt:lpwstr>29. Juni 2021</vt:lpwstr>
  </property>
  <property fmtid="{D5CDD505-2E9C-101B-9397-08002B2CF9AE}" pid="191" name="WdScmCMIdata.G_Bemerkung">
    <vt:lpwstr/>
  </property>
  <property fmtid="{D5CDD505-2E9C-101B-9397-08002B2CF9AE}" pid="192" name="WdScmCMIdata.G_Botschaftsnummer">
    <vt:lpwstr/>
  </property>
  <property fmtid="{D5CDD505-2E9C-101B-9397-08002B2CF9AE}" pid="193" name="WdScmCMIdata.G_Departement">
    <vt:lpwstr/>
  </property>
  <property fmtid="{D5CDD505-2E9C-101B-9397-08002B2CF9AE}" pid="194" name="WdScmCMIdata.G_Eigner">
    <vt:lpwstr>DVS Schulbetrieb II</vt:lpwstr>
  </property>
  <property fmtid="{D5CDD505-2E9C-101B-9397-08002B2CF9AE}" pid="195" name="WdScmCMIdata.G_Eroeffnungsdatum">
    <vt:lpwstr/>
  </property>
  <property fmtid="{D5CDD505-2E9C-101B-9397-08002B2CF9AE}" pid="196" name="WdScmCMIdata.G_Erstunterzeichner">
    <vt:lpwstr/>
  </property>
  <property fmtid="{D5CDD505-2E9C-101B-9397-08002B2CF9AE}" pid="197" name="WdScmCMIdata.G_Geschaeftsart">
    <vt:lpwstr>Laufende Fachaufgabe</vt:lpwstr>
  </property>
  <property fmtid="{D5CDD505-2E9C-101B-9397-08002B2CF9AE}" pid="198" name="WdScmCMIdata.G_Grundbuchkreis">
    <vt:lpwstr/>
  </property>
  <property fmtid="{D5CDD505-2E9C-101B-9397-08002B2CF9AE}" pid="199" name="WdScmCMIdata.G_HFD_AnmeldedatumMM">
    <vt:lpwstr/>
  </property>
  <property fmtid="{D5CDD505-2E9C-101B-9397-08002B2CF9AE}" pid="200" name="WdScmCMIdata.G_HFD_AnmeldedatumMMMM">
    <vt:lpwstr/>
  </property>
  <property fmtid="{D5CDD505-2E9C-101B-9397-08002B2CF9AE}" pid="201" name="WdScmCMIdata.G_HFD_AustrittsdatumMM">
    <vt:lpwstr/>
  </property>
  <property fmtid="{D5CDD505-2E9C-101B-9397-08002B2CF9AE}" pid="202" name="WdScmCMIdata.G_HFD_AustrittsdatumMMMM">
    <vt:lpwstr/>
  </property>
  <property fmtid="{D5CDD505-2E9C-101B-9397-08002B2CF9AE}" pid="203" name="WdScmCMIdata.G_HFD_Austrittsgrund">
    <vt:lpwstr/>
  </property>
  <property fmtid="{D5CDD505-2E9C-101B-9397-08002B2CF9AE}" pid="204" name="WdScmCMIdata.G_HFD_bisherigeAbklaerungenMassnahmen">
    <vt:lpwstr/>
  </property>
  <property fmtid="{D5CDD505-2E9C-101B-9397-08002B2CF9AE}" pid="205" name="WdScmCMIdata.G_HFD_Diagnose">
    <vt:lpwstr/>
  </property>
  <property fmtid="{D5CDD505-2E9C-101B-9397-08002B2CF9AE}" pid="206" name="WdScmCMIdata.G_HFD_DurchfuerhrungsbestaetigungMM">
    <vt:lpwstr/>
  </property>
  <property fmtid="{D5CDD505-2E9C-101B-9397-08002B2CF9AE}" pid="207" name="WdScmCMIdata.G_HFD_DurchfuerhrungsbestaetigungMMMM">
    <vt:lpwstr/>
  </property>
  <property fmtid="{D5CDD505-2E9C-101B-9397-08002B2CF9AE}" pid="208" name="WdScmCMIdata.G_HFD_EintrittsdatumMM">
    <vt:lpwstr/>
  </property>
  <property fmtid="{D5CDD505-2E9C-101B-9397-08002B2CF9AE}" pid="209" name="WdScmCMIdata.G_HFD_EintrittsdatumMMMM">
    <vt:lpwstr/>
  </property>
  <property fmtid="{D5CDD505-2E9C-101B-9397-08002B2CF9AE}" pid="210" name="WdScmCMIdata.G_HFD_Erstsprache_Kind">
    <vt:lpwstr/>
  </property>
  <property fmtid="{D5CDD505-2E9C-101B-9397-08002B2CF9AE}" pid="211" name="WdScmCMIdata.G_HFD_Familiensprache">
    <vt:lpwstr/>
  </property>
  <property fmtid="{D5CDD505-2E9C-101B-9397-08002B2CF9AE}" pid="212" name="WdScmCMIdata.G_HFD_Hoerbeeintraechtigung">
    <vt:lpwstr/>
  </property>
  <property fmtid="{D5CDD505-2E9C-101B-9397-08002B2CF9AE}" pid="213" name="WdScmCMIdata.G_HFD_InvolvierteFachperson">
    <vt:lpwstr>, ,</vt:lpwstr>
  </property>
  <property fmtid="{D5CDD505-2E9C-101B-9397-08002B2CF9AE}" pid="214" name="WdScmCMIdata.G_HFD_paedagogischeMassnahmen">
    <vt:lpwstr/>
  </property>
  <property fmtid="{D5CDD505-2E9C-101B-9397-08002B2CF9AE}" pid="215" name="WdScmCMIdata.G_HFD_Sorgerecht">
    <vt:lpwstr/>
  </property>
  <property fmtid="{D5CDD505-2E9C-101B-9397-08002B2CF9AE}" pid="216" name="WdScmCMIdata.G_HFD_technischeVersorgung">
    <vt:lpwstr/>
  </property>
  <property fmtid="{D5CDD505-2E9C-101B-9397-08002B2CF9AE}" pid="217" name="WdScmCMIdata.G_Laufnummer">
    <vt:lpwstr>2021-1144</vt:lpwstr>
  </property>
  <property fmtid="{D5CDD505-2E9C-101B-9397-08002B2CF9AE}" pid="218" name="WdScmCMIdata.G_Ortsbezeichnung">
    <vt:lpwstr/>
  </property>
  <property fmtid="{D5CDD505-2E9C-101B-9397-08002B2CF9AE}" pid="219" name="WdScmCMIdata.G_RaeumlicheZuteilung">
    <vt:lpwstr/>
  </property>
  <property fmtid="{D5CDD505-2E9C-101B-9397-08002B2CF9AE}" pid="220" name="WdScmCMIdata.G_Registraturplan">
    <vt:lpwstr>2.7.6 Integrative Sonderschulung</vt:lpwstr>
  </property>
  <property fmtid="{D5CDD505-2E9C-101B-9397-08002B2CF9AE}" pid="221" name="WdScmCMIdata.G_SachbearbeiterKuerzel">
    <vt:lpwstr>EVELYNE.ENZ@LU.CH</vt:lpwstr>
  </property>
  <property fmtid="{D5CDD505-2E9C-101B-9397-08002B2CF9AE}" pid="222" name="WdScmCMIdata.G_SachbearbeiterVornameName">
    <vt:lpwstr>Evelyne Enz</vt:lpwstr>
  </property>
  <property fmtid="{D5CDD505-2E9C-101B-9397-08002B2CF9AE}" pid="223" name="WdScmCMIdata.G_SBE_Anmeldungsgrund">
    <vt:lpwstr/>
  </property>
  <property fmtid="{D5CDD505-2E9C-101B-9397-08002B2CF9AE}" pid="224" name="WdScmCMIdata.G_SBE_Klientenart">
    <vt:lpwstr/>
  </property>
  <property fmtid="{D5CDD505-2E9C-101B-9397-08002B2CF9AE}" pid="225" name="WdScmCMIdata.G_SBE_Schulgemeinde">
    <vt:lpwstr/>
  </property>
  <property fmtid="{D5CDD505-2E9C-101B-9397-08002B2CF9AE}" pid="226" name="WdScmCMIdata.G_SBE_Schulhaus">
    <vt:lpwstr/>
  </property>
  <property fmtid="{D5CDD505-2E9C-101B-9397-08002B2CF9AE}" pid="227" name="WdScmCMIdata.G_SBE_Schulstufe">
    <vt:lpwstr/>
  </property>
  <property fmtid="{D5CDD505-2E9C-101B-9397-08002B2CF9AE}" pid="228" name="WdScmCMIdata.G_SBE_Team-Gruppengroesse">
    <vt:lpwstr/>
  </property>
  <property fmtid="{D5CDD505-2E9C-101B-9397-08002B2CF9AE}" pid="229" name="WdScmCMIdata.G_Signatur">
    <vt:lpwstr/>
  </property>
  <property fmtid="{D5CDD505-2E9C-101B-9397-08002B2CF9AE}" pid="230" name="WdScmCMIdata.G_Titel">
    <vt:lpwstr>SB II Mentorat IS-Lehrpersonen 2018-</vt:lpwstr>
  </property>
  <property fmtid="{D5CDD505-2E9C-101B-9397-08002B2CF9AE}" pid="231" name="WdScmCMIdata.G_TitelPublikation(DHK)">
    <vt:lpwstr/>
  </property>
  <property fmtid="{D5CDD505-2E9C-101B-9397-08002B2CF9AE}" pid="232" name="WdScmCMIdata.G_Vorstossnummer">
    <vt:lpwstr/>
  </property>
  <property fmtid="{D5CDD505-2E9C-101B-9397-08002B2CF9AE}" pid="233" name="WdScmCMIdata.Sitz_Beginn">
    <vt:lpwstr/>
  </property>
  <property fmtid="{D5CDD505-2E9C-101B-9397-08002B2CF9AE}" pid="234" name="WdScmCMIdata.Sitz_Bemerkung">
    <vt:lpwstr/>
  </property>
  <property fmtid="{D5CDD505-2E9C-101B-9397-08002B2CF9AE}" pid="235" name="WdScmCMIdata.Sitz_DatumMM">
    <vt:lpwstr/>
  </property>
  <property fmtid="{D5CDD505-2E9C-101B-9397-08002B2CF9AE}" pid="236" name="WdScmCMIdata.Sitz_DatumMMMM">
    <vt:lpwstr/>
  </property>
  <property fmtid="{D5CDD505-2E9C-101B-9397-08002B2CF9AE}" pid="237" name="WdScmCMIdata.Sitz_Ende">
    <vt:lpwstr/>
  </property>
  <property fmtid="{D5CDD505-2E9C-101B-9397-08002B2CF9AE}" pid="238" name="WdScmCMIdata.Sitz_Gremium">
    <vt:lpwstr/>
  </property>
  <property fmtid="{D5CDD505-2E9C-101B-9397-08002B2CF9AE}" pid="239" name="WdScmCMIdata.Sitz_Ort">
    <vt:lpwstr/>
  </property>
  <property fmtid="{D5CDD505-2E9C-101B-9397-08002B2CF9AE}" pid="240" name="WdScmCMIdata.Sitz_Titel">
    <vt:lpwstr/>
  </property>
</Properties>
</file>