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5069"/>
      </w:tblGrid>
      <w:tr w:rsidR="00FA2200" w:rsidRPr="000B2C82" w:rsidTr="005D0B28">
        <w:trPr>
          <w:cantSplit/>
          <w:trHeight w:val="462"/>
        </w:trPr>
        <w:sdt>
          <w:sdtPr>
            <w:tag w:val="Organisation1"/>
            <w:id w:val="-1258282560"/>
            <w:placeholder>
              <w:docPart w:val="A08580606B854A3BBEBDD783118CEF25"/>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rsidR="003D3E87" w:rsidRPr="000B2C82" w:rsidRDefault="00B32273" w:rsidP="00372DF4">
                <w:pPr>
                  <w:pStyle w:val="AbsenderTitel"/>
                </w:pPr>
                <w:r w:rsidRPr="000B2C82">
                  <w:t>Dienststelle Volksschulbildung</w:t>
                </w:r>
              </w:p>
            </w:tc>
          </w:sdtContent>
        </w:sdt>
      </w:tr>
    </w:tbl>
    <w:p w:rsidR="003D3E87" w:rsidRPr="000B2C82" w:rsidRDefault="000B2C82" w:rsidP="005D0B28">
      <w:pPr>
        <w:pStyle w:val="CityDate"/>
        <w:spacing w:before="0"/>
        <w:rPr>
          <w:sz w:val="2"/>
          <w:szCs w:val="2"/>
        </w:rPr>
        <w:sectPr w:rsidR="003D3E87" w:rsidRPr="000B2C82" w:rsidSect="00070F6D">
          <w:headerReference w:type="default" r:id="rId13"/>
          <w:footerReference w:type="default" r:id="rId14"/>
          <w:type w:val="continuous"/>
          <w:pgSz w:w="11906" w:h="16838"/>
          <w:pgMar w:top="1950" w:right="1134" w:bottom="1134" w:left="1701" w:header="567" w:footer="420" w:gutter="0"/>
          <w:cols w:space="708"/>
          <w:docGrid w:linePitch="360"/>
        </w:sectPr>
      </w:pPr>
    </w:p>
    <w:p w:rsidR="003D3E87" w:rsidRPr="000B2C82" w:rsidRDefault="000B2C82" w:rsidP="003D3E87"/>
    <w:p w:rsidR="000237D1" w:rsidRPr="000B2C82" w:rsidRDefault="00B32273" w:rsidP="000237D1">
      <w:pPr>
        <w:jc w:val="both"/>
        <w:rPr>
          <w:rFonts w:ascii="Arial Black" w:hAnsi="Arial Black"/>
          <w:b/>
          <w:sz w:val="24"/>
          <w:szCs w:val="24"/>
        </w:rPr>
      </w:pPr>
      <w:bookmarkStart w:id="1" w:name="Text"/>
      <w:r w:rsidRPr="000B2C82">
        <w:rPr>
          <w:rFonts w:ascii="Arial Black" w:hAnsi="Arial Black"/>
          <w:b/>
          <w:sz w:val="24"/>
          <w:szCs w:val="24"/>
        </w:rPr>
        <w:t xml:space="preserve">Gesuch für Erziehungsberechtigte </w:t>
      </w:r>
    </w:p>
    <w:p w:rsidR="00384BD9" w:rsidRPr="000B2C82" w:rsidRDefault="00384BD9" w:rsidP="000237D1">
      <w:pPr>
        <w:jc w:val="both"/>
        <w:rPr>
          <w:rFonts w:ascii="Arial Black" w:hAnsi="Arial Black"/>
          <w:b/>
          <w:sz w:val="16"/>
          <w:szCs w:val="16"/>
        </w:rPr>
      </w:pPr>
    </w:p>
    <w:p w:rsidR="00384BD9" w:rsidRPr="000B2C82" w:rsidRDefault="000B2C82" w:rsidP="00384BD9">
      <w:pPr>
        <w:jc w:val="both"/>
        <w:rPr>
          <w:rFonts w:ascii="Arial Black" w:hAnsi="Arial Black"/>
        </w:rPr>
      </w:pPr>
      <w:sdt>
        <w:sdtPr>
          <w:rPr>
            <w:rFonts w:ascii="Arial Black" w:hAnsi="Arial Black"/>
          </w:rPr>
          <w:id w:val="-946933091"/>
          <w14:checkbox>
            <w14:checked w14:val="0"/>
            <w14:checkedState w14:val="2612" w14:font="MS Gothic"/>
            <w14:uncheckedState w14:val="2610" w14:font="MS Gothic"/>
          </w14:checkbox>
        </w:sdtPr>
        <w:sdtEndPr/>
        <w:sdtContent>
          <w:r w:rsidRPr="000B2C82">
            <w:rPr>
              <w:rFonts w:ascii="MS Gothic" w:eastAsia="MS Gothic" w:hAnsi="MS Gothic" w:hint="eastAsia"/>
            </w:rPr>
            <w:t>☐</w:t>
          </w:r>
        </w:sdtContent>
      </w:sdt>
      <w:r w:rsidR="00384BD9" w:rsidRPr="000B2C82">
        <w:rPr>
          <w:rFonts w:ascii="Arial Black" w:hAnsi="Arial Black"/>
        </w:rPr>
        <w:t xml:space="preserve"> Interne Lernende in Sonderschulen</w:t>
      </w:r>
    </w:p>
    <w:p w:rsidR="00384BD9" w:rsidRPr="000B2C82" w:rsidRDefault="000B2C82" w:rsidP="000237D1">
      <w:pPr>
        <w:jc w:val="both"/>
        <w:rPr>
          <w:rFonts w:ascii="Arial Black" w:hAnsi="Arial Black"/>
        </w:rPr>
      </w:pPr>
      <w:sdt>
        <w:sdtPr>
          <w:rPr>
            <w:rFonts w:ascii="Arial Black" w:hAnsi="Arial Black"/>
          </w:rPr>
          <w:id w:val="1061135499"/>
          <w14:checkbox>
            <w14:checked w14:val="0"/>
            <w14:checkedState w14:val="2612" w14:font="MS Gothic"/>
            <w14:uncheckedState w14:val="2610" w14:font="MS Gothic"/>
          </w14:checkbox>
        </w:sdtPr>
        <w:sdtEndPr/>
        <w:sdtContent>
          <w:r w:rsidR="00384BD9" w:rsidRPr="000B2C82">
            <w:rPr>
              <w:rFonts w:ascii="MS Gothic" w:eastAsia="MS Gothic" w:hAnsi="MS Gothic" w:hint="eastAsia"/>
            </w:rPr>
            <w:t>☐</w:t>
          </w:r>
        </w:sdtContent>
      </w:sdt>
      <w:r w:rsidR="00384BD9" w:rsidRPr="000B2C82">
        <w:rPr>
          <w:rFonts w:ascii="Arial Black" w:hAnsi="Arial Black"/>
        </w:rPr>
        <w:t xml:space="preserve"> Sonderschulung in einer privaten Regelschule</w:t>
      </w:r>
    </w:p>
    <w:p w:rsidR="00384BD9" w:rsidRPr="000B2C82" w:rsidRDefault="00384BD9" w:rsidP="000237D1">
      <w:pPr>
        <w:jc w:val="both"/>
        <w:rPr>
          <w:rFonts w:ascii="Arial Black" w:hAnsi="Arial Black"/>
          <w:b/>
          <w:strike/>
          <w:sz w:val="16"/>
          <w:szCs w:val="1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384BD9" w:rsidRPr="000B2C82" w:rsidTr="00FD41A9">
        <w:tc>
          <w:tcPr>
            <w:tcW w:w="9498" w:type="dxa"/>
            <w:shd w:val="clear" w:color="auto" w:fill="auto"/>
          </w:tcPr>
          <w:p w:rsidR="00384BD9" w:rsidRPr="000B2C82" w:rsidRDefault="00384BD9" w:rsidP="00FD41A9">
            <w:pPr>
              <w:jc w:val="both"/>
              <w:rPr>
                <w:b/>
                <w:kern w:val="0"/>
                <w:sz w:val="10"/>
                <w:szCs w:val="16"/>
              </w:rPr>
            </w:pPr>
          </w:p>
          <w:p w:rsidR="00384BD9" w:rsidRPr="000B2C82" w:rsidRDefault="00384BD9" w:rsidP="00FD41A9">
            <w:pPr>
              <w:jc w:val="both"/>
              <w:rPr>
                <w:b/>
                <w:kern w:val="0"/>
              </w:rPr>
            </w:pPr>
            <w:r w:rsidRPr="000B2C82">
              <w:rPr>
                <w:b/>
                <w:kern w:val="0"/>
              </w:rPr>
              <w:t>Regelung</w:t>
            </w:r>
          </w:p>
          <w:p w:rsidR="00384BD9" w:rsidRPr="000B2C82" w:rsidRDefault="00384BD9" w:rsidP="00FD41A9">
            <w:pPr>
              <w:jc w:val="both"/>
              <w:rPr>
                <w:b/>
                <w:kern w:val="0"/>
                <w:sz w:val="16"/>
                <w:szCs w:val="16"/>
              </w:rPr>
            </w:pPr>
          </w:p>
          <w:p w:rsidR="00384BD9" w:rsidRPr="000B2C82" w:rsidRDefault="00384BD9" w:rsidP="00FD41A9">
            <w:pPr>
              <w:numPr>
                <w:ilvl w:val="0"/>
                <w:numId w:val="30"/>
              </w:numPr>
              <w:tabs>
                <w:tab w:val="num" w:pos="284"/>
              </w:tabs>
              <w:ind w:left="284" w:hanging="284"/>
              <w:jc w:val="both"/>
              <w:rPr>
                <w:kern w:val="0"/>
                <w:sz w:val="16"/>
                <w:szCs w:val="16"/>
              </w:rPr>
            </w:pPr>
            <w:r w:rsidRPr="000B2C82">
              <w:rPr>
                <w:kern w:val="0"/>
                <w:sz w:val="16"/>
                <w:szCs w:val="16"/>
              </w:rPr>
              <w:t>Für interne Lernende in Sonderschulen des Kantons Luzern und ausserhalb des Kantons und für Lernende mit Sondersch</w:t>
            </w:r>
            <w:r w:rsidRPr="000B2C82">
              <w:rPr>
                <w:kern w:val="0"/>
                <w:sz w:val="16"/>
                <w:szCs w:val="16"/>
              </w:rPr>
              <w:t>u</w:t>
            </w:r>
            <w:r w:rsidRPr="000B2C82">
              <w:rPr>
                <w:kern w:val="0"/>
                <w:sz w:val="16"/>
                <w:szCs w:val="16"/>
              </w:rPr>
              <w:t>lung in einer privaten Regelschule sind die Erziehungsberechtigten für den Transport zur Schule und zurück ins Elternhaus z</w:t>
            </w:r>
            <w:r w:rsidRPr="000B2C82">
              <w:rPr>
                <w:kern w:val="0"/>
                <w:sz w:val="16"/>
                <w:szCs w:val="16"/>
              </w:rPr>
              <w:t>u</w:t>
            </w:r>
            <w:r w:rsidRPr="000B2C82">
              <w:rPr>
                <w:kern w:val="0"/>
                <w:sz w:val="16"/>
                <w:szCs w:val="16"/>
              </w:rPr>
              <w:t>ständig.</w:t>
            </w:r>
          </w:p>
          <w:p w:rsidR="00384BD9" w:rsidRPr="000B2C82" w:rsidRDefault="00384BD9" w:rsidP="00FD41A9">
            <w:pPr>
              <w:numPr>
                <w:ilvl w:val="0"/>
                <w:numId w:val="30"/>
              </w:numPr>
              <w:tabs>
                <w:tab w:val="num" w:pos="284"/>
              </w:tabs>
              <w:spacing w:before="120"/>
              <w:ind w:left="284" w:hanging="284"/>
              <w:jc w:val="both"/>
              <w:rPr>
                <w:kern w:val="0"/>
                <w:sz w:val="16"/>
                <w:szCs w:val="16"/>
              </w:rPr>
            </w:pPr>
            <w:r w:rsidRPr="000B2C82">
              <w:rPr>
                <w:kern w:val="0"/>
                <w:sz w:val="16"/>
                <w:szCs w:val="16"/>
              </w:rPr>
              <w:t>Mit diesem Formular stellen die Erziehungsberechtigten an die Dienststelle Volksschulbildung ein Gesuch um Vergütung der Fahrtkosten. Das Gesuch muss von der Sonderschule, resp. von der privaten Regelschule unterzeichnet sein. Die Dienststelle Volksschulbildung erteilt eine Kostengutsprache und bedient die Gesuchsteller mit offiziellen Abrechnungsformularen.</w:t>
            </w:r>
          </w:p>
          <w:p w:rsidR="00384BD9" w:rsidRPr="000B2C82" w:rsidRDefault="00384BD9" w:rsidP="00FD41A9">
            <w:pPr>
              <w:numPr>
                <w:ilvl w:val="0"/>
                <w:numId w:val="30"/>
              </w:numPr>
              <w:tabs>
                <w:tab w:val="num" w:pos="284"/>
              </w:tabs>
              <w:spacing w:before="120"/>
              <w:ind w:left="284" w:hanging="284"/>
              <w:jc w:val="both"/>
              <w:rPr>
                <w:kern w:val="0"/>
                <w:sz w:val="16"/>
                <w:szCs w:val="16"/>
              </w:rPr>
            </w:pPr>
            <w:r w:rsidRPr="000B2C82">
              <w:rPr>
                <w:kern w:val="0"/>
                <w:sz w:val="16"/>
                <w:szCs w:val="16"/>
              </w:rPr>
              <w:t>Die Erziehungsberechtigten übernehmen zunächst die Kosten selbst. Viertel- oder halbjährlich stellen sie der Dienststelle Volksschulbildung Rechnung. Sie benützen dazu das offizielle Abrechnungsformular. Die Abrechnung muss von der Sonde</w:t>
            </w:r>
            <w:r w:rsidRPr="000B2C82">
              <w:rPr>
                <w:kern w:val="0"/>
                <w:sz w:val="16"/>
                <w:szCs w:val="16"/>
              </w:rPr>
              <w:t>r</w:t>
            </w:r>
            <w:r w:rsidRPr="000B2C82">
              <w:rPr>
                <w:kern w:val="0"/>
                <w:sz w:val="16"/>
                <w:szCs w:val="16"/>
              </w:rPr>
              <w:t>schule, resp. privaten Regelschule geprüft und unterzeichnet werden.</w:t>
            </w:r>
          </w:p>
          <w:p w:rsidR="00384BD9" w:rsidRPr="000B2C82" w:rsidRDefault="00384BD9" w:rsidP="00FD41A9">
            <w:pPr>
              <w:numPr>
                <w:ilvl w:val="0"/>
                <w:numId w:val="30"/>
              </w:numPr>
              <w:tabs>
                <w:tab w:val="num" w:pos="284"/>
              </w:tabs>
              <w:spacing w:before="120"/>
              <w:ind w:left="284" w:hanging="284"/>
              <w:rPr>
                <w:kern w:val="0"/>
                <w:sz w:val="16"/>
                <w:szCs w:val="16"/>
              </w:rPr>
            </w:pPr>
            <w:r w:rsidRPr="000B2C82">
              <w:rPr>
                <w:kern w:val="0"/>
                <w:sz w:val="16"/>
                <w:szCs w:val="16"/>
              </w:rPr>
              <w:t>Die Erziehungsberechtigten erhalten ihre Transportkosten von der Dienststelle Volksschulbildung wie folgt entschädigt:</w:t>
            </w:r>
          </w:p>
          <w:p w:rsidR="00384BD9" w:rsidRPr="000B2C82" w:rsidRDefault="00384BD9" w:rsidP="00FD41A9">
            <w:pPr>
              <w:numPr>
                <w:ilvl w:val="0"/>
                <w:numId w:val="31"/>
              </w:numPr>
              <w:tabs>
                <w:tab w:val="num" w:pos="567"/>
              </w:tabs>
              <w:ind w:left="567" w:hanging="283"/>
              <w:rPr>
                <w:kern w:val="0"/>
                <w:sz w:val="16"/>
                <w:szCs w:val="16"/>
              </w:rPr>
            </w:pPr>
            <w:r w:rsidRPr="000B2C82">
              <w:rPr>
                <w:kern w:val="0"/>
                <w:sz w:val="16"/>
                <w:szCs w:val="16"/>
              </w:rPr>
              <w:t>In der Regel werden nur die Kosten für öffentliche Verkehrsmittel vergütet. Es werden die Kosten für das kostengünstigste Billett oder Abonnement 2. Klasse für das Kind/den Jugendlichen und bei Bedarf eine Begleitperson finanziert.</w:t>
            </w:r>
          </w:p>
          <w:p w:rsidR="00384BD9" w:rsidRPr="000B2C82" w:rsidRDefault="00384BD9" w:rsidP="00FD41A9">
            <w:pPr>
              <w:numPr>
                <w:ilvl w:val="0"/>
                <w:numId w:val="31"/>
              </w:numPr>
              <w:tabs>
                <w:tab w:val="num" w:pos="567"/>
              </w:tabs>
              <w:ind w:left="567" w:hanging="283"/>
              <w:jc w:val="both"/>
              <w:rPr>
                <w:kern w:val="0"/>
                <w:sz w:val="16"/>
                <w:szCs w:val="16"/>
              </w:rPr>
            </w:pPr>
            <w:r w:rsidRPr="000B2C82">
              <w:rPr>
                <w:kern w:val="0"/>
                <w:sz w:val="16"/>
                <w:szCs w:val="16"/>
              </w:rPr>
              <w:t>Ist der Transport mit den öffentlichen Verkehrsmitteln nicht zumutbar, werden für das Privatauto Fr. 0.50 pro Kilometer ve</w:t>
            </w:r>
            <w:r w:rsidRPr="000B2C82">
              <w:rPr>
                <w:kern w:val="0"/>
                <w:sz w:val="16"/>
                <w:szCs w:val="16"/>
              </w:rPr>
              <w:t>r</w:t>
            </w:r>
            <w:r w:rsidRPr="000B2C82">
              <w:rPr>
                <w:kern w:val="0"/>
                <w:sz w:val="16"/>
                <w:szCs w:val="16"/>
              </w:rPr>
              <w:t>gütet.</w:t>
            </w:r>
          </w:p>
          <w:p w:rsidR="00384BD9" w:rsidRPr="000B2C82" w:rsidRDefault="00384BD9" w:rsidP="00FD41A9">
            <w:pPr>
              <w:tabs>
                <w:tab w:val="left" w:pos="2835"/>
                <w:tab w:val="left" w:pos="5103"/>
              </w:tabs>
              <w:jc w:val="both"/>
              <w:rPr>
                <w:kern w:val="0"/>
                <w:sz w:val="10"/>
                <w:szCs w:val="16"/>
              </w:rPr>
            </w:pPr>
          </w:p>
        </w:tc>
      </w:tr>
    </w:tbl>
    <w:p w:rsidR="000237D1" w:rsidRPr="000B2C82" w:rsidRDefault="000B2C82" w:rsidP="000237D1">
      <w:pPr>
        <w:tabs>
          <w:tab w:val="right" w:pos="3969"/>
          <w:tab w:val="left" w:pos="4536"/>
          <w:tab w:val="right" w:pos="9072"/>
          <w:tab w:val="right" w:pos="9356"/>
        </w:tabs>
        <w:jc w:val="both"/>
        <w:rPr>
          <w:sz w:val="18"/>
          <w:szCs w:val="18"/>
        </w:rPr>
      </w:pPr>
    </w:p>
    <w:p w:rsidR="000237D1" w:rsidRPr="000B2C82" w:rsidRDefault="00B32273" w:rsidP="000237D1">
      <w:pPr>
        <w:tabs>
          <w:tab w:val="right" w:pos="3969"/>
          <w:tab w:val="left" w:pos="4536"/>
          <w:tab w:val="right" w:pos="9072"/>
        </w:tabs>
        <w:jc w:val="both"/>
        <w:rPr>
          <w:b/>
        </w:rPr>
      </w:pPr>
      <w:r w:rsidRPr="000B2C82">
        <w:rPr>
          <w:b/>
        </w:rPr>
        <w:t>Schüler/in:</w:t>
      </w:r>
    </w:p>
    <w:p w:rsidR="000237D1" w:rsidRPr="000B2C82" w:rsidRDefault="000B2C82" w:rsidP="000237D1">
      <w:pPr>
        <w:tabs>
          <w:tab w:val="right" w:pos="3969"/>
          <w:tab w:val="left" w:pos="4536"/>
          <w:tab w:val="right" w:pos="9072"/>
        </w:tabs>
        <w:jc w:val="both"/>
        <w:rPr>
          <w:b/>
          <w:sz w:val="6"/>
          <w:szCs w:val="6"/>
        </w:rPr>
      </w:pPr>
    </w:p>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2077"/>
        <w:gridCol w:w="3625"/>
        <w:gridCol w:w="1833"/>
        <w:gridCol w:w="1752"/>
      </w:tblGrid>
      <w:tr w:rsidR="00FA2200" w:rsidRPr="000B2C82" w:rsidTr="003312A4">
        <w:tc>
          <w:tcPr>
            <w:tcW w:w="2093" w:type="dxa"/>
          </w:tcPr>
          <w:p w:rsidR="000237D1" w:rsidRPr="000B2C82" w:rsidRDefault="00B32273" w:rsidP="003312A4">
            <w:pPr>
              <w:tabs>
                <w:tab w:val="left" w:pos="6096"/>
                <w:tab w:val="left" w:pos="6379"/>
                <w:tab w:val="right" w:pos="9356"/>
              </w:tabs>
              <w:jc w:val="both"/>
            </w:pPr>
            <w:r w:rsidRPr="000B2C82">
              <w:t>Name/Vorname:</w:t>
            </w:r>
          </w:p>
        </w:tc>
        <w:sdt>
          <w:sdtPr>
            <w:id w:val="267898175"/>
            <w:showingPlcHdr/>
            <w:text w:multiLine="1"/>
          </w:sdtPr>
          <w:sdtEndPr/>
          <w:sdtContent>
            <w:tc>
              <w:tcPr>
                <w:tcW w:w="3827" w:type="dxa"/>
                <w:tcBorders>
                  <w:bottom w:val="single" w:sz="4" w:space="0" w:color="auto"/>
                </w:tcBorders>
              </w:tcPr>
              <w:p w:rsidR="000237D1" w:rsidRPr="000B2C82" w:rsidRDefault="000B2C82" w:rsidP="003312A4">
                <w:pPr>
                  <w:tabs>
                    <w:tab w:val="left" w:pos="6096"/>
                    <w:tab w:val="left" w:pos="6379"/>
                    <w:tab w:val="right" w:pos="9356"/>
                  </w:tabs>
                  <w:jc w:val="both"/>
                </w:pPr>
                <w:r w:rsidRPr="000B2C82">
                  <w:t xml:space="preserve">     </w:t>
                </w:r>
              </w:p>
            </w:tc>
          </w:sdtContent>
        </w:sdt>
        <w:tc>
          <w:tcPr>
            <w:tcW w:w="1843" w:type="dxa"/>
          </w:tcPr>
          <w:p w:rsidR="000237D1" w:rsidRPr="000B2C82" w:rsidRDefault="00B32273" w:rsidP="003312A4">
            <w:pPr>
              <w:tabs>
                <w:tab w:val="left" w:pos="6096"/>
                <w:tab w:val="left" w:pos="6379"/>
                <w:tab w:val="right" w:pos="9356"/>
              </w:tabs>
              <w:jc w:val="both"/>
            </w:pPr>
            <w:r w:rsidRPr="000B2C82">
              <w:t>Geburtsdatum:</w:t>
            </w:r>
          </w:p>
        </w:tc>
        <w:sdt>
          <w:sdtPr>
            <w:id w:val="-116608482"/>
            <w:showingPlcHdr/>
            <w:text/>
          </w:sdtPr>
          <w:sdtEndPr/>
          <w:sdtContent>
            <w:tc>
              <w:tcPr>
                <w:tcW w:w="1843" w:type="dxa"/>
                <w:tcBorders>
                  <w:bottom w:val="single" w:sz="4" w:space="0" w:color="auto"/>
                </w:tcBorders>
              </w:tcPr>
              <w:p w:rsidR="000237D1" w:rsidRPr="000B2C82" w:rsidRDefault="000B2C82" w:rsidP="003312A4">
                <w:pPr>
                  <w:tabs>
                    <w:tab w:val="left" w:pos="6096"/>
                    <w:tab w:val="left" w:pos="6379"/>
                    <w:tab w:val="right" w:pos="9356"/>
                  </w:tabs>
                  <w:jc w:val="both"/>
                </w:pPr>
              </w:p>
            </w:tc>
          </w:sdtContent>
        </w:sdt>
      </w:tr>
    </w:tbl>
    <w:p w:rsidR="000237D1" w:rsidRPr="000B2C82" w:rsidRDefault="000B2C82" w:rsidP="000237D1">
      <w:pPr>
        <w:tabs>
          <w:tab w:val="left" w:pos="6096"/>
          <w:tab w:val="left" w:pos="6379"/>
          <w:tab w:val="right" w:pos="9356"/>
        </w:tabs>
        <w:jc w:val="both"/>
        <w:rPr>
          <w:sz w:val="16"/>
          <w:szCs w:val="16"/>
        </w:rPr>
      </w:pPr>
    </w:p>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2113"/>
        <w:gridCol w:w="7174"/>
      </w:tblGrid>
      <w:tr w:rsidR="00FA2200" w:rsidRPr="000B2C82" w:rsidTr="003312A4">
        <w:tc>
          <w:tcPr>
            <w:tcW w:w="2113" w:type="dxa"/>
          </w:tcPr>
          <w:p w:rsidR="000237D1" w:rsidRPr="000B2C82" w:rsidRDefault="00B32273" w:rsidP="003312A4">
            <w:pPr>
              <w:tabs>
                <w:tab w:val="left" w:pos="6096"/>
                <w:tab w:val="left" w:pos="6379"/>
                <w:tab w:val="right" w:pos="9356"/>
              </w:tabs>
              <w:jc w:val="both"/>
            </w:pPr>
            <w:r w:rsidRPr="000B2C82">
              <w:t>Klasse/Lehrperson:</w:t>
            </w:r>
          </w:p>
        </w:tc>
        <w:sdt>
          <w:sdtPr>
            <w:id w:val="-1223134019"/>
            <w:showingPlcHdr/>
            <w:text w:multiLine="1"/>
          </w:sdtPr>
          <w:sdtEndPr/>
          <w:sdtContent>
            <w:tc>
              <w:tcPr>
                <w:tcW w:w="7493" w:type="dxa"/>
                <w:tcBorders>
                  <w:bottom w:val="single" w:sz="4" w:space="0" w:color="auto"/>
                </w:tcBorders>
              </w:tcPr>
              <w:p w:rsidR="000237D1" w:rsidRPr="000B2C82" w:rsidRDefault="000B2C82" w:rsidP="003312A4">
                <w:pPr>
                  <w:tabs>
                    <w:tab w:val="left" w:pos="6096"/>
                    <w:tab w:val="left" w:pos="6379"/>
                    <w:tab w:val="right" w:pos="9356"/>
                  </w:tabs>
                  <w:jc w:val="both"/>
                </w:pPr>
              </w:p>
            </w:tc>
          </w:sdtContent>
        </w:sdt>
      </w:tr>
    </w:tbl>
    <w:p w:rsidR="000237D1" w:rsidRPr="000B2C82" w:rsidRDefault="000B2C82" w:rsidP="000237D1">
      <w:pPr>
        <w:tabs>
          <w:tab w:val="right" w:pos="3969"/>
          <w:tab w:val="left" w:pos="4536"/>
          <w:tab w:val="right" w:pos="9072"/>
          <w:tab w:val="right" w:pos="9356"/>
        </w:tabs>
        <w:ind w:left="1843" w:hanging="1843"/>
        <w:jc w:val="both"/>
        <w:rPr>
          <w:sz w:val="8"/>
          <w:szCs w:val="18"/>
        </w:rPr>
      </w:pPr>
    </w:p>
    <w:p w:rsidR="000237D1" w:rsidRPr="000B2C82" w:rsidRDefault="000B2C82" w:rsidP="000237D1">
      <w:pPr>
        <w:tabs>
          <w:tab w:val="right" w:pos="3969"/>
          <w:tab w:val="left" w:pos="4536"/>
          <w:tab w:val="right" w:pos="9072"/>
          <w:tab w:val="right" w:pos="9356"/>
        </w:tabs>
        <w:ind w:left="1843" w:hanging="1843"/>
        <w:jc w:val="both"/>
        <w:rPr>
          <w:sz w:val="18"/>
          <w:szCs w:val="18"/>
        </w:rPr>
      </w:pPr>
    </w:p>
    <w:p w:rsidR="000237D1" w:rsidRPr="000B2C82" w:rsidRDefault="00B32273" w:rsidP="000237D1">
      <w:pPr>
        <w:tabs>
          <w:tab w:val="right" w:pos="3969"/>
          <w:tab w:val="left" w:pos="4536"/>
          <w:tab w:val="right" w:pos="9072"/>
          <w:tab w:val="right" w:pos="9356"/>
        </w:tabs>
        <w:ind w:left="1843" w:hanging="1843"/>
        <w:jc w:val="both"/>
        <w:rPr>
          <w:b/>
        </w:rPr>
      </w:pPr>
      <w:r w:rsidRPr="000B2C82">
        <w:rPr>
          <w:b/>
        </w:rPr>
        <w:t>Erziehungsberechtigte:</w:t>
      </w:r>
    </w:p>
    <w:p w:rsidR="000237D1" w:rsidRPr="000B2C82" w:rsidRDefault="000B2C82" w:rsidP="000237D1">
      <w:pPr>
        <w:tabs>
          <w:tab w:val="right" w:pos="3969"/>
          <w:tab w:val="left" w:pos="4536"/>
          <w:tab w:val="right" w:pos="9072"/>
          <w:tab w:val="right" w:pos="9356"/>
        </w:tabs>
        <w:ind w:left="1843" w:hanging="1843"/>
        <w:jc w:val="both"/>
        <w:rPr>
          <w:b/>
          <w:sz w:val="6"/>
          <w:szCs w:val="6"/>
        </w:rPr>
      </w:pPr>
    </w:p>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2081"/>
        <w:gridCol w:w="7206"/>
      </w:tblGrid>
      <w:tr w:rsidR="00FA2200" w:rsidRPr="000B2C82" w:rsidTr="003312A4">
        <w:tc>
          <w:tcPr>
            <w:tcW w:w="2093" w:type="dxa"/>
          </w:tcPr>
          <w:p w:rsidR="000237D1" w:rsidRPr="000B2C82" w:rsidRDefault="00B32273" w:rsidP="003312A4">
            <w:pPr>
              <w:tabs>
                <w:tab w:val="left" w:pos="6096"/>
                <w:tab w:val="left" w:pos="6379"/>
                <w:tab w:val="right" w:pos="9356"/>
              </w:tabs>
              <w:jc w:val="both"/>
            </w:pPr>
            <w:r w:rsidRPr="000B2C82">
              <w:t>Name/Vorname:</w:t>
            </w:r>
          </w:p>
        </w:tc>
        <w:sdt>
          <w:sdtPr>
            <w:id w:val="667294545"/>
            <w:showingPlcHdr/>
            <w:text w:multiLine="1"/>
          </w:sdtPr>
          <w:sdtEndPr/>
          <w:sdtContent>
            <w:tc>
              <w:tcPr>
                <w:tcW w:w="7513" w:type="dxa"/>
                <w:tcBorders>
                  <w:bottom w:val="single" w:sz="4" w:space="0" w:color="auto"/>
                </w:tcBorders>
              </w:tcPr>
              <w:p w:rsidR="000237D1" w:rsidRPr="000B2C82" w:rsidRDefault="000B2C82" w:rsidP="003312A4">
                <w:pPr>
                  <w:tabs>
                    <w:tab w:val="left" w:pos="6096"/>
                    <w:tab w:val="left" w:pos="6379"/>
                    <w:tab w:val="right" w:pos="9356"/>
                  </w:tabs>
                  <w:jc w:val="both"/>
                </w:pPr>
              </w:p>
            </w:tc>
          </w:sdtContent>
        </w:sdt>
      </w:tr>
    </w:tbl>
    <w:p w:rsidR="000237D1" w:rsidRPr="000B2C82" w:rsidRDefault="000B2C82" w:rsidP="000237D1">
      <w:pPr>
        <w:tabs>
          <w:tab w:val="left" w:pos="5670"/>
          <w:tab w:val="right" w:pos="5812"/>
          <w:tab w:val="left" w:pos="6237"/>
          <w:tab w:val="right" w:pos="9356"/>
        </w:tabs>
        <w:ind w:left="1843" w:hanging="1843"/>
        <w:jc w:val="both"/>
        <w:rPr>
          <w:sz w:val="16"/>
          <w:szCs w:val="16"/>
        </w:rPr>
      </w:pPr>
    </w:p>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2054"/>
        <w:gridCol w:w="7233"/>
      </w:tblGrid>
      <w:tr w:rsidR="00FA2200" w:rsidRPr="000B2C82" w:rsidTr="003312A4">
        <w:tc>
          <w:tcPr>
            <w:tcW w:w="2093" w:type="dxa"/>
          </w:tcPr>
          <w:p w:rsidR="000237D1" w:rsidRPr="000B2C82" w:rsidRDefault="00B32273" w:rsidP="003312A4">
            <w:pPr>
              <w:tabs>
                <w:tab w:val="left" w:pos="6096"/>
                <w:tab w:val="left" w:pos="6379"/>
                <w:tab w:val="right" w:pos="9356"/>
              </w:tabs>
              <w:jc w:val="both"/>
            </w:pPr>
            <w:r w:rsidRPr="000B2C82">
              <w:t>Adresse:</w:t>
            </w:r>
          </w:p>
        </w:tc>
        <w:sdt>
          <w:sdtPr>
            <w:id w:val="-1723512229"/>
            <w:showingPlcHdr/>
            <w:text w:multiLine="1"/>
          </w:sdtPr>
          <w:sdtEndPr/>
          <w:sdtContent>
            <w:tc>
              <w:tcPr>
                <w:tcW w:w="7513" w:type="dxa"/>
                <w:tcBorders>
                  <w:bottom w:val="single" w:sz="4" w:space="0" w:color="auto"/>
                </w:tcBorders>
              </w:tcPr>
              <w:p w:rsidR="000237D1" w:rsidRPr="000B2C82" w:rsidRDefault="000B2C82" w:rsidP="003312A4">
                <w:pPr>
                  <w:tabs>
                    <w:tab w:val="left" w:pos="6096"/>
                    <w:tab w:val="left" w:pos="6379"/>
                    <w:tab w:val="right" w:pos="9356"/>
                  </w:tabs>
                  <w:jc w:val="both"/>
                </w:pPr>
              </w:p>
            </w:tc>
          </w:sdtContent>
        </w:sdt>
      </w:tr>
    </w:tbl>
    <w:p w:rsidR="000237D1" w:rsidRPr="000B2C82" w:rsidRDefault="000B2C82" w:rsidP="000237D1">
      <w:pPr>
        <w:tabs>
          <w:tab w:val="left" w:pos="2835"/>
          <w:tab w:val="left" w:pos="5103"/>
        </w:tabs>
        <w:jc w:val="both"/>
        <w:rPr>
          <w:sz w:val="18"/>
          <w:szCs w:val="18"/>
        </w:rPr>
      </w:pPr>
    </w:p>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2058"/>
        <w:gridCol w:w="7229"/>
      </w:tblGrid>
      <w:tr w:rsidR="00FA2200" w:rsidRPr="000B2C82" w:rsidTr="00213385">
        <w:tc>
          <w:tcPr>
            <w:tcW w:w="2093" w:type="dxa"/>
          </w:tcPr>
          <w:p w:rsidR="00B85838" w:rsidRPr="000B2C82" w:rsidRDefault="00B32273" w:rsidP="00213385">
            <w:pPr>
              <w:tabs>
                <w:tab w:val="left" w:pos="6096"/>
                <w:tab w:val="left" w:pos="6379"/>
                <w:tab w:val="right" w:pos="9356"/>
              </w:tabs>
              <w:jc w:val="both"/>
            </w:pPr>
            <w:r w:rsidRPr="000B2C82">
              <w:t>Telefon/E-Mail:</w:t>
            </w:r>
          </w:p>
        </w:tc>
        <w:sdt>
          <w:sdtPr>
            <w:id w:val="-1307230910"/>
            <w:showingPlcHdr/>
            <w:text w:multiLine="1"/>
          </w:sdtPr>
          <w:sdtEndPr/>
          <w:sdtContent>
            <w:tc>
              <w:tcPr>
                <w:tcW w:w="7513" w:type="dxa"/>
                <w:tcBorders>
                  <w:bottom w:val="single" w:sz="4" w:space="0" w:color="auto"/>
                </w:tcBorders>
              </w:tcPr>
              <w:p w:rsidR="00B85838" w:rsidRPr="000B2C82" w:rsidRDefault="000B2C82" w:rsidP="00213385">
                <w:pPr>
                  <w:tabs>
                    <w:tab w:val="left" w:pos="6096"/>
                    <w:tab w:val="left" w:pos="6379"/>
                    <w:tab w:val="right" w:pos="9356"/>
                  </w:tabs>
                  <w:jc w:val="both"/>
                </w:pPr>
              </w:p>
            </w:tc>
          </w:sdtContent>
        </w:sdt>
      </w:tr>
    </w:tbl>
    <w:p w:rsidR="000237D1" w:rsidRPr="000B2C82" w:rsidRDefault="000B2C82" w:rsidP="000237D1">
      <w:pPr>
        <w:tabs>
          <w:tab w:val="left" w:pos="2835"/>
          <w:tab w:val="left" w:pos="5103"/>
        </w:tabs>
        <w:jc w:val="both"/>
        <w:rPr>
          <w:sz w:val="18"/>
          <w:szCs w:val="18"/>
        </w:rPr>
      </w:pPr>
    </w:p>
    <w:p w:rsidR="00B85838" w:rsidRPr="000B2C82" w:rsidRDefault="000B2C82" w:rsidP="000237D1">
      <w:pPr>
        <w:tabs>
          <w:tab w:val="left" w:pos="2835"/>
          <w:tab w:val="left" w:pos="5103"/>
        </w:tabs>
        <w:jc w:val="both"/>
        <w:rPr>
          <w:sz w:val="12"/>
        </w:rPr>
      </w:pPr>
    </w:p>
    <w:tbl>
      <w:tblPr>
        <w:tblStyle w:val="Tabellenraster"/>
        <w:tblW w:w="9464" w:type="dxa"/>
        <w:tblLook w:val="04A0" w:firstRow="1" w:lastRow="0" w:firstColumn="1" w:lastColumn="0" w:noHBand="0" w:noVBand="1"/>
      </w:tblPr>
      <w:tblGrid>
        <w:gridCol w:w="817"/>
        <w:gridCol w:w="2290"/>
        <w:gridCol w:w="1927"/>
        <w:gridCol w:w="699"/>
        <w:gridCol w:w="1664"/>
        <w:gridCol w:w="1198"/>
        <w:gridCol w:w="869"/>
      </w:tblGrid>
      <w:tr w:rsidR="00FA2200" w:rsidRPr="000B2C82" w:rsidTr="00B85838">
        <w:trPr>
          <w:trHeight w:val="457"/>
        </w:trPr>
        <w:tc>
          <w:tcPr>
            <w:tcW w:w="3107" w:type="dxa"/>
            <w:gridSpan w:val="2"/>
            <w:vAlign w:val="center"/>
          </w:tcPr>
          <w:p w:rsidR="000237D1" w:rsidRPr="000B2C82" w:rsidRDefault="00B32273" w:rsidP="003312A4">
            <w:pPr>
              <w:tabs>
                <w:tab w:val="left" w:pos="1701"/>
                <w:tab w:val="left" w:pos="3261"/>
                <w:tab w:val="right" w:pos="9354"/>
              </w:tabs>
              <w:rPr>
                <w:b/>
              </w:rPr>
            </w:pPr>
            <w:r w:rsidRPr="000B2C82">
              <w:rPr>
                <w:b/>
              </w:rPr>
              <w:t>Fahrtstrecke:</w:t>
            </w:r>
          </w:p>
        </w:tc>
        <w:tc>
          <w:tcPr>
            <w:tcW w:w="6357" w:type="dxa"/>
            <w:gridSpan w:val="5"/>
            <w:vAlign w:val="center"/>
          </w:tcPr>
          <w:p w:rsidR="000237D1" w:rsidRPr="000B2C82" w:rsidRDefault="00B32273" w:rsidP="003312A4">
            <w:pPr>
              <w:tabs>
                <w:tab w:val="left" w:pos="1701"/>
                <w:tab w:val="left" w:pos="3261"/>
                <w:tab w:val="right" w:pos="9354"/>
              </w:tabs>
              <w:rPr>
                <w:b/>
              </w:rPr>
            </w:pPr>
            <w:r w:rsidRPr="000B2C82">
              <w:rPr>
                <w:b/>
              </w:rPr>
              <w:t>Kosten pro Fahrt:</w:t>
            </w:r>
          </w:p>
        </w:tc>
      </w:tr>
      <w:tr w:rsidR="00FA2200" w:rsidRPr="000B2C82" w:rsidTr="00B85838">
        <w:trPr>
          <w:trHeight w:val="510"/>
        </w:trPr>
        <w:tc>
          <w:tcPr>
            <w:tcW w:w="817" w:type="dxa"/>
            <w:tcBorders>
              <w:bottom w:val="single" w:sz="4" w:space="0" w:color="auto"/>
            </w:tcBorders>
            <w:vAlign w:val="center"/>
          </w:tcPr>
          <w:p w:rsidR="000237D1" w:rsidRPr="000B2C82" w:rsidRDefault="00B32273" w:rsidP="003312A4">
            <w:pPr>
              <w:tabs>
                <w:tab w:val="left" w:pos="1701"/>
                <w:tab w:val="left" w:pos="3261"/>
                <w:tab w:val="right" w:pos="9354"/>
              </w:tabs>
            </w:pPr>
            <w:r w:rsidRPr="000B2C82">
              <w:t>von:</w:t>
            </w:r>
          </w:p>
        </w:tc>
        <w:sdt>
          <w:sdtPr>
            <w:id w:val="-1090395078"/>
            <w:showingPlcHdr/>
            <w:text/>
          </w:sdtPr>
          <w:sdtEndPr/>
          <w:sdtContent>
            <w:tc>
              <w:tcPr>
                <w:tcW w:w="2290" w:type="dxa"/>
                <w:tcBorders>
                  <w:bottom w:val="single" w:sz="4" w:space="0" w:color="auto"/>
                </w:tcBorders>
                <w:vAlign w:val="center"/>
              </w:tcPr>
              <w:p w:rsidR="000237D1" w:rsidRPr="000B2C82" w:rsidRDefault="000B2C82" w:rsidP="003312A4">
                <w:pPr>
                  <w:tabs>
                    <w:tab w:val="left" w:pos="1701"/>
                    <w:tab w:val="left" w:pos="3261"/>
                    <w:tab w:val="right" w:pos="9354"/>
                  </w:tabs>
                </w:pPr>
              </w:p>
            </w:tc>
          </w:sdtContent>
        </w:sdt>
        <w:tc>
          <w:tcPr>
            <w:tcW w:w="6357" w:type="dxa"/>
            <w:gridSpan w:val="5"/>
            <w:vAlign w:val="center"/>
          </w:tcPr>
          <w:p w:rsidR="000237D1" w:rsidRPr="000B2C82" w:rsidRDefault="000B2C82" w:rsidP="003312A4">
            <w:pPr>
              <w:tabs>
                <w:tab w:val="left" w:pos="1701"/>
                <w:tab w:val="left" w:pos="3261"/>
                <w:tab w:val="right" w:pos="9354"/>
              </w:tabs>
            </w:pPr>
            <w:sdt>
              <w:sdtPr>
                <w:id w:val="1517416315"/>
                <w14:checkbox>
                  <w14:checked w14:val="0"/>
                  <w14:checkedState w14:val="2612" w14:font="MS Gothic"/>
                  <w14:uncheckedState w14:val="2610" w14:font="MS Gothic"/>
                </w14:checkbox>
              </w:sdtPr>
              <w:sdtEndPr/>
              <w:sdtContent>
                <w:r w:rsidR="00B32273" w:rsidRPr="000B2C82">
                  <w:rPr>
                    <w:rFonts w:ascii="MS Gothic" w:eastAsia="MS Gothic" w:hAnsi="MS Gothic" w:hint="eastAsia"/>
                  </w:rPr>
                  <w:t>☐</w:t>
                </w:r>
              </w:sdtContent>
            </w:sdt>
            <w:r w:rsidR="00B32273" w:rsidRPr="000B2C82">
              <w:t xml:space="preserve"> Öffentliche Verkehrsmittel</w:t>
            </w:r>
          </w:p>
        </w:tc>
      </w:tr>
      <w:tr w:rsidR="00FA2200" w:rsidRPr="000B2C82" w:rsidTr="00BC7F9A">
        <w:trPr>
          <w:trHeight w:val="510"/>
        </w:trPr>
        <w:tc>
          <w:tcPr>
            <w:tcW w:w="817" w:type="dxa"/>
            <w:tcBorders>
              <w:bottom w:val="single" w:sz="4" w:space="0" w:color="auto"/>
            </w:tcBorders>
            <w:vAlign w:val="center"/>
          </w:tcPr>
          <w:p w:rsidR="000237D1" w:rsidRPr="000B2C82" w:rsidRDefault="00B32273" w:rsidP="003312A4">
            <w:pPr>
              <w:tabs>
                <w:tab w:val="left" w:pos="1701"/>
                <w:tab w:val="left" w:pos="3261"/>
                <w:tab w:val="right" w:pos="9354"/>
              </w:tabs>
            </w:pPr>
            <w:r w:rsidRPr="000B2C82">
              <w:t>nach:</w:t>
            </w:r>
          </w:p>
        </w:tc>
        <w:sdt>
          <w:sdtPr>
            <w:id w:val="1644618433"/>
            <w:showingPlcHdr/>
            <w:text/>
          </w:sdtPr>
          <w:sdtEndPr/>
          <w:sdtContent>
            <w:tc>
              <w:tcPr>
                <w:tcW w:w="2290" w:type="dxa"/>
                <w:tcBorders>
                  <w:bottom w:val="single" w:sz="4" w:space="0" w:color="auto"/>
                </w:tcBorders>
                <w:vAlign w:val="center"/>
              </w:tcPr>
              <w:p w:rsidR="000237D1" w:rsidRPr="000B2C82" w:rsidRDefault="000B2C82" w:rsidP="003312A4">
                <w:pPr>
                  <w:tabs>
                    <w:tab w:val="left" w:pos="1701"/>
                    <w:tab w:val="left" w:pos="3261"/>
                    <w:tab w:val="right" w:pos="9354"/>
                  </w:tabs>
                </w:pPr>
              </w:p>
            </w:tc>
          </w:sdtContent>
        </w:sdt>
        <w:tc>
          <w:tcPr>
            <w:tcW w:w="1927" w:type="dxa"/>
            <w:tcBorders>
              <w:bottom w:val="single" w:sz="4" w:space="0" w:color="auto"/>
            </w:tcBorders>
            <w:vAlign w:val="center"/>
          </w:tcPr>
          <w:p w:rsidR="000237D1" w:rsidRPr="000B2C82" w:rsidRDefault="000B2C82" w:rsidP="003312A4">
            <w:pPr>
              <w:tabs>
                <w:tab w:val="left" w:pos="1701"/>
                <w:tab w:val="left" w:pos="3261"/>
                <w:tab w:val="right" w:pos="9354"/>
              </w:tabs>
            </w:pPr>
            <w:sdt>
              <w:sdtPr>
                <w:id w:val="-880558860"/>
                <w14:checkbox>
                  <w14:checked w14:val="0"/>
                  <w14:checkedState w14:val="2612" w14:font="MS Gothic"/>
                  <w14:uncheckedState w14:val="2610" w14:font="MS Gothic"/>
                </w14:checkbox>
              </w:sdtPr>
              <w:sdtEndPr/>
              <w:sdtContent>
                <w:r w:rsidR="00B32273" w:rsidRPr="000B2C82">
                  <w:rPr>
                    <w:rFonts w:ascii="MS Gothic" w:eastAsia="MS Gothic" w:hAnsi="MS Gothic" w:hint="eastAsia"/>
                  </w:rPr>
                  <w:t>☐</w:t>
                </w:r>
              </w:sdtContent>
            </w:sdt>
            <w:r w:rsidR="00B32273" w:rsidRPr="000B2C82">
              <w:t xml:space="preserve"> </w:t>
            </w:r>
            <w:r w:rsidR="00B32273" w:rsidRPr="000B2C82">
              <w:rPr>
                <w:sz w:val="16"/>
                <w:szCs w:val="16"/>
              </w:rPr>
              <w:t>Einzelfahrt</w:t>
            </w:r>
          </w:p>
        </w:tc>
        <w:tc>
          <w:tcPr>
            <w:tcW w:w="2363" w:type="dxa"/>
            <w:gridSpan w:val="2"/>
            <w:vAlign w:val="center"/>
          </w:tcPr>
          <w:p w:rsidR="000237D1" w:rsidRPr="000B2C82" w:rsidRDefault="000B2C82" w:rsidP="003312A4">
            <w:pPr>
              <w:tabs>
                <w:tab w:val="left" w:pos="1701"/>
                <w:tab w:val="left" w:pos="3261"/>
                <w:tab w:val="right" w:pos="9354"/>
              </w:tabs>
            </w:pPr>
            <w:sdt>
              <w:sdtPr>
                <w:id w:val="1002619240"/>
                <w14:checkbox>
                  <w14:checked w14:val="0"/>
                  <w14:checkedState w14:val="2612" w14:font="MS Gothic"/>
                  <w14:uncheckedState w14:val="2610" w14:font="MS Gothic"/>
                </w14:checkbox>
              </w:sdtPr>
              <w:sdtEndPr/>
              <w:sdtContent>
                <w:r w:rsidR="00B32273" w:rsidRPr="000B2C82">
                  <w:rPr>
                    <w:rFonts w:ascii="MS Gothic" w:eastAsia="MS Gothic" w:hAnsi="MS Gothic" w:hint="eastAsia"/>
                  </w:rPr>
                  <w:t>☐</w:t>
                </w:r>
              </w:sdtContent>
            </w:sdt>
            <w:r w:rsidR="00B32273" w:rsidRPr="000B2C82">
              <w:t xml:space="preserve"> </w:t>
            </w:r>
            <w:r w:rsidR="00B32273" w:rsidRPr="000B2C82">
              <w:rPr>
                <w:sz w:val="16"/>
                <w:szCs w:val="16"/>
              </w:rPr>
              <w:t>Abo/Mehrfahrtenkarte</w:t>
            </w:r>
          </w:p>
        </w:tc>
        <w:sdt>
          <w:sdtPr>
            <w:id w:val="308980816"/>
            <w:showingPlcHdr/>
            <w:text/>
          </w:sdtPr>
          <w:sdtEndPr/>
          <w:sdtContent>
            <w:tc>
              <w:tcPr>
                <w:tcW w:w="1198" w:type="dxa"/>
                <w:tcBorders>
                  <w:right w:val="nil"/>
                </w:tcBorders>
                <w:vAlign w:val="center"/>
              </w:tcPr>
              <w:p w:rsidR="000237D1" w:rsidRPr="000B2C82" w:rsidRDefault="000B2C82" w:rsidP="003312A4">
                <w:pPr>
                  <w:tabs>
                    <w:tab w:val="left" w:pos="1701"/>
                    <w:tab w:val="left" w:pos="3261"/>
                    <w:tab w:val="right" w:pos="9354"/>
                  </w:tabs>
                </w:pPr>
              </w:p>
            </w:tc>
          </w:sdtContent>
        </w:sdt>
        <w:tc>
          <w:tcPr>
            <w:tcW w:w="869" w:type="dxa"/>
            <w:tcBorders>
              <w:left w:val="nil"/>
            </w:tcBorders>
            <w:vAlign w:val="center"/>
          </w:tcPr>
          <w:p w:rsidR="000237D1" w:rsidRPr="000B2C82" w:rsidRDefault="00B32273" w:rsidP="003312A4">
            <w:pPr>
              <w:tabs>
                <w:tab w:val="left" w:pos="1701"/>
                <w:tab w:val="left" w:pos="3261"/>
                <w:tab w:val="right" w:pos="9354"/>
              </w:tabs>
            </w:pPr>
            <w:r w:rsidRPr="000B2C82">
              <w:t>Fr.</w:t>
            </w:r>
          </w:p>
        </w:tc>
      </w:tr>
      <w:tr w:rsidR="00FA2200" w:rsidRPr="000B2C82" w:rsidTr="00BC7F9A">
        <w:trPr>
          <w:trHeight w:val="510"/>
        </w:trPr>
        <w:tc>
          <w:tcPr>
            <w:tcW w:w="817" w:type="dxa"/>
            <w:tcBorders>
              <w:top w:val="single" w:sz="4" w:space="0" w:color="auto"/>
              <w:left w:val="nil"/>
              <w:bottom w:val="nil"/>
              <w:right w:val="nil"/>
            </w:tcBorders>
            <w:vAlign w:val="center"/>
          </w:tcPr>
          <w:p w:rsidR="000237D1" w:rsidRPr="000B2C82" w:rsidRDefault="000B2C82" w:rsidP="003312A4">
            <w:pPr>
              <w:tabs>
                <w:tab w:val="left" w:pos="1701"/>
                <w:tab w:val="left" w:pos="3261"/>
                <w:tab w:val="right" w:pos="9354"/>
              </w:tabs>
            </w:pPr>
          </w:p>
        </w:tc>
        <w:tc>
          <w:tcPr>
            <w:tcW w:w="2290" w:type="dxa"/>
            <w:tcBorders>
              <w:top w:val="single" w:sz="4" w:space="0" w:color="auto"/>
              <w:left w:val="nil"/>
              <w:bottom w:val="nil"/>
              <w:right w:val="single" w:sz="4" w:space="0" w:color="auto"/>
            </w:tcBorders>
          </w:tcPr>
          <w:p w:rsidR="000237D1" w:rsidRPr="000B2C82" w:rsidRDefault="000B2C82" w:rsidP="003312A4">
            <w:pPr>
              <w:tabs>
                <w:tab w:val="left" w:pos="1701"/>
                <w:tab w:val="left" w:pos="3261"/>
                <w:tab w:val="right" w:pos="9354"/>
              </w:tabs>
            </w:pPr>
          </w:p>
        </w:tc>
        <w:tc>
          <w:tcPr>
            <w:tcW w:w="1927" w:type="dxa"/>
            <w:tcBorders>
              <w:left w:val="single" w:sz="4" w:space="0" w:color="auto"/>
              <w:right w:val="nil"/>
            </w:tcBorders>
            <w:vAlign w:val="center"/>
          </w:tcPr>
          <w:p w:rsidR="000237D1" w:rsidRPr="000B2C82" w:rsidRDefault="000B2C82" w:rsidP="003312A4">
            <w:pPr>
              <w:tabs>
                <w:tab w:val="left" w:pos="1701"/>
                <w:tab w:val="left" w:pos="3261"/>
                <w:tab w:val="right" w:pos="9354"/>
              </w:tabs>
            </w:pPr>
            <w:sdt>
              <w:sdtPr>
                <w:id w:val="-1004433743"/>
                <w14:checkbox>
                  <w14:checked w14:val="0"/>
                  <w14:checkedState w14:val="2612" w14:font="MS Gothic"/>
                  <w14:uncheckedState w14:val="2610" w14:font="MS Gothic"/>
                </w14:checkbox>
              </w:sdtPr>
              <w:sdtEndPr/>
              <w:sdtContent>
                <w:r w:rsidR="00B32273" w:rsidRPr="000B2C82">
                  <w:rPr>
                    <w:rFonts w:ascii="MS Gothic" w:eastAsia="MS Gothic" w:hAnsi="MS Gothic" w:hint="eastAsia"/>
                  </w:rPr>
                  <w:t>☐</w:t>
                </w:r>
              </w:sdtContent>
            </w:sdt>
            <w:r w:rsidR="00B32273" w:rsidRPr="000B2C82">
              <w:t xml:space="preserve"> Privatauto</w:t>
            </w:r>
          </w:p>
        </w:tc>
        <w:sdt>
          <w:sdtPr>
            <w:id w:val="-2067782090"/>
            <w:showingPlcHdr/>
            <w:text/>
          </w:sdtPr>
          <w:sdtEndPr/>
          <w:sdtContent>
            <w:tc>
              <w:tcPr>
                <w:tcW w:w="699" w:type="dxa"/>
                <w:tcBorders>
                  <w:top w:val="nil"/>
                  <w:left w:val="nil"/>
                  <w:bottom w:val="single" w:sz="4" w:space="0" w:color="auto"/>
                  <w:right w:val="nil"/>
                </w:tcBorders>
                <w:vAlign w:val="center"/>
              </w:tcPr>
              <w:p w:rsidR="000237D1" w:rsidRPr="000B2C82" w:rsidRDefault="000B2C82" w:rsidP="003312A4">
                <w:pPr>
                  <w:tabs>
                    <w:tab w:val="left" w:pos="1701"/>
                    <w:tab w:val="left" w:pos="3261"/>
                    <w:tab w:val="right" w:pos="9354"/>
                  </w:tabs>
                </w:pPr>
              </w:p>
            </w:tc>
          </w:sdtContent>
        </w:sdt>
        <w:tc>
          <w:tcPr>
            <w:tcW w:w="1664" w:type="dxa"/>
            <w:tcBorders>
              <w:left w:val="nil"/>
            </w:tcBorders>
            <w:vAlign w:val="center"/>
          </w:tcPr>
          <w:p w:rsidR="000237D1" w:rsidRPr="000B2C82" w:rsidRDefault="00B32273" w:rsidP="003312A4">
            <w:pPr>
              <w:tabs>
                <w:tab w:val="left" w:pos="1701"/>
                <w:tab w:val="left" w:pos="3261"/>
                <w:tab w:val="right" w:pos="9354"/>
              </w:tabs>
              <w:rPr>
                <w:sz w:val="16"/>
                <w:szCs w:val="16"/>
              </w:rPr>
            </w:pPr>
            <w:r w:rsidRPr="000B2C82">
              <w:t>km à Fr. 0.50</w:t>
            </w:r>
            <w:r w:rsidRPr="000B2C82">
              <w:rPr>
                <w:sz w:val="16"/>
                <w:szCs w:val="16"/>
              </w:rPr>
              <w:t xml:space="preserve"> =</w:t>
            </w:r>
          </w:p>
        </w:tc>
        <w:sdt>
          <w:sdtPr>
            <w:id w:val="900335658"/>
            <w:showingPlcHdr/>
            <w:text/>
          </w:sdtPr>
          <w:sdtEndPr/>
          <w:sdtContent>
            <w:tc>
              <w:tcPr>
                <w:tcW w:w="1198" w:type="dxa"/>
                <w:tcBorders>
                  <w:right w:val="nil"/>
                </w:tcBorders>
                <w:vAlign w:val="center"/>
              </w:tcPr>
              <w:p w:rsidR="000237D1" w:rsidRPr="000B2C82" w:rsidRDefault="000B2C82" w:rsidP="003312A4">
                <w:pPr>
                  <w:tabs>
                    <w:tab w:val="left" w:pos="1701"/>
                    <w:tab w:val="left" w:pos="3261"/>
                    <w:tab w:val="right" w:pos="9354"/>
                  </w:tabs>
                </w:pPr>
              </w:p>
            </w:tc>
          </w:sdtContent>
        </w:sdt>
        <w:tc>
          <w:tcPr>
            <w:tcW w:w="869" w:type="dxa"/>
            <w:tcBorders>
              <w:left w:val="nil"/>
            </w:tcBorders>
            <w:vAlign w:val="center"/>
          </w:tcPr>
          <w:p w:rsidR="000237D1" w:rsidRPr="000B2C82" w:rsidRDefault="00B32273" w:rsidP="003312A4">
            <w:pPr>
              <w:tabs>
                <w:tab w:val="left" w:pos="1701"/>
                <w:tab w:val="left" w:pos="3261"/>
                <w:tab w:val="right" w:pos="9354"/>
              </w:tabs>
            </w:pPr>
            <w:r w:rsidRPr="000B2C82">
              <w:t>Fr.</w:t>
            </w:r>
          </w:p>
        </w:tc>
      </w:tr>
    </w:tbl>
    <w:p w:rsidR="000237D1" w:rsidRPr="000B2C82" w:rsidRDefault="000B2C82" w:rsidP="000237D1">
      <w:pPr>
        <w:tabs>
          <w:tab w:val="left" w:pos="1701"/>
          <w:tab w:val="left" w:pos="3261"/>
          <w:tab w:val="right" w:pos="9354"/>
        </w:tabs>
        <w:rPr>
          <w:sz w:val="18"/>
        </w:rPr>
      </w:pPr>
    </w:p>
    <w:tbl>
      <w:tblPr>
        <w:tblStyle w:val="Tabellenraster"/>
        <w:tblW w:w="9464" w:type="dxa"/>
        <w:tblLook w:val="04A0" w:firstRow="1" w:lastRow="0" w:firstColumn="1" w:lastColumn="0" w:noHBand="0" w:noVBand="1"/>
      </w:tblPr>
      <w:tblGrid>
        <w:gridCol w:w="4503"/>
        <w:gridCol w:w="4961"/>
      </w:tblGrid>
      <w:tr w:rsidR="00AD1C16" w:rsidRPr="000B2C82" w:rsidTr="00BC7F9A">
        <w:trPr>
          <w:trHeight w:val="454"/>
        </w:trPr>
        <w:tc>
          <w:tcPr>
            <w:tcW w:w="4503" w:type="dxa"/>
            <w:vAlign w:val="center"/>
            <w:hideMark/>
          </w:tcPr>
          <w:p w:rsidR="00BC7F9A" w:rsidRPr="000B2C82" w:rsidRDefault="00BC7F9A" w:rsidP="00BC7F9A">
            <w:pPr>
              <w:tabs>
                <w:tab w:val="left" w:pos="1701"/>
                <w:tab w:val="left" w:pos="3261"/>
                <w:tab w:val="right" w:pos="9354"/>
              </w:tabs>
            </w:pPr>
            <w:r w:rsidRPr="000B2C82">
              <w:t xml:space="preserve">Datum/Unterschrift </w:t>
            </w:r>
            <w:r w:rsidR="00AD1C16" w:rsidRPr="000B2C82">
              <w:t>Erziehungsberechtigte</w:t>
            </w:r>
            <w:r w:rsidRPr="000B2C82">
              <w:t xml:space="preserve">: </w:t>
            </w:r>
          </w:p>
        </w:tc>
        <w:tc>
          <w:tcPr>
            <w:tcW w:w="4961" w:type="dxa"/>
            <w:vAlign w:val="center"/>
            <w:hideMark/>
          </w:tcPr>
          <w:p w:rsidR="00AD1C16" w:rsidRPr="000B2C82" w:rsidRDefault="00BC7F9A" w:rsidP="00BC7F9A">
            <w:pPr>
              <w:tabs>
                <w:tab w:val="left" w:pos="1701"/>
                <w:tab w:val="left" w:pos="3261"/>
                <w:tab w:val="right" w:pos="9354"/>
              </w:tabs>
            </w:pPr>
            <w:r w:rsidRPr="000B2C82">
              <w:t xml:space="preserve">Datum/Unterschrift </w:t>
            </w:r>
            <w:r w:rsidR="00AD1C16" w:rsidRPr="000B2C82">
              <w:t>Schulleitung</w:t>
            </w:r>
            <w:r w:rsidRPr="000B2C82">
              <w:t>:</w:t>
            </w:r>
          </w:p>
        </w:tc>
      </w:tr>
      <w:tr w:rsidR="00AD1C16" w:rsidRPr="000B2C82" w:rsidTr="00AD1C16">
        <w:tc>
          <w:tcPr>
            <w:tcW w:w="4503" w:type="dxa"/>
          </w:tcPr>
          <w:p w:rsidR="00AD1C16" w:rsidRPr="000B2C82" w:rsidRDefault="00AD1C16">
            <w:pPr>
              <w:tabs>
                <w:tab w:val="left" w:pos="1701"/>
                <w:tab w:val="left" w:pos="3261"/>
                <w:tab w:val="right" w:pos="9354"/>
              </w:tabs>
            </w:pPr>
          </w:p>
          <w:p w:rsidR="00AD1C16" w:rsidRPr="000B2C82" w:rsidRDefault="00AD1C16">
            <w:pPr>
              <w:tabs>
                <w:tab w:val="left" w:pos="1701"/>
                <w:tab w:val="left" w:pos="3261"/>
                <w:tab w:val="right" w:pos="9354"/>
              </w:tabs>
            </w:pPr>
          </w:p>
          <w:p w:rsidR="00AD1C16" w:rsidRPr="000B2C82" w:rsidRDefault="00AD1C16">
            <w:pPr>
              <w:tabs>
                <w:tab w:val="left" w:pos="1701"/>
                <w:tab w:val="left" w:pos="3261"/>
                <w:tab w:val="right" w:pos="9354"/>
              </w:tabs>
            </w:pPr>
          </w:p>
        </w:tc>
        <w:tc>
          <w:tcPr>
            <w:tcW w:w="4961" w:type="dxa"/>
            <w:tcBorders>
              <w:bottom w:val="single" w:sz="4" w:space="0" w:color="auto"/>
            </w:tcBorders>
          </w:tcPr>
          <w:p w:rsidR="00AD1C16" w:rsidRPr="000B2C82" w:rsidRDefault="00AD1C16">
            <w:pPr>
              <w:tabs>
                <w:tab w:val="left" w:pos="1701"/>
                <w:tab w:val="left" w:pos="3261"/>
                <w:tab w:val="right" w:pos="9354"/>
              </w:tabs>
            </w:pPr>
          </w:p>
        </w:tc>
      </w:tr>
    </w:tbl>
    <w:p w:rsidR="000237D1" w:rsidRPr="000B2C82" w:rsidRDefault="000B2C82" w:rsidP="000237D1">
      <w:pPr>
        <w:tabs>
          <w:tab w:val="left" w:pos="1701"/>
          <w:tab w:val="left" w:pos="3261"/>
          <w:tab w:val="right" w:pos="9354"/>
        </w:tabs>
        <w:rPr>
          <w:sz w:val="32"/>
        </w:rPr>
      </w:pPr>
    </w:p>
    <w:p w:rsidR="000237D1" w:rsidRPr="000B2C82" w:rsidRDefault="00B32273" w:rsidP="000237D1">
      <w:pPr>
        <w:tabs>
          <w:tab w:val="left" w:pos="1701"/>
          <w:tab w:val="left" w:pos="3261"/>
          <w:tab w:val="right" w:pos="9354"/>
        </w:tabs>
        <w:rPr>
          <w:b/>
        </w:rPr>
      </w:pPr>
      <w:r w:rsidRPr="000B2C82">
        <w:rPr>
          <w:b/>
        </w:rPr>
        <w:t>Einsenden an:</w:t>
      </w:r>
      <w:r w:rsidRPr="000B2C82">
        <w:rPr>
          <w:b/>
        </w:rPr>
        <w:tab/>
      </w:r>
    </w:p>
    <w:p w:rsidR="000237D1" w:rsidRPr="000B2C82" w:rsidRDefault="00B32273" w:rsidP="000237D1">
      <w:pPr>
        <w:tabs>
          <w:tab w:val="left" w:pos="1701"/>
          <w:tab w:val="left" w:pos="3261"/>
          <w:tab w:val="right" w:pos="9354"/>
        </w:tabs>
      </w:pPr>
      <w:r w:rsidRPr="000B2C82">
        <w:t>Dienststelle Volksschulbildung, Abteilung Schulbetrieb II, Kellerstrasse 10, 6002 Luzern</w:t>
      </w:r>
    </w:p>
    <w:p w:rsidR="00014413" w:rsidRPr="000B2C82" w:rsidRDefault="00384BD9" w:rsidP="000237D1">
      <w:pPr>
        <w:pStyle w:val="Fusszeile-Pfad"/>
      </w:pPr>
      <w:fldSimple w:instr=" DOCPROPERTY &quot;StmCMIdata.Dok_Lfnr&quot;\*CHARFORMAT ">
        <w:r w:rsidR="00B32273" w:rsidRPr="000B2C82">
          <w:t>127940</w:t>
        </w:r>
      </w:fldSimple>
      <w:bookmarkEnd w:id="1"/>
    </w:p>
    <w:sectPr w:rsidR="00014413" w:rsidRPr="000B2C82" w:rsidSect="00AD1C16">
      <w:headerReference w:type="default" r:id="rId15"/>
      <w:footerReference w:type="default" r:id="rId16"/>
      <w:headerReference w:type="first" r:id="rId17"/>
      <w:footerReference w:type="first" r:id="rId18"/>
      <w:type w:val="continuous"/>
      <w:pgSz w:w="11906" w:h="16838"/>
      <w:pgMar w:top="1418" w:right="1134" w:bottom="426" w:left="1701"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7B" w:rsidRPr="000B2C82" w:rsidRDefault="00B32273">
      <w:r w:rsidRPr="000B2C82">
        <w:separator/>
      </w:r>
    </w:p>
  </w:endnote>
  <w:endnote w:type="continuationSeparator" w:id="0">
    <w:p w:rsidR="00BA057B" w:rsidRPr="000B2C82" w:rsidRDefault="00B32273">
      <w:r w:rsidRPr="000B2C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FA2200" w:rsidRPr="000B2C82" w:rsidTr="005D0B28">
      <w:tc>
        <w:tcPr>
          <w:tcW w:w="6177" w:type="dxa"/>
          <w:vAlign w:val="center"/>
        </w:tcPr>
        <w:p w:rsidR="003D3E87" w:rsidRPr="000B2C82" w:rsidRDefault="00B32273" w:rsidP="00C22A5F">
          <w:pPr>
            <w:pStyle w:val="Fusszeile"/>
          </w:pPr>
          <w:r w:rsidRPr="000B2C82">
            <w:fldChar w:fldCharType="begin"/>
          </w:r>
          <w:r w:rsidRPr="000B2C82">
            <w:rPr>
              <w:lang w:eastAsia="de-DE"/>
            </w:rPr>
            <w:instrText xml:space="preserve"> IF </w:instrText>
          </w:r>
          <w:r w:rsidRPr="000B2C82">
            <w:fldChar w:fldCharType="begin"/>
          </w:r>
          <w:r w:rsidRPr="000B2C82">
            <w:rPr>
              <w:lang w:eastAsia="de-DE"/>
            </w:rPr>
            <w:instrText xml:space="preserve"> DOCPROPERTY "CMIdata.G_Signatur"\*CHARFORMAT </w:instrText>
          </w:r>
          <w:r w:rsidRPr="000B2C82">
            <w:fldChar w:fldCharType="end"/>
          </w:r>
          <w:r w:rsidRPr="000B2C82">
            <w:rPr>
              <w:lang w:eastAsia="de-DE"/>
            </w:rPr>
            <w:instrText xml:space="preserve"> = "" "</w:instrText>
          </w:r>
          <w:r w:rsidRPr="000B2C82">
            <w:fldChar w:fldCharType="begin"/>
          </w:r>
          <w:r w:rsidRPr="000B2C82">
            <w:rPr>
              <w:lang w:eastAsia="de-DE"/>
            </w:rPr>
            <w:instrText xml:space="preserve"> IF </w:instrText>
          </w:r>
          <w:r w:rsidRPr="000B2C82">
            <w:fldChar w:fldCharType="begin"/>
          </w:r>
          <w:r w:rsidRPr="000B2C82">
            <w:rPr>
              <w:lang w:eastAsia="de-DE"/>
            </w:rPr>
            <w:instrText xml:space="preserve"> DOCPROPERTY "CMIdata.G_Laufnummer"\*CHARFORMAT </w:instrText>
          </w:r>
          <w:r w:rsidRPr="000B2C82">
            <w:fldChar w:fldCharType="separate"/>
          </w:r>
          <w:r w:rsidR="000B2C82" w:rsidRPr="000B2C82">
            <w:rPr>
              <w:lang w:eastAsia="de-DE"/>
            </w:rPr>
            <w:instrText>2017-800</w:instrText>
          </w:r>
          <w:r w:rsidRPr="000B2C82">
            <w:fldChar w:fldCharType="end"/>
          </w:r>
          <w:r w:rsidRPr="000B2C82">
            <w:rPr>
              <w:lang w:eastAsia="de-DE"/>
            </w:rPr>
            <w:instrText xml:space="preserve"> = "" "" "</w:instrText>
          </w:r>
          <w:r w:rsidRPr="000B2C82">
            <w:fldChar w:fldCharType="begin"/>
          </w:r>
          <w:r w:rsidRPr="000B2C82">
            <w:rPr>
              <w:lang w:eastAsia="de-DE"/>
            </w:rPr>
            <w:instrText xml:space="preserve"> DOCPROPERTY "CMIdata.G_Laufnummer"\*CHARFORMAT </w:instrText>
          </w:r>
          <w:r w:rsidRPr="000B2C82">
            <w:fldChar w:fldCharType="separate"/>
          </w:r>
          <w:r w:rsidR="000B2C82" w:rsidRPr="000B2C82">
            <w:rPr>
              <w:lang w:eastAsia="de-DE"/>
            </w:rPr>
            <w:instrText>2017-800</w:instrText>
          </w:r>
          <w:r w:rsidRPr="000B2C82">
            <w:fldChar w:fldCharType="end"/>
          </w:r>
          <w:r w:rsidRPr="000B2C82">
            <w:rPr>
              <w:lang w:eastAsia="de-DE"/>
            </w:rPr>
            <w:instrText xml:space="preserve"> / </w:instrText>
          </w:r>
          <w:r w:rsidRPr="000B2C82">
            <w:fldChar w:fldCharType="begin"/>
          </w:r>
          <w:r w:rsidRPr="000B2C82">
            <w:rPr>
              <w:lang w:eastAsia="de-DE"/>
            </w:rPr>
            <w:instrText xml:space="preserve"> DOCPROPERTY "CMIdata.Dok_Titel"\*CHARFORMAT </w:instrText>
          </w:r>
          <w:r w:rsidRPr="000B2C82">
            <w:fldChar w:fldCharType="separate"/>
          </w:r>
          <w:r w:rsidR="000B2C82" w:rsidRPr="000B2C82">
            <w:rPr>
              <w:lang w:eastAsia="de-DE"/>
            </w:rPr>
            <w:instrText>Gesuch bei SeS</w:instrText>
          </w:r>
          <w:r w:rsidRPr="000B2C82">
            <w:fldChar w:fldCharType="end"/>
          </w:r>
          <w:r w:rsidRPr="000B2C82">
            <w:rPr>
              <w:lang w:eastAsia="de-DE"/>
            </w:rPr>
            <w:instrText xml:space="preserve">" \* MERGEFORMAT </w:instrText>
          </w:r>
          <w:r w:rsidRPr="000B2C82">
            <w:fldChar w:fldCharType="separate"/>
          </w:r>
          <w:r w:rsidR="000B2C82" w:rsidRPr="000B2C82">
            <w:rPr>
              <w:noProof/>
              <w:lang w:eastAsia="de-DE"/>
            </w:rPr>
            <w:instrText>2017-800 / Gesuch bei SeS</w:instrText>
          </w:r>
          <w:r w:rsidRPr="000B2C82">
            <w:fldChar w:fldCharType="end"/>
          </w:r>
          <w:r w:rsidRPr="000B2C82">
            <w:rPr>
              <w:lang w:eastAsia="de-DE"/>
            </w:rPr>
            <w:instrText>" "</w:instrText>
          </w:r>
          <w:r w:rsidRPr="000B2C82">
            <w:fldChar w:fldCharType="begin"/>
          </w:r>
          <w:r w:rsidRPr="000B2C82">
            <w:rPr>
              <w:lang w:eastAsia="de-DE"/>
            </w:rPr>
            <w:instrText xml:space="preserve"> DOCPROPERTY "CMIdata.G_Signatur"\*CHARFORMAT </w:instrText>
          </w:r>
          <w:r w:rsidRPr="000B2C82">
            <w:fldChar w:fldCharType="separate"/>
          </w:r>
          <w:r w:rsidRPr="000B2C82">
            <w:rPr>
              <w:lang w:eastAsia="de-DE"/>
            </w:rPr>
            <w:instrText>CMIdata.G_Signatur</w:instrText>
          </w:r>
          <w:r w:rsidRPr="000B2C82">
            <w:fldChar w:fldCharType="end"/>
          </w:r>
          <w:r w:rsidRPr="000B2C82">
            <w:rPr>
              <w:lang w:eastAsia="de-DE"/>
            </w:rPr>
            <w:instrText xml:space="preserve"> / </w:instrText>
          </w:r>
          <w:r w:rsidRPr="000B2C82">
            <w:fldChar w:fldCharType="begin"/>
          </w:r>
          <w:r w:rsidRPr="000B2C82">
            <w:rPr>
              <w:lang w:eastAsia="de-DE"/>
            </w:rPr>
            <w:instrText xml:space="preserve"> DOCPROPERTY "CMIdata.Dok_Titel"\*CHARFORMAT </w:instrText>
          </w:r>
          <w:r w:rsidRPr="000B2C82">
            <w:fldChar w:fldCharType="separate"/>
          </w:r>
          <w:r w:rsidRPr="000B2C82">
            <w:rPr>
              <w:lang w:eastAsia="de-DE"/>
            </w:rPr>
            <w:instrText>CMIdata.Dok_Titel</w:instrText>
          </w:r>
          <w:r w:rsidRPr="000B2C82">
            <w:fldChar w:fldCharType="end"/>
          </w:r>
          <w:r w:rsidRPr="000B2C82">
            <w:rPr>
              <w:lang w:eastAsia="de-DE"/>
            </w:rPr>
            <w:instrText xml:space="preserve">" \* MERGEFORMAT </w:instrText>
          </w:r>
          <w:r w:rsidRPr="000B2C82">
            <w:fldChar w:fldCharType="separate"/>
          </w:r>
          <w:r w:rsidR="000B2C82" w:rsidRPr="000B2C82">
            <w:rPr>
              <w:noProof/>
              <w:lang w:eastAsia="de-DE"/>
            </w:rPr>
            <w:t>2017-800 / Gesuch bei SeS</w:t>
          </w:r>
          <w:r w:rsidRPr="000B2C82">
            <w:fldChar w:fldCharType="end"/>
          </w:r>
        </w:p>
      </w:tc>
      <w:tc>
        <w:tcPr>
          <w:tcW w:w="2951" w:type="dxa"/>
        </w:tcPr>
        <w:p w:rsidR="003D3E87" w:rsidRPr="000B2C82" w:rsidRDefault="00B32273" w:rsidP="00C22A5F">
          <w:pPr>
            <w:pStyle w:val="Fusszeile-Seite"/>
            <w:rPr>
              <w:lang w:eastAsia="de-DE"/>
            </w:rPr>
          </w:pPr>
          <w:r w:rsidRPr="000B2C82">
            <w:rPr>
              <w:lang w:eastAsia="de-DE"/>
            </w:rPr>
            <w:fldChar w:fldCharType="begin"/>
          </w:r>
          <w:r w:rsidRPr="000B2C82">
            <w:rPr>
              <w:lang w:eastAsia="de-DE"/>
            </w:rPr>
            <w:instrText xml:space="preserve"> IF </w:instrText>
          </w:r>
          <w:r w:rsidRPr="000B2C82">
            <w:rPr>
              <w:lang w:eastAsia="de-DE"/>
            </w:rPr>
            <w:fldChar w:fldCharType="begin"/>
          </w:r>
          <w:r w:rsidRPr="000B2C82">
            <w:rPr>
              <w:lang w:eastAsia="de-DE"/>
            </w:rPr>
            <w:instrText xml:space="preserve"> NUMPAGES </w:instrText>
          </w:r>
          <w:r w:rsidRPr="000B2C82">
            <w:rPr>
              <w:lang w:eastAsia="de-DE"/>
            </w:rPr>
            <w:fldChar w:fldCharType="separate"/>
          </w:r>
          <w:r w:rsidR="000B2C82">
            <w:rPr>
              <w:noProof/>
              <w:lang w:eastAsia="de-DE"/>
            </w:rPr>
            <w:instrText>1</w:instrText>
          </w:r>
          <w:r w:rsidRPr="000B2C82">
            <w:rPr>
              <w:lang w:eastAsia="de-DE"/>
            </w:rPr>
            <w:fldChar w:fldCharType="end"/>
          </w:r>
          <w:r w:rsidRPr="000B2C82">
            <w:rPr>
              <w:lang w:eastAsia="de-DE"/>
            </w:rPr>
            <w:instrText xml:space="preserve"> &gt; "1" "</w:instrText>
          </w:r>
          <w:r w:rsidRPr="000B2C82">
            <w:rPr>
              <w:lang w:eastAsia="de-DE"/>
            </w:rPr>
            <w:fldChar w:fldCharType="begin"/>
          </w:r>
          <w:r w:rsidRPr="000B2C82">
            <w:rPr>
              <w:lang w:eastAsia="de-DE"/>
            </w:rPr>
            <w:instrText xml:space="preserve"> IF </w:instrText>
          </w:r>
          <w:r w:rsidRPr="000B2C82">
            <w:rPr>
              <w:lang w:eastAsia="de-DE"/>
            </w:rPr>
            <w:fldChar w:fldCharType="begin"/>
          </w:r>
          <w:r w:rsidRPr="000B2C82">
            <w:rPr>
              <w:lang w:eastAsia="de-DE"/>
            </w:rPr>
            <w:instrText xml:space="preserve"> DOCPROPERTY "Doc.Page"\*CHARFORMAT </w:instrText>
          </w:r>
          <w:r w:rsidRPr="000B2C82">
            <w:rPr>
              <w:lang w:eastAsia="de-DE"/>
            </w:rPr>
            <w:fldChar w:fldCharType="separate"/>
          </w:r>
          <w:r w:rsidRPr="000B2C82">
            <w:rPr>
              <w:lang w:eastAsia="de-DE"/>
            </w:rPr>
            <w:instrText>Seite</w:instrText>
          </w:r>
          <w:r w:rsidRPr="000B2C82">
            <w:rPr>
              <w:lang w:eastAsia="de-DE"/>
            </w:rPr>
            <w:fldChar w:fldCharType="end"/>
          </w:r>
          <w:r w:rsidRPr="000B2C82">
            <w:rPr>
              <w:lang w:eastAsia="de-DE"/>
            </w:rPr>
            <w:instrText xml:space="preserve"> = "" "Seite" "</w:instrText>
          </w:r>
          <w:r w:rsidRPr="000B2C82">
            <w:rPr>
              <w:lang w:eastAsia="de-DE"/>
            </w:rPr>
            <w:fldChar w:fldCharType="begin"/>
          </w:r>
          <w:r w:rsidRPr="000B2C82">
            <w:rPr>
              <w:lang w:eastAsia="de-DE"/>
            </w:rPr>
            <w:instrText xml:space="preserve"> IF </w:instrText>
          </w:r>
          <w:r w:rsidRPr="000B2C82">
            <w:rPr>
              <w:lang w:eastAsia="de-DE"/>
            </w:rPr>
            <w:fldChar w:fldCharType="begin"/>
          </w:r>
          <w:r w:rsidRPr="000B2C82">
            <w:rPr>
              <w:lang w:eastAsia="de-DE"/>
            </w:rPr>
            <w:instrText xml:space="preserve"> DOCPROPERTY "Doc.Page"\*CHARFORMAT </w:instrText>
          </w:r>
          <w:r w:rsidRPr="000B2C82">
            <w:rPr>
              <w:lang w:eastAsia="de-DE"/>
            </w:rPr>
            <w:fldChar w:fldCharType="separate"/>
          </w:r>
          <w:r w:rsidRPr="000B2C82">
            <w:rPr>
              <w:lang w:eastAsia="de-DE"/>
            </w:rPr>
            <w:instrText>Seite</w:instrText>
          </w:r>
          <w:r w:rsidRPr="000B2C82">
            <w:rPr>
              <w:lang w:eastAsia="de-DE"/>
            </w:rPr>
            <w:fldChar w:fldCharType="end"/>
          </w:r>
          <w:r w:rsidRPr="000B2C82">
            <w:rPr>
              <w:lang w:eastAsia="de-DE"/>
            </w:rPr>
            <w:instrText xml:space="preserve"> = "Doc.Page" "Seite" "</w:instrText>
          </w:r>
          <w:r w:rsidRPr="000B2C82">
            <w:rPr>
              <w:lang w:eastAsia="de-DE"/>
            </w:rPr>
            <w:fldChar w:fldCharType="begin"/>
          </w:r>
          <w:r w:rsidRPr="000B2C82">
            <w:rPr>
              <w:lang w:eastAsia="de-DE"/>
            </w:rPr>
            <w:instrText xml:space="preserve"> DOCPROPERTY "Doc.Page"\*CHARFORMAT </w:instrText>
          </w:r>
          <w:r w:rsidRPr="000B2C82">
            <w:rPr>
              <w:lang w:eastAsia="de-DE"/>
            </w:rPr>
            <w:fldChar w:fldCharType="separate"/>
          </w:r>
          <w:r w:rsidRPr="000B2C82">
            <w:rPr>
              <w:lang w:eastAsia="de-DE"/>
            </w:rPr>
            <w:instrText>Seite</w:instrText>
          </w:r>
          <w:r w:rsidRPr="000B2C82">
            <w:rPr>
              <w:lang w:eastAsia="de-DE"/>
            </w:rPr>
            <w:fldChar w:fldCharType="end"/>
          </w:r>
          <w:r w:rsidRPr="000B2C82">
            <w:rPr>
              <w:lang w:eastAsia="de-DE"/>
            </w:rPr>
            <w:instrText xml:space="preserve">" </w:instrText>
          </w:r>
          <w:r w:rsidRPr="000B2C82">
            <w:rPr>
              <w:lang w:eastAsia="de-DE"/>
            </w:rPr>
            <w:fldChar w:fldCharType="separate"/>
          </w:r>
          <w:r w:rsidRPr="000B2C82">
            <w:rPr>
              <w:lang w:eastAsia="de-DE"/>
            </w:rPr>
            <w:instrText>Seite</w:instrText>
          </w:r>
          <w:r w:rsidRPr="000B2C82">
            <w:rPr>
              <w:lang w:eastAsia="de-DE"/>
            </w:rPr>
            <w:fldChar w:fldCharType="end"/>
          </w:r>
          <w:r w:rsidRPr="000B2C82">
            <w:rPr>
              <w:lang w:eastAsia="de-DE"/>
            </w:rPr>
            <w:instrText xml:space="preserve">" </w:instrText>
          </w:r>
          <w:r w:rsidRPr="000B2C82">
            <w:rPr>
              <w:lang w:eastAsia="de-DE"/>
            </w:rPr>
            <w:fldChar w:fldCharType="separate"/>
          </w:r>
          <w:r w:rsidR="00384BD9" w:rsidRPr="000B2C82">
            <w:rPr>
              <w:noProof/>
              <w:lang w:eastAsia="de-DE"/>
            </w:rPr>
            <w:instrText>Seite</w:instrText>
          </w:r>
          <w:r w:rsidRPr="000B2C82">
            <w:rPr>
              <w:lang w:eastAsia="de-DE"/>
            </w:rPr>
            <w:fldChar w:fldCharType="end"/>
          </w:r>
          <w:r w:rsidRPr="000B2C82">
            <w:rPr>
              <w:lang w:eastAsia="de-DE"/>
            </w:rPr>
            <w:instrText xml:space="preserve"> </w:instrText>
          </w:r>
          <w:r w:rsidRPr="000B2C82">
            <w:rPr>
              <w:lang w:eastAsia="de-DE"/>
            </w:rPr>
            <w:fldChar w:fldCharType="begin"/>
          </w:r>
          <w:r w:rsidRPr="000B2C82">
            <w:rPr>
              <w:lang w:eastAsia="de-DE"/>
            </w:rPr>
            <w:instrText xml:space="preserve"> PAGE </w:instrText>
          </w:r>
          <w:r w:rsidRPr="000B2C82">
            <w:rPr>
              <w:lang w:eastAsia="de-DE"/>
            </w:rPr>
            <w:fldChar w:fldCharType="separate"/>
          </w:r>
          <w:r w:rsidR="00384BD9" w:rsidRPr="000B2C82">
            <w:rPr>
              <w:noProof/>
              <w:lang w:eastAsia="de-DE"/>
            </w:rPr>
            <w:instrText>1</w:instrText>
          </w:r>
          <w:r w:rsidRPr="000B2C82">
            <w:rPr>
              <w:lang w:eastAsia="de-DE"/>
            </w:rPr>
            <w:fldChar w:fldCharType="end"/>
          </w:r>
          <w:r w:rsidRPr="000B2C82">
            <w:rPr>
              <w:lang w:eastAsia="de-DE"/>
            </w:rPr>
            <w:instrText xml:space="preserve"> </w:instrText>
          </w:r>
          <w:r w:rsidRPr="000B2C82">
            <w:rPr>
              <w:lang w:eastAsia="de-DE"/>
            </w:rPr>
            <w:fldChar w:fldCharType="begin"/>
          </w:r>
          <w:r w:rsidRPr="000B2C82">
            <w:rPr>
              <w:lang w:eastAsia="de-DE"/>
            </w:rPr>
            <w:instrText xml:space="preserve"> IF </w:instrText>
          </w:r>
          <w:r w:rsidRPr="000B2C82">
            <w:rPr>
              <w:lang w:eastAsia="de-DE"/>
            </w:rPr>
            <w:fldChar w:fldCharType="begin"/>
          </w:r>
          <w:r w:rsidRPr="000B2C82">
            <w:rPr>
              <w:lang w:eastAsia="de-DE"/>
            </w:rPr>
            <w:instrText xml:space="preserve"> DOCPROPERTY "Doc.of"\*CHARFORMAT </w:instrText>
          </w:r>
          <w:r w:rsidRPr="000B2C82">
            <w:rPr>
              <w:lang w:eastAsia="de-DE"/>
            </w:rPr>
            <w:fldChar w:fldCharType="separate"/>
          </w:r>
          <w:r w:rsidRPr="000B2C82">
            <w:rPr>
              <w:lang w:eastAsia="de-DE"/>
            </w:rPr>
            <w:instrText>von</w:instrText>
          </w:r>
          <w:r w:rsidRPr="000B2C82">
            <w:rPr>
              <w:lang w:eastAsia="de-DE"/>
            </w:rPr>
            <w:fldChar w:fldCharType="end"/>
          </w:r>
          <w:r w:rsidRPr="000B2C82">
            <w:rPr>
              <w:lang w:eastAsia="de-DE"/>
            </w:rPr>
            <w:instrText xml:space="preserve"> = "" "von" "</w:instrText>
          </w:r>
          <w:r w:rsidRPr="000B2C82">
            <w:rPr>
              <w:lang w:eastAsia="de-DE"/>
            </w:rPr>
            <w:fldChar w:fldCharType="begin"/>
          </w:r>
          <w:r w:rsidRPr="000B2C82">
            <w:rPr>
              <w:lang w:eastAsia="de-DE"/>
            </w:rPr>
            <w:instrText xml:space="preserve"> IF </w:instrText>
          </w:r>
          <w:r w:rsidRPr="000B2C82">
            <w:rPr>
              <w:lang w:eastAsia="de-DE"/>
            </w:rPr>
            <w:fldChar w:fldCharType="begin"/>
          </w:r>
          <w:r w:rsidRPr="000B2C82">
            <w:rPr>
              <w:lang w:eastAsia="de-DE"/>
            </w:rPr>
            <w:instrText xml:space="preserve"> DOCPROPERTY "Doc.of"\*CHARFORMAT </w:instrText>
          </w:r>
          <w:r w:rsidRPr="000B2C82">
            <w:rPr>
              <w:lang w:eastAsia="de-DE"/>
            </w:rPr>
            <w:fldChar w:fldCharType="separate"/>
          </w:r>
          <w:r w:rsidRPr="000B2C82">
            <w:rPr>
              <w:lang w:eastAsia="de-DE"/>
            </w:rPr>
            <w:instrText>von</w:instrText>
          </w:r>
          <w:r w:rsidRPr="000B2C82">
            <w:rPr>
              <w:lang w:eastAsia="de-DE"/>
            </w:rPr>
            <w:fldChar w:fldCharType="end"/>
          </w:r>
          <w:r w:rsidRPr="000B2C82">
            <w:rPr>
              <w:lang w:eastAsia="de-DE"/>
            </w:rPr>
            <w:instrText xml:space="preserve"> = "Doc.of" "von" "</w:instrText>
          </w:r>
          <w:r w:rsidRPr="000B2C82">
            <w:rPr>
              <w:lang w:eastAsia="de-DE"/>
            </w:rPr>
            <w:fldChar w:fldCharType="begin"/>
          </w:r>
          <w:r w:rsidRPr="000B2C82">
            <w:rPr>
              <w:lang w:eastAsia="de-DE"/>
            </w:rPr>
            <w:instrText xml:space="preserve"> DOCPROPERTY "Doc.of"\*CHARFORMAT </w:instrText>
          </w:r>
          <w:r w:rsidRPr="000B2C82">
            <w:rPr>
              <w:lang w:eastAsia="de-DE"/>
            </w:rPr>
            <w:fldChar w:fldCharType="separate"/>
          </w:r>
          <w:r w:rsidRPr="000B2C82">
            <w:rPr>
              <w:lang w:eastAsia="de-DE"/>
            </w:rPr>
            <w:instrText>von</w:instrText>
          </w:r>
          <w:r w:rsidRPr="000B2C82">
            <w:rPr>
              <w:lang w:eastAsia="de-DE"/>
            </w:rPr>
            <w:fldChar w:fldCharType="end"/>
          </w:r>
          <w:r w:rsidRPr="000B2C82">
            <w:rPr>
              <w:lang w:eastAsia="de-DE"/>
            </w:rPr>
            <w:instrText xml:space="preserve">" </w:instrText>
          </w:r>
          <w:r w:rsidRPr="000B2C82">
            <w:rPr>
              <w:lang w:eastAsia="de-DE"/>
            </w:rPr>
            <w:fldChar w:fldCharType="separate"/>
          </w:r>
          <w:r w:rsidRPr="000B2C82">
            <w:rPr>
              <w:lang w:eastAsia="de-DE"/>
            </w:rPr>
            <w:instrText>von</w:instrText>
          </w:r>
          <w:r w:rsidRPr="000B2C82">
            <w:rPr>
              <w:lang w:eastAsia="de-DE"/>
            </w:rPr>
            <w:fldChar w:fldCharType="end"/>
          </w:r>
          <w:r w:rsidRPr="000B2C82">
            <w:rPr>
              <w:lang w:eastAsia="de-DE"/>
            </w:rPr>
            <w:instrText xml:space="preserve">" </w:instrText>
          </w:r>
          <w:r w:rsidRPr="000B2C82">
            <w:rPr>
              <w:lang w:eastAsia="de-DE"/>
            </w:rPr>
            <w:fldChar w:fldCharType="separate"/>
          </w:r>
          <w:r w:rsidR="00384BD9" w:rsidRPr="000B2C82">
            <w:rPr>
              <w:noProof/>
              <w:lang w:eastAsia="de-DE"/>
            </w:rPr>
            <w:instrText>von</w:instrText>
          </w:r>
          <w:r w:rsidRPr="000B2C82">
            <w:rPr>
              <w:lang w:eastAsia="de-DE"/>
            </w:rPr>
            <w:fldChar w:fldCharType="end"/>
          </w:r>
          <w:r w:rsidRPr="000B2C82">
            <w:rPr>
              <w:lang w:eastAsia="de-DE"/>
            </w:rPr>
            <w:instrText xml:space="preserve"> </w:instrText>
          </w:r>
          <w:r w:rsidRPr="000B2C82">
            <w:rPr>
              <w:lang w:eastAsia="de-DE"/>
            </w:rPr>
            <w:fldChar w:fldCharType="begin"/>
          </w:r>
          <w:r w:rsidRPr="000B2C82">
            <w:rPr>
              <w:lang w:eastAsia="de-DE"/>
            </w:rPr>
            <w:instrText xml:space="preserve"> NUMPAGES </w:instrText>
          </w:r>
          <w:r w:rsidRPr="000B2C82">
            <w:rPr>
              <w:lang w:eastAsia="de-DE"/>
            </w:rPr>
            <w:fldChar w:fldCharType="separate"/>
          </w:r>
          <w:r w:rsidR="00384BD9" w:rsidRPr="000B2C82">
            <w:rPr>
              <w:noProof/>
              <w:lang w:eastAsia="de-DE"/>
            </w:rPr>
            <w:instrText>2</w:instrText>
          </w:r>
          <w:r w:rsidRPr="000B2C82">
            <w:rPr>
              <w:lang w:eastAsia="de-DE"/>
            </w:rPr>
            <w:fldChar w:fldCharType="end"/>
          </w:r>
          <w:r w:rsidRPr="000B2C82">
            <w:rPr>
              <w:lang w:eastAsia="de-DE"/>
            </w:rPr>
            <w:instrText>"" "</w:instrText>
          </w:r>
          <w:r w:rsidRPr="000B2C82">
            <w:rPr>
              <w:lang w:eastAsia="de-DE"/>
            </w:rPr>
            <w:fldChar w:fldCharType="separate"/>
          </w:r>
          <w:r w:rsidR="000B2C82" w:rsidRPr="000B2C82">
            <w:rPr>
              <w:noProof/>
              <w:lang w:eastAsia="de-DE"/>
            </w:rPr>
            <w:t xml:space="preserve"> </w:t>
          </w:r>
          <w:r w:rsidRPr="000B2C82">
            <w:rPr>
              <w:lang w:eastAsia="de-DE"/>
            </w:rPr>
            <w:fldChar w:fldCharType="end"/>
          </w:r>
        </w:p>
      </w:tc>
    </w:tr>
    <w:tr w:rsidR="00FA2200" w:rsidRPr="000B2C82" w:rsidTr="005D0B28">
      <w:tc>
        <w:tcPr>
          <w:tcW w:w="6177" w:type="dxa"/>
          <w:vAlign w:val="center"/>
        </w:tcPr>
        <w:p w:rsidR="003D3E87" w:rsidRPr="000B2C82" w:rsidRDefault="000B2C82" w:rsidP="003D3E87">
          <w:pPr>
            <w:pStyle w:val="Fusszeile-Pfad"/>
            <w:rPr>
              <w:color w:val="auto"/>
              <w:szCs w:val="12"/>
            </w:rPr>
          </w:pPr>
          <w:bookmarkStart w:id="0" w:name="FusszeileErsteSeite" w:colFirst="0" w:colLast="0"/>
        </w:p>
      </w:tc>
      <w:tc>
        <w:tcPr>
          <w:tcW w:w="2951" w:type="dxa"/>
        </w:tcPr>
        <w:p w:rsidR="003D3E87" w:rsidRPr="000B2C82" w:rsidRDefault="000B2C82" w:rsidP="003D3E87">
          <w:pPr>
            <w:jc w:val="right"/>
            <w:rPr>
              <w:sz w:val="2"/>
              <w:szCs w:val="2"/>
              <w:lang w:eastAsia="de-DE"/>
            </w:rPr>
          </w:pPr>
        </w:p>
      </w:tc>
    </w:tr>
    <w:bookmarkEnd w:id="0"/>
  </w:tbl>
  <w:p w:rsidR="003D3E87" w:rsidRPr="000B2C82" w:rsidRDefault="000B2C82">
    <w:pP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Default="000B2C82">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FA2200" w:rsidTr="005D0B28">
      <w:tc>
        <w:tcPr>
          <w:tcW w:w="6177" w:type="dxa"/>
          <w:vAlign w:val="center"/>
        </w:tcPr>
        <w:p w:rsidR="003D3E87" w:rsidRPr="00F82120" w:rsidRDefault="00B32273" w:rsidP="00C22A5F">
          <w:pPr>
            <w:pStyle w:val="Fusszeile"/>
          </w:pP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"CMIdata.G_Signatur"\*CHARFORMAT </w:instrText>
          </w:r>
          <w:r w:rsidRPr="00F82120">
            <w:fldChar w:fldCharType="end"/>
          </w:r>
          <w:r w:rsidRPr="00F82120">
            <w:rPr>
              <w:lang w:eastAsia="de-DE"/>
            </w:rPr>
            <w:instrText xml:space="preserve"> = "" "</w:instrText>
          </w: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"CMIdata.G_Laufnummer"\*CHARFORMAT </w:instrText>
          </w:r>
          <w:r w:rsidRPr="00F82120">
            <w:fldChar w:fldCharType="separate"/>
          </w:r>
          <w:r w:rsidR="000B2C82">
            <w:rPr>
              <w:lang w:eastAsia="de-DE"/>
            </w:rPr>
            <w:instrText>2017-800</w:instrText>
          </w:r>
          <w:r w:rsidRPr="00F82120">
            <w:fldChar w:fldCharType="end"/>
          </w:r>
          <w:r w:rsidRPr="00F82120">
            <w:rPr>
              <w:lang w:eastAsia="de-DE"/>
            </w:rPr>
            <w:instrText xml:space="preserve"> = "" "" "</w:instrText>
          </w:r>
          <w:r w:rsidRPr="00F82120">
            <w:fldChar w:fldCharType="begin"/>
          </w:r>
          <w:r w:rsidRPr="00F82120">
            <w:rPr>
              <w:lang w:eastAsia="de-DE"/>
            </w:rPr>
            <w:instrText xml:space="preserve"> DOCPROPERTY "CMIdata.G_Laufnummer"\*CHARFORMAT </w:instrText>
          </w:r>
          <w:r w:rsidRPr="00F82120">
            <w:fldChar w:fldCharType="separate"/>
          </w:r>
          <w:r w:rsidR="000B2C82">
            <w:rPr>
              <w:lang w:eastAsia="de-DE"/>
            </w:rPr>
            <w:instrText>2017-800</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sidR="000B2C82">
            <w:rPr>
              <w:lang w:eastAsia="de-DE"/>
            </w:rPr>
            <w:instrText>Gesuch bei SeS</w:instrText>
          </w:r>
          <w:r w:rsidRPr="00F82120">
            <w:fldChar w:fldCharType="end"/>
          </w:r>
          <w:r w:rsidRPr="00F82120">
            <w:rPr>
              <w:lang w:eastAsia="de-DE"/>
            </w:rPr>
            <w:instrText xml:space="preserve">" \* MERGEFORMAT </w:instrText>
          </w:r>
          <w:r w:rsidRPr="00F82120">
            <w:fldChar w:fldCharType="separate"/>
          </w:r>
          <w:r w:rsidR="000B2C82">
            <w:rPr>
              <w:noProof/>
              <w:lang w:eastAsia="de-DE"/>
            </w:rPr>
            <w:instrText>2017-800</w:instrText>
          </w:r>
          <w:r w:rsidR="000B2C82" w:rsidRPr="00F82120">
            <w:rPr>
              <w:noProof/>
              <w:lang w:eastAsia="de-DE"/>
            </w:rPr>
            <w:instrText xml:space="preserve"> / </w:instrText>
          </w:r>
          <w:r w:rsidR="000B2C82">
            <w:rPr>
              <w:noProof/>
              <w:lang w:eastAsia="de-DE"/>
            </w:rPr>
            <w:instrText>Gesuch bei SeS</w:instrText>
          </w:r>
          <w:r w:rsidRPr="00F82120">
            <w:fldChar w:fldCharType="end"/>
          </w:r>
          <w:r w:rsidRPr="00F82120">
            <w:rPr>
              <w:lang w:eastAsia="de-DE"/>
            </w:rPr>
            <w:instrText>" "</w:instrText>
          </w:r>
          <w:r w:rsidRPr="00F82120">
            <w:fldChar w:fldCharType="begin"/>
          </w:r>
          <w:r w:rsidRPr="00F82120">
            <w:rPr>
              <w:lang w:eastAsia="de-DE"/>
            </w:rPr>
            <w:instrText xml:space="preserve"> DOCPROPERTY "CMIdata.G_Signatur"\*CHARFORMAT </w:instrText>
          </w:r>
          <w:r w:rsidRPr="00F82120">
            <w:fldChar w:fldCharType="separate"/>
          </w:r>
          <w:r>
            <w:rPr>
              <w:lang w:eastAsia="de-DE"/>
            </w:rPr>
            <w:instrText>CMIdata.G_Signatur</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Pr>
              <w:lang w:eastAsia="de-DE"/>
            </w:rPr>
            <w:instrText>CMIdata.Dok_Titel</w:instrText>
          </w:r>
          <w:r w:rsidRPr="00F82120">
            <w:fldChar w:fldCharType="end"/>
          </w:r>
          <w:r w:rsidRPr="00F82120">
            <w:rPr>
              <w:lang w:eastAsia="de-DE"/>
            </w:rPr>
            <w:instrText xml:space="preserve">" \* MERGEFORMAT </w:instrText>
          </w:r>
          <w:r w:rsidRPr="00F82120">
            <w:fldChar w:fldCharType="separate"/>
          </w:r>
          <w:r w:rsidR="000B2C82">
            <w:rPr>
              <w:noProof/>
              <w:lang w:eastAsia="de-DE"/>
            </w:rPr>
            <w:t>2017-800</w:t>
          </w:r>
          <w:r w:rsidR="000B2C82" w:rsidRPr="00F82120">
            <w:rPr>
              <w:noProof/>
              <w:lang w:eastAsia="de-DE"/>
            </w:rPr>
            <w:t xml:space="preserve"> / </w:t>
          </w:r>
          <w:r w:rsidR="000B2C82">
            <w:rPr>
              <w:noProof/>
              <w:lang w:eastAsia="de-DE"/>
            </w:rPr>
            <w:t>Gesuch bei SeS</w:t>
          </w:r>
          <w:r w:rsidRPr="00F82120">
            <w:fldChar w:fldCharType="end"/>
          </w:r>
        </w:p>
      </w:tc>
      <w:tc>
        <w:tcPr>
          <w:tcW w:w="2951" w:type="dxa"/>
        </w:tcPr>
        <w:p w:rsidR="003D3E87" w:rsidRPr="00F82120" w:rsidRDefault="00B32273"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0B2C82">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384BD9">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0B2C82">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384BD9">
            <w:rPr>
              <w:noProof/>
              <w:lang w:eastAsia="de-DE"/>
            </w:rPr>
            <w:t>2</w:t>
          </w:r>
          <w:r w:rsidRPr="00F82120">
            <w:rPr>
              <w:lang w:eastAsia="de-DE"/>
            </w:rPr>
            <w:fldChar w:fldCharType="end"/>
          </w:r>
        </w:p>
      </w:tc>
    </w:tr>
    <w:tr w:rsidR="00FA2200" w:rsidTr="005D0B28">
      <w:tc>
        <w:tcPr>
          <w:tcW w:w="6177" w:type="dxa"/>
          <w:vAlign w:val="center"/>
        </w:tcPr>
        <w:p w:rsidR="003D3E87" w:rsidRPr="00B97F1C" w:rsidRDefault="000B2C82" w:rsidP="009500C4">
          <w:pPr>
            <w:pStyle w:val="Fusszeile-Pfad"/>
            <w:rPr>
              <w:lang w:eastAsia="de-DE"/>
            </w:rPr>
          </w:pPr>
          <w:bookmarkStart w:id="2" w:name="FusszeileFolgeseiten" w:colFirst="0" w:colLast="0"/>
        </w:p>
      </w:tc>
      <w:tc>
        <w:tcPr>
          <w:tcW w:w="2951" w:type="dxa"/>
        </w:tcPr>
        <w:p w:rsidR="003D3E87" w:rsidRPr="009500C4" w:rsidRDefault="000B2C82" w:rsidP="003D3E87">
          <w:pPr>
            <w:jc w:val="right"/>
            <w:rPr>
              <w:sz w:val="2"/>
              <w:szCs w:val="2"/>
              <w:lang w:eastAsia="de-DE"/>
            </w:rPr>
          </w:pPr>
        </w:p>
      </w:tc>
    </w:tr>
    <w:bookmarkEnd w:id="2"/>
  </w:tbl>
  <w:p w:rsidR="003D3E87" w:rsidRDefault="000B2C82">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Pr="00DE4799" w:rsidRDefault="00B32273">
    <w:pPr>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sidR="000B2C82">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0B2C82">
      <w:rPr>
        <w:noProof/>
      </w:rPr>
      <w:instrText>06.11.2017, 09:32:27</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0B2C82">
      <w:rPr>
        <w:noProof/>
        <w:lang w:val="fr-FR"/>
      </w:rPr>
      <w:instrText>\\kt\shares\KTHOMES\ABara\Eigene Dokumente\CMIAXIOMA\3c4c9a7b1f36474bac7ce9977ce11d7d\Gesuch bei SeS.docx</w:instrText>
    </w:r>
    <w:r>
      <w:fldChar w:fldCharType="end"/>
    </w:r>
    <w:r w:rsidRPr="00DE4799">
      <w:rPr>
        <w:lang w:val="fr-FR"/>
      </w:rPr>
      <w:instrText>" \&lt;OawJumpToField value=0/&gt;</w:instrText>
    </w:r>
    <w:r>
      <w:fldChar w:fldCharType="separate"/>
    </w:r>
    <w:r w:rsidR="000B2C82">
      <w:rPr>
        <w:noProof/>
      </w:rPr>
      <w:t>06.11.2017, 09:32:27</w:t>
    </w:r>
    <w:r w:rsidR="000B2C82" w:rsidRPr="00DE4799">
      <w:rPr>
        <w:noProof/>
        <w:lang w:val="fr-FR"/>
      </w:rPr>
      <w:t xml:space="preserve">, </w:t>
    </w:r>
    <w:r w:rsidR="000B2C82">
      <w:rPr>
        <w:noProof/>
        <w:lang w:val="fr-FR"/>
      </w:rPr>
      <w:t>\\kt\shares\KTHOMES\ABara\Eigene Dokumente\CMIAXIOMA\3c4c9a7b1f36474bac7ce9977ce11d7d\Gesuch bei SeS.docx</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sidR="000B2C82">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0B2C82">
      <w:rPr>
        <w:noProof/>
      </w:rPr>
      <w:instrText>06.11.2017</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0B2C82">
      <w:rPr>
        <w:noProof/>
        <w:lang w:val="fr-FR"/>
      </w:rPr>
      <w:instrText>\\kt\shares\KTHOMES\ABara\Eigene Dokumente\CMIAXIOMA\3c4c9a7b1f36474bac7ce9977ce11d7d\Gesuch bei SeS.docx</w:instrText>
    </w:r>
    <w:r>
      <w:fldChar w:fldCharType="end"/>
    </w:r>
    <w:r w:rsidRPr="00DE4799">
      <w:rPr>
        <w:lang w:val="fr-FR"/>
      </w:rPr>
      <w:instrText>" \&lt;OawJumpToField value=0/&gt;</w:instrText>
    </w:r>
    <w:r>
      <w:fldChar w:fldCharType="separate"/>
    </w:r>
    <w:r w:rsidR="000B2C82">
      <w:rPr>
        <w:noProof/>
      </w:rPr>
      <w:t>06.11.2017</w:t>
    </w:r>
    <w:r w:rsidR="000B2C82" w:rsidRPr="00DE4799">
      <w:rPr>
        <w:noProof/>
        <w:lang w:val="fr-FR"/>
      </w:rPr>
      <w:t xml:space="preserve">, </w:t>
    </w:r>
    <w:r w:rsidR="000B2C82">
      <w:rPr>
        <w:noProof/>
        <w:lang w:val="fr-FR"/>
      </w:rPr>
      <w:t>\\kt\shares\KTHOMES\ABara\Eigene Dokumente\CMIAXIOMA\3c4c9a7b1f36474bac7ce9977ce11d7d\Gesuch bei SeS.docx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7B" w:rsidRPr="000B2C82" w:rsidRDefault="00B32273">
      <w:r w:rsidRPr="000B2C82">
        <w:separator/>
      </w:r>
    </w:p>
  </w:footnote>
  <w:footnote w:type="continuationSeparator" w:id="0">
    <w:p w:rsidR="00BA057B" w:rsidRPr="000B2C82" w:rsidRDefault="00B32273">
      <w:r w:rsidRPr="000B2C8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Pr="000B2C82" w:rsidRDefault="00B32273" w:rsidP="003D3E87">
    <w:r w:rsidRPr="000B2C82">
      <w:rPr>
        <w:noProof/>
      </w:rPr>
      <w:drawing>
        <wp:anchor distT="0" distB="0" distL="114300" distR="114300" simplePos="0" relativeHeight="251657216" behindDoc="1" locked="1" layoutInCell="1" allowOverlap="1" wp14:anchorId="0DBD5B1D" wp14:editId="345D19D0">
          <wp:simplePos x="0" y="0"/>
          <wp:positionH relativeFrom="page">
            <wp:posOffset>0</wp:posOffset>
          </wp:positionH>
          <wp:positionV relativeFrom="page">
            <wp:posOffset>0</wp:posOffset>
          </wp:positionV>
          <wp:extent cx="7562850" cy="1257300"/>
          <wp:effectExtent l="0" t="0" r="0" b="0"/>
          <wp:wrapNone/>
          <wp:docPr id="1" name="7eb0bb3a-c43c-446f-a921-de0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57300"/>
                  </a:xfrm>
                  <a:prstGeom prst="rect">
                    <a:avLst/>
                  </a:prstGeom>
                </pic:spPr>
              </pic:pic>
            </a:graphicData>
          </a:graphic>
        </wp:anchor>
      </w:drawing>
    </w:r>
    <w:r w:rsidRPr="000B2C82">
      <w:t> </w:t>
    </w:r>
  </w:p>
  <w:p w:rsidR="003D3E87" w:rsidRPr="000B2C82" w:rsidRDefault="000B2C82" w:rsidP="003D3E87">
    <w:r w:rsidRPr="000B2C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fcb3621-5d45-4e40-af11-2f4f" o:spid="_x0000_s2049" type="#_x0000_t75" style="position:absolute;margin-left:-.15pt;margin-top:-.15pt;width:318.8pt;height:105pt;z-index:-251658240;visibility:hidden;mso-wrap-distance-left:9pt;mso-wrap-distance-top:0;mso-wrap-distance-right:9pt;mso-wrap-distance-bottom:0">
          <v:imagedata r:id="rId2" o:title=""/>
          <w10:anchorlock/>
        </v:shape>
      </w:pict>
    </w:r>
    <w:r w:rsidR="00B32273" w:rsidRPr="000B2C82">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Pr="0051144A" w:rsidRDefault="000B2C82" w:rsidP="003D3E8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87" w:rsidRDefault="000B2C82">
    <w:pPr>
      <w:spacing w:line="20" w:lineRule="exact"/>
      <w:rPr>
        <w:sz w:val="2"/>
        <w:szCs w:val="2"/>
      </w:rPr>
    </w:pPr>
  </w:p>
  <w:p w:rsidR="003D3E87" w:rsidRPr="00473DA5" w:rsidRDefault="00B32273">
    <w:pPr>
      <w:rPr>
        <w:color w:val="000000"/>
        <w:sz w:val="2"/>
        <w:szCs w:val="2"/>
      </w:rPr>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2130"/>
    <w:lvl w:ilvl="0">
      <w:start w:val="1"/>
      <w:numFmt w:val="decimal"/>
      <w:lvlText w:val="%1."/>
      <w:lvlJc w:val="left"/>
      <w:pPr>
        <w:tabs>
          <w:tab w:val="num" w:pos="1492"/>
        </w:tabs>
        <w:ind w:left="1492" w:hanging="360"/>
      </w:pPr>
    </w:lvl>
  </w:abstractNum>
  <w:abstractNum w:abstractNumId="1">
    <w:nsid w:val="FFFFFF7D"/>
    <w:multiLevelType w:val="singleLevel"/>
    <w:tmpl w:val="B1CA2E0E"/>
    <w:lvl w:ilvl="0">
      <w:start w:val="1"/>
      <w:numFmt w:val="decimal"/>
      <w:lvlText w:val="%1."/>
      <w:lvlJc w:val="left"/>
      <w:pPr>
        <w:tabs>
          <w:tab w:val="num" w:pos="1209"/>
        </w:tabs>
        <w:ind w:left="1209" w:hanging="360"/>
      </w:pPr>
    </w:lvl>
  </w:abstractNum>
  <w:abstractNum w:abstractNumId="2">
    <w:nsid w:val="FFFFFF7E"/>
    <w:multiLevelType w:val="singleLevel"/>
    <w:tmpl w:val="D598CD26"/>
    <w:lvl w:ilvl="0">
      <w:start w:val="1"/>
      <w:numFmt w:val="decimal"/>
      <w:lvlText w:val="%1."/>
      <w:lvlJc w:val="left"/>
      <w:pPr>
        <w:tabs>
          <w:tab w:val="num" w:pos="926"/>
        </w:tabs>
        <w:ind w:left="926" w:hanging="360"/>
      </w:pPr>
    </w:lvl>
  </w:abstractNum>
  <w:abstractNum w:abstractNumId="3">
    <w:nsid w:val="FFFFFF7F"/>
    <w:multiLevelType w:val="singleLevel"/>
    <w:tmpl w:val="433EF670"/>
    <w:lvl w:ilvl="0">
      <w:start w:val="1"/>
      <w:numFmt w:val="decimal"/>
      <w:lvlText w:val="%1."/>
      <w:lvlJc w:val="left"/>
      <w:pPr>
        <w:tabs>
          <w:tab w:val="num" w:pos="643"/>
        </w:tabs>
        <w:ind w:left="643" w:hanging="360"/>
      </w:pPr>
    </w:lvl>
  </w:abstractNum>
  <w:abstractNum w:abstractNumId="4">
    <w:nsid w:val="FFFFFF80"/>
    <w:multiLevelType w:val="singleLevel"/>
    <w:tmpl w:val="53C2A5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AC8F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DACE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9CB2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605406"/>
    <w:lvl w:ilvl="0">
      <w:start w:val="1"/>
      <w:numFmt w:val="decimal"/>
      <w:lvlText w:val="%1."/>
      <w:lvlJc w:val="left"/>
      <w:pPr>
        <w:tabs>
          <w:tab w:val="num" w:pos="360"/>
        </w:tabs>
        <w:ind w:left="360" w:hanging="360"/>
      </w:pPr>
    </w:lvl>
  </w:abstractNum>
  <w:abstractNum w:abstractNumId="9">
    <w:nsid w:val="FFFFFF89"/>
    <w:multiLevelType w:val="singleLevel"/>
    <w:tmpl w:val="843A291E"/>
    <w:lvl w:ilvl="0">
      <w:start w:val="1"/>
      <w:numFmt w:val="bullet"/>
      <w:lvlText w:val=""/>
      <w:lvlJc w:val="left"/>
      <w:pPr>
        <w:tabs>
          <w:tab w:val="num" w:pos="360"/>
        </w:tabs>
        <w:ind w:left="360" w:hanging="360"/>
      </w:pPr>
      <w:rPr>
        <w:rFonts w:ascii="Symbol" w:hAnsi="Symbol" w:hint="default"/>
      </w:rPr>
    </w:lvl>
  </w:abstractNum>
  <w:abstractNum w:abstractNumId="10">
    <w:nsid w:val="04C40B38"/>
    <w:multiLevelType w:val="hybridMultilevel"/>
    <w:tmpl w:val="20F6038C"/>
    <w:lvl w:ilvl="0" w:tplc="5D12D39A">
      <w:start w:val="1"/>
      <w:numFmt w:val="bullet"/>
      <w:lvlText w:val="—"/>
      <w:lvlJc w:val="left"/>
      <w:pPr>
        <w:tabs>
          <w:tab w:val="num" w:pos="720"/>
        </w:tabs>
        <w:ind w:left="720" w:hanging="360"/>
      </w:pPr>
      <w:rPr>
        <w:rFonts w:ascii="Courier New" w:hAnsi="Courier New" w:hint="default"/>
      </w:rPr>
    </w:lvl>
    <w:lvl w:ilvl="1" w:tplc="4CE424D4">
      <w:start w:val="1"/>
      <w:numFmt w:val="bullet"/>
      <w:lvlText w:val="—"/>
      <w:lvlJc w:val="left"/>
      <w:pPr>
        <w:tabs>
          <w:tab w:val="num" w:pos="1440"/>
        </w:tabs>
        <w:ind w:left="1440" w:hanging="360"/>
      </w:pPr>
      <w:rPr>
        <w:rFonts w:ascii="Courier New" w:hAnsi="Courier New" w:hint="default"/>
      </w:rPr>
    </w:lvl>
    <w:lvl w:ilvl="2" w:tplc="554247F0" w:tentative="1">
      <w:start w:val="1"/>
      <w:numFmt w:val="lowerRoman"/>
      <w:lvlText w:val="%3."/>
      <w:lvlJc w:val="right"/>
      <w:pPr>
        <w:tabs>
          <w:tab w:val="num" w:pos="2160"/>
        </w:tabs>
        <w:ind w:left="2160" w:hanging="180"/>
      </w:pPr>
    </w:lvl>
    <w:lvl w:ilvl="3" w:tplc="29FE53DE" w:tentative="1">
      <w:start w:val="1"/>
      <w:numFmt w:val="decimal"/>
      <w:lvlText w:val="%4."/>
      <w:lvlJc w:val="left"/>
      <w:pPr>
        <w:tabs>
          <w:tab w:val="num" w:pos="2880"/>
        </w:tabs>
        <w:ind w:left="2880" w:hanging="360"/>
      </w:pPr>
    </w:lvl>
    <w:lvl w:ilvl="4" w:tplc="C1F2F186" w:tentative="1">
      <w:start w:val="1"/>
      <w:numFmt w:val="lowerLetter"/>
      <w:lvlText w:val="%5."/>
      <w:lvlJc w:val="left"/>
      <w:pPr>
        <w:tabs>
          <w:tab w:val="num" w:pos="3600"/>
        </w:tabs>
        <w:ind w:left="3600" w:hanging="360"/>
      </w:pPr>
    </w:lvl>
    <w:lvl w:ilvl="5" w:tplc="2480CD76" w:tentative="1">
      <w:start w:val="1"/>
      <w:numFmt w:val="lowerRoman"/>
      <w:lvlText w:val="%6."/>
      <w:lvlJc w:val="right"/>
      <w:pPr>
        <w:tabs>
          <w:tab w:val="num" w:pos="4320"/>
        </w:tabs>
        <w:ind w:left="4320" w:hanging="180"/>
      </w:pPr>
    </w:lvl>
    <w:lvl w:ilvl="6" w:tplc="CBAE4C1A" w:tentative="1">
      <w:start w:val="1"/>
      <w:numFmt w:val="decimal"/>
      <w:lvlText w:val="%7."/>
      <w:lvlJc w:val="left"/>
      <w:pPr>
        <w:tabs>
          <w:tab w:val="num" w:pos="5040"/>
        </w:tabs>
        <w:ind w:left="5040" w:hanging="360"/>
      </w:pPr>
    </w:lvl>
    <w:lvl w:ilvl="7" w:tplc="08EA5AEA" w:tentative="1">
      <w:start w:val="1"/>
      <w:numFmt w:val="lowerLetter"/>
      <w:lvlText w:val="%8."/>
      <w:lvlJc w:val="left"/>
      <w:pPr>
        <w:tabs>
          <w:tab w:val="num" w:pos="5760"/>
        </w:tabs>
        <w:ind w:left="5760" w:hanging="360"/>
      </w:pPr>
    </w:lvl>
    <w:lvl w:ilvl="8" w:tplc="59DCBEE8" w:tentative="1">
      <w:start w:val="1"/>
      <w:numFmt w:val="lowerRoman"/>
      <w:lvlText w:val="%9."/>
      <w:lvlJc w:val="right"/>
      <w:pPr>
        <w:tabs>
          <w:tab w:val="num" w:pos="6480"/>
        </w:tabs>
        <w:ind w:left="6480" w:hanging="180"/>
      </w:pPr>
    </w:lvl>
  </w:abstractNum>
  <w:abstractNum w:abstractNumId="11">
    <w:nsid w:val="0BD77AEF"/>
    <w:multiLevelType w:val="multilevel"/>
    <w:tmpl w:val="6504B20C"/>
    <w:numStyleLink w:val="ListWithNumbers"/>
  </w:abstractNum>
  <w:abstractNum w:abstractNumId="12">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3">
    <w:nsid w:val="1431421A"/>
    <w:multiLevelType w:val="hybridMultilevel"/>
    <w:tmpl w:val="73948760"/>
    <w:lvl w:ilvl="0" w:tplc="AB742E2E">
      <w:start w:val="1"/>
      <w:numFmt w:val="decimal"/>
      <w:lvlText w:val="%1."/>
      <w:lvlJc w:val="left"/>
      <w:pPr>
        <w:tabs>
          <w:tab w:val="num" w:pos="720"/>
        </w:tabs>
        <w:ind w:left="720" w:hanging="360"/>
      </w:pPr>
    </w:lvl>
    <w:lvl w:ilvl="1" w:tplc="FEEE8580">
      <w:start w:val="1"/>
      <w:numFmt w:val="bullet"/>
      <w:lvlText w:val="—"/>
      <w:lvlJc w:val="left"/>
      <w:pPr>
        <w:tabs>
          <w:tab w:val="num" w:pos="1440"/>
        </w:tabs>
        <w:ind w:left="1440" w:hanging="360"/>
      </w:pPr>
      <w:rPr>
        <w:rFonts w:ascii="Courier New" w:hAnsi="Courier New" w:hint="default"/>
      </w:rPr>
    </w:lvl>
    <w:lvl w:ilvl="2" w:tplc="F31AF6F2" w:tentative="1">
      <w:start w:val="1"/>
      <w:numFmt w:val="lowerRoman"/>
      <w:lvlText w:val="%3."/>
      <w:lvlJc w:val="right"/>
      <w:pPr>
        <w:tabs>
          <w:tab w:val="num" w:pos="2160"/>
        </w:tabs>
        <w:ind w:left="2160" w:hanging="180"/>
      </w:pPr>
    </w:lvl>
    <w:lvl w:ilvl="3" w:tplc="5D748426" w:tentative="1">
      <w:start w:val="1"/>
      <w:numFmt w:val="decimal"/>
      <w:lvlText w:val="%4."/>
      <w:lvlJc w:val="left"/>
      <w:pPr>
        <w:tabs>
          <w:tab w:val="num" w:pos="2880"/>
        </w:tabs>
        <w:ind w:left="2880" w:hanging="360"/>
      </w:pPr>
    </w:lvl>
    <w:lvl w:ilvl="4" w:tplc="2E98ED48" w:tentative="1">
      <w:start w:val="1"/>
      <w:numFmt w:val="lowerLetter"/>
      <w:lvlText w:val="%5."/>
      <w:lvlJc w:val="left"/>
      <w:pPr>
        <w:tabs>
          <w:tab w:val="num" w:pos="3600"/>
        </w:tabs>
        <w:ind w:left="3600" w:hanging="360"/>
      </w:pPr>
    </w:lvl>
    <w:lvl w:ilvl="5" w:tplc="9F783C62" w:tentative="1">
      <w:start w:val="1"/>
      <w:numFmt w:val="lowerRoman"/>
      <w:lvlText w:val="%6."/>
      <w:lvlJc w:val="right"/>
      <w:pPr>
        <w:tabs>
          <w:tab w:val="num" w:pos="4320"/>
        </w:tabs>
        <w:ind w:left="4320" w:hanging="180"/>
      </w:pPr>
    </w:lvl>
    <w:lvl w:ilvl="6" w:tplc="C5004930" w:tentative="1">
      <w:start w:val="1"/>
      <w:numFmt w:val="decimal"/>
      <w:lvlText w:val="%7."/>
      <w:lvlJc w:val="left"/>
      <w:pPr>
        <w:tabs>
          <w:tab w:val="num" w:pos="5040"/>
        </w:tabs>
        <w:ind w:left="5040" w:hanging="360"/>
      </w:pPr>
    </w:lvl>
    <w:lvl w:ilvl="7" w:tplc="07A0DE2A" w:tentative="1">
      <w:start w:val="1"/>
      <w:numFmt w:val="lowerLetter"/>
      <w:lvlText w:val="%8."/>
      <w:lvlJc w:val="left"/>
      <w:pPr>
        <w:tabs>
          <w:tab w:val="num" w:pos="5760"/>
        </w:tabs>
        <w:ind w:left="5760" w:hanging="360"/>
      </w:pPr>
    </w:lvl>
    <w:lvl w:ilvl="8" w:tplc="94C26C88" w:tentative="1">
      <w:start w:val="1"/>
      <w:numFmt w:val="lowerRoman"/>
      <w:lvlText w:val="%9."/>
      <w:lvlJc w:val="right"/>
      <w:pPr>
        <w:tabs>
          <w:tab w:val="num" w:pos="6480"/>
        </w:tabs>
        <w:ind w:left="6480" w:hanging="180"/>
      </w:pPr>
    </w:lvl>
  </w:abstractNum>
  <w:abstractNum w:abstractNumId="14">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5">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16">
    <w:nsid w:val="25B6796A"/>
    <w:multiLevelType w:val="multilevel"/>
    <w:tmpl w:val="E188D56E"/>
    <w:numStyleLink w:val="ListLevelsWithNumbers"/>
  </w:abstractNum>
  <w:abstractNum w:abstractNumId="17">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18">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2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1">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2">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3">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4">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2"/>
  </w:num>
  <w:num w:numId="2">
    <w:abstractNumId w:val="21"/>
  </w:num>
  <w:num w:numId="3">
    <w:abstractNumId w:val="12"/>
  </w:num>
  <w:num w:numId="4">
    <w:abstractNumId w:val="23"/>
  </w:num>
  <w:num w:numId="5">
    <w:abstractNumId w:val="14"/>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num>
  <w:num w:numId="21">
    <w:abstractNumId w:val="2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17"/>
  </w:num>
  <w:num w:numId="29">
    <w:abstractNumId w:val="16"/>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cryptProviderType="rsaFull" w:cryptAlgorithmClass="hash" w:cryptAlgorithmType="typeAny" w:cryptAlgorithmSid="4" w:cryptSpinCount="100000" w:hash="XjJfIib38igXSRSUnfgNJsRg+08=" w:salt="EKhnjncp12Wy13rIEu7nTQ=="/>
  <w:defaultTabStop w:val="720"/>
  <w:autoHyphenation/>
  <w:hyphenationZone w:val="425"/>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9. August 2017"/>
    <w:docVar w:name="Date.Format.Long.dateValue" w:val="42976"/>
    <w:docVar w:name="DocumentDate" w:val="29. August 2017"/>
    <w:docVar w:name="DocumentDate.dateValue" w:val="42976"/>
    <w:docVar w:name="MetaTool_officeatwork" w:val="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"/>
    <w:docVar w:name="OawAttachedTemplate" w:val="01_Allg-Dokumente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8 SP1 (4.8.482)"/>
    <w:docVar w:name="OawCreatedWithProjectID" w:val="luchmaster"/>
    <w:docVar w:name="OawCreatedWithProjectVersion" w:val="143"/>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 /&gt;&lt;type type=&quot;OawDatabase&quot;&gt;&lt;OawDatabase table=&quot;Data&quot; field=&quot;DirectPhon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a__x0009_&lt;OawDateManual name=&quot;DocumentDate&quot;&gt;&lt;profile type=&quot;default&quot; UID=&quot;&quot; sameAsDefault=&quot;0&quot;&gt;&lt;format UID=&quot;2004031916255083469524&quot; type=&quot;6&quot; defaultValue=&quot;%OawCreationDate%&quot; dateFormat=&quot;&amp;lt;translate&amp;gt;Date.Format.Long&amp;lt;/translate&amp;gt;&quot; /&gt;&lt;/profile&gt;&lt;/OawDateManual&gt;_x000d__x000a__x0009_&lt;OawDocProperty name=&quot;Doc.Text&quot;&gt;&lt;profile type=&quot;default&quot; UID=&quot;&quot; sameAsDefault=&quot;0&quot;&gt;&lt;documentProperty UID=&quot;2003060614150123456789&quot; dataSourceUID=&quot;2003060614150123456789&quot; /&gt;&lt;type type=&quot;OawLanguage&quot;&gt;&lt;OawLanguage UID=&quot;Doc.Text&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Date&quot;&gt;&lt;profile type=&quot;default&quot; UID=&quot;&quot; sameAsDefault=&quot;0&quot;&gt;&lt;documentProperty UID=&quot;2003060614150123456789&quot; dataSourceUID=&quot;2003060614150123456789&quot; /&gt;&lt;type type=&quot;OawLanguage&quot;&gt;&lt;OawLanguage UID=&quot;Doc.Dat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Bookmark name=&quot;Subject&quot;&gt;&lt;profile type=&quot;default&quot; UID=&quot;&quot; sameAsDefault=&quot;0&quot;&gt;&lt;/profile&gt;&lt;/OawBookmark&gt;_x000d__x000a__x0009_&lt;OawDocProperty name=&quot;Author.Name&quot;&gt;&lt;profile type=&quot;default&quot; UID=&quot;&quot; sameAsDefault=&quot;0&quot;&gt;&lt;documentProperty UID=&quot;2006040509495284662868&quot; dataSourceUID=&quot;prj.2003041709434161414032&quot; /&gt;&lt;type type=&quot;OawDatabase&quot;&gt;&lt;OawDatabase table=&quot;Data&quot; field=&quot;Name&quot; /&gt;&lt;/type&gt;&lt;/profile&gt;&lt;/OawDocProperty&gt;_x000d__x000a__x0009_&lt;OawDateManual name=&quot;Date.Format.Long&quot;&gt;&lt;profile type=&quot;default&quot; UID=&quot;&quot; sameAsDefault=&quot;0&quot;&gt;&lt;format UID=&quot;2009022514423657662914&quot; type=&quot;6&quot; defaultValue=&quot;%OawCreationDate%&quot; dateFormat=&quot;Date.Format.Long&quot; /&gt;&lt;/profile&gt;&lt;/OawDateManual&gt;_x000d__x000a__x0009_&lt;OawBookmark name=&quot;Enclosure&quot;&gt;&lt;profile type=&quot;default&quot; UID=&quot;&quot; sameAsDefault=&quot;0&quot;&gt;&lt;/profile&gt;&lt;/OawBookmark&gt;_x000d__x000a__x0009_&lt;OawDocProperty name=&quot;Doc.Page&quot;&gt;&lt;profile type=&quot;default&quot; UID=&quot;&quot; sameAsDefault=&quot;0&quot;&gt;&lt;documentProperty UID=&quot;2003060614150123456789&quot; dataSourceUID=&quot;2003060614150123456789&quot; /&gt;&lt;type type=&quot;OawLanguage&quot;&gt;&lt;OawLanguage UID=&quot;Doc.Page&quot; /&gt;&lt;/type&gt;&lt;/profile&gt;&lt;/OawDocProperty&gt;_x000d__x000a__x0009_&lt;OawDocProperty name=&quot;Doc.of&quot;&gt;&lt;profile type=&quot;default&quot; UID=&quot;&quot; sameAsDefault=&quot;0&quot;&gt;&lt;documentProperty UID=&quot;2003060614150123456789&quot; dataSourceUID=&quot;2003060614150123456789&quot; /&gt;&lt;type type=&quot;OawLanguage&quot;&gt;&lt;OawLanguage UID=&quot;Doc.of&quot; /&gt;&lt;/type&gt;&lt;/profile&gt;&lt;/OawDocProperty&gt;_x000d__x000a__x0009_&lt;OawDocProperty name=&quot;Outputprofile.Ex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 /&gt;&lt;type type=&quot;OawLanguage&quot;&gt;&lt;OawLanguage UID=&quot;Outputprofile.External&quot; /&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 /&gt;&lt;type type=&quot;OawLanguage&quot;&gt;&lt;OawLanguage UID=&quot;Outputprofile.External&quot; /&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 /&gt;&lt;type type=&quot;OawLanguage&quot;&gt;&lt;OawLanguage UID=&quot;Outputprofile.External&quot; /&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 /&gt;&lt;type type=&quot;OawLanguage&quot;&gt;&lt;OawLanguage UID=&quot;Outputprofile.External&quot; /&gt;&lt;/type&gt;&lt;/profile&gt;&lt;profile type=&quot;print&quot; UID=&quot;2010071914585275568157&quot; sameAsDefault=&quot;0&quot;&gt;&lt;documentProperty UID=&quot;2003060614150123456789&quot; dataSourceUID=&quot;2003060614150123456789&quot; /&gt;&lt;type type=&quot;OawLanguage&quot;&gt;&lt;OawLanguage UID=&quot;Outputprofile.External&quot; /&gt;&lt;/type&gt;&lt;/profile&gt;&lt;/OawDocProperty&gt;_x000d__x000a__x0009_&lt;OawDocProperty name=&quot;Outputprofile.In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0&quot;&gt;&lt;documentProperty UID=&quot;2003060614150123456789&quot; dataSourceUID=&quot;2003060614150123456789&quot; /&gt;&lt;type type=&quot;OawLanguage&quot;&gt;&lt;OawLanguage UID=&quot;Outputprofile.Internal&quot; /&gt;&lt;/type&gt;&lt;/profile&gt;&lt;profile type=&quot;print&quot; UID=&quot;2010071914510808109584&quot; sameAsDefault=&quot;0&quot;&gt;&lt;documentProperty UID=&quot;2003060614150123456789&quot; dataSourceUID=&quot;2003060614150123456789&quot; /&gt;&lt;type type=&quot;OawLanguage&quot;&gt;&lt;OawLanguage UID=&quot;Outputprofile.Internal&quot; /&gt;&lt;/type&gt;&lt;/profile&gt;&lt;profile type=&quot;print&quot; UID=&quot;2010071914515554119854&quot; sameAsDefault=&quot;0&quot;&gt;&lt;documentProperty UID=&quot;2003060614150123456789&quot; dataSourceUID=&quot;2003060614150123456789&quot; /&gt;&lt;type type=&quot;OawLanguage&quot;&gt;&lt;OawLanguage UID=&quot;Outputprofile.Internal&quot; /&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 /&gt;&lt;type type=&quot;OawLanguage&quot;&gt;&lt;OawLanguage UID=&quot;Outputprofile.Internal&quot; /&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 /&gt;&lt;type type=&quot;OawLanguage&quot;&gt;&lt;OawLanguage UID=&quot;Outputprofile.Internal&quot; /&gt;&lt;/type&gt;&lt;/profile&gt;&lt;profile type=&quot;save&quot; UID=&quot;2006120514401556040061&quot; sameAsDefault=&quot;-1&quot;&gt;&lt;/profile&gt;&lt;profile type=&quot;save&quot; UID=&quot;2006121210441235887611&quot; sameAsDefault=&quot;-1&quot;&gt;&lt;/profile&gt;&lt;/OawDocProperty&gt;_x000d__x000a__x0009_&lt;OawDocProperty name=&quot;Outputprofile.ExternalSignature&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 /&gt;&lt;type type=&quot;OawLanguage&quot;&gt;&lt;OawLanguage UID=&quot;Outputprofile.ExternalSignature&quot; /&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 /&gt;&lt;type type=&quot;OawLanguage&quot;&gt;&lt;OawLanguage UID=&quot;Outputprofile.ExternalSignature&quot; /&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 /&gt;&lt;type type=&quot;OawLanguage&quot;&gt;&lt;OawLanguage UID=&quot;Outputprofile.ExternalSignature&quot; /&gt;&lt;/type&gt;&lt;/profile&gt;&lt;/OawDocProperty&gt;_x000d__x000a__x0009_&lt;OawBookmark name=&quot;Text&quot;&gt;&lt;profile type=&quot;default&quot; UID=&quot;&quot; sameAsDefault=&quot;0&quot;&gt;&lt;/profile&gt;&lt;/OawBookmark&gt;_x000d__x000a__x0009_&lt;OawDocProperty name=&quot;Organisation.AddressB1&quot;&gt;&lt;profile type=&quot;default&quot; UID=&quot;&quot; sameAsDefault=&quot;0&quot;&gt;&lt;documentProperty UID=&quot;2002122011014149059130932&quot; dataSourceUID=&quot;prj.2003050916522158373536&quot; /&gt;&lt;type type=&quot;OawDatabase&quot;&gt;&lt;OawDatabase table=&quot;Data&quot; field=&quot;AddressB1&quot; /&gt;&lt;/type&gt;&lt;/profile&gt;&lt;/OawDocProperty&gt;_x000d__x000a__x0009_&lt;OawDocProperty name=&quot;Organisation.AddressB2&quot;&gt;&lt;profile type=&quot;default&quot; UID=&quot;&quot; sameAsDefault=&quot;0&quot;&gt;&lt;documentProperty UID=&quot;2002122011014149059130932&quot; dataSourceUID=&quot;prj.2003050916522158373536&quot; /&gt;&lt;type type=&quot;OawDatabase&quot;&gt;&lt;OawDatabase table=&quot;Data&quot; field=&quot;AddressB2&quot; /&gt;&lt;/type&gt;&lt;/profile&gt;&lt;/OawDocProperty&gt;_x000d__x000a__x0009_&lt;OawDocProperty name=&quot;Contactperson.DirectFax&quot;&gt;&lt;profile type=&quot;default&quot; UID=&quot;&quot; sameAsDefault=&quot;0&quot;&gt;&lt;documentProperty UID=&quot;200212191811121321310321301031x&quot; dataSourceUID=&quot;prj.2003041709434161414032&quot; /&gt;&lt;type type=&quot;OawDatabase&quot;&gt;&lt;OawDatabase table=&quot;Data&quot; field=&quot;DirectFax&quot; /&gt;&lt;/type&gt;&lt;/profile&gt;&lt;/OawDocProperty&gt;_x000d__x000a__x0009_&lt;OawBookmark name=&quot;ContentType&quot;&gt;&lt;profile type=&quot;default&quot; UID=&quot;&quot; sameAsDefault=&quot;0&quot;&gt;&lt;/profile&gt;&lt;/OawBookmark&gt;_x000d__x000a__x0009_&lt;OawDocProperty name=&quot;Contactperson.Name&quot;&gt;&lt;profile type=&quot;default&quot; UID=&quot;&quot; sameAsDefault=&quot;0&quot;&gt;&lt;documentProperty UID=&quot;200212191811121321310321301031x&quot; dataSourceUID=&quot;prj.2003041709434161414032&quot; /&gt;&lt;type type=&quot;OawDatabase&quot;&gt;&lt;OawDatabase table=&quot;Data&quot; field=&quot;Name&quot; /&gt;&lt;/type&gt;&lt;/profile&gt;&lt;/OawDocProperty&gt;_x000d__x000a__x0009_&lt;OawDocProperty name=&quot;Organisation.Departement&quot;&gt;&lt;profile type=&quot;default&quot; UID=&quot;&quot; sameAsDefault=&quot;0&quot;&gt;&lt;documentProperty UID=&quot;2002122011014149059130932&quot; dataSourceUID=&quot;prj.2003050916522158373536&quot; /&gt;&lt;type type=&quot;OawDatabase&quot;&gt;&lt;OawDatabase table=&quot;Data&quot; field=&quot;Departement&quot; /&gt;&lt;/type&gt;&lt;/profile&gt;&lt;/OawDocProperty&gt;_x000d__x000a__x0009_&lt;OawBookmark name=&quot;FusszeileErsteSeite&quot;&gt;&lt;profile type=&quot;default&quot; UID=&quot;&quot; sameAsDefault=&quot;0&quot;&gt;&lt;/profile&gt;&lt;/OawBookmark&gt;_x000d__x000a__x0009_&lt;OawBookmark name=&quot;FusszeileFolgeseiten&quot;&gt;&lt;profile type=&quot;default&quot; UID=&quot;&quot; sameAsDefault=&quot;0&quot;&gt;&lt;/profile&gt;&lt;/OawBookmark&gt;_x000d__x000a__x0009_&lt;OawDocProperty name=&quot;CMIdata.Dok_Titel&quot;&gt;&lt;profile type=&quot;default&quot; UID=&quot;&quot; sameAsDefault=&quot;0&quot;&gt;&lt;documentProperty UID=&quot;2010020409223900652065&quot; dataSourceUID=&quot;prj.2010020409213154036281&quot; /&gt;&lt;type type=&quot;OawDatabase&quot;&gt;&lt;OawDatabase table=&quot;Data&quot; field=&quot;Dok_Titel&quot; /&gt;&lt;/type&gt;&lt;/profile&gt;&lt;/OawDocProperty&gt;_x000d__x000a__x0009_&lt;OawDocProperty name=&quot;CMIdata.G_Laufnummer&quot;&gt;&lt;profile type=&quot;default&quot; UID=&quot;&quot; sameAsDefault=&quot;0&quot;&gt;&lt;documentProperty UID=&quot;2010020409223900652065&quot; dataSourceUID=&quot;prj.2010020409213154036281&quot; /&gt;&lt;type type=&quot;OawDatabase&quot;&gt;&lt;OawDatabase table=&quot;Data&quot; field=&quot;G_Laufnummer&quot; /&gt;&lt;/type&gt;&lt;/profile&gt;&lt;/OawDocProperty&gt;_x000d__x000a__x0009_&lt;OawDocProperty name=&quot;CMIdata.G_Signatur&quot;&gt;&lt;profile type=&quot;default&quot; UID=&quot;&quot; sameAsDefault=&quot;0&quot;&gt;&lt;documentProperty UID=&quot;2010020409223900652065&quot; dataSourceUID=&quot;prj.2010020409213154036281&quot; /&gt;&lt;type type=&quot;OawDatabase&quot;&gt;&lt;OawDatabase table=&quot;Data&quot; field=&quot;G_Signatur&quot; /&gt;&lt;/type&gt;&lt;/profile&gt;&lt;/OawDocProperty&gt;_x000d__x000a__x0009_&lt;OawDocProperty name=&quot;Organisation.AddressB3&quot;&gt;&lt;profile type=&quot;default&quot; UID=&quot;&quot; sameAsDefault=&quot;0&quot;&gt;&lt;documentProperty UID=&quot;2002122011014149059130932&quot; dataSourceUID=&quot;prj.2003050916522158373536&quot; /&gt;&lt;type type=&quot;OawDatabase&quot;&gt;&lt;OawDatabase table=&quot;Data&quot; field=&quot;AddressB3&quot; /&gt;&lt;/type&gt;&lt;/profile&gt;&lt;/OawDocProperty&gt;_x000d__x000a__x0009_&lt;OawDocProperty name=&quot;Organisation.AddressB4&quot;&gt;&lt;profile type=&quot;default&quot; UID=&quot;&quot; sameAsDefault=&quot;0&quot;&gt;&lt;documentProperty UID=&quot;2002122011014149059130932&quot; dataSourceUID=&quot;prj.2003050916522158373536&quot; /&gt;&lt;type type=&quot;OawDatabase&quot;&gt;&lt;OawDatabase table=&quot;Data&quot; field=&quot;AddressB4&quot; /&gt;&lt;/type&gt;&lt;/profile&gt;&lt;/OawDocProperty&gt;&lt;OawDocProperty name=&quot;StmAuthor.Initials&quot;&gt;&lt;profile type=&quot;default&quot; UID=&quot;&quot; sameAsDefault=&quot;0&quot;&gt;&lt;documentProperty UID=&quot;2006040509495284662868&quot; dataSourceUID=&quot;prj.2003041709434161414032&quot; /&gt;&lt;type type=&quot;OawDatabase&quot;&gt;&lt;OawDatabase table=&quot;Data&quot; field=&quot;Initials&quot; /&gt;&lt;/type&gt;&lt;/profile&gt;&lt;/OawDocProperty&gt;&lt;OawDocProperty name=&quot;StmCMIdata.Dok_Lfnr&quot;&gt;&lt;profile type=&quot;default&quot; UID=&quot;&quot; sameAsDefault=&quot;0&quot;&gt;&lt;documentProperty UID=&quot;2010020409223900652065&quot; dataSourceUID=&quot;prj.2010020409213154036281&quot; /&gt;&lt;type type=&quot;OawDatabase&quot;&gt;&lt;OawDatabase table=&quot;Data&quot; field=&quot;Dok_Lfnr&quot; /&gt;&lt;/type&gt;&lt;/profile&gt;&lt;/OawDocProperty&gt;&lt;/document&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3080714212273705547&quot; EntryUID=&quot;2017082912035662922817&quot;&gt;&lt;Field Name=&quot;UID&quot; Value=&quot;2017082912035662922817&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4042914254768627119&quot;&gt;&lt;Field Name=&quot;UID&quot; Value=&quot;2014042914254768627119&quot;/&gt;&lt;Field Name=&quot;IDName&quot; Value=&quot;BKD, Dienststelle Volksschulbildung_DVS-Kopf&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quot;/&gt;&lt;Field Name=&quot;AddressN2&quot; Value=&quot;&quot;/&gt;&lt;Field Name=&quot;AddressN3&quot; Value=&quot;&quot;/&gt;&lt;Field Name=&quot;AddressN4&quot; Value=&quot;&quot;/&gt;&lt;Field Name=&quot;Postcode&quot; Value=&quot;&quot;/&gt;&lt;Field Name=&quot;City&quot; Value=&quot;&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quot;/&gt;&lt;Field Name=&quot;Fax&quot; Value=&quot;&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4254768627119&quot;/&gt;&lt;Field Name=&quot;Field_Name&quot; Value=&quot;&quot;/&gt;&lt;Field Name=&quot;Field_UID&quot; Value=&quot;&quot;/&gt;&lt;Field Name=&quot;ML_LCID&quot; Value=&quot;&quot;/&gt;&lt;Field Name=&quot;ML_Value&quot; Value=&quot;&quot;/&gt;&lt;/DocProp&gt;&lt;DocProp UID=&quot;2006040509495284662868&quot; EntryUID=&quot;2014042916444683673872&quot;&gt;&lt;Field Name=&quot;UID&quot; Value=&quot;2014042916444683673872&quot;/&gt;&lt;Field Name=&quot;IDName&quot; Value=&quot;De Bona-Dali Heidy, DVS&quot;/&gt;&lt;Field Name=&quot;Name&quot; Value=&quot;Heidy De Bona-Dali&quot;/&gt;&lt;Field Name=&quot;PersonalNumber&quot; Value=&quot;&quot;/&gt;&lt;Field Name=&quot;DirectPhone&quot; Value=&quot;041 228 54 80&quot;/&gt;&lt;Field Name=&quot;DirectFax&quot; Value=&quot;&quot;/&gt;&lt;Field Name=&quot;Mobile&quot; Value=&quot;&quot;/&gt;&lt;Field Name=&quot;EMail&quot; Value=&quot;heidy.debona@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DEH&quot;/&gt;&lt;Field Name=&quot;Lizenz_noetig&quot; Value=&quot;Ja&quot;/&gt;&lt;Field Name=&quot;Data_UID&quot; Value=&quot;2014042916444683673872&quot;/&gt;&lt;Field Name=&quot;Field_Name&quot; Value=&quot;&quot;/&gt;&lt;Field Name=&quot;Field_UID&quot; Value=&quot;&quot;/&gt;&lt;Field Name=&quot;ML_LCID&quot; Value=&quot;&quot;/&gt;&lt;Field Name=&quot;ML_Value&quot; Value=&quot;&quot;/&gt;&lt;/DocProp&gt;&lt;DocProp UID=&quot;200212191811121321310321301031x&quot; EntryUID=&quot;2014042916444683673872&quot;&gt;&lt;Field Name=&quot;UID&quot; Value=&quot;2014042916444683673872&quot;/&gt;&lt;Field Name=&quot;IDName&quot; Value=&quot;De Bona-Dali Heidy, DVS&quot;/&gt;&lt;Field Name=&quot;Name&quot; Value=&quot;Heidy De Bona-Dali&quot;/&gt;&lt;Field Name=&quot;PersonalNumber&quot; Value=&quot;&quot;/&gt;&lt;Field Name=&quot;DirectPhone&quot; Value=&quot;041 228 54 80&quot;/&gt;&lt;Field Name=&quot;DirectFax&quot; Value=&quot;&quot;/&gt;&lt;Field Name=&quot;Mobile&quot; Value=&quot;&quot;/&gt;&lt;Field Name=&quot;EMail&quot; Value=&quot;heidy.debona@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DEH&quot;/&gt;&lt;Field Name=&quot;Lizenz_noetig&quot; Value=&quot;Ja&quot;/&gt;&lt;Field Name=&quot;Data_UID&quot; Value=&quot;2014042916444683673872&quot;/&gt;&lt;Field Name=&quot;Field_Name&quot; Value=&quot;&quot;/&gt;&lt;Field Name=&quot;Field_UID&quot; Value=&quot;&quot;/&gt;&lt;Field Name=&quot;ML_LCID&quot; Value=&quot;&quot;/&gt;&lt;Field Name=&quot;ML_Value&quot; Value=&quot;&quot;/&gt;&lt;/DocProp&gt;&lt;DocProp UID=&quot;2010072016315072560894&quot; EntryUID=&quot;2014042916583633060939&quot;&gt;&lt;Field Name=&quot;UID&quot; Value=&quot;2014042916583633060939&quot;/&gt;&lt;Field Name=&quot;IDName&quot; Value=&quot;Dittli Daniela, DVS&quot;/&gt;&lt;Field Name=&quot;Name&quot; Value=&quot;Daniela Dittli, lic. phil.&quot;/&gt;&lt;Field Name=&quot;PersonalNumber&quot; Value=&quot;&quot;/&gt;&lt;Field Name=&quot;DirectPhone&quot; Value=&quot;041 228 51 59&quot;/&gt;&lt;Field Name=&quot;DirectFax&quot; Value=&quot;&quot;/&gt;&lt;Field Name=&quot;Mobile&quot; Value=&quot;&quot;/&gt;&lt;Field Name=&quot;EMail&quot; Value=&quot;daniela.dittli@lu.ch&quot;/&gt;&lt;Field Name=&quot;Function&quot; Value=&quot;Abteilungsleiterin&quot;/&gt;&lt;Field Name=&quot;SignatureLowResColor&quot; Value=&quot;&quot;/&gt;&lt;Field Name=&quot;SignatureHighResColor&quot; Value=&quot;&quot;/&gt;&lt;Field Name=&quot;SignatureHighResBW&quot; Value=&quot;&quot;/&gt;&lt;Field Name=&quot;SignatureLowResBW&quot; Value=&quot;&quot;/&gt;&lt;Field Name=&quot;Initials&quot; Value=&quot;DID&quot;/&gt;&lt;Field Name=&quot;Lizenz_noetig&quot; Value=&quot;Ja&quot;/&gt;&lt;Field Name=&quot;Data_UID&quot; Value=&quot;2014042916583633060939&quot;/&gt;&lt;Field Name=&quot;Field_Name&quot; Value=&quot;&quot;/&gt;&lt;Field Name=&quot;Field_UID&quot; Value=&quot;&quot;/&gt;&lt;Field Name=&quot;ML_LCID&quot; Value=&quot;&quot;/&gt;&lt;Field Name=&quot;ML_Value&quot; Value=&quot;&quot;/&gt;&lt;/DocProp&gt;&lt;DocProp UID=&quot;2002122010583847234010578&quot; EntryUID=&quot;2003121817293296325874&quot;&gt;&lt;Field Name=&quot;UID&quot; Value=&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4112217333376588294&quot; EntryUID=&quot;2003121817293296325874&quot;&gt;&lt;Field Name=&quot;UID&quot; Value=&quot;2003121817293296325874&quot;/&gt;&lt;Field Name=&quot;Dokumenttitel&quot; Value=&quot;Gesuch bei IS&quot;/&gt;&lt;Field Name=&quot;Dokumentdatum&quot; Value=&quot;29. August 2017&quot;/&gt;&lt;Field Name=&quot;Dokumentbetreff&quot; Value=&quot;SB II: Fahrtkosten: Regelung / Gesuch / Abrechnungen&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Field Name=&quot;Dok_Titel&quot; Value=&quot;Gesuch bei SeS&quot;/&gt;&lt;Field Name=&quot;Dok_Lfnr&quot; Value=&quot;127915&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9. August 2017&quot;/&gt;&lt;Field Name=&quot;Dok_DatumMM&quot; Value=&quot;29.08.2017&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SB II: Fahrtkosten: Regelung / Gesuch / Abrechnungen&quot;/&gt;&lt;Field Name=&quot;G_BeginnMMMM&quot; Value=&quot;1. August 2017&quot;/&gt;&lt;Field Name=&quot;G_BeginnMM&quot; Value=&quot;01.08.2017&quot;/&gt;&lt;Field Name=&quot;G_Bemerkung&quot; Value=&quot;&quot;/&gt;&lt;Field Name=&quot;G_Eigner&quot; Value=&quot;DVS Schulbetrieb II&quot;/&gt;&lt;Field Name=&quot;G_Laufnummer&quot; Value=&quot;2017-800&quot;/&gt;&lt;Field Name=&quot;G_Signatur&quot; Value=&quot;&quot;/&gt;&lt;Field Name=&quot;G_Vorstossnummer&quot; Value=&quot;&quot;/&gt;&lt;Field Name=&quot;G_Botschaftsnummer&quot; Value=&quot;&quot;/&gt;&lt;Field Name=&quot;G_Eroeffnungsdatum&quot; Value=&quot;&quot;/&gt;&lt;Field Name=&quot;G_SachbearbeiterKuerzel&quot; Value=&quot;HDEBONA&quot;/&gt;&lt;Field Name=&quot;G_SachbearbeiterVornameName&quot; Value=&quot;Heidy De Bona&quot;/&gt;&lt;Field Name=&quot;G_Registraturplan&quot; Value=&quot;2.7.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7082912035662922817&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A2200"/>
    <w:rsid w:val="000B2C82"/>
    <w:rsid w:val="00375CA6"/>
    <w:rsid w:val="00384BD9"/>
    <w:rsid w:val="00AD1C16"/>
    <w:rsid w:val="00B32273"/>
    <w:rsid w:val="00BA057B"/>
    <w:rsid w:val="00BC7F9A"/>
    <w:rsid w:val="00FA2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iPriority="9"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625"/>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26"/>
      </w:numPr>
    </w:pPr>
  </w:style>
  <w:style w:type="numbering" w:customStyle="1" w:styleId="ListLevelsWithNumbers">
    <w:name w:val="ListLevelsWithNumbers"/>
    <w:uiPriority w:val="99"/>
    <w:rsid w:val="0034096C"/>
    <w:pPr>
      <w:numPr>
        <w:numId w:val="28"/>
      </w:numPr>
    </w:pPr>
  </w:style>
  <w:style w:type="character" w:styleId="Platzhaltertext">
    <w:name w:val="Placeholder Text"/>
    <w:basedOn w:val="Absatz-Standardschriftart"/>
    <w:uiPriority w:val="99"/>
    <w:semiHidden/>
    <w:rsid w:val="00372DF4"/>
    <w:rPr>
      <w:color w:val="808080"/>
      <w:lang w:val="de-CH"/>
    </w:rPr>
  </w:style>
  <w:style w:type="paragraph" w:styleId="Datum">
    <w:name w:val="Date"/>
    <w:basedOn w:val="Standard"/>
    <w:next w:val="Standard"/>
    <w:link w:val="DatumZchn"/>
    <w:unhideWhenUsed/>
    <w:rsid w:val="007A3458"/>
    <w:rPr>
      <w:rFonts w:eastAsiaTheme="minorHAnsi" w:cstheme="minorBidi"/>
      <w:kern w:val="0"/>
      <w:lang w:eastAsia="en-US"/>
    </w:rPr>
  </w:style>
  <w:style w:type="character" w:customStyle="1" w:styleId="DatumZchn">
    <w:name w:val="Datum Zchn"/>
    <w:basedOn w:val="Absatz-Standardschriftart"/>
    <w:link w:val="Datum"/>
    <w:rsid w:val="007A3458"/>
    <w:rPr>
      <w:kern w:val="10"/>
      <w:szCs w:val="24"/>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iPriority="9"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625"/>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26"/>
      </w:numPr>
    </w:pPr>
  </w:style>
  <w:style w:type="numbering" w:customStyle="1" w:styleId="ListLevelsWithNumbers">
    <w:name w:val="ListLevelsWithNumbers"/>
    <w:uiPriority w:val="99"/>
    <w:rsid w:val="0034096C"/>
    <w:pPr>
      <w:numPr>
        <w:numId w:val="28"/>
      </w:numPr>
    </w:pPr>
  </w:style>
  <w:style w:type="character" w:styleId="Platzhaltertext">
    <w:name w:val="Placeholder Text"/>
    <w:basedOn w:val="Absatz-Standardschriftart"/>
    <w:uiPriority w:val="99"/>
    <w:semiHidden/>
    <w:rsid w:val="00372DF4"/>
    <w:rPr>
      <w:color w:val="808080"/>
      <w:lang w:val="de-CH"/>
    </w:rPr>
  </w:style>
  <w:style w:type="paragraph" w:styleId="Datum">
    <w:name w:val="Date"/>
    <w:basedOn w:val="Standard"/>
    <w:next w:val="Standard"/>
    <w:link w:val="DatumZchn"/>
    <w:unhideWhenUsed/>
    <w:rsid w:val="007A3458"/>
    <w:rPr>
      <w:rFonts w:eastAsiaTheme="minorHAnsi" w:cstheme="minorBidi"/>
      <w:kern w:val="0"/>
      <w:lang w:eastAsia="en-US"/>
    </w:rPr>
  </w:style>
  <w:style w:type="character" w:customStyle="1" w:styleId="DatumZchn">
    <w:name w:val="Datum Zchn"/>
    <w:basedOn w:val="Absatz-Standardschriftart"/>
    <w:link w:val="Datum"/>
    <w:rsid w:val="007A3458"/>
    <w:rPr>
      <w:kern w:val="10"/>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68541">
      <w:bodyDiv w:val="1"/>
      <w:marLeft w:val="0"/>
      <w:marRight w:val="0"/>
      <w:marTop w:val="0"/>
      <w:marBottom w:val="0"/>
      <w:divBdr>
        <w:top w:val="none" w:sz="0" w:space="0" w:color="auto"/>
        <w:left w:val="none" w:sz="0" w:space="0" w:color="auto"/>
        <w:bottom w:val="none" w:sz="0" w:space="0" w:color="auto"/>
        <w:right w:val="none" w:sz="0" w:space="0" w:color="auto"/>
      </w:divBdr>
    </w:div>
    <w:div w:id="1638684693">
      <w:bodyDiv w:val="1"/>
      <w:marLeft w:val="0"/>
      <w:marRight w:val="0"/>
      <w:marTop w:val="0"/>
      <w:marBottom w:val="0"/>
      <w:divBdr>
        <w:top w:val="none" w:sz="0" w:space="0" w:color="auto"/>
        <w:left w:val="none" w:sz="0" w:space="0" w:color="auto"/>
        <w:bottom w:val="none" w:sz="0" w:space="0" w:color="auto"/>
        <w:right w:val="none" w:sz="0" w:space="0" w:color="auto"/>
      </w:divBdr>
    </w:div>
    <w:div w:id="21276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ebona\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8580606B854A3BBEBDD783118CEF25"/>
        <w:category>
          <w:name w:val="Allgemein"/>
          <w:gallery w:val="placeholder"/>
        </w:category>
        <w:types>
          <w:type w:val="bbPlcHdr"/>
        </w:types>
        <w:behaviors>
          <w:behavior w:val="content"/>
        </w:behaviors>
        <w:guid w:val="{0F1374FD-E069-473A-B5D2-ED5B60A12CE5}"/>
      </w:docPartPr>
      <w:docPartBody>
        <w:p w:rsidR="00447507" w:rsidRDefault="00000000">
          <w:pPr>
            <w:pStyle w:val="A08580606B854A3BBEBDD783118CEF2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8580606B854A3BBEBDD783118CEF25">
    <w:name w:val="A08580606B854A3BBEBDD783118CEF25"/>
  </w:style>
  <w:style w:type="character" w:styleId="Platzhaltertext">
    <w:name w:val="Placeholder Text"/>
    <w:basedOn w:val="Absatz-Standardschriftart"/>
    <w:uiPriority w:val="99"/>
    <w:semiHidden/>
    <w:rsid w:val="00447507"/>
    <w:rPr>
      <w:color w:val="808080"/>
    </w:rPr>
  </w:style>
  <w:style w:type="paragraph" w:customStyle="1" w:styleId="0DB827F68050454F834BF82A182A9E19">
    <w:name w:val="0DB827F68050454F834BF82A182A9E19"/>
    <w:rsid w:val="00CB62A0"/>
  </w:style>
  <w:style w:type="paragraph" w:customStyle="1" w:styleId="D3FCE4864930495C8D2172D20C0FFD04">
    <w:name w:val="D3FCE4864930495C8D2172D20C0FFD04"/>
    <w:rsid w:val="00CB62A0"/>
  </w:style>
  <w:style w:type="paragraph" w:customStyle="1" w:styleId="5C73F7BAE1D04CA3B506BA911F44A55E">
    <w:name w:val="5C73F7BAE1D04CA3B506BA911F44A55E"/>
    <w:rsid w:val="00CB62A0"/>
  </w:style>
  <w:style w:type="paragraph" w:customStyle="1" w:styleId="7807F8A4119D48ADBF1198F821F7B7C0">
    <w:name w:val="7807F8A4119D48ADBF1198F821F7B7C0"/>
    <w:rsid w:val="00CB62A0"/>
  </w:style>
  <w:style w:type="paragraph" w:customStyle="1" w:styleId="EBBEF5487D56472793E297B47576C0FA">
    <w:name w:val="EBBEF5487D56472793E297B47576C0FA"/>
    <w:rsid w:val="00CB62A0"/>
  </w:style>
  <w:style w:type="paragraph" w:customStyle="1" w:styleId="AF3997BB384A4A9FA5D25D98BC9AC3DD">
    <w:name w:val="AF3997BB384A4A9FA5D25D98BC9AC3DD"/>
    <w:rsid w:val="00CB62A0"/>
  </w:style>
  <w:style w:type="paragraph" w:customStyle="1" w:styleId="4A846C65A01B4366A1B88EB12AB50FFB">
    <w:name w:val="4A846C65A01B4366A1B88EB12AB50FFB"/>
    <w:rsid w:val="00CB62A0"/>
  </w:style>
  <w:style w:type="paragraph" w:customStyle="1" w:styleId="C993FB8DEFD148B1AC2CFDBC380728B2">
    <w:name w:val="C993FB8DEFD148B1AC2CFDBC380728B2"/>
    <w:rsid w:val="00CB62A0"/>
  </w:style>
  <w:style w:type="paragraph" w:customStyle="1" w:styleId="73B78FEBDB0D4CBDB8D465ACBF6D0683">
    <w:name w:val="73B78FEBDB0D4CBDB8D465ACBF6D0683"/>
    <w:rsid w:val="00CB62A0"/>
  </w:style>
  <w:style w:type="paragraph" w:customStyle="1" w:styleId="428CF3F0A4574BE8A724B1EF6A2F9807">
    <w:name w:val="428CF3F0A4574BE8A724B1EF6A2F9807"/>
    <w:rsid w:val="00CB62A0"/>
  </w:style>
  <w:style w:type="paragraph" w:customStyle="1" w:styleId="20D5D277670949CE83271540D61A1C91">
    <w:name w:val="20D5D277670949CE83271540D61A1C91"/>
    <w:rsid w:val="004475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8580606B854A3BBEBDD783118CEF25">
    <w:name w:val="A08580606B854A3BBEBDD783118CEF25"/>
  </w:style>
  <w:style w:type="character" w:styleId="Platzhaltertext">
    <w:name w:val="Placeholder Text"/>
    <w:basedOn w:val="Absatz-Standardschriftart"/>
    <w:uiPriority w:val="99"/>
    <w:semiHidden/>
    <w:rsid w:val="00447507"/>
    <w:rPr>
      <w:color w:val="808080"/>
    </w:rPr>
  </w:style>
  <w:style w:type="paragraph" w:customStyle="1" w:styleId="0DB827F68050454F834BF82A182A9E19">
    <w:name w:val="0DB827F68050454F834BF82A182A9E19"/>
    <w:rsid w:val="00CB62A0"/>
  </w:style>
  <w:style w:type="paragraph" w:customStyle="1" w:styleId="D3FCE4864930495C8D2172D20C0FFD04">
    <w:name w:val="D3FCE4864930495C8D2172D20C0FFD04"/>
    <w:rsid w:val="00CB62A0"/>
  </w:style>
  <w:style w:type="paragraph" w:customStyle="1" w:styleId="5C73F7BAE1D04CA3B506BA911F44A55E">
    <w:name w:val="5C73F7BAE1D04CA3B506BA911F44A55E"/>
    <w:rsid w:val="00CB62A0"/>
  </w:style>
  <w:style w:type="paragraph" w:customStyle="1" w:styleId="7807F8A4119D48ADBF1198F821F7B7C0">
    <w:name w:val="7807F8A4119D48ADBF1198F821F7B7C0"/>
    <w:rsid w:val="00CB62A0"/>
  </w:style>
  <w:style w:type="paragraph" w:customStyle="1" w:styleId="EBBEF5487D56472793E297B47576C0FA">
    <w:name w:val="EBBEF5487D56472793E297B47576C0FA"/>
    <w:rsid w:val="00CB62A0"/>
  </w:style>
  <w:style w:type="paragraph" w:customStyle="1" w:styleId="AF3997BB384A4A9FA5D25D98BC9AC3DD">
    <w:name w:val="AF3997BB384A4A9FA5D25D98BC9AC3DD"/>
    <w:rsid w:val="00CB62A0"/>
  </w:style>
  <w:style w:type="paragraph" w:customStyle="1" w:styleId="4A846C65A01B4366A1B88EB12AB50FFB">
    <w:name w:val="4A846C65A01B4366A1B88EB12AB50FFB"/>
    <w:rsid w:val="00CB62A0"/>
  </w:style>
  <w:style w:type="paragraph" w:customStyle="1" w:styleId="C993FB8DEFD148B1AC2CFDBC380728B2">
    <w:name w:val="C993FB8DEFD148B1AC2CFDBC380728B2"/>
    <w:rsid w:val="00CB62A0"/>
  </w:style>
  <w:style w:type="paragraph" w:customStyle="1" w:styleId="73B78FEBDB0D4CBDB8D465ACBF6D0683">
    <w:name w:val="73B78FEBDB0D4CBDB8D465ACBF6D0683"/>
    <w:rsid w:val="00CB62A0"/>
  </w:style>
  <w:style w:type="paragraph" w:customStyle="1" w:styleId="428CF3F0A4574BE8A724B1EF6A2F9807">
    <w:name w:val="428CF3F0A4574BE8A724B1EF6A2F9807"/>
    <w:rsid w:val="00CB62A0"/>
  </w:style>
  <w:style w:type="paragraph" w:customStyle="1" w:styleId="20D5D277670949CE83271540D61A1C91">
    <w:name w:val="20D5D277670949CE83271540D61A1C91"/>
    <w:rsid w:val="00447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q1kdtOwkAQhu99iqYmLiSkFfQKSxOgMSHhFPGiCSFm3A60obuLu1MPz+aFj+Qr2ApVFGMgxrvd7H7/zDfz+vziXSotshSM73UzQ0oEimcCJY21WqGmJ+sa9AJpCAJb9oREO6NYaacnE0ogNbY1wbsMJcdhJm5Rt+y67Zeh/nQ6AEOoy7AKW+OsZrEygVVnM88tCa+rZJQ/KJnDI3mFHJN7DICg8v7v8zk//9jwviLdQS/KY51ALW/6c6l3TRq/mmz4QqWM+C+VUKRj0GSFY6C4ZbvSNNV8nnAEelB6WdxHegEyMVDk1W2rsDQr4LlqTLRquq7hMQowzjbocCU2pcNBvyixO4TTL0PopIovK+zk+DG4OMrVvw9luw1WY+0o0mhMp86qtTWzJ9A4FDg7FDhn1T9ua7MV/yPD+G8qUi/I</officeatwork>
</file>

<file path=customXml/item2.xml><?xml version="1.0" encoding="utf-8"?>
<officeatwork xmlns="http://schemas.officeatwork.com/CustomXMLPart">
  <Organisation1>Dienststelle Volksschulbildung</Organisation1>
</officeatwork>
</file>

<file path=customXml/item3.xml><?xml version="1.0" encoding="utf-8"?>
<officeatwork xmlns="http://schemas.officeatwork.com/Media"/>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</officeatwork>
</file>

<file path=customXml/itemProps1.xml><?xml version="1.0" encoding="utf-8"?>
<ds:datastoreItem xmlns:ds="http://schemas.openxmlformats.org/officeDocument/2006/customXml" ds:itemID="{A393CE47-6D34-4868-9C70-02D8CFA0A437}">
  <ds:schemaRefs>
    <ds:schemaRef ds:uri="http://schemas.officeatwork.com/Formulas"/>
  </ds:schemaRefs>
</ds:datastoreItem>
</file>

<file path=customXml/itemProps2.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3.xml><?xml version="1.0" encoding="utf-8"?>
<ds:datastoreItem xmlns:ds="http://schemas.openxmlformats.org/officeDocument/2006/customXml" ds:itemID="{0BB302DD-BCC8-4F4F-9950-0C98E8BFDC8B}">
  <ds:schemaRefs>
    <ds:schemaRef ds:uri="http://schemas.officeatwork.com/Media"/>
  </ds:schemaRefs>
</ds:datastoreItem>
</file>

<file path=customXml/itemProps4.xml><?xml version="1.0" encoding="utf-8"?>
<ds:datastoreItem xmlns:ds="http://schemas.openxmlformats.org/officeDocument/2006/customXml" ds:itemID="{17BFDA9F-B568-42F2-9B36-30A92F5F02C2}">
  <ds:schemaRefs>
    <ds:schemaRef ds:uri="http://schemas.officeatwork.com/Document"/>
  </ds:schemaRefs>
</ds:datastoreItem>
</file>

<file path=customXml/itemProps5.xml><?xml version="1.0" encoding="utf-8"?>
<ds:datastoreItem xmlns:ds="http://schemas.openxmlformats.org/officeDocument/2006/customXml" ds:itemID="{E581F08F-AD8F-45B2-B549-B9E87D033FBD}">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Pages>
  <Words>256</Words>
  <Characters>1892</Characters>
  <Application>Microsoft Office Word</Application>
  <DocSecurity>0</DocSecurity>
  <Lines>86</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T_-_A4_hoch</vt:lpstr>
      <vt:lpstr>Organisation</vt:lpstr>
    </vt:vector>
  </TitlesOfParts>
  <Manager>Heidy De Bona-Dali</Manager>
  <Company>Bildungs- und Kulturdepartement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Erziehungsberechtigte Separative Sonderschulung</dc:title>
  <dc:subject>Transporte</dc:subject>
  <dc:creator>Heidy De Bona-Dali</dc:creator>
  <cp:lastModifiedBy>Alessandra Bara</cp:lastModifiedBy>
  <cp:revision>2</cp:revision>
  <cp:lastPrinted>2017-08-29T12:05:00Z</cp:lastPrinted>
  <dcterms:created xsi:type="dcterms:W3CDTF">2017-11-06T08:34:00Z</dcterms:created>
  <dcterms:modified xsi:type="dcterms:W3CDTF">2017-11-06T08:34:00Z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Heidy De Bona-Dali</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29.08.2017</vt:lpwstr>
  </property>
  <property fmtid="{D5CDD505-2E9C-101B-9397-08002B2CF9AE}" pid="9" name="CMIdata.Dok_DatumMMMM">
    <vt:lpwstr>29. August 2017</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127940</vt:lpwstr>
  </property>
  <property fmtid="{D5CDD505-2E9C-101B-9397-08002B2CF9AE}" pid="14" name="CMIdata.Dok_Protokollbemerkung">
    <vt:lpwstr/>
  </property>
  <property fmtid="{D5CDD505-2E9C-101B-9397-08002B2CF9AE}" pid="15" name="CMIdata.Dok_Protokollvermerk">
    <vt:lpwstr/>
  </property>
  <property fmtid="{D5CDD505-2E9C-101B-9397-08002B2CF9AE}" pid="16" name="CMIdata.Dok_Standort">
    <vt:lpwstr/>
  </property>
  <property fmtid="{D5CDD505-2E9C-101B-9397-08002B2CF9AE}" pid="17" name="CMIdata.Dok_Thema">
    <vt:lpwstr/>
  </property>
  <property fmtid="{D5CDD505-2E9C-101B-9397-08002B2CF9AE}" pid="18" name="CMIdata.Dok_Titel">
    <vt:lpwstr>Gesuch bei SeS</vt:lpwstr>
  </property>
  <property fmtid="{D5CDD505-2E9C-101B-9397-08002B2CF9AE}" pid="19" name="CMIdata.Dok_Traktandierungscode">
    <vt:lpwstr/>
  </property>
  <property fmtid="{D5CDD505-2E9C-101B-9397-08002B2CF9AE}" pid="20" name="CMIdata.Dok_Traktandierungstitel">
    <vt:lpwstr/>
  </property>
  <property fmtid="{D5CDD505-2E9C-101B-9397-08002B2CF9AE}" pid="21" name="CMIdata.Dok_Traktandumstatus">
    <vt:lpwstr/>
  </property>
  <property fmtid="{D5CDD505-2E9C-101B-9397-08002B2CF9AE}" pid="22" name="CMIdata.Dok_Traktandum_Notizen">
    <vt:lpwstr/>
  </property>
  <property fmtid="{D5CDD505-2E9C-101B-9397-08002B2CF9AE}" pid="23" name="CMIdata.G_BeginnMM">
    <vt:lpwstr>01.08.2017</vt:lpwstr>
  </property>
  <property fmtid="{D5CDD505-2E9C-101B-9397-08002B2CF9AE}" pid="24" name="CMIdata.G_BeginnMMMM">
    <vt:lpwstr>1. August 2017</vt:lpwstr>
  </property>
  <property fmtid="{D5CDD505-2E9C-101B-9397-08002B2CF9AE}" pid="25" name="CMIdata.G_Bemerkung">
    <vt:lpwstr/>
  </property>
  <property fmtid="{D5CDD505-2E9C-101B-9397-08002B2CF9AE}" pid="26" name="CMIdata.G_Botschaftsnummer">
    <vt:lpwstr/>
  </property>
  <property fmtid="{D5CDD505-2E9C-101B-9397-08002B2CF9AE}" pid="27" name="CMIdata.G_Departement">
    <vt:lpwstr/>
  </property>
  <property fmtid="{D5CDD505-2E9C-101B-9397-08002B2CF9AE}" pid="28" name="CMIdata.G_Eigner">
    <vt:lpwstr>DVS Schulbetrieb II</vt:lpwstr>
  </property>
  <property fmtid="{D5CDD505-2E9C-101B-9397-08002B2CF9AE}" pid="29" name="CMIdata.G_Eroeffnungsdatum">
    <vt:lpwstr/>
  </property>
  <property fmtid="{D5CDD505-2E9C-101B-9397-08002B2CF9AE}" pid="30" name="CMIdata.G_Grundbuchkreis">
    <vt:lpwstr/>
  </property>
  <property fmtid="{D5CDD505-2E9C-101B-9397-08002B2CF9AE}" pid="31" name="CMIdata.G_HFD_AnmeldedatumMM">
    <vt:lpwstr/>
  </property>
  <property fmtid="{D5CDD505-2E9C-101B-9397-08002B2CF9AE}" pid="32" name="CMIdata.G_HFD_AnmeldedatumMMMM">
    <vt:lpwstr/>
  </property>
  <property fmtid="{D5CDD505-2E9C-101B-9397-08002B2CF9AE}" pid="33" name="CMIdata.G_HFD_AustrittsdatumMM">
    <vt:lpwstr/>
  </property>
  <property fmtid="{D5CDD505-2E9C-101B-9397-08002B2CF9AE}" pid="34" name="CMIdata.G_HFD_AustrittsdatumMMMM">
    <vt:lpwstr/>
  </property>
  <property fmtid="{D5CDD505-2E9C-101B-9397-08002B2CF9AE}" pid="35" name="CMIdata.G_HFD_Austrittsgrund">
    <vt:lpwstr/>
  </property>
  <property fmtid="{D5CDD505-2E9C-101B-9397-08002B2CF9AE}" pid="36" name="CMIdata.G_HFD_Diagnose">
    <vt:lpwstr/>
  </property>
  <property fmtid="{D5CDD505-2E9C-101B-9397-08002B2CF9AE}" pid="37" name="CMIdata.G_HFD_DurchfuerhrungsbestaetigungMM">
    <vt:lpwstr/>
  </property>
  <property fmtid="{D5CDD505-2E9C-101B-9397-08002B2CF9AE}" pid="38" name="CMIdata.G_HFD_DurchfuerhrungsbestaetigungMMMM">
    <vt:lpwstr/>
  </property>
  <property fmtid="{D5CDD505-2E9C-101B-9397-08002B2CF9AE}" pid="39" name="CMIdata.G_HFD_EintrittsdatumMM">
    <vt:lpwstr/>
  </property>
  <property fmtid="{D5CDD505-2E9C-101B-9397-08002B2CF9AE}" pid="40" name="CMIdata.G_HFD_EintrittsdatumMMMM">
    <vt:lpwstr/>
  </property>
  <property fmtid="{D5CDD505-2E9C-101B-9397-08002B2CF9AE}" pid="41" name="CMIdata.G_HFD_Erstsprache_Kind">
    <vt:lpwstr/>
  </property>
  <property fmtid="{D5CDD505-2E9C-101B-9397-08002B2CF9AE}" pid="42" name="CMIdata.G_HFD_Familiensprache">
    <vt:lpwstr/>
  </property>
  <property fmtid="{D5CDD505-2E9C-101B-9397-08002B2CF9AE}" pid="43" name="CMIdata.G_HFD_Hilfsmittel">
    <vt:lpwstr/>
  </property>
  <property fmtid="{D5CDD505-2E9C-101B-9397-08002B2CF9AE}" pid="44" name="CMIdata.G_HFD_paedagogischeMassnahmen">
    <vt:lpwstr/>
  </property>
  <property fmtid="{D5CDD505-2E9C-101B-9397-08002B2CF9AE}" pid="45" name="CMIdata.G_Laufnummer">
    <vt:lpwstr>2017-800</vt:lpwstr>
  </property>
  <property fmtid="{D5CDD505-2E9C-101B-9397-08002B2CF9AE}" pid="46" name="CMIdata.G_Ortsbezeichnung">
    <vt:lpwstr/>
  </property>
  <property fmtid="{D5CDD505-2E9C-101B-9397-08002B2CF9AE}" pid="47" name="CMIdata.G_RaeumlicheZuteilung">
    <vt:lpwstr/>
  </property>
  <property fmtid="{D5CDD505-2E9C-101B-9397-08002B2CF9AE}" pid="48" name="CMIdata.G_Registraturplan">
    <vt:lpwstr>2.7.0 Allgemeines</vt:lpwstr>
  </property>
  <property fmtid="{D5CDD505-2E9C-101B-9397-08002B2CF9AE}" pid="49" name="CMIdata.G_SachbearbeiterKuerzel">
    <vt:lpwstr>HDEBONA</vt:lpwstr>
  </property>
  <property fmtid="{D5CDD505-2E9C-101B-9397-08002B2CF9AE}" pid="50" name="CMIdata.G_SachbearbeiterVornameName">
    <vt:lpwstr>Heidy De Bona</vt:lpwstr>
  </property>
  <property fmtid="{D5CDD505-2E9C-101B-9397-08002B2CF9AE}" pid="51" name="CMIdata.G_SBE_Anmeldungsgrund">
    <vt:lpwstr/>
  </property>
  <property fmtid="{D5CDD505-2E9C-101B-9397-08002B2CF9AE}" pid="52" name="CMIdata.G_SBE_Klientenart">
    <vt:lpwstr/>
  </property>
  <property fmtid="{D5CDD505-2E9C-101B-9397-08002B2CF9AE}" pid="53" name="CMIdata.G_SBE_Schulgemeinde">
    <vt:lpwstr/>
  </property>
  <property fmtid="{D5CDD505-2E9C-101B-9397-08002B2CF9AE}" pid="54" name="CMIdata.G_SBE_Schulhaus">
    <vt:lpwstr/>
  </property>
  <property fmtid="{D5CDD505-2E9C-101B-9397-08002B2CF9AE}" pid="55" name="CMIdata.G_SBE_Schulstufe">
    <vt:lpwstr/>
  </property>
  <property fmtid="{D5CDD505-2E9C-101B-9397-08002B2CF9AE}" pid="56" name="CMIdata.G_SBE_Team-Gruppengroesse">
    <vt:lpwstr/>
  </property>
  <property fmtid="{D5CDD505-2E9C-101B-9397-08002B2CF9AE}" pid="57" name="CMIdata.G_Signatur">
    <vt:lpwstr/>
  </property>
  <property fmtid="{D5CDD505-2E9C-101B-9397-08002B2CF9AE}" pid="58" name="CMIdata.G_Titel">
    <vt:lpwstr>SB II: Fahrtkosten: Regelung / Gesuch / Abrechnungen</vt:lpwstr>
  </property>
  <property fmtid="{D5CDD505-2E9C-101B-9397-08002B2CF9AE}" pid="59" name="CMIdata.G_TitelPublikation(DHK)">
    <vt:lpwstr/>
  </property>
  <property fmtid="{D5CDD505-2E9C-101B-9397-08002B2CF9AE}" pid="60" name="CMIdata.G_Vorstossnummer">
    <vt:lpwstr/>
  </property>
  <property fmtid="{D5CDD505-2E9C-101B-9397-08002B2CF9AE}" pid="61" name="CMIdata.Sitz_Beginn">
    <vt:lpwstr/>
  </property>
  <property fmtid="{D5CDD505-2E9C-101B-9397-08002B2CF9AE}" pid="62" name="CMIdata.Sitz_Bemerkung">
    <vt:lpwstr/>
  </property>
  <property fmtid="{D5CDD505-2E9C-101B-9397-08002B2CF9AE}" pid="63" name="CMIdata.Sitz_DatumMM">
    <vt:lpwstr/>
  </property>
  <property fmtid="{D5CDD505-2E9C-101B-9397-08002B2CF9AE}" pid="64" name="CMIdata.Sitz_DatumMMMM">
    <vt:lpwstr/>
  </property>
  <property fmtid="{D5CDD505-2E9C-101B-9397-08002B2CF9AE}" pid="65" name="CMIdata.Sitz_Ende">
    <vt:lpwstr/>
  </property>
  <property fmtid="{D5CDD505-2E9C-101B-9397-08002B2CF9AE}" pid="66" name="CMIdata.Sitz_Gremium">
    <vt:lpwstr/>
  </property>
  <property fmtid="{D5CDD505-2E9C-101B-9397-08002B2CF9AE}" pid="67" name="CMIdata.Sitz_Ort">
    <vt:lpwstr/>
  </property>
  <property fmtid="{D5CDD505-2E9C-101B-9397-08002B2CF9AE}" pid="68" name="CMIdata.Sitz_Titel">
    <vt:lpwstr/>
  </property>
  <property fmtid="{D5CDD505-2E9C-101B-9397-08002B2CF9AE}" pid="69" name="Contactperson.Direct Fax">
    <vt:lpwstr/>
  </property>
  <property fmtid="{D5CDD505-2E9C-101B-9397-08002B2CF9AE}" pid="70" name="Contactperson.Direct Phone">
    <vt:lpwstr/>
  </property>
  <property fmtid="{D5CDD505-2E9C-101B-9397-08002B2CF9AE}" pid="71" name="Contactperson.DirectFax">
    <vt:lpwstr/>
  </property>
  <property fmtid="{D5CDD505-2E9C-101B-9397-08002B2CF9AE}" pid="72" name="Contactperson.DirectPhone">
    <vt:lpwstr>041 228 54 80</vt:lpwstr>
  </property>
  <property fmtid="{D5CDD505-2E9C-101B-9397-08002B2CF9AE}" pid="73" name="Contactperson.Name">
    <vt:lpwstr>Heidy De Bona-Dali</vt:lpwstr>
  </property>
  <property fmtid="{D5CDD505-2E9C-101B-9397-08002B2CF9AE}" pid="74" name="Doc.Date">
    <vt:lpwstr>Datum</vt:lpwstr>
  </property>
  <property fmtid="{D5CDD505-2E9C-101B-9397-08002B2CF9AE}" pid="75" name="Doc.of">
    <vt:lpwstr>von</vt:lpwstr>
  </property>
  <property fmtid="{D5CDD505-2E9C-101B-9397-08002B2CF9AE}" pid="76" name="Doc.Page">
    <vt:lpwstr>Seite</vt:lpwstr>
  </property>
  <property fmtid="{D5CDD505-2E9C-101B-9397-08002B2CF9AE}" pid="77" name="Doc.Text">
    <vt:lpwstr>[Text]</vt:lpwstr>
  </property>
  <property fmtid="{D5CDD505-2E9C-101B-9397-08002B2CF9AE}" pid="78" name="Organisation.AddressB1">
    <vt:lpwstr>Dienststelle Volksschulbildung</vt:lpwstr>
  </property>
  <property fmtid="{D5CDD505-2E9C-101B-9397-08002B2CF9AE}" pid="79" name="Organisation.AddressB2">
    <vt:lpwstr/>
  </property>
  <property fmtid="{D5CDD505-2E9C-101B-9397-08002B2CF9AE}" pid="80" name="Organisation.AddressB3">
    <vt:lpwstr/>
  </property>
  <property fmtid="{D5CDD505-2E9C-101B-9397-08002B2CF9AE}" pid="81" name="Organisation.AddressB4">
    <vt:lpwstr/>
  </property>
  <property fmtid="{D5CDD505-2E9C-101B-9397-08002B2CF9AE}" pid="82" name="Organisation.Departement">
    <vt:lpwstr>Bildungs- und Kulturdepartement</vt:lpwstr>
  </property>
  <property fmtid="{D5CDD505-2E9C-101B-9397-08002B2CF9AE}" pid="83" name="Outputprofile.External">
    <vt:lpwstr/>
  </property>
  <property fmtid="{D5CDD505-2E9C-101B-9397-08002B2CF9AE}" pid="84" name="Outputprofile.ExternalSignature">
    <vt:lpwstr/>
  </property>
  <property fmtid="{D5CDD505-2E9C-101B-9397-08002B2CF9AE}" pid="85" name="Outputprofile.Internal">
    <vt:lpwstr/>
  </property>
  <property fmtid="{D5CDD505-2E9C-101B-9397-08002B2CF9AE}" pid="86" name="OutputStatus">
    <vt:lpwstr>OutputStatus</vt:lpwstr>
  </property>
  <property fmtid="{D5CDD505-2E9C-101B-9397-08002B2CF9AE}" pid="87" name="StmAuthor.Initials">
    <vt:lpwstr>DEH</vt:lpwstr>
  </property>
  <property fmtid="{D5CDD505-2E9C-101B-9397-08002B2CF9AE}" pid="88" name="StmCMIdata.Dok_AusgangMM">
    <vt:lpwstr/>
  </property>
  <property fmtid="{D5CDD505-2E9C-101B-9397-08002B2CF9AE}" pid="89" name="StmCMIdata.Dok_AusgangMMMM">
    <vt:lpwstr/>
  </property>
  <property fmtid="{D5CDD505-2E9C-101B-9397-08002B2CF9AE}" pid="90" name="StmCMIdata.Dok_Autor">
    <vt:lpwstr/>
  </property>
  <property fmtid="{D5CDD505-2E9C-101B-9397-08002B2CF9AE}" pid="91" name="StmCMIdata.Dok_Bemerkung">
    <vt:lpwstr/>
  </property>
  <property fmtid="{D5CDD505-2E9C-101B-9397-08002B2CF9AE}" pid="92" name="StmCMIdata.Dok_Beschlussnummer">
    <vt:lpwstr/>
  </property>
  <property fmtid="{D5CDD505-2E9C-101B-9397-08002B2CF9AE}" pid="93" name="StmCMIdata.Dok_DatumMM">
    <vt:lpwstr>29.08.2017</vt:lpwstr>
  </property>
  <property fmtid="{D5CDD505-2E9C-101B-9397-08002B2CF9AE}" pid="94" name="StmCMIdata.Dok_DatumMMMM">
    <vt:lpwstr>29. August 2017</vt:lpwstr>
  </property>
  <property fmtid="{D5CDD505-2E9C-101B-9397-08002B2CF9AE}" pid="95" name="StmCMIdata.Dok_EingangMM">
    <vt:lpwstr/>
  </property>
  <property fmtid="{D5CDD505-2E9C-101B-9397-08002B2CF9AE}" pid="96" name="StmCMIdata.Dok_EingangMMMM">
    <vt:lpwstr/>
  </property>
  <property fmtid="{D5CDD505-2E9C-101B-9397-08002B2CF9AE}" pid="97" name="StmCMIdata.Dok_Kategorie">
    <vt:lpwstr/>
  </property>
  <property fmtid="{D5CDD505-2E9C-101B-9397-08002B2CF9AE}" pid="98" name="StmCMIdata.Dok_Lfnr">
    <vt:lpwstr>127940</vt:lpwstr>
  </property>
  <property fmtid="{D5CDD505-2E9C-101B-9397-08002B2CF9AE}" pid="99" name="StmCMIdata.Dok_Protokollbemerkung">
    <vt:lpwstr/>
  </property>
  <property fmtid="{D5CDD505-2E9C-101B-9397-08002B2CF9AE}" pid="100" name="StmCMIdata.Dok_Protokollvermerk">
    <vt:lpwstr/>
  </property>
  <property fmtid="{D5CDD505-2E9C-101B-9397-08002B2CF9AE}" pid="101" name="StmCMIdata.Dok_Standort">
    <vt:lpwstr/>
  </property>
  <property fmtid="{D5CDD505-2E9C-101B-9397-08002B2CF9AE}" pid="102" name="StmCMIdata.Dok_Thema">
    <vt:lpwstr/>
  </property>
  <property fmtid="{D5CDD505-2E9C-101B-9397-08002B2CF9AE}" pid="103" name="StmCMIdata.Dok_Titel">
    <vt:lpwstr>Gesuch bei SeS</vt:lpwstr>
  </property>
  <property fmtid="{D5CDD505-2E9C-101B-9397-08002B2CF9AE}" pid="104" name="StmCMIdata.Dok_Traktandierungscode">
    <vt:lpwstr/>
  </property>
  <property fmtid="{D5CDD505-2E9C-101B-9397-08002B2CF9AE}" pid="105" name="StmCMIdata.Dok_Traktandierungstitel">
    <vt:lpwstr/>
  </property>
  <property fmtid="{D5CDD505-2E9C-101B-9397-08002B2CF9AE}" pid="106" name="StmCMIdata.Dok_Traktandumstatus">
    <vt:lpwstr/>
  </property>
  <property fmtid="{D5CDD505-2E9C-101B-9397-08002B2CF9AE}" pid="107" name="StmCMIdata.Dok_Traktandum_Notizen">
    <vt:lpwstr/>
  </property>
  <property fmtid="{D5CDD505-2E9C-101B-9397-08002B2CF9AE}" pid="108" name="StmCMIdata.G_BeginnMM">
    <vt:lpwstr>01.08.2017</vt:lpwstr>
  </property>
  <property fmtid="{D5CDD505-2E9C-101B-9397-08002B2CF9AE}" pid="109" name="StmCMIdata.G_BeginnMMMM">
    <vt:lpwstr>1. August 2017</vt:lpwstr>
  </property>
  <property fmtid="{D5CDD505-2E9C-101B-9397-08002B2CF9AE}" pid="110" name="StmCMIdata.G_Bemerkung">
    <vt:lpwstr/>
  </property>
  <property fmtid="{D5CDD505-2E9C-101B-9397-08002B2CF9AE}" pid="111" name="StmCMIdata.G_Botschaftsnummer">
    <vt:lpwstr/>
  </property>
  <property fmtid="{D5CDD505-2E9C-101B-9397-08002B2CF9AE}" pid="112" name="StmCMIdata.G_Departement">
    <vt:lpwstr/>
  </property>
  <property fmtid="{D5CDD505-2E9C-101B-9397-08002B2CF9AE}" pid="113" name="StmCMIdata.G_Eigner">
    <vt:lpwstr>DVS Schulbetrieb II</vt:lpwstr>
  </property>
  <property fmtid="{D5CDD505-2E9C-101B-9397-08002B2CF9AE}" pid="114" name="StmCMIdata.G_Eroeffnungsdatum">
    <vt:lpwstr/>
  </property>
  <property fmtid="{D5CDD505-2E9C-101B-9397-08002B2CF9AE}" pid="115" name="StmCMIdata.G_Grundbuchkreis">
    <vt:lpwstr/>
  </property>
  <property fmtid="{D5CDD505-2E9C-101B-9397-08002B2CF9AE}" pid="116" name="StmCMIdata.G_HFD_AnmeldedatumMM">
    <vt:lpwstr/>
  </property>
  <property fmtid="{D5CDD505-2E9C-101B-9397-08002B2CF9AE}" pid="117" name="StmCMIdata.G_HFD_AnmeldedatumMMMM">
    <vt:lpwstr/>
  </property>
  <property fmtid="{D5CDD505-2E9C-101B-9397-08002B2CF9AE}" pid="118" name="StmCMIdata.G_HFD_AustrittsdatumMM">
    <vt:lpwstr/>
  </property>
  <property fmtid="{D5CDD505-2E9C-101B-9397-08002B2CF9AE}" pid="119" name="StmCMIdata.G_HFD_AustrittsdatumMMMM">
    <vt:lpwstr/>
  </property>
  <property fmtid="{D5CDD505-2E9C-101B-9397-08002B2CF9AE}" pid="120" name="StmCMIdata.G_HFD_Austrittsgrund">
    <vt:lpwstr/>
  </property>
  <property fmtid="{D5CDD505-2E9C-101B-9397-08002B2CF9AE}" pid="121" name="StmCMIdata.G_HFD_Diagnose">
    <vt:lpwstr/>
  </property>
  <property fmtid="{D5CDD505-2E9C-101B-9397-08002B2CF9AE}" pid="122" name="StmCMIdata.G_HFD_DurchfuerhrungsbestaetigungMM">
    <vt:lpwstr/>
  </property>
  <property fmtid="{D5CDD505-2E9C-101B-9397-08002B2CF9AE}" pid="123" name="StmCMIdata.G_HFD_DurchfuerhrungsbestaetigungMMMM">
    <vt:lpwstr/>
  </property>
  <property fmtid="{D5CDD505-2E9C-101B-9397-08002B2CF9AE}" pid="124" name="StmCMIdata.G_HFD_EintrittsdatumMM">
    <vt:lpwstr/>
  </property>
  <property fmtid="{D5CDD505-2E9C-101B-9397-08002B2CF9AE}" pid="125" name="StmCMIdata.G_HFD_EintrittsdatumMMMM">
    <vt:lpwstr/>
  </property>
  <property fmtid="{D5CDD505-2E9C-101B-9397-08002B2CF9AE}" pid="126" name="StmCMIdata.G_HFD_Erstsprache_Kind">
    <vt:lpwstr/>
  </property>
  <property fmtid="{D5CDD505-2E9C-101B-9397-08002B2CF9AE}" pid="127" name="StmCMIdata.G_HFD_Familiensprache">
    <vt:lpwstr/>
  </property>
  <property fmtid="{D5CDD505-2E9C-101B-9397-08002B2CF9AE}" pid="128" name="StmCMIdata.G_HFD_Hilfsmittel">
    <vt:lpwstr/>
  </property>
  <property fmtid="{D5CDD505-2E9C-101B-9397-08002B2CF9AE}" pid="129" name="StmCMIdata.G_HFD_paedagogischeMassnahmen">
    <vt:lpwstr/>
  </property>
  <property fmtid="{D5CDD505-2E9C-101B-9397-08002B2CF9AE}" pid="130" name="StmCMIdata.G_Laufnummer">
    <vt:lpwstr>2017-800</vt:lpwstr>
  </property>
  <property fmtid="{D5CDD505-2E9C-101B-9397-08002B2CF9AE}" pid="131" name="StmCMIdata.G_Ortsbezeichnung">
    <vt:lpwstr/>
  </property>
  <property fmtid="{D5CDD505-2E9C-101B-9397-08002B2CF9AE}" pid="132" name="StmCMIdata.G_RaeumlicheZuteilung">
    <vt:lpwstr/>
  </property>
  <property fmtid="{D5CDD505-2E9C-101B-9397-08002B2CF9AE}" pid="133" name="StmCMIdata.G_Registraturplan">
    <vt:lpwstr>2.7.0 Allgemeines</vt:lpwstr>
  </property>
  <property fmtid="{D5CDD505-2E9C-101B-9397-08002B2CF9AE}" pid="134" name="StmCMIdata.G_SachbearbeiterKuerzel">
    <vt:lpwstr>HDEBONA</vt:lpwstr>
  </property>
  <property fmtid="{D5CDD505-2E9C-101B-9397-08002B2CF9AE}" pid="135" name="StmCMIdata.G_SachbearbeiterVornameName">
    <vt:lpwstr>Heidy De Bona</vt:lpwstr>
  </property>
  <property fmtid="{D5CDD505-2E9C-101B-9397-08002B2CF9AE}" pid="136" name="StmCMIdata.G_SBE_Anmeldungsgrund">
    <vt:lpwstr/>
  </property>
  <property fmtid="{D5CDD505-2E9C-101B-9397-08002B2CF9AE}" pid="137" name="StmCMIdata.G_SBE_Klientenart">
    <vt:lpwstr/>
  </property>
  <property fmtid="{D5CDD505-2E9C-101B-9397-08002B2CF9AE}" pid="138" name="StmCMIdata.G_SBE_Schulgemeinde">
    <vt:lpwstr/>
  </property>
  <property fmtid="{D5CDD505-2E9C-101B-9397-08002B2CF9AE}" pid="139" name="StmCMIdata.G_SBE_Schulhaus">
    <vt:lpwstr/>
  </property>
  <property fmtid="{D5CDD505-2E9C-101B-9397-08002B2CF9AE}" pid="140" name="StmCMIdata.G_SBE_Schulstufe">
    <vt:lpwstr/>
  </property>
  <property fmtid="{D5CDD505-2E9C-101B-9397-08002B2CF9AE}" pid="141" name="StmCMIdata.G_SBE_Team-Gruppengroesse">
    <vt:lpwstr/>
  </property>
  <property fmtid="{D5CDD505-2E9C-101B-9397-08002B2CF9AE}" pid="142" name="StmCMIdata.G_Signatur">
    <vt:lpwstr/>
  </property>
  <property fmtid="{D5CDD505-2E9C-101B-9397-08002B2CF9AE}" pid="143" name="StmCMIdata.G_Titel">
    <vt:lpwstr>SB II: Fahrtkosten: Regelung / Gesuch / Abrechnungen</vt:lpwstr>
  </property>
  <property fmtid="{D5CDD505-2E9C-101B-9397-08002B2CF9AE}" pid="144" name="StmCMIdata.G_TitelPublikation(DHK)">
    <vt:lpwstr/>
  </property>
  <property fmtid="{D5CDD505-2E9C-101B-9397-08002B2CF9AE}" pid="145" name="StmCMIdata.G_Vorstossnummer">
    <vt:lpwstr/>
  </property>
  <property fmtid="{D5CDD505-2E9C-101B-9397-08002B2CF9AE}" pid="146" name="StmCMIdata.Sitz_Beginn">
    <vt:lpwstr/>
  </property>
  <property fmtid="{D5CDD505-2E9C-101B-9397-08002B2CF9AE}" pid="147" name="StmCMIdata.Sitz_Bemerkung">
    <vt:lpwstr/>
  </property>
  <property fmtid="{D5CDD505-2E9C-101B-9397-08002B2CF9AE}" pid="148" name="StmCMIdata.Sitz_DatumMM">
    <vt:lpwstr/>
  </property>
  <property fmtid="{D5CDD505-2E9C-101B-9397-08002B2CF9AE}" pid="149" name="StmCMIdata.Sitz_DatumMMMM">
    <vt:lpwstr/>
  </property>
  <property fmtid="{D5CDD505-2E9C-101B-9397-08002B2CF9AE}" pid="150" name="StmCMIdata.Sitz_Ende">
    <vt:lpwstr/>
  </property>
  <property fmtid="{D5CDD505-2E9C-101B-9397-08002B2CF9AE}" pid="151" name="StmCMIdata.Sitz_Gremium">
    <vt:lpwstr/>
  </property>
  <property fmtid="{D5CDD505-2E9C-101B-9397-08002B2CF9AE}" pid="152" name="StmCMIdata.Sitz_Ort">
    <vt:lpwstr/>
  </property>
  <property fmtid="{D5CDD505-2E9C-101B-9397-08002B2CF9AE}" pid="153" name="StmCMIdata.Sitz_Titel">
    <vt:lpwstr/>
  </property>
  <property fmtid="{D5CDD505-2E9C-101B-9397-08002B2CF9AE}" pid="154" name="Toolbar.Email">
    <vt:lpwstr>Toolbar.Email</vt:lpwstr>
  </property>
  <property fmtid="{D5CDD505-2E9C-101B-9397-08002B2CF9AE}" pid="155" name="Viacar.PIN">
    <vt:lpwstr> </vt:lpwstr>
  </property>
  <property fmtid="{D5CDD505-2E9C-101B-9397-08002B2CF9AE}" pid="156" name="WdScmCMIdata.Dok_AusgangMM">
    <vt:lpwstr/>
  </property>
  <property fmtid="{D5CDD505-2E9C-101B-9397-08002B2CF9AE}" pid="157" name="WdScmCMIdata.Dok_AusgangMMMM">
    <vt:lpwstr/>
  </property>
  <property fmtid="{D5CDD505-2E9C-101B-9397-08002B2CF9AE}" pid="158" name="WdScmCMIdata.Dok_Autor">
    <vt:lpwstr/>
  </property>
  <property fmtid="{D5CDD505-2E9C-101B-9397-08002B2CF9AE}" pid="159" name="WdScmCMIdata.Dok_Bemerkung">
    <vt:lpwstr/>
  </property>
  <property fmtid="{D5CDD505-2E9C-101B-9397-08002B2CF9AE}" pid="160" name="WdScmCMIdata.Dok_Beschlussnummer">
    <vt:lpwstr/>
  </property>
  <property fmtid="{D5CDD505-2E9C-101B-9397-08002B2CF9AE}" pid="161" name="WdScmCMIdata.Dok_DatumMM">
    <vt:lpwstr>29.08.2017</vt:lpwstr>
  </property>
  <property fmtid="{D5CDD505-2E9C-101B-9397-08002B2CF9AE}" pid="162" name="WdScmCMIdata.Dok_DatumMMMM">
    <vt:lpwstr>29. August 2017</vt:lpwstr>
  </property>
  <property fmtid="{D5CDD505-2E9C-101B-9397-08002B2CF9AE}" pid="163" name="WdScmCMIdata.Dok_EingangMM">
    <vt:lpwstr/>
  </property>
  <property fmtid="{D5CDD505-2E9C-101B-9397-08002B2CF9AE}" pid="164" name="WdScmCMIdata.Dok_EingangMMMM">
    <vt:lpwstr/>
  </property>
  <property fmtid="{D5CDD505-2E9C-101B-9397-08002B2CF9AE}" pid="165" name="WdScmCMIdata.Dok_Kategorie">
    <vt:lpwstr/>
  </property>
  <property fmtid="{D5CDD505-2E9C-101B-9397-08002B2CF9AE}" pid="166" name="WdScmCMIdata.Dok_Lfnr">
    <vt:lpwstr>127940</vt:lpwstr>
  </property>
  <property fmtid="{D5CDD505-2E9C-101B-9397-08002B2CF9AE}" pid="167" name="WdScmCMIdata.Dok_Protokollbemerkung">
    <vt:lpwstr/>
  </property>
  <property fmtid="{D5CDD505-2E9C-101B-9397-08002B2CF9AE}" pid="168" name="WdScmCMIdata.Dok_Protokollvermerk">
    <vt:lpwstr/>
  </property>
  <property fmtid="{D5CDD505-2E9C-101B-9397-08002B2CF9AE}" pid="169" name="WdScmCMIdata.Dok_Standort">
    <vt:lpwstr/>
  </property>
  <property fmtid="{D5CDD505-2E9C-101B-9397-08002B2CF9AE}" pid="170" name="WdScmCMIdata.Dok_Thema">
    <vt:lpwstr/>
  </property>
  <property fmtid="{D5CDD505-2E9C-101B-9397-08002B2CF9AE}" pid="171" name="WdScmCMIdata.Dok_Titel">
    <vt:lpwstr>Gesuch bei SeS</vt:lpwstr>
  </property>
  <property fmtid="{D5CDD505-2E9C-101B-9397-08002B2CF9AE}" pid="172" name="WdScmCMIdata.Dok_Traktandierungscode">
    <vt:lpwstr/>
  </property>
  <property fmtid="{D5CDD505-2E9C-101B-9397-08002B2CF9AE}" pid="173" name="WdScmCMIdata.Dok_Traktandierungstitel">
    <vt:lpwstr/>
  </property>
  <property fmtid="{D5CDD505-2E9C-101B-9397-08002B2CF9AE}" pid="174" name="WdScmCMIdata.Dok_Traktandumstatus">
    <vt:lpwstr/>
  </property>
  <property fmtid="{D5CDD505-2E9C-101B-9397-08002B2CF9AE}" pid="175" name="WdScmCMIdata.Dok_Traktandum_Notizen">
    <vt:lpwstr/>
  </property>
  <property fmtid="{D5CDD505-2E9C-101B-9397-08002B2CF9AE}" pid="176" name="WdScmCMIdata.G_BeginnMM">
    <vt:lpwstr>01.08.2017</vt:lpwstr>
  </property>
  <property fmtid="{D5CDD505-2E9C-101B-9397-08002B2CF9AE}" pid="177" name="WdScmCMIdata.G_BeginnMMMM">
    <vt:lpwstr>1. August 2017</vt:lpwstr>
  </property>
  <property fmtid="{D5CDD505-2E9C-101B-9397-08002B2CF9AE}" pid="178" name="WdScmCMIdata.G_Bemerkung">
    <vt:lpwstr/>
  </property>
  <property fmtid="{D5CDD505-2E9C-101B-9397-08002B2CF9AE}" pid="179" name="WdScmCMIdata.G_Botschaftsnummer">
    <vt:lpwstr/>
  </property>
  <property fmtid="{D5CDD505-2E9C-101B-9397-08002B2CF9AE}" pid="180" name="WdScmCMIdata.G_Departement">
    <vt:lpwstr/>
  </property>
  <property fmtid="{D5CDD505-2E9C-101B-9397-08002B2CF9AE}" pid="181" name="WdScmCMIdata.G_Eigner">
    <vt:lpwstr>DVS Schulbetrieb II</vt:lpwstr>
  </property>
  <property fmtid="{D5CDD505-2E9C-101B-9397-08002B2CF9AE}" pid="182" name="WdScmCMIdata.G_Eroeffnungsdatum">
    <vt:lpwstr/>
  </property>
  <property fmtid="{D5CDD505-2E9C-101B-9397-08002B2CF9AE}" pid="183" name="WdScmCMIdata.G_Grundbuchkreis">
    <vt:lpwstr/>
  </property>
  <property fmtid="{D5CDD505-2E9C-101B-9397-08002B2CF9AE}" pid="184" name="WdScmCMIdata.G_HFD_AnmeldedatumMM">
    <vt:lpwstr/>
  </property>
  <property fmtid="{D5CDD505-2E9C-101B-9397-08002B2CF9AE}" pid="185" name="WdScmCMIdata.G_HFD_AnmeldedatumMMMM">
    <vt:lpwstr/>
  </property>
  <property fmtid="{D5CDD505-2E9C-101B-9397-08002B2CF9AE}" pid="186" name="WdScmCMIdata.G_HFD_AustrittsdatumMM">
    <vt:lpwstr/>
  </property>
  <property fmtid="{D5CDD505-2E9C-101B-9397-08002B2CF9AE}" pid="187" name="WdScmCMIdata.G_HFD_AustrittsdatumMMMM">
    <vt:lpwstr/>
  </property>
  <property fmtid="{D5CDD505-2E9C-101B-9397-08002B2CF9AE}" pid="188" name="WdScmCMIdata.G_HFD_Austrittsgrund">
    <vt:lpwstr/>
  </property>
  <property fmtid="{D5CDD505-2E9C-101B-9397-08002B2CF9AE}" pid="189" name="WdScmCMIdata.G_HFD_Diagnose">
    <vt:lpwstr/>
  </property>
  <property fmtid="{D5CDD505-2E9C-101B-9397-08002B2CF9AE}" pid="190" name="WdScmCMIdata.G_HFD_DurchfuerhrungsbestaetigungMM">
    <vt:lpwstr/>
  </property>
  <property fmtid="{D5CDD505-2E9C-101B-9397-08002B2CF9AE}" pid="191" name="WdScmCMIdata.G_HFD_DurchfuerhrungsbestaetigungMMMM">
    <vt:lpwstr/>
  </property>
  <property fmtid="{D5CDD505-2E9C-101B-9397-08002B2CF9AE}" pid="192" name="WdScmCMIdata.G_HFD_EintrittsdatumMM">
    <vt:lpwstr/>
  </property>
  <property fmtid="{D5CDD505-2E9C-101B-9397-08002B2CF9AE}" pid="193" name="WdScmCMIdata.G_HFD_EintrittsdatumMMMM">
    <vt:lpwstr/>
  </property>
  <property fmtid="{D5CDD505-2E9C-101B-9397-08002B2CF9AE}" pid="194" name="WdScmCMIdata.G_HFD_Erstsprache_Kind">
    <vt:lpwstr/>
  </property>
  <property fmtid="{D5CDD505-2E9C-101B-9397-08002B2CF9AE}" pid="195" name="WdScmCMIdata.G_HFD_Familiensprache">
    <vt:lpwstr/>
  </property>
  <property fmtid="{D5CDD505-2E9C-101B-9397-08002B2CF9AE}" pid="196" name="WdScmCMIdata.G_HFD_Hilfsmittel">
    <vt:lpwstr/>
  </property>
  <property fmtid="{D5CDD505-2E9C-101B-9397-08002B2CF9AE}" pid="197" name="WdScmCMIdata.G_HFD_paedagogischeMassnahmen">
    <vt:lpwstr/>
  </property>
  <property fmtid="{D5CDD505-2E9C-101B-9397-08002B2CF9AE}" pid="198" name="WdScmCMIdata.G_Laufnummer">
    <vt:lpwstr>2017-800</vt:lpwstr>
  </property>
  <property fmtid="{D5CDD505-2E9C-101B-9397-08002B2CF9AE}" pid="199" name="WdScmCMIdata.G_Ortsbezeichnung">
    <vt:lpwstr/>
  </property>
  <property fmtid="{D5CDD505-2E9C-101B-9397-08002B2CF9AE}" pid="200" name="WdScmCMIdata.G_RaeumlicheZuteilung">
    <vt:lpwstr/>
  </property>
  <property fmtid="{D5CDD505-2E9C-101B-9397-08002B2CF9AE}" pid="201" name="WdScmCMIdata.G_Registraturplan">
    <vt:lpwstr>2.7.0 Allgemeines</vt:lpwstr>
  </property>
  <property fmtid="{D5CDD505-2E9C-101B-9397-08002B2CF9AE}" pid="202" name="WdScmCMIdata.G_SachbearbeiterKuerzel">
    <vt:lpwstr>HDEBONA</vt:lpwstr>
  </property>
  <property fmtid="{D5CDD505-2E9C-101B-9397-08002B2CF9AE}" pid="203" name="WdScmCMIdata.G_SachbearbeiterVornameName">
    <vt:lpwstr>Heidy De Bona</vt:lpwstr>
  </property>
  <property fmtid="{D5CDD505-2E9C-101B-9397-08002B2CF9AE}" pid="204" name="WdScmCMIdata.G_SBE_Anmeldungsgrund">
    <vt:lpwstr/>
  </property>
  <property fmtid="{D5CDD505-2E9C-101B-9397-08002B2CF9AE}" pid="205" name="WdScmCMIdata.G_SBE_Klientenart">
    <vt:lpwstr/>
  </property>
  <property fmtid="{D5CDD505-2E9C-101B-9397-08002B2CF9AE}" pid="206" name="WdScmCMIdata.G_SBE_Schulgemeinde">
    <vt:lpwstr/>
  </property>
  <property fmtid="{D5CDD505-2E9C-101B-9397-08002B2CF9AE}" pid="207" name="WdScmCMIdata.G_SBE_Schulhaus">
    <vt:lpwstr/>
  </property>
  <property fmtid="{D5CDD505-2E9C-101B-9397-08002B2CF9AE}" pid="208" name="WdScmCMIdata.G_SBE_Schulstufe">
    <vt:lpwstr/>
  </property>
  <property fmtid="{D5CDD505-2E9C-101B-9397-08002B2CF9AE}" pid="209" name="WdScmCMIdata.G_SBE_Team-Gruppengroesse">
    <vt:lpwstr/>
  </property>
  <property fmtid="{D5CDD505-2E9C-101B-9397-08002B2CF9AE}" pid="210" name="WdScmCMIdata.G_Signatur">
    <vt:lpwstr/>
  </property>
  <property fmtid="{D5CDD505-2E9C-101B-9397-08002B2CF9AE}" pid="211" name="WdScmCMIdata.G_Titel">
    <vt:lpwstr>SB II: Fahrtkosten: Regelung / Gesuch / Abrechnungen</vt:lpwstr>
  </property>
  <property fmtid="{D5CDD505-2E9C-101B-9397-08002B2CF9AE}" pid="212" name="WdScmCMIdata.G_TitelPublikation(DHK)">
    <vt:lpwstr/>
  </property>
  <property fmtid="{D5CDD505-2E9C-101B-9397-08002B2CF9AE}" pid="213" name="WdScmCMIdata.G_Vorstossnummer">
    <vt:lpwstr/>
  </property>
  <property fmtid="{D5CDD505-2E9C-101B-9397-08002B2CF9AE}" pid="214" name="WdScmCMIdata.Sitz_Beginn">
    <vt:lpwstr/>
  </property>
  <property fmtid="{D5CDD505-2E9C-101B-9397-08002B2CF9AE}" pid="215" name="WdScmCMIdata.Sitz_Bemerkung">
    <vt:lpwstr/>
  </property>
  <property fmtid="{D5CDD505-2E9C-101B-9397-08002B2CF9AE}" pid="216" name="WdScmCMIdata.Sitz_DatumMM">
    <vt:lpwstr/>
  </property>
  <property fmtid="{D5CDD505-2E9C-101B-9397-08002B2CF9AE}" pid="217" name="WdScmCMIdata.Sitz_DatumMMMM">
    <vt:lpwstr/>
  </property>
  <property fmtid="{D5CDD505-2E9C-101B-9397-08002B2CF9AE}" pid="218" name="WdScmCMIdata.Sitz_Ende">
    <vt:lpwstr/>
  </property>
  <property fmtid="{D5CDD505-2E9C-101B-9397-08002B2CF9AE}" pid="219" name="WdScmCMIdata.Sitz_Gremium">
    <vt:lpwstr/>
  </property>
  <property fmtid="{D5CDD505-2E9C-101B-9397-08002B2CF9AE}" pid="220" name="WdScmCMIdata.Sitz_Ort">
    <vt:lpwstr/>
  </property>
  <property fmtid="{D5CDD505-2E9C-101B-9397-08002B2CF9AE}" pid="221" name="WdScmCMIdata.Sitz_Titel">
    <vt:lpwstr/>
  </property>
</Properties>
</file>