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88424F" w:rsidRPr="005E4C45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A08580606B854A3BBEBDD783118CEF25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5E4C45" w:rsidRDefault="001E7C20" w:rsidP="00372DF4">
                <w:pPr>
                  <w:pStyle w:val="AbsenderTitel"/>
                </w:pPr>
                <w:r w:rsidRPr="005E4C45">
                  <w:t>Dienststelle Volksschulbildung</w:t>
                </w:r>
              </w:p>
            </w:tc>
          </w:sdtContent>
        </w:sdt>
      </w:tr>
    </w:tbl>
    <w:p w:rsidR="003D3E87" w:rsidRPr="005E4C45" w:rsidRDefault="005E4C45" w:rsidP="005D0B28">
      <w:pPr>
        <w:pStyle w:val="CityDate"/>
        <w:spacing w:before="0"/>
        <w:rPr>
          <w:sz w:val="2"/>
          <w:szCs w:val="2"/>
        </w:rPr>
        <w:sectPr w:rsidR="003D3E87" w:rsidRPr="005E4C45" w:rsidSect="00070F6D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5E4C45" w:rsidRDefault="005E4C45" w:rsidP="003D3E87"/>
    <w:p w:rsidR="000237D1" w:rsidRPr="005E4C45" w:rsidRDefault="001E7C20" w:rsidP="000237D1">
      <w:pPr>
        <w:jc w:val="both"/>
        <w:rPr>
          <w:rFonts w:ascii="Arial Black" w:hAnsi="Arial Black"/>
          <w:b/>
          <w:sz w:val="24"/>
          <w:szCs w:val="24"/>
        </w:rPr>
      </w:pPr>
      <w:bookmarkStart w:id="1" w:name="Text"/>
      <w:r w:rsidRPr="005E4C45">
        <w:rPr>
          <w:rFonts w:ascii="Arial Black" w:hAnsi="Arial Black"/>
          <w:b/>
          <w:sz w:val="24"/>
          <w:szCs w:val="24"/>
        </w:rPr>
        <w:t>Gesuch für Schulleitungen</w:t>
      </w:r>
    </w:p>
    <w:p w:rsidR="000237D1" w:rsidRPr="005E4C45" w:rsidRDefault="005E4C45" w:rsidP="000237D1">
      <w:pPr>
        <w:jc w:val="both"/>
        <w:rPr>
          <w:rFonts w:ascii="Arial Black" w:hAnsi="Arial Black"/>
          <w:b/>
          <w:sz w:val="24"/>
          <w:szCs w:val="24"/>
        </w:rPr>
      </w:pPr>
    </w:p>
    <w:p w:rsidR="000237D1" w:rsidRPr="005E4C45" w:rsidRDefault="005E4C45" w:rsidP="000237D1">
      <w:pPr>
        <w:jc w:val="both"/>
        <w:rPr>
          <w:rFonts w:ascii="Arial Black" w:hAnsi="Arial Black"/>
        </w:rPr>
      </w:pPr>
      <w:sdt>
        <w:sdtPr>
          <w:rPr>
            <w:rFonts w:ascii="Arial Black" w:hAnsi="Arial Black"/>
          </w:rPr>
          <w:id w:val="-94693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20" w:rsidRPr="005E4C45">
            <w:rPr>
              <w:rFonts w:ascii="MS Gothic" w:eastAsia="MS Gothic" w:hAnsi="Arial Black" w:hint="eastAsia"/>
            </w:rPr>
            <w:t>☐</w:t>
          </w:r>
        </w:sdtContent>
      </w:sdt>
      <w:r w:rsidR="001E7C20" w:rsidRPr="005E4C45">
        <w:rPr>
          <w:rFonts w:ascii="Arial Black" w:hAnsi="Arial Black"/>
        </w:rPr>
        <w:t xml:space="preserve"> Vergütung von Fahrtkosten bei integrativer Sonderschulung (IS)</w:t>
      </w:r>
    </w:p>
    <w:p w:rsidR="000237D1" w:rsidRPr="005E4C45" w:rsidRDefault="005E4C45" w:rsidP="000237D1">
      <w:pPr>
        <w:jc w:val="both"/>
        <w:rPr>
          <w:rFonts w:ascii="Arial Black" w:hAnsi="Arial Black"/>
        </w:rPr>
      </w:pPr>
      <w:sdt>
        <w:sdtPr>
          <w:rPr>
            <w:rFonts w:ascii="Arial Black" w:hAnsi="Arial Black"/>
          </w:rPr>
          <w:id w:val="106113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20" w:rsidRPr="005E4C45">
            <w:rPr>
              <w:rFonts w:ascii="MS Gothic" w:eastAsia="MS Gothic" w:hAnsi="MS Gothic" w:hint="eastAsia"/>
            </w:rPr>
            <w:t>☐</w:t>
          </w:r>
        </w:sdtContent>
      </w:sdt>
      <w:r w:rsidR="001E7C20" w:rsidRPr="005E4C45">
        <w:rPr>
          <w:rFonts w:ascii="Arial Black" w:hAnsi="Arial Black"/>
        </w:rPr>
        <w:t xml:space="preserve"> Vergütung von Fahrtkosten im Einzelfall (ohne Sonderschulverfügung)</w:t>
      </w: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jc w:val="both"/>
        <w:rPr>
          <w:sz w:val="18"/>
          <w:szCs w:val="18"/>
        </w:rPr>
      </w:pP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sz w:val="18"/>
          <w:szCs w:val="18"/>
        </w:rPr>
      </w:pPr>
    </w:p>
    <w:p w:rsidR="000237D1" w:rsidRPr="005E4C45" w:rsidRDefault="001E7C20" w:rsidP="000237D1">
      <w:pPr>
        <w:tabs>
          <w:tab w:val="right" w:pos="3969"/>
          <w:tab w:val="left" w:pos="4536"/>
          <w:tab w:val="right" w:pos="9072"/>
        </w:tabs>
        <w:jc w:val="both"/>
        <w:rPr>
          <w:b/>
        </w:rPr>
      </w:pPr>
      <w:r w:rsidRPr="005E4C45">
        <w:rPr>
          <w:b/>
        </w:rPr>
        <w:t>Schüler/in:</w:t>
      </w: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</w:tabs>
        <w:jc w:val="both"/>
        <w:rPr>
          <w:b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3625"/>
        <w:gridCol w:w="1833"/>
        <w:gridCol w:w="1752"/>
      </w:tblGrid>
      <w:tr w:rsidR="0088424F" w:rsidRPr="005E4C45" w:rsidTr="003312A4">
        <w:tc>
          <w:tcPr>
            <w:tcW w:w="209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Name/Vorname:</w:t>
            </w:r>
          </w:p>
        </w:tc>
        <w:sdt>
          <w:sdtPr>
            <w:id w:val="267898175"/>
            <w:text w:multiLine="1"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  <w:tc>
          <w:tcPr>
            <w:tcW w:w="184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Geburtsdatum:</w:t>
            </w:r>
          </w:p>
        </w:tc>
        <w:sdt>
          <w:sdtPr>
            <w:id w:val="-116608482"/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</w:tr>
    </w:tbl>
    <w:p w:rsidR="000237D1" w:rsidRPr="005E4C45" w:rsidRDefault="005E4C45" w:rsidP="000237D1">
      <w:pPr>
        <w:tabs>
          <w:tab w:val="left" w:pos="6096"/>
          <w:tab w:val="left" w:pos="6379"/>
          <w:tab w:val="right" w:pos="9356"/>
        </w:tabs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7174"/>
      </w:tblGrid>
      <w:tr w:rsidR="0088424F" w:rsidRPr="005E4C45" w:rsidTr="003312A4">
        <w:tc>
          <w:tcPr>
            <w:tcW w:w="211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Klasse/Lehrperson:</w:t>
            </w:r>
          </w:p>
        </w:tc>
        <w:sdt>
          <w:sdtPr>
            <w:id w:val="-1223134019"/>
            <w:showingPlcHdr/>
            <w:text w:multiLine="1"/>
          </w:sdtPr>
          <w:sdtEndPr/>
          <w:sdtContent>
            <w:tc>
              <w:tcPr>
                <w:tcW w:w="7493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</w:tr>
    </w:tbl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sz w:val="18"/>
          <w:szCs w:val="18"/>
        </w:rPr>
      </w:pP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sz w:val="18"/>
          <w:szCs w:val="18"/>
        </w:rPr>
      </w:pPr>
    </w:p>
    <w:p w:rsidR="000237D1" w:rsidRPr="005E4C45" w:rsidRDefault="001E7C20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b/>
        </w:rPr>
      </w:pPr>
      <w:r w:rsidRPr="005E4C45">
        <w:rPr>
          <w:b/>
        </w:rPr>
        <w:t>Erziehungsberechtigte:</w:t>
      </w: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b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206"/>
      </w:tblGrid>
      <w:tr w:rsidR="0088424F" w:rsidRPr="005E4C45" w:rsidTr="003312A4">
        <w:tc>
          <w:tcPr>
            <w:tcW w:w="209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Name/Vorname:</w:t>
            </w:r>
          </w:p>
        </w:tc>
        <w:sdt>
          <w:sdtPr>
            <w:id w:val="667294545"/>
            <w:showingPlcHdr/>
            <w:text w:multiLine="1"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</w:tr>
    </w:tbl>
    <w:p w:rsidR="000237D1" w:rsidRPr="005E4C45" w:rsidRDefault="005E4C45" w:rsidP="000237D1">
      <w:pPr>
        <w:tabs>
          <w:tab w:val="left" w:pos="5670"/>
          <w:tab w:val="right" w:pos="5812"/>
          <w:tab w:val="left" w:pos="6237"/>
          <w:tab w:val="right" w:pos="9356"/>
        </w:tabs>
        <w:ind w:left="1843" w:hanging="1843"/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7233"/>
      </w:tblGrid>
      <w:tr w:rsidR="0088424F" w:rsidRPr="005E4C45" w:rsidTr="003312A4">
        <w:tc>
          <w:tcPr>
            <w:tcW w:w="209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Adresse:</w:t>
            </w:r>
          </w:p>
        </w:tc>
        <w:sdt>
          <w:sdtPr>
            <w:id w:val="-1723512229"/>
            <w:showingPlcHdr/>
            <w:text w:multiLine="1"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</w:tr>
    </w:tbl>
    <w:p w:rsidR="000237D1" w:rsidRPr="005E4C45" w:rsidRDefault="005E4C45" w:rsidP="000237D1">
      <w:pPr>
        <w:tabs>
          <w:tab w:val="left" w:pos="2835"/>
          <w:tab w:val="left" w:pos="5103"/>
        </w:tabs>
        <w:jc w:val="both"/>
        <w:rPr>
          <w:sz w:val="18"/>
          <w:szCs w:val="18"/>
        </w:rPr>
      </w:pPr>
    </w:p>
    <w:p w:rsidR="000237D1" w:rsidRPr="005E4C45" w:rsidRDefault="005E4C45" w:rsidP="000237D1">
      <w:pPr>
        <w:tabs>
          <w:tab w:val="left" w:pos="2835"/>
          <w:tab w:val="left" w:pos="5103"/>
        </w:tabs>
        <w:jc w:val="both"/>
        <w:rPr>
          <w:sz w:val="18"/>
          <w:szCs w:val="18"/>
        </w:rPr>
      </w:pPr>
    </w:p>
    <w:p w:rsidR="000237D1" w:rsidRPr="005E4C45" w:rsidRDefault="001E7C20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b/>
        </w:rPr>
      </w:pPr>
      <w:r w:rsidRPr="005E4C45">
        <w:rPr>
          <w:b/>
        </w:rPr>
        <w:t>Gesuchsteller/in:</w:t>
      </w: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b/>
          <w:sz w:val="6"/>
          <w:szCs w:val="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206"/>
      </w:tblGrid>
      <w:tr w:rsidR="0088424F" w:rsidRPr="005E4C45" w:rsidTr="003312A4">
        <w:tc>
          <w:tcPr>
            <w:tcW w:w="209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Name/Vorname:</w:t>
            </w:r>
          </w:p>
        </w:tc>
        <w:sdt>
          <w:sdtPr>
            <w:id w:val="1999606563"/>
            <w:showingPlcHdr/>
            <w:text w:multiLine="1"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</w:tr>
    </w:tbl>
    <w:p w:rsidR="000237D1" w:rsidRPr="005E4C45" w:rsidRDefault="005E4C45" w:rsidP="000237D1">
      <w:pPr>
        <w:tabs>
          <w:tab w:val="left" w:pos="5670"/>
          <w:tab w:val="right" w:pos="5812"/>
          <w:tab w:val="left" w:pos="6237"/>
          <w:tab w:val="right" w:pos="9356"/>
        </w:tabs>
        <w:ind w:left="1843" w:hanging="1843"/>
        <w:jc w:val="both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11"/>
      </w:tblGrid>
      <w:tr w:rsidR="0088424F" w:rsidRPr="005E4C45" w:rsidTr="003312A4">
        <w:tc>
          <w:tcPr>
            <w:tcW w:w="2093" w:type="dxa"/>
          </w:tcPr>
          <w:p w:rsidR="000237D1" w:rsidRPr="005E4C45" w:rsidRDefault="001E7C20" w:rsidP="003312A4">
            <w:pPr>
              <w:tabs>
                <w:tab w:val="left" w:pos="6096"/>
                <w:tab w:val="left" w:pos="6379"/>
                <w:tab w:val="right" w:pos="9356"/>
              </w:tabs>
              <w:jc w:val="both"/>
            </w:pPr>
            <w:r w:rsidRPr="005E4C45">
              <w:t>Schulhaus/Ort:</w:t>
            </w:r>
          </w:p>
        </w:tc>
        <w:sdt>
          <w:sdtPr>
            <w:id w:val="968860100"/>
            <w:showingPlcHdr/>
            <w:text w:multiLine="1"/>
          </w:sdtPr>
          <w:sdtEndPr/>
          <w:sdtContent>
            <w:tc>
              <w:tcPr>
                <w:tcW w:w="7513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6096"/>
                    <w:tab w:val="left" w:pos="6379"/>
                    <w:tab w:val="right" w:pos="9356"/>
                  </w:tabs>
                  <w:jc w:val="both"/>
                </w:pPr>
              </w:p>
            </w:tc>
          </w:sdtContent>
        </w:sdt>
      </w:tr>
    </w:tbl>
    <w:p w:rsidR="000237D1" w:rsidRPr="005E4C45" w:rsidRDefault="005E4C45" w:rsidP="000237D1">
      <w:pPr>
        <w:tabs>
          <w:tab w:val="left" w:pos="2835"/>
          <w:tab w:val="left" w:pos="5103"/>
        </w:tabs>
        <w:jc w:val="both"/>
        <w:rPr>
          <w:sz w:val="18"/>
          <w:szCs w:val="18"/>
        </w:rPr>
      </w:pPr>
    </w:p>
    <w:p w:rsidR="000237D1" w:rsidRPr="005E4C45" w:rsidRDefault="005E4C45" w:rsidP="000237D1">
      <w:pPr>
        <w:tabs>
          <w:tab w:val="left" w:pos="2835"/>
          <w:tab w:val="left" w:pos="5103"/>
        </w:tabs>
        <w:jc w:val="both"/>
        <w:rPr>
          <w:sz w:val="18"/>
          <w:szCs w:val="18"/>
        </w:rPr>
      </w:pPr>
    </w:p>
    <w:p w:rsidR="000237D1" w:rsidRPr="005E4C45" w:rsidRDefault="001E7C20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b/>
        </w:rPr>
      </w:pPr>
      <w:r w:rsidRPr="005E4C45">
        <w:rPr>
          <w:b/>
        </w:rPr>
        <w:t>Begründung der Fahrten:</w:t>
      </w:r>
    </w:p>
    <w:p w:rsidR="000237D1" w:rsidRPr="005E4C45" w:rsidRDefault="005E4C45" w:rsidP="000237D1">
      <w:pPr>
        <w:tabs>
          <w:tab w:val="right" w:pos="3969"/>
          <w:tab w:val="left" w:pos="4536"/>
          <w:tab w:val="right" w:pos="9072"/>
          <w:tab w:val="right" w:pos="9356"/>
        </w:tabs>
        <w:ind w:left="1843" w:hanging="1843"/>
        <w:jc w:val="both"/>
        <w:rPr>
          <w:b/>
          <w:sz w:val="1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8424F" w:rsidRPr="005E4C45" w:rsidTr="000237D1">
        <w:trPr>
          <w:trHeight w:hRule="exact" w:val="1701"/>
        </w:trPr>
        <w:tc>
          <w:tcPr>
            <w:tcW w:w="9322" w:type="dxa"/>
          </w:tcPr>
          <w:sdt>
            <w:sdtPr>
              <w:rPr>
                <w:sz w:val="20"/>
              </w:rPr>
              <w:id w:val="-1842153050"/>
              <w:showingPlcHdr/>
              <w:text w:multiLine="1"/>
            </w:sdtPr>
            <w:sdtEndPr/>
            <w:sdtContent>
              <w:p w:rsidR="000237D1" w:rsidRPr="005E4C45" w:rsidRDefault="005E4C45" w:rsidP="003312A4">
                <w:pPr>
                  <w:tabs>
                    <w:tab w:val="left" w:pos="2835"/>
                    <w:tab w:val="left" w:pos="5103"/>
                  </w:tabs>
                  <w:jc w:val="both"/>
                  <w:rPr>
                    <w:sz w:val="20"/>
                  </w:rPr>
                </w:pPr>
              </w:p>
            </w:sdtContent>
          </w:sdt>
          <w:p w:rsidR="000237D1" w:rsidRPr="005E4C45" w:rsidRDefault="005E4C45" w:rsidP="003312A4">
            <w:pPr>
              <w:tabs>
                <w:tab w:val="left" w:pos="2835"/>
                <w:tab w:val="left" w:pos="5103"/>
              </w:tabs>
              <w:jc w:val="both"/>
              <w:rPr>
                <w:sz w:val="20"/>
              </w:rPr>
            </w:pPr>
          </w:p>
          <w:p w:rsidR="000237D1" w:rsidRPr="005E4C45" w:rsidRDefault="005E4C45" w:rsidP="003312A4">
            <w:pPr>
              <w:tabs>
                <w:tab w:val="left" w:pos="2835"/>
                <w:tab w:val="left" w:pos="5103"/>
              </w:tabs>
              <w:jc w:val="both"/>
              <w:rPr>
                <w:sz w:val="20"/>
              </w:rPr>
            </w:pPr>
          </w:p>
          <w:p w:rsidR="000237D1" w:rsidRPr="005E4C45" w:rsidRDefault="005E4C45" w:rsidP="003312A4">
            <w:pPr>
              <w:tabs>
                <w:tab w:val="left" w:pos="2835"/>
                <w:tab w:val="left" w:pos="5103"/>
              </w:tabs>
              <w:jc w:val="both"/>
              <w:rPr>
                <w:sz w:val="20"/>
              </w:rPr>
            </w:pPr>
          </w:p>
          <w:p w:rsidR="000237D1" w:rsidRPr="005E4C45" w:rsidRDefault="005E4C45" w:rsidP="003312A4">
            <w:pPr>
              <w:tabs>
                <w:tab w:val="left" w:pos="2835"/>
                <w:tab w:val="left" w:pos="5103"/>
              </w:tabs>
              <w:jc w:val="both"/>
              <w:rPr>
                <w:sz w:val="20"/>
              </w:rPr>
            </w:pPr>
          </w:p>
          <w:p w:rsidR="000237D1" w:rsidRPr="005E4C45" w:rsidRDefault="005E4C45" w:rsidP="003312A4">
            <w:pPr>
              <w:tabs>
                <w:tab w:val="left" w:pos="2835"/>
                <w:tab w:val="left" w:pos="5103"/>
              </w:tabs>
              <w:jc w:val="both"/>
              <w:rPr>
                <w:sz w:val="20"/>
              </w:rPr>
            </w:pPr>
          </w:p>
          <w:p w:rsidR="000237D1" w:rsidRPr="005E4C45" w:rsidRDefault="005E4C45" w:rsidP="003312A4">
            <w:pPr>
              <w:tabs>
                <w:tab w:val="left" w:pos="2835"/>
                <w:tab w:val="left" w:pos="5103"/>
              </w:tabs>
              <w:jc w:val="both"/>
              <w:rPr>
                <w:sz w:val="20"/>
              </w:rPr>
            </w:pPr>
          </w:p>
        </w:tc>
      </w:tr>
    </w:tbl>
    <w:p w:rsidR="000237D1" w:rsidRPr="005E4C45" w:rsidRDefault="005E4C45" w:rsidP="000237D1">
      <w:pPr>
        <w:tabs>
          <w:tab w:val="left" w:pos="2835"/>
          <w:tab w:val="left" w:pos="5103"/>
        </w:tabs>
        <w:jc w:val="both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290"/>
        <w:gridCol w:w="1927"/>
        <w:gridCol w:w="699"/>
        <w:gridCol w:w="1664"/>
        <w:gridCol w:w="1198"/>
        <w:gridCol w:w="692"/>
      </w:tblGrid>
      <w:tr w:rsidR="0088424F" w:rsidRPr="005E4C45" w:rsidTr="003312A4">
        <w:trPr>
          <w:trHeight w:val="457"/>
        </w:trPr>
        <w:tc>
          <w:tcPr>
            <w:tcW w:w="3227" w:type="dxa"/>
            <w:gridSpan w:val="2"/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5E4C45">
              <w:rPr>
                <w:b/>
              </w:rPr>
              <w:t>Fahrtstrecke:</w:t>
            </w:r>
          </w:p>
        </w:tc>
        <w:tc>
          <w:tcPr>
            <w:tcW w:w="6379" w:type="dxa"/>
            <w:gridSpan w:val="5"/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  <w:rPr>
                <w:b/>
              </w:rPr>
            </w:pPr>
            <w:r w:rsidRPr="005E4C45">
              <w:rPr>
                <w:b/>
              </w:rPr>
              <w:t>Kosten pro Fahrt:</w:t>
            </w:r>
          </w:p>
        </w:tc>
      </w:tr>
      <w:tr w:rsidR="0088424F" w:rsidRPr="005E4C45" w:rsidTr="003312A4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</w:pPr>
            <w:r w:rsidRPr="005E4C45">
              <w:t>von:</w:t>
            </w:r>
          </w:p>
        </w:tc>
        <w:sdt>
          <w:sdtPr>
            <w:id w:val="-1090395078"/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0237D1" w:rsidRPr="005E4C45" w:rsidRDefault="005E4C45" w:rsidP="003312A4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tc>
          <w:tcPr>
            <w:tcW w:w="6379" w:type="dxa"/>
            <w:gridSpan w:val="5"/>
            <w:vAlign w:val="center"/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  <w:sdt>
              <w:sdtPr>
                <w:id w:val="151741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20" w:rsidRPr="005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C20" w:rsidRPr="005E4C45">
              <w:t xml:space="preserve"> Öffentliche Verkehrsmittel</w:t>
            </w:r>
          </w:p>
        </w:tc>
      </w:tr>
      <w:tr w:rsidR="0088424F" w:rsidRPr="005E4C45" w:rsidTr="00BF0C18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</w:pPr>
            <w:r w:rsidRPr="005E4C45">
              <w:t>nach:</w:t>
            </w:r>
          </w:p>
        </w:tc>
        <w:sdt>
          <w:sdtPr>
            <w:id w:val="1644618433"/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:rsidR="000237D1" w:rsidRPr="005E4C45" w:rsidRDefault="005E4C45" w:rsidP="003312A4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  <w:sdt>
              <w:sdtPr>
                <w:id w:val="-88055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20" w:rsidRPr="005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C20" w:rsidRPr="005E4C45">
              <w:t xml:space="preserve"> </w:t>
            </w:r>
            <w:r w:rsidR="001E7C20" w:rsidRPr="005E4C45">
              <w:rPr>
                <w:sz w:val="16"/>
                <w:szCs w:val="16"/>
              </w:rPr>
              <w:t>Einzelfahrt</w:t>
            </w:r>
          </w:p>
        </w:tc>
        <w:tc>
          <w:tcPr>
            <w:tcW w:w="2410" w:type="dxa"/>
            <w:gridSpan w:val="2"/>
            <w:vAlign w:val="center"/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  <w:sdt>
              <w:sdtPr>
                <w:id w:val="10026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20" w:rsidRPr="005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C20" w:rsidRPr="005E4C45">
              <w:t xml:space="preserve"> </w:t>
            </w:r>
            <w:r w:rsidR="001E7C20" w:rsidRPr="005E4C45">
              <w:rPr>
                <w:sz w:val="16"/>
                <w:szCs w:val="16"/>
              </w:rPr>
              <w:t>Abo/Mehrfahrtenkarte</w:t>
            </w:r>
          </w:p>
        </w:tc>
        <w:sdt>
          <w:sdtPr>
            <w:id w:val="308980816"/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:rsidR="000237D1" w:rsidRPr="005E4C45" w:rsidRDefault="005E4C45" w:rsidP="003312A4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</w:pPr>
            <w:r w:rsidRPr="005E4C45">
              <w:t>Fr.</w:t>
            </w:r>
          </w:p>
        </w:tc>
      </w:tr>
      <w:tr w:rsidR="0088424F" w:rsidRPr="005E4C45" w:rsidTr="00BF0C18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  <w:vAlign w:val="center"/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  <w:sdt>
              <w:sdtPr>
                <w:id w:val="-10044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20" w:rsidRPr="005E4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7C20" w:rsidRPr="005E4C45">
              <w:t xml:space="preserve"> Privatauto</w:t>
            </w:r>
          </w:p>
        </w:tc>
        <w:sdt>
          <w:sdtPr>
            <w:id w:val="-2067782090"/>
            <w:text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237D1" w:rsidRPr="005E4C45" w:rsidRDefault="005E4C45" w:rsidP="00BF0C18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tc>
          <w:tcPr>
            <w:tcW w:w="1701" w:type="dxa"/>
            <w:tcBorders>
              <w:left w:val="nil"/>
            </w:tcBorders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  <w:rPr>
                <w:sz w:val="16"/>
                <w:szCs w:val="16"/>
              </w:rPr>
            </w:pPr>
            <w:r w:rsidRPr="005E4C45">
              <w:t>km à Fr. 0.50</w:t>
            </w:r>
            <w:r w:rsidRPr="005E4C45">
              <w:rPr>
                <w:sz w:val="16"/>
                <w:szCs w:val="16"/>
              </w:rPr>
              <w:t xml:space="preserve"> =</w:t>
            </w:r>
          </w:p>
        </w:tc>
        <w:sdt>
          <w:sdtPr>
            <w:id w:val="900335658"/>
            <w:showingPlcHdr/>
            <w:text/>
          </w:sdtPr>
          <w:sdtEndPr/>
          <w:sdtContent>
            <w:tc>
              <w:tcPr>
                <w:tcW w:w="1276" w:type="dxa"/>
                <w:tcBorders>
                  <w:right w:val="nil"/>
                </w:tcBorders>
                <w:vAlign w:val="center"/>
              </w:tcPr>
              <w:p w:rsidR="000237D1" w:rsidRPr="005E4C45" w:rsidRDefault="005E4C45" w:rsidP="003312A4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  <w:tc>
          <w:tcPr>
            <w:tcW w:w="709" w:type="dxa"/>
            <w:tcBorders>
              <w:left w:val="nil"/>
            </w:tcBorders>
            <w:vAlign w:val="center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</w:pPr>
            <w:r w:rsidRPr="005E4C45">
              <w:t>Fr.</w:t>
            </w:r>
          </w:p>
        </w:tc>
      </w:tr>
    </w:tbl>
    <w:p w:rsidR="000237D1" w:rsidRPr="005E4C45" w:rsidRDefault="005E4C45" w:rsidP="000237D1">
      <w:pPr>
        <w:tabs>
          <w:tab w:val="left" w:pos="1701"/>
          <w:tab w:val="left" w:pos="3261"/>
          <w:tab w:val="right" w:pos="9354"/>
        </w:tabs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88424F" w:rsidRPr="005E4C45" w:rsidTr="000237D1">
        <w:tc>
          <w:tcPr>
            <w:tcW w:w="3227" w:type="dxa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</w:pPr>
            <w:r w:rsidRPr="005E4C45">
              <w:t>Datum:</w:t>
            </w:r>
          </w:p>
        </w:tc>
        <w:sdt>
          <w:sdtPr>
            <w:id w:val="-1387329002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bottom w:val="single" w:sz="4" w:space="0" w:color="auto"/>
                </w:tcBorders>
              </w:tcPr>
              <w:p w:rsidR="000237D1" w:rsidRPr="005E4C45" w:rsidRDefault="005E4C45" w:rsidP="003312A4">
                <w:pPr>
                  <w:tabs>
                    <w:tab w:val="left" w:pos="1701"/>
                    <w:tab w:val="left" w:pos="3261"/>
                    <w:tab w:val="right" w:pos="9354"/>
                  </w:tabs>
                </w:pPr>
              </w:p>
            </w:tc>
          </w:sdtContent>
        </w:sdt>
      </w:tr>
      <w:tr w:rsidR="0088424F" w:rsidRPr="005E4C45" w:rsidTr="000237D1">
        <w:trPr>
          <w:trHeight w:val="679"/>
        </w:trPr>
        <w:tc>
          <w:tcPr>
            <w:tcW w:w="3227" w:type="dxa"/>
            <w:vAlign w:val="bottom"/>
          </w:tcPr>
          <w:p w:rsidR="000237D1" w:rsidRPr="005E4C45" w:rsidRDefault="001E7C20" w:rsidP="003312A4">
            <w:pPr>
              <w:tabs>
                <w:tab w:val="left" w:pos="1701"/>
                <w:tab w:val="left" w:pos="3261"/>
                <w:tab w:val="right" w:pos="9354"/>
              </w:tabs>
            </w:pPr>
            <w:r w:rsidRPr="005E4C45">
              <w:t>Unterschrift: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0237D1" w:rsidRPr="005E4C45" w:rsidRDefault="005E4C45" w:rsidP="003312A4">
            <w:pPr>
              <w:tabs>
                <w:tab w:val="left" w:pos="1701"/>
                <w:tab w:val="left" w:pos="3261"/>
                <w:tab w:val="right" w:pos="9354"/>
              </w:tabs>
            </w:pPr>
          </w:p>
        </w:tc>
      </w:tr>
    </w:tbl>
    <w:p w:rsidR="000237D1" w:rsidRPr="005E4C45" w:rsidRDefault="005E4C45" w:rsidP="000237D1">
      <w:pPr>
        <w:tabs>
          <w:tab w:val="left" w:pos="1701"/>
          <w:tab w:val="left" w:pos="3261"/>
          <w:tab w:val="right" w:pos="9354"/>
        </w:tabs>
        <w:rPr>
          <w:sz w:val="20"/>
        </w:rPr>
      </w:pPr>
    </w:p>
    <w:p w:rsidR="000237D1" w:rsidRPr="005E4C45" w:rsidRDefault="005E4C45" w:rsidP="000237D1">
      <w:pPr>
        <w:tabs>
          <w:tab w:val="left" w:pos="1701"/>
          <w:tab w:val="left" w:pos="3261"/>
          <w:tab w:val="right" w:pos="9354"/>
        </w:tabs>
        <w:rPr>
          <w:sz w:val="20"/>
        </w:rPr>
      </w:pPr>
    </w:p>
    <w:p w:rsidR="000237D1" w:rsidRPr="005E4C45" w:rsidRDefault="005E4C45" w:rsidP="000237D1">
      <w:pPr>
        <w:tabs>
          <w:tab w:val="left" w:pos="1701"/>
          <w:tab w:val="left" w:pos="3261"/>
          <w:tab w:val="left" w:pos="9072"/>
          <w:tab w:val="right" w:pos="9498"/>
        </w:tabs>
        <w:ind w:right="-143"/>
        <w:rPr>
          <w:sz w:val="20"/>
        </w:rPr>
      </w:pPr>
    </w:p>
    <w:p w:rsidR="000237D1" w:rsidRPr="005E4C45" w:rsidRDefault="001E7C20" w:rsidP="000237D1">
      <w:pPr>
        <w:tabs>
          <w:tab w:val="left" w:pos="1701"/>
          <w:tab w:val="left" w:pos="3261"/>
          <w:tab w:val="right" w:pos="9354"/>
        </w:tabs>
        <w:rPr>
          <w:b/>
        </w:rPr>
      </w:pPr>
      <w:r w:rsidRPr="005E4C45">
        <w:rPr>
          <w:b/>
        </w:rPr>
        <w:t>Einsenden an:</w:t>
      </w:r>
      <w:r w:rsidRPr="005E4C45">
        <w:rPr>
          <w:b/>
        </w:rPr>
        <w:tab/>
      </w:r>
    </w:p>
    <w:p w:rsidR="000237D1" w:rsidRPr="005E4C45" w:rsidRDefault="001E7C20" w:rsidP="000237D1">
      <w:pPr>
        <w:tabs>
          <w:tab w:val="left" w:pos="1701"/>
          <w:tab w:val="left" w:pos="3261"/>
          <w:tab w:val="right" w:pos="9354"/>
        </w:tabs>
      </w:pPr>
      <w:r w:rsidRPr="005E4C45">
        <w:t>Dienststelle Volksschulbildung, Abteilung Schulbetrieb II, Kellerstrasse 10, 6002 Luzern</w:t>
      </w:r>
    </w:p>
    <w:p w:rsidR="00014413" w:rsidRPr="005E4C45" w:rsidRDefault="005E4C45" w:rsidP="000237D1">
      <w:pPr>
        <w:pStyle w:val="Fusszeile-Pfad"/>
      </w:pPr>
      <w:r w:rsidRPr="005E4C45">
        <w:fldChar w:fldCharType="begin"/>
      </w:r>
      <w:r w:rsidRPr="005E4C45">
        <w:instrText xml:space="preserve"> DOCPROPERTY "StmCMIdata.Dok_Lfnr"\*CHARFORMAT </w:instrText>
      </w:r>
      <w:r w:rsidRPr="005E4C45">
        <w:fldChar w:fldCharType="separate"/>
      </w:r>
      <w:r w:rsidR="001E7C20" w:rsidRPr="005E4C45">
        <w:t>127915</w:t>
      </w:r>
      <w:r w:rsidRPr="005E4C45">
        <w:fldChar w:fldCharType="end"/>
      </w:r>
      <w:bookmarkEnd w:id="1"/>
    </w:p>
    <w:sectPr w:rsidR="00014413" w:rsidRPr="005E4C45" w:rsidSect="00070F6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FF" w:rsidRPr="005E4C45" w:rsidRDefault="001E7C20">
      <w:r w:rsidRPr="005E4C45">
        <w:separator/>
      </w:r>
    </w:p>
  </w:endnote>
  <w:endnote w:type="continuationSeparator" w:id="0">
    <w:p w:rsidR="00A13CFF" w:rsidRPr="005E4C45" w:rsidRDefault="001E7C20">
      <w:r w:rsidRPr="005E4C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8424F" w:rsidRPr="005E4C45" w:rsidTr="005D0B28">
      <w:tc>
        <w:tcPr>
          <w:tcW w:w="6177" w:type="dxa"/>
          <w:vAlign w:val="center"/>
        </w:tcPr>
        <w:p w:rsidR="003D3E87" w:rsidRPr="005E4C45" w:rsidRDefault="001E7C20" w:rsidP="00C22A5F">
          <w:pPr>
            <w:pStyle w:val="Fusszeile"/>
          </w:pPr>
          <w:r w:rsidRPr="005E4C45"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DOCPROPERTY "CMIdata.G_Signatur"\*CHARFORMAT </w:instrText>
          </w:r>
          <w:r w:rsidRPr="005E4C45">
            <w:fldChar w:fldCharType="end"/>
          </w:r>
          <w:r w:rsidRPr="005E4C45">
            <w:rPr>
              <w:lang w:eastAsia="de-DE"/>
            </w:rPr>
            <w:instrText xml:space="preserve"> = "" "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DOCPROPERTY "CMIdata.G_Laufnummer"\*CHARFORMAT </w:instrText>
          </w:r>
          <w:r w:rsidRPr="005E4C45">
            <w:fldChar w:fldCharType="separate"/>
          </w:r>
          <w:r w:rsidR="005E4C45" w:rsidRPr="005E4C45">
            <w:rPr>
              <w:lang w:eastAsia="de-DE"/>
            </w:rPr>
            <w:instrText>2017-800</w:instrText>
          </w:r>
          <w:r w:rsidRPr="005E4C45">
            <w:fldChar w:fldCharType="end"/>
          </w:r>
          <w:r w:rsidRPr="005E4C45">
            <w:rPr>
              <w:lang w:eastAsia="de-DE"/>
            </w:rPr>
            <w:instrText xml:space="preserve"> = "" "" "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DOCPROPERTY "CMIdata.G_Laufnummer"\*CHARFORMAT </w:instrText>
          </w:r>
          <w:r w:rsidRPr="005E4C45">
            <w:fldChar w:fldCharType="separate"/>
          </w:r>
          <w:r w:rsidR="005E4C45" w:rsidRPr="005E4C45">
            <w:rPr>
              <w:lang w:eastAsia="de-DE"/>
            </w:rPr>
            <w:instrText>2017-800</w:instrText>
          </w:r>
          <w:r w:rsidRPr="005E4C45">
            <w:fldChar w:fldCharType="end"/>
          </w:r>
          <w:r w:rsidRPr="005E4C45">
            <w:rPr>
              <w:lang w:eastAsia="de-DE"/>
            </w:rPr>
            <w:instrText xml:space="preserve"> / 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DOCPROPERTY "CMIdata.Dok_Titel"\*CHARFORMAT </w:instrText>
          </w:r>
          <w:r w:rsidRPr="005E4C45">
            <w:fldChar w:fldCharType="separate"/>
          </w:r>
          <w:r w:rsidR="005E4C45" w:rsidRPr="005E4C45">
            <w:rPr>
              <w:lang w:eastAsia="de-DE"/>
            </w:rPr>
            <w:instrText>Gesuch bei IS</w:instrText>
          </w:r>
          <w:r w:rsidRPr="005E4C45">
            <w:fldChar w:fldCharType="end"/>
          </w:r>
          <w:r w:rsidRPr="005E4C45">
            <w:rPr>
              <w:lang w:eastAsia="de-DE"/>
            </w:rPr>
            <w:instrText xml:space="preserve">" \* MERGEFORMAT </w:instrText>
          </w:r>
          <w:r w:rsidRPr="005E4C45">
            <w:fldChar w:fldCharType="separate"/>
          </w:r>
          <w:r w:rsidR="005E4C45" w:rsidRPr="005E4C45">
            <w:rPr>
              <w:noProof/>
              <w:lang w:eastAsia="de-DE"/>
            </w:rPr>
            <w:instrText>2017-800 / Gesuch bei IS</w:instrText>
          </w:r>
          <w:r w:rsidRPr="005E4C45">
            <w:fldChar w:fldCharType="end"/>
          </w:r>
          <w:r w:rsidRPr="005E4C45">
            <w:rPr>
              <w:lang w:eastAsia="de-DE"/>
            </w:rPr>
            <w:instrText>" "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DOCPROPERTY "CMIdata.G_Signatur"\*CHARFORMAT </w:instrText>
          </w:r>
          <w:r w:rsidRPr="005E4C45">
            <w:fldChar w:fldCharType="separate"/>
          </w:r>
          <w:r w:rsidRPr="005E4C45">
            <w:rPr>
              <w:lang w:eastAsia="de-DE"/>
            </w:rPr>
            <w:instrText>CMIdata.G_Signatur</w:instrText>
          </w:r>
          <w:r w:rsidRPr="005E4C45">
            <w:fldChar w:fldCharType="end"/>
          </w:r>
          <w:r w:rsidRPr="005E4C45">
            <w:rPr>
              <w:lang w:eastAsia="de-DE"/>
            </w:rPr>
            <w:instrText xml:space="preserve"> / </w:instrText>
          </w:r>
          <w:r w:rsidRPr="005E4C45">
            <w:fldChar w:fldCharType="begin"/>
          </w:r>
          <w:r w:rsidRPr="005E4C45">
            <w:rPr>
              <w:lang w:eastAsia="de-DE"/>
            </w:rPr>
            <w:instrText xml:space="preserve"> DOCPROPERTY "CMIdata.Dok_Titel"\*CHARFORMAT </w:instrText>
          </w:r>
          <w:r w:rsidRPr="005E4C45">
            <w:fldChar w:fldCharType="separate"/>
          </w:r>
          <w:r w:rsidRPr="005E4C45">
            <w:rPr>
              <w:lang w:eastAsia="de-DE"/>
            </w:rPr>
            <w:instrText>CMIdata.Dok_Titel</w:instrText>
          </w:r>
          <w:r w:rsidRPr="005E4C45">
            <w:fldChar w:fldCharType="end"/>
          </w:r>
          <w:r w:rsidRPr="005E4C45">
            <w:rPr>
              <w:lang w:eastAsia="de-DE"/>
            </w:rPr>
            <w:instrText xml:space="preserve">" \* MERGEFORMAT </w:instrText>
          </w:r>
          <w:r w:rsidRPr="005E4C45">
            <w:fldChar w:fldCharType="separate"/>
          </w:r>
          <w:r w:rsidR="005E4C45" w:rsidRPr="005E4C45">
            <w:rPr>
              <w:noProof/>
              <w:lang w:eastAsia="de-DE"/>
            </w:rPr>
            <w:t>2017-800 / Gesuch bei IS</w:t>
          </w:r>
          <w:r w:rsidRPr="005E4C45">
            <w:fldChar w:fldCharType="end"/>
          </w:r>
        </w:p>
      </w:tc>
      <w:tc>
        <w:tcPr>
          <w:tcW w:w="2951" w:type="dxa"/>
        </w:tcPr>
        <w:p w:rsidR="003D3E87" w:rsidRPr="005E4C45" w:rsidRDefault="001E7C20" w:rsidP="00C22A5F">
          <w:pPr>
            <w:pStyle w:val="Fusszeile-Seite"/>
            <w:rPr>
              <w:lang w:eastAsia="de-DE"/>
            </w:rPr>
          </w:pP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NUMPAGES </w:instrText>
          </w:r>
          <w:r w:rsidRPr="005E4C45">
            <w:rPr>
              <w:lang w:eastAsia="de-DE"/>
            </w:rPr>
            <w:fldChar w:fldCharType="separate"/>
          </w:r>
          <w:r w:rsidR="005E4C45">
            <w:rPr>
              <w:noProof/>
              <w:lang w:eastAsia="de-DE"/>
            </w:rPr>
            <w:instrText>1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&gt; "1" "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DOCPROPERTY "Doc.Page"\*CHARFORMAT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lang w:eastAsia="de-DE"/>
            </w:rPr>
            <w:instrText>Doc.Page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= "" "Seite" "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DOCPROPERTY "Doc.Page"\*CHARFORMAT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lang w:eastAsia="de-DE"/>
            </w:rPr>
            <w:instrText>Doc.Page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= "Doc.Page" "Seite" "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DOCPROPERTY "Doc.Page"\*CHARFORMAT 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"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noProof/>
              <w:lang w:eastAsia="de-DE"/>
            </w:rPr>
            <w:instrText>Seite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"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noProof/>
              <w:lang w:eastAsia="de-DE"/>
            </w:rPr>
            <w:instrText>Seite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PAGE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noProof/>
              <w:lang w:eastAsia="de-DE"/>
            </w:rPr>
            <w:instrText>1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DOCPROPERTY "Doc.of"\*CHARFORMAT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lang w:eastAsia="de-DE"/>
            </w:rPr>
            <w:instrText>von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= "" "von" "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IF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DOCPROPERTY "Doc.of"\*CHARFORMAT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lang w:eastAsia="de-DE"/>
            </w:rPr>
            <w:instrText>von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= "Doc.of" "von" "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DOCPROPERTY "Doc.of"\*CHARFORMAT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lang w:eastAsia="de-DE"/>
            </w:rPr>
            <w:instrText>von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"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noProof/>
              <w:lang w:eastAsia="de-DE"/>
            </w:rPr>
            <w:instrText>von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"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noProof/>
              <w:lang w:eastAsia="de-DE"/>
            </w:rPr>
            <w:instrText>von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 xml:space="preserve"> </w:instrText>
          </w:r>
          <w:r w:rsidRPr="005E4C45">
            <w:rPr>
              <w:lang w:eastAsia="de-DE"/>
            </w:rPr>
            <w:fldChar w:fldCharType="begin"/>
          </w:r>
          <w:r w:rsidRPr="005E4C45">
            <w:rPr>
              <w:lang w:eastAsia="de-DE"/>
            </w:rPr>
            <w:instrText xml:space="preserve"> NUMPAGES </w:instrText>
          </w:r>
          <w:r w:rsidRPr="005E4C45">
            <w:rPr>
              <w:lang w:eastAsia="de-DE"/>
            </w:rPr>
            <w:fldChar w:fldCharType="separate"/>
          </w:r>
          <w:r w:rsidRPr="005E4C45">
            <w:rPr>
              <w:noProof/>
              <w:lang w:eastAsia="de-DE"/>
            </w:rPr>
            <w:instrText>2</w:instrText>
          </w:r>
          <w:r w:rsidRPr="005E4C45">
            <w:rPr>
              <w:lang w:eastAsia="de-DE"/>
            </w:rPr>
            <w:fldChar w:fldCharType="end"/>
          </w:r>
          <w:r w:rsidRPr="005E4C45">
            <w:rPr>
              <w:lang w:eastAsia="de-DE"/>
            </w:rPr>
            <w:instrText>"" "</w:instrText>
          </w:r>
          <w:r w:rsidRPr="005E4C45">
            <w:rPr>
              <w:lang w:eastAsia="de-DE"/>
            </w:rPr>
            <w:fldChar w:fldCharType="separate"/>
          </w:r>
          <w:r w:rsidR="005E4C45" w:rsidRPr="005E4C45">
            <w:rPr>
              <w:noProof/>
              <w:lang w:eastAsia="de-DE"/>
            </w:rPr>
            <w:t xml:space="preserve"> </w:t>
          </w:r>
          <w:r w:rsidRPr="005E4C45">
            <w:rPr>
              <w:lang w:eastAsia="de-DE"/>
            </w:rPr>
            <w:fldChar w:fldCharType="end"/>
          </w:r>
        </w:p>
      </w:tc>
    </w:tr>
    <w:tr w:rsidR="0088424F" w:rsidRPr="005E4C45" w:rsidTr="005D0B28">
      <w:tc>
        <w:tcPr>
          <w:tcW w:w="6177" w:type="dxa"/>
          <w:vAlign w:val="center"/>
        </w:tcPr>
        <w:p w:rsidR="003D3E87" w:rsidRPr="005E4C45" w:rsidRDefault="005E4C45" w:rsidP="003D3E87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3D3E87" w:rsidRPr="005E4C45" w:rsidRDefault="005E4C4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0"/>
  </w:tbl>
  <w:p w:rsidR="003D3E87" w:rsidRPr="005E4C45" w:rsidRDefault="005E4C45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5E4C45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8424F" w:rsidTr="005D0B28">
      <w:tc>
        <w:tcPr>
          <w:tcW w:w="6177" w:type="dxa"/>
          <w:vAlign w:val="center"/>
        </w:tcPr>
        <w:p w:rsidR="003D3E87" w:rsidRPr="00F82120" w:rsidRDefault="001E7C20" w:rsidP="00C22A5F">
          <w:pPr>
            <w:pStyle w:val="Fusszeile"/>
          </w:pP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IF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5E4C45">
            <w:rPr>
              <w:lang w:eastAsia="de-DE"/>
            </w:rPr>
            <w:instrText>2017-800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= "" ""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5E4C45">
            <w:rPr>
              <w:lang w:eastAsia="de-DE"/>
            </w:rPr>
            <w:instrText>2017-800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5E4C45">
            <w:rPr>
              <w:lang w:eastAsia="de-DE"/>
            </w:rPr>
            <w:instrText>Gesuch bei IS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5E4C45">
            <w:rPr>
              <w:noProof/>
              <w:lang w:eastAsia="de-DE"/>
            </w:rPr>
            <w:instrText>2017-800</w:instrText>
          </w:r>
          <w:r w:rsidR="005E4C45" w:rsidRPr="00F82120">
            <w:rPr>
              <w:noProof/>
              <w:lang w:eastAsia="de-DE"/>
            </w:rPr>
            <w:instrText xml:space="preserve"> / </w:instrText>
          </w:r>
          <w:r w:rsidR="005E4C45">
            <w:rPr>
              <w:noProof/>
              <w:lang w:eastAsia="de-DE"/>
            </w:rPr>
            <w:instrText>Gesuch bei IS</w:instrText>
          </w:r>
          <w:r w:rsidRPr="00F82120">
            <w:fldChar w:fldCharType="end"/>
          </w:r>
          <w:r w:rsidRPr="00F82120">
            <w:rPr>
              <w:lang w:eastAsia="de-DE"/>
            </w:rPr>
            <w:instrText>" "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CMIdata.G_Signatur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 / </w:instrText>
          </w:r>
          <w:r w:rsidRPr="00F82120">
            <w:fldChar w:fldCharType="begin"/>
          </w:r>
          <w:r w:rsidRPr="00F82120">
            <w:rPr>
              <w:lang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eastAsia="de-DE"/>
            </w:rPr>
            <w:instrText>CMIdata.Dok_Titel</w:instrText>
          </w:r>
          <w:r w:rsidRPr="00F82120">
            <w:fldChar w:fldCharType="end"/>
          </w:r>
          <w:r w:rsidRPr="00F82120">
            <w:rPr>
              <w:lang w:eastAsia="de-DE"/>
            </w:rPr>
            <w:instrText xml:space="preserve">" \* MERGEFORMAT </w:instrText>
          </w:r>
          <w:r w:rsidRPr="00F82120">
            <w:fldChar w:fldCharType="separate"/>
          </w:r>
          <w:r w:rsidR="005E4C45">
            <w:rPr>
              <w:noProof/>
              <w:lang w:eastAsia="de-DE"/>
            </w:rPr>
            <w:t>2017-800</w:t>
          </w:r>
          <w:r w:rsidR="005E4C45" w:rsidRPr="00F82120">
            <w:rPr>
              <w:noProof/>
              <w:lang w:eastAsia="de-DE"/>
            </w:rPr>
            <w:t xml:space="preserve"> / </w:t>
          </w:r>
          <w:r w:rsidR="005E4C45">
            <w:rPr>
              <w:noProof/>
              <w:lang w:eastAsia="de-DE"/>
            </w:rPr>
            <w:t>Gesuch bei IS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1E7C20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5E4C45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5E4C45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88424F" w:rsidTr="005D0B28">
      <w:tc>
        <w:tcPr>
          <w:tcW w:w="6177" w:type="dxa"/>
          <w:vAlign w:val="center"/>
        </w:tcPr>
        <w:p w:rsidR="003D3E87" w:rsidRPr="00B97F1C" w:rsidRDefault="005E4C45" w:rsidP="009500C4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3D3E87" w:rsidRPr="009500C4" w:rsidRDefault="005E4C45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3D3E87" w:rsidRDefault="005E4C45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DE4799" w:rsidRDefault="001E7C20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5E4C45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E4C45">
      <w:rPr>
        <w:noProof/>
      </w:rPr>
      <w:instrText>06.11.2017, 09:43:58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5E4C45">
      <w:rPr>
        <w:noProof/>
        <w:lang w:val="fr-FR"/>
      </w:rPr>
      <w:instrText>\\kt\shares\KTHOMES\ABara\Eigene Dokumente\CMIAXIOMA\e7056aa71d454db890cc2d9ba15fae1b\Gesuch bei IS.docx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E4C45">
      <w:rPr>
        <w:noProof/>
      </w:rPr>
      <w:t>06.11.2017, 09:43:58</w:t>
    </w:r>
    <w:r w:rsidR="005E4C45" w:rsidRPr="00DE4799">
      <w:rPr>
        <w:noProof/>
        <w:lang w:val="fr-FR"/>
      </w:rPr>
      <w:t xml:space="preserve">, </w:t>
    </w:r>
    <w:r w:rsidR="005E4C45">
      <w:rPr>
        <w:noProof/>
        <w:lang w:val="fr-FR"/>
      </w:rPr>
      <w:t>\\kt\shares\KTHOMES\ABara\Eigene Dokumente\CMIAXIOMA\e7056aa71d454db890cc2d9ba15fae1b\Gesuch bei IS.docx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5E4C45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E4C45">
      <w:rPr>
        <w:noProof/>
      </w:rPr>
      <w:instrText>06.11.2017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5E4C45">
      <w:rPr>
        <w:noProof/>
        <w:lang w:val="fr-FR"/>
      </w:rPr>
      <w:instrText>\\kt\shares\KTHOMES\ABara\Eigene Dokumente\CMIAXIOMA\e7056aa71d454db890cc2d9ba15fae1b\Gesuch bei IS.docx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E4C45">
      <w:rPr>
        <w:noProof/>
      </w:rPr>
      <w:t>06.11.2017</w:t>
    </w:r>
    <w:r w:rsidR="005E4C45" w:rsidRPr="00DE4799">
      <w:rPr>
        <w:noProof/>
        <w:lang w:val="fr-FR"/>
      </w:rPr>
      <w:t xml:space="preserve">, </w:t>
    </w:r>
    <w:r w:rsidR="005E4C45">
      <w:rPr>
        <w:noProof/>
        <w:lang w:val="fr-FR"/>
      </w:rPr>
      <w:t>\\kt\shares\KTHOMES\ABara\Eigene Dokumente\CMIAXIOMA\e7056aa71d454db890cc2d9ba15fae1b\Gesuch bei IS.docx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FF" w:rsidRPr="005E4C45" w:rsidRDefault="001E7C20">
      <w:r w:rsidRPr="005E4C45">
        <w:separator/>
      </w:r>
    </w:p>
  </w:footnote>
  <w:footnote w:type="continuationSeparator" w:id="0">
    <w:p w:rsidR="00A13CFF" w:rsidRPr="005E4C45" w:rsidRDefault="001E7C20">
      <w:r w:rsidRPr="005E4C4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E4C45" w:rsidRDefault="001E7C20" w:rsidP="003D3E87">
    <w:r w:rsidRPr="005E4C45">
      <w:rPr>
        <w:noProof/>
      </w:rPr>
      <w:drawing>
        <wp:anchor distT="0" distB="0" distL="114300" distR="114300" simplePos="0" relativeHeight="251657216" behindDoc="1" locked="1" layoutInCell="1" allowOverlap="1" wp14:anchorId="57021563" wp14:editId="05FB51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257300"/>
          <wp:effectExtent l="0" t="0" r="0" b="0"/>
          <wp:wrapNone/>
          <wp:docPr id="1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4C45">
      <w:t> </w:t>
    </w:r>
  </w:p>
  <w:p w:rsidR="003D3E87" w:rsidRPr="005E4C45" w:rsidRDefault="005E4C45" w:rsidP="003D3E87">
    <w:r w:rsidRPr="005E4C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dfcb3621-5d45-4e40-af11-2f4f" o:spid="_x0000_s2049" type="#_x0000_t75" style="position:absolute;margin-left:-.15pt;margin-top:-.15pt;width:318.8pt;height:105pt;z-index:-251658240;visibility:hidden;mso-wrap-distance-left:9pt;mso-wrap-distance-top:0;mso-wrap-distance-right:9pt;mso-wrap-distance-bottom:0">
          <v:imagedata r:id="rId2" o:title=""/>
          <w10:anchorlock/>
        </v:shape>
      </w:pict>
    </w:r>
    <w:r w:rsidR="001E7C20" w:rsidRPr="005E4C45"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51144A" w:rsidRDefault="005E4C45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Default="005E4C45">
    <w:pPr>
      <w:spacing w:line="20" w:lineRule="exact"/>
      <w:rPr>
        <w:sz w:val="2"/>
        <w:szCs w:val="2"/>
      </w:rPr>
    </w:pPr>
  </w:p>
  <w:p w:rsidR="003D3E87" w:rsidRPr="00473DA5" w:rsidRDefault="001E7C2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Z9K4gV3CeVrP9mQruj5p0LIVq8=" w:salt="xmRQ7yNnCJRL0B8jn151fg=="/>
  <w:defaultTabStop w:val="720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9. August 2017"/>
    <w:docVar w:name="Date.Format.Long.dateValue" w:val="42976"/>
    <w:docVar w:name="DocumentDate" w:val="29. August 2017"/>
    <w:docVar w:name="DocumentDate.dateValue" w:val="42976"/>
    <w:docVar w:name="MetaTool_officeatwork" w:val="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82912035662922817&quot;&gt;&lt;Field Name=&quot;UID&quot; Value=&quot;20170829120356629228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444683673872&quot;&gt;&lt;Field Name=&quot;UID&quot; Value=&quot;2014042916444683673872&quot;/&gt;&lt;Field Name=&quot;IDName&quot; Value=&quot;De Bona-Dali Heidy, DVS&quot;/&gt;&lt;Field Name=&quot;Name&quot; Value=&quot;Heidy De Bona-Dali&quot;/&gt;&lt;Field Name=&quot;PersonalNumber&quot; Value=&quot;&quot;/&gt;&lt;Field Name=&quot;DirectPhone&quot; Value=&quot;041 228 54 80&quot;/&gt;&lt;Field Name=&quot;DirectFax&quot; Value=&quot;&quot;/&gt;&lt;Field Name=&quot;Mobile&quot; Value=&quot;&quot;/&gt;&lt;Field Name=&quot;EMail&quot; Value=&quot;heidy.debona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EH&quot;/&gt;&lt;Field Name=&quot;Lizenz_noetig&quot; Value=&quot;Ja&quot;/&gt;&lt;Field Name=&quot;Data_UID&quot; Value=&quot;2014042916444683673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444683673872&quot;&gt;&lt;Field Name=&quot;UID&quot; Value=&quot;2014042916444683673872&quot;/&gt;&lt;Field Name=&quot;IDName&quot; Value=&quot;De Bona-Dali Heidy, DVS&quot;/&gt;&lt;Field Name=&quot;Name&quot; Value=&quot;Heidy De Bona-Dali&quot;/&gt;&lt;Field Name=&quot;PersonalNumber&quot; Value=&quot;&quot;/&gt;&lt;Field Name=&quot;DirectPhone&quot; Value=&quot;041 228 54 80&quot;/&gt;&lt;Field Name=&quot;DirectFax&quot; Value=&quot;&quot;/&gt;&lt;Field Name=&quot;Mobile&quot; Value=&quot;&quot;/&gt;&lt;Field Name=&quot;EMail&quot; Value=&quot;heidy.debona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EH&quot;/&gt;&lt;Field Name=&quot;Lizenz_noetig&quot; Value=&quot;Ja&quot;/&gt;&lt;Field Name=&quot;Data_UID&quot; Value=&quot;20140429164446836738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UID&quot; Value=&quot;2014042916583633060939&quot;/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Gesuch bei IS&quot;/&gt;&lt;Field Name=&quot;Dokumentdatum&quot; Value=&quot;29. August 2017&quot;/&gt;&lt;Field Name=&quot;Dokumentbetreff&quot; Value=&quot;SB II: Fahrtkosten: Regelung / Gesuch / Abrechnungen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Gesuch bei IS&quot;/&gt;&lt;Field Name=&quot;Dok_Lfnr&quot; Value=&quot;127915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9. August 2017&quot;/&gt;&lt;Field Name=&quot;Dok_DatumMM&quot; Value=&quot;29.08.2017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SB II: Fahrtkosten: Regelung / Gesuch / Abrechnungen&quot;/&gt;&lt;Field Name=&quot;G_BeginnMMMM&quot; Value=&quot;1. August 2017&quot;/&gt;&lt;Field Name=&quot;G_BeginnMM&quot; Value=&quot;01.08.2017&quot;/&gt;&lt;Field Name=&quot;G_Bemerkung&quot; Value=&quot;&quot;/&gt;&lt;Field Name=&quot;G_Eigner&quot; Value=&quot;DVS Schulbetrieb II&quot;/&gt;&lt;Field Name=&quot;G_Laufnummer&quot; Value=&quot;2017-80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HDEBONA&quot;/&gt;&lt;Field Name=&quot;G_SachbearbeiterVornameName&quot; Value=&quot;Heidy De Bona&quot;/&gt;&lt;Field Name=&quot;G_Registraturplan&quot; Value=&quot;2.7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829120356629228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8424F"/>
    <w:rsid w:val="001E7C20"/>
    <w:rsid w:val="005E4C45"/>
    <w:rsid w:val="0077639B"/>
    <w:rsid w:val="0088424F"/>
    <w:rsid w:val="00A13CFF"/>
    <w:rsid w:val="00BF0C18"/>
    <w:rsid w:val="00DB08D2"/>
    <w:rsid w:val="00E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ebon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8580606B854A3BBEBDD783118CE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374FD-E069-473A-B5D2-ED5B60A12CE5}"/>
      </w:docPartPr>
      <w:docPartBody>
        <w:p w:rsidR="00A25DB9" w:rsidRDefault="00A25DB9">
          <w:pPr>
            <w:pStyle w:val="A08580606B854A3BBEBDD783118CEF2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9"/>
    <w:rsid w:val="00A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8580606B854A3BBEBDD783118CEF25">
    <w:name w:val="A08580606B854A3BBEBDD783118CEF25"/>
  </w:style>
  <w:style w:type="character" w:styleId="Platzhaltertext">
    <w:name w:val="Placeholder Text"/>
    <w:basedOn w:val="Absatz-Standardschriftart"/>
    <w:uiPriority w:val="99"/>
    <w:semiHidden/>
    <w:rsid w:val="00CB62A0"/>
    <w:rPr>
      <w:color w:val="808080"/>
    </w:rPr>
  </w:style>
  <w:style w:type="paragraph" w:customStyle="1" w:styleId="0DB827F68050454F834BF82A182A9E19">
    <w:name w:val="0DB827F68050454F834BF82A182A9E19"/>
    <w:rsid w:val="00CB62A0"/>
  </w:style>
  <w:style w:type="paragraph" w:customStyle="1" w:styleId="D3FCE4864930495C8D2172D20C0FFD04">
    <w:name w:val="D3FCE4864930495C8D2172D20C0FFD04"/>
    <w:rsid w:val="00CB62A0"/>
  </w:style>
  <w:style w:type="paragraph" w:customStyle="1" w:styleId="5C73F7BAE1D04CA3B506BA911F44A55E">
    <w:name w:val="5C73F7BAE1D04CA3B506BA911F44A55E"/>
    <w:rsid w:val="00CB62A0"/>
  </w:style>
  <w:style w:type="paragraph" w:customStyle="1" w:styleId="7807F8A4119D48ADBF1198F821F7B7C0">
    <w:name w:val="7807F8A4119D48ADBF1198F821F7B7C0"/>
    <w:rsid w:val="00CB62A0"/>
  </w:style>
  <w:style w:type="paragraph" w:customStyle="1" w:styleId="EBBEF5487D56472793E297B47576C0FA">
    <w:name w:val="EBBEF5487D56472793E297B47576C0FA"/>
    <w:rsid w:val="00CB62A0"/>
  </w:style>
  <w:style w:type="paragraph" w:customStyle="1" w:styleId="AF3997BB384A4A9FA5D25D98BC9AC3DD">
    <w:name w:val="AF3997BB384A4A9FA5D25D98BC9AC3DD"/>
    <w:rsid w:val="00CB62A0"/>
  </w:style>
  <w:style w:type="paragraph" w:customStyle="1" w:styleId="4A846C65A01B4366A1B88EB12AB50FFB">
    <w:name w:val="4A846C65A01B4366A1B88EB12AB50FFB"/>
    <w:rsid w:val="00CB62A0"/>
  </w:style>
  <w:style w:type="paragraph" w:customStyle="1" w:styleId="C993FB8DEFD148B1AC2CFDBC380728B2">
    <w:name w:val="C993FB8DEFD148B1AC2CFDBC380728B2"/>
    <w:rsid w:val="00CB62A0"/>
  </w:style>
  <w:style w:type="paragraph" w:customStyle="1" w:styleId="73B78FEBDB0D4CBDB8D465ACBF6D0683">
    <w:name w:val="73B78FEBDB0D4CBDB8D465ACBF6D0683"/>
    <w:rsid w:val="00CB62A0"/>
  </w:style>
  <w:style w:type="paragraph" w:customStyle="1" w:styleId="428CF3F0A4574BE8A724B1EF6A2F9807">
    <w:name w:val="428CF3F0A4574BE8A724B1EF6A2F9807"/>
    <w:rsid w:val="00CB62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8580606B854A3BBEBDD783118CEF25">
    <w:name w:val="A08580606B854A3BBEBDD783118CEF25"/>
  </w:style>
  <w:style w:type="character" w:styleId="Platzhaltertext">
    <w:name w:val="Placeholder Text"/>
    <w:basedOn w:val="Absatz-Standardschriftart"/>
    <w:uiPriority w:val="99"/>
    <w:semiHidden/>
    <w:rsid w:val="00CB62A0"/>
    <w:rPr>
      <w:color w:val="808080"/>
    </w:rPr>
  </w:style>
  <w:style w:type="paragraph" w:customStyle="1" w:styleId="0DB827F68050454F834BF82A182A9E19">
    <w:name w:val="0DB827F68050454F834BF82A182A9E19"/>
    <w:rsid w:val="00CB62A0"/>
  </w:style>
  <w:style w:type="paragraph" w:customStyle="1" w:styleId="D3FCE4864930495C8D2172D20C0FFD04">
    <w:name w:val="D3FCE4864930495C8D2172D20C0FFD04"/>
    <w:rsid w:val="00CB62A0"/>
  </w:style>
  <w:style w:type="paragraph" w:customStyle="1" w:styleId="5C73F7BAE1D04CA3B506BA911F44A55E">
    <w:name w:val="5C73F7BAE1D04CA3B506BA911F44A55E"/>
    <w:rsid w:val="00CB62A0"/>
  </w:style>
  <w:style w:type="paragraph" w:customStyle="1" w:styleId="7807F8A4119D48ADBF1198F821F7B7C0">
    <w:name w:val="7807F8A4119D48ADBF1198F821F7B7C0"/>
    <w:rsid w:val="00CB62A0"/>
  </w:style>
  <w:style w:type="paragraph" w:customStyle="1" w:styleId="EBBEF5487D56472793E297B47576C0FA">
    <w:name w:val="EBBEF5487D56472793E297B47576C0FA"/>
    <w:rsid w:val="00CB62A0"/>
  </w:style>
  <w:style w:type="paragraph" w:customStyle="1" w:styleId="AF3997BB384A4A9FA5D25D98BC9AC3DD">
    <w:name w:val="AF3997BB384A4A9FA5D25D98BC9AC3DD"/>
    <w:rsid w:val="00CB62A0"/>
  </w:style>
  <w:style w:type="paragraph" w:customStyle="1" w:styleId="4A846C65A01B4366A1B88EB12AB50FFB">
    <w:name w:val="4A846C65A01B4366A1B88EB12AB50FFB"/>
    <w:rsid w:val="00CB62A0"/>
  </w:style>
  <w:style w:type="paragraph" w:customStyle="1" w:styleId="C993FB8DEFD148B1AC2CFDBC380728B2">
    <w:name w:val="C993FB8DEFD148B1AC2CFDBC380728B2"/>
    <w:rsid w:val="00CB62A0"/>
  </w:style>
  <w:style w:type="paragraph" w:customStyle="1" w:styleId="73B78FEBDB0D4CBDB8D465ACBF6D0683">
    <w:name w:val="73B78FEBDB0D4CBDB8D465ACBF6D0683"/>
    <w:rsid w:val="00CB62A0"/>
  </w:style>
  <w:style w:type="paragraph" w:customStyle="1" w:styleId="428CF3F0A4574BE8A724B1EF6A2F9807">
    <w:name w:val="428CF3F0A4574BE8A724B1EF6A2F9807"/>
    <w:rsid w:val="00CB6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</officeatwork>
</file>

<file path=customXml/item3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4.xml><?xml version="1.0" encoding="utf-8"?>
<officeatwork xmlns="http://schemas.officeatwork.com/CustomXMLPart">
  <Organisation1>Dienststelle Volksschulbildung</Organisation1>
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17BFDA9F-B568-42F2-9B36-30A92F5F02C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581F08F-AD8F-45B2-B549-B9E87D033FB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86</Words>
  <Characters>712</Characters>
  <Application>Microsoft Office Word</Application>
  <DocSecurity>0</DocSecurity>
  <Lines>101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Heidy De Bona-Dali</Manager>
  <Company>Bildungs- und Kulturdepartement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Schulleitungen Vergütung Transportkosten integrative Sonderschulung</dc:title>
  <dc:subject>Transporte Sonderschulung</dc:subject>
  <dc:creator>Heidy De Bona-Dali</dc:creator>
  <cp:lastModifiedBy>Alessandra Bara</cp:lastModifiedBy>
  <cp:revision>2</cp:revision>
  <cp:lastPrinted>2017-09-22T08:10:00Z</cp:lastPrinted>
  <dcterms:created xsi:type="dcterms:W3CDTF">2017-11-06T08:45:00Z</dcterms:created>
  <dcterms:modified xsi:type="dcterms:W3CDTF">2017-11-06T08:45:00Z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Heidy De Bona-Dali</vt:lpwstr>
  </property>
  <property fmtid="{D5CDD505-2E9C-101B-9397-08002B2CF9AE}" pid="3" name="CMIdata.Dok_Titel">
    <vt:lpwstr>Gesuch bei IS</vt:lpwstr>
  </property>
  <property fmtid="{D5CDD505-2E9C-101B-9397-08002B2CF9AE}" pid="4" name="CMIdata.G_Laufnummer">
    <vt:lpwstr>2017-800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041 228 54 80</vt:lpwstr>
  </property>
  <property fmtid="{D5CDD505-2E9C-101B-9397-08002B2CF9AE}" pid="10" name="Contactperson.Name">
    <vt:lpwstr>Heidy De Bona-Dali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Volksschulbildung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StmAuthor.Initials">
    <vt:lpwstr>DEH</vt:lpwstr>
  </property>
  <property fmtid="{D5CDD505-2E9C-101B-9397-08002B2CF9AE}" pid="25" name="StmCMIdata.Dok_Lfnr">
    <vt:lpwstr>127915</vt:lpwstr>
  </property>
  <property fmtid="{D5CDD505-2E9C-101B-9397-08002B2CF9AE}" pid="26" name="Toolbar.Email">
    <vt:lpwstr>Toolbar.Email</vt:lpwstr>
  </property>
  <property fmtid="{D5CDD505-2E9C-101B-9397-08002B2CF9AE}" pid="27" name="Viacar.PIN">
    <vt:lpwstr> </vt:lpwstr>
  </property>
</Properties>
</file>