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D41072" w:rsidRPr="00B048C4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072" w:rsidRPr="00B048C4" w:rsidRDefault="00D41072" w:rsidP="00D41072">
            <w:pPr>
              <w:rPr>
                <w:rFonts w:ascii="Arial Black" w:hAnsi="Arial Black"/>
                <w:sz w:val="16"/>
                <w:szCs w:val="16"/>
              </w:rPr>
            </w:pPr>
            <w:r w:rsidRPr="00B048C4">
              <w:rPr>
                <w:rFonts w:ascii="Arial Black" w:hAnsi="Arial Black"/>
                <w:sz w:val="16"/>
                <w:szCs w:val="16"/>
              </w:rPr>
              <w:t>Dienststelle Volksschulbildung</w:t>
            </w:r>
          </w:p>
          <w:p w:rsidR="00D41072" w:rsidRPr="00B048C4" w:rsidRDefault="00D41072" w:rsidP="00D41072">
            <w:pPr>
              <w:rPr>
                <w:rFonts w:ascii="Arial Black" w:hAnsi="Arial Black"/>
                <w:sz w:val="16"/>
                <w:szCs w:val="16"/>
              </w:rPr>
            </w:pPr>
            <w:r w:rsidRPr="00B048C4">
              <w:rPr>
                <w:rFonts w:ascii="Arial Black" w:hAnsi="Arial Black"/>
                <w:sz w:val="16"/>
                <w:szCs w:val="16"/>
              </w:rPr>
              <w:t>Schulbetrieb II</w:t>
            </w:r>
          </w:p>
        </w:tc>
      </w:tr>
    </w:tbl>
    <w:p w:rsidR="003D3E87" w:rsidRPr="00B048C4" w:rsidRDefault="00B048C4" w:rsidP="005D0B28">
      <w:pPr>
        <w:pStyle w:val="CityDate"/>
        <w:spacing w:before="0"/>
        <w:rPr>
          <w:sz w:val="2"/>
          <w:szCs w:val="2"/>
        </w:rPr>
        <w:sectPr w:rsidR="003D3E87" w:rsidRPr="00B048C4" w:rsidSect="00BA220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950" w:right="1134" w:bottom="1134" w:left="1701" w:header="567" w:footer="420" w:gutter="0"/>
          <w:cols w:space="708"/>
          <w:docGrid w:linePitch="360"/>
        </w:sectPr>
      </w:pPr>
    </w:p>
    <w:p w:rsidR="002B1582" w:rsidRPr="00B048C4" w:rsidRDefault="002B1582" w:rsidP="00E3530D">
      <w:pPr>
        <w:rPr>
          <w:rFonts w:ascii="Arial Black" w:hAnsi="Arial Black"/>
          <w:b/>
          <w:kern w:val="0"/>
          <w:sz w:val="20"/>
          <w:szCs w:val="24"/>
        </w:rPr>
      </w:pPr>
    </w:p>
    <w:p w:rsidR="00E17F38" w:rsidRPr="00B048C4" w:rsidRDefault="00E17F38" w:rsidP="00E3530D">
      <w:pPr>
        <w:rPr>
          <w:rFonts w:ascii="Arial Black" w:hAnsi="Arial Black"/>
          <w:b/>
          <w:kern w:val="0"/>
          <w:sz w:val="20"/>
          <w:szCs w:val="24"/>
        </w:rPr>
      </w:pPr>
    </w:p>
    <w:p w:rsidR="008059FA" w:rsidRPr="00B048C4" w:rsidRDefault="00C05B67" w:rsidP="00E3530D">
      <w:pPr>
        <w:rPr>
          <w:rFonts w:ascii="Arial Black" w:hAnsi="Arial Black"/>
          <w:b/>
          <w:kern w:val="0"/>
          <w:sz w:val="24"/>
          <w:szCs w:val="24"/>
        </w:rPr>
      </w:pPr>
      <w:r w:rsidRPr="00B048C4">
        <w:rPr>
          <w:rFonts w:ascii="Arial Black" w:hAnsi="Arial Black"/>
          <w:b/>
          <w:kern w:val="0"/>
          <w:sz w:val="24"/>
          <w:szCs w:val="24"/>
        </w:rPr>
        <w:t>Abrechnungsformular</w:t>
      </w:r>
      <w:r w:rsidR="00F62590" w:rsidRPr="00B048C4">
        <w:rPr>
          <w:rFonts w:ascii="Arial Black" w:hAnsi="Arial Black"/>
          <w:b/>
          <w:kern w:val="0"/>
          <w:sz w:val="24"/>
          <w:szCs w:val="24"/>
        </w:rPr>
        <w:t xml:space="preserve"> </w:t>
      </w:r>
      <w:r w:rsidRPr="00B048C4">
        <w:rPr>
          <w:rFonts w:ascii="Arial Black" w:hAnsi="Arial Black"/>
          <w:b/>
          <w:kern w:val="0"/>
          <w:sz w:val="24"/>
          <w:szCs w:val="24"/>
        </w:rPr>
        <w:t>Fahrtkosten</w:t>
      </w:r>
    </w:p>
    <w:p w:rsidR="006C4BF7" w:rsidRPr="00B048C4" w:rsidRDefault="00B048C4" w:rsidP="00E3530D">
      <w:pPr>
        <w:rPr>
          <w:rFonts w:ascii="Arial Black" w:hAnsi="Arial Black"/>
          <w:b/>
          <w:kern w:val="0"/>
          <w:sz w:val="20"/>
          <w:szCs w:val="24"/>
        </w:rPr>
      </w:pPr>
    </w:p>
    <w:bookmarkStart w:id="1" w:name="Text"/>
    <w:p w:rsidR="008059FA" w:rsidRPr="00B048C4" w:rsidRDefault="00B048C4" w:rsidP="00E3530D">
      <w:pPr>
        <w:jc w:val="both"/>
        <w:rPr>
          <w:rFonts w:cs="Arial"/>
          <w:b/>
          <w:kern w:val="0"/>
        </w:rPr>
      </w:pPr>
      <w:sdt>
        <w:sdtPr>
          <w:rPr>
            <w:rFonts w:cs="Arial"/>
            <w:kern w:val="0"/>
          </w:rPr>
          <w:id w:val="209945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582" w:rsidRPr="00B048C4">
            <w:rPr>
              <w:rFonts w:ascii="MS Gothic" w:eastAsia="MS Gothic" w:hAnsi="MS Gothic" w:cs="Arial" w:hint="eastAsia"/>
              <w:kern w:val="0"/>
            </w:rPr>
            <w:t>☐</w:t>
          </w:r>
        </w:sdtContent>
      </w:sdt>
      <w:r w:rsidR="009B518E" w:rsidRPr="00B048C4">
        <w:rPr>
          <w:rFonts w:cs="Arial"/>
          <w:b/>
          <w:kern w:val="0"/>
        </w:rPr>
        <w:t xml:space="preserve"> Vergütung von Kosten für die Fahrten bei </w:t>
      </w:r>
      <w:r w:rsidR="002B1582" w:rsidRPr="00B048C4">
        <w:rPr>
          <w:rFonts w:cs="Arial"/>
          <w:b/>
          <w:kern w:val="0"/>
        </w:rPr>
        <w:t>i</w:t>
      </w:r>
      <w:r w:rsidR="009B518E" w:rsidRPr="00B048C4">
        <w:rPr>
          <w:rFonts w:cs="Arial"/>
          <w:b/>
          <w:kern w:val="0"/>
        </w:rPr>
        <w:t>ntegrativer Sonderschulung (IS)</w:t>
      </w:r>
    </w:p>
    <w:p w:rsidR="008059FA" w:rsidRPr="00B048C4" w:rsidRDefault="00B048C4" w:rsidP="00E3530D">
      <w:pPr>
        <w:jc w:val="both"/>
        <w:rPr>
          <w:rFonts w:cs="Arial"/>
          <w:b/>
          <w:kern w:val="0"/>
        </w:rPr>
      </w:pPr>
      <w:sdt>
        <w:sdtPr>
          <w:rPr>
            <w:rFonts w:cs="Arial"/>
            <w:kern w:val="0"/>
          </w:rPr>
          <w:id w:val="46917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582" w:rsidRPr="00B048C4">
            <w:rPr>
              <w:rFonts w:ascii="MS Gothic" w:eastAsia="MS Gothic" w:hAnsi="MS Gothic" w:cs="Arial" w:hint="eastAsia"/>
              <w:kern w:val="0"/>
            </w:rPr>
            <w:t>☐</w:t>
          </w:r>
        </w:sdtContent>
      </w:sdt>
      <w:r w:rsidR="009B518E" w:rsidRPr="00B048C4">
        <w:rPr>
          <w:rFonts w:cs="Arial"/>
          <w:b/>
          <w:kern w:val="0"/>
        </w:rPr>
        <w:t xml:space="preserve"> Vergütung von Fahrtkosten im Einzelfall (ohne Sonderschulverfügung)</w:t>
      </w:r>
    </w:p>
    <w:p w:rsidR="008059FA" w:rsidRPr="00B048C4" w:rsidRDefault="00B048C4" w:rsidP="00E3530D">
      <w:pPr>
        <w:jc w:val="both"/>
        <w:rPr>
          <w:kern w:val="0"/>
          <w:szCs w:val="20"/>
        </w:rPr>
      </w:pPr>
    </w:p>
    <w:p w:rsidR="008059FA" w:rsidRPr="00B048C4" w:rsidRDefault="00B048C4" w:rsidP="00E3530D">
      <w:pPr>
        <w:jc w:val="both"/>
        <w:rPr>
          <w:kern w:val="0"/>
          <w:sz w:val="18"/>
          <w:szCs w:val="20"/>
        </w:rPr>
      </w:pPr>
    </w:p>
    <w:p w:rsidR="008059FA" w:rsidRPr="00B048C4" w:rsidRDefault="009B518E" w:rsidP="00E3530D">
      <w:pPr>
        <w:tabs>
          <w:tab w:val="right" w:pos="3969"/>
          <w:tab w:val="left" w:pos="4536"/>
          <w:tab w:val="right" w:pos="9072"/>
        </w:tabs>
        <w:jc w:val="both"/>
        <w:rPr>
          <w:b/>
          <w:kern w:val="0"/>
          <w:szCs w:val="20"/>
        </w:rPr>
      </w:pPr>
      <w:r w:rsidRPr="00B048C4">
        <w:rPr>
          <w:b/>
          <w:kern w:val="0"/>
          <w:szCs w:val="20"/>
        </w:rPr>
        <w:t>Schüler/in</w:t>
      </w:r>
    </w:p>
    <w:p w:rsidR="008059FA" w:rsidRPr="00B048C4" w:rsidRDefault="00B048C4" w:rsidP="00E3530D">
      <w:pPr>
        <w:tabs>
          <w:tab w:val="right" w:pos="3969"/>
          <w:tab w:val="left" w:pos="4536"/>
          <w:tab w:val="right" w:pos="5954"/>
          <w:tab w:val="right" w:pos="9072"/>
        </w:tabs>
        <w:jc w:val="both"/>
        <w:rPr>
          <w:kern w:val="0"/>
          <w:szCs w:val="20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1843"/>
      </w:tblGrid>
      <w:tr w:rsidR="00E3530D" w:rsidRPr="00B048C4" w:rsidTr="002B1582">
        <w:tc>
          <w:tcPr>
            <w:tcW w:w="1951" w:type="dxa"/>
            <w:vAlign w:val="center"/>
          </w:tcPr>
          <w:p w:rsidR="00E3530D" w:rsidRPr="00B048C4" w:rsidRDefault="00E3530D" w:rsidP="004C7994">
            <w:pPr>
              <w:tabs>
                <w:tab w:val="right" w:pos="3969"/>
                <w:tab w:val="left" w:pos="4536"/>
                <w:tab w:val="right" w:pos="5954"/>
                <w:tab w:val="right" w:pos="9072"/>
              </w:tabs>
              <w:rPr>
                <w:kern w:val="0"/>
                <w:szCs w:val="20"/>
              </w:rPr>
            </w:pPr>
            <w:r w:rsidRPr="00B048C4">
              <w:rPr>
                <w:kern w:val="0"/>
                <w:szCs w:val="20"/>
              </w:rPr>
              <w:t>Name/Vorname:</w:t>
            </w:r>
          </w:p>
        </w:tc>
        <w:sdt>
          <w:sdtPr>
            <w:rPr>
              <w:kern w:val="0"/>
              <w:szCs w:val="20"/>
            </w:rPr>
            <w:id w:val="-217045128"/>
            <w:placeholder>
              <w:docPart w:val="B63E5DA9FA114FD4AB936CB75E426339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bottom w:val="single" w:sz="4" w:space="0" w:color="auto"/>
                </w:tcBorders>
                <w:vAlign w:val="center"/>
              </w:tcPr>
              <w:p w:rsidR="00E3530D" w:rsidRPr="00B048C4" w:rsidRDefault="00E3530D" w:rsidP="004C7994">
                <w:pPr>
                  <w:tabs>
                    <w:tab w:val="right" w:pos="3969"/>
                    <w:tab w:val="left" w:pos="4536"/>
                    <w:tab w:val="right" w:pos="5954"/>
                    <w:tab w:val="right" w:pos="9072"/>
                  </w:tabs>
                  <w:rPr>
                    <w:kern w:val="0"/>
                    <w:szCs w:val="20"/>
                  </w:rPr>
                </w:pPr>
              </w:p>
            </w:tc>
          </w:sdtContent>
        </w:sdt>
        <w:tc>
          <w:tcPr>
            <w:tcW w:w="1701" w:type="dxa"/>
            <w:vAlign w:val="center"/>
          </w:tcPr>
          <w:p w:rsidR="00E3530D" w:rsidRPr="00B048C4" w:rsidRDefault="00E3530D" w:rsidP="004C7994">
            <w:pPr>
              <w:tabs>
                <w:tab w:val="right" w:pos="3969"/>
                <w:tab w:val="left" w:pos="4536"/>
                <w:tab w:val="right" w:pos="5954"/>
                <w:tab w:val="right" w:pos="9072"/>
              </w:tabs>
              <w:rPr>
                <w:kern w:val="0"/>
                <w:szCs w:val="20"/>
              </w:rPr>
            </w:pPr>
            <w:r w:rsidRPr="00B048C4">
              <w:rPr>
                <w:kern w:val="0"/>
                <w:szCs w:val="20"/>
              </w:rPr>
              <w:t>Geburtsdatum:</w:t>
            </w:r>
          </w:p>
        </w:tc>
        <w:sdt>
          <w:sdtPr>
            <w:rPr>
              <w:kern w:val="0"/>
              <w:szCs w:val="20"/>
            </w:rPr>
            <w:id w:val="1831874846"/>
            <w:placeholder>
              <w:docPart w:val="B63E5DA9FA114FD4AB936CB75E426339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:rsidR="00E3530D" w:rsidRPr="00B048C4" w:rsidRDefault="00E3530D" w:rsidP="004C7994">
                <w:pPr>
                  <w:tabs>
                    <w:tab w:val="right" w:pos="3969"/>
                    <w:tab w:val="left" w:pos="4536"/>
                    <w:tab w:val="right" w:pos="5954"/>
                    <w:tab w:val="right" w:pos="9072"/>
                  </w:tabs>
                  <w:rPr>
                    <w:kern w:val="0"/>
                    <w:szCs w:val="20"/>
                  </w:rPr>
                </w:pPr>
              </w:p>
            </w:tc>
          </w:sdtContent>
        </w:sdt>
      </w:tr>
    </w:tbl>
    <w:p w:rsidR="00E3530D" w:rsidRPr="00B048C4" w:rsidRDefault="00E3530D" w:rsidP="00E3530D">
      <w:pPr>
        <w:tabs>
          <w:tab w:val="right" w:pos="3969"/>
          <w:tab w:val="left" w:pos="4536"/>
          <w:tab w:val="right" w:pos="5954"/>
          <w:tab w:val="right" w:pos="9072"/>
        </w:tabs>
        <w:jc w:val="both"/>
        <w:rPr>
          <w:kern w:val="0"/>
          <w:sz w:val="16"/>
          <w:szCs w:val="20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1843"/>
      </w:tblGrid>
      <w:tr w:rsidR="002B1582" w:rsidRPr="00B048C4" w:rsidTr="00341197">
        <w:tc>
          <w:tcPr>
            <w:tcW w:w="1951" w:type="dxa"/>
            <w:vAlign w:val="center"/>
          </w:tcPr>
          <w:p w:rsidR="002B1582" w:rsidRPr="00B048C4" w:rsidRDefault="002B1582" w:rsidP="002B1582">
            <w:pPr>
              <w:tabs>
                <w:tab w:val="right" w:pos="3969"/>
                <w:tab w:val="left" w:pos="4536"/>
                <w:tab w:val="right" w:pos="5954"/>
                <w:tab w:val="right" w:pos="9072"/>
              </w:tabs>
              <w:rPr>
                <w:kern w:val="0"/>
                <w:szCs w:val="20"/>
              </w:rPr>
            </w:pPr>
            <w:r w:rsidRPr="00B048C4">
              <w:rPr>
                <w:kern w:val="0"/>
                <w:szCs w:val="20"/>
              </w:rPr>
              <w:t>Schulleitung:</w:t>
            </w:r>
          </w:p>
        </w:tc>
        <w:sdt>
          <w:sdtPr>
            <w:rPr>
              <w:kern w:val="0"/>
              <w:szCs w:val="20"/>
            </w:rPr>
            <w:id w:val="242996260"/>
            <w:placeholder>
              <w:docPart w:val="765201773879469C908FFE8CF692FD1F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bottom w:val="single" w:sz="4" w:space="0" w:color="auto"/>
                </w:tcBorders>
                <w:vAlign w:val="center"/>
              </w:tcPr>
              <w:p w:rsidR="002B1582" w:rsidRPr="00B048C4" w:rsidRDefault="002B1582" w:rsidP="00341197">
                <w:pPr>
                  <w:tabs>
                    <w:tab w:val="right" w:pos="3969"/>
                    <w:tab w:val="left" w:pos="4536"/>
                    <w:tab w:val="right" w:pos="5954"/>
                    <w:tab w:val="right" w:pos="9072"/>
                  </w:tabs>
                  <w:rPr>
                    <w:kern w:val="0"/>
                    <w:szCs w:val="20"/>
                  </w:rPr>
                </w:pPr>
              </w:p>
            </w:tc>
          </w:sdtContent>
        </w:sdt>
        <w:tc>
          <w:tcPr>
            <w:tcW w:w="1701" w:type="dxa"/>
            <w:vAlign w:val="center"/>
          </w:tcPr>
          <w:p w:rsidR="002B1582" w:rsidRPr="00B048C4" w:rsidRDefault="002B1582" w:rsidP="00341197">
            <w:pPr>
              <w:tabs>
                <w:tab w:val="right" w:pos="3969"/>
                <w:tab w:val="left" w:pos="4536"/>
                <w:tab w:val="right" w:pos="5954"/>
                <w:tab w:val="right" w:pos="9072"/>
              </w:tabs>
              <w:rPr>
                <w:kern w:val="0"/>
                <w:szCs w:val="20"/>
              </w:rPr>
            </w:pPr>
            <w:r w:rsidRPr="00B048C4">
              <w:rPr>
                <w:kern w:val="0"/>
                <w:szCs w:val="20"/>
              </w:rPr>
              <w:t>Klasse:</w:t>
            </w:r>
          </w:p>
        </w:tc>
        <w:sdt>
          <w:sdtPr>
            <w:rPr>
              <w:kern w:val="0"/>
              <w:szCs w:val="20"/>
            </w:rPr>
            <w:id w:val="-656453499"/>
            <w:placeholder>
              <w:docPart w:val="765201773879469C908FFE8CF692FD1F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:rsidR="002B1582" w:rsidRPr="00B048C4" w:rsidRDefault="002B1582" w:rsidP="00341197">
                <w:pPr>
                  <w:tabs>
                    <w:tab w:val="right" w:pos="3969"/>
                    <w:tab w:val="left" w:pos="4536"/>
                    <w:tab w:val="right" w:pos="5954"/>
                    <w:tab w:val="right" w:pos="9072"/>
                  </w:tabs>
                  <w:rPr>
                    <w:kern w:val="0"/>
                    <w:szCs w:val="20"/>
                  </w:rPr>
                </w:pPr>
              </w:p>
            </w:tc>
          </w:sdtContent>
        </w:sdt>
      </w:tr>
    </w:tbl>
    <w:p w:rsidR="002B1582" w:rsidRPr="00B048C4" w:rsidRDefault="002B1582" w:rsidP="00E3530D">
      <w:pPr>
        <w:tabs>
          <w:tab w:val="right" w:pos="3969"/>
          <w:tab w:val="left" w:pos="4536"/>
          <w:tab w:val="right" w:pos="5954"/>
          <w:tab w:val="right" w:pos="9072"/>
        </w:tabs>
        <w:jc w:val="both"/>
        <w:rPr>
          <w:b/>
          <w:kern w:val="0"/>
          <w:szCs w:val="20"/>
        </w:rPr>
      </w:pPr>
    </w:p>
    <w:p w:rsidR="002B1582" w:rsidRPr="00B048C4" w:rsidRDefault="002B1582" w:rsidP="00E3530D">
      <w:pPr>
        <w:tabs>
          <w:tab w:val="right" w:pos="3969"/>
          <w:tab w:val="left" w:pos="4536"/>
          <w:tab w:val="right" w:pos="5954"/>
          <w:tab w:val="right" w:pos="9072"/>
        </w:tabs>
        <w:jc w:val="both"/>
        <w:rPr>
          <w:b/>
          <w:kern w:val="0"/>
          <w:sz w:val="14"/>
          <w:szCs w:val="20"/>
        </w:rPr>
      </w:pPr>
    </w:p>
    <w:p w:rsidR="008059FA" w:rsidRPr="00B048C4" w:rsidRDefault="009B518E" w:rsidP="00E3530D">
      <w:pPr>
        <w:tabs>
          <w:tab w:val="right" w:pos="3969"/>
          <w:tab w:val="left" w:pos="4536"/>
          <w:tab w:val="right" w:pos="5954"/>
          <w:tab w:val="right" w:pos="9072"/>
        </w:tabs>
        <w:jc w:val="both"/>
        <w:rPr>
          <w:b/>
          <w:kern w:val="0"/>
          <w:szCs w:val="20"/>
        </w:rPr>
      </w:pPr>
      <w:r w:rsidRPr="00B048C4">
        <w:rPr>
          <w:b/>
          <w:kern w:val="0"/>
          <w:szCs w:val="20"/>
        </w:rPr>
        <w:t>Erziehungsberechtigte</w:t>
      </w:r>
    </w:p>
    <w:p w:rsidR="008059FA" w:rsidRPr="00B048C4" w:rsidRDefault="00B048C4" w:rsidP="00E3530D">
      <w:pPr>
        <w:tabs>
          <w:tab w:val="left" w:pos="5670"/>
          <w:tab w:val="right" w:pos="5812"/>
          <w:tab w:val="right" w:pos="5954"/>
          <w:tab w:val="left" w:pos="6237"/>
        </w:tabs>
        <w:jc w:val="both"/>
        <w:rPr>
          <w:kern w:val="0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87"/>
      </w:tblGrid>
      <w:tr w:rsidR="00E3530D" w:rsidRPr="00B048C4" w:rsidTr="002B1582">
        <w:tc>
          <w:tcPr>
            <w:tcW w:w="1951" w:type="dxa"/>
          </w:tcPr>
          <w:p w:rsidR="00E3530D" w:rsidRPr="00B048C4" w:rsidRDefault="00E3530D" w:rsidP="00E3530D">
            <w:pPr>
              <w:tabs>
                <w:tab w:val="left" w:pos="5670"/>
                <w:tab w:val="right" w:pos="5812"/>
                <w:tab w:val="right" w:pos="5954"/>
                <w:tab w:val="left" w:pos="6237"/>
              </w:tabs>
              <w:jc w:val="both"/>
              <w:rPr>
                <w:kern w:val="0"/>
                <w:szCs w:val="24"/>
              </w:rPr>
            </w:pPr>
            <w:r w:rsidRPr="00B048C4">
              <w:rPr>
                <w:kern w:val="0"/>
                <w:szCs w:val="24"/>
              </w:rPr>
              <w:t>Name/Vorname:</w:t>
            </w:r>
          </w:p>
        </w:tc>
        <w:sdt>
          <w:sdtPr>
            <w:rPr>
              <w:kern w:val="0"/>
              <w:szCs w:val="20"/>
            </w:rPr>
            <w:id w:val="1985357616"/>
            <w:placeholder>
              <w:docPart w:val="ACB38EF6E6214A81A1A7735B12D0771F"/>
            </w:placeholder>
            <w:showingPlcHdr/>
            <w:text/>
          </w:sdtPr>
          <w:sdtEndPr/>
          <w:sdtContent>
            <w:tc>
              <w:tcPr>
                <w:tcW w:w="7687" w:type="dxa"/>
                <w:tcBorders>
                  <w:bottom w:val="single" w:sz="4" w:space="0" w:color="auto"/>
                </w:tcBorders>
              </w:tcPr>
              <w:p w:rsidR="00E3530D" w:rsidRPr="00B048C4" w:rsidRDefault="00E3530D" w:rsidP="00E3530D">
                <w:pPr>
                  <w:tabs>
                    <w:tab w:val="left" w:pos="5670"/>
                    <w:tab w:val="right" w:pos="5812"/>
                    <w:tab w:val="right" w:pos="5954"/>
                    <w:tab w:val="left" w:pos="6237"/>
                  </w:tabs>
                  <w:jc w:val="both"/>
                  <w:rPr>
                    <w:kern w:val="0"/>
                    <w:szCs w:val="24"/>
                  </w:rPr>
                </w:pPr>
              </w:p>
            </w:tc>
          </w:sdtContent>
        </w:sdt>
      </w:tr>
    </w:tbl>
    <w:p w:rsidR="00E3530D" w:rsidRPr="00B048C4" w:rsidRDefault="00E3530D" w:rsidP="00E3530D">
      <w:pPr>
        <w:tabs>
          <w:tab w:val="left" w:pos="5670"/>
          <w:tab w:val="right" w:pos="5812"/>
          <w:tab w:val="right" w:pos="5954"/>
          <w:tab w:val="left" w:pos="6237"/>
        </w:tabs>
        <w:jc w:val="both"/>
        <w:rPr>
          <w:kern w:val="0"/>
          <w:sz w:val="16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87"/>
      </w:tblGrid>
      <w:tr w:rsidR="00E3530D" w:rsidRPr="00B048C4" w:rsidTr="002B1582">
        <w:tc>
          <w:tcPr>
            <w:tcW w:w="1951" w:type="dxa"/>
          </w:tcPr>
          <w:p w:rsidR="00E3530D" w:rsidRPr="00B048C4" w:rsidRDefault="00E3530D" w:rsidP="00E3530D">
            <w:pPr>
              <w:tabs>
                <w:tab w:val="left" w:pos="5670"/>
                <w:tab w:val="right" w:pos="5812"/>
                <w:tab w:val="right" w:pos="5954"/>
                <w:tab w:val="left" w:pos="6237"/>
              </w:tabs>
              <w:jc w:val="both"/>
              <w:rPr>
                <w:kern w:val="0"/>
                <w:szCs w:val="24"/>
              </w:rPr>
            </w:pPr>
            <w:r w:rsidRPr="00B048C4">
              <w:rPr>
                <w:kern w:val="0"/>
                <w:szCs w:val="24"/>
              </w:rPr>
              <w:t>Adresse:</w:t>
            </w:r>
          </w:p>
        </w:tc>
        <w:sdt>
          <w:sdtPr>
            <w:rPr>
              <w:kern w:val="0"/>
              <w:szCs w:val="20"/>
            </w:rPr>
            <w:id w:val="186653202"/>
            <w:showingPlcHdr/>
            <w:text/>
          </w:sdtPr>
          <w:sdtEndPr/>
          <w:sdtContent>
            <w:tc>
              <w:tcPr>
                <w:tcW w:w="7687" w:type="dxa"/>
                <w:tcBorders>
                  <w:bottom w:val="single" w:sz="4" w:space="0" w:color="auto"/>
                </w:tcBorders>
              </w:tcPr>
              <w:p w:rsidR="00E3530D" w:rsidRPr="00B048C4" w:rsidRDefault="00E3530D" w:rsidP="00E3530D">
                <w:pPr>
                  <w:tabs>
                    <w:tab w:val="left" w:pos="5670"/>
                    <w:tab w:val="right" w:pos="5812"/>
                    <w:tab w:val="right" w:pos="5954"/>
                    <w:tab w:val="left" w:pos="6237"/>
                  </w:tabs>
                  <w:jc w:val="both"/>
                  <w:rPr>
                    <w:kern w:val="0"/>
                    <w:szCs w:val="24"/>
                  </w:rPr>
                </w:pPr>
              </w:p>
            </w:tc>
          </w:sdtContent>
        </w:sdt>
      </w:tr>
    </w:tbl>
    <w:p w:rsidR="00E3530D" w:rsidRPr="00B048C4" w:rsidRDefault="00E3530D" w:rsidP="00E3530D">
      <w:pPr>
        <w:tabs>
          <w:tab w:val="left" w:pos="5670"/>
          <w:tab w:val="right" w:pos="5812"/>
          <w:tab w:val="right" w:pos="5954"/>
          <w:tab w:val="left" w:pos="6237"/>
        </w:tabs>
        <w:jc w:val="both"/>
        <w:rPr>
          <w:kern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87"/>
      </w:tblGrid>
      <w:tr w:rsidR="00E3530D" w:rsidRPr="00B048C4" w:rsidTr="002B1582">
        <w:tc>
          <w:tcPr>
            <w:tcW w:w="1951" w:type="dxa"/>
          </w:tcPr>
          <w:p w:rsidR="00E3530D" w:rsidRPr="00B048C4" w:rsidRDefault="00E3530D" w:rsidP="004C7994">
            <w:pPr>
              <w:tabs>
                <w:tab w:val="left" w:pos="5670"/>
                <w:tab w:val="right" w:pos="5812"/>
                <w:tab w:val="right" w:pos="5954"/>
                <w:tab w:val="left" w:pos="6237"/>
              </w:tabs>
              <w:jc w:val="both"/>
              <w:rPr>
                <w:kern w:val="0"/>
                <w:szCs w:val="24"/>
              </w:rPr>
            </w:pPr>
            <w:r w:rsidRPr="00B048C4">
              <w:rPr>
                <w:kern w:val="0"/>
                <w:szCs w:val="24"/>
              </w:rPr>
              <w:t>Telefon:</w:t>
            </w:r>
          </w:p>
        </w:tc>
        <w:sdt>
          <w:sdtPr>
            <w:rPr>
              <w:kern w:val="0"/>
              <w:szCs w:val="20"/>
            </w:rPr>
            <w:id w:val="204838862"/>
            <w:showingPlcHdr/>
            <w:text/>
          </w:sdtPr>
          <w:sdtEndPr/>
          <w:sdtContent>
            <w:tc>
              <w:tcPr>
                <w:tcW w:w="7687" w:type="dxa"/>
                <w:tcBorders>
                  <w:bottom w:val="single" w:sz="4" w:space="0" w:color="auto"/>
                </w:tcBorders>
              </w:tcPr>
              <w:p w:rsidR="00E3530D" w:rsidRPr="00B048C4" w:rsidRDefault="00E3530D" w:rsidP="004C7994">
                <w:pPr>
                  <w:tabs>
                    <w:tab w:val="left" w:pos="5670"/>
                    <w:tab w:val="right" w:pos="5812"/>
                    <w:tab w:val="right" w:pos="5954"/>
                    <w:tab w:val="left" w:pos="6237"/>
                  </w:tabs>
                  <w:jc w:val="both"/>
                  <w:rPr>
                    <w:kern w:val="0"/>
                    <w:szCs w:val="24"/>
                  </w:rPr>
                </w:pPr>
              </w:p>
            </w:tc>
          </w:sdtContent>
        </w:sdt>
      </w:tr>
    </w:tbl>
    <w:p w:rsidR="008059FA" w:rsidRPr="00B048C4" w:rsidRDefault="00B048C4" w:rsidP="00E3530D">
      <w:pPr>
        <w:tabs>
          <w:tab w:val="left" w:pos="2835"/>
          <w:tab w:val="left" w:pos="5103"/>
        </w:tabs>
        <w:jc w:val="both"/>
        <w:rPr>
          <w:kern w:val="0"/>
        </w:rPr>
      </w:pPr>
    </w:p>
    <w:p w:rsidR="002B1582" w:rsidRPr="00B048C4" w:rsidRDefault="002B1582" w:rsidP="00E3530D">
      <w:pPr>
        <w:tabs>
          <w:tab w:val="left" w:pos="2835"/>
          <w:tab w:val="left" w:pos="5103"/>
        </w:tabs>
        <w:jc w:val="both"/>
        <w:rPr>
          <w:kern w:val="0"/>
          <w:sz w:val="14"/>
        </w:rPr>
      </w:pPr>
    </w:p>
    <w:p w:rsidR="00A161D5" w:rsidRPr="00B048C4" w:rsidRDefault="009B518E" w:rsidP="00E3530D">
      <w:pPr>
        <w:tabs>
          <w:tab w:val="left" w:pos="2835"/>
          <w:tab w:val="left" w:pos="5103"/>
        </w:tabs>
        <w:jc w:val="both"/>
        <w:rPr>
          <w:b/>
          <w:kern w:val="0"/>
        </w:rPr>
      </w:pPr>
      <w:r w:rsidRPr="00B048C4">
        <w:rPr>
          <w:b/>
          <w:kern w:val="0"/>
        </w:rPr>
        <w:t>Bankverbindung/Postkonto</w:t>
      </w:r>
    </w:p>
    <w:p w:rsidR="00A161D5" w:rsidRPr="00B048C4" w:rsidRDefault="00B048C4" w:rsidP="00E3530D">
      <w:pPr>
        <w:tabs>
          <w:tab w:val="left" w:pos="2835"/>
          <w:tab w:val="left" w:pos="5103"/>
        </w:tabs>
        <w:jc w:val="both"/>
        <w:rPr>
          <w:kern w:val="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87"/>
      </w:tblGrid>
      <w:tr w:rsidR="00E3530D" w:rsidRPr="00B048C4" w:rsidTr="002B1582">
        <w:tc>
          <w:tcPr>
            <w:tcW w:w="1951" w:type="dxa"/>
          </w:tcPr>
          <w:p w:rsidR="00E3530D" w:rsidRPr="00B048C4" w:rsidRDefault="00E3530D" w:rsidP="004C7994">
            <w:pPr>
              <w:tabs>
                <w:tab w:val="left" w:pos="5670"/>
                <w:tab w:val="right" w:pos="5812"/>
                <w:tab w:val="right" w:pos="5954"/>
                <w:tab w:val="left" w:pos="6237"/>
              </w:tabs>
              <w:jc w:val="both"/>
              <w:rPr>
                <w:kern w:val="0"/>
                <w:szCs w:val="24"/>
              </w:rPr>
            </w:pPr>
            <w:r w:rsidRPr="00B048C4">
              <w:rPr>
                <w:kern w:val="0"/>
                <w:szCs w:val="24"/>
              </w:rPr>
              <w:t>IBAN-Nr.</w:t>
            </w:r>
          </w:p>
        </w:tc>
        <w:tc>
          <w:tcPr>
            <w:tcW w:w="7687" w:type="dxa"/>
            <w:tcBorders>
              <w:bottom w:val="single" w:sz="4" w:space="0" w:color="auto"/>
            </w:tcBorders>
          </w:tcPr>
          <w:p w:rsidR="00E3530D" w:rsidRPr="00B048C4" w:rsidRDefault="00E3530D" w:rsidP="004C7994">
            <w:pPr>
              <w:tabs>
                <w:tab w:val="left" w:pos="5670"/>
                <w:tab w:val="right" w:pos="5812"/>
                <w:tab w:val="right" w:pos="5954"/>
                <w:tab w:val="left" w:pos="6237"/>
              </w:tabs>
              <w:jc w:val="both"/>
              <w:rPr>
                <w:kern w:val="0"/>
                <w:szCs w:val="24"/>
              </w:rPr>
            </w:pPr>
            <w:r w:rsidRPr="00B048C4">
              <w:rPr>
                <w:kern w:val="0"/>
                <w:szCs w:val="24"/>
              </w:rPr>
              <w:t>CH</w:t>
            </w:r>
            <w:r w:rsidR="009B518E" w:rsidRPr="00B048C4">
              <w:rPr>
                <w:kern w:val="0"/>
                <w:szCs w:val="24"/>
              </w:rPr>
              <w:t xml:space="preserve"> </w:t>
            </w:r>
            <w:sdt>
              <w:sdtPr>
                <w:rPr>
                  <w:kern w:val="0"/>
                  <w:szCs w:val="20"/>
                </w:rPr>
                <w:id w:val="-1584135114"/>
                <w:showingPlcHdr/>
                <w:text/>
              </w:sdtPr>
              <w:sdtEndPr/>
              <w:sdtContent/>
            </w:sdt>
          </w:p>
        </w:tc>
      </w:tr>
    </w:tbl>
    <w:p w:rsidR="008059FA" w:rsidRPr="00B048C4" w:rsidRDefault="00B048C4" w:rsidP="00E3530D">
      <w:pPr>
        <w:tabs>
          <w:tab w:val="right" w:pos="9072"/>
        </w:tabs>
        <w:ind w:hanging="2410"/>
        <w:jc w:val="both"/>
        <w:rPr>
          <w:kern w:val="0"/>
          <w:sz w:val="20"/>
          <w:szCs w:val="20"/>
        </w:rPr>
      </w:pPr>
    </w:p>
    <w:p w:rsidR="008059FA" w:rsidRPr="00B048C4" w:rsidRDefault="009B518E" w:rsidP="00E3530D">
      <w:pPr>
        <w:tabs>
          <w:tab w:val="left" w:pos="2835"/>
          <w:tab w:val="left" w:pos="5103"/>
        </w:tabs>
        <w:jc w:val="center"/>
        <w:rPr>
          <w:b/>
          <w:kern w:val="0"/>
        </w:rPr>
      </w:pPr>
      <w:r w:rsidRPr="00B048C4">
        <w:rPr>
          <w:rFonts w:ascii="Wingdings" w:hAnsi="Wingdings"/>
          <w:b/>
          <w:kern w:val="0"/>
        </w:rPr>
        <w:sym w:font="Wingdings" w:char="F0E0"/>
      </w:r>
      <w:r w:rsidRPr="00B048C4">
        <w:rPr>
          <w:b/>
          <w:kern w:val="0"/>
        </w:rPr>
        <w:t xml:space="preserve"> Bitte unbedingt Einzahlungsschein beilegen. Danke!</w:t>
      </w:r>
    </w:p>
    <w:p w:rsidR="008059FA" w:rsidRPr="00B048C4" w:rsidRDefault="00B048C4" w:rsidP="00E3530D">
      <w:pPr>
        <w:tabs>
          <w:tab w:val="left" w:pos="2835"/>
          <w:tab w:val="left" w:pos="5103"/>
        </w:tabs>
        <w:jc w:val="both"/>
        <w:rPr>
          <w:kern w:val="0"/>
          <w:sz w:val="18"/>
        </w:rPr>
      </w:pPr>
    </w:p>
    <w:p w:rsidR="00E17F38" w:rsidRPr="00B048C4" w:rsidRDefault="00E17F38" w:rsidP="00E3530D">
      <w:pPr>
        <w:tabs>
          <w:tab w:val="left" w:pos="2835"/>
          <w:tab w:val="left" w:pos="5103"/>
        </w:tabs>
        <w:jc w:val="both"/>
        <w:rPr>
          <w:kern w:val="0"/>
          <w:sz w:val="18"/>
        </w:rPr>
      </w:pPr>
    </w:p>
    <w:p w:rsidR="008059FA" w:rsidRPr="00B048C4" w:rsidRDefault="00B048C4" w:rsidP="00E3530D">
      <w:pPr>
        <w:tabs>
          <w:tab w:val="left" w:pos="2835"/>
          <w:tab w:val="left" w:pos="5103"/>
        </w:tabs>
        <w:jc w:val="both"/>
        <w:rPr>
          <w:kern w:val="0"/>
          <w:sz w:val="18"/>
          <w:szCs w:val="2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709"/>
        <w:gridCol w:w="1843"/>
        <w:gridCol w:w="1275"/>
        <w:gridCol w:w="1276"/>
        <w:gridCol w:w="1418"/>
      </w:tblGrid>
      <w:tr w:rsidR="000C0465" w:rsidRPr="00B048C4" w:rsidTr="00432854">
        <w:trPr>
          <w:trHeight w:val="457"/>
        </w:trPr>
        <w:tc>
          <w:tcPr>
            <w:tcW w:w="3085" w:type="dxa"/>
            <w:gridSpan w:val="2"/>
            <w:vAlign w:val="center"/>
          </w:tcPr>
          <w:p w:rsidR="00432854" w:rsidRPr="00B048C4" w:rsidRDefault="009B518E" w:rsidP="00E3530D">
            <w:pPr>
              <w:tabs>
                <w:tab w:val="left" w:pos="1701"/>
                <w:tab w:val="left" w:pos="3261"/>
                <w:tab w:val="right" w:pos="9354"/>
              </w:tabs>
              <w:rPr>
                <w:b/>
              </w:rPr>
            </w:pPr>
            <w:r w:rsidRPr="00B048C4">
              <w:rPr>
                <w:b/>
              </w:rPr>
              <w:t>Fahrtstrecke:</w:t>
            </w:r>
          </w:p>
        </w:tc>
        <w:tc>
          <w:tcPr>
            <w:tcW w:w="2552" w:type="dxa"/>
            <w:gridSpan w:val="2"/>
            <w:vAlign w:val="center"/>
          </w:tcPr>
          <w:p w:rsidR="00432854" w:rsidRPr="00B048C4" w:rsidRDefault="009B518E" w:rsidP="00E3530D">
            <w:pPr>
              <w:tabs>
                <w:tab w:val="left" w:pos="1701"/>
                <w:tab w:val="left" w:pos="3261"/>
                <w:tab w:val="right" w:pos="9354"/>
              </w:tabs>
              <w:rPr>
                <w:b/>
              </w:rPr>
            </w:pPr>
            <w:r w:rsidRPr="00B048C4">
              <w:rPr>
                <w:b/>
              </w:rPr>
              <w:t>Zeitspanne:</w:t>
            </w:r>
          </w:p>
        </w:tc>
        <w:tc>
          <w:tcPr>
            <w:tcW w:w="1275" w:type="dxa"/>
            <w:vAlign w:val="center"/>
          </w:tcPr>
          <w:p w:rsidR="00432854" w:rsidRPr="00B048C4" w:rsidRDefault="009B518E" w:rsidP="00E3530D">
            <w:pPr>
              <w:tabs>
                <w:tab w:val="left" w:pos="1701"/>
                <w:tab w:val="left" w:pos="3261"/>
                <w:tab w:val="right" w:pos="9354"/>
              </w:tabs>
              <w:rPr>
                <w:b/>
              </w:rPr>
            </w:pPr>
            <w:r w:rsidRPr="00B048C4">
              <w:rPr>
                <w:b/>
              </w:rPr>
              <w:t xml:space="preserve">Anzahl </w:t>
            </w:r>
          </w:p>
          <w:p w:rsidR="00432854" w:rsidRPr="00B048C4" w:rsidRDefault="009B518E" w:rsidP="00E3530D">
            <w:pPr>
              <w:tabs>
                <w:tab w:val="left" w:pos="1701"/>
                <w:tab w:val="left" w:pos="3261"/>
                <w:tab w:val="right" w:pos="9354"/>
              </w:tabs>
              <w:rPr>
                <w:b/>
              </w:rPr>
            </w:pPr>
            <w:r w:rsidRPr="00B048C4">
              <w:rPr>
                <w:b/>
              </w:rPr>
              <w:t>Fahrten:</w:t>
            </w:r>
          </w:p>
        </w:tc>
        <w:tc>
          <w:tcPr>
            <w:tcW w:w="1276" w:type="dxa"/>
            <w:vAlign w:val="center"/>
          </w:tcPr>
          <w:p w:rsidR="00432854" w:rsidRPr="00B048C4" w:rsidRDefault="009B518E" w:rsidP="00E3530D">
            <w:pPr>
              <w:tabs>
                <w:tab w:val="left" w:pos="1701"/>
                <w:tab w:val="left" w:pos="3261"/>
                <w:tab w:val="right" w:pos="9354"/>
              </w:tabs>
              <w:rPr>
                <w:b/>
              </w:rPr>
            </w:pPr>
            <w:r w:rsidRPr="00B048C4">
              <w:rPr>
                <w:b/>
              </w:rPr>
              <w:t xml:space="preserve">Kosten </w:t>
            </w:r>
          </w:p>
          <w:p w:rsidR="00432854" w:rsidRPr="00B048C4" w:rsidRDefault="009B518E" w:rsidP="00E3530D">
            <w:pPr>
              <w:tabs>
                <w:tab w:val="left" w:pos="1701"/>
                <w:tab w:val="left" w:pos="3261"/>
                <w:tab w:val="right" w:pos="9354"/>
              </w:tabs>
              <w:rPr>
                <w:b/>
              </w:rPr>
            </w:pPr>
            <w:r w:rsidRPr="00B048C4">
              <w:rPr>
                <w:b/>
              </w:rPr>
              <w:t>pro Fahrt:</w:t>
            </w:r>
          </w:p>
        </w:tc>
        <w:tc>
          <w:tcPr>
            <w:tcW w:w="1418" w:type="dxa"/>
            <w:vAlign w:val="center"/>
          </w:tcPr>
          <w:p w:rsidR="00432854" w:rsidRPr="00B048C4" w:rsidRDefault="009B518E" w:rsidP="00E3530D">
            <w:pPr>
              <w:tabs>
                <w:tab w:val="left" w:pos="1701"/>
                <w:tab w:val="left" w:pos="3261"/>
                <w:tab w:val="right" w:pos="9354"/>
              </w:tabs>
              <w:rPr>
                <w:b/>
              </w:rPr>
            </w:pPr>
            <w:r w:rsidRPr="00B048C4">
              <w:rPr>
                <w:b/>
              </w:rPr>
              <w:t>Total der Kosten:</w:t>
            </w:r>
          </w:p>
        </w:tc>
      </w:tr>
      <w:tr w:rsidR="000C0465" w:rsidRPr="00B048C4" w:rsidTr="00432854">
        <w:trPr>
          <w:trHeight w:val="5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32854" w:rsidRPr="00B048C4" w:rsidRDefault="009B518E" w:rsidP="00E3530D">
            <w:pPr>
              <w:tabs>
                <w:tab w:val="left" w:pos="1701"/>
                <w:tab w:val="left" w:pos="3261"/>
                <w:tab w:val="right" w:pos="9354"/>
              </w:tabs>
            </w:pPr>
            <w:r w:rsidRPr="00B048C4">
              <w:t>von: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sdt>
            <w:sdtPr>
              <w:id w:val="-1648363579"/>
              <w:showingPlcHdr/>
              <w:text/>
            </w:sdtPr>
            <w:sdtEndPr/>
            <w:sdtContent>
              <w:p w:rsidR="00432854" w:rsidRPr="00B048C4" w:rsidRDefault="00B048C4" w:rsidP="00E3530D">
                <w:pPr>
                  <w:tabs>
                    <w:tab w:val="left" w:pos="1701"/>
                    <w:tab w:val="left" w:pos="3261"/>
                    <w:tab w:val="right" w:pos="9354"/>
                  </w:tabs>
                </w:pPr>
              </w:p>
            </w:sdtContent>
          </w:sdt>
        </w:tc>
        <w:tc>
          <w:tcPr>
            <w:tcW w:w="709" w:type="dxa"/>
            <w:vAlign w:val="center"/>
          </w:tcPr>
          <w:p w:rsidR="00432854" w:rsidRPr="00B048C4" w:rsidRDefault="009B518E" w:rsidP="00E3530D">
            <w:pPr>
              <w:tabs>
                <w:tab w:val="left" w:pos="1701"/>
                <w:tab w:val="left" w:pos="3261"/>
                <w:tab w:val="right" w:pos="9354"/>
              </w:tabs>
            </w:pPr>
            <w:r w:rsidRPr="00B048C4">
              <w:t>von :</w:t>
            </w:r>
          </w:p>
        </w:tc>
        <w:sdt>
          <w:sdtPr>
            <w:id w:val="-1921086744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432854" w:rsidRPr="00B048C4" w:rsidRDefault="00B048C4" w:rsidP="00E3530D">
                <w:pPr>
                  <w:tabs>
                    <w:tab w:val="left" w:pos="1701"/>
                    <w:tab w:val="left" w:pos="3261"/>
                    <w:tab w:val="right" w:pos="9354"/>
                  </w:tabs>
                </w:pPr>
              </w:p>
            </w:tc>
          </w:sdtContent>
        </w:sdt>
        <w:sdt>
          <w:sdtPr>
            <w:id w:val="-1409231497"/>
            <w:showingPlcHdr/>
            <w:text/>
          </w:sdtPr>
          <w:sdtEndPr/>
          <w:sdtContent>
            <w:tc>
              <w:tcPr>
                <w:tcW w:w="1275" w:type="dxa"/>
                <w:vAlign w:val="center"/>
              </w:tcPr>
              <w:p w:rsidR="00432854" w:rsidRPr="00B048C4" w:rsidRDefault="00B048C4" w:rsidP="00E3530D">
                <w:pPr>
                  <w:tabs>
                    <w:tab w:val="left" w:pos="1701"/>
                    <w:tab w:val="left" w:pos="3261"/>
                    <w:tab w:val="right" w:pos="9354"/>
                  </w:tabs>
                </w:pPr>
              </w:p>
            </w:tc>
          </w:sdtContent>
        </w:sdt>
        <w:sdt>
          <w:sdtPr>
            <w:id w:val="1320311733"/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432854" w:rsidRPr="00B048C4" w:rsidRDefault="00B048C4" w:rsidP="00E3530D">
                <w:pPr>
                  <w:tabs>
                    <w:tab w:val="left" w:pos="1701"/>
                    <w:tab w:val="left" w:pos="3261"/>
                    <w:tab w:val="right" w:pos="9354"/>
                  </w:tabs>
                </w:pPr>
              </w:p>
            </w:tc>
          </w:sdtContent>
        </w:sdt>
        <w:sdt>
          <w:sdtPr>
            <w:rPr>
              <w:b/>
            </w:rPr>
            <w:id w:val="-631326984"/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432854" w:rsidRPr="00B048C4" w:rsidRDefault="00B048C4" w:rsidP="00E3530D">
                <w:pPr>
                  <w:tabs>
                    <w:tab w:val="left" w:pos="1701"/>
                    <w:tab w:val="left" w:pos="3261"/>
                    <w:tab w:val="right" w:pos="9354"/>
                  </w:tabs>
                  <w:rPr>
                    <w:b/>
                  </w:rPr>
                </w:pPr>
              </w:p>
            </w:tc>
          </w:sdtContent>
        </w:sdt>
      </w:tr>
      <w:tr w:rsidR="000C0465" w:rsidRPr="00B048C4" w:rsidTr="00432854">
        <w:trPr>
          <w:gridAfter w:val="3"/>
          <w:wAfter w:w="3969" w:type="dxa"/>
          <w:trHeight w:val="5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32854" w:rsidRPr="00B048C4" w:rsidRDefault="009B518E" w:rsidP="00E3530D">
            <w:pPr>
              <w:tabs>
                <w:tab w:val="left" w:pos="1701"/>
                <w:tab w:val="left" w:pos="3261"/>
                <w:tab w:val="right" w:pos="9354"/>
              </w:tabs>
            </w:pPr>
            <w:r w:rsidRPr="00B048C4">
              <w:t>nach: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sdt>
            <w:sdtPr>
              <w:id w:val="-1887407596"/>
              <w:showingPlcHdr/>
              <w:text/>
            </w:sdtPr>
            <w:sdtEndPr/>
            <w:sdtContent>
              <w:p w:rsidR="00432854" w:rsidRPr="00B048C4" w:rsidRDefault="00B048C4" w:rsidP="00E3530D">
                <w:pPr>
                  <w:tabs>
                    <w:tab w:val="left" w:pos="1701"/>
                    <w:tab w:val="left" w:pos="3261"/>
                    <w:tab w:val="right" w:pos="9354"/>
                  </w:tabs>
                </w:pPr>
              </w:p>
            </w:sdtContent>
          </w:sdt>
        </w:tc>
        <w:tc>
          <w:tcPr>
            <w:tcW w:w="709" w:type="dxa"/>
            <w:vAlign w:val="center"/>
          </w:tcPr>
          <w:p w:rsidR="00432854" w:rsidRPr="00B048C4" w:rsidRDefault="009B518E" w:rsidP="00E3530D">
            <w:pPr>
              <w:tabs>
                <w:tab w:val="left" w:pos="1701"/>
                <w:tab w:val="left" w:pos="3261"/>
                <w:tab w:val="right" w:pos="9354"/>
              </w:tabs>
            </w:pPr>
            <w:r w:rsidRPr="00B048C4">
              <w:t>bis:</w:t>
            </w:r>
          </w:p>
        </w:tc>
        <w:tc>
          <w:tcPr>
            <w:tcW w:w="1843" w:type="dxa"/>
            <w:vAlign w:val="center"/>
          </w:tcPr>
          <w:sdt>
            <w:sdtPr>
              <w:id w:val="1644618433"/>
              <w:showingPlcHdr/>
              <w:text/>
            </w:sdtPr>
            <w:sdtEndPr/>
            <w:sdtContent>
              <w:p w:rsidR="00432854" w:rsidRPr="00B048C4" w:rsidRDefault="00B048C4" w:rsidP="00E3530D">
                <w:pPr>
                  <w:tabs>
                    <w:tab w:val="left" w:pos="1701"/>
                    <w:tab w:val="left" w:pos="3261"/>
                    <w:tab w:val="right" w:pos="9354"/>
                  </w:tabs>
                </w:pPr>
              </w:p>
            </w:sdtContent>
          </w:sdt>
        </w:tc>
      </w:tr>
    </w:tbl>
    <w:p w:rsidR="008059FA" w:rsidRPr="00B048C4" w:rsidRDefault="00B048C4" w:rsidP="00E3530D">
      <w:pPr>
        <w:tabs>
          <w:tab w:val="left" w:pos="1701"/>
          <w:tab w:val="left" w:pos="3261"/>
          <w:tab w:val="right" w:pos="9354"/>
        </w:tabs>
        <w:rPr>
          <w:kern w:val="0"/>
          <w:sz w:val="18"/>
        </w:rPr>
      </w:pPr>
    </w:p>
    <w:p w:rsidR="002B1582" w:rsidRPr="00B048C4" w:rsidRDefault="002B1582" w:rsidP="00E3530D">
      <w:pPr>
        <w:tabs>
          <w:tab w:val="left" w:pos="1701"/>
          <w:tab w:val="left" w:pos="3261"/>
          <w:tab w:val="right" w:pos="9354"/>
        </w:tabs>
        <w:rPr>
          <w:kern w:val="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53"/>
      </w:tblGrid>
      <w:tr w:rsidR="00E3530D" w:rsidRPr="00B048C4" w:rsidTr="00E3530D">
        <w:tc>
          <w:tcPr>
            <w:tcW w:w="3085" w:type="dxa"/>
          </w:tcPr>
          <w:p w:rsidR="00E3530D" w:rsidRPr="00B048C4" w:rsidRDefault="00E3530D" w:rsidP="00E3530D">
            <w:pPr>
              <w:tabs>
                <w:tab w:val="left" w:pos="1701"/>
                <w:tab w:val="left" w:pos="3261"/>
                <w:tab w:val="right" w:pos="9354"/>
              </w:tabs>
              <w:rPr>
                <w:kern w:val="0"/>
              </w:rPr>
            </w:pPr>
            <w:r w:rsidRPr="00B048C4">
              <w:rPr>
                <w:kern w:val="0"/>
              </w:rPr>
              <w:t>Datum:</w:t>
            </w:r>
          </w:p>
        </w:tc>
        <w:sdt>
          <w:sdtPr>
            <w:rPr>
              <w:kern w:val="0"/>
            </w:rPr>
            <w:id w:val="-1789423668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553" w:type="dxa"/>
                <w:tcBorders>
                  <w:bottom w:val="single" w:sz="4" w:space="0" w:color="auto"/>
                </w:tcBorders>
              </w:tcPr>
              <w:p w:rsidR="00E3530D" w:rsidRPr="00B048C4" w:rsidRDefault="00E3530D" w:rsidP="00A52684">
                <w:pPr>
                  <w:tabs>
                    <w:tab w:val="left" w:pos="1701"/>
                    <w:tab w:val="left" w:pos="3261"/>
                    <w:tab w:val="right" w:pos="9354"/>
                  </w:tabs>
                  <w:rPr>
                    <w:kern w:val="0"/>
                  </w:rPr>
                </w:pPr>
              </w:p>
            </w:tc>
          </w:sdtContent>
        </w:sdt>
      </w:tr>
      <w:tr w:rsidR="00E3530D" w:rsidRPr="00B048C4" w:rsidTr="00E17F38">
        <w:trPr>
          <w:trHeight w:val="834"/>
        </w:trPr>
        <w:tc>
          <w:tcPr>
            <w:tcW w:w="3085" w:type="dxa"/>
            <w:vAlign w:val="bottom"/>
          </w:tcPr>
          <w:p w:rsidR="00E3530D" w:rsidRPr="00B048C4" w:rsidRDefault="00E3530D" w:rsidP="00E17F38">
            <w:pPr>
              <w:tabs>
                <w:tab w:val="left" w:pos="1701"/>
                <w:tab w:val="left" w:pos="3261"/>
                <w:tab w:val="right" w:pos="9354"/>
              </w:tabs>
              <w:rPr>
                <w:kern w:val="0"/>
              </w:rPr>
            </w:pPr>
            <w:r w:rsidRPr="00B048C4">
              <w:rPr>
                <w:kern w:val="0"/>
              </w:rPr>
              <w:t>Unterschrift</w:t>
            </w:r>
            <w:r w:rsidR="002B1582" w:rsidRPr="00B048C4">
              <w:rPr>
                <w:kern w:val="0"/>
              </w:rPr>
              <w:t xml:space="preserve"> der Schulleitung:</w:t>
            </w:r>
          </w:p>
        </w:tc>
        <w:tc>
          <w:tcPr>
            <w:tcW w:w="6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30D" w:rsidRPr="00B048C4" w:rsidRDefault="00E3530D" w:rsidP="00E17F38">
            <w:pPr>
              <w:tabs>
                <w:tab w:val="left" w:pos="1701"/>
                <w:tab w:val="left" w:pos="3261"/>
                <w:tab w:val="right" w:pos="9354"/>
              </w:tabs>
              <w:rPr>
                <w:kern w:val="0"/>
              </w:rPr>
            </w:pPr>
          </w:p>
        </w:tc>
      </w:tr>
    </w:tbl>
    <w:p w:rsidR="008059FA" w:rsidRPr="00B048C4" w:rsidRDefault="00B048C4" w:rsidP="00E3530D">
      <w:pPr>
        <w:tabs>
          <w:tab w:val="left" w:pos="1701"/>
          <w:tab w:val="left" w:pos="3261"/>
          <w:tab w:val="right" w:pos="9354"/>
        </w:tabs>
        <w:rPr>
          <w:kern w:val="0"/>
          <w:sz w:val="18"/>
        </w:rPr>
      </w:pPr>
    </w:p>
    <w:p w:rsidR="008059FA" w:rsidRPr="00B048C4" w:rsidRDefault="00B048C4" w:rsidP="00E3530D">
      <w:pPr>
        <w:tabs>
          <w:tab w:val="left" w:pos="1701"/>
          <w:tab w:val="left" w:pos="3261"/>
          <w:tab w:val="right" w:pos="9354"/>
        </w:tabs>
        <w:rPr>
          <w:kern w:val="0"/>
          <w:sz w:val="16"/>
        </w:rPr>
      </w:pPr>
    </w:p>
    <w:p w:rsidR="00E17F38" w:rsidRPr="00B048C4" w:rsidRDefault="00E17F38" w:rsidP="00E3530D">
      <w:pPr>
        <w:tabs>
          <w:tab w:val="left" w:pos="1701"/>
          <w:tab w:val="left" w:pos="3261"/>
          <w:tab w:val="right" w:pos="9354"/>
        </w:tabs>
        <w:rPr>
          <w:kern w:val="0"/>
          <w:sz w:val="16"/>
        </w:rPr>
      </w:pPr>
    </w:p>
    <w:p w:rsidR="00E17F38" w:rsidRPr="00B048C4" w:rsidRDefault="00E17F38" w:rsidP="00E3530D">
      <w:pPr>
        <w:tabs>
          <w:tab w:val="left" w:pos="1701"/>
          <w:tab w:val="left" w:pos="3261"/>
          <w:tab w:val="right" w:pos="9354"/>
        </w:tabs>
        <w:rPr>
          <w:kern w:val="0"/>
          <w:sz w:val="16"/>
        </w:rPr>
      </w:pPr>
    </w:p>
    <w:p w:rsidR="008059FA" w:rsidRPr="00B048C4" w:rsidRDefault="009B518E" w:rsidP="00E3530D">
      <w:pPr>
        <w:tabs>
          <w:tab w:val="left" w:pos="1701"/>
          <w:tab w:val="left" w:pos="3261"/>
          <w:tab w:val="right" w:pos="9354"/>
        </w:tabs>
        <w:rPr>
          <w:b/>
          <w:kern w:val="0"/>
        </w:rPr>
      </w:pPr>
      <w:r w:rsidRPr="00B048C4">
        <w:rPr>
          <w:b/>
          <w:kern w:val="0"/>
        </w:rPr>
        <w:t>Einsenden an:</w:t>
      </w:r>
      <w:r w:rsidRPr="00B048C4">
        <w:rPr>
          <w:b/>
          <w:kern w:val="0"/>
        </w:rPr>
        <w:tab/>
      </w:r>
    </w:p>
    <w:p w:rsidR="00E3530D" w:rsidRPr="00B048C4" w:rsidRDefault="009B518E" w:rsidP="00E3530D">
      <w:pPr>
        <w:tabs>
          <w:tab w:val="left" w:pos="1701"/>
          <w:tab w:val="left" w:pos="3261"/>
          <w:tab w:val="right" w:pos="9354"/>
        </w:tabs>
        <w:rPr>
          <w:kern w:val="0"/>
        </w:rPr>
      </w:pPr>
      <w:r w:rsidRPr="00B048C4">
        <w:rPr>
          <w:kern w:val="0"/>
        </w:rPr>
        <w:t>Dienststelle Volksschulbildung, Abteilung Schulbetrieb II, Kellerstrasse 10, 6002 Luzern</w:t>
      </w:r>
    </w:p>
    <w:p w:rsidR="00E17F38" w:rsidRPr="00B048C4" w:rsidRDefault="00E17F38" w:rsidP="00E3530D">
      <w:pPr>
        <w:tabs>
          <w:tab w:val="left" w:pos="1701"/>
          <w:tab w:val="left" w:pos="3261"/>
          <w:tab w:val="right" w:pos="9354"/>
        </w:tabs>
        <w:rPr>
          <w:kern w:val="0"/>
        </w:rPr>
      </w:pPr>
    </w:p>
    <w:p w:rsidR="00E17F38" w:rsidRPr="00B048C4" w:rsidRDefault="00E17F38" w:rsidP="00E3530D">
      <w:pPr>
        <w:tabs>
          <w:tab w:val="left" w:pos="1701"/>
          <w:tab w:val="left" w:pos="3261"/>
          <w:tab w:val="right" w:pos="9354"/>
        </w:tabs>
        <w:rPr>
          <w:kern w:val="0"/>
        </w:rPr>
      </w:pPr>
    </w:p>
    <w:p w:rsidR="00016E6C" w:rsidRPr="00B048C4" w:rsidRDefault="002B1582" w:rsidP="00A52684">
      <w:pPr>
        <w:rPr>
          <w:sz w:val="12"/>
          <w:szCs w:val="16"/>
        </w:rPr>
      </w:pPr>
      <w:r w:rsidRPr="00B048C4">
        <w:t>L</w:t>
      </w:r>
      <w:r w:rsidR="009B518E" w:rsidRPr="00B048C4">
        <w:t xml:space="preserve">uzern, </w:t>
      </w:r>
      <w:r w:rsidR="00F62590" w:rsidRPr="00B048C4">
        <w:t>Oktober</w:t>
      </w:r>
      <w:r w:rsidRPr="00B048C4">
        <w:t xml:space="preserve"> 2017</w:t>
      </w:r>
      <w:r w:rsidR="00A52684" w:rsidRPr="00B048C4">
        <w:br/>
      </w:r>
      <w:r w:rsidR="00A52684" w:rsidRPr="00B048C4">
        <w:rPr>
          <w:sz w:val="12"/>
          <w:szCs w:val="16"/>
        </w:rPr>
        <w:fldChar w:fldCharType="begin"/>
      </w:r>
      <w:r w:rsidR="00A52684" w:rsidRPr="00B048C4">
        <w:rPr>
          <w:sz w:val="12"/>
          <w:szCs w:val="16"/>
        </w:rPr>
        <w:instrText xml:space="preserve"> DOCPROPERTY "StmCMIdata.Dok_Lfnr"\*CHARFORMAT </w:instrText>
      </w:r>
      <w:r w:rsidR="00A52684" w:rsidRPr="00B048C4">
        <w:rPr>
          <w:sz w:val="12"/>
          <w:szCs w:val="16"/>
        </w:rPr>
        <w:fldChar w:fldCharType="separate"/>
      </w:r>
      <w:r w:rsidRPr="00B048C4">
        <w:rPr>
          <w:sz w:val="12"/>
          <w:szCs w:val="16"/>
        </w:rPr>
        <w:t>128013</w:t>
      </w:r>
      <w:r w:rsidR="00A52684" w:rsidRPr="00B048C4">
        <w:rPr>
          <w:sz w:val="12"/>
          <w:szCs w:val="16"/>
        </w:rPr>
        <w:fldChar w:fldCharType="end"/>
      </w:r>
      <w:bookmarkEnd w:id="1"/>
    </w:p>
    <w:sectPr w:rsidR="00016E6C" w:rsidRPr="00B048C4" w:rsidSect="00A52684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8" w:right="707" w:bottom="993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96" w:rsidRPr="00B048C4" w:rsidRDefault="009B518E">
      <w:r w:rsidRPr="00B048C4">
        <w:separator/>
      </w:r>
    </w:p>
  </w:endnote>
  <w:endnote w:type="continuationSeparator" w:id="0">
    <w:p w:rsidR="00367696" w:rsidRPr="00B048C4" w:rsidRDefault="009B518E">
      <w:r w:rsidRPr="00B048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82" w:rsidRPr="00B048C4" w:rsidRDefault="002B15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C0465" w:rsidRPr="00B048C4" w:rsidTr="005D0B28">
      <w:tc>
        <w:tcPr>
          <w:tcW w:w="6177" w:type="dxa"/>
          <w:vAlign w:val="center"/>
        </w:tcPr>
        <w:p w:rsidR="003D3E87" w:rsidRPr="00B048C4" w:rsidRDefault="009B518E" w:rsidP="00C22A5F">
          <w:pPr>
            <w:pStyle w:val="Fusszeile"/>
          </w:pPr>
          <w:r w:rsidRPr="00B048C4">
            <w:fldChar w:fldCharType="begin"/>
          </w:r>
          <w:r w:rsidRPr="00B048C4">
            <w:rPr>
              <w:lang w:eastAsia="de-DE"/>
            </w:rPr>
            <w:instrText xml:space="preserve"> IF </w:instrText>
          </w:r>
          <w:r w:rsidRPr="00B048C4">
            <w:fldChar w:fldCharType="begin"/>
          </w:r>
          <w:r w:rsidRPr="00B048C4">
            <w:rPr>
              <w:lang w:eastAsia="de-DE"/>
            </w:rPr>
            <w:instrText xml:space="preserve"> DOCPROPERTY "CMIdata.G_Signatur"\*CHARFORMAT </w:instrText>
          </w:r>
          <w:r w:rsidRPr="00B048C4">
            <w:fldChar w:fldCharType="end"/>
          </w:r>
          <w:r w:rsidRPr="00B048C4">
            <w:rPr>
              <w:lang w:eastAsia="de-DE"/>
            </w:rPr>
            <w:instrText xml:space="preserve"> = "" "</w:instrText>
          </w:r>
          <w:r w:rsidRPr="00B048C4">
            <w:fldChar w:fldCharType="begin"/>
          </w:r>
          <w:r w:rsidRPr="00B048C4">
            <w:rPr>
              <w:lang w:eastAsia="de-DE"/>
            </w:rPr>
            <w:instrText xml:space="preserve"> IF </w:instrText>
          </w:r>
          <w:r w:rsidRPr="00B048C4">
            <w:fldChar w:fldCharType="begin"/>
          </w:r>
          <w:r w:rsidRPr="00B048C4">
            <w:rPr>
              <w:lang w:eastAsia="de-DE"/>
            </w:rPr>
            <w:instrText xml:space="preserve"> DOCPROPERTY "CMIdata.G_Laufnummer"\*CHARFORMAT </w:instrText>
          </w:r>
          <w:r w:rsidRPr="00B048C4">
            <w:fldChar w:fldCharType="separate"/>
          </w:r>
          <w:r w:rsidR="00F62590" w:rsidRPr="00B048C4">
            <w:rPr>
              <w:lang w:eastAsia="de-DE"/>
            </w:rPr>
            <w:instrText>2017-800</w:instrText>
          </w:r>
          <w:r w:rsidRPr="00B048C4">
            <w:fldChar w:fldCharType="end"/>
          </w:r>
          <w:r w:rsidRPr="00B048C4">
            <w:rPr>
              <w:lang w:eastAsia="de-DE"/>
            </w:rPr>
            <w:instrText xml:space="preserve"> = "" "" "</w:instrText>
          </w:r>
          <w:r w:rsidRPr="00B048C4">
            <w:fldChar w:fldCharType="begin"/>
          </w:r>
          <w:r w:rsidRPr="00B048C4">
            <w:rPr>
              <w:lang w:eastAsia="de-DE"/>
            </w:rPr>
            <w:instrText xml:space="preserve"> DOCPROPERTY "CMIdata.G_Laufnummer"\*CHARFORMAT </w:instrText>
          </w:r>
          <w:r w:rsidRPr="00B048C4">
            <w:fldChar w:fldCharType="separate"/>
          </w:r>
          <w:r w:rsidR="00F62590" w:rsidRPr="00B048C4">
            <w:rPr>
              <w:lang w:eastAsia="de-DE"/>
            </w:rPr>
            <w:instrText>2017-800</w:instrText>
          </w:r>
          <w:r w:rsidRPr="00B048C4">
            <w:fldChar w:fldCharType="end"/>
          </w:r>
          <w:r w:rsidRPr="00B048C4">
            <w:rPr>
              <w:lang w:eastAsia="de-DE"/>
            </w:rPr>
            <w:instrText xml:space="preserve"> / </w:instrText>
          </w:r>
          <w:r w:rsidRPr="00B048C4">
            <w:fldChar w:fldCharType="begin"/>
          </w:r>
          <w:r w:rsidRPr="00B048C4">
            <w:rPr>
              <w:lang w:eastAsia="de-DE"/>
            </w:rPr>
            <w:instrText xml:space="preserve"> DOCPROPERTY "CMIdata.Dok_Titel"\*CHARFORMAT </w:instrText>
          </w:r>
          <w:r w:rsidRPr="00B048C4">
            <w:fldChar w:fldCharType="separate"/>
          </w:r>
          <w:r w:rsidR="00F62590" w:rsidRPr="00B048C4">
            <w:rPr>
              <w:lang w:eastAsia="de-DE"/>
            </w:rPr>
            <w:instrText>Abrechnung bei IS</w:instrText>
          </w:r>
          <w:r w:rsidRPr="00B048C4">
            <w:fldChar w:fldCharType="end"/>
          </w:r>
          <w:r w:rsidRPr="00B048C4">
            <w:rPr>
              <w:lang w:eastAsia="de-DE"/>
            </w:rPr>
            <w:instrText xml:space="preserve">" \* MERGEFORMAT </w:instrText>
          </w:r>
          <w:r w:rsidRPr="00B048C4">
            <w:fldChar w:fldCharType="separate"/>
          </w:r>
          <w:r w:rsidR="00F62590" w:rsidRPr="00B048C4">
            <w:rPr>
              <w:noProof/>
              <w:lang w:eastAsia="de-DE"/>
            </w:rPr>
            <w:instrText>2017-800 / Abrechnung bei IS</w:instrText>
          </w:r>
          <w:r w:rsidRPr="00B048C4">
            <w:fldChar w:fldCharType="end"/>
          </w:r>
          <w:r w:rsidRPr="00B048C4">
            <w:rPr>
              <w:lang w:eastAsia="de-DE"/>
            </w:rPr>
            <w:instrText>" "</w:instrText>
          </w:r>
          <w:r w:rsidRPr="00B048C4">
            <w:fldChar w:fldCharType="begin"/>
          </w:r>
          <w:r w:rsidRPr="00B048C4">
            <w:rPr>
              <w:lang w:eastAsia="de-DE"/>
            </w:rPr>
            <w:instrText xml:space="preserve"> DOCPROPERTY "CMIdata.G_Signatur"\*CHARFORMAT </w:instrText>
          </w:r>
          <w:r w:rsidRPr="00B048C4">
            <w:fldChar w:fldCharType="separate"/>
          </w:r>
          <w:r w:rsidRPr="00B048C4">
            <w:rPr>
              <w:lang w:eastAsia="de-DE"/>
            </w:rPr>
            <w:instrText>CMIdata.G_Signatur</w:instrText>
          </w:r>
          <w:r w:rsidRPr="00B048C4">
            <w:fldChar w:fldCharType="end"/>
          </w:r>
          <w:r w:rsidRPr="00B048C4">
            <w:rPr>
              <w:lang w:eastAsia="de-DE"/>
            </w:rPr>
            <w:instrText xml:space="preserve"> / </w:instrText>
          </w:r>
          <w:r w:rsidRPr="00B048C4">
            <w:fldChar w:fldCharType="begin"/>
          </w:r>
          <w:r w:rsidRPr="00B048C4">
            <w:rPr>
              <w:lang w:eastAsia="de-DE"/>
            </w:rPr>
            <w:instrText xml:space="preserve"> DOCPROPERTY "CMIdata.Dok_Titel"\*CHARFORMAT </w:instrText>
          </w:r>
          <w:r w:rsidRPr="00B048C4">
            <w:fldChar w:fldCharType="separate"/>
          </w:r>
          <w:r w:rsidRPr="00B048C4">
            <w:rPr>
              <w:lang w:eastAsia="de-DE"/>
            </w:rPr>
            <w:instrText>CMIdata.Dok_Titel</w:instrText>
          </w:r>
          <w:r w:rsidRPr="00B048C4">
            <w:fldChar w:fldCharType="end"/>
          </w:r>
          <w:r w:rsidRPr="00B048C4">
            <w:rPr>
              <w:lang w:eastAsia="de-DE"/>
            </w:rPr>
            <w:instrText xml:space="preserve">" \* MERGEFORMAT </w:instrText>
          </w:r>
          <w:r w:rsidRPr="00B048C4">
            <w:fldChar w:fldCharType="separate"/>
          </w:r>
          <w:r w:rsidR="00B048C4" w:rsidRPr="00B048C4">
            <w:rPr>
              <w:noProof/>
              <w:lang w:eastAsia="de-DE"/>
            </w:rPr>
            <w:t>2017-800 / Abrechnung bei IS</w:t>
          </w:r>
          <w:r w:rsidRPr="00B048C4">
            <w:fldChar w:fldCharType="end"/>
          </w:r>
        </w:p>
      </w:tc>
      <w:tc>
        <w:tcPr>
          <w:tcW w:w="2951" w:type="dxa"/>
        </w:tcPr>
        <w:p w:rsidR="003D3E87" w:rsidRPr="00B048C4" w:rsidRDefault="009B518E" w:rsidP="00C22A5F">
          <w:pPr>
            <w:pStyle w:val="Fusszeile-Seite"/>
            <w:rPr>
              <w:lang w:eastAsia="de-DE"/>
            </w:rPr>
          </w:pPr>
          <w:r w:rsidRPr="00B048C4">
            <w:rPr>
              <w:lang w:eastAsia="de-DE"/>
            </w:rPr>
            <w:fldChar w:fldCharType="begin"/>
          </w:r>
          <w:r w:rsidRPr="00B048C4">
            <w:rPr>
              <w:lang w:eastAsia="de-DE"/>
            </w:rPr>
            <w:instrText xml:space="preserve"> IF </w:instrText>
          </w:r>
          <w:r w:rsidRPr="00B048C4">
            <w:rPr>
              <w:lang w:eastAsia="de-DE"/>
            </w:rPr>
            <w:fldChar w:fldCharType="begin"/>
          </w:r>
          <w:r w:rsidRPr="00B048C4">
            <w:rPr>
              <w:lang w:eastAsia="de-DE"/>
            </w:rPr>
            <w:instrText xml:space="preserve"> NUMPAGES </w:instrText>
          </w:r>
          <w:r w:rsidRPr="00B048C4">
            <w:rPr>
              <w:lang w:eastAsia="de-DE"/>
            </w:rPr>
            <w:fldChar w:fldCharType="separate"/>
          </w:r>
          <w:r w:rsidR="00B048C4">
            <w:rPr>
              <w:noProof/>
              <w:lang w:eastAsia="de-DE"/>
            </w:rPr>
            <w:instrText>1</w:instrText>
          </w:r>
          <w:r w:rsidRPr="00B048C4">
            <w:rPr>
              <w:lang w:eastAsia="de-DE"/>
            </w:rPr>
            <w:fldChar w:fldCharType="end"/>
          </w:r>
          <w:r w:rsidRPr="00B048C4">
            <w:rPr>
              <w:lang w:eastAsia="de-DE"/>
            </w:rPr>
            <w:instrText xml:space="preserve"> &gt; "1" "</w:instrText>
          </w:r>
          <w:r w:rsidRPr="00B048C4">
            <w:rPr>
              <w:lang w:eastAsia="de-DE"/>
            </w:rPr>
            <w:fldChar w:fldCharType="begin"/>
          </w:r>
          <w:r w:rsidRPr="00B048C4">
            <w:rPr>
              <w:lang w:eastAsia="de-DE"/>
            </w:rPr>
            <w:instrText xml:space="preserve"> IF </w:instrText>
          </w:r>
          <w:r w:rsidRPr="00B048C4">
            <w:rPr>
              <w:lang w:eastAsia="de-DE"/>
            </w:rPr>
            <w:fldChar w:fldCharType="begin"/>
          </w:r>
          <w:r w:rsidRPr="00B048C4">
            <w:rPr>
              <w:lang w:eastAsia="de-DE"/>
            </w:rPr>
            <w:instrText xml:space="preserve"> DOCPROPERTY "Doc.Page"\*CHARFORMAT </w:instrText>
          </w:r>
          <w:r w:rsidRPr="00B048C4">
            <w:rPr>
              <w:lang w:eastAsia="de-DE"/>
            </w:rPr>
            <w:fldChar w:fldCharType="separate"/>
          </w:r>
          <w:r w:rsidRPr="00B048C4">
            <w:rPr>
              <w:lang w:eastAsia="de-DE"/>
            </w:rPr>
            <w:instrText>Doc.Page</w:instrText>
          </w:r>
          <w:r w:rsidRPr="00B048C4">
            <w:rPr>
              <w:lang w:eastAsia="de-DE"/>
            </w:rPr>
            <w:fldChar w:fldCharType="end"/>
          </w:r>
          <w:r w:rsidRPr="00B048C4">
            <w:rPr>
              <w:lang w:eastAsia="de-DE"/>
            </w:rPr>
            <w:instrText xml:space="preserve"> = "" "Seite" "</w:instrText>
          </w:r>
          <w:r w:rsidRPr="00B048C4">
            <w:rPr>
              <w:lang w:eastAsia="de-DE"/>
            </w:rPr>
            <w:fldChar w:fldCharType="begin"/>
          </w:r>
          <w:r w:rsidRPr="00B048C4">
            <w:rPr>
              <w:lang w:eastAsia="de-DE"/>
            </w:rPr>
            <w:instrText xml:space="preserve"> IF </w:instrText>
          </w:r>
          <w:r w:rsidRPr="00B048C4">
            <w:rPr>
              <w:lang w:eastAsia="de-DE"/>
            </w:rPr>
            <w:fldChar w:fldCharType="begin"/>
          </w:r>
          <w:r w:rsidRPr="00B048C4">
            <w:rPr>
              <w:lang w:eastAsia="de-DE"/>
            </w:rPr>
            <w:instrText xml:space="preserve"> DOCPROPERTY "Doc.Page"\*CHARFORMAT </w:instrText>
          </w:r>
          <w:r w:rsidRPr="00B048C4">
            <w:rPr>
              <w:lang w:eastAsia="de-DE"/>
            </w:rPr>
            <w:fldChar w:fldCharType="separate"/>
          </w:r>
          <w:r w:rsidRPr="00B048C4">
            <w:rPr>
              <w:lang w:eastAsia="de-DE"/>
            </w:rPr>
            <w:instrText>Doc.Page</w:instrText>
          </w:r>
          <w:r w:rsidRPr="00B048C4">
            <w:rPr>
              <w:lang w:eastAsia="de-DE"/>
            </w:rPr>
            <w:fldChar w:fldCharType="end"/>
          </w:r>
          <w:r w:rsidRPr="00B048C4">
            <w:rPr>
              <w:lang w:eastAsia="de-DE"/>
            </w:rPr>
            <w:instrText xml:space="preserve"> = "Doc.Page" "Seite" "</w:instrText>
          </w:r>
          <w:r w:rsidRPr="00B048C4">
            <w:rPr>
              <w:lang w:eastAsia="de-DE"/>
            </w:rPr>
            <w:fldChar w:fldCharType="begin"/>
          </w:r>
          <w:r w:rsidRPr="00B048C4">
            <w:rPr>
              <w:lang w:eastAsia="de-DE"/>
            </w:rPr>
            <w:instrText xml:space="preserve"> DOCPROPERTY "Doc.Page"\*CHARFORMAT </w:instrText>
          </w:r>
          <w:r w:rsidRPr="00B048C4">
            <w:rPr>
              <w:lang w:eastAsia="de-DE"/>
            </w:rPr>
            <w:fldChar w:fldCharType="end"/>
          </w:r>
          <w:r w:rsidRPr="00B048C4">
            <w:rPr>
              <w:lang w:eastAsia="de-DE"/>
            </w:rPr>
            <w:instrText xml:space="preserve">" </w:instrText>
          </w:r>
          <w:r w:rsidRPr="00B048C4">
            <w:rPr>
              <w:lang w:eastAsia="de-DE"/>
            </w:rPr>
            <w:fldChar w:fldCharType="separate"/>
          </w:r>
          <w:r w:rsidR="00C05B67" w:rsidRPr="00B048C4">
            <w:rPr>
              <w:noProof/>
              <w:lang w:eastAsia="de-DE"/>
            </w:rPr>
            <w:instrText>Seite</w:instrText>
          </w:r>
          <w:r w:rsidRPr="00B048C4">
            <w:rPr>
              <w:lang w:eastAsia="de-DE"/>
            </w:rPr>
            <w:fldChar w:fldCharType="end"/>
          </w:r>
          <w:r w:rsidRPr="00B048C4">
            <w:rPr>
              <w:lang w:eastAsia="de-DE"/>
            </w:rPr>
            <w:instrText xml:space="preserve">" </w:instrText>
          </w:r>
          <w:r w:rsidRPr="00B048C4">
            <w:rPr>
              <w:lang w:eastAsia="de-DE"/>
            </w:rPr>
            <w:fldChar w:fldCharType="separate"/>
          </w:r>
          <w:r w:rsidR="00C05B67" w:rsidRPr="00B048C4">
            <w:rPr>
              <w:noProof/>
              <w:lang w:eastAsia="de-DE"/>
            </w:rPr>
            <w:instrText>Seite</w:instrText>
          </w:r>
          <w:r w:rsidRPr="00B048C4">
            <w:rPr>
              <w:lang w:eastAsia="de-DE"/>
            </w:rPr>
            <w:fldChar w:fldCharType="end"/>
          </w:r>
          <w:r w:rsidRPr="00B048C4">
            <w:rPr>
              <w:lang w:eastAsia="de-DE"/>
            </w:rPr>
            <w:instrText xml:space="preserve"> </w:instrText>
          </w:r>
          <w:r w:rsidRPr="00B048C4">
            <w:rPr>
              <w:lang w:eastAsia="de-DE"/>
            </w:rPr>
            <w:fldChar w:fldCharType="begin"/>
          </w:r>
          <w:r w:rsidRPr="00B048C4">
            <w:rPr>
              <w:lang w:eastAsia="de-DE"/>
            </w:rPr>
            <w:instrText xml:space="preserve"> PAGE </w:instrText>
          </w:r>
          <w:r w:rsidRPr="00B048C4">
            <w:rPr>
              <w:lang w:eastAsia="de-DE"/>
            </w:rPr>
            <w:fldChar w:fldCharType="separate"/>
          </w:r>
          <w:r w:rsidR="00C05B67" w:rsidRPr="00B048C4">
            <w:rPr>
              <w:noProof/>
              <w:lang w:eastAsia="de-DE"/>
            </w:rPr>
            <w:instrText>1</w:instrText>
          </w:r>
          <w:r w:rsidRPr="00B048C4">
            <w:rPr>
              <w:lang w:eastAsia="de-DE"/>
            </w:rPr>
            <w:fldChar w:fldCharType="end"/>
          </w:r>
          <w:r w:rsidRPr="00B048C4">
            <w:rPr>
              <w:lang w:eastAsia="de-DE"/>
            </w:rPr>
            <w:instrText xml:space="preserve"> </w:instrText>
          </w:r>
          <w:r w:rsidRPr="00B048C4">
            <w:rPr>
              <w:lang w:eastAsia="de-DE"/>
            </w:rPr>
            <w:fldChar w:fldCharType="begin"/>
          </w:r>
          <w:r w:rsidRPr="00B048C4">
            <w:rPr>
              <w:lang w:eastAsia="de-DE"/>
            </w:rPr>
            <w:instrText xml:space="preserve"> IF </w:instrText>
          </w:r>
          <w:r w:rsidRPr="00B048C4">
            <w:rPr>
              <w:lang w:eastAsia="de-DE"/>
            </w:rPr>
            <w:fldChar w:fldCharType="begin"/>
          </w:r>
          <w:r w:rsidRPr="00B048C4">
            <w:rPr>
              <w:lang w:eastAsia="de-DE"/>
            </w:rPr>
            <w:instrText xml:space="preserve"> DOCPROPERTY "Doc.of"\*CHARFORMAT </w:instrText>
          </w:r>
          <w:r w:rsidRPr="00B048C4">
            <w:rPr>
              <w:lang w:eastAsia="de-DE"/>
            </w:rPr>
            <w:fldChar w:fldCharType="separate"/>
          </w:r>
          <w:r w:rsidR="002B1582" w:rsidRPr="00B048C4">
            <w:rPr>
              <w:lang w:eastAsia="de-DE"/>
            </w:rPr>
            <w:instrText>von</w:instrText>
          </w:r>
          <w:r w:rsidRPr="00B048C4">
            <w:rPr>
              <w:lang w:eastAsia="de-DE"/>
            </w:rPr>
            <w:fldChar w:fldCharType="end"/>
          </w:r>
          <w:r w:rsidRPr="00B048C4">
            <w:rPr>
              <w:lang w:eastAsia="de-DE"/>
            </w:rPr>
            <w:instrText xml:space="preserve"> = "" "von" "</w:instrText>
          </w:r>
          <w:r w:rsidRPr="00B048C4">
            <w:rPr>
              <w:lang w:eastAsia="de-DE"/>
            </w:rPr>
            <w:fldChar w:fldCharType="begin"/>
          </w:r>
          <w:r w:rsidRPr="00B048C4">
            <w:rPr>
              <w:lang w:eastAsia="de-DE"/>
            </w:rPr>
            <w:instrText xml:space="preserve"> IF </w:instrText>
          </w:r>
          <w:r w:rsidRPr="00B048C4">
            <w:rPr>
              <w:lang w:eastAsia="de-DE"/>
            </w:rPr>
            <w:fldChar w:fldCharType="begin"/>
          </w:r>
          <w:r w:rsidRPr="00B048C4">
            <w:rPr>
              <w:lang w:eastAsia="de-DE"/>
            </w:rPr>
            <w:instrText xml:space="preserve"> DOCPROPERTY "Doc.of"\*CHARFORMAT </w:instrText>
          </w:r>
          <w:r w:rsidRPr="00B048C4">
            <w:rPr>
              <w:lang w:eastAsia="de-DE"/>
            </w:rPr>
            <w:fldChar w:fldCharType="separate"/>
          </w:r>
          <w:r w:rsidR="002B1582" w:rsidRPr="00B048C4">
            <w:rPr>
              <w:lang w:eastAsia="de-DE"/>
            </w:rPr>
            <w:instrText>von</w:instrText>
          </w:r>
          <w:r w:rsidRPr="00B048C4">
            <w:rPr>
              <w:lang w:eastAsia="de-DE"/>
            </w:rPr>
            <w:fldChar w:fldCharType="end"/>
          </w:r>
          <w:r w:rsidRPr="00B048C4">
            <w:rPr>
              <w:lang w:eastAsia="de-DE"/>
            </w:rPr>
            <w:instrText xml:space="preserve"> = "Doc.of" "von" "</w:instrText>
          </w:r>
          <w:r w:rsidRPr="00B048C4">
            <w:rPr>
              <w:lang w:eastAsia="de-DE"/>
            </w:rPr>
            <w:fldChar w:fldCharType="begin"/>
          </w:r>
          <w:r w:rsidRPr="00B048C4">
            <w:rPr>
              <w:lang w:eastAsia="de-DE"/>
            </w:rPr>
            <w:instrText xml:space="preserve"> DOCPROPERTY "Doc.of"\*CHARFORMAT </w:instrText>
          </w:r>
          <w:r w:rsidRPr="00B048C4">
            <w:rPr>
              <w:lang w:eastAsia="de-DE"/>
            </w:rPr>
            <w:fldChar w:fldCharType="separate"/>
          </w:r>
          <w:r w:rsidR="002B1582" w:rsidRPr="00B048C4">
            <w:rPr>
              <w:lang w:eastAsia="de-DE"/>
            </w:rPr>
            <w:instrText>von</w:instrText>
          </w:r>
          <w:r w:rsidRPr="00B048C4">
            <w:rPr>
              <w:lang w:eastAsia="de-DE"/>
            </w:rPr>
            <w:fldChar w:fldCharType="end"/>
          </w:r>
          <w:r w:rsidRPr="00B048C4">
            <w:rPr>
              <w:lang w:eastAsia="de-DE"/>
            </w:rPr>
            <w:instrText xml:space="preserve">" </w:instrText>
          </w:r>
          <w:r w:rsidRPr="00B048C4">
            <w:rPr>
              <w:lang w:eastAsia="de-DE"/>
            </w:rPr>
            <w:fldChar w:fldCharType="separate"/>
          </w:r>
          <w:r w:rsidR="002B1582" w:rsidRPr="00B048C4">
            <w:rPr>
              <w:noProof/>
              <w:lang w:eastAsia="de-DE"/>
            </w:rPr>
            <w:instrText>von</w:instrText>
          </w:r>
          <w:r w:rsidRPr="00B048C4">
            <w:rPr>
              <w:lang w:eastAsia="de-DE"/>
            </w:rPr>
            <w:fldChar w:fldCharType="end"/>
          </w:r>
          <w:r w:rsidRPr="00B048C4">
            <w:rPr>
              <w:lang w:eastAsia="de-DE"/>
            </w:rPr>
            <w:instrText xml:space="preserve">" </w:instrText>
          </w:r>
          <w:r w:rsidRPr="00B048C4">
            <w:rPr>
              <w:lang w:eastAsia="de-DE"/>
            </w:rPr>
            <w:fldChar w:fldCharType="separate"/>
          </w:r>
          <w:r w:rsidR="00C05B67" w:rsidRPr="00B048C4">
            <w:rPr>
              <w:noProof/>
              <w:lang w:eastAsia="de-DE"/>
            </w:rPr>
            <w:instrText>von</w:instrText>
          </w:r>
          <w:r w:rsidRPr="00B048C4">
            <w:rPr>
              <w:lang w:eastAsia="de-DE"/>
            </w:rPr>
            <w:fldChar w:fldCharType="end"/>
          </w:r>
          <w:r w:rsidRPr="00B048C4">
            <w:rPr>
              <w:lang w:eastAsia="de-DE"/>
            </w:rPr>
            <w:instrText xml:space="preserve"> </w:instrText>
          </w:r>
          <w:r w:rsidRPr="00B048C4">
            <w:rPr>
              <w:lang w:eastAsia="de-DE"/>
            </w:rPr>
            <w:fldChar w:fldCharType="begin"/>
          </w:r>
          <w:r w:rsidRPr="00B048C4">
            <w:rPr>
              <w:lang w:eastAsia="de-DE"/>
            </w:rPr>
            <w:instrText xml:space="preserve"> NUMPAGES </w:instrText>
          </w:r>
          <w:r w:rsidRPr="00B048C4">
            <w:rPr>
              <w:lang w:eastAsia="de-DE"/>
            </w:rPr>
            <w:fldChar w:fldCharType="separate"/>
          </w:r>
          <w:r w:rsidR="00C05B67" w:rsidRPr="00B048C4">
            <w:rPr>
              <w:noProof/>
              <w:lang w:eastAsia="de-DE"/>
            </w:rPr>
            <w:instrText>2</w:instrText>
          </w:r>
          <w:r w:rsidRPr="00B048C4">
            <w:rPr>
              <w:lang w:eastAsia="de-DE"/>
            </w:rPr>
            <w:fldChar w:fldCharType="end"/>
          </w:r>
          <w:r w:rsidRPr="00B048C4">
            <w:rPr>
              <w:lang w:eastAsia="de-DE"/>
            </w:rPr>
            <w:instrText>"" "</w:instrText>
          </w:r>
          <w:r w:rsidRPr="00B048C4">
            <w:rPr>
              <w:lang w:eastAsia="de-DE"/>
            </w:rPr>
            <w:fldChar w:fldCharType="separate"/>
          </w:r>
          <w:r w:rsidR="00B048C4" w:rsidRPr="00B048C4">
            <w:rPr>
              <w:noProof/>
              <w:lang w:eastAsia="de-DE"/>
            </w:rPr>
            <w:t xml:space="preserve"> </w:t>
          </w:r>
          <w:r w:rsidRPr="00B048C4">
            <w:rPr>
              <w:lang w:eastAsia="de-DE"/>
            </w:rPr>
            <w:fldChar w:fldCharType="end"/>
          </w:r>
        </w:p>
      </w:tc>
    </w:tr>
    <w:tr w:rsidR="000C0465" w:rsidRPr="00B048C4" w:rsidTr="005D0B28">
      <w:tc>
        <w:tcPr>
          <w:tcW w:w="6177" w:type="dxa"/>
          <w:vAlign w:val="center"/>
        </w:tcPr>
        <w:p w:rsidR="003D3E87" w:rsidRPr="00B048C4" w:rsidRDefault="00B048C4" w:rsidP="003D3E87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3D3E87" w:rsidRPr="00B048C4" w:rsidRDefault="00B048C4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Pr="00B048C4" w:rsidRDefault="00B048C4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82" w:rsidRPr="00B048C4" w:rsidRDefault="002B158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B048C4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C0465" w:rsidTr="005D0B28">
      <w:tc>
        <w:tcPr>
          <w:tcW w:w="6177" w:type="dxa"/>
          <w:vAlign w:val="center"/>
        </w:tcPr>
        <w:p w:rsidR="003D3E87" w:rsidRPr="00F82120" w:rsidRDefault="009B518E" w:rsidP="00C22A5F">
          <w:pPr>
            <w:pStyle w:val="Fusszeile"/>
          </w:pP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F62590">
            <w:rPr>
              <w:lang w:eastAsia="de-DE"/>
            </w:rPr>
            <w:instrText>2017-800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F62590">
            <w:rPr>
              <w:lang w:eastAsia="de-DE"/>
            </w:rPr>
            <w:instrText>2017-800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F62590">
            <w:rPr>
              <w:lang w:eastAsia="de-DE"/>
            </w:rPr>
            <w:instrText>Abrechnung bei IS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F62590">
            <w:rPr>
              <w:noProof/>
              <w:lang w:eastAsia="de-DE"/>
            </w:rPr>
            <w:instrText>2017-800</w:instrText>
          </w:r>
          <w:r w:rsidR="00F62590" w:rsidRPr="00F82120">
            <w:rPr>
              <w:noProof/>
              <w:lang w:eastAsia="de-DE"/>
            </w:rPr>
            <w:instrText xml:space="preserve"> / </w:instrText>
          </w:r>
          <w:r w:rsidR="00F62590">
            <w:rPr>
              <w:noProof/>
              <w:lang w:eastAsia="de-DE"/>
            </w:rPr>
            <w:instrText>Abrechnung bei IS</w:instrText>
          </w:r>
          <w:r w:rsidRPr="00F82120">
            <w:fldChar w:fldCharType="end"/>
          </w:r>
          <w:r w:rsidRPr="00F82120">
            <w:rPr>
              <w:lang w:eastAsia="de-DE"/>
            </w:rPr>
            <w:instrText>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B048C4">
            <w:rPr>
              <w:noProof/>
              <w:lang w:eastAsia="de-DE"/>
            </w:rPr>
            <w:t>2017-800</w:t>
          </w:r>
          <w:r w:rsidR="00B048C4" w:rsidRPr="00F82120">
            <w:rPr>
              <w:noProof/>
              <w:lang w:eastAsia="de-DE"/>
            </w:rPr>
            <w:t xml:space="preserve"> / </w:t>
          </w:r>
          <w:r w:rsidR="00B048C4">
            <w:rPr>
              <w:noProof/>
              <w:lang w:eastAsia="de-DE"/>
            </w:rPr>
            <w:t>Abrechnung bei IS</w: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9B518E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F6259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C05B67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F6259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C05B67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0C0465" w:rsidTr="005D0B28">
      <w:tc>
        <w:tcPr>
          <w:tcW w:w="6177" w:type="dxa"/>
          <w:vAlign w:val="center"/>
        </w:tcPr>
        <w:p w:rsidR="003D3E87" w:rsidRPr="00B97F1C" w:rsidRDefault="00B048C4" w:rsidP="009500C4">
          <w:pPr>
            <w:pStyle w:val="Fusszeile-Pfad"/>
            <w:rPr>
              <w:lang w:eastAsia="de-DE"/>
            </w:rPr>
          </w:pPr>
          <w:bookmarkStart w:id="2" w:name="FusszeileFolgeseiten" w:colFirst="0" w:colLast="0"/>
        </w:p>
      </w:tc>
      <w:tc>
        <w:tcPr>
          <w:tcW w:w="2951" w:type="dxa"/>
        </w:tcPr>
        <w:p w:rsidR="003D3E87" w:rsidRPr="009500C4" w:rsidRDefault="00B048C4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:rsidR="003D3E87" w:rsidRDefault="00B048C4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DE4799" w:rsidRDefault="009B518E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F62590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B048C4">
      <w:rPr>
        <w:noProof/>
      </w:rPr>
      <w:instrText>06.11.2017, 09:46:37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F62590">
      <w:rPr>
        <w:noProof/>
        <w:lang w:val="fr-FR"/>
      </w:rPr>
      <w:instrText>\\kt\shares\KTHOMES\hdebona\Eigene Dokumente\CMIAXIOMA\bcd66c3a6fe2483fb2737a1f02a02fec\Abrechnung bei IS.docx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B048C4">
      <w:rPr>
        <w:noProof/>
      </w:rPr>
      <w:t>06.11.2017, 09:46:37</w:t>
    </w:r>
    <w:r w:rsidR="00B048C4" w:rsidRPr="00DE4799">
      <w:rPr>
        <w:noProof/>
        <w:lang w:val="fr-FR"/>
      </w:rPr>
      <w:t xml:space="preserve">, </w:t>
    </w:r>
    <w:r w:rsidR="00B048C4">
      <w:rPr>
        <w:noProof/>
        <w:lang w:val="fr-FR"/>
      </w:rPr>
      <w:t>\\kt\shares\KTHOMES\hdebona\Eigene Dokumente\CMIAXIOMA\bcd66c3a6fe2483fb2737a1f02a02fec\Abrechnung bei IS.docx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F62590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B048C4">
      <w:rPr>
        <w:noProof/>
      </w:rPr>
      <w:instrText>06.11.2017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F62590">
      <w:rPr>
        <w:noProof/>
        <w:lang w:val="fr-FR"/>
      </w:rPr>
      <w:instrText>\\kt\shares\KTHOMES\hdebona\Eigene Dokumente\CMIAXIOMA\bcd66c3a6fe2483fb2737a1f02a02fec\Abrechnung bei IS.docx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B048C4">
      <w:rPr>
        <w:noProof/>
      </w:rPr>
      <w:t>06.11.2017</w:t>
    </w:r>
    <w:r w:rsidR="00B048C4" w:rsidRPr="00DE4799">
      <w:rPr>
        <w:noProof/>
        <w:lang w:val="fr-FR"/>
      </w:rPr>
      <w:t xml:space="preserve">, </w:t>
    </w:r>
    <w:r w:rsidR="00B048C4">
      <w:rPr>
        <w:noProof/>
        <w:lang w:val="fr-FR"/>
      </w:rPr>
      <w:t>\\kt\shares\KTHOMES\hdebona\Eigene Dokumente\CMIAXIOMA\bcd66c3a6fe2483fb2737a1f02a02fec\Abrechnung bei IS.docx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96" w:rsidRPr="00B048C4" w:rsidRDefault="009B518E">
      <w:r w:rsidRPr="00B048C4">
        <w:separator/>
      </w:r>
    </w:p>
  </w:footnote>
  <w:footnote w:type="continuationSeparator" w:id="0">
    <w:p w:rsidR="00367696" w:rsidRPr="00B048C4" w:rsidRDefault="009B518E">
      <w:r w:rsidRPr="00B048C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82" w:rsidRPr="00B048C4" w:rsidRDefault="002B15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B048C4" w:rsidRDefault="009B518E" w:rsidP="003D3E87">
    <w:r w:rsidRPr="00B048C4">
      <w:rPr>
        <w:noProof/>
      </w:rPr>
      <w:drawing>
        <wp:anchor distT="0" distB="0" distL="114300" distR="114300" simplePos="0" relativeHeight="251657216" behindDoc="1" locked="1" layoutInCell="1" allowOverlap="1" wp14:anchorId="36D2582E" wp14:editId="3E8DAC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257300"/>
          <wp:effectExtent l="0" t="0" r="0" b="0"/>
          <wp:wrapNone/>
          <wp:docPr id="1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48C4">
      <w:t> </w:t>
    </w:r>
  </w:p>
  <w:p w:rsidR="003D3E87" w:rsidRPr="00B048C4" w:rsidRDefault="00D41072" w:rsidP="003D3E87">
    <w:r w:rsidRPr="00B048C4">
      <w:rPr>
        <w:noProof/>
      </w:rPr>
      <w:drawing>
        <wp:anchor distT="0" distB="0" distL="114300" distR="114300" simplePos="0" relativeHeight="251658240" behindDoc="1" locked="1" layoutInCell="1" allowOverlap="1" wp14:anchorId="5C1A227B" wp14:editId="71A9B973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4048760" cy="1333500"/>
          <wp:effectExtent l="0" t="0" r="8890" b="0"/>
          <wp:wrapNone/>
          <wp:docPr id="2" name="Grafik 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cb3621-5d45-4e40-af11-2f4f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18E" w:rsidRPr="00B048C4"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82" w:rsidRPr="00B048C4" w:rsidRDefault="002B1582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51144A" w:rsidRDefault="00B048C4" w:rsidP="003D3E8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B048C4">
    <w:pPr>
      <w:spacing w:line="20" w:lineRule="exact"/>
      <w:rPr>
        <w:sz w:val="2"/>
        <w:szCs w:val="2"/>
      </w:rPr>
    </w:pPr>
  </w:p>
  <w:p w:rsidR="003D3E87" w:rsidRPr="00473DA5" w:rsidRDefault="009B518E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77AEF"/>
    <w:multiLevelType w:val="multilevel"/>
    <w:tmpl w:val="6504B20C"/>
    <w:numStyleLink w:val="ListWithNumbers"/>
  </w:abstractNum>
  <w:abstractNum w:abstractNumId="11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4">
    <w:nsid w:val="25B6796A"/>
    <w:multiLevelType w:val="multilevel"/>
    <w:tmpl w:val="E188D56E"/>
    <w:numStyleLink w:val="ListLevelsWithNumbers"/>
  </w:abstractNum>
  <w:abstractNum w:abstractNumId="15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6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sjmDy/wIycTywRTM6GvQb3tfUk=" w:salt="ITEoVNdqv46e3ObWJ7mPTw=="/>
  <w:defaultTabStop w:val="720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30. August 2017"/>
    <w:docVar w:name="Date.Format.Long.dateValue" w:val="42977"/>
    <w:docVar w:name="DocumentDate" w:val="30. August 2017"/>
    <w:docVar w:name="DocumentDate.dateValue" w:val="42977"/>
    <w:docVar w:name="MetaTool_officeatwork" w:val="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Subject&quot;&gt;&lt;profile type=&quot;default&quot; UID=&quot;&quot; sameAsDefault=&quot;0&quot;&gt;&lt;/profile&gt;&lt;/OawBookmark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Bookmark name=&quot;Enclosure&quot;&gt;&lt;profile type=&quot;default&quot; UID=&quot;&quot; sameAsDefault=&quot;0&quot;&gt;&lt;/profile&gt;&lt;/OawBookmark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Bookmark name=&quot;ContentType&quot;&gt;&lt;profile type=&quot;default&quot; UID=&quot;&quot; sameAsDefault=&quot;0&quot;&gt;&lt;/profile&gt;&lt;/OawBookmark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Lfnr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7083009181288946544&quot;&gt;&lt;Field Name=&quot;UID&quot; Value=&quot;201708300918128894654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4254768627119&quot;&gt;&lt;Field Name=&quot;UID&quot; Value=&quot;2014042914254768627119&quot;/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444683673872&quot;&gt;&lt;Field Name=&quot;UID&quot; Value=&quot;2014042916444683673872&quot;/&gt;&lt;Field Name=&quot;IDName&quot; Value=&quot;De Bona-Dali Heidy, DVS&quot;/&gt;&lt;Field Name=&quot;Name&quot; Value=&quot;Heidy De Bona-Dali&quot;/&gt;&lt;Field Name=&quot;PersonalNumber&quot; Value=&quot;&quot;/&gt;&lt;Field Name=&quot;DirectPhone&quot; Value=&quot;041 228 54 80&quot;/&gt;&lt;Field Name=&quot;DirectFax&quot; Value=&quot;&quot;/&gt;&lt;Field Name=&quot;Mobile&quot; Value=&quot;&quot;/&gt;&lt;Field Name=&quot;EMail&quot; Value=&quot;heidy.debona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EH&quot;/&gt;&lt;Field Name=&quot;Lizenz_noetig&quot; Value=&quot;Ja&quot;/&gt;&lt;Field Name=&quot;Data_UID&quot; Value=&quot;20140429164446836738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444683673872&quot;&gt;&lt;Field Name=&quot;UID&quot; Value=&quot;2014042916444683673872&quot;/&gt;&lt;Field Name=&quot;IDName&quot; Value=&quot;De Bona-Dali Heidy, DVS&quot;/&gt;&lt;Field Name=&quot;Name&quot; Value=&quot;Heidy De Bona-Dali&quot;/&gt;&lt;Field Name=&quot;PersonalNumber&quot; Value=&quot;&quot;/&gt;&lt;Field Name=&quot;DirectPhone&quot; Value=&quot;041 228 54 80&quot;/&gt;&lt;Field Name=&quot;DirectFax&quot; Value=&quot;&quot;/&gt;&lt;Field Name=&quot;Mobile&quot; Value=&quot;&quot;/&gt;&lt;Field Name=&quot;EMail&quot; Value=&quot;heidy.debona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EH&quot;/&gt;&lt;Field Name=&quot;Lizenz_noetig&quot; Value=&quot;Ja&quot;/&gt;&lt;Field Name=&quot;Data_UID&quot; Value=&quot;20140429164446836738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6583633060939&quot;&gt;&lt;Field Name=&quot;UID&quot; Value=&quot;2014042916583633060939&quot;/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ID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4112217333376588294&quot; EntryUID=&quot;2003121817293296325874&quot;&gt;&lt;Field Name=&quot;UID&quot; Value=&quot;2003121817293296325874&quot;/&gt;&lt;Field Name=&quot;Dokumenttitel&quot; Value=&quot;Abrechnung bei IS&quot;/&gt;&lt;Field Name=&quot;Dokumentdatum&quot; Value=&quot;30. August 2017&quot;/&gt;&lt;Field Name=&quot;Dokumentbetreff&quot; Value=&quot;SB II: Fahrtkosten: Regelung / Gesuch / Abrechnungen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Abrechnung bei IS&quot;/&gt;&lt;Field Name=&quot;Dok_Lfnr&quot; Value=&quot;12801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30. August 2017&quot;/&gt;&lt;Field Name=&quot;Dok_DatumMM&quot; Value=&quot;30.08.2017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SB II: Fahrtkosten: Regelung / Gesuch / Abrechnungen&quot;/&gt;&lt;Field Name=&quot;G_BeginnMMMM&quot; Value=&quot;1. August 2017&quot;/&gt;&lt;Field Name=&quot;G_BeginnMM&quot; Value=&quot;01.08.2017&quot;/&gt;&lt;Field Name=&quot;G_Bemerkung&quot; Value=&quot;&quot;/&gt;&lt;Field Name=&quot;G_Eigner&quot; Value=&quot;DVS Schulbetrieb II&quot;/&gt;&lt;Field Name=&quot;G_Laufnummer&quot; Value=&quot;2017-80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HDEBONA&quot;/&gt;&lt;Field Name=&quot;G_SachbearbeiterVornameName&quot; Value=&quot;Heidy De Bona&quot;/&gt;&lt;Field Name=&quot;G_Registraturplan&quot; Value=&quot;2.7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708300918128894654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C0465"/>
    <w:rsid w:val="000C0465"/>
    <w:rsid w:val="002B1582"/>
    <w:rsid w:val="00367696"/>
    <w:rsid w:val="00495CDF"/>
    <w:rsid w:val="00985972"/>
    <w:rsid w:val="009B518E"/>
    <w:rsid w:val="00A52684"/>
    <w:rsid w:val="00B048C4"/>
    <w:rsid w:val="00C05B67"/>
    <w:rsid w:val="00D41072"/>
    <w:rsid w:val="00E17F38"/>
    <w:rsid w:val="00E3530D"/>
    <w:rsid w:val="00F6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ebona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E5DA9FA114FD4AB936CB75E426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C0DE5-5FEE-4BCA-B129-5FDA9E03CFCB}"/>
      </w:docPartPr>
      <w:docPartBody>
        <w:p w:rsidR="00EC0E9E" w:rsidRDefault="00C12E3E" w:rsidP="00C12E3E">
          <w:pPr>
            <w:pStyle w:val="B63E5DA9FA114FD4AB936CB75E426339"/>
          </w:pPr>
          <w:r w:rsidRPr="00B0293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3E"/>
    <w:rsid w:val="000C5B2B"/>
    <w:rsid w:val="002B7612"/>
    <w:rsid w:val="00C12E3E"/>
    <w:rsid w:val="00E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0DCEF9925D644C2B638C59C9F63E725">
    <w:name w:val="20DCEF9925D644C2B638C59C9F63E725"/>
  </w:style>
  <w:style w:type="character" w:styleId="Platzhaltertext">
    <w:name w:val="Placeholder Text"/>
    <w:basedOn w:val="Absatz-Standardschriftart"/>
    <w:uiPriority w:val="99"/>
    <w:semiHidden/>
    <w:rsid w:val="002B7612"/>
    <w:rPr>
      <w:color w:val="808080"/>
      <w:lang w:val="de-CH"/>
    </w:rPr>
  </w:style>
  <w:style w:type="paragraph" w:customStyle="1" w:styleId="7B438C17D4FE4B51AFE86F279B50B2AB">
    <w:name w:val="7B438C17D4FE4B51AFE86F279B50B2AB"/>
    <w:rsid w:val="002D36E2"/>
  </w:style>
  <w:style w:type="paragraph" w:customStyle="1" w:styleId="EA6DCEB886094E758C0B2D49339FB489">
    <w:name w:val="EA6DCEB886094E758C0B2D49339FB489"/>
    <w:rsid w:val="002D36E2"/>
  </w:style>
  <w:style w:type="paragraph" w:customStyle="1" w:styleId="A5BB702237BE4C19BAAE9C859450D453">
    <w:name w:val="A5BB702237BE4C19BAAE9C859450D453"/>
    <w:rsid w:val="002D36E2"/>
  </w:style>
  <w:style w:type="paragraph" w:customStyle="1" w:styleId="192F5F8DB7E74DF8A162949133F6EAF9">
    <w:name w:val="192F5F8DB7E74DF8A162949133F6EAF9"/>
    <w:rsid w:val="002D36E2"/>
  </w:style>
  <w:style w:type="paragraph" w:customStyle="1" w:styleId="A1C6CCB51FA34ECF8D0B8E0581E5410D">
    <w:name w:val="A1C6CCB51FA34ECF8D0B8E0581E5410D"/>
    <w:rsid w:val="002D36E2"/>
  </w:style>
  <w:style w:type="paragraph" w:customStyle="1" w:styleId="18E02EFA56FF4F08A578FC35BFCCA4CB">
    <w:name w:val="18E02EFA56FF4F08A578FC35BFCCA4CB"/>
    <w:rsid w:val="002D36E2"/>
  </w:style>
  <w:style w:type="paragraph" w:customStyle="1" w:styleId="1B02E58E374E4C9E96A3483FCCEAF4F8">
    <w:name w:val="1B02E58E374E4C9E96A3483FCCEAF4F8"/>
    <w:rsid w:val="002D36E2"/>
  </w:style>
  <w:style w:type="paragraph" w:customStyle="1" w:styleId="F266247FD3C84B2A9899455B53FA433E">
    <w:name w:val="F266247FD3C84B2A9899455B53FA433E"/>
    <w:rsid w:val="002D36E2"/>
  </w:style>
  <w:style w:type="paragraph" w:customStyle="1" w:styleId="CC12CAC6185F4B3991DC67D7AE8C8FA9">
    <w:name w:val="CC12CAC6185F4B3991DC67D7AE8C8FA9"/>
    <w:rsid w:val="002D36E2"/>
  </w:style>
  <w:style w:type="paragraph" w:customStyle="1" w:styleId="7DFB4825883C48EB8D6E4AA4625F46CB">
    <w:name w:val="7DFB4825883C48EB8D6E4AA4625F46CB"/>
    <w:rsid w:val="002D36E2"/>
  </w:style>
  <w:style w:type="paragraph" w:customStyle="1" w:styleId="EE49122A946A45CCB916807C7E58A899">
    <w:name w:val="EE49122A946A45CCB916807C7E58A899"/>
    <w:rsid w:val="002D36E2"/>
  </w:style>
  <w:style w:type="paragraph" w:customStyle="1" w:styleId="554D5D0A5C5A40DFA12FDDAD0480729A">
    <w:name w:val="554D5D0A5C5A40DFA12FDDAD0480729A"/>
    <w:rsid w:val="002D36E2"/>
  </w:style>
  <w:style w:type="paragraph" w:customStyle="1" w:styleId="C4E6AC00FA204D4FAE8BDFF1BF93049A">
    <w:name w:val="C4E6AC00FA204D4FAE8BDFF1BF93049A"/>
    <w:rsid w:val="002D36E2"/>
  </w:style>
  <w:style w:type="paragraph" w:customStyle="1" w:styleId="3927748B46954269A8E3590D0B9FCDFA">
    <w:name w:val="3927748B46954269A8E3590D0B9FCDFA"/>
    <w:rsid w:val="002D36E2"/>
  </w:style>
  <w:style w:type="paragraph" w:customStyle="1" w:styleId="1C0BE0089047446C881EFCD144109834">
    <w:name w:val="1C0BE0089047446C881EFCD144109834"/>
    <w:rsid w:val="002D36E2"/>
  </w:style>
  <w:style w:type="paragraph" w:customStyle="1" w:styleId="BF2248867AD64C4799DE826F18709D13">
    <w:name w:val="BF2248867AD64C4799DE826F18709D13"/>
    <w:rsid w:val="002D36E2"/>
  </w:style>
  <w:style w:type="paragraph" w:customStyle="1" w:styleId="4E1D8136EEA24B8EB00A82993012780A">
    <w:name w:val="4E1D8136EEA24B8EB00A82993012780A"/>
    <w:rsid w:val="002D36E2"/>
  </w:style>
  <w:style w:type="paragraph" w:customStyle="1" w:styleId="CD03C6435A09406A87EF5934F6F64666">
    <w:name w:val="CD03C6435A09406A87EF5934F6F64666"/>
    <w:rsid w:val="002D36E2"/>
  </w:style>
  <w:style w:type="paragraph" w:customStyle="1" w:styleId="5E7A92A109C946D6BE23E9838D009623">
    <w:name w:val="5E7A92A109C946D6BE23E9838D009623"/>
    <w:rsid w:val="002D36E2"/>
  </w:style>
  <w:style w:type="paragraph" w:customStyle="1" w:styleId="641F915C7CC14B0DAD0CB5B325E66696">
    <w:name w:val="641F915C7CC14B0DAD0CB5B325E66696"/>
    <w:rsid w:val="002D36E2"/>
  </w:style>
  <w:style w:type="paragraph" w:customStyle="1" w:styleId="F9A6737774E343718EF1F56618E5B9F5">
    <w:name w:val="F9A6737774E343718EF1F56618E5B9F5"/>
    <w:rsid w:val="002D36E2"/>
  </w:style>
  <w:style w:type="paragraph" w:customStyle="1" w:styleId="C07D2BF8473C4D978E834EAD924EE012">
    <w:name w:val="C07D2BF8473C4D978E834EAD924EE012"/>
    <w:rsid w:val="002D36E2"/>
  </w:style>
  <w:style w:type="paragraph" w:customStyle="1" w:styleId="08A7B46BD89E4E9E996F60EED5E644C2">
    <w:name w:val="08A7B46BD89E4E9E996F60EED5E644C2"/>
    <w:rsid w:val="002D36E2"/>
  </w:style>
  <w:style w:type="paragraph" w:customStyle="1" w:styleId="AAC132C2E87C4EBDA54011E6CB4C39F7">
    <w:name w:val="AAC132C2E87C4EBDA54011E6CB4C39F7"/>
    <w:rsid w:val="002D36E2"/>
  </w:style>
  <w:style w:type="paragraph" w:customStyle="1" w:styleId="17F89E1403D04144AFCDD852D77A0DF2">
    <w:name w:val="17F89E1403D04144AFCDD852D77A0DF2"/>
    <w:rsid w:val="002D36E2"/>
  </w:style>
  <w:style w:type="paragraph" w:customStyle="1" w:styleId="3629924705C54D51AAE2245099F0E594">
    <w:name w:val="3629924705C54D51AAE2245099F0E594"/>
    <w:rsid w:val="002D36E2"/>
  </w:style>
  <w:style w:type="paragraph" w:customStyle="1" w:styleId="311CFA447DE94E97954CC0E0CB0C68A3">
    <w:name w:val="311CFA447DE94E97954CC0E0CB0C68A3"/>
    <w:rsid w:val="002D36E2"/>
  </w:style>
  <w:style w:type="paragraph" w:customStyle="1" w:styleId="F81FDD3938034D21B1EDFDF0D22BDDE5">
    <w:name w:val="F81FDD3938034D21B1EDFDF0D22BDDE5"/>
    <w:rsid w:val="002D36E2"/>
  </w:style>
  <w:style w:type="paragraph" w:customStyle="1" w:styleId="0C69C54B3C544CFC805C663FB186ED86">
    <w:name w:val="0C69C54B3C544CFC805C663FB186ED86"/>
    <w:rsid w:val="002D36E2"/>
  </w:style>
  <w:style w:type="paragraph" w:customStyle="1" w:styleId="80851B8B4EB54EFBB2617328E5436ADB">
    <w:name w:val="80851B8B4EB54EFBB2617328E5436ADB"/>
    <w:rsid w:val="002D36E2"/>
  </w:style>
  <w:style w:type="paragraph" w:customStyle="1" w:styleId="1F45407744E64551AC511071E0848DEB">
    <w:name w:val="1F45407744E64551AC511071E0848DEB"/>
    <w:rsid w:val="002D36E2"/>
  </w:style>
  <w:style w:type="paragraph" w:customStyle="1" w:styleId="E149BA4CE69C429F90BD333A3EDE232C">
    <w:name w:val="E149BA4CE69C429F90BD333A3EDE232C"/>
    <w:rsid w:val="002D36E2"/>
  </w:style>
  <w:style w:type="paragraph" w:customStyle="1" w:styleId="9187A72E5C9B4812862F31A93974AFBB">
    <w:name w:val="9187A72E5C9B4812862F31A93974AFBB"/>
    <w:rsid w:val="002D36E2"/>
  </w:style>
  <w:style w:type="paragraph" w:customStyle="1" w:styleId="F96962330278430BBFB92EA320121124">
    <w:name w:val="F96962330278430BBFB92EA320121124"/>
    <w:rsid w:val="002D36E2"/>
  </w:style>
  <w:style w:type="paragraph" w:customStyle="1" w:styleId="DF3B6FD124594E51A68245C534FF40BA">
    <w:name w:val="DF3B6FD124594E51A68245C534FF40BA"/>
    <w:rsid w:val="002D36E2"/>
  </w:style>
  <w:style w:type="paragraph" w:customStyle="1" w:styleId="330E8084E6554B4989C91C106D9F75D5">
    <w:name w:val="330E8084E6554B4989C91C106D9F75D5"/>
    <w:rsid w:val="002D36E2"/>
  </w:style>
  <w:style w:type="paragraph" w:customStyle="1" w:styleId="AC9A395DF9824541A3140754A10AF850">
    <w:name w:val="AC9A395DF9824541A3140754A10AF850"/>
    <w:rsid w:val="002D36E2"/>
  </w:style>
  <w:style w:type="paragraph" w:customStyle="1" w:styleId="7F278F1B54364E39BE54F39913CE0CC6">
    <w:name w:val="7F278F1B54364E39BE54F39913CE0CC6"/>
    <w:rsid w:val="002D36E2"/>
  </w:style>
  <w:style w:type="paragraph" w:customStyle="1" w:styleId="44B6BBA487244DC0B1906FFA34CD0D66">
    <w:name w:val="44B6BBA487244DC0B1906FFA34CD0D66"/>
    <w:rsid w:val="002D36E2"/>
  </w:style>
  <w:style w:type="paragraph" w:customStyle="1" w:styleId="EAE375D33C55406C9F2EE6AD0F312D55">
    <w:name w:val="EAE375D33C55406C9F2EE6AD0F312D55"/>
    <w:rsid w:val="002D36E2"/>
  </w:style>
  <w:style w:type="paragraph" w:customStyle="1" w:styleId="1E26347DED6D4D3D80D21F61A1955A1F">
    <w:name w:val="1E26347DED6D4D3D80D21F61A1955A1F"/>
    <w:rsid w:val="002D36E2"/>
  </w:style>
  <w:style w:type="paragraph" w:customStyle="1" w:styleId="1E5817DA3B0F42B4A030A056CBA2DC19">
    <w:name w:val="1E5817DA3B0F42B4A030A056CBA2DC19"/>
    <w:rsid w:val="002D36E2"/>
  </w:style>
  <w:style w:type="paragraph" w:customStyle="1" w:styleId="415CE436A04F4C7B83AAF224F70A9EB5">
    <w:name w:val="415CE436A04F4C7B83AAF224F70A9EB5"/>
    <w:rsid w:val="002D36E2"/>
  </w:style>
  <w:style w:type="paragraph" w:customStyle="1" w:styleId="66FBF9CB5F10445B8118FBBABA85158B">
    <w:name w:val="66FBF9CB5F10445B8118FBBABA85158B"/>
    <w:rsid w:val="002D36E2"/>
  </w:style>
  <w:style w:type="paragraph" w:customStyle="1" w:styleId="6BD88A7566CC4328B148BEBDEF9420D5">
    <w:name w:val="6BD88A7566CC4328B148BEBDEF9420D5"/>
    <w:rsid w:val="002D36E2"/>
  </w:style>
  <w:style w:type="paragraph" w:customStyle="1" w:styleId="52E4298DFF4F4D2C9F78EBDD531E48F6">
    <w:name w:val="52E4298DFF4F4D2C9F78EBDD531E48F6"/>
    <w:rsid w:val="002D36E2"/>
  </w:style>
  <w:style w:type="paragraph" w:customStyle="1" w:styleId="018D7E7741BD4160B24F1E656E126506">
    <w:name w:val="018D7E7741BD4160B24F1E656E126506"/>
    <w:rsid w:val="002D36E2"/>
  </w:style>
  <w:style w:type="paragraph" w:customStyle="1" w:styleId="80440ADE6A3B4E90B339E9B963037BBB">
    <w:name w:val="80440ADE6A3B4E90B339E9B963037BBB"/>
    <w:rsid w:val="002D36E2"/>
  </w:style>
  <w:style w:type="paragraph" w:customStyle="1" w:styleId="E10B942431A24F668FA26204BF431E48">
    <w:name w:val="E10B942431A24F668FA26204BF431E48"/>
    <w:rsid w:val="002D36E2"/>
  </w:style>
  <w:style w:type="paragraph" w:customStyle="1" w:styleId="07A3AC0C11A842E8AE1B282B36D08E3D">
    <w:name w:val="07A3AC0C11A842E8AE1B282B36D08E3D"/>
    <w:rsid w:val="002D36E2"/>
  </w:style>
  <w:style w:type="paragraph" w:customStyle="1" w:styleId="7F889FAAA8D14E64A3CC93F404E4272E">
    <w:name w:val="7F889FAAA8D14E64A3CC93F404E4272E"/>
    <w:rsid w:val="002D36E2"/>
  </w:style>
  <w:style w:type="paragraph" w:customStyle="1" w:styleId="EDF4B920E6414AD498F847CCAEE14E14">
    <w:name w:val="EDF4B920E6414AD498F847CCAEE14E14"/>
    <w:rsid w:val="002D36E2"/>
  </w:style>
  <w:style w:type="paragraph" w:customStyle="1" w:styleId="577A0AB1A0ED4F138EAB78322D5C284C">
    <w:name w:val="577A0AB1A0ED4F138EAB78322D5C284C"/>
    <w:rsid w:val="002D36E2"/>
  </w:style>
  <w:style w:type="paragraph" w:customStyle="1" w:styleId="E3901D76511342DDAD2E7933ABFAD64C">
    <w:name w:val="E3901D76511342DDAD2E7933ABFAD64C"/>
    <w:rsid w:val="002D36E2"/>
  </w:style>
  <w:style w:type="paragraph" w:customStyle="1" w:styleId="990A9E7906D54EF2902EDC9C4C3FA757">
    <w:name w:val="990A9E7906D54EF2902EDC9C4C3FA757"/>
    <w:rsid w:val="002D36E2"/>
  </w:style>
  <w:style w:type="paragraph" w:customStyle="1" w:styleId="91463EFC2CD24DF6AADCBABC48C5FE68">
    <w:name w:val="91463EFC2CD24DF6AADCBABC48C5FE68"/>
    <w:rsid w:val="002D36E2"/>
  </w:style>
  <w:style w:type="paragraph" w:customStyle="1" w:styleId="E5FB408E3C964CFB8DF1733CA4868BAF">
    <w:name w:val="E5FB408E3C964CFB8DF1733CA4868BAF"/>
    <w:rsid w:val="002D36E2"/>
  </w:style>
  <w:style w:type="paragraph" w:customStyle="1" w:styleId="0C13FCA85B1144E9BDFD818551ABD9F6">
    <w:name w:val="0C13FCA85B1144E9BDFD818551ABD9F6"/>
    <w:rsid w:val="002D36E2"/>
  </w:style>
  <w:style w:type="paragraph" w:customStyle="1" w:styleId="779EC93187D84E6CA5957D142E8A3D61">
    <w:name w:val="779EC93187D84E6CA5957D142E8A3D61"/>
    <w:rsid w:val="002D36E2"/>
  </w:style>
  <w:style w:type="paragraph" w:customStyle="1" w:styleId="6CBAA2A880EA4D0DBE1FE9CBE7D3A097">
    <w:name w:val="6CBAA2A880EA4D0DBE1FE9CBE7D3A097"/>
    <w:rsid w:val="002D36E2"/>
  </w:style>
  <w:style w:type="paragraph" w:customStyle="1" w:styleId="6E7052F0FA414135BF775186682F405B">
    <w:name w:val="6E7052F0FA414135BF775186682F405B"/>
    <w:rsid w:val="002D36E2"/>
  </w:style>
  <w:style w:type="paragraph" w:customStyle="1" w:styleId="3B809B59FCE446A89514FDC1EF4967EE">
    <w:name w:val="3B809B59FCE446A89514FDC1EF4967EE"/>
    <w:rsid w:val="002D36E2"/>
  </w:style>
  <w:style w:type="paragraph" w:customStyle="1" w:styleId="3F770772717B4F3B980B7F6D07973421">
    <w:name w:val="3F770772717B4F3B980B7F6D07973421"/>
    <w:rsid w:val="002D36E2"/>
  </w:style>
  <w:style w:type="paragraph" w:customStyle="1" w:styleId="26F557A4E76B444F8C68612595D9D9E8">
    <w:name w:val="26F557A4E76B444F8C68612595D9D9E8"/>
    <w:rsid w:val="002D36E2"/>
  </w:style>
  <w:style w:type="paragraph" w:customStyle="1" w:styleId="6852DA8F58C14B59B42F95269B408213">
    <w:name w:val="6852DA8F58C14B59B42F95269B408213"/>
    <w:rsid w:val="002D36E2"/>
  </w:style>
  <w:style w:type="paragraph" w:customStyle="1" w:styleId="2CBE702C3B504030B929F321E9C8018E">
    <w:name w:val="2CBE702C3B504030B929F321E9C8018E"/>
    <w:rsid w:val="00C12E3E"/>
  </w:style>
  <w:style w:type="paragraph" w:customStyle="1" w:styleId="B63E5DA9FA114FD4AB936CB75E426339">
    <w:name w:val="B63E5DA9FA114FD4AB936CB75E426339"/>
    <w:rsid w:val="00C12E3E"/>
  </w:style>
  <w:style w:type="paragraph" w:customStyle="1" w:styleId="AE9F8DF8A6844D83AA8231C108DB69F2">
    <w:name w:val="AE9F8DF8A6844D83AA8231C108DB69F2"/>
    <w:rsid w:val="00C12E3E"/>
  </w:style>
  <w:style w:type="paragraph" w:customStyle="1" w:styleId="ACB38EF6E6214A81A1A7735B12D0771F">
    <w:name w:val="ACB38EF6E6214A81A1A7735B12D0771F"/>
    <w:rsid w:val="00C12E3E"/>
  </w:style>
  <w:style w:type="paragraph" w:customStyle="1" w:styleId="CCC8F48777A44E2EBF5BCE7B70C3F232">
    <w:name w:val="CCC8F48777A44E2EBF5BCE7B70C3F232"/>
    <w:rsid w:val="00C12E3E"/>
  </w:style>
  <w:style w:type="paragraph" w:customStyle="1" w:styleId="52CF044373F646B2A02B5914329F539C">
    <w:name w:val="52CF044373F646B2A02B5914329F539C"/>
    <w:rsid w:val="00C12E3E"/>
  </w:style>
  <w:style w:type="paragraph" w:customStyle="1" w:styleId="E3813878C981439DB2D3229CC151F72A">
    <w:name w:val="E3813878C981439DB2D3229CC151F72A"/>
    <w:rsid w:val="00C12E3E"/>
  </w:style>
  <w:style w:type="paragraph" w:customStyle="1" w:styleId="765201773879469C908FFE8CF692FD1F">
    <w:name w:val="765201773879469C908FFE8CF692FD1F"/>
    <w:rsid w:val="00EC0E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0DCEF9925D644C2B638C59C9F63E725">
    <w:name w:val="20DCEF9925D644C2B638C59C9F63E725"/>
  </w:style>
  <w:style w:type="character" w:styleId="Platzhaltertext">
    <w:name w:val="Placeholder Text"/>
    <w:basedOn w:val="Absatz-Standardschriftart"/>
    <w:uiPriority w:val="99"/>
    <w:semiHidden/>
    <w:rsid w:val="002B7612"/>
    <w:rPr>
      <w:color w:val="808080"/>
      <w:lang w:val="de-CH"/>
    </w:rPr>
  </w:style>
  <w:style w:type="paragraph" w:customStyle="1" w:styleId="7B438C17D4FE4B51AFE86F279B50B2AB">
    <w:name w:val="7B438C17D4FE4B51AFE86F279B50B2AB"/>
    <w:rsid w:val="002D36E2"/>
  </w:style>
  <w:style w:type="paragraph" w:customStyle="1" w:styleId="EA6DCEB886094E758C0B2D49339FB489">
    <w:name w:val="EA6DCEB886094E758C0B2D49339FB489"/>
    <w:rsid w:val="002D36E2"/>
  </w:style>
  <w:style w:type="paragraph" w:customStyle="1" w:styleId="A5BB702237BE4C19BAAE9C859450D453">
    <w:name w:val="A5BB702237BE4C19BAAE9C859450D453"/>
    <w:rsid w:val="002D36E2"/>
  </w:style>
  <w:style w:type="paragraph" w:customStyle="1" w:styleId="192F5F8DB7E74DF8A162949133F6EAF9">
    <w:name w:val="192F5F8DB7E74DF8A162949133F6EAF9"/>
    <w:rsid w:val="002D36E2"/>
  </w:style>
  <w:style w:type="paragraph" w:customStyle="1" w:styleId="A1C6CCB51FA34ECF8D0B8E0581E5410D">
    <w:name w:val="A1C6CCB51FA34ECF8D0B8E0581E5410D"/>
    <w:rsid w:val="002D36E2"/>
  </w:style>
  <w:style w:type="paragraph" w:customStyle="1" w:styleId="18E02EFA56FF4F08A578FC35BFCCA4CB">
    <w:name w:val="18E02EFA56FF4F08A578FC35BFCCA4CB"/>
    <w:rsid w:val="002D36E2"/>
  </w:style>
  <w:style w:type="paragraph" w:customStyle="1" w:styleId="1B02E58E374E4C9E96A3483FCCEAF4F8">
    <w:name w:val="1B02E58E374E4C9E96A3483FCCEAF4F8"/>
    <w:rsid w:val="002D36E2"/>
  </w:style>
  <w:style w:type="paragraph" w:customStyle="1" w:styleId="F266247FD3C84B2A9899455B53FA433E">
    <w:name w:val="F266247FD3C84B2A9899455B53FA433E"/>
    <w:rsid w:val="002D36E2"/>
  </w:style>
  <w:style w:type="paragraph" w:customStyle="1" w:styleId="CC12CAC6185F4B3991DC67D7AE8C8FA9">
    <w:name w:val="CC12CAC6185F4B3991DC67D7AE8C8FA9"/>
    <w:rsid w:val="002D36E2"/>
  </w:style>
  <w:style w:type="paragraph" w:customStyle="1" w:styleId="7DFB4825883C48EB8D6E4AA4625F46CB">
    <w:name w:val="7DFB4825883C48EB8D6E4AA4625F46CB"/>
    <w:rsid w:val="002D36E2"/>
  </w:style>
  <w:style w:type="paragraph" w:customStyle="1" w:styleId="EE49122A946A45CCB916807C7E58A899">
    <w:name w:val="EE49122A946A45CCB916807C7E58A899"/>
    <w:rsid w:val="002D36E2"/>
  </w:style>
  <w:style w:type="paragraph" w:customStyle="1" w:styleId="554D5D0A5C5A40DFA12FDDAD0480729A">
    <w:name w:val="554D5D0A5C5A40DFA12FDDAD0480729A"/>
    <w:rsid w:val="002D36E2"/>
  </w:style>
  <w:style w:type="paragraph" w:customStyle="1" w:styleId="C4E6AC00FA204D4FAE8BDFF1BF93049A">
    <w:name w:val="C4E6AC00FA204D4FAE8BDFF1BF93049A"/>
    <w:rsid w:val="002D36E2"/>
  </w:style>
  <w:style w:type="paragraph" w:customStyle="1" w:styleId="3927748B46954269A8E3590D0B9FCDFA">
    <w:name w:val="3927748B46954269A8E3590D0B9FCDFA"/>
    <w:rsid w:val="002D36E2"/>
  </w:style>
  <w:style w:type="paragraph" w:customStyle="1" w:styleId="1C0BE0089047446C881EFCD144109834">
    <w:name w:val="1C0BE0089047446C881EFCD144109834"/>
    <w:rsid w:val="002D36E2"/>
  </w:style>
  <w:style w:type="paragraph" w:customStyle="1" w:styleId="BF2248867AD64C4799DE826F18709D13">
    <w:name w:val="BF2248867AD64C4799DE826F18709D13"/>
    <w:rsid w:val="002D36E2"/>
  </w:style>
  <w:style w:type="paragraph" w:customStyle="1" w:styleId="4E1D8136EEA24B8EB00A82993012780A">
    <w:name w:val="4E1D8136EEA24B8EB00A82993012780A"/>
    <w:rsid w:val="002D36E2"/>
  </w:style>
  <w:style w:type="paragraph" w:customStyle="1" w:styleId="CD03C6435A09406A87EF5934F6F64666">
    <w:name w:val="CD03C6435A09406A87EF5934F6F64666"/>
    <w:rsid w:val="002D36E2"/>
  </w:style>
  <w:style w:type="paragraph" w:customStyle="1" w:styleId="5E7A92A109C946D6BE23E9838D009623">
    <w:name w:val="5E7A92A109C946D6BE23E9838D009623"/>
    <w:rsid w:val="002D36E2"/>
  </w:style>
  <w:style w:type="paragraph" w:customStyle="1" w:styleId="641F915C7CC14B0DAD0CB5B325E66696">
    <w:name w:val="641F915C7CC14B0DAD0CB5B325E66696"/>
    <w:rsid w:val="002D36E2"/>
  </w:style>
  <w:style w:type="paragraph" w:customStyle="1" w:styleId="F9A6737774E343718EF1F56618E5B9F5">
    <w:name w:val="F9A6737774E343718EF1F56618E5B9F5"/>
    <w:rsid w:val="002D36E2"/>
  </w:style>
  <w:style w:type="paragraph" w:customStyle="1" w:styleId="C07D2BF8473C4D978E834EAD924EE012">
    <w:name w:val="C07D2BF8473C4D978E834EAD924EE012"/>
    <w:rsid w:val="002D36E2"/>
  </w:style>
  <w:style w:type="paragraph" w:customStyle="1" w:styleId="08A7B46BD89E4E9E996F60EED5E644C2">
    <w:name w:val="08A7B46BD89E4E9E996F60EED5E644C2"/>
    <w:rsid w:val="002D36E2"/>
  </w:style>
  <w:style w:type="paragraph" w:customStyle="1" w:styleId="AAC132C2E87C4EBDA54011E6CB4C39F7">
    <w:name w:val="AAC132C2E87C4EBDA54011E6CB4C39F7"/>
    <w:rsid w:val="002D36E2"/>
  </w:style>
  <w:style w:type="paragraph" w:customStyle="1" w:styleId="17F89E1403D04144AFCDD852D77A0DF2">
    <w:name w:val="17F89E1403D04144AFCDD852D77A0DF2"/>
    <w:rsid w:val="002D36E2"/>
  </w:style>
  <w:style w:type="paragraph" w:customStyle="1" w:styleId="3629924705C54D51AAE2245099F0E594">
    <w:name w:val="3629924705C54D51AAE2245099F0E594"/>
    <w:rsid w:val="002D36E2"/>
  </w:style>
  <w:style w:type="paragraph" w:customStyle="1" w:styleId="311CFA447DE94E97954CC0E0CB0C68A3">
    <w:name w:val="311CFA447DE94E97954CC0E0CB0C68A3"/>
    <w:rsid w:val="002D36E2"/>
  </w:style>
  <w:style w:type="paragraph" w:customStyle="1" w:styleId="F81FDD3938034D21B1EDFDF0D22BDDE5">
    <w:name w:val="F81FDD3938034D21B1EDFDF0D22BDDE5"/>
    <w:rsid w:val="002D36E2"/>
  </w:style>
  <w:style w:type="paragraph" w:customStyle="1" w:styleId="0C69C54B3C544CFC805C663FB186ED86">
    <w:name w:val="0C69C54B3C544CFC805C663FB186ED86"/>
    <w:rsid w:val="002D36E2"/>
  </w:style>
  <w:style w:type="paragraph" w:customStyle="1" w:styleId="80851B8B4EB54EFBB2617328E5436ADB">
    <w:name w:val="80851B8B4EB54EFBB2617328E5436ADB"/>
    <w:rsid w:val="002D36E2"/>
  </w:style>
  <w:style w:type="paragraph" w:customStyle="1" w:styleId="1F45407744E64551AC511071E0848DEB">
    <w:name w:val="1F45407744E64551AC511071E0848DEB"/>
    <w:rsid w:val="002D36E2"/>
  </w:style>
  <w:style w:type="paragraph" w:customStyle="1" w:styleId="E149BA4CE69C429F90BD333A3EDE232C">
    <w:name w:val="E149BA4CE69C429F90BD333A3EDE232C"/>
    <w:rsid w:val="002D36E2"/>
  </w:style>
  <w:style w:type="paragraph" w:customStyle="1" w:styleId="9187A72E5C9B4812862F31A93974AFBB">
    <w:name w:val="9187A72E5C9B4812862F31A93974AFBB"/>
    <w:rsid w:val="002D36E2"/>
  </w:style>
  <w:style w:type="paragraph" w:customStyle="1" w:styleId="F96962330278430BBFB92EA320121124">
    <w:name w:val="F96962330278430BBFB92EA320121124"/>
    <w:rsid w:val="002D36E2"/>
  </w:style>
  <w:style w:type="paragraph" w:customStyle="1" w:styleId="DF3B6FD124594E51A68245C534FF40BA">
    <w:name w:val="DF3B6FD124594E51A68245C534FF40BA"/>
    <w:rsid w:val="002D36E2"/>
  </w:style>
  <w:style w:type="paragraph" w:customStyle="1" w:styleId="330E8084E6554B4989C91C106D9F75D5">
    <w:name w:val="330E8084E6554B4989C91C106D9F75D5"/>
    <w:rsid w:val="002D36E2"/>
  </w:style>
  <w:style w:type="paragraph" w:customStyle="1" w:styleId="AC9A395DF9824541A3140754A10AF850">
    <w:name w:val="AC9A395DF9824541A3140754A10AF850"/>
    <w:rsid w:val="002D36E2"/>
  </w:style>
  <w:style w:type="paragraph" w:customStyle="1" w:styleId="7F278F1B54364E39BE54F39913CE0CC6">
    <w:name w:val="7F278F1B54364E39BE54F39913CE0CC6"/>
    <w:rsid w:val="002D36E2"/>
  </w:style>
  <w:style w:type="paragraph" w:customStyle="1" w:styleId="44B6BBA487244DC0B1906FFA34CD0D66">
    <w:name w:val="44B6BBA487244DC0B1906FFA34CD0D66"/>
    <w:rsid w:val="002D36E2"/>
  </w:style>
  <w:style w:type="paragraph" w:customStyle="1" w:styleId="EAE375D33C55406C9F2EE6AD0F312D55">
    <w:name w:val="EAE375D33C55406C9F2EE6AD0F312D55"/>
    <w:rsid w:val="002D36E2"/>
  </w:style>
  <w:style w:type="paragraph" w:customStyle="1" w:styleId="1E26347DED6D4D3D80D21F61A1955A1F">
    <w:name w:val="1E26347DED6D4D3D80D21F61A1955A1F"/>
    <w:rsid w:val="002D36E2"/>
  </w:style>
  <w:style w:type="paragraph" w:customStyle="1" w:styleId="1E5817DA3B0F42B4A030A056CBA2DC19">
    <w:name w:val="1E5817DA3B0F42B4A030A056CBA2DC19"/>
    <w:rsid w:val="002D36E2"/>
  </w:style>
  <w:style w:type="paragraph" w:customStyle="1" w:styleId="415CE436A04F4C7B83AAF224F70A9EB5">
    <w:name w:val="415CE436A04F4C7B83AAF224F70A9EB5"/>
    <w:rsid w:val="002D36E2"/>
  </w:style>
  <w:style w:type="paragraph" w:customStyle="1" w:styleId="66FBF9CB5F10445B8118FBBABA85158B">
    <w:name w:val="66FBF9CB5F10445B8118FBBABA85158B"/>
    <w:rsid w:val="002D36E2"/>
  </w:style>
  <w:style w:type="paragraph" w:customStyle="1" w:styleId="6BD88A7566CC4328B148BEBDEF9420D5">
    <w:name w:val="6BD88A7566CC4328B148BEBDEF9420D5"/>
    <w:rsid w:val="002D36E2"/>
  </w:style>
  <w:style w:type="paragraph" w:customStyle="1" w:styleId="52E4298DFF4F4D2C9F78EBDD531E48F6">
    <w:name w:val="52E4298DFF4F4D2C9F78EBDD531E48F6"/>
    <w:rsid w:val="002D36E2"/>
  </w:style>
  <w:style w:type="paragraph" w:customStyle="1" w:styleId="018D7E7741BD4160B24F1E656E126506">
    <w:name w:val="018D7E7741BD4160B24F1E656E126506"/>
    <w:rsid w:val="002D36E2"/>
  </w:style>
  <w:style w:type="paragraph" w:customStyle="1" w:styleId="80440ADE6A3B4E90B339E9B963037BBB">
    <w:name w:val="80440ADE6A3B4E90B339E9B963037BBB"/>
    <w:rsid w:val="002D36E2"/>
  </w:style>
  <w:style w:type="paragraph" w:customStyle="1" w:styleId="E10B942431A24F668FA26204BF431E48">
    <w:name w:val="E10B942431A24F668FA26204BF431E48"/>
    <w:rsid w:val="002D36E2"/>
  </w:style>
  <w:style w:type="paragraph" w:customStyle="1" w:styleId="07A3AC0C11A842E8AE1B282B36D08E3D">
    <w:name w:val="07A3AC0C11A842E8AE1B282B36D08E3D"/>
    <w:rsid w:val="002D36E2"/>
  </w:style>
  <w:style w:type="paragraph" w:customStyle="1" w:styleId="7F889FAAA8D14E64A3CC93F404E4272E">
    <w:name w:val="7F889FAAA8D14E64A3CC93F404E4272E"/>
    <w:rsid w:val="002D36E2"/>
  </w:style>
  <w:style w:type="paragraph" w:customStyle="1" w:styleId="EDF4B920E6414AD498F847CCAEE14E14">
    <w:name w:val="EDF4B920E6414AD498F847CCAEE14E14"/>
    <w:rsid w:val="002D36E2"/>
  </w:style>
  <w:style w:type="paragraph" w:customStyle="1" w:styleId="577A0AB1A0ED4F138EAB78322D5C284C">
    <w:name w:val="577A0AB1A0ED4F138EAB78322D5C284C"/>
    <w:rsid w:val="002D36E2"/>
  </w:style>
  <w:style w:type="paragraph" w:customStyle="1" w:styleId="E3901D76511342DDAD2E7933ABFAD64C">
    <w:name w:val="E3901D76511342DDAD2E7933ABFAD64C"/>
    <w:rsid w:val="002D36E2"/>
  </w:style>
  <w:style w:type="paragraph" w:customStyle="1" w:styleId="990A9E7906D54EF2902EDC9C4C3FA757">
    <w:name w:val="990A9E7906D54EF2902EDC9C4C3FA757"/>
    <w:rsid w:val="002D36E2"/>
  </w:style>
  <w:style w:type="paragraph" w:customStyle="1" w:styleId="91463EFC2CD24DF6AADCBABC48C5FE68">
    <w:name w:val="91463EFC2CD24DF6AADCBABC48C5FE68"/>
    <w:rsid w:val="002D36E2"/>
  </w:style>
  <w:style w:type="paragraph" w:customStyle="1" w:styleId="E5FB408E3C964CFB8DF1733CA4868BAF">
    <w:name w:val="E5FB408E3C964CFB8DF1733CA4868BAF"/>
    <w:rsid w:val="002D36E2"/>
  </w:style>
  <w:style w:type="paragraph" w:customStyle="1" w:styleId="0C13FCA85B1144E9BDFD818551ABD9F6">
    <w:name w:val="0C13FCA85B1144E9BDFD818551ABD9F6"/>
    <w:rsid w:val="002D36E2"/>
  </w:style>
  <w:style w:type="paragraph" w:customStyle="1" w:styleId="779EC93187D84E6CA5957D142E8A3D61">
    <w:name w:val="779EC93187D84E6CA5957D142E8A3D61"/>
    <w:rsid w:val="002D36E2"/>
  </w:style>
  <w:style w:type="paragraph" w:customStyle="1" w:styleId="6CBAA2A880EA4D0DBE1FE9CBE7D3A097">
    <w:name w:val="6CBAA2A880EA4D0DBE1FE9CBE7D3A097"/>
    <w:rsid w:val="002D36E2"/>
  </w:style>
  <w:style w:type="paragraph" w:customStyle="1" w:styleId="6E7052F0FA414135BF775186682F405B">
    <w:name w:val="6E7052F0FA414135BF775186682F405B"/>
    <w:rsid w:val="002D36E2"/>
  </w:style>
  <w:style w:type="paragraph" w:customStyle="1" w:styleId="3B809B59FCE446A89514FDC1EF4967EE">
    <w:name w:val="3B809B59FCE446A89514FDC1EF4967EE"/>
    <w:rsid w:val="002D36E2"/>
  </w:style>
  <w:style w:type="paragraph" w:customStyle="1" w:styleId="3F770772717B4F3B980B7F6D07973421">
    <w:name w:val="3F770772717B4F3B980B7F6D07973421"/>
    <w:rsid w:val="002D36E2"/>
  </w:style>
  <w:style w:type="paragraph" w:customStyle="1" w:styleId="26F557A4E76B444F8C68612595D9D9E8">
    <w:name w:val="26F557A4E76B444F8C68612595D9D9E8"/>
    <w:rsid w:val="002D36E2"/>
  </w:style>
  <w:style w:type="paragraph" w:customStyle="1" w:styleId="6852DA8F58C14B59B42F95269B408213">
    <w:name w:val="6852DA8F58C14B59B42F95269B408213"/>
    <w:rsid w:val="002D36E2"/>
  </w:style>
  <w:style w:type="paragraph" w:customStyle="1" w:styleId="2CBE702C3B504030B929F321E9C8018E">
    <w:name w:val="2CBE702C3B504030B929F321E9C8018E"/>
    <w:rsid w:val="00C12E3E"/>
  </w:style>
  <w:style w:type="paragraph" w:customStyle="1" w:styleId="B63E5DA9FA114FD4AB936CB75E426339">
    <w:name w:val="B63E5DA9FA114FD4AB936CB75E426339"/>
    <w:rsid w:val="00C12E3E"/>
  </w:style>
  <w:style w:type="paragraph" w:customStyle="1" w:styleId="AE9F8DF8A6844D83AA8231C108DB69F2">
    <w:name w:val="AE9F8DF8A6844D83AA8231C108DB69F2"/>
    <w:rsid w:val="00C12E3E"/>
  </w:style>
  <w:style w:type="paragraph" w:customStyle="1" w:styleId="ACB38EF6E6214A81A1A7735B12D0771F">
    <w:name w:val="ACB38EF6E6214A81A1A7735B12D0771F"/>
    <w:rsid w:val="00C12E3E"/>
  </w:style>
  <w:style w:type="paragraph" w:customStyle="1" w:styleId="CCC8F48777A44E2EBF5BCE7B70C3F232">
    <w:name w:val="CCC8F48777A44E2EBF5BCE7B70C3F232"/>
    <w:rsid w:val="00C12E3E"/>
  </w:style>
  <w:style w:type="paragraph" w:customStyle="1" w:styleId="52CF044373F646B2A02B5914329F539C">
    <w:name w:val="52CF044373F646B2A02B5914329F539C"/>
    <w:rsid w:val="00C12E3E"/>
  </w:style>
  <w:style w:type="paragraph" w:customStyle="1" w:styleId="E3813878C981439DB2D3229CC151F72A">
    <w:name w:val="E3813878C981439DB2D3229CC151F72A"/>
    <w:rsid w:val="00C12E3E"/>
  </w:style>
  <w:style w:type="paragraph" w:customStyle="1" w:styleId="765201773879469C908FFE8CF692FD1F">
    <w:name w:val="765201773879469C908FFE8CF692FD1F"/>
    <w:rsid w:val="00EC0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</officeatwork>
</file>

<file path=customXml/item4.xml><?xml version="1.0" encoding="utf-8"?>
<officeatwork xmlns="http://schemas.officeatwork.com/Formulas">eNq1kdtOwkAQhu99iqYmLiSkFfQKSxOgMSHhFPGiCSFm3A60obuLu1MPz+aFj+Qr2ApVFGMgxrvd7H7/zDfz+vziXSotshSM73UzQ0oEimcCJY21WqGmJ+sa9AJpCAJb9oREO6NYaacnE0ogNbY1wbsMJcdhJm5Rt+y67Zeh/nQ6AEOoy7AKW+OsZrEygVVnM88tCa+rZJQ/KJnDI3mFHJN7DICg8v7v8zk//9jwviLdQS/KY51ALW/6c6l3TRq/mmz4QqWM+C+VUKRj0GSFY6C4ZbvSNNV8nnAEelB6WdxHegEyMVDk1W2rsDQr4LlqTLRquq7hMQowzjbocCU2pcNBvyixO4TTL0PopIovK+zk+DG4OMrVvw9luw1WY+0o0mhMp86qtTWzJ9A4FDg7FDhn1T9ua7MV/yPD+G8qUi/I</officeatwork>
</file>

<file path=customXml/item5.xml><?xml version="1.0" encoding="utf-8"?>
<officeatwork xmlns="http://schemas.officeatwork.com/CustomXMLPart">
  <Organisation1>Dienststelle Volksschulbdung</Organisation1>
</officeatwork>
</file>

<file path=customXml/itemProps1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1F1CB555-2B36-4BD5-BECB-E49A4EFDDA7C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501B1C15-9AD3-43C1-B0B8-304E69A4CA25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93</Words>
  <Characters>752</Characters>
  <Application>Microsoft Office Word</Application>
  <DocSecurity>0</DocSecurity>
  <Lines>107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Heidy De Bona-Dali</Manager>
  <Company>Bildungs- und Kulturdepartement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Abrechnungsformular Fahrtkosten Integrative Sonderschulung</dc:title>
  <dc:subject>Transporte Sonderschulung</dc:subject>
  <dc:creator>Heidy De Bona-Dali</dc:creator>
  <cp:lastModifiedBy>Alessandra Bara</cp:lastModifiedBy>
  <cp:revision>2</cp:revision>
  <cp:lastPrinted>2017-10-03T09:52:00Z</cp:lastPrinted>
  <dcterms:created xsi:type="dcterms:W3CDTF">2017-11-06T08:47:00Z</dcterms:created>
  <dcterms:modified xsi:type="dcterms:W3CDTF">2017-11-06T08:47:00Z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Heidy De Bona-Dali</vt:lpwstr>
  </property>
  <property fmtid="{D5CDD505-2E9C-101B-9397-08002B2CF9AE}" pid="3" name="CMIdata.Dok_Titel">
    <vt:lpwstr>Abrechnung bei IS</vt:lpwstr>
  </property>
  <property fmtid="{D5CDD505-2E9C-101B-9397-08002B2CF9AE}" pid="4" name="CMIdata.G_Laufnummer">
    <vt:lpwstr>2017-800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041 228 54 80</vt:lpwstr>
  </property>
  <property fmtid="{D5CDD505-2E9C-101B-9397-08002B2CF9AE}" pid="10" name="Contactperson.Name">
    <vt:lpwstr>Heidy De Bona-Dali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Volksschulbildung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StmAuthor.Initials">
    <vt:lpwstr>DEH</vt:lpwstr>
  </property>
  <property fmtid="{D5CDD505-2E9C-101B-9397-08002B2CF9AE}" pid="25" name="StmCMIdata.Dok_Lfnr">
    <vt:lpwstr>128013</vt:lpwstr>
  </property>
  <property fmtid="{D5CDD505-2E9C-101B-9397-08002B2CF9AE}" pid="26" name="Toolbar.Email">
    <vt:lpwstr>Toolbar.Email</vt:lpwstr>
  </property>
  <property fmtid="{D5CDD505-2E9C-101B-9397-08002B2CF9AE}" pid="27" name="Viacar.PIN">
    <vt:lpwstr> </vt:lpwstr>
  </property>
</Properties>
</file>