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8657A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87" w:rsidRPr="00AB4266" w:rsidRDefault="00F5302F" w:rsidP="00372DF4">
            <w:pPr>
              <w:pStyle w:val="AbsenderTitel"/>
            </w:pPr>
            <w:r>
              <w:t>Dienststelle Volksschulbildung</w:t>
            </w:r>
          </w:p>
        </w:tc>
      </w:tr>
    </w:tbl>
    <w:p w:rsidR="003D3E87" w:rsidRPr="00AB4266" w:rsidRDefault="00FF1F5E" w:rsidP="005D0B28">
      <w:pPr>
        <w:pStyle w:val="CityDate"/>
        <w:spacing w:before="0"/>
        <w:rPr>
          <w:sz w:val="2"/>
          <w:szCs w:val="2"/>
        </w:rPr>
        <w:sectPr w:rsidR="003D3E87" w:rsidRPr="00AB4266" w:rsidSect="00AB426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AE65BF" w:rsidRPr="004F0AD1" w:rsidRDefault="00F5302F" w:rsidP="00AE65BF">
      <w:pPr>
        <w:ind w:right="-284"/>
        <w:rPr>
          <w:rFonts w:ascii="Arial Black" w:hAnsi="Arial Black"/>
          <w:b/>
          <w:sz w:val="24"/>
          <w:szCs w:val="24"/>
        </w:rPr>
      </w:pPr>
      <w:bookmarkStart w:id="1" w:name="Text"/>
      <w:r w:rsidRPr="004F0AD1">
        <w:rPr>
          <w:rFonts w:ascii="Arial Black" w:hAnsi="Arial Black"/>
          <w:b/>
          <w:sz w:val="24"/>
          <w:szCs w:val="24"/>
        </w:rPr>
        <w:t>Integrative Sonderschulung</w:t>
      </w:r>
      <w:r w:rsidRPr="004F0AD1">
        <w:rPr>
          <w:rFonts w:ascii="Arial Black" w:hAnsi="Arial Black"/>
          <w:b/>
          <w:sz w:val="24"/>
          <w:szCs w:val="24"/>
        </w:rPr>
        <w:br/>
        <w:t xml:space="preserve">Einhaltung oder Überschreitung </w:t>
      </w:r>
      <w:r>
        <w:rPr>
          <w:rFonts w:ascii="Arial Black" w:hAnsi="Arial Black"/>
          <w:b/>
          <w:sz w:val="24"/>
          <w:szCs w:val="24"/>
        </w:rPr>
        <w:t>des maximalen Klassenbestandes</w:t>
      </w:r>
    </w:p>
    <w:p w:rsidR="00AE65BF" w:rsidRPr="0067025E" w:rsidRDefault="00F5302F" w:rsidP="00AE65BF">
      <w:pPr>
        <w:ind w:right="-284"/>
        <w:rPr>
          <w:sz w:val="16"/>
          <w:szCs w:val="16"/>
        </w:rPr>
      </w:pPr>
      <w:r w:rsidRPr="0067025E">
        <w:rPr>
          <w:sz w:val="16"/>
          <w:szCs w:val="16"/>
        </w:rPr>
        <w:t>(§§ 25 und 30a der Verordnung über die Sonderschulung - SRL Nr. 409, siehe auch</w:t>
      </w:r>
      <w:r>
        <w:rPr>
          <w:sz w:val="16"/>
          <w:szCs w:val="16"/>
        </w:rPr>
        <w:t xml:space="preserve"> </w:t>
      </w:r>
      <w:hyperlink r:id="rId14" w:history="1">
        <w:r w:rsidRPr="008D40D6">
          <w:rPr>
            <w:rStyle w:val="Hyperlink"/>
            <w:sz w:val="16"/>
            <w:szCs w:val="16"/>
          </w:rPr>
          <w:t>www.volksschulbildung.lu.ch</w:t>
        </w:r>
      </w:hyperlink>
      <w:r>
        <w:rPr>
          <w:sz w:val="16"/>
          <w:szCs w:val="16"/>
        </w:rPr>
        <w:t xml:space="preserve"> &gt; Sonderschulung &gt; Finanzierung</w:t>
      </w:r>
      <w:r w:rsidR="00235AAC">
        <w:rPr>
          <w:sz w:val="16"/>
          <w:szCs w:val="16"/>
        </w:rPr>
        <w:t xml:space="preserve"> &amp; Fahrtkosten</w:t>
      </w:r>
      <w:r>
        <w:rPr>
          <w:sz w:val="16"/>
          <w:szCs w:val="16"/>
        </w:rPr>
        <w:t xml:space="preserve"> &gt;</w:t>
      </w:r>
      <w:r w:rsidRPr="0067025E">
        <w:rPr>
          <w:sz w:val="16"/>
          <w:szCs w:val="16"/>
        </w:rPr>
        <w:t xml:space="preserve"> </w:t>
      </w:r>
      <w:r w:rsidR="00235AAC">
        <w:rPr>
          <w:sz w:val="16"/>
          <w:szCs w:val="16"/>
        </w:rPr>
        <w:t>Finanzierung IS &gt;</w:t>
      </w:r>
      <w:hyperlink r:id="rId15" w:history="1">
        <w:r w:rsidRPr="004C4360">
          <w:rPr>
            <w:rStyle w:val="Hyperlink"/>
            <w:sz w:val="16"/>
            <w:szCs w:val="16"/>
          </w:rPr>
          <w:t>„</w:t>
        </w:r>
        <w:r>
          <w:rPr>
            <w:rStyle w:val="Hyperlink"/>
            <w:sz w:val="16"/>
            <w:szCs w:val="16"/>
          </w:rPr>
          <w:t>Weisung</w:t>
        </w:r>
        <w:r w:rsidRPr="004C4360">
          <w:rPr>
            <w:rStyle w:val="Hyperlink"/>
            <w:sz w:val="16"/>
            <w:szCs w:val="16"/>
          </w:rPr>
          <w:t>“</w:t>
        </w:r>
      </w:hyperlink>
      <w:r w:rsidRPr="0067025E">
        <w:rPr>
          <w:sz w:val="16"/>
          <w:szCs w:val="16"/>
        </w:rPr>
        <w:t>)</w:t>
      </w:r>
    </w:p>
    <w:p w:rsidR="00AE65BF" w:rsidRPr="00AE65BF" w:rsidRDefault="00FF1F5E" w:rsidP="00AE65BF">
      <w:pPr>
        <w:pStyle w:val="Default"/>
        <w:rPr>
          <w:rFonts w:ascii="Arial" w:hAnsi="Arial" w:cs="Arial"/>
          <w:sz w:val="14"/>
          <w:szCs w:val="22"/>
        </w:rPr>
      </w:pPr>
    </w:p>
    <w:p w:rsidR="00AE65BF" w:rsidRPr="009C2064" w:rsidRDefault="00F5302F" w:rsidP="00AE65B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Formular ist dann auszufüllen, wenn zusätzliche Ressourcen beansprucht werden für Klassen mit IS-Lernenden, deren maximale Klassengrösse nicht oder nur mit besonderen Massnahmen eingehalten werden kann. Einsendeschluss </w:t>
      </w:r>
      <w:r w:rsidRPr="009C2064">
        <w:rPr>
          <w:rFonts w:ascii="Arial" w:hAnsi="Arial" w:cs="Arial"/>
          <w:b/>
          <w:sz w:val="22"/>
          <w:szCs w:val="22"/>
        </w:rPr>
        <w:t>bis spätestens Ende November</w:t>
      </w:r>
      <w:r w:rsidRPr="009C2064">
        <w:rPr>
          <w:rFonts w:ascii="Arial" w:hAnsi="Arial" w:cs="Arial"/>
          <w:sz w:val="22"/>
          <w:szCs w:val="22"/>
        </w:rPr>
        <w:t xml:space="preserve"> des </w:t>
      </w:r>
      <w:r>
        <w:rPr>
          <w:rFonts w:ascii="Arial" w:hAnsi="Arial" w:cs="Arial"/>
          <w:sz w:val="22"/>
          <w:szCs w:val="22"/>
        </w:rPr>
        <w:t xml:space="preserve">aktuellen Schuljahres an: </w:t>
      </w:r>
      <w:hyperlink r:id="rId16" w:history="1">
        <w:r w:rsidRPr="00524C81">
          <w:rPr>
            <w:rStyle w:val="Hyperlink"/>
            <w:rFonts w:ascii="Arial" w:hAnsi="Arial" w:cs="Arial"/>
            <w:sz w:val="22"/>
            <w:szCs w:val="22"/>
          </w:rPr>
          <w:t>schulbetrieb2.DVS@lu.ch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E65BF" w:rsidRPr="007318E6" w:rsidRDefault="00FF1F5E" w:rsidP="00AE65BF">
      <w:pPr>
        <w:ind w:right="-284"/>
        <w:rPr>
          <w:sz w:val="14"/>
          <w:szCs w:val="17"/>
        </w:rPr>
      </w:pPr>
    </w:p>
    <w:tbl>
      <w:tblPr>
        <w:tblStyle w:val="Tabellenraster"/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85"/>
        <w:gridCol w:w="284"/>
        <w:gridCol w:w="3402"/>
        <w:gridCol w:w="832"/>
        <w:gridCol w:w="2144"/>
      </w:tblGrid>
      <w:tr w:rsidR="0048657A" w:rsidTr="00AE65BF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</w:tcPr>
          <w:p w:rsidR="00AE65BF" w:rsidRPr="00747087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74708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708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47087">
              <w:rPr>
                <w:rFonts w:ascii="Arial" w:hAnsi="Arial" w:cs="Arial"/>
                <w:sz w:val="17"/>
                <w:szCs w:val="17"/>
              </w:rPr>
            </w:r>
            <w:r w:rsidRPr="0074708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bookmarkEnd w:id="2"/>
            <w:r w:rsidRPr="0074708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</w:tcPr>
          <w:p w:rsidR="00AE65BF" w:rsidRPr="00747087" w:rsidRDefault="00FF1F5E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65BF" w:rsidRPr="00747087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74708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708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47087">
              <w:rPr>
                <w:rFonts w:ascii="Arial" w:hAnsi="Arial" w:cs="Arial"/>
                <w:sz w:val="17"/>
                <w:szCs w:val="17"/>
              </w:rPr>
            </w:r>
            <w:r w:rsidRPr="0074708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4708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E65BF" w:rsidRPr="00747087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74708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708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47087">
              <w:rPr>
                <w:rFonts w:ascii="Arial" w:hAnsi="Arial" w:cs="Arial"/>
                <w:sz w:val="17"/>
                <w:szCs w:val="17"/>
              </w:rPr>
            </w:r>
            <w:r w:rsidRPr="0074708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4708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657A" w:rsidTr="00AE65BF">
        <w:trPr>
          <w:trHeight w:val="227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BB0">
              <w:rPr>
                <w:rFonts w:ascii="Arial" w:hAnsi="Arial" w:cs="Arial"/>
                <w:sz w:val="18"/>
                <w:szCs w:val="18"/>
              </w:rPr>
              <w:t>Schuljahr</w:t>
            </w:r>
          </w:p>
        </w:tc>
        <w:tc>
          <w:tcPr>
            <w:tcW w:w="284" w:type="dxa"/>
            <w:vAlign w:val="center"/>
          </w:tcPr>
          <w:p w:rsidR="00AE65BF" w:rsidRPr="00FA0BB0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Gemeinde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Schulverwaltung</w:t>
            </w:r>
          </w:p>
        </w:tc>
      </w:tr>
      <w:tr w:rsidR="0048657A" w:rsidTr="00AE65BF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FA0B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0BB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A0BB0">
              <w:rPr>
                <w:rFonts w:ascii="Arial" w:hAnsi="Arial" w:cs="Arial"/>
                <w:sz w:val="17"/>
                <w:szCs w:val="17"/>
              </w:rPr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</w:tcPr>
          <w:p w:rsidR="00AE65BF" w:rsidRPr="00FA0BB0" w:rsidRDefault="00FF1F5E" w:rsidP="009A270A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FA0B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0BB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A0BB0">
              <w:rPr>
                <w:rFonts w:ascii="Arial" w:hAnsi="Arial" w:cs="Arial"/>
                <w:sz w:val="17"/>
                <w:szCs w:val="17"/>
              </w:rPr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657A" w:rsidTr="00AE65BF">
        <w:trPr>
          <w:trHeight w:val="227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Schulleitung</w:t>
            </w:r>
          </w:p>
        </w:tc>
        <w:tc>
          <w:tcPr>
            <w:tcW w:w="284" w:type="dxa"/>
            <w:vAlign w:val="center"/>
          </w:tcPr>
          <w:p w:rsidR="00AE65BF" w:rsidRPr="00FA0BB0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FA0BB0">
              <w:rPr>
                <w:rFonts w:ascii="Arial" w:hAnsi="Arial" w:cs="Arial"/>
                <w:sz w:val="18"/>
                <w:szCs w:val="18"/>
              </w:rPr>
              <w:t>Schulleitung</w:t>
            </w:r>
          </w:p>
        </w:tc>
      </w:tr>
      <w:tr w:rsidR="0048657A" w:rsidTr="00AE65BF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FA0B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0BB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A0BB0">
              <w:rPr>
                <w:rFonts w:ascii="Arial" w:hAnsi="Arial" w:cs="Arial"/>
                <w:sz w:val="17"/>
                <w:szCs w:val="17"/>
              </w:rPr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</w:tcPr>
          <w:p w:rsidR="00AE65BF" w:rsidRPr="00FA0BB0" w:rsidRDefault="00FF1F5E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4" w:type="dxa"/>
            <w:gridSpan w:val="2"/>
            <w:tcBorders>
              <w:bottom w:val="single" w:sz="4" w:space="0" w:color="auto"/>
            </w:tcBorders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FA0B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0BB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A0BB0">
              <w:rPr>
                <w:rFonts w:ascii="Arial" w:hAnsi="Arial" w:cs="Arial"/>
                <w:sz w:val="17"/>
                <w:szCs w:val="17"/>
              </w:rPr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FA0B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FA0BB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F1F5E">
              <w:rPr>
                <w:rFonts w:ascii="Arial" w:hAnsi="Arial" w:cs="Arial"/>
                <w:sz w:val="17"/>
                <w:szCs w:val="17"/>
              </w:rPr>
            </w:r>
            <w:r w:rsidR="00FF1F5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  <w:r w:rsidRPr="00FA0BB0">
              <w:rPr>
                <w:rFonts w:ascii="Arial" w:hAnsi="Arial" w:cs="Arial"/>
                <w:sz w:val="17"/>
                <w:szCs w:val="17"/>
              </w:rPr>
              <w:t xml:space="preserve"> ja </w:t>
            </w:r>
            <w:r w:rsidRPr="00FA0BB0">
              <w:rPr>
                <w:rFonts w:ascii="Arial" w:hAnsi="Arial" w:cs="Arial"/>
                <w:sz w:val="17"/>
                <w:szCs w:val="17"/>
              </w:rPr>
              <w:tab/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"/>
            <w:r w:rsidRPr="00FA0BB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F1F5E">
              <w:rPr>
                <w:rFonts w:ascii="Arial" w:hAnsi="Arial" w:cs="Arial"/>
                <w:sz w:val="17"/>
                <w:szCs w:val="17"/>
              </w:rPr>
            </w:r>
            <w:r w:rsidR="00FF1F5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Pr="00FA0BB0">
              <w:rPr>
                <w:rFonts w:ascii="Arial" w:hAnsi="Arial" w:cs="Arial"/>
                <w:sz w:val="17"/>
                <w:szCs w:val="17"/>
              </w:rPr>
              <w:t xml:space="preserve"> nein</w:t>
            </w:r>
          </w:p>
        </w:tc>
      </w:tr>
      <w:tr w:rsidR="0048657A" w:rsidTr="00AE65BF">
        <w:trPr>
          <w:trHeight w:val="227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BB0">
              <w:rPr>
                <w:rFonts w:ascii="Arial" w:hAnsi="Arial" w:cs="Arial"/>
                <w:sz w:val="18"/>
                <w:szCs w:val="18"/>
              </w:rPr>
              <w:t>Schulhaus</w:t>
            </w:r>
          </w:p>
        </w:tc>
        <w:tc>
          <w:tcPr>
            <w:tcW w:w="284" w:type="dxa"/>
            <w:vAlign w:val="center"/>
          </w:tcPr>
          <w:p w:rsidR="00AE65BF" w:rsidRPr="00FA0BB0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</w:tcBorders>
            <w:vAlign w:val="center"/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BB0">
              <w:rPr>
                <w:rFonts w:ascii="Arial" w:hAnsi="Arial" w:cs="Arial"/>
                <w:sz w:val="18"/>
                <w:szCs w:val="18"/>
              </w:rPr>
              <w:t>Klasse</w:t>
            </w:r>
          </w:p>
        </w:tc>
        <w:tc>
          <w:tcPr>
            <w:tcW w:w="2144" w:type="dxa"/>
            <w:vAlign w:val="center"/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BB0">
              <w:rPr>
                <w:rFonts w:ascii="Arial" w:hAnsi="Arial" w:cs="Arial"/>
                <w:sz w:val="18"/>
                <w:szCs w:val="18"/>
              </w:rPr>
              <w:t>Basis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A0BB0">
              <w:rPr>
                <w:rFonts w:ascii="Arial" w:hAnsi="Arial" w:cs="Arial"/>
                <w:sz w:val="18"/>
                <w:szCs w:val="18"/>
              </w:rPr>
              <w:t>tufe?</w:t>
            </w:r>
          </w:p>
        </w:tc>
      </w:tr>
      <w:tr w:rsidR="0048657A" w:rsidTr="00AE65BF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FA0BB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0BB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A0BB0">
              <w:rPr>
                <w:rFonts w:ascii="Arial" w:hAnsi="Arial" w:cs="Arial"/>
                <w:sz w:val="17"/>
                <w:szCs w:val="17"/>
              </w:rPr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A0BB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E65BF" w:rsidRPr="00FA0BB0" w:rsidRDefault="00FF1F5E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78" w:type="dxa"/>
            <w:gridSpan w:val="3"/>
          </w:tcPr>
          <w:p w:rsidR="00AE65BF" w:rsidRPr="00A65E93" w:rsidRDefault="00FF1F5E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</w:p>
          <w:p w:rsidR="00AE65BF" w:rsidRPr="00A65E93" w:rsidRDefault="00F5302F" w:rsidP="00A65E93">
            <w:pPr>
              <w:pStyle w:val="Default"/>
              <w:tabs>
                <w:tab w:val="left" w:pos="1168"/>
              </w:tabs>
              <w:ind w:left="1168" w:hanging="1168"/>
              <w:rPr>
                <w:rFonts w:ascii="Arial" w:hAnsi="Arial" w:cs="Arial"/>
                <w:sz w:val="17"/>
                <w:szCs w:val="17"/>
              </w:rPr>
            </w:pPr>
            <w:r w:rsidRPr="00A65E93">
              <w:rPr>
                <w:rFonts w:ascii="Arial" w:hAnsi="Arial" w:cs="Arial"/>
                <w:sz w:val="18"/>
                <w:szCs w:val="18"/>
              </w:rPr>
              <w:t xml:space="preserve">davon  </w:t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65E93">
              <w:rPr>
                <w:rFonts w:ascii="Arial" w:hAnsi="Arial" w:cs="Arial"/>
                <w:sz w:val="18"/>
                <w:szCs w:val="18"/>
              </w:rPr>
              <w:t xml:space="preserve">  Lernende mit IS in den Bereichen kognitive Entwicklung oder Verhalten und sozio-emotionale Entwicklung</w:t>
            </w:r>
          </w:p>
        </w:tc>
      </w:tr>
      <w:tr w:rsidR="0048657A" w:rsidTr="00AE65BF">
        <w:trPr>
          <w:trHeight w:val="227"/>
        </w:trPr>
        <w:tc>
          <w:tcPr>
            <w:tcW w:w="3085" w:type="dxa"/>
            <w:tcBorders>
              <w:top w:val="single" w:sz="4" w:space="0" w:color="auto"/>
            </w:tcBorders>
          </w:tcPr>
          <w:p w:rsidR="00AE65BF" w:rsidRPr="00FA0BB0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Lernende gesamt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E65BF" w:rsidRPr="00FA0BB0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3"/>
          </w:tcPr>
          <w:p w:rsidR="00AE65BF" w:rsidRPr="00A65E93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65E93">
              <w:rPr>
                <w:rFonts w:ascii="Arial" w:hAnsi="Arial" w:cs="Arial"/>
                <w:sz w:val="18"/>
                <w:szCs w:val="18"/>
              </w:rPr>
              <w:t xml:space="preserve">davon  </w:t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5E9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65E93">
              <w:rPr>
                <w:rFonts w:ascii="Arial" w:hAnsi="Arial" w:cs="Arial"/>
                <w:sz w:val="18"/>
                <w:szCs w:val="18"/>
              </w:rPr>
              <w:t xml:space="preserve">  Lernende mit IS in einem anderen Bereich</w:t>
            </w:r>
          </w:p>
          <w:p w:rsidR="00AE65BF" w:rsidRPr="00A65E93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5BF" w:rsidRPr="00AE65BF" w:rsidRDefault="00FF1F5E" w:rsidP="00AE65BF">
      <w:pPr>
        <w:pStyle w:val="Default"/>
        <w:tabs>
          <w:tab w:val="left" w:pos="284"/>
        </w:tabs>
        <w:rPr>
          <w:rFonts w:ascii="Arial" w:hAnsi="Arial" w:cs="Arial"/>
          <w:b/>
          <w:sz w:val="14"/>
          <w:szCs w:val="22"/>
        </w:rPr>
      </w:pPr>
    </w:p>
    <w:p w:rsidR="00AE65BF" w:rsidRPr="009C2064" w:rsidRDefault="00F5302F" w:rsidP="00AE65BF">
      <w:pPr>
        <w:pStyle w:val="Default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9C2064">
        <w:rPr>
          <w:rFonts w:ascii="Arial" w:hAnsi="Arial" w:cs="Arial"/>
          <w:b/>
          <w:sz w:val="22"/>
          <w:szCs w:val="22"/>
        </w:rPr>
        <w:t xml:space="preserve">a) </w:t>
      </w:r>
      <w:r w:rsidRPr="009C2064">
        <w:rPr>
          <w:rFonts w:ascii="Arial" w:hAnsi="Arial" w:cs="Arial"/>
          <w:b/>
          <w:sz w:val="22"/>
          <w:szCs w:val="22"/>
        </w:rPr>
        <w:tab/>
        <w:t>Einhaltung des maximalen Klassenbestandes bei IS (§ 30a)</w:t>
      </w:r>
    </w:p>
    <w:p w:rsidR="00AE65BF" w:rsidRPr="009C2064" w:rsidRDefault="00F5302F" w:rsidP="00AE65BF">
      <w:pPr>
        <w:pStyle w:val="Default"/>
        <w:ind w:right="-142"/>
        <w:rPr>
          <w:rFonts w:ascii="Arial" w:hAnsi="Arial" w:cs="Arial"/>
          <w:sz w:val="22"/>
          <w:szCs w:val="22"/>
        </w:rPr>
      </w:pPr>
      <w:r w:rsidRPr="009C2064">
        <w:rPr>
          <w:rFonts w:ascii="Arial" w:hAnsi="Arial" w:cs="Arial"/>
          <w:sz w:val="22"/>
          <w:szCs w:val="22"/>
        </w:rPr>
        <w:t xml:space="preserve">Mussten zur Einhaltung der maximalen Klassengrösse besondere Anstrengungen </w:t>
      </w:r>
      <w:r>
        <w:rPr>
          <w:rFonts w:ascii="Arial" w:hAnsi="Arial" w:cs="Arial"/>
          <w:sz w:val="22"/>
          <w:szCs w:val="22"/>
        </w:rPr>
        <w:t>unternommen werden</w:t>
      </w:r>
      <w:r w:rsidRPr="009C2064">
        <w:rPr>
          <w:rFonts w:ascii="Arial" w:hAnsi="Arial" w:cs="Arial"/>
          <w:sz w:val="22"/>
          <w:szCs w:val="22"/>
        </w:rPr>
        <w:t>? Wenn ja</w:t>
      </w:r>
      <w:r>
        <w:rPr>
          <w:rFonts w:ascii="Arial" w:hAnsi="Arial" w:cs="Arial"/>
          <w:sz w:val="22"/>
          <w:szCs w:val="22"/>
        </w:rPr>
        <w:t>,</w:t>
      </w:r>
      <w:r w:rsidRPr="009C2064">
        <w:rPr>
          <w:rFonts w:ascii="Arial" w:hAnsi="Arial" w:cs="Arial"/>
          <w:sz w:val="22"/>
          <w:szCs w:val="22"/>
        </w:rPr>
        <w:t xml:space="preserve"> welche?</w:t>
      </w:r>
    </w:p>
    <w:p w:rsidR="00AE65BF" w:rsidRPr="007318E6" w:rsidRDefault="00FF1F5E" w:rsidP="00AE65BF">
      <w:pPr>
        <w:ind w:right="-284"/>
        <w:rPr>
          <w:sz w:val="14"/>
          <w:szCs w:val="17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8657A" w:rsidTr="00AE65BF">
        <w:trPr>
          <w:trHeight w:val="1215"/>
        </w:trPr>
        <w:tc>
          <w:tcPr>
            <w:tcW w:w="9747" w:type="dxa"/>
          </w:tcPr>
          <w:p w:rsidR="00AE65BF" w:rsidRDefault="00F5302F" w:rsidP="009A270A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74708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4708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47087">
              <w:rPr>
                <w:rFonts w:ascii="Arial" w:hAnsi="Arial" w:cs="Arial"/>
                <w:sz w:val="17"/>
                <w:szCs w:val="17"/>
              </w:rPr>
            </w:r>
            <w:r w:rsidRPr="0074708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 w:rsidRPr="0074708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  <w:p w:rsidR="00AE65BF" w:rsidRPr="00A61D98" w:rsidRDefault="00FF1F5E" w:rsidP="009A270A">
            <w:pPr>
              <w:tabs>
                <w:tab w:val="left" w:pos="1155"/>
              </w:tabs>
            </w:pPr>
          </w:p>
        </w:tc>
      </w:tr>
    </w:tbl>
    <w:p w:rsidR="00AE65BF" w:rsidRDefault="00FF1F5E" w:rsidP="00AE65BF">
      <w:pPr>
        <w:ind w:right="-284"/>
        <w:rPr>
          <w:sz w:val="14"/>
          <w:szCs w:val="17"/>
        </w:rPr>
      </w:pPr>
    </w:p>
    <w:p w:rsidR="00AE65BF" w:rsidRPr="009C2064" w:rsidRDefault="00F5302F" w:rsidP="00AE65BF">
      <w:pPr>
        <w:pStyle w:val="Default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9C2064">
        <w:rPr>
          <w:rFonts w:ascii="Arial" w:hAnsi="Arial" w:cs="Arial"/>
          <w:b/>
          <w:sz w:val="22"/>
          <w:szCs w:val="22"/>
        </w:rPr>
        <w:t xml:space="preserve">b) </w:t>
      </w:r>
      <w:r w:rsidRPr="009C2064">
        <w:rPr>
          <w:rFonts w:ascii="Arial" w:hAnsi="Arial" w:cs="Arial"/>
          <w:b/>
          <w:sz w:val="22"/>
          <w:szCs w:val="22"/>
        </w:rPr>
        <w:tab/>
        <w:t>Nichteinhaltung des maximalen Klassenbestandes bei IS (§ 25)</w:t>
      </w:r>
    </w:p>
    <w:p w:rsidR="00AE65BF" w:rsidRPr="007318E6" w:rsidRDefault="00FF1F5E" w:rsidP="00AE65BF">
      <w:pPr>
        <w:ind w:right="-284"/>
        <w:rPr>
          <w:sz w:val="14"/>
          <w:szCs w:val="17"/>
        </w:rPr>
      </w:pPr>
    </w:p>
    <w:tbl>
      <w:tblPr>
        <w:tblStyle w:val="Tabellenraster"/>
        <w:tblW w:w="10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69"/>
        <w:gridCol w:w="1215"/>
        <w:gridCol w:w="5589"/>
      </w:tblGrid>
      <w:tr w:rsidR="0048657A" w:rsidTr="009A270A">
        <w:tc>
          <w:tcPr>
            <w:tcW w:w="3369" w:type="dxa"/>
          </w:tcPr>
          <w:p w:rsidR="00AE65BF" w:rsidRPr="009C2064" w:rsidRDefault="00F5302F" w:rsidP="009A270A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t>Klassenbestand der Klasse mit IS: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2064">
              <w:rPr>
                <w:rFonts w:ascii="Arial" w:hAnsi="Arial" w:cs="Arial"/>
                <w:sz w:val="18"/>
                <w:szCs w:val="18"/>
              </w:rPr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</w:tcPr>
          <w:p w:rsidR="00AE65BF" w:rsidRPr="009C2064" w:rsidRDefault="00F5302F" w:rsidP="009A270A">
            <w:pPr>
              <w:pStyle w:val="Default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C2064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ernende</w:t>
            </w:r>
          </w:p>
        </w:tc>
      </w:tr>
      <w:tr w:rsidR="0048657A" w:rsidTr="009A270A">
        <w:tc>
          <w:tcPr>
            <w:tcW w:w="3369" w:type="dxa"/>
          </w:tcPr>
          <w:p w:rsidR="00AE65BF" w:rsidRPr="009C2064" w:rsidRDefault="00FF1F5E" w:rsidP="009A270A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9" w:type="dxa"/>
          </w:tcPr>
          <w:p w:rsidR="00AE65BF" w:rsidRPr="009C2064" w:rsidRDefault="00FF1F5E" w:rsidP="009A270A">
            <w:pPr>
              <w:pStyle w:val="Default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57A" w:rsidTr="009A270A">
        <w:tc>
          <w:tcPr>
            <w:tcW w:w="3369" w:type="dxa"/>
          </w:tcPr>
          <w:p w:rsidR="00AE65BF" w:rsidRPr="009C2064" w:rsidRDefault="00F5302F" w:rsidP="009A270A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t>Anzahl zusätzlicher Lektionen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2064">
              <w:rPr>
                <w:rFonts w:ascii="Arial" w:hAnsi="Arial" w:cs="Arial"/>
                <w:sz w:val="18"/>
                <w:szCs w:val="18"/>
              </w:rPr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</w:tcPr>
          <w:p w:rsidR="00AE65BF" w:rsidRPr="009C2064" w:rsidRDefault="00F5302F" w:rsidP="009A270A">
            <w:pPr>
              <w:pStyle w:val="Default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C2064">
              <w:rPr>
                <w:rFonts w:ascii="Arial" w:hAnsi="Arial" w:cs="Arial"/>
                <w:sz w:val="18"/>
                <w:szCs w:val="18"/>
              </w:rPr>
              <w:t>Lektionen</w:t>
            </w:r>
          </w:p>
        </w:tc>
      </w:tr>
    </w:tbl>
    <w:p w:rsidR="00AE65BF" w:rsidRPr="007318E6" w:rsidRDefault="00FF1F5E" w:rsidP="00AE65BF">
      <w:pPr>
        <w:ind w:right="-284"/>
        <w:rPr>
          <w:sz w:val="14"/>
          <w:szCs w:val="17"/>
        </w:rPr>
      </w:pPr>
    </w:p>
    <w:tbl>
      <w:tblPr>
        <w:tblStyle w:val="Tabellenraster"/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1"/>
        <w:gridCol w:w="283"/>
        <w:gridCol w:w="5103"/>
      </w:tblGrid>
      <w:tr w:rsidR="0048657A" w:rsidTr="00AE65BF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2064">
              <w:rPr>
                <w:rFonts w:ascii="Arial" w:hAnsi="Arial" w:cs="Arial"/>
                <w:sz w:val="18"/>
                <w:szCs w:val="18"/>
              </w:rPr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2064">
              <w:rPr>
                <w:rFonts w:ascii="Arial" w:hAnsi="Arial" w:cs="Arial"/>
                <w:sz w:val="18"/>
                <w:szCs w:val="18"/>
              </w:rPr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57A" w:rsidTr="00AE65BF">
        <w:trPr>
          <w:trHeight w:val="22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C2064">
              <w:rPr>
                <w:rFonts w:ascii="Arial" w:hAnsi="Arial" w:cs="Arial"/>
                <w:b/>
                <w:sz w:val="18"/>
                <w:szCs w:val="18"/>
              </w:rPr>
              <w:t>Ort und Datum</w:t>
            </w:r>
          </w:p>
        </w:tc>
        <w:tc>
          <w:tcPr>
            <w:tcW w:w="283" w:type="dxa"/>
            <w:vAlign w:val="center"/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(elektronische) </w:t>
            </w:r>
            <w:r w:rsidRPr="009C2064">
              <w:rPr>
                <w:rFonts w:ascii="Arial" w:hAnsi="Arial" w:cs="Arial"/>
                <w:b/>
                <w:sz w:val="18"/>
                <w:szCs w:val="18"/>
              </w:rPr>
              <w:t>Unterschrift der Schulleitung</w:t>
            </w:r>
          </w:p>
        </w:tc>
      </w:tr>
      <w:tr w:rsidR="0048657A" w:rsidTr="00AE65BF">
        <w:trPr>
          <w:trHeight w:val="315"/>
        </w:trPr>
        <w:tc>
          <w:tcPr>
            <w:tcW w:w="9747" w:type="dxa"/>
            <w:gridSpan w:val="3"/>
            <w:tcBorders>
              <w:bottom w:val="dashDotStroked" w:sz="24" w:space="0" w:color="auto"/>
            </w:tcBorders>
            <w:vAlign w:val="center"/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65BF" w:rsidRPr="009C2064" w:rsidRDefault="00F5302F" w:rsidP="00AE65BF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Pr="009C2064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D</w:t>
      </w:r>
      <w:r w:rsidRPr="009C2064">
        <w:rPr>
          <w:rFonts w:ascii="Arial" w:hAnsi="Arial" w:cs="Arial"/>
          <w:b/>
          <w:sz w:val="18"/>
          <w:szCs w:val="18"/>
        </w:rPr>
        <w:t>ieser Abschnitt wird von der DVS ausgefüllt)</w:t>
      </w:r>
    </w:p>
    <w:p w:rsidR="00AE65BF" w:rsidRPr="007318E6" w:rsidRDefault="00FF1F5E" w:rsidP="00AE65BF">
      <w:pPr>
        <w:ind w:right="-284"/>
        <w:rPr>
          <w:sz w:val="14"/>
          <w:szCs w:val="17"/>
        </w:rPr>
      </w:pPr>
    </w:p>
    <w:tbl>
      <w:tblPr>
        <w:tblStyle w:val="Tabellenraster"/>
        <w:tblW w:w="10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851"/>
        <w:gridCol w:w="3402"/>
      </w:tblGrid>
      <w:tr w:rsidR="0048657A" w:rsidTr="009A270A">
        <w:tc>
          <w:tcPr>
            <w:tcW w:w="3369" w:type="dxa"/>
          </w:tcPr>
          <w:p w:rsidR="00AE65BF" w:rsidRPr="009C2064" w:rsidRDefault="00F5302F" w:rsidP="009A270A">
            <w:pPr>
              <w:pStyle w:val="Default"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t>a)</w:t>
            </w:r>
            <w:r w:rsidRPr="009C2064">
              <w:rPr>
                <w:rFonts w:ascii="Arial" w:hAnsi="Arial" w:cs="Arial"/>
                <w:sz w:val="18"/>
                <w:szCs w:val="18"/>
              </w:rPr>
              <w:tab/>
              <w:t>Pauschale bewilligt:</w:t>
            </w:r>
          </w:p>
        </w:tc>
        <w:tc>
          <w:tcPr>
            <w:tcW w:w="1275" w:type="dxa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1F5E">
              <w:rPr>
                <w:rFonts w:ascii="Arial" w:hAnsi="Arial" w:cs="Arial"/>
                <w:sz w:val="18"/>
                <w:szCs w:val="18"/>
              </w:rPr>
            </w:r>
            <w:r w:rsidR="00FF1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064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276" w:type="dxa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1F5E">
              <w:rPr>
                <w:rFonts w:ascii="Arial" w:hAnsi="Arial" w:cs="Arial"/>
                <w:sz w:val="18"/>
                <w:szCs w:val="18"/>
              </w:rPr>
            </w:r>
            <w:r w:rsidR="00FF1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06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2064">
              <w:rPr>
                <w:rFonts w:ascii="Arial" w:hAnsi="Arial" w:cs="Arial"/>
                <w:sz w:val="18"/>
                <w:szCs w:val="18"/>
              </w:rPr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t>Lektionen</w:t>
            </w:r>
          </w:p>
        </w:tc>
      </w:tr>
      <w:tr w:rsidR="0048657A" w:rsidTr="009A270A">
        <w:tc>
          <w:tcPr>
            <w:tcW w:w="3369" w:type="dxa"/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57A" w:rsidTr="009A270A">
        <w:tc>
          <w:tcPr>
            <w:tcW w:w="3369" w:type="dxa"/>
          </w:tcPr>
          <w:p w:rsidR="00AE65BF" w:rsidRPr="009C2064" w:rsidRDefault="00F5302F" w:rsidP="009A270A">
            <w:pPr>
              <w:pStyle w:val="Default"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t>b)</w:t>
            </w:r>
            <w:r w:rsidRPr="009C2064">
              <w:rPr>
                <w:rFonts w:ascii="Arial" w:hAnsi="Arial" w:cs="Arial"/>
                <w:sz w:val="18"/>
                <w:szCs w:val="18"/>
              </w:rPr>
              <w:tab/>
              <w:t>Zusätzliche Lektionen bewilligt:</w:t>
            </w:r>
          </w:p>
        </w:tc>
        <w:tc>
          <w:tcPr>
            <w:tcW w:w="1275" w:type="dxa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1F5E">
              <w:rPr>
                <w:rFonts w:ascii="Arial" w:hAnsi="Arial" w:cs="Arial"/>
                <w:sz w:val="18"/>
                <w:szCs w:val="18"/>
              </w:rPr>
            </w:r>
            <w:r w:rsidR="00FF1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064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276" w:type="dxa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1F5E">
              <w:rPr>
                <w:rFonts w:ascii="Arial" w:hAnsi="Arial" w:cs="Arial"/>
                <w:sz w:val="18"/>
                <w:szCs w:val="18"/>
              </w:rPr>
            </w:r>
            <w:r w:rsidR="00FF1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06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2064">
              <w:rPr>
                <w:rFonts w:ascii="Arial" w:hAnsi="Arial" w:cs="Arial"/>
                <w:sz w:val="18"/>
                <w:szCs w:val="18"/>
              </w:rPr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t>Lektionen</w:t>
            </w:r>
          </w:p>
        </w:tc>
      </w:tr>
    </w:tbl>
    <w:p w:rsidR="00AE65BF" w:rsidRPr="007318E6" w:rsidRDefault="00FF1F5E" w:rsidP="00AE65BF">
      <w:pPr>
        <w:ind w:right="-284"/>
        <w:rPr>
          <w:sz w:val="14"/>
          <w:szCs w:val="17"/>
        </w:rPr>
      </w:pPr>
    </w:p>
    <w:tbl>
      <w:tblPr>
        <w:tblStyle w:val="Tabellenraster"/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1"/>
        <w:gridCol w:w="283"/>
        <w:gridCol w:w="5103"/>
      </w:tblGrid>
      <w:tr w:rsidR="0048657A" w:rsidTr="00AE65BF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2064">
              <w:rPr>
                <w:rFonts w:ascii="Arial" w:hAnsi="Arial" w:cs="Arial"/>
                <w:sz w:val="18"/>
                <w:szCs w:val="18"/>
              </w:rPr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C20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20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2064">
              <w:rPr>
                <w:rFonts w:ascii="Arial" w:hAnsi="Arial" w:cs="Arial"/>
                <w:sz w:val="18"/>
                <w:szCs w:val="18"/>
              </w:rPr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20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57A" w:rsidTr="00AE65BF">
        <w:trPr>
          <w:trHeight w:val="22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C2064">
              <w:rPr>
                <w:rFonts w:ascii="Arial" w:hAnsi="Arial" w:cs="Arial"/>
                <w:b/>
                <w:sz w:val="18"/>
                <w:szCs w:val="18"/>
              </w:rPr>
              <w:t>Ort und Datum</w:t>
            </w:r>
          </w:p>
        </w:tc>
        <w:tc>
          <w:tcPr>
            <w:tcW w:w="283" w:type="dxa"/>
            <w:vAlign w:val="center"/>
          </w:tcPr>
          <w:p w:rsidR="00AE65BF" w:rsidRPr="009C2064" w:rsidRDefault="00FF1F5E" w:rsidP="009A270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E65BF" w:rsidRPr="009C2064" w:rsidRDefault="00F5302F" w:rsidP="009A270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C2064">
              <w:rPr>
                <w:rFonts w:ascii="Arial" w:hAnsi="Arial" w:cs="Arial"/>
                <w:b/>
                <w:sz w:val="18"/>
                <w:szCs w:val="18"/>
              </w:rPr>
              <w:t>Unterschrift Abteilungsleitung SB II</w:t>
            </w:r>
          </w:p>
        </w:tc>
      </w:tr>
    </w:tbl>
    <w:p w:rsidR="00AE65BF" w:rsidRPr="003E222D" w:rsidRDefault="00FF1F5E" w:rsidP="00AE65BF">
      <w:pPr>
        <w:pStyle w:val="Default"/>
        <w:tabs>
          <w:tab w:val="left" w:pos="2835"/>
        </w:tabs>
        <w:rPr>
          <w:rFonts w:ascii="Arial" w:hAnsi="Arial" w:cs="Arial"/>
          <w:sz w:val="12"/>
          <w:szCs w:val="18"/>
        </w:rPr>
      </w:pPr>
    </w:p>
    <w:p w:rsidR="00AE65BF" w:rsidRPr="00FA0BB0" w:rsidRDefault="00F5302F" w:rsidP="00AE65BF">
      <w:pPr>
        <w:pStyle w:val="Default"/>
        <w:tabs>
          <w:tab w:val="left" w:pos="2835"/>
          <w:tab w:val="right" w:pos="9922"/>
        </w:tabs>
        <w:rPr>
          <w:rFonts w:ascii="Arial" w:hAnsi="Arial" w:cs="Arial"/>
          <w:sz w:val="18"/>
          <w:szCs w:val="18"/>
        </w:rPr>
      </w:pPr>
      <w:r w:rsidRPr="00FA0BB0">
        <w:rPr>
          <w:rFonts w:ascii="Arial" w:hAnsi="Arial" w:cs="Arial"/>
          <w:sz w:val="18"/>
          <w:szCs w:val="18"/>
        </w:rPr>
        <w:t xml:space="preserve">Kopie geht nach der Stellungnahme durch die </w:t>
      </w:r>
      <w:r>
        <w:rPr>
          <w:rFonts w:ascii="Arial" w:hAnsi="Arial" w:cs="Arial"/>
          <w:sz w:val="18"/>
          <w:szCs w:val="18"/>
        </w:rPr>
        <w:t>Dienststelle Volksschulbildung (</w:t>
      </w:r>
      <w:r w:rsidRPr="00FA0BB0">
        <w:rPr>
          <w:rFonts w:ascii="Arial" w:hAnsi="Arial" w:cs="Arial"/>
          <w:sz w:val="18"/>
          <w:szCs w:val="18"/>
        </w:rPr>
        <w:t>DVS</w:t>
      </w:r>
      <w:r>
        <w:rPr>
          <w:rFonts w:ascii="Arial" w:hAnsi="Arial" w:cs="Arial"/>
          <w:sz w:val="18"/>
          <w:szCs w:val="18"/>
        </w:rPr>
        <w:t>) per Mail</w:t>
      </w:r>
      <w:r w:rsidRPr="00FA0BB0">
        <w:rPr>
          <w:rFonts w:ascii="Arial" w:hAnsi="Arial" w:cs="Arial"/>
          <w:sz w:val="18"/>
          <w:szCs w:val="18"/>
        </w:rPr>
        <w:t xml:space="preserve"> an:</w:t>
      </w:r>
      <w:r>
        <w:rPr>
          <w:rFonts w:ascii="Arial" w:hAnsi="Arial" w:cs="Arial"/>
          <w:sz w:val="18"/>
          <w:szCs w:val="18"/>
        </w:rPr>
        <w:tab/>
      </w:r>
    </w:p>
    <w:p w:rsidR="00AE65BF" w:rsidRPr="00FA0BB0" w:rsidRDefault="00F5302F" w:rsidP="00AE65BF">
      <w:pPr>
        <w:pStyle w:val="Default"/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FA0BB0">
        <w:rPr>
          <w:rFonts w:ascii="Arial" w:hAnsi="Arial" w:cs="Arial"/>
          <w:sz w:val="18"/>
          <w:szCs w:val="18"/>
        </w:rPr>
        <w:t>- Schulleitung der Regelschule</w:t>
      </w:r>
    </w:p>
    <w:p w:rsidR="00AE65BF" w:rsidRPr="00FA0BB0" w:rsidRDefault="00F5302F" w:rsidP="00AE65BF">
      <w:pPr>
        <w:ind w:right="-284"/>
        <w:rPr>
          <w:rFonts w:cs="Arial"/>
          <w:sz w:val="18"/>
          <w:szCs w:val="18"/>
        </w:rPr>
      </w:pPr>
      <w:r w:rsidRPr="00FA0BB0">
        <w:rPr>
          <w:rFonts w:cs="Arial"/>
          <w:sz w:val="18"/>
          <w:szCs w:val="18"/>
        </w:rPr>
        <w:t>- Schulverwaltung der Regelschule</w:t>
      </w:r>
    </w:p>
    <w:p w:rsidR="00014413" w:rsidRPr="00AB4266" w:rsidRDefault="00F5302F" w:rsidP="00AE65BF">
      <w:pPr>
        <w:pStyle w:val="Fusszeile-Pfad"/>
      </w:pPr>
      <w:fldSimple w:instr=" DOCPROPERTY &quot;StmCMIdata.Dok_Lfnr&quot;\*CHARFORMAT ">
        <w:r>
          <w:t>370368</w:t>
        </w:r>
      </w:fldSimple>
      <w:bookmarkEnd w:id="1"/>
    </w:p>
    <w:sectPr w:rsidR="00014413" w:rsidRPr="00AB4266" w:rsidSect="00AB426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2E" w:rsidRDefault="00F5302F">
      <w:r>
        <w:separator/>
      </w:r>
    </w:p>
  </w:endnote>
  <w:endnote w:type="continuationSeparator" w:id="0">
    <w:p w:rsidR="00F2502E" w:rsidRDefault="00F5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8657A" w:rsidTr="005D0B28">
      <w:tc>
        <w:tcPr>
          <w:tcW w:w="6177" w:type="dxa"/>
          <w:vAlign w:val="center"/>
        </w:tcPr>
        <w:p w:rsidR="003D3E87" w:rsidRPr="00AB4266" w:rsidRDefault="00F5302F" w:rsidP="00C22A5F">
          <w:pPr>
            <w:pStyle w:val="Fusszeile"/>
          </w:pPr>
          <w:r w:rsidRPr="00AB4266">
            <w:fldChar w:fldCharType="begin"/>
          </w:r>
          <w:r w:rsidRPr="00AB4266">
            <w:rPr>
              <w:lang w:eastAsia="de-DE"/>
            </w:rPr>
            <w:instrText xml:space="preserve"> IF </w:instrText>
          </w:r>
          <w:r w:rsidRPr="00AB4266">
            <w:fldChar w:fldCharType="begin"/>
          </w:r>
          <w:r w:rsidRPr="00AB4266">
            <w:rPr>
              <w:lang w:eastAsia="de-DE"/>
            </w:rPr>
            <w:instrText xml:space="preserve"> DOCPROPERTY "CMIdata.G_Signatur"\*CHARFORMAT </w:instrText>
          </w:r>
          <w:r w:rsidRPr="00AB4266">
            <w:fldChar w:fldCharType="end"/>
          </w:r>
          <w:r w:rsidRPr="00AB4266">
            <w:rPr>
              <w:lang w:eastAsia="de-DE"/>
            </w:rPr>
            <w:instrText xml:space="preserve"> = "" "</w:instrText>
          </w:r>
          <w:r w:rsidRPr="00AB4266">
            <w:fldChar w:fldCharType="begin"/>
          </w:r>
          <w:r w:rsidRPr="00AB4266">
            <w:rPr>
              <w:lang w:eastAsia="de-DE"/>
            </w:rPr>
            <w:instrText xml:space="preserve"> IF </w:instrText>
          </w:r>
          <w:r w:rsidRPr="00AB4266">
            <w:fldChar w:fldCharType="begin"/>
          </w:r>
          <w:r w:rsidRPr="00AB4266">
            <w:rPr>
              <w:lang w:eastAsia="de-DE"/>
            </w:rPr>
            <w:instrText xml:space="preserve"> DOCPROPERTY "CMIdata.G_Laufnummer"\*CHARFORMAT </w:instrText>
          </w:r>
          <w:r w:rsidRPr="00AB4266">
            <w:fldChar w:fldCharType="separate"/>
          </w:r>
          <w:r w:rsidRPr="00AB4266">
            <w:rPr>
              <w:lang w:eastAsia="de-DE"/>
            </w:rPr>
            <w:instrText>2021-464</w:instrText>
          </w:r>
          <w:r w:rsidRPr="00AB4266">
            <w:fldChar w:fldCharType="end"/>
          </w:r>
          <w:r w:rsidRPr="00AB4266">
            <w:rPr>
              <w:lang w:eastAsia="de-DE"/>
            </w:rPr>
            <w:instrText xml:space="preserve"> = "" "" "</w:instrText>
          </w:r>
          <w:r w:rsidRPr="00AB4266">
            <w:fldChar w:fldCharType="begin"/>
          </w:r>
          <w:r w:rsidRPr="00AB4266">
            <w:rPr>
              <w:lang w:eastAsia="de-DE"/>
            </w:rPr>
            <w:instrText xml:space="preserve"> DOCPROPERTY "CMIdata.G_Laufnummer"\*CHARFORMAT </w:instrText>
          </w:r>
          <w:r w:rsidRPr="00AB4266">
            <w:fldChar w:fldCharType="separate"/>
          </w:r>
          <w:r w:rsidRPr="00AB4266">
            <w:rPr>
              <w:lang w:eastAsia="de-DE"/>
            </w:rPr>
            <w:instrText>2021-464</w:instrText>
          </w:r>
          <w:r w:rsidRPr="00AB4266">
            <w:fldChar w:fldCharType="end"/>
          </w:r>
          <w:r w:rsidRPr="00AB4266">
            <w:rPr>
              <w:lang w:eastAsia="de-DE"/>
            </w:rPr>
            <w:instrText xml:space="preserve"> / </w:instrText>
          </w:r>
          <w:r w:rsidRPr="00AB4266">
            <w:fldChar w:fldCharType="begin"/>
          </w:r>
          <w:r w:rsidRPr="00AB4266">
            <w:rPr>
              <w:lang w:eastAsia="de-DE"/>
            </w:rPr>
            <w:instrText xml:space="preserve"> DOCPROPERTY "CMIdata.Dok_Titel"\*CHARFORMAT </w:instrText>
          </w:r>
          <w:r w:rsidRPr="00AB4266">
            <w:fldChar w:fldCharType="separate"/>
          </w:r>
          <w:r w:rsidRPr="00AB4266">
            <w:rPr>
              <w:lang w:eastAsia="de-DE"/>
            </w:rPr>
            <w:instrText>Einzelmelde-Formular Einhaltung/Nichteinhaltung August 2021</w:instrText>
          </w:r>
          <w:r w:rsidRPr="00AB4266">
            <w:fldChar w:fldCharType="end"/>
          </w:r>
          <w:r w:rsidRPr="00AB4266">
            <w:rPr>
              <w:lang w:eastAsia="de-DE"/>
            </w:rPr>
            <w:instrText xml:space="preserve">" \* MERGEFORMAT </w:instrText>
          </w:r>
          <w:r w:rsidRPr="00AB4266">
            <w:fldChar w:fldCharType="separate"/>
          </w:r>
          <w:r>
            <w:rPr>
              <w:noProof/>
              <w:lang w:eastAsia="de-DE"/>
            </w:rPr>
            <w:instrText>2021-464 / Einzelmelde-Formular Einhaltung/Nichteinhaltung August 2021</w:instrText>
          </w:r>
          <w:r w:rsidRPr="00AB4266">
            <w:fldChar w:fldCharType="end"/>
          </w:r>
          <w:r w:rsidRPr="00AB4266">
            <w:rPr>
              <w:lang w:eastAsia="de-DE"/>
            </w:rPr>
            <w:instrText>" "</w:instrText>
          </w:r>
          <w:r w:rsidRPr="00AB4266">
            <w:fldChar w:fldCharType="begin"/>
          </w:r>
          <w:r w:rsidRPr="00AB4266">
            <w:rPr>
              <w:lang w:eastAsia="de-DE"/>
            </w:rPr>
            <w:instrText xml:space="preserve"> DOCPROPERTY "CMIdata.G_Signatur"\*CHARFORMAT </w:instrText>
          </w:r>
          <w:r w:rsidRPr="00AB4266">
            <w:fldChar w:fldCharType="separate"/>
          </w:r>
          <w:r w:rsidRPr="00AB4266">
            <w:rPr>
              <w:lang w:eastAsia="de-DE"/>
            </w:rPr>
            <w:instrText>CMIdata.G_Signatur</w:instrText>
          </w:r>
          <w:r w:rsidRPr="00AB4266">
            <w:fldChar w:fldCharType="end"/>
          </w:r>
          <w:r w:rsidRPr="00AB4266">
            <w:rPr>
              <w:lang w:eastAsia="de-DE"/>
            </w:rPr>
            <w:instrText xml:space="preserve"> / </w:instrText>
          </w:r>
          <w:r w:rsidRPr="00AB4266">
            <w:fldChar w:fldCharType="begin"/>
          </w:r>
          <w:r w:rsidRPr="00AB4266">
            <w:rPr>
              <w:lang w:eastAsia="de-DE"/>
            </w:rPr>
            <w:instrText xml:space="preserve"> DOCPROPERTY "CMIdata.Dok_Titel"\*CHARFORMAT </w:instrText>
          </w:r>
          <w:r w:rsidRPr="00AB4266">
            <w:fldChar w:fldCharType="separate"/>
          </w:r>
          <w:r w:rsidRPr="00AB4266">
            <w:rPr>
              <w:lang w:eastAsia="de-DE"/>
            </w:rPr>
            <w:instrText>CMIdata.Dok_Titel</w:instrText>
          </w:r>
          <w:r w:rsidRPr="00AB4266">
            <w:fldChar w:fldCharType="end"/>
          </w:r>
          <w:r w:rsidRPr="00AB4266">
            <w:rPr>
              <w:lang w:eastAsia="de-DE"/>
            </w:rPr>
            <w:instrText xml:space="preserve">" \* MERGEFORMAT </w:instrText>
          </w:r>
          <w:r w:rsidRPr="00AB4266">
            <w:fldChar w:fldCharType="separate"/>
          </w:r>
          <w:r w:rsidR="00FF1F5E">
            <w:rPr>
              <w:noProof/>
              <w:lang w:eastAsia="de-DE"/>
            </w:rPr>
            <w:t>2021-464 / Einzelmelde-Formular Einhaltung/Nichteinhaltung August 2021</w:t>
          </w:r>
          <w:r w:rsidRPr="00AB4266">
            <w:fldChar w:fldCharType="end"/>
          </w:r>
        </w:p>
      </w:tc>
      <w:tc>
        <w:tcPr>
          <w:tcW w:w="2951" w:type="dxa"/>
        </w:tcPr>
        <w:p w:rsidR="003D3E87" w:rsidRPr="00AB4266" w:rsidRDefault="00F5302F" w:rsidP="00C22A5F">
          <w:pPr>
            <w:pStyle w:val="Fusszeile-Seite"/>
            <w:rPr>
              <w:lang w:eastAsia="de-DE"/>
            </w:rPr>
          </w:pP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IF 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NUMPAGES </w:instrText>
          </w:r>
          <w:r w:rsidRPr="00AB4266">
            <w:rPr>
              <w:lang w:eastAsia="de-DE"/>
            </w:rPr>
            <w:fldChar w:fldCharType="separate"/>
          </w:r>
          <w:r w:rsidR="00FF1F5E">
            <w:rPr>
              <w:noProof/>
              <w:lang w:eastAsia="de-DE"/>
            </w:rPr>
            <w:instrText>1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 &gt; "1" "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IF 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DOCPROPERTY "Doc.Page"\*CHARFORMAT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Seite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 = "" "Seite" "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IF 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DOCPROPERTY "Doc.Page"\*CHARFORMAT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Seite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 = "Doc.Page" "Seite" "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DOCPROPERTY "Doc.Page"\*CHARFORMAT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Seite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"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Seite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"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Seite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 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PAGE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1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 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IF 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DOCPROPERTY "Doc.of"\*CHARFORMAT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von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 = "" "von" "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IF 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DOCPROPERTY "Doc.of"\*CHARFORMAT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von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 = "Doc.of" "von" "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DOCPROPERTY "Doc.of"\*CHARFORMAT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von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"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von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"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von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 xml:space="preserve"> </w:instrText>
          </w:r>
          <w:r w:rsidRPr="00AB4266">
            <w:rPr>
              <w:lang w:eastAsia="de-DE"/>
            </w:rPr>
            <w:fldChar w:fldCharType="begin"/>
          </w:r>
          <w:r w:rsidRPr="00AB4266">
            <w:rPr>
              <w:lang w:eastAsia="de-DE"/>
            </w:rPr>
            <w:instrText xml:space="preserve"> NUMPAGES </w:instrText>
          </w:r>
          <w:r w:rsidRPr="00AB4266">
            <w:rPr>
              <w:lang w:eastAsia="de-DE"/>
            </w:rPr>
            <w:fldChar w:fldCharType="separate"/>
          </w:r>
          <w:r w:rsidRPr="00AB4266">
            <w:rPr>
              <w:lang w:eastAsia="de-DE"/>
            </w:rPr>
            <w:instrText>1</w:instrText>
          </w:r>
          <w:r w:rsidRPr="00AB4266">
            <w:rPr>
              <w:lang w:eastAsia="de-DE"/>
            </w:rPr>
            <w:fldChar w:fldCharType="end"/>
          </w:r>
          <w:r w:rsidRPr="00AB4266">
            <w:rPr>
              <w:lang w:eastAsia="de-DE"/>
            </w:rPr>
            <w:instrText>"" "</w:instrText>
          </w:r>
          <w:r w:rsidRPr="00AB4266">
            <w:rPr>
              <w:lang w:eastAsia="de-DE"/>
            </w:rPr>
            <w:fldChar w:fldCharType="separate"/>
          </w:r>
          <w:r w:rsidR="00FF1F5E" w:rsidRPr="00AB4266">
            <w:rPr>
              <w:noProof/>
              <w:lang w:eastAsia="de-DE"/>
            </w:rPr>
            <w:t xml:space="preserve"> </w:t>
          </w:r>
          <w:r w:rsidRPr="00AB4266">
            <w:rPr>
              <w:lang w:eastAsia="de-DE"/>
            </w:rPr>
            <w:fldChar w:fldCharType="end"/>
          </w:r>
        </w:p>
      </w:tc>
    </w:tr>
    <w:tr w:rsidR="0048657A" w:rsidTr="005D0B28">
      <w:tc>
        <w:tcPr>
          <w:tcW w:w="6177" w:type="dxa"/>
          <w:vAlign w:val="center"/>
        </w:tcPr>
        <w:p w:rsidR="003D3E87" w:rsidRPr="00AB4266" w:rsidRDefault="00FF1F5E" w:rsidP="003D3E87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3D3E87" w:rsidRPr="00AB4266" w:rsidRDefault="00FF1F5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Pr="00AB4266" w:rsidRDefault="00FF1F5E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F1F5E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8657A" w:rsidTr="005D0B28">
      <w:tc>
        <w:tcPr>
          <w:tcW w:w="6177" w:type="dxa"/>
          <w:vAlign w:val="center"/>
        </w:tcPr>
        <w:p w:rsidR="003D3E87" w:rsidRPr="00235AAC" w:rsidRDefault="00F5302F" w:rsidP="00C22A5F">
          <w:pPr>
            <w:pStyle w:val="Fusszeile"/>
          </w:pPr>
          <w:r w:rsidRPr="00F82120">
            <w:fldChar w:fldCharType="begin"/>
          </w:r>
          <w:r w:rsidRPr="00235AAC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235AAC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235AAC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235AAC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235AAC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235AAC">
            <w:rPr>
              <w:lang w:eastAsia="de-DE"/>
            </w:rPr>
            <w:instrText>2021-464</w:instrText>
          </w:r>
          <w:r w:rsidRPr="00F82120">
            <w:fldChar w:fldCharType="end"/>
          </w:r>
          <w:r w:rsidRPr="00235AAC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235AAC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235AAC">
            <w:rPr>
              <w:lang w:eastAsia="de-DE"/>
            </w:rPr>
            <w:instrText>2021-464</w:instrText>
          </w:r>
          <w:r w:rsidRPr="00F82120">
            <w:fldChar w:fldCharType="end"/>
          </w:r>
          <w:r w:rsidRPr="00235AAC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235AAC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235AAC">
            <w:rPr>
              <w:lang w:eastAsia="de-DE"/>
            </w:rPr>
            <w:instrText>Einzelmelde-Formular Einhaltung/Nichteinhaltung August 2021</w:instrText>
          </w:r>
          <w:r w:rsidRPr="00F82120">
            <w:fldChar w:fldCharType="end"/>
          </w:r>
          <w:r w:rsidRPr="00235AAC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Pr="00235AAC">
            <w:rPr>
              <w:noProof/>
              <w:lang w:eastAsia="de-DE"/>
            </w:rPr>
            <w:instrText>2021-464 / Einzelmelde-Formular Einhaltung/Nichteinhaltung August 2021</w:instrText>
          </w:r>
          <w:r w:rsidRPr="00F82120">
            <w:fldChar w:fldCharType="end"/>
          </w:r>
          <w:r w:rsidRPr="00235AAC">
            <w:rPr>
              <w:lang w:eastAsia="de-DE"/>
            </w:rPr>
            <w:instrText>" "</w:instrText>
          </w:r>
          <w:r w:rsidRPr="00F82120">
            <w:fldChar w:fldCharType="begin"/>
          </w:r>
          <w:r w:rsidRPr="00235AAC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Pr="00235AAC"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235AAC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235AAC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235AAC"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235AAC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FF1F5E" w:rsidRPr="00235AAC">
            <w:rPr>
              <w:noProof/>
              <w:lang w:eastAsia="de-DE"/>
            </w:rPr>
            <w:t>2021-464 / Einzelmelde-Formular Einhaltung/Nichteinhaltung August 2021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5302F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48657A" w:rsidTr="005D0B28">
      <w:tc>
        <w:tcPr>
          <w:tcW w:w="6177" w:type="dxa"/>
          <w:vAlign w:val="center"/>
        </w:tcPr>
        <w:p w:rsidR="003D3E87" w:rsidRPr="00B97F1C" w:rsidRDefault="00FF1F5E" w:rsidP="009500C4">
          <w:pPr>
            <w:pStyle w:val="Fusszeile-Pfad"/>
            <w:rPr>
              <w:lang w:eastAsia="de-DE"/>
            </w:rPr>
          </w:pPr>
          <w:bookmarkStart w:id="6" w:name="FusszeileFolgeseiten" w:colFirst="0" w:colLast="0"/>
        </w:p>
      </w:tc>
      <w:tc>
        <w:tcPr>
          <w:tcW w:w="2951" w:type="dxa"/>
        </w:tcPr>
        <w:p w:rsidR="003D3E87" w:rsidRPr="009500C4" w:rsidRDefault="00FF1F5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6"/>
  </w:tbl>
  <w:p w:rsidR="003D3E87" w:rsidRDefault="00FF1F5E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F5302F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F1F5E">
      <w:rPr>
        <w:noProof/>
      </w:rPr>
      <w:instrText>02.08.2021, 16:46:37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FF1F5E">
      <w:rPr>
        <w:noProof/>
      </w:rPr>
      <w:t>02.08.2021, 16:46:37</w:t>
    </w:r>
    <w:r w:rsidR="00FF1F5E" w:rsidRPr="003173DA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F1F5E">
      <w:rPr>
        <w:noProof/>
      </w:rPr>
      <w:instrText>02.08.2021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FF1F5E">
      <w:rPr>
        <w:noProof/>
      </w:rPr>
      <w:t>02.08.2021</w:t>
    </w:r>
    <w:r w:rsidR="00FF1F5E" w:rsidRPr="003173DA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2E" w:rsidRDefault="00F5302F">
      <w:r>
        <w:separator/>
      </w:r>
    </w:p>
  </w:footnote>
  <w:footnote w:type="continuationSeparator" w:id="0">
    <w:p w:rsidR="00F2502E" w:rsidRDefault="00F5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AB4266" w:rsidRDefault="00F5302F" w:rsidP="00AB4266">
    <w:r w:rsidRPr="00AB4266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4266">
      <w:t> </w:t>
    </w:r>
  </w:p>
  <w:p w:rsidR="003D3E87" w:rsidRPr="00AB4266" w:rsidRDefault="00F5302F" w:rsidP="003D3E87">
    <w:r w:rsidRPr="00AB4266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77466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426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FF1F5E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F1F5E">
    <w:pPr>
      <w:spacing w:line="20" w:lineRule="exact"/>
      <w:rPr>
        <w:sz w:val="2"/>
        <w:szCs w:val="2"/>
      </w:rPr>
    </w:pPr>
  </w:p>
  <w:p w:rsidR="003D3E87" w:rsidRPr="00473DA5" w:rsidRDefault="00F5302F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885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2718108E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6B925E38" w:tentative="1">
      <w:start w:val="1"/>
      <w:numFmt w:val="lowerLetter"/>
      <w:lvlText w:val="%2."/>
      <w:lvlJc w:val="left"/>
      <w:pPr>
        <w:ind w:left="1440" w:hanging="360"/>
      </w:pPr>
    </w:lvl>
    <w:lvl w:ilvl="2" w:tplc="FC0AD196" w:tentative="1">
      <w:start w:val="1"/>
      <w:numFmt w:val="lowerRoman"/>
      <w:lvlText w:val="%3."/>
      <w:lvlJc w:val="right"/>
      <w:pPr>
        <w:ind w:left="2160" w:hanging="180"/>
      </w:pPr>
    </w:lvl>
    <w:lvl w:ilvl="3" w:tplc="1912173E" w:tentative="1">
      <w:start w:val="1"/>
      <w:numFmt w:val="decimal"/>
      <w:lvlText w:val="%4."/>
      <w:lvlJc w:val="left"/>
      <w:pPr>
        <w:ind w:left="2880" w:hanging="360"/>
      </w:pPr>
    </w:lvl>
    <w:lvl w:ilvl="4" w:tplc="FCAE2E1E" w:tentative="1">
      <w:start w:val="1"/>
      <w:numFmt w:val="lowerLetter"/>
      <w:lvlText w:val="%5."/>
      <w:lvlJc w:val="left"/>
      <w:pPr>
        <w:ind w:left="3600" w:hanging="360"/>
      </w:pPr>
    </w:lvl>
    <w:lvl w:ilvl="5" w:tplc="8BE8A822" w:tentative="1">
      <w:start w:val="1"/>
      <w:numFmt w:val="lowerRoman"/>
      <w:lvlText w:val="%6."/>
      <w:lvlJc w:val="right"/>
      <w:pPr>
        <w:ind w:left="4320" w:hanging="180"/>
      </w:pPr>
    </w:lvl>
    <w:lvl w:ilvl="6" w:tplc="89C4921E" w:tentative="1">
      <w:start w:val="1"/>
      <w:numFmt w:val="decimal"/>
      <w:lvlText w:val="%7."/>
      <w:lvlJc w:val="left"/>
      <w:pPr>
        <w:ind w:left="5040" w:hanging="360"/>
      </w:pPr>
    </w:lvl>
    <w:lvl w:ilvl="7" w:tplc="FA1212BE" w:tentative="1">
      <w:start w:val="1"/>
      <w:numFmt w:val="lowerLetter"/>
      <w:lvlText w:val="%8."/>
      <w:lvlJc w:val="left"/>
      <w:pPr>
        <w:ind w:left="5760" w:hanging="360"/>
      </w:pPr>
    </w:lvl>
    <w:lvl w:ilvl="8" w:tplc="7CA8C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7F8EE54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F348270" w:tentative="1">
      <w:start w:val="1"/>
      <w:numFmt w:val="lowerLetter"/>
      <w:lvlText w:val="%2."/>
      <w:lvlJc w:val="left"/>
      <w:pPr>
        <w:ind w:left="1440" w:hanging="360"/>
      </w:pPr>
    </w:lvl>
    <w:lvl w:ilvl="2" w:tplc="7DF0F756" w:tentative="1">
      <w:start w:val="1"/>
      <w:numFmt w:val="lowerRoman"/>
      <w:lvlText w:val="%3."/>
      <w:lvlJc w:val="right"/>
      <w:pPr>
        <w:ind w:left="2160" w:hanging="180"/>
      </w:pPr>
    </w:lvl>
    <w:lvl w:ilvl="3" w:tplc="48F66F4C" w:tentative="1">
      <w:start w:val="1"/>
      <w:numFmt w:val="decimal"/>
      <w:lvlText w:val="%4."/>
      <w:lvlJc w:val="left"/>
      <w:pPr>
        <w:ind w:left="2880" w:hanging="360"/>
      </w:pPr>
    </w:lvl>
    <w:lvl w:ilvl="4" w:tplc="4432ACAE" w:tentative="1">
      <w:start w:val="1"/>
      <w:numFmt w:val="lowerLetter"/>
      <w:lvlText w:val="%5."/>
      <w:lvlJc w:val="left"/>
      <w:pPr>
        <w:ind w:left="3600" w:hanging="360"/>
      </w:pPr>
    </w:lvl>
    <w:lvl w:ilvl="5" w:tplc="38A20CC6" w:tentative="1">
      <w:start w:val="1"/>
      <w:numFmt w:val="lowerRoman"/>
      <w:lvlText w:val="%6."/>
      <w:lvlJc w:val="right"/>
      <w:pPr>
        <w:ind w:left="4320" w:hanging="180"/>
      </w:pPr>
    </w:lvl>
    <w:lvl w:ilvl="6" w:tplc="7C926D82" w:tentative="1">
      <w:start w:val="1"/>
      <w:numFmt w:val="decimal"/>
      <w:lvlText w:val="%7."/>
      <w:lvlJc w:val="left"/>
      <w:pPr>
        <w:ind w:left="5040" w:hanging="360"/>
      </w:pPr>
    </w:lvl>
    <w:lvl w:ilvl="7" w:tplc="94EC9F96" w:tentative="1">
      <w:start w:val="1"/>
      <w:numFmt w:val="lowerLetter"/>
      <w:lvlText w:val="%8."/>
      <w:lvlJc w:val="left"/>
      <w:pPr>
        <w:ind w:left="5760" w:hanging="360"/>
      </w:pPr>
    </w:lvl>
    <w:lvl w:ilvl="8" w:tplc="EC10E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cxhrwCJaGW1zorvXSFXf3cYIG4B71RtyUTZApF0etQSwxBJm2/0FL8lN4fjlf7EpM7kSbrKE2pcbapJQx2UdQQ==" w:salt="rjQrBq0oGWlB4P8pzpYdtw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April 2019"/>
    <w:docVar w:name="Date.Format.Long.dateValue" w:val="43585"/>
    <w:docVar w:name="DocumentDate" w:val="30. April 2019"/>
    <w:docVar w:name="DocumentDate.dateValue" w:val="43585"/>
    <w:docVar w:name="MetaTool_officeatwork" w:val="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ID&quot;/&gt;&lt;Field Name=&quot;SignatureAdditional2&quot; Value=&quot;&quot;/&gt;&lt;Field Name=&quot;SignatureAdditional1&quot; Value=&quot;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Formular Klassenbestand IS Mai 2019&quot;/&gt;&lt;Field Name=&quot;Dokumentdatum&quot; Value=&quot;30. April 2019&quot;/&gt;&lt;Field Name=&quot;Dokumentbetreff&quot; Value=&quot;SB II: Einhaltung oder Überschreitung des max. Klassenbestandes Sj 19/20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Formular Klassenbestand IS Mai 2019&quot;/&gt;&lt;Field Name=&quot;Dok_Lfnr&quot; Value=&quot;217988&quot;/&gt;&lt;Field Name=&quot;Dok_Bemerkung&quot; Value=&quot;&quot;/&gt;&lt;Field Name=&quot;Dok_Thema&quot; Value=&quot;&quot;/&gt;&lt;Field Name=&quot;Dok_Autor&quot; Value=&quot;Heidy de Bona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30. April 2019&quot;/&gt;&lt;Field Name=&quot;Dok_DatumMM&quot; Value=&quot;30.04.2019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: Einhaltung oder Überschreitung des max. Klassenbestandes Sj 19/20&quot;/&gt;&lt;Field Name=&quot;G_BeginnMMMM&quot; Value=&quot;1. Januar 2019&quot;/&gt;&lt;Field Name=&quot;G_BeginnMM&quot; Value=&quot;01.01.2019&quot;/&gt;&lt;Field Name=&quot;G_Bemerkung&quot; Value=&quot;&quot;/&gt;&lt;Field Name=&quot;G_Eigner&quot; Value=&quot;DVS Schulbetrieb II&quot;/&gt;&lt;Field Name=&quot;G_Laufnummer&quot; Value=&quot;2019-446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HEIDY.DEBONA@LU.CH&quot;/&gt;&lt;Field Name=&quot;G_SachbearbeiterVornameName&quot; Value=&quot;Heidy DeBona&quot;/&gt;&lt;Field Name=&quot;G_Registraturplan&quot; Value=&quot;0.0.1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zivilrechtlicheKinderschutzmassnahme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Schuljahr&quot; Value=&quot;&quot;/&gt;&lt;Field Name=&quot;G_HFD_Schulstuf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430115925594086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8657A"/>
    <w:rsid w:val="00235AAC"/>
    <w:rsid w:val="0048657A"/>
    <w:rsid w:val="00F2502E"/>
    <w:rsid w:val="00F5302F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980B97-A98A-4C95-9B01-809F46BD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paragraph" w:styleId="Datum">
    <w:name w:val="Date"/>
    <w:basedOn w:val="Standard"/>
    <w:next w:val="Standard"/>
    <w:link w:val="DatumZchn"/>
    <w:unhideWhenUsed/>
    <w:rsid w:val="000F7B34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0F7B34"/>
    <w:rPr>
      <w:rFonts w:eastAsiaTheme="minorHAnsi" w:cstheme="minorBidi"/>
      <w:lang w:val="de-CH" w:eastAsia="en-US"/>
    </w:rPr>
  </w:style>
  <w:style w:type="paragraph" w:styleId="Listennummer">
    <w:name w:val="List Number"/>
    <w:basedOn w:val="Standard"/>
    <w:rsid w:val="000F7B34"/>
    <w:pPr>
      <w:tabs>
        <w:tab w:val="num" w:pos="360"/>
      </w:tabs>
      <w:ind w:left="360" w:hanging="360"/>
      <w:contextualSpacing/>
    </w:pPr>
    <w:rPr>
      <w:rFonts w:eastAsiaTheme="minorHAnsi" w:cstheme="minorBidi"/>
      <w:kern w:val="0"/>
      <w:lang w:eastAsia="en-US"/>
    </w:rPr>
  </w:style>
  <w:style w:type="paragraph" w:customStyle="1" w:styleId="Default">
    <w:name w:val="Default"/>
    <w:rsid w:val="00AE6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chulbetrieb2.DVS@lu.ch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olksschulbildung.lu.ch/unterricht_organisation/uo_sonderschulung/uo_ss_finanzierung/uo_ss_finanzierung_i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olksschulbildung.lu.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2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9kd9OwjAYxe99imUmdkuWTdArHEuAxYQE2CJekBBialfYwtrO9qt/ns0LH8lXcBOmIITAjXdt2t/5vnPO5/uHfysk0zlWgd/TCgQLBdGMcoilKKiEN+MeywWFEWa0bY6BdTSkQrp9nkGGc2UaY/qkKSd0pNkjlW2zYQa1aDCdDrECKmsxC61w5BioVkD2bOZ7NeH3BE/KB8FLOJJWxCMNhQbLdiJ+RwnNnmmIAVv2N/b7uzzv3f9YX71hPyl13VAsHwZzLneNNQ8aW/OVs1rin5xNWB5jCcYkxpC2TY+rlpjPM0IxvAi5rO6RXGCeKVzpNUyjMq0KTErnKUDR8jxFUsqwcjdBlwi2Hj0ZDqoRu5lcbmXSzQVZWuji/DW8OSuT+JvR5hrIQZ0kkVSpbgPZzoo5EmieClydClwj+0B523Xtb2vdSvCjoYIvaMo5gg==</officeatwork>
</file>

<file path=customXml/item2.xml><?xml version="1.0" encoding="utf-8"?>
<officeatwork xmlns="http://schemas.officeatwork.com/MasterProperties">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Volksschulbildung</Organisation1>
</officeatwork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3417FF1-05E2-449B-96C1-CAA97D4834A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E90FE44-0AB9-4246-B672-F7F97AEE8042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Integrative Sonderschulung. Einhaltung oder Überschreitung des maximalen Klassenbestandes</vt:lpstr>
      <vt:lpstr>Organisation</vt:lpstr>
    </vt:vector>
  </TitlesOfParts>
  <Manager>Evelyne Enz</Manager>
  <Company>Dienststelle Volksschulbildung Kanton Luzern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Sonderschulung. Einhaltung oder Überschreitung des maximalen Klassenbestandes</dc:title>
  <dc:subject>Finanzierung &gt; IS Regelklassen</dc:subject>
  <dc:creator>Evelyne Enz</dc:creator>
  <cp:lastModifiedBy>Bara Alessandra</cp:lastModifiedBy>
  <cp:revision>2</cp:revision>
  <dcterms:created xsi:type="dcterms:W3CDTF">2021-08-02T14:49:00Z</dcterms:created>
  <dcterms:modified xsi:type="dcterms:W3CDTF">2021-08-02T14:49:00Z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>Heidy de Bona</vt:lpwstr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30.04.2019</vt:lpwstr>
  </property>
  <property fmtid="{D5CDD505-2E9C-101B-9397-08002B2CF9AE}" pid="9" name="CMIdata.Dok_DatumMMMM">
    <vt:lpwstr>30. April 2019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370368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Einzelmelde-Formular Einhaltung/Nichteinhaltung August 2021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01.08.2021</vt:lpwstr>
  </property>
  <property fmtid="{D5CDD505-2E9C-101B-9397-08002B2CF9AE}" pid="24" name="CMIdata.G_BeginnMMMM">
    <vt:lpwstr>1. August 2021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II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rundbuchkreis">
    <vt:lpwstr/>
  </property>
  <property fmtid="{D5CDD505-2E9C-101B-9397-08002B2CF9AE}" pid="32" name="CMIdata.G_HFD_AnmeldedatumMM">
    <vt:lpwstr/>
  </property>
  <property fmtid="{D5CDD505-2E9C-101B-9397-08002B2CF9AE}" pid="33" name="CMIdata.G_HFD_AnmeldedatumMMMM">
    <vt:lpwstr/>
  </property>
  <property fmtid="{D5CDD505-2E9C-101B-9397-08002B2CF9AE}" pid="34" name="CMIdata.G_HFD_AustrittsdatumMM">
    <vt:lpwstr/>
  </property>
  <property fmtid="{D5CDD505-2E9C-101B-9397-08002B2CF9AE}" pid="35" name="CMIdata.G_HFD_AustrittsdatumMMMM">
    <vt:lpwstr/>
  </property>
  <property fmtid="{D5CDD505-2E9C-101B-9397-08002B2CF9AE}" pid="36" name="CMIdata.G_HFD_Austrittsgrund">
    <vt:lpwstr/>
  </property>
  <property fmtid="{D5CDD505-2E9C-101B-9397-08002B2CF9AE}" pid="37" name="CMIdata.G_HFD_bisherigeAbklaerungenMassnahmen">
    <vt:lpwstr/>
  </property>
  <property fmtid="{D5CDD505-2E9C-101B-9397-08002B2CF9AE}" pid="38" name="CMIdata.G_HFD_Diagnose">
    <vt:lpwstr/>
  </property>
  <property fmtid="{D5CDD505-2E9C-101B-9397-08002B2CF9AE}" pid="39" name="CMIdata.G_HFD_DurchfuerhrungsbestaetigungMM">
    <vt:lpwstr/>
  </property>
  <property fmtid="{D5CDD505-2E9C-101B-9397-08002B2CF9AE}" pid="40" name="CMIdata.G_HFD_DurchfuerhrungsbestaetigungMMMM">
    <vt:lpwstr/>
  </property>
  <property fmtid="{D5CDD505-2E9C-101B-9397-08002B2CF9AE}" pid="41" name="CMIdata.G_HFD_EintrittsdatumMM">
    <vt:lpwstr/>
  </property>
  <property fmtid="{D5CDD505-2E9C-101B-9397-08002B2CF9AE}" pid="42" name="CMIdata.G_HFD_EintrittsdatumMMMM">
    <vt:lpwstr/>
  </property>
  <property fmtid="{D5CDD505-2E9C-101B-9397-08002B2CF9AE}" pid="43" name="CMIdata.G_HFD_Erstsprache_Kind">
    <vt:lpwstr/>
  </property>
  <property fmtid="{D5CDD505-2E9C-101B-9397-08002B2CF9AE}" pid="44" name="CMIdata.G_HFD_Familiensprache">
    <vt:lpwstr/>
  </property>
  <property fmtid="{D5CDD505-2E9C-101B-9397-08002B2CF9AE}" pid="45" name="CMIdata.G_HFD_Hoerbeeintraechtigung">
    <vt:lpwstr/>
  </property>
  <property fmtid="{D5CDD505-2E9C-101B-9397-08002B2CF9AE}" pid="46" name="CMIdata.G_HFD_InvolvierteFachperson">
    <vt:lpwstr>, ,</vt:lpwstr>
  </property>
  <property fmtid="{D5CDD505-2E9C-101B-9397-08002B2CF9AE}" pid="47" name="CMIdata.G_HFD_paedagogischeMassnahmen">
    <vt:lpwstr/>
  </property>
  <property fmtid="{D5CDD505-2E9C-101B-9397-08002B2CF9AE}" pid="48" name="CMIdata.G_HFD_Schuljahr">
    <vt:lpwstr/>
  </property>
  <property fmtid="{D5CDD505-2E9C-101B-9397-08002B2CF9AE}" pid="49" name="CMIdata.G_HFD_Schulstufe">
    <vt:lpwstr/>
  </property>
  <property fmtid="{D5CDD505-2E9C-101B-9397-08002B2CF9AE}" pid="50" name="CMIdata.G_HFD_Sorgerecht">
    <vt:lpwstr/>
  </property>
  <property fmtid="{D5CDD505-2E9C-101B-9397-08002B2CF9AE}" pid="51" name="CMIdata.G_HFD_technischeVersorgung">
    <vt:lpwstr/>
  </property>
  <property fmtid="{D5CDD505-2E9C-101B-9397-08002B2CF9AE}" pid="52" name="CMIdata.G_HFD_zivilrechtlicheKinderschutzmassnahme">
    <vt:lpwstr/>
  </property>
  <property fmtid="{D5CDD505-2E9C-101B-9397-08002B2CF9AE}" pid="53" name="CMIdata.G_Laufnummer">
    <vt:lpwstr>2021-464</vt:lpwstr>
  </property>
  <property fmtid="{D5CDD505-2E9C-101B-9397-08002B2CF9AE}" pid="54" name="CMIdata.G_Ortsbezeichnung">
    <vt:lpwstr/>
  </property>
  <property fmtid="{D5CDD505-2E9C-101B-9397-08002B2CF9AE}" pid="55" name="CMIdata.G_RaeumlicheZuteilung">
    <vt:lpwstr/>
  </property>
  <property fmtid="{D5CDD505-2E9C-101B-9397-08002B2CF9AE}" pid="56" name="CMIdata.G_Registraturplan">
    <vt:lpwstr>3.0.4 Statistik</vt:lpwstr>
  </property>
  <property fmtid="{D5CDD505-2E9C-101B-9397-08002B2CF9AE}" pid="57" name="CMIdata.G_SachbearbeiterKuerzel">
    <vt:lpwstr>EVELYNE.ENZ@LU.CH</vt:lpwstr>
  </property>
  <property fmtid="{D5CDD505-2E9C-101B-9397-08002B2CF9AE}" pid="58" name="CMIdata.G_SachbearbeiterVornameName">
    <vt:lpwstr>Evelyne Enz</vt:lpwstr>
  </property>
  <property fmtid="{D5CDD505-2E9C-101B-9397-08002B2CF9AE}" pid="59" name="CMIdata.G_SBE_Anmeldungsgrund">
    <vt:lpwstr/>
  </property>
  <property fmtid="{D5CDD505-2E9C-101B-9397-08002B2CF9AE}" pid="60" name="CMIdata.G_SBE_Klientenart">
    <vt:lpwstr/>
  </property>
  <property fmtid="{D5CDD505-2E9C-101B-9397-08002B2CF9AE}" pid="61" name="CMIdata.G_SBE_Schulgemeinde">
    <vt:lpwstr/>
  </property>
  <property fmtid="{D5CDD505-2E9C-101B-9397-08002B2CF9AE}" pid="62" name="CMIdata.G_SBE_Schulhaus">
    <vt:lpwstr/>
  </property>
  <property fmtid="{D5CDD505-2E9C-101B-9397-08002B2CF9AE}" pid="63" name="CMIdata.G_SBE_Schulstufe">
    <vt:lpwstr/>
  </property>
  <property fmtid="{D5CDD505-2E9C-101B-9397-08002B2CF9AE}" pid="64" name="CMIdata.G_SBE_Team-Gruppengroesse">
    <vt:lpwstr/>
  </property>
  <property fmtid="{D5CDD505-2E9C-101B-9397-08002B2CF9AE}" pid="65" name="CMIdata.G_Signatur">
    <vt:lpwstr/>
  </property>
  <property fmtid="{D5CDD505-2E9C-101B-9397-08002B2CF9AE}" pid="66" name="CMIdata.G_Titel">
    <vt:lpwstr>SB II: Einhaltung oder Überschreitung des max. Klassenbestandes Sj 21/22</vt:lpwstr>
  </property>
  <property fmtid="{D5CDD505-2E9C-101B-9397-08002B2CF9AE}" pid="67" name="CMIdata.G_TitelPublikation(DHK)">
    <vt:lpwstr/>
  </property>
  <property fmtid="{D5CDD505-2E9C-101B-9397-08002B2CF9AE}" pid="68" name="CMIdata.G_Vorstossnummer">
    <vt:lpwstr/>
  </property>
  <property fmtid="{D5CDD505-2E9C-101B-9397-08002B2CF9AE}" pid="69" name="CMIdata.Sitz_Beginn">
    <vt:lpwstr/>
  </property>
  <property fmtid="{D5CDD505-2E9C-101B-9397-08002B2CF9AE}" pid="70" name="CMIdata.Sitz_Bemerkung">
    <vt:lpwstr/>
  </property>
  <property fmtid="{D5CDD505-2E9C-101B-9397-08002B2CF9AE}" pid="71" name="CMIdata.Sitz_DatumMM">
    <vt:lpwstr/>
  </property>
  <property fmtid="{D5CDD505-2E9C-101B-9397-08002B2CF9AE}" pid="72" name="CMIdata.Sitz_DatumMMMM">
    <vt:lpwstr/>
  </property>
  <property fmtid="{D5CDD505-2E9C-101B-9397-08002B2CF9AE}" pid="73" name="CMIdata.Sitz_Ende">
    <vt:lpwstr/>
  </property>
  <property fmtid="{D5CDD505-2E9C-101B-9397-08002B2CF9AE}" pid="74" name="CMIdata.Sitz_Gremium">
    <vt:lpwstr/>
  </property>
  <property fmtid="{D5CDD505-2E9C-101B-9397-08002B2CF9AE}" pid="75" name="CMIdata.Sitz_Ort">
    <vt:lpwstr/>
  </property>
  <property fmtid="{D5CDD505-2E9C-101B-9397-08002B2CF9AE}" pid="76" name="CMIdata.Sitz_Titel">
    <vt:lpwstr/>
  </property>
  <property fmtid="{D5CDD505-2E9C-101B-9397-08002B2CF9AE}" pid="77" name="Contactperson.Direct Fax">
    <vt:lpwstr/>
  </property>
  <property fmtid="{D5CDD505-2E9C-101B-9397-08002B2CF9AE}" pid="78" name="Contactperson.Direct Phone">
    <vt:lpwstr/>
  </property>
  <property fmtid="{D5CDD505-2E9C-101B-9397-08002B2CF9AE}" pid="79" name="Contactperson.DirectFax">
    <vt:lpwstr/>
  </property>
  <property fmtid="{D5CDD505-2E9C-101B-9397-08002B2CF9AE}" pid="80" name="Contactperson.DirectPhone">
    <vt:lpwstr>041 228 54 86</vt:lpwstr>
  </property>
  <property fmtid="{D5CDD505-2E9C-101B-9397-08002B2CF9AE}" pid="81" name="Contactperson.Name">
    <vt:lpwstr>Evelyne Enz</vt:lpwstr>
  </property>
  <property fmtid="{D5CDD505-2E9C-101B-9397-08002B2CF9AE}" pid="82" name="Doc.Date">
    <vt:lpwstr>Datum</vt:lpwstr>
  </property>
  <property fmtid="{D5CDD505-2E9C-101B-9397-08002B2CF9AE}" pid="83" name="Doc.of">
    <vt:lpwstr>von</vt:lpwstr>
  </property>
  <property fmtid="{D5CDD505-2E9C-101B-9397-08002B2CF9AE}" pid="84" name="Doc.Page">
    <vt:lpwstr>Seite</vt:lpwstr>
  </property>
  <property fmtid="{D5CDD505-2E9C-101B-9397-08002B2CF9AE}" pid="85" name="Doc.Text">
    <vt:lpwstr>[Text]</vt:lpwstr>
  </property>
  <property fmtid="{D5CDD505-2E9C-101B-9397-08002B2CF9AE}" pid="86" name="oawDisplayName">
    <vt:lpwstr/>
  </property>
  <property fmtid="{D5CDD505-2E9C-101B-9397-08002B2CF9AE}" pid="87" name="oawID">
    <vt:lpwstr/>
  </property>
  <property fmtid="{D5CDD505-2E9C-101B-9397-08002B2CF9AE}" pid="88" name="oawInfo">
    <vt:lpwstr/>
  </property>
  <property fmtid="{D5CDD505-2E9C-101B-9397-08002B2CF9AE}" pid="89" name="Organisation.AddressB1">
    <vt:lpwstr>Dienststelle Volksschulbildung</vt:lpwstr>
  </property>
  <property fmtid="{D5CDD505-2E9C-101B-9397-08002B2CF9AE}" pid="90" name="Organisation.AddressB2">
    <vt:lpwstr/>
  </property>
  <property fmtid="{D5CDD505-2E9C-101B-9397-08002B2CF9AE}" pid="91" name="Organisation.AddressB3">
    <vt:lpwstr/>
  </property>
  <property fmtid="{D5CDD505-2E9C-101B-9397-08002B2CF9AE}" pid="92" name="Organisation.AddressB4">
    <vt:lpwstr/>
  </property>
  <property fmtid="{D5CDD505-2E9C-101B-9397-08002B2CF9AE}" pid="93" name="Organisation.Departement">
    <vt:lpwstr>Bildungs- und Kulturdepartement</vt:lpwstr>
  </property>
  <property fmtid="{D5CDD505-2E9C-101B-9397-08002B2CF9AE}" pid="94" name="Outputprofile.External">
    <vt:lpwstr/>
  </property>
  <property fmtid="{D5CDD505-2E9C-101B-9397-08002B2CF9AE}" pid="95" name="Outputprofile.ExternalSignature">
    <vt:lpwstr/>
  </property>
  <property fmtid="{D5CDD505-2E9C-101B-9397-08002B2CF9AE}" pid="96" name="Outputprofile.Internal">
    <vt:lpwstr/>
  </property>
  <property fmtid="{D5CDD505-2E9C-101B-9397-08002B2CF9AE}" pid="97" name="OutputStatus">
    <vt:lpwstr>OutputStatus</vt:lpwstr>
  </property>
  <property fmtid="{D5CDD505-2E9C-101B-9397-08002B2CF9AE}" pid="98" name="StmAuthor.Initials">
    <vt:lpwstr>ENE</vt:lpwstr>
  </property>
  <property fmtid="{D5CDD505-2E9C-101B-9397-08002B2CF9AE}" pid="99" name="StmCMIdata.Dok_AusgangMM">
    <vt:lpwstr/>
  </property>
  <property fmtid="{D5CDD505-2E9C-101B-9397-08002B2CF9AE}" pid="100" name="StmCMIdata.Dok_AusgangMMMM">
    <vt:lpwstr/>
  </property>
  <property fmtid="{D5CDD505-2E9C-101B-9397-08002B2CF9AE}" pid="101" name="StmCMIdata.Dok_Autor">
    <vt:lpwstr>Heidy de Bona</vt:lpwstr>
  </property>
  <property fmtid="{D5CDD505-2E9C-101B-9397-08002B2CF9AE}" pid="102" name="StmCMIdata.Dok_Bemerkung">
    <vt:lpwstr/>
  </property>
  <property fmtid="{D5CDD505-2E9C-101B-9397-08002B2CF9AE}" pid="103" name="StmCMIdata.Dok_Beschlussnummer">
    <vt:lpwstr/>
  </property>
  <property fmtid="{D5CDD505-2E9C-101B-9397-08002B2CF9AE}" pid="104" name="StmCMIdata.Dok_DatumMM">
    <vt:lpwstr>30.04.2019</vt:lpwstr>
  </property>
  <property fmtid="{D5CDD505-2E9C-101B-9397-08002B2CF9AE}" pid="105" name="StmCMIdata.Dok_DatumMMMM">
    <vt:lpwstr>30. April 2019</vt:lpwstr>
  </property>
  <property fmtid="{D5CDD505-2E9C-101B-9397-08002B2CF9AE}" pid="106" name="StmCMIdata.Dok_EingangMM">
    <vt:lpwstr/>
  </property>
  <property fmtid="{D5CDD505-2E9C-101B-9397-08002B2CF9AE}" pid="107" name="StmCMIdata.Dok_EingangMMMM">
    <vt:lpwstr/>
  </property>
  <property fmtid="{D5CDD505-2E9C-101B-9397-08002B2CF9AE}" pid="108" name="StmCMIdata.Dok_Kategorie">
    <vt:lpwstr/>
  </property>
  <property fmtid="{D5CDD505-2E9C-101B-9397-08002B2CF9AE}" pid="109" name="StmCMIdata.Dok_Lfnr">
    <vt:lpwstr>370368</vt:lpwstr>
  </property>
  <property fmtid="{D5CDD505-2E9C-101B-9397-08002B2CF9AE}" pid="110" name="StmCMIdata.Dok_Protokollbemerkung">
    <vt:lpwstr/>
  </property>
  <property fmtid="{D5CDD505-2E9C-101B-9397-08002B2CF9AE}" pid="111" name="StmCMIdata.Dok_Protokollvermerk">
    <vt:lpwstr/>
  </property>
  <property fmtid="{D5CDD505-2E9C-101B-9397-08002B2CF9AE}" pid="112" name="StmCMIdata.Dok_Standort">
    <vt:lpwstr/>
  </property>
  <property fmtid="{D5CDD505-2E9C-101B-9397-08002B2CF9AE}" pid="113" name="StmCMIdata.Dok_Thema">
    <vt:lpwstr/>
  </property>
  <property fmtid="{D5CDD505-2E9C-101B-9397-08002B2CF9AE}" pid="114" name="StmCMIdata.Dok_Titel">
    <vt:lpwstr>Einzelmelde-Formular Einhaltung/Nichteinhaltung August 2021</vt:lpwstr>
  </property>
  <property fmtid="{D5CDD505-2E9C-101B-9397-08002B2CF9AE}" pid="115" name="StmCMIdata.Dok_Traktandierungscode">
    <vt:lpwstr/>
  </property>
  <property fmtid="{D5CDD505-2E9C-101B-9397-08002B2CF9AE}" pid="116" name="StmCMIdata.Dok_Traktandierungstitel">
    <vt:lpwstr/>
  </property>
  <property fmtid="{D5CDD505-2E9C-101B-9397-08002B2CF9AE}" pid="117" name="StmCMIdata.Dok_Traktandumstatus">
    <vt:lpwstr/>
  </property>
  <property fmtid="{D5CDD505-2E9C-101B-9397-08002B2CF9AE}" pid="118" name="StmCMIdata.Dok_Traktandum_Notizen">
    <vt:lpwstr/>
  </property>
  <property fmtid="{D5CDD505-2E9C-101B-9397-08002B2CF9AE}" pid="119" name="StmCMIdata.G_BeginnMM">
    <vt:lpwstr>01.08.2021</vt:lpwstr>
  </property>
  <property fmtid="{D5CDD505-2E9C-101B-9397-08002B2CF9AE}" pid="120" name="StmCMIdata.G_BeginnMMMM">
    <vt:lpwstr>1. August 2021</vt:lpwstr>
  </property>
  <property fmtid="{D5CDD505-2E9C-101B-9397-08002B2CF9AE}" pid="121" name="StmCMIdata.G_Bemerkung">
    <vt:lpwstr/>
  </property>
  <property fmtid="{D5CDD505-2E9C-101B-9397-08002B2CF9AE}" pid="122" name="StmCMIdata.G_Botschaftsnummer">
    <vt:lpwstr/>
  </property>
  <property fmtid="{D5CDD505-2E9C-101B-9397-08002B2CF9AE}" pid="123" name="StmCMIdata.G_Departement">
    <vt:lpwstr/>
  </property>
  <property fmtid="{D5CDD505-2E9C-101B-9397-08002B2CF9AE}" pid="124" name="StmCMIdata.G_Eigner">
    <vt:lpwstr>DVS Schulbetrieb II</vt:lpwstr>
  </property>
  <property fmtid="{D5CDD505-2E9C-101B-9397-08002B2CF9AE}" pid="125" name="StmCMIdata.G_Eroeffnungsdatum">
    <vt:lpwstr/>
  </property>
  <property fmtid="{D5CDD505-2E9C-101B-9397-08002B2CF9AE}" pid="126" name="StmCMIdata.G_Erstunterzeichner">
    <vt:lpwstr/>
  </property>
  <property fmtid="{D5CDD505-2E9C-101B-9397-08002B2CF9AE}" pid="127" name="StmCMIdata.G_Grundbuchkreis">
    <vt:lpwstr/>
  </property>
  <property fmtid="{D5CDD505-2E9C-101B-9397-08002B2CF9AE}" pid="128" name="StmCMIdata.G_HFD_AnmeldedatumMM">
    <vt:lpwstr/>
  </property>
  <property fmtid="{D5CDD505-2E9C-101B-9397-08002B2CF9AE}" pid="129" name="StmCMIdata.G_HFD_AnmeldedatumMMMM">
    <vt:lpwstr/>
  </property>
  <property fmtid="{D5CDD505-2E9C-101B-9397-08002B2CF9AE}" pid="130" name="StmCMIdata.G_HFD_AustrittsdatumMM">
    <vt:lpwstr/>
  </property>
  <property fmtid="{D5CDD505-2E9C-101B-9397-08002B2CF9AE}" pid="131" name="StmCMIdata.G_HFD_AustrittsdatumMMMM">
    <vt:lpwstr/>
  </property>
  <property fmtid="{D5CDD505-2E9C-101B-9397-08002B2CF9AE}" pid="132" name="StmCMIdata.G_HFD_Austrittsgrund">
    <vt:lpwstr/>
  </property>
  <property fmtid="{D5CDD505-2E9C-101B-9397-08002B2CF9AE}" pid="133" name="StmCMIdata.G_HFD_bisherigeAbklaerungenMassnahmen">
    <vt:lpwstr/>
  </property>
  <property fmtid="{D5CDD505-2E9C-101B-9397-08002B2CF9AE}" pid="134" name="StmCMIdata.G_HFD_Diagnose">
    <vt:lpwstr/>
  </property>
  <property fmtid="{D5CDD505-2E9C-101B-9397-08002B2CF9AE}" pid="135" name="StmCMIdata.G_HFD_DurchfuerhrungsbestaetigungMM">
    <vt:lpwstr/>
  </property>
  <property fmtid="{D5CDD505-2E9C-101B-9397-08002B2CF9AE}" pid="136" name="StmCMIdata.G_HFD_DurchfuerhrungsbestaetigungMMMM">
    <vt:lpwstr/>
  </property>
  <property fmtid="{D5CDD505-2E9C-101B-9397-08002B2CF9AE}" pid="137" name="StmCMIdata.G_HFD_EintrittsdatumMM">
    <vt:lpwstr/>
  </property>
  <property fmtid="{D5CDD505-2E9C-101B-9397-08002B2CF9AE}" pid="138" name="StmCMIdata.G_HFD_EintrittsdatumMMMM">
    <vt:lpwstr/>
  </property>
  <property fmtid="{D5CDD505-2E9C-101B-9397-08002B2CF9AE}" pid="139" name="StmCMIdata.G_HFD_Erstsprache_Kind">
    <vt:lpwstr/>
  </property>
  <property fmtid="{D5CDD505-2E9C-101B-9397-08002B2CF9AE}" pid="140" name="StmCMIdata.G_HFD_Familiensprache">
    <vt:lpwstr/>
  </property>
  <property fmtid="{D5CDD505-2E9C-101B-9397-08002B2CF9AE}" pid="141" name="StmCMIdata.G_HFD_Hoerbeeintraechtigung">
    <vt:lpwstr/>
  </property>
  <property fmtid="{D5CDD505-2E9C-101B-9397-08002B2CF9AE}" pid="142" name="StmCMIdata.G_HFD_InvolvierteFachperson">
    <vt:lpwstr>, ,</vt:lpwstr>
  </property>
  <property fmtid="{D5CDD505-2E9C-101B-9397-08002B2CF9AE}" pid="143" name="StmCMIdata.G_HFD_paedagogischeMassnahmen">
    <vt:lpwstr/>
  </property>
  <property fmtid="{D5CDD505-2E9C-101B-9397-08002B2CF9AE}" pid="144" name="StmCMIdata.G_HFD_Schuljahr">
    <vt:lpwstr/>
  </property>
  <property fmtid="{D5CDD505-2E9C-101B-9397-08002B2CF9AE}" pid="145" name="StmCMIdata.G_HFD_Schulstufe">
    <vt:lpwstr/>
  </property>
  <property fmtid="{D5CDD505-2E9C-101B-9397-08002B2CF9AE}" pid="146" name="StmCMIdata.G_HFD_Sorgerecht">
    <vt:lpwstr/>
  </property>
  <property fmtid="{D5CDD505-2E9C-101B-9397-08002B2CF9AE}" pid="147" name="StmCMIdata.G_HFD_technischeVersorgung">
    <vt:lpwstr/>
  </property>
  <property fmtid="{D5CDD505-2E9C-101B-9397-08002B2CF9AE}" pid="148" name="StmCMIdata.G_HFD_zivilrechtlicheKinderschutzmassnahme">
    <vt:lpwstr/>
  </property>
  <property fmtid="{D5CDD505-2E9C-101B-9397-08002B2CF9AE}" pid="149" name="StmCMIdata.G_Laufnummer">
    <vt:lpwstr>2021-464</vt:lpwstr>
  </property>
  <property fmtid="{D5CDD505-2E9C-101B-9397-08002B2CF9AE}" pid="150" name="StmCMIdata.G_Ortsbezeichnung">
    <vt:lpwstr/>
  </property>
  <property fmtid="{D5CDD505-2E9C-101B-9397-08002B2CF9AE}" pid="151" name="StmCMIdata.G_RaeumlicheZuteilung">
    <vt:lpwstr/>
  </property>
  <property fmtid="{D5CDD505-2E9C-101B-9397-08002B2CF9AE}" pid="152" name="StmCMIdata.G_Registraturplan">
    <vt:lpwstr>3.0.4 Statistik</vt:lpwstr>
  </property>
  <property fmtid="{D5CDD505-2E9C-101B-9397-08002B2CF9AE}" pid="153" name="StmCMIdata.G_SachbearbeiterKuerzel">
    <vt:lpwstr>EVELYNE.ENZ@LU.CH</vt:lpwstr>
  </property>
  <property fmtid="{D5CDD505-2E9C-101B-9397-08002B2CF9AE}" pid="154" name="StmCMIdata.G_SachbearbeiterVornameName">
    <vt:lpwstr>Evelyne Enz</vt:lpwstr>
  </property>
  <property fmtid="{D5CDD505-2E9C-101B-9397-08002B2CF9AE}" pid="155" name="StmCMIdata.G_SBE_Anmeldungsgrund">
    <vt:lpwstr/>
  </property>
  <property fmtid="{D5CDD505-2E9C-101B-9397-08002B2CF9AE}" pid="156" name="StmCMIdata.G_SBE_Klientenart">
    <vt:lpwstr/>
  </property>
  <property fmtid="{D5CDD505-2E9C-101B-9397-08002B2CF9AE}" pid="157" name="StmCMIdata.G_SBE_Schulgemeinde">
    <vt:lpwstr/>
  </property>
  <property fmtid="{D5CDD505-2E9C-101B-9397-08002B2CF9AE}" pid="158" name="StmCMIdata.G_SBE_Schulhaus">
    <vt:lpwstr/>
  </property>
  <property fmtid="{D5CDD505-2E9C-101B-9397-08002B2CF9AE}" pid="159" name="StmCMIdata.G_SBE_Schulstufe">
    <vt:lpwstr/>
  </property>
  <property fmtid="{D5CDD505-2E9C-101B-9397-08002B2CF9AE}" pid="160" name="StmCMIdata.G_SBE_Team-Gruppengroesse">
    <vt:lpwstr/>
  </property>
  <property fmtid="{D5CDD505-2E9C-101B-9397-08002B2CF9AE}" pid="161" name="StmCMIdata.G_Signatur">
    <vt:lpwstr/>
  </property>
  <property fmtid="{D5CDD505-2E9C-101B-9397-08002B2CF9AE}" pid="162" name="StmCMIdata.G_Titel">
    <vt:lpwstr>SB II: Einhaltung oder Überschreitung des max. Klassenbestandes Sj 21/22</vt:lpwstr>
  </property>
  <property fmtid="{D5CDD505-2E9C-101B-9397-08002B2CF9AE}" pid="163" name="StmCMIdata.G_TitelPublikation(DHK)">
    <vt:lpwstr/>
  </property>
  <property fmtid="{D5CDD505-2E9C-101B-9397-08002B2CF9AE}" pid="164" name="StmCMIdata.G_Vorstossnummer">
    <vt:lpwstr/>
  </property>
  <property fmtid="{D5CDD505-2E9C-101B-9397-08002B2CF9AE}" pid="165" name="StmCMIdata.Sitz_Beginn">
    <vt:lpwstr/>
  </property>
  <property fmtid="{D5CDD505-2E9C-101B-9397-08002B2CF9AE}" pid="166" name="StmCMIdata.Sitz_Bemerkung">
    <vt:lpwstr/>
  </property>
  <property fmtid="{D5CDD505-2E9C-101B-9397-08002B2CF9AE}" pid="167" name="StmCMIdata.Sitz_DatumMM">
    <vt:lpwstr/>
  </property>
  <property fmtid="{D5CDD505-2E9C-101B-9397-08002B2CF9AE}" pid="168" name="StmCMIdata.Sitz_DatumMMMM">
    <vt:lpwstr/>
  </property>
  <property fmtid="{D5CDD505-2E9C-101B-9397-08002B2CF9AE}" pid="169" name="StmCMIdata.Sitz_Ende">
    <vt:lpwstr/>
  </property>
  <property fmtid="{D5CDD505-2E9C-101B-9397-08002B2CF9AE}" pid="170" name="StmCMIdata.Sitz_Gremium">
    <vt:lpwstr/>
  </property>
  <property fmtid="{D5CDD505-2E9C-101B-9397-08002B2CF9AE}" pid="171" name="StmCMIdata.Sitz_Ort">
    <vt:lpwstr/>
  </property>
  <property fmtid="{D5CDD505-2E9C-101B-9397-08002B2CF9AE}" pid="172" name="StmCMIdata.Sitz_Titel">
    <vt:lpwstr/>
  </property>
  <property fmtid="{D5CDD505-2E9C-101B-9397-08002B2CF9AE}" pid="173" name="Toolbar.Email">
    <vt:lpwstr>Toolbar.Email</vt:lpwstr>
  </property>
  <property fmtid="{D5CDD505-2E9C-101B-9397-08002B2CF9AE}" pid="174" name="Viacar.PIN">
    <vt:lpwstr> </vt:lpwstr>
  </property>
  <property fmtid="{D5CDD505-2E9C-101B-9397-08002B2CF9AE}" pid="175" name="WdScmCMIdata.Dok_AusgangMM">
    <vt:lpwstr/>
  </property>
  <property fmtid="{D5CDD505-2E9C-101B-9397-08002B2CF9AE}" pid="176" name="WdScmCMIdata.Dok_AusgangMMMM">
    <vt:lpwstr/>
  </property>
  <property fmtid="{D5CDD505-2E9C-101B-9397-08002B2CF9AE}" pid="177" name="WdScmCMIdata.Dok_Autor">
    <vt:lpwstr>Heidy de Bona</vt:lpwstr>
  </property>
  <property fmtid="{D5CDD505-2E9C-101B-9397-08002B2CF9AE}" pid="178" name="WdScmCMIdata.Dok_Bemerkung">
    <vt:lpwstr/>
  </property>
  <property fmtid="{D5CDD505-2E9C-101B-9397-08002B2CF9AE}" pid="179" name="WdScmCMIdata.Dok_Beschlussnummer">
    <vt:lpwstr/>
  </property>
  <property fmtid="{D5CDD505-2E9C-101B-9397-08002B2CF9AE}" pid="180" name="WdScmCMIdata.Dok_DatumMM">
    <vt:lpwstr>30.04.2019</vt:lpwstr>
  </property>
  <property fmtid="{D5CDD505-2E9C-101B-9397-08002B2CF9AE}" pid="181" name="WdScmCMIdata.Dok_DatumMMMM">
    <vt:lpwstr>30. April 2019</vt:lpwstr>
  </property>
  <property fmtid="{D5CDD505-2E9C-101B-9397-08002B2CF9AE}" pid="182" name="WdScmCMIdata.Dok_EingangMM">
    <vt:lpwstr/>
  </property>
  <property fmtid="{D5CDD505-2E9C-101B-9397-08002B2CF9AE}" pid="183" name="WdScmCMIdata.Dok_EingangMMMM">
    <vt:lpwstr/>
  </property>
  <property fmtid="{D5CDD505-2E9C-101B-9397-08002B2CF9AE}" pid="184" name="WdScmCMIdata.Dok_Kategorie">
    <vt:lpwstr/>
  </property>
  <property fmtid="{D5CDD505-2E9C-101B-9397-08002B2CF9AE}" pid="185" name="WdScmCMIdata.Dok_Lfnr">
    <vt:lpwstr>370368</vt:lpwstr>
  </property>
  <property fmtid="{D5CDD505-2E9C-101B-9397-08002B2CF9AE}" pid="186" name="WdScmCMIdata.Dok_Protokollbemerkung">
    <vt:lpwstr/>
  </property>
  <property fmtid="{D5CDD505-2E9C-101B-9397-08002B2CF9AE}" pid="187" name="WdScmCMIdata.Dok_Protokollvermerk">
    <vt:lpwstr/>
  </property>
  <property fmtid="{D5CDD505-2E9C-101B-9397-08002B2CF9AE}" pid="188" name="WdScmCMIdata.Dok_Standort">
    <vt:lpwstr/>
  </property>
  <property fmtid="{D5CDD505-2E9C-101B-9397-08002B2CF9AE}" pid="189" name="WdScmCMIdata.Dok_Thema">
    <vt:lpwstr/>
  </property>
  <property fmtid="{D5CDD505-2E9C-101B-9397-08002B2CF9AE}" pid="190" name="WdScmCMIdata.Dok_Titel">
    <vt:lpwstr>Einzelmelde-Formular Einhaltung/Nichteinhaltung August 2021</vt:lpwstr>
  </property>
  <property fmtid="{D5CDD505-2E9C-101B-9397-08002B2CF9AE}" pid="191" name="WdScmCMIdata.Dok_Traktandierungscode">
    <vt:lpwstr/>
  </property>
  <property fmtid="{D5CDD505-2E9C-101B-9397-08002B2CF9AE}" pid="192" name="WdScmCMIdata.Dok_Traktandierungstitel">
    <vt:lpwstr/>
  </property>
  <property fmtid="{D5CDD505-2E9C-101B-9397-08002B2CF9AE}" pid="193" name="WdScmCMIdata.Dok_Traktandumstatus">
    <vt:lpwstr/>
  </property>
  <property fmtid="{D5CDD505-2E9C-101B-9397-08002B2CF9AE}" pid="194" name="WdScmCMIdata.Dok_Traktandum_Notizen">
    <vt:lpwstr/>
  </property>
  <property fmtid="{D5CDD505-2E9C-101B-9397-08002B2CF9AE}" pid="195" name="WdScmCMIdata.G_BeginnMM">
    <vt:lpwstr>01.08.2021</vt:lpwstr>
  </property>
  <property fmtid="{D5CDD505-2E9C-101B-9397-08002B2CF9AE}" pid="196" name="WdScmCMIdata.G_BeginnMMMM">
    <vt:lpwstr>1. August 2021</vt:lpwstr>
  </property>
  <property fmtid="{D5CDD505-2E9C-101B-9397-08002B2CF9AE}" pid="197" name="WdScmCMIdata.G_Bemerkung">
    <vt:lpwstr/>
  </property>
  <property fmtid="{D5CDD505-2E9C-101B-9397-08002B2CF9AE}" pid="198" name="WdScmCMIdata.G_Botschaftsnummer">
    <vt:lpwstr/>
  </property>
  <property fmtid="{D5CDD505-2E9C-101B-9397-08002B2CF9AE}" pid="199" name="WdScmCMIdata.G_Departement">
    <vt:lpwstr/>
  </property>
  <property fmtid="{D5CDD505-2E9C-101B-9397-08002B2CF9AE}" pid="200" name="WdScmCMIdata.G_Eigner">
    <vt:lpwstr>DVS Schulbetrieb II</vt:lpwstr>
  </property>
  <property fmtid="{D5CDD505-2E9C-101B-9397-08002B2CF9AE}" pid="201" name="WdScmCMIdata.G_Eroeffnungsdatum">
    <vt:lpwstr/>
  </property>
  <property fmtid="{D5CDD505-2E9C-101B-9397-08002B2CF9AE}" pid="202" name="WdScmCMIdata.G_Erstunterzeichner">
    <vt:lpwstr/>
  </property>
  <property fmtid="{D5CDD505-2E9C-101B-9397-08002B2CF9AE}" pid="203" name="WdScmCMIdata.G_Grundbuchkreis">
    <vt:lpwstr/>
  </property>
  <property fmtid="{D5CDD505-2E9C-101B-9397-08002B2CF9AE}" pid="204" name="WdScmCMIdata.G_HFD_AnmeldedatumMM">
    <vt:lpwstr/>
  </property>
  <property fmtid="{D5CDD505-2E9C-101B-9397-08002B2CF9AE}" pid="205" name="WdScmCMIdata.G_HFD_AnmeldedatumMMMM">
    <vt:lpwstr/>
  </property>
  <property fmtid="{D5CDD505-2E9C-101B-9397-08002B2CF9AE}" pid="206" name="WdScmCMIdata.G_HFD_AustrittsdatumMM">
    <vt:lpwstr/>
  </property>
  <property fmtid="{D5CDD505-2E9C-101B-9397-08002B2CF9AE}" pid="207" name="WdScmCMIdata.G_HFD_AustrittsdatumMMMM">
    <vt:lpwstr/>
  </property>
  <property fmtid="{D5CDD505-2E9C-101B-9397-08002B2CF9AE}" pid="208" name="WdScmCMIdata.G_HFD_Austrittsgrund">
    <vt:lpwstr/>
  </property>
  <property fmtid="{D5CDD505-2E9C-101B-9397-08002B2CF9AE}" pid="209" name="WdScmCMIdata.G_HFD_bisherigeAbklaerungenMassnahmen">
    <vt:lpwstr/>
  </property>
  <property fmtid="{D5CDD505-2E9C-101B-9397-08002B2CF9AE}" pid="210" name="WdScmCMIdata.G_HFD_Diagnose">
    <vt:lpwstr/>
  </property>
  <property fmtid="{D5CDD505-2E9C-101B-9397-08002B2CF9AE}" pid="211" name="WdScmCMIdata.G_HFD_DurchfuerhrungsbestaetigungMM">
    <vt:lpwstr/>
  </property>
  <property fmtid="{D5CDD505-2E9C-101B-9397-08002B2CF9AE}" pid="212" name="WdScmCMIdata.G_HFD_DurchfuerhrungsbestaetigungMMMM">
    <vt:lpwstr/>
  </property>
  <property fmtid="{D5CDD505-2E9C-101B-9397-08002B2CF9AE}" pid="213" name="WdScmCMIdata.G_HFD_EintrittsdatumMM">
    <vt:lpwstr/>
  </property>
  <property fmtid="{D5CDD505-2E9C-101B-9397-08002B2CF9AE}" pid="214" name="WdScmCMIdata.G_HFD_EintrittsdatumMMMM">
    <vt:lpwstr/>
  </property>
  <property fmtid="{D5CDD505-2E9C-101B-9397-08002B2CF9AE}" pid="215" name="WdScmCMIdata.G_HFD_Erstsprache_Kind">
    <vt:lpwstr/>
  </property>
  <property fmtid="{D5CDD505-2E9C-101B-9397-08002B2CF9AE}" pid="216" name="WdScmCMIdata.G_HFD_Familiensprache">
    <vt:lpwstr/>
  </property>
  <property fmtid="{D5CDD505-2E9C-101B-9397-08002B2CF9AE}" pid="217" name="WdScmCMIdata.G_HFD_Hoerbeeintraechtigung">
    <vt:lpwstr/>
  </property>
  <property fmtid="{D5CDD505-2E9C-101B-9397-08002B2CF9AE}" pid="218" name="WdScmCMIdata.G_HFD_InvolvierteFachperson">
    <vt:lpwstr>, ,</vt:lpwstr>
  </property>
  <property fmtid="{D5CDD505-2E9C-101B-9397-08002B2CF9AE}" pid="219" name="WdScmCMIdata.G_HFD_paedagogischeMassnahmen">
    <vt:lpwstr/>
  </property>
  <property fmtid="{D5CDD505-2E9C-101B-9397-08002B2CF9AE}" pid="220" name="WdScmCMIdata.G_HFD_Schuljahr">
    <vt:lpwstr/>
  </property>
  <property fmtid="{D5CDD505-2E9C-101B-9397-08002B2CF9AE}" pid="221" name="WdScmCMIdata.G_HFD_Schulstufe">
    <vt:lpwstr/>
  </property>
  <property fmtid="{D5CDD505-2E9C-101B-9397-08002B2CF9AE}" pid="222" name="WdScmCMIdata.G_HFD_Sorgerecht">
    <vt:lpwstr/>
  </property>
  <property fmtid="{D5CDD505-2E9C-101B-9397-08002B2CF9AE}" pid="223" name="WdScmCMIdata.G_HFD_technischeVersorgung">
    <vt:lpwstr/>
  </property>
  <property fmtid="{D5CDD505-2E9C-101B-9397-08002B2CF9AE}" pid="224" name="WdScmCMIdata.G_HFD_zivilrechtlicheKinderschutzmassnahme">
    <vt:lpwstr/>
  </property>
  <property fmtid="{D5CDD505-2E9C-101B-9397-08002B2CF9AE}" pid="225" name="WdScmCMIdata.G_Laufnummer">
    <vt:lpwstr>2021-464</vt:lpwstr>
  </property>
  <property fmtid="{D5CDD505-2E9C-101B-9397-08002B2CF9AE}" pid="226" name="WdScmCMIdata.G_Ortsbezeichnung">
    <vt:lpwstr/>
  </property>
  <property fmtid="{D5CDD505-2E9C-101B-9397-08002B2CF9AE}" pid="227" name="WdScmCMIdata.G_RaeumlicheZuteilung">
    <vt:lpwstr/>
  </property>
  <property fmtid="{D5CDD505-2E9C-101B-9397-08002B2CF9AE}" pid="228" name="WdScmCMIdata.G_Registraturplan">
    <vt:lpwstr>3.0.4 Statistik</vt:lpwstr>
  </property>
  <property fmtid="{D5CDD505-2E9C-101B-9397-08002B2CF9AE}" pid="229" name="WdScmCMIdata.G_SachbearbeiterKuerzel">
    <vt:lpwstr>EVELYNE.ENZ@LU.CH</vt:lpwstr>
  </property>
  <property fmtid="{D5CDD505-2E9C-101B-9397-08002B2CF9AE}" pid="230" name="WdScmCMIdata.G_SachbearbeiterVornameName">
    <vt:lpwstr>Evelyne Enz</vt:lpwstr>
  </property>
  <property fmtid="{D5CDD505-2E9C-101B-9397-08002B2CF9AE}" pid="231" name="WdScmCMIdata.G_SBE_Anmeldungsgrund">
    <vt:lpwstr/>
  </property>
  <property fmtid="{D5CDD505-2E9C-101B-9397-08002B2CF9AE}" pid="232" name="WdScmCMIdata.G_SBE_Klientenart">
    <vt:lpwstr/>
  </property>
  <property fmtid="{D5CDD505-2E9C-101B-9397-08002B2CF9AE}" pid="233" name="WdScmCMIdata.G_SBE_Schulgemeinde">
    <vt:lpwstr/>
  </property>
  <property fmtid="{D5CDD505-2E9C-101B-9397-08002B2CF9AE}" pid="234" name="WdScmCMIdata.G_SBE_Schulhaus">
    <vt:lpwstr/>
  </property>
  <property fmtid="{D5CDD505-2E9C-101B-9397-08002B2CF9AE}" pid="235" name="WdScmCMIdata.G_SBE_Schulstufe">
    <vt:lpwstr/>
  </property>
  <property fmtid="{D5CDD505-2E9C-101B-9397-08002B2CF9AE}" pid="236" name="WdScmCMIdata.G_SBE_Team-Gruppengroesse">
    <vt:lpwstr/>
  </property>
  <property fmtid="{D5CDD505-2E9C-101B-9397-08002B2CF9AE}" pid="237" name="WdScmCMIdata.G_Signatur">
    <vt:lpwstr/>
  </property>
  <property fmtid="{D5CDD505-2E9C-101B-9397-08002B2CF9AE}" pid="238" name="WdScmCMIdata.G_Titel">
    <vt:lpwstr>SB II: Einhaltung oder Überschreitung des max. Klassenbestandes Sj 21/22</vt:lpwstr>
  </property>
  <property fmtid="{D5CDD505-2E9C-101B-9397-08002B2CF9AE}" pid="239" name="WdScmCMIdata.G_TitelPublikation(DHK)">
    <vt:lpwstr/>
  </property>
  <property fmtid="{D5CDD505-2E9C-101B-9397-08002B2CF9AE}" pid="240" name="WdScmCMIdata.G_Vorstossnummer">
    <vt:lpwstr/>
  </property>
  <property fmtid="{D5CDD505-2E9C-101B-9397-08002B2CF9AE}" pid="241" name="WdScmCMIdata.Sitz_Beginn">
    <vt:lpwstr/>
  </property>
  <property fmtid="{D5CDD505-2E9C-101B-9397-08002B2CF9AE}" pid="242" name="WdScmCMIdata.Sitz_Bemerkung">
    <vt:lpwstr/>
  </property>
  <property fmtid="{D5CDD505-2E9C-101B-9397-08002B2CF9AE}" pid="243" name="WdScmCMIdata.Sitz_DatumMM">
    <vt:lpwstr/>
  </property>
  <property fmtid="{D5CDD505-2E9C-101B-9397-08002B2CF9AE}" pid="244" name="WdScmCMIdata.Sitz_DatumMMMM">
    <vt:lpwstr/>
  </property>
  <property fmtid="{D5CDD505-2E9C-101B-9397-08002B2CF9AE}" pid="245" name="WdScmCMIdata.Sitz_Ende">
    <vt:lpwstr/>
  </property>
  <property fmtid="{D5CDD505-2E9C-101B-9397-08002B2CF9AE}" pid="246" name="WdScmCMIdata.Sitz_Gremium">
    <vt:lpwstr/>
  </property>
  <property fmtid="{D5CDD505-2E9C-101B-9397-08002B2CF9AE}" pid="247" name="WdScmCMIdata.Sitz_Ort">
    <vt:lpwstr/>
  </property>
  <property fmtid="{D5CDD505-2E9C-101B-9397-08002B2CF9AE}" pid="248" name="WdScmCMIdata.Sitz_Titel">
    <vt:lpwstr/>
  </property>
</Properties>
</file>