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00" w:rsidRPr="006D7A18" w:rsidRDefault="00507067" w:rsidP="004F6600">
      <w:pPr>
        <w:rPr>
          <w:sz w:val="18"/>
          <w:szCs w:val="18"/>
        </w:rPr>
      </w:pPr>
      <w:bookmarkStart w:id="0" w:name="Text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7196"/>
        <w:gridCol w:w="2693"/>
      </w:tblGrid>
      <w:tr w:rsidR="00A11CB7" w:rsidTr="00F33A0D">
        <w:trPr>
          <w:trHeight w:val="224"/>
        </w:trPr>
        <w:tc>
          <w:tcPr>
            <w:tcW w:w="7196" w:type="dxa"/>
            <w:shd w:val="clear" w:color="auto" w:fill="808080"/>
          </w:tcPr>
          <w:p w:rsidR="004F6600" w:rsidRDefault="00507067" w:rsidP="004F6600">
            <w:pPr>
              <w:rPr>
                <w:rFonts w:ascii="Arial Black" w:hAnsi="Arial Black"/>
                <w:b/>
                <w:color w:val="FFFFFF"/>
                <w:sz w:val="24"/>
                <w:szCs w:val="24"/>
              </w:rPr>
            </w:pPr>
            <w:r w:rsidRPr="00F411FD">
              <w:rPr>
                <w:rFonts w:ascii="Arial Black" w:hAnsi="Arial Black"/>
                <w:b/>
                <w:color w:val="FFFFFF"/>
                <w:sz w:val="24"/>
                <w:szCs w:val="24"/>
              </w:rPr>
              <w:t xml:space="preserve">Verlängerungsantrag für Massnahmen der </w:t>
            </w:r>
          </w:p>
          <w:p w:rsidR="004F6600" w:rsidRDefault="00507067" w:rsidP="004F6600">
            <w:pPr>
              <w:rPr>
                <w:rFonts w:ascii="Arial Black" w:hAnsi="Arial Black"/>
                <w:b/>
                <w:color w:val="FFFFFF"/>
                <w:sz w:val="24"/>
                <w:szCs w:val="24"/>
              </w:rPr>
            </w:pPr>
            <w:r w:rsidRPr="00F411FD">
              <w:rPr>
                <w:rFonts w:ascii="Arial Black" w:hAnsi="Arial Black"/>
                <w:b/>
                <w:color w:val="FFFFFF"/>
                <w:sz w:val="24"/>
                <w:szCs w:val="24"/>
              </w:rPr>
              <w:t>Sonderschulung</w:t>
            </w:r>
          </w:p>
        </w:tc>
        <w:tc>
          <w:tcPr>
            <w:tcW w:w="2693" w:type="dxa"/>
            <w:shd w:val="clear" w:color="auto" w:fill="808080"/>
          </w:tcPr>
          <w:p w:rsidR="004F6600" w:rsidRPr="00F411FD" w:rsidRDefault="00507067" w:rsidP="004F6600">
            <w:pPr>
              <w:rPr>
                <w:rFonts w:ascii="Arial Black" w:hAnsi="Arial Black"/>
                <w:b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/>
                <w:sz w:val="24"/>
                <w:szCs w:val="24"/>
              </w:rPr>
              <w:t>alle Bereiche</w:t>
            </w:r>
          </w:p>
        </w:tc>
      </w:tr>
    </w:tbl>
    <w:p w:rsidR="004F6600" w:rsidRPr="006D7A18" w:rsidRDefault="00507067" w:rsidP="004F6600">
      <w:pPr>
        <w:tabs>
          <w:tab w:val="left" w:pos="5103"/>
          <w:tab w:val="left" w:pos="7371"/>
        </w:tabs>
        <w:spacing w:before="80" w:after="80"/>
        <w:rPr>
          <w:b/>
          <w:sz w:val="16"/>
          <w:szCs w:val="16"/>
        </w:rPr>
      </w:pPr>
    </w:p>
    <w:p w:rsidR="004F6600" w:rsidRDefault="00507067" w:rsidP="004F6600">
      <w:pPr>
        <w:rPr>
          <w:rStyle w:val="Platzhaltertext"/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>Bereich:</w:t>
      </w:r>
      <w:r w:rsidRPr="006D7A18">
        <w:rPr>
          <w:rFonts w:ascii="Arial Black" w:hAnsi="Arial Black"/>
          <w:sz w:val="29"/>
          <w:szCs w:val="29"/>
        </w:rPr>
        <w:t xml:space="preserve"> </w:t>
      </w:r>
      <w:r w:rsidRPr="006D7A18">
        <w:rPr>
          <w:rFonts w:ascii="Wingdings" w:hAnsi="Wingdings" w:cs="Arial"/>
          <w:b/>
          <w:sz w:val="29"/>
          <w:szCs w:val="29"/>
        </w:rPr>
        <w:sym w:font="Wingdings" w:char="F046"/>
      </w:r>
      <w:r w:rsidRPr="006D7A18">
        <w:rPr>
          <w:rFonts w:ascii="Arial Black" w:hAnsi="Arial Black" w:cs="Arial"/>
          <w:b/>
          <w:sz w:val="18"/>
          <w:szCs w:val="18"/>
        </w:rPr>
        <w:t xml:space="preserve"> </w:t>
      </w:r>
      <w:r w:rsidRPr="006D7A18">
        <w:rPr>
          <w:rFonts w:ascii="Arial Black" w:hAnsi="Arial Black" w:cs="Arial"/>
          <w:b/>
          <w:color w:val="C00000"/>
          <w:sz w:val="18"/>
          <w:szCs w:val="18"/>
        </w:rPr>
        <w:t xml:space="preserve"> </w:t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Behinderung"/>
            <w:enabled/>
            <w:calcOnExit w:val="0"/>
            <w:helpText w:type="text" w:val="Bitte wählen Sie die Art der Behinderung aus&#10;"/>
            <w:statusText w:type="text" w:val="Wählen Sie die Art der Behinderung aus  "/>
            <w:ddList>
              <w:listEntry w:val="__________________________________________________"/>
              <w:listEntry w:val="Geistige Behinderung schulbildungsfähig"/>
              <w:listEntry w:val="Geistige Behinderung praktischbildungsfähig"/>
              <w:listEntry w:val="Geistige Behinderung mehrfachbehindert"/>
              <w:listEntry w:val="Körperbehinderung"/>
              <w:listEntry w:val="Hörbehinderung"/>
              <w:listEntry w:val="Sehbehinderung"/>
              <w:listEntry w:val="Sprachbehinderung"/>
              <w:listEntry w:val="Verhaltensbehinderung"/>
              <w:listEntry w:val="diagnostizierte Autismus-Spektrum-Störung"/>
              <w:listEntry w:val="Private Regelschule: Verhaltensbehinderung"/>
            </w:ddList>
          </w:ffData>
        </w:fldChar>
      </w:r>
      <w:bookmarkStart w:id="1" w:name="Behinderung"/>
      <w:r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bookmarkEnd w:id="1"/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(</w:t>
      </w:r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  <w:r w:rsidRPr="00247143">
        <w:rPr>
          <w:rStyle w:val="Platzhaltertext"/>
          <w:rFonts w:ascii="Arial Black" w:hAnsi="Arial Black" w:cs="Arial"/>
          <w:b/>
          <w:sz w:val="18"/>
          <w:szCs w:val="18"/>
        </w:rPr>
        <w:t>= Auswah</w:t>
      </w:r>
      <w:r w:rsidRPr="00247143">
        <w:rPr>
          <w:rStyle w:val="Platzhaltertext"/>
          <w:rFonts w:ascii="Arial Black" w:hAnsi="Arial Black" w:cs="Arial"/>
          <w:b/>
          <w:sz w:val="18"/>
          <w:szCs w:val="18"/>
        </w:rPr>
        <w:t>lfelder)</w:t>
      </w:r>
    </w:p>
    <w:p w:rsidR="004F6600" w:rsidRDefault="00507067" w:rsidP="004F6600">
      <w:pPr>
        <w:rPr>
          <w:rStyle w:val="Platzhaltertext"/>
          <w:rFonts w:ascii="Arial Black" w:hAnsi="Arial Black" w:cs="Arial"/>
          <w:sz w:val="18"/>
          <w:szCs w:val="18"/>
        </w:rPr>
      </w:pPr>
      <w:r w:rsidRPr="006D7A18">
        <w:rPr>
          <w:rFonts w:ascii="Arial Black" w:hAnsi="Arial Black"/>
          <w:b/>
          <w:sz w:val="18"/>
          <w:szCs w:val="18"/>
        </w:rPr>
        <w:t>Art der verstärkten Massnahme</w:t>
      </w:r>
      <w:r>
        <w:rPr>
          <w:rFonts w:ascii="Arial Black" w:hAnsi="Arial Black"/>
          <w:b/>
          <w:sz w:val="18"/>
          <w:szCs w:val="18"/>
        </w:rPr>
        <w:t>:</w:t>
      </w:r>
      <w:r w:rsidRPr="006D7A18">
        <w:rPr>
          <w:rFonts w:ascii="Arial Black" w:hAnsi="Arial Black"/>
          <w:sz w:val="29"/>
          <w:szCs w:val="29"/>
        </w:rPr>
        <w:t xml:space="preserve"> </w:t>
      </w:r>
      <w:r w:rsidRPr="006D7A18">
        <w:rPr>
          <w:rFonts w:ascii="Wingdings" w:hAnsi="Wingdings"/>
          <w:b/>
          <w:sz w:val="29"/>
          <w:szCs w:val="29"/>
        </w:rPr>
        <w:sym w:font="Wingdings" w:char="F046"/>
      </w:r>
      <w:r w:rsidRPr="009B4F70">
        <w:rPr>
          <w:rStyle w:val="Platzhaltertext"/>
          <w:rFonts w:ascii="Arial Black" w:hAnsi="Arial Black" w:cs="Arial"/>
          <w:b/>
          <w:sz w:val="16"/>
          <w:szCs w:val="16"/>
        </w:rPr>
        <w:t xml:space="preserve"> </w:t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__________________________________________________"/>
              <w:listEntry w:val="IS/B und U"/>
              <w:listEntry w:val="SeS intern"/>
              <w:listEntry w:val="SeS extern"/>
              <w:listEntry w:val="stationäre Früherziehung"/>
            </w:ddList>
          </w:ffData>
        </w:fldChar>
      </w:r>
      <w:bookmarkStart w:id="2" w:name="Dropdown1"/>
      <w:r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bookmarkEnd w:id="2"/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</w:p>
    <w:p w:rsidR="004F6600" w:rsidRPr="006D7A18" w:rsidRDefault="00507067" w:rsidP="004F6600">
      <w:pPr>
        <w:rPr>
          <w:rFonts w:ascii="Arial Black" w:hAnsi="Arial Blac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131"/>
        <w:gridCol w:w="403"/>
        <w:gridCol w:w="283"/>
        <w:gridCol w:w="302"/>
        <w:gridCol w:w="508"/>
        <w:gridCol w:w="750"/>
        <w:gridCol w:w="256"/>
        <w:gridCol w:w="15"/>
        <w:gridCol w:w="12"/>
        <w:gridCol w:w="255"/>
        <w:gridCol w:w="16"/>
        <w:gridCol w:w="2130"/>
        <w:gridCol w:w="279"/>
        <w:gridCol w:w="2289"/>
      </w:tblGrid>
      <w:tr w:rsidR="00A11CB7" w:rsidTr="004F6600">
        <w:tc>
          <w:tcPr>
            <w:tcW w:w="9855" w:type="dxa"/>
            <w:gridSpan w:val="14"/>
            <w:shd w:val="clear" w:color="auto" w:fill="A6A6A6"/>
          </w:tcPr>
          <w:p w:rsidR="004F6600" w:rsidRPr="00F411FD" w:rsidRDefault="00507067" w:rsidP="004F6600">
            <w:pPr>
              <w:tabs>
                <w:tab w:val="left" w:pos="2694"/>
                <w:tab w:val="left" w:pos="5103"/>
                <w:tab w:val="left" w:pos="7371"/>
              </w:tabs>
              <w:rPr>
                <w:rFonts w:ascii="Arial Black" w:hAnsi="Arial Black"/>
                <w:b/>
                <w:color w:val="FFFFFF"/>
                <w:sz w:val="18"/>
                <w:szCs w:val="18"/>
              </w:rPr>
            </w:pPr>
            <w:r w:rsidRPr="00F411FD">
              <w:rPr>
                <w:rFonts w:ascii="Arial Black" w:hAnsi="Arial Black"/>
                <w:b/>
                <w:color w:val="FFFFFF"/>
                <w:sz w:val="18"/>
                <w:szCs w:val="18"/>
              </w:rPr>
              <w:t>1. Persönliche Angaben</w:t>
            </w:r>
          </w:p>
        </w:tc>
      </w:tr>
      <w:tr w:rsidR="00A11CB7" w:rsidTr="004F6600">
        <w:tblPrEx>
          <w:shd w:val="clear" w:color="auto" w:fill="FFFFFF"/>
        </w:tblPrEx>
        <w:trPr>
          <w:trHeight w:val="170"/>
        </w:trPr>
        <w:tc>
          <w:tcPr>
            <w:tcW w:w="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</w:tr>
      <w:tr w:rsidR="00A11CB7" w:rsidTr="004F6600">
        <w:tblPrEx>
          <w:shd w:val="clear" w:color="auto" w:fill="FFFFFF"/>
        </w:tblPrEx>
        <w:tc>
          <w:tcPr>
            <w:tcW w:w="9855" w:type="dxa"/>
            <w:gridSpan w:val="14"/>
            <w:tcBorders>
              <w:left w:val="single" w:sz="4" w:space="0" w:color="auto"/>
            </w:tcBorders>
            <w:shd w:val="clear" w:color="auto" w:fill="A6A6A6"/>
          </w:tcPr>
          <w:p w:rsidR="004F6600" w:rsidRPr="006D7A18" w:rsidRDefault="00507067" w:rsidP="004F6600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D7A18"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>Kind</w:t>
            </w:r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</w:tr>
      <w:tr w:rsidR="00A11CB7" w:rsidTr="004F6600">
        <w:tblPrEx>
          <w:shd w:val="clear" w:color="auto" w:fill="FFFFFF"/>
        </w:tblPrEx>
        <w:trPr>
          <w:trHeight w:val="26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600" w:rsidRPr="006D7A18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Geschlecht: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W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600" w:rsidRPr="006D7A18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M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Aufenthaltsstatus</w:t>
            </w:r>
          </w:p>
        </w:tc>
      </w:tr>
      <w:tr w:rsidR="00A11CB7" w:rsidTr="004F6600">
        <w:tblPrEx>
          <w:shd w:val="clear" w:color="auto" w:fill="FFFFFF"/>
        </w:tblPrEx>
        <w:trPr>
          <w:trHeight w:val="435"/>
        </w:trPr>
        <w:tc>
          <w:tcPr>
            <w:tcW w:w="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" w:name="Text159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tabs>
                <w:tab w:val="left" w:pos="3081"/>
              </w:tabs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" w:name="Text157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Name und Vorname des Kindes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Geburtsdatum</w:t>
            </w:r>
          </w:p>
        </w:tc>
      </w:tr>
      <w:tr w:rsidR="00A11CB7" w:rsidTr="004F6600">
        <w:tblPrEx>
          <w:shd w:val="clear" w:color="auto" w:fill="FFFFFF"/>
        </w:tblPrEx>
        <w:trPr>
          <w:trHeight w:val="436"/>
        </w:trPr>
        <w:tc>
          <w:tcPr>
            <w:tcW w:w="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Strasse, Postleitzahl, Ort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politische Gemeinde</w:t>
            </w:r>
          </w:p>
        </w:tc>
      </w:tr>
      <w:tr w:rsidR="00A11CB7" w:rsidTr="004F6600">
        <w:tblPrEx>
          <w:shd w:val="clear" w:color="auto" w:fill="FFFFFF"/>
        </w:tblPrEx>
        <w:trPr>
          <w:trHeight w:val="451"/>
        </w:trPr>
        <w:tc>
          <w:tcPr>
            <w:tcW w:w="48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t>756.</w: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33313A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11CB7" w:rsidTr="004F6600">
        <w:tblPrEx>
          <w:shd w:val="clear" w:color="auto" w:fill="FFFFFF"/>
        </w:tblPrEx>
        <w:trPr>
          <w:trHeight w:val="280"/>
        </w:trPr>
        <w:tc>
          <w:tcPr>
            <w:tcW w:w="48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Sozialversicherungsnummer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(falls vorhanden)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1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33313A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33313A">
              <w:rPr>
                <w:rFonts w:eastAsia="Calibri" w:cs="Arial"/>
                <w:i/>
                <w:sz w:val="16"/>
                <w:szCs w:val="14"/>
                <w:lang w:eastAsia="en-US"/>
              </w:rPr>
              <w:t>Eintritt K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G oder Basisstufe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33313A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33313A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33313A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Eintritt 1.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Klasse </w:t>
            </w:r>
            <w:r w:rsidRPr="0033313A">
              <w:rPr>
                <w:rFonts w:eastAsia="Calibri" w:cs="Arial"/>
                <w:i/>
                <w:sz w:val="16"/>
                <w:szCs w:val="14"/>
                <w:lang w:eastAsia="en-US"/>
              </w:rPr>
              <w:t>Primar</w:t>
            </w:r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left w:val="single" w:sz="4" w:space="0" w:color="auto"/>
              <w:right w:val="nil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 xml:space="preserve">Mutter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 xml:space="preserve">Vater </w:t>
            </w:r>
          </w:p>
        </w:tc>
      </w:tr>
      <w:tr w:rsidR="00A11CB7" w:rsidTr="004F6600">
        <w:tblPrEx>
          <w:shd w:val="clear" w:color="auto" w:fill="FFFFFF"/>
        </w:tblPrEx>
        <w:trPr>
          <w:trHeight w:val="451"/>
        </w:trPr>
        <w:tc>
          <w:tcPr>
            <w:tcW w:w="481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" w:name="Text173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9"/>
          </w:p>
        </w:tc>
      </w:tr>
      <w:tr w:rsidR="00A11CB7" w:rsidTr="004F6600">
        <w:tblPrEx>
          <w:shd w:val="clear" w:color="auto" w:fill="FFFFFF"/>
        </w:tblPrEx>
        <w:trPr>
          <w:trHeight w:val="451"/>
        </w:trPr>
        <w:tc>
          <w:tcPr>
            <w:tcW w:w="481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Name und Vorname der Mutter</w:t>
            </w:r>
          </w:p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" w:name="Text174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Name und Vorname des Vaters</w:t>
            </w:r>
          </w:p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" w:name="Text175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</w:tr>
      <w:tr w:rsidR="00A11CB7" w:rsidTr="004F6600">
        <w:tblPrEx>
          <w:shd w:val="clear" w:color="auto" w:fill="FFFFFF"/>
        </w:tblPrEx>
        <w:trPr>
          <w:trHeight w:val="451"/>
        </w:trPr>
        <w:tc>
          <w:tcPr>
            <w:tcW w:w="481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Strasse, Postleitzahl, Ort</w:t>
            </w:r>
          </w:p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" w:name="Text176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Strasse, Postleitzahl, Ort</w:t>
            </w:r>
          </w:p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4F6600" w:rsidRPr="00DB7143" w:rsidRDefault="00507067" w:rsidP="004F6600">
            <w:pPr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3" w:name="Text177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</w:tr>
      <w:tr w:rsidR="00A11CB7" w:rsidTr="004F6600">
        <w:tblPrEx>
          <w:shd w:val="clear" w:color="auto" w:fill="FFFFFF"/>
        </w:tblPrEx>
        <w:trPr>
          <w:trHeight w:val="451"/>
        </w:trPr>
        <w:tc>
          <w:tcPr>
            <w:tcW w:w="2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6600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Telefon Privat / Mobile</w:t>
            </w:r>
          </w:p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4F6600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186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FF3599" w:rsidRDefault="00507067" w:rsidP="004F6600">
            <w:pPr>
              <w:rPr>
                <w:rFonts w:eastAsia="Calibri" w:cs="Arial"/>
                <w:b/>
                <w:sz w:val="14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" w:name="Text178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4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14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Telefon Privat / Mobile</w:t>
            </w:r>
          </w:p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4F6600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" w:name="Text179"/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DB7143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5"/>
          </w:p>
        </w:tc>
      </w:tr>
      <w:tr w:rsidR="00A11CB7" w:rsidTr="004F6600">
        <w:tblPrEx>
          <w:shd w:val="clear" w:color="auto" w:fill="FFFFFF"/>
        </w:tblPrEx>
        <w:trPr>
          <w:trHeight w:val="303"/>
        </w:trPr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tabs>
                <w:tab w:val="left" w:pos="2340"/>
              </w:tabs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Aufenthaltss</w:t>
            </w: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tatus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1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Aufenthaltss</w:t>
            </w: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tatus</w:t>
            </w:r>
          </w:p>
        </w:tc>
      </w:tr>
      <w:tr w:rsidR="00A11CB7" w:rsidTr="00AC4303">
        <w:tc>
          <w:tcPr>
            <w:tcW w:w="98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33A0D" w:rsidRPr="005B1CD7" w:rsidRDefault="00507067" w:rsidP="00AC4303">
            <w:pPr>
              <w:tabs>
                <w:tab w:val="left" w:pos="2552"/>
                <w:tab w:val="left" w:pos="3828"/>
              </w:tabs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Dolmetscher/in nötig: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>
              <w:rPr>
                <w:rFonts w:eastAsia="Calibri"/>
                <w:b/>
                <w:color w:val="FFFFFF" w:themeColor="background1"/>
                <w:sz w:val="18"/>
              </w:rPr>
            </w:r>
            <w:r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ja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ab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>
              <w:rPr>
                <w:rFonts w:eastAsia="Calibri"/>
                <w:b/>
                <w:color w:val="FFFFFF" w:themeColor="background1"/>
                <w:sz w:val="18"/>
              </w:rPr>
            </w:r>
            <w:r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nein</w:t>
            </w:r>
            <w:r>
              <w:rPr>
                <w:rFonts w:eastAsia="Calibri"/>
                <w:b/>
                <w:color w:val="FFFFFF" w:themeColor="background1"/>
                <w:sz w:val="18"/>
              </w:rPr>
              <w:tab/>
              <w:t xml:space="preserve">Sprache: </w:t>
            </w:r>
            <w:r w:rsidRPr="00E533C2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533C2">
              <w:rPr>
                <w:rFonts w:eastAsia="Calibri"/>
                <w:sz w:val="16"/>
              </w:rPr>
              <w:instrText xml:space="preserve"> FORMTEXT </w:instrText>
            </w:r>
            <w:r w:rsidRPr="00E533C2">
              <w:rPr>
                <w:rFonts w:eastAsia="Calibri"/>
                <w:sz w:val="16"/>
              </w:rPr>
            </w:r>
            <w:r w:rsidRPr="00E533C2">
              <w:rPr>
                <w:rFonts w:eastAsia="Calibri"/>
                <w:sz w:val="16"/>
              </w:rPr>
              <w:fldChar w:fldCharType="separate"/>
            </w:r>
            <w:r>
              <w:rPr>
                <w:rFonts w:eastAsia="Calibri"/>
                <w:noProof/>
                <w:sz w:val="16"/>
              </w:rPr>
              <w:t> </w:t>
            </w:r>
            <w:r>
              <w:rPr>
                <w:rFonts w:eastAsia="Calibri"/>
                <w:noProof/>
                <w:sz w:val="16"/>
              </w:rPr>
              <w:t> </w:t>
            </w:r>
            <w:r>
              <w:rPr>
                <w:rFonts w:eastAsia="Calibri"/>
                <w:noProof/>
                <w:sz w:val="16"/>
              </w:rPr>
              <w:t> </w:t>
            </w:r>
            <w:r>
              <w:rPr>
                <w:rFonts w:eastAsia="Calibri"/>
                <w:noProof/>
                <w:sz w:val="16"/>
              </w:rPr>
              <w:t> </w:t>
            </w:r>
            <w:r>
              <w:rPr>
                <w:rFonts w:eastAsia="Calibri"/>
                <w:noProof/>
                <w:sz w:val="16"/>
              </w:rPr>
              <w:t> </w:t>
            </w:r>
            <w:r w:rsidRPr="00E533C2">
              <w:rPr>
                <w:rFonts w:eastAsia="Calibri"/>
                <w:sz w:val="16"/>
              </w:rPr>
              <w:fldChar w:fldCharType="end"/>
            </w:r>
          </w:p>
        </w:tc>
      </w:tr>
      <w:tr w:rsidR="00A11CB7" w:rsidTr="00AC4303">
        <w:tblPrEx>
          <w:shd w:val="clear" w:color="auto" w:fill="FFFFFF"/>
        </w:tblPrEx>
        <w:trPr>
          <w:trHeight w:val="179"/>
        </w:trPr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A0D" w:rsidRPr="00D376F6" w:rsidRDefault="00507067" w:rsidP="00AC4303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A0D" w:rsidRPr="00D376F6" w:rsidRDefault="00507067" w:rsidP="00AC4303">
            <w:pPr>
              <w:rPr>
                <w:rFonts w:eastAsia="Calibri"/>
                <w:sz w:val="14"/>
              </w:rPr>
            </w:pP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A0D" w:rsidRPr="00D376F6" w:rsidRDefault="00507067" w:rsidP="00AC4303">
            <w:pPr>
              <w:rPr>
                <w:rFonts w:eastAsia="Calibri"/>
                <w:sz w:val="14"/>
              </w:rPr>
            </w:pPr>
          </w:p>
        </w:tc>
      </w:tr>
      <w:tr w:rsidR="00A11CB7" w:rsidTr="00F33A0D">
        <w:tblPrEx>
          <w:shd w:val="clear" w:color="auto" w:fill="FFFFFF"/>
        </w:tblPrEx>
        <w:trPr>
          <w:trHeight w:val="130"/>
        </w:trPr>
        <w:tc>
          <w:tcPr>
            <w:tcW w:w="3791" w:type="dxa"/>
            <w:gridSpan w:val="5"/>
            <w:tcBorders>
              <w:left w:val="single" w:sz="4" w:space="0" w:color="auto"/>
              <w:right w:val="nil"/>
            </w:tcBorders>
            <w:shd w:val="clear" w:color="auto" w:fill="A6A6A6"/>
          </w:tcPr>
          <w:p w:rsidR="00AA5622" w:rsidRPr="005B1CD7" w:rsidRDefault="00507067" w:rsidP="00AC4303">
            <w:pPr>
              <w:rPr>
                <w:rFonts w:eastAsia="Calibri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Inhaber der elterlichen Sorge:</w:t>
            </w:r>
            <w:r w:rsidRPr="005B1CD7">
              <w:rPr>
                <w:rFonts w:eastAsia="Calibri"/>
              </w:rPr>
              <w:t xml:space="preserve"> </w:t>
            </w:r>
            <w:r w:rsidRPr="005B1CD7">
              <w:rPr>
                <w:rFonts w:ascii="Wingdings" w:eastAsia="Calibri" w:hAnsi="Wingdings"/>
              </w:rPr>
              <w:sym w:font="Wingdings" w:char="F046"/>
            </w:r>
          </w:p>
        </w:tc>
        <w:tc>
          <w:tcPr>
            <w:tcW w:w="6064" w:type="dxa"/>
            <w:gridSpan w:val="9"/>
            <w:tcBorders>
              <w:left w:val="nil"/>
              <w:right w:val="single" w:sz="4" w:space="0" w:color="auto"/>
            </w:tcBorders>
            <w:shd w:val="clear" w:color="auto" w:fill="A6A6A6"/>
          </w:tcPr>
          <w:p w:rsidR="00AA5622" w:rsidRPr="005B1CD7" w:rsidRDefault="00507067" w:rsidP="00AC4303">
            <w:pPr>
              <w:rPr>
                <w:rFonts w:eastAsia="Calibri"/>
              </w:rPr>
            </w:pPr>
            <w:r>
              <w:rPr>
                <w:rStyle w:val="Platzhaltertext"/>
                <w:b/>
                <w:color w:val="FF0000"/>
                <w:sz w:val="18"/>
                <w:szCs w:val="18"/>
              </w:rPr>
              <w:fldChar w:fldCharType="begin">
                <w:ffData>
                  <w:name w:val="Sorgerecht"/>
                  <w:enabled/>
                  <w:calcOnExit w:val="0"/>
                  <w:ddList>
                    <w:listEntry w:val="__________________________________________________"/>
                    <w:listEntry w:val="gemeinsames Sorgerecht der Erziehungsberechtigten"/>
                    <w:listEntry w:val="alleiniges Sorgerecht Mutter"/>
                    <w:listEntry w:val="alleiniges Sorgerecht Vater"/>
                    <w:listEntry w:val="Sorgerecht eingeschränkt (KESB-Entscheid beilegen)"/>
                  </w:ddList>
                </w:ffData>
              </w:fldChar>
            </w:r>
            <w:bookmarkStart w:id="16" w:name="Sorgerecht"/>
            <w:r>
              <w:rPr>
                <w:rStyle w:val="Platzhaltertext"/>
                <w:b/>
                <w:color w:val="FF0000"/>
                <w:sz w:val="18"/>
                <w:szCs w:val="18"/>
              </w:rPr>
              <w:instrText xml:space="preserve"> FORMDROPDOWN </w:instrText>
            </w:r>
            <w:r>
              <w:rPr>
                <w:rStyle w:val="Platzhaltertext"/>
                <w:b/>
                <w:color w:val="FF0000"/>
                <w:sz w:val="18"/>
                <w:szCs w:val="18"/>
              </w:rPr>
            </w:r>
            <w:r>
              <w:rPr>
                <w:rStyle w:val="Platzhaltertext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Style w:val="Platzhaltertext"/>
                <w:b/>
                <w:color w:val="FF0000"/>
                <w:sz w:val="18"/>
                <w:szCs w:val="18"/>
              </w:rPr>
              <w:fldChar w:fldCharType="end"/>
            </w:r>
            <w:bookmarkEnd w:id="16"/>
            <w:r w:rsidRPr="00256A8A">
              <w:rPr>
                <w:rStyle w:val="Platzhaltertext"/>
                <w:rFonts w:ascii="Wingdings" w:hAnsi="Wingdings"/>
                <w:b/>
                <w:color w:val="C00000"/>
                <w:sz w:val="18"/>
                <w:szCs w:val="18"/>
              </w:rPr>
              <w:sym w:font="Wingdings" w:char="F0E2"/>
            </w:r>
          </w:p>
        </w:tc>
      </w:tr>
      <w:tr w:rsidR="00A11CB7" w:rsidTr="00F33A0D">
        <w:tblPrEx>
          <w:shd w:val="clear" w:color="auto" w:fill="FFFFFF"/>
        </w:tblPrEx>
        <w:trPr>
          <w:trHeight w:val="179"/>
        </w:trPr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5622" w:rsidRPr="00D376F6" w:rsidRDefault="00507067" w:rsidP="00AC4303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5622" w:rsidRPr="00D376F6" w:rsidRDefault="00507067" w:rsidP="00AC4303">
            <w:pPr>
              <w:rPr>
                <w:rFonts w:eastAsia="Calibri"/>
                <w:sz w:val="14"/>
              </w:rPr>
            </w:pP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5622" w:rsidRPr="00D376F6" w:rsidRDefault="00507067" w:rsidP="00AC4303">
            <w:pPr>
              <w:rPr>
                <w:rFonts w:eastAsia="Calibri"/>
                <w:sz w:val="14"/>
              </w:rPr>
            </w:pPr>
          </w:p>
        </w:tc>
      </w:tr>
      <w:tr w:rsidR="00A11CB7" w:rsidTr="00F33A0D">
        <w:tc>
          <w:tcPr>
            <w:tcW w:w="98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A5622" w:rsidRPr="005B1CD7" w:rsidRDefault="00507067" w:rsidP="00AC4303">
            <w:r>
              <w:rPr>
                <w:rFonts w:eastAsia="Calibri"/>
                <w:b/>
                <w:color w:val="FFFFFF" w:themeColor="background1"/>
                <w:sz w:val="18"/>
              </w:rPr>
              <w:t>Beistandschaft: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>
              <w:rPr>
                <w:rFonts w:eastAsia="Calibri"/>
                <w:b/>
                <w:color w:val="FFFFFF" w:themeColor="background1"/>
                <w:sz w:val="18"/>
              </w:rPr>
            </w:r>
            <w:r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ja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ab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>
              <w:rPr>
                <w:rFonts w:eastAsia="Calibri"/>
                <w:b/>
                <w:color w:val="FFFFFF" w:themeColor="background1"/>
                <w:sz w:val="18"/>
              </w:rPr>
            </w:r>
            <w:r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nein</w:t>
            </w:r>
          </w:p>
        </w:tc>
      </w:tr>
      <w:tr w:rsidR="00A11CB7" w:rsidTr="00F33A0D">
        <w:tblPrEx>
          <w:shd w:val="clear" w:color="auto" w:fill="FFFFFF"/>
        </w:tblPrEx>
        <w:trPr>
          <w:trHeight w:val="179"/>
        </w:trPr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622" w:rsidRPr="00D376F6" w:rsidRDefault="00507067" w:rsidP="00AC4303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622" w:rsidRPr="00D376F6" w:rsidRDefault="00507067" w:rsidP="00AC4303">
            <w:pPr>
              <w:rPr>
                <w:rFonts w:eastAsia="Calibri"/>
                <w:sz w:val="14"/>
              </w:rPr>
            </w:pP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622" w:rsidRPr="00D376F6" w:rsidRDefault="00507067" w:rsidP="00AC4303">
            <w:pPr>
              <w:rPr>
                <w:rFonts w:eastAsia="Calibri"/>
                <w:sz w:val="14"/>
              </w:rPr>
            </w:pPr>
          </w:p>
        </w:tc>
      </w:tr>
      <w:tr w:rsidR="00A11CB7" w:rsidTr="004F6600">
        <w:tblPrEx>
          <w:shd w:val="clear" w:color="auto" w:fill="FFFFFF"/>
        </w:tblPrEx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411FD"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>Behörde</w:t>
            </w:r>
          </w:p>
        </w:tc>
      </w:tr>
      <w:tr w:rsidR="00A11CB7" w:rsidTr="004F6600">
        <w:tblPrEx>
          <w:shd w:val="clear" w:color="auto" w:fill="FFFFFF"/>
        </w:tblPrEx>
        <w:trPr>
          <w:trHeight w:val="475"/>
        </w:trPr>
        <w:tc>
          <w:tcPr>
            <w:tcW w:w="481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  <w:r w:rsidRPr="00DB714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" w:name="Text192"/>
            <w:r w:rsidRPr="00DB714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B7143">
              <w:rPr>
                <w:rFonts w:cs="Arial"/>
                <w:b/>
                <w:sz w:val="16"/>
                <w:szCs w:val="16"/>
              </w:rPr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  <w:r w:rsidRPr="00DB714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" w:name="Text193"/>
            <w:r w:rsidRPr="00DB714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B7143">
              <w:rPr>
                <w:rFonts w:cs="Arial"/>
                <w:b/>
                <w:sz w:val="16"/>
                <w:szCs w:val="16"/>
              </w:rPr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A11CB7" w:rsidTr="004F6600">
        <w:tblPrEx>
          <w:shd w:val="clear" w:color="auto" w:fill="FFFFFF"/>
        </w:tblPrEx>
        <w:trPr>
          <w:trHeight w:val="475"/>
        </w:trPr>
        <w:tc>
          <w:tcPr>
            <w:tcW w:w="481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Behörde</w:t>
            </w:r>
          </w:p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  <w:p w:rsidR="004F6600" w:rsidRPr="00DB7143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  <w:r w:rsidRPr="00DB714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" w:name="Text194"/>
            <w:r w:rsidRPr="00DB714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B7143">
              <w:rPr>
                <w:rFonts w:cs="Arial"/>
                <w:b/>
                <w:sz w:val="16"/>
                <w:szCs w:val="16"/>
              </w:rPr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Mandat / Verfügung</w:t>
            </w:r>
          </w:p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  <w:p w:rsidR="004F6600" w:rsidRPr="00DB7143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  <w:r w:rsidRPr="00DB714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" w:name="Text195"/>
            <w:r w:rsidRPr="00DB714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B7143">
              <w:rPr>
                <w:rFonts w:cs="Arial"/>
                <w:b/>
                <w:sz w:val="16"/>
                <w:szCs w:val="16"/>
              </w:rPr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0"/>
          </w:p>
        </w:tc>
      </w:tr>
      <w:tr w:rsidR="00A11CB7" w:rsidTr="004F6600">
        <w:tblPrEx>
          <w:shd w:val="clear" w:color="auto" w:fill="FFFFFF"/>
        </w:tblPrEx>
        <w:trPr>
          <w:trHeight w:val="476"/>
        </w:trPr>
        <w:tc>
          <w:tcPr>
            <w:tcW w:w="48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F6600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Name und Vorname</w:t>
            </w:r>
          </w:p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  <w:p w:rsidR="004F6600" w:rsidRPr="00DB7143" w:rsidRDefault="00507067" w:rsidP="004F6600">
            <w:pPr>
              <w:rPr>
                <w:rFonts w:cs="Arial"/>
                <w:i/>
                <w:sz w:val="18"/>
                <w:szCs w:val="18"/>
              </w:rPr>
            </w:pPr>
            <w:r w:rsidRPr="00DB714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B714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B7143">
              <w:rPr>
                <w:rFonts w:cs="Arial"/>
                <w:b/>
                <w:sz w:val="16"/>
                <w:szCs w:val="16"/>
              </w:rPr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</w:t>
            </w:r>
          </w:p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  <w:p w:rsidR="004F6600" w:rsidRPr="00DB7143" w:rsidRDefault="00507067" w:rsidP="004F6600">
            <w:pPr>
              <w:rPr>
                <w:rFonts w:cs="Arial"/>
                <w:i/>
                <w:sz w:val="18"/>
                <w:szCs w:val="18"/>
              </w:rPr>
            </w:pPr>
            <w:r w:rsidRPr="00DB714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B7143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B7143">
              <w:rPr>
                <w:rFonts w:cs="Arial"/>
                <w:b/>
                <w:sz w:val="16"/>
                <w:szCs w:val="16"/>
              </w:rPr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DB7143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11CB7" w:rsidTr="004F6600">
        <w:tblPrEx>
          <w:shd w:val="clear" w:color="auto" w:fill="FFFFFF"/>
        </w:tblPrEx>
        <w:trPr>
          <w:trHeight w:val="221"/>
        </w:trPr>
        <w:tc>
          <w:tcPr>
            <w:tcW w:w="48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Strasse, Postleitzahl, Ort</w:t>
            </w:r>
          </w:p>
          <w:p w:rsidR="004F6600" w:rsidRPr="00DB7143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Mail</w:t>
            </w:r>
          </w:p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411FD"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>Pflegeeltern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4F6600" w:rsidRPr="00DB7143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A11CB7" w:rsidTr="004F6600">
        <w:tblPrEx>
          <w:shd w:val="clear" w:color="auto" w:fill="FFFFFF"/>
        </w:tblPrEx>
        <w:trPr>
          <w:trHeight w:val="476"/>
        </w:trPr>
        <w:tc>
          <w:tcPr>
            <w:tcW w:w="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6600" w:rsidRPr="00233D9E" w:rsidRDefault="00507067" w:rsidP="004F6600">
            <w:pPr>
              <w:rPr>
                <w:rFonts w:cs="Arial"/>
                <w:b/>
                <w:sz w:val="14"/>
                <w:szCs w:val="14"/>
              </w:rPr>
            </w:pPr>
            <w:r w:rsidRPr="00233D9E">
              <w:rPr>
                <w:rFonts w:cs="Arial"/>
                <w:b/>
                <w:sz w:val="16"/>
                <w:szCs w:val="1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233D9E">
              <w:rPr>
                <w:rFonts w:cs="Arial"/>
                <w:b/>
                <w:sz w:val="16"/>
                <w:szCs w:val="14"/>
              </w:rPr>
              <w:instrText xml:space="preserve"> FORMTEXT </w:instrText>
            </w:r>
            <w:r w:rsidRPr="00233D9E">
              <w:rPr>
                <w:rFonts w:cs="Arial"/>
                <w:b/>
                <w:sz w:val="16"/>
                <w:szCs w:val="14"/>
              </w:rPr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6600" w:rsidRPr="00233D9E" w:rsidRDefault="00507067" w:rsidP="004F6600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6600" w:rsidRPr="00233D9E" w:rsidRDefault="00507067" w:rsidP="004F6600">
            <w:pPr>
              <w:rPr>
                <w:rFonts w:cs="Arial"/>
                <w:b/>
                <w:sz w:val="14"/>
                <w:szCs w:val="14"/>
              </w:rPr>
            </w:pPr>
            <w:r w:rsidRPr="00233D9E">
              <w:rPr>
                <w:rFonts w:cs="Arial"/>
                <w:b/>
                <w:sz w:val="16"/>
                <w:szCs w:val="1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233D9E">
              <w:rPr>
                <w:rFonts w:cs="Arial"/>
                <w:b/>
                <w:sz w:val="16"/>
                <w:szCs w:val="14"/>
              </w:rPr>
              <w:instrText xml:space="preserve"> FORMTEXT </w:instrText>
            </w:r>
            <w:r w:rsidRPr="00233D9E">
              <w:rPr>
                <w:rFonts w:cs="Arial"/>
                <w:b/>
                <w:sz w:val="16"/>
                <w:szCs w:val="14"/>
              </w:rPr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end"/>
            </w:r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Name und Vorname der Pflegemutter</w:t>
            </w:r>
          </w:p>
          <w:p w:rsidR="004F6600" w:rsidRPr="00DB7143" w:rsidRDefault="00507067" w:rsidP="004F6600">
            <w:pPr>
              <w:rPr>
                <w:rFonts w:cs="Arial"/>
                <w:i/>
                <w:sz w:val="14"/>
                <w:szCs w:val="14"/>
              </w:rPr>
            </w:pPr>
          </w:p>
          <w:p w:rsidR="004F6600" w:rsidRPr="00233D9E" w:rsidRDefault="00507067" w:rsidP="004F6600">
            <w:pPr>
              <w:rPr>
                <w:rFonts w:cs="Arial"/>
                <w:b/>
                <w:sz w:val="14"/>
                <w:szCs w:val="14"/>
              </w:rPr>
            </w:pPr>
            <w:r w:rsidRPr="00233D9E">
              <w:rPr>
                <w:rFonts w:cs="Arial"/>
                <w:b/>
                <w:sz w:val="16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233D9E">
              <w:rPr>
                <w:rFonts w:cs="Arial"/>
                <w:b/>
                <w:sz w:val="16"/>
                <w:szCs w:val="14"/>
              </w:rPr>
              <w:instrText xml:space="preserve"> FORMTEXT </w:instrText>
            </w:r>
            <w:r w:rsidRPr="00233D9E">
              <w:rPr>
                <w:rFonts w:cs="Arial"/>
                <w:b/>
                <w:sz w:val="16"/>
                <w:szCs w:val="14"/>
              </w:rPr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600" w:rsidRPr="00DB7143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Name und Vorname des Pflegevaters</w:t>
            </w:r>
          </w:p>
          <w:p w:rsidR="004F6600" w:rsidRPr="00DB7143" w:rsidRDefault="00507067" w:rsidP="004F6600">
            <w:pPr>
              <w:rPr>
                <w:rFonts w:cs="Arial"/>
                <w:i/>
                <w:sz w:val="14"/>
                <w:szCs w:val="14"/>
              </w:rPr>
            </w:pPr>
          </w:p>
          <w:p w:rsidR="004F6600" w:rsidRPr="00233D9E" w:rsidRDefault="00507067" w:rsidP="004F6600">
            <w:pPr>
              <w:rPr>
                <w:rFonts w:cs="Arial"/>
                <w:b/>
                <w:sz w:val="14"/>
                <w:szCs w:val="14"/>
              </w:rPr>
            </w:pPr>
            <w:r w:rsidRPr="00233D9E">
              <w:rPr>
                <w:rFonts w:cs="Arial"/>
                <w:b/>
                <w:sz w:val="16"/>
                <w:szCs w:val="1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33D9E">
              <w:rPr>
                <w:rFonts w:cs="Arial"/>
                <w:b/>
                <w:sz w:val="16"/>
                <w:szCs w:val="14"/>
              </w:rPr>
              <w:instrText xml:space="preserve"> FORMTEXT </w:instrText>
            </w:r>
            <w:r w:rsidRPr="00233D9E">
              <w:rPr>
                <w:rFonts w:cs="Arial"/>
                <w:b/>
                <w:sz w:val="16"/>
                <w:szCs w:val="14"/>
              </w:rPr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>
              <w:rPr>
                <w:rFonts w:cs="Arial"/>
                <w:b/>
                <w:noProof/>
                <w:sz w:val="16"/>
                <w:szCs w:val="14"/>
              </w:rPr>
              <w:t> </w:t>
            </w:r>
            <w:r w:rsidRPr="00233D9E">
              <w:rPr>
                <w:rFonts w:cs="Arial"/>
                <w:b/>
                <w:sz w:val="16"/>
                <w:szCs w:val="14"/>
              </w:rPr>
              <w:fldChar w:fldCharType="end"/>
            </w:r>
          </w:p>
        </w:tc>
      </w:tr>
      <w:tr w:rsidR="00A11CB7" w:rsidTr="004F6600">
        <w:tblPrEx>
          <w:shd w:val="clear" w:color="auto" w:fill="FFFFFF"/>
        </w:tblPrEx>
        <w:tc>
          <w:tcPr>
            <w:tcW w:w="4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6600" w:rsidRPr="00DB7143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Strasse, Postleitzahl, Ort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600" w:rsidRPr="00DB7143" w:rsidRDefault="00507067" w:rsidP="004F6600">
            <w:pPr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6600" w:rsidRPr="000F7612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DB7143">
              <w:rPr>
                <w:rFonts w:eastAsia="Calibri" w:cs="Arial"/>
                <w:i/>
                <w:sz w:val="16"/>
                <w:szCs w:val="14"/>
                <w:lang w:eastAsia="en-US"/>
              </w:rPr>
              <w:t>Telefon Privat / Mobile</w:t>
            </w:r>
          </w:p>
          <w:p w:rsidR="004F6600" w:rsidRPr="00DB7143" w:rsidRDefault="00507067" w:rsidP="004F6600">
            <w:pPr>
              <w:rPr>
                <w:rFonts w:cs="Arial"/>
                <w:i/>
                <w:sz w:val="14"/>
                <w:szCs w:val="14"/>
              </w:rPr>
            </w:pPr>
          </w:p>
        </w:tc>
      </w:tr>
    </w:tbl>
    <w:p w:rsidR="004F6600" w:rsidRDefault="00507067" w:rsidP="004F66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518"/>
        <w:gridCol w:w="282"/>
        <w:gridCol w:w="4796"/>
        <w:gridCol w:w="33"/>
      </w:tblGrid>
      <w:tr w:rsidR="00A11CB7" w:rsidTr="004F6600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4F6600" w:rsidRPr="00F411FD" w:rsidRDefault="00507067" w:rsidP="004F6600">
            <w:pPr>
              <w:rPr>
                <w:rFonts w:ascii="Arial Black" w:hAnsi="Arial Black"/>
                <w:b/>
                <w:color w:val="F2F2F2"/>
                <w:sz w:val="18"/>
                <w:szCs w:val="18"/>
              </w:rPr>
            </w:pPr>
            <w:r w:rsidRPr="00F411FD">
              <w:rPr>
                <w:sz w:val="18"/>
                <w:szCs w:val="18"/>
              </w:rPr>
              <w:lastRenderedPageBreak/>
              <w:br w:type="page"/>
            </w: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 xml:space="preserve">2. Professioneller </w:t>
            </w: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>Kontext</w:t>
            </w:r>
          </w:p>
        </w:tc>
      </w:tr>
      <w:tr w:rsidR="00A11CB7" w:rsidTr="004F6600">
        <w:tblPrEx>
          <w:shd w:val="clear" w:color="auto" w:fill="auto"/>
        </w:tblPrEx>
        <w:trPr>
          <w:trHeight w:val="170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rPr>
                <w:b/>
                <w:color w:val="F2F2F2"/>
                <w:sz w:val="14"/>
                <w:szCs w:val="14"/>
              </w:rPr>
            </w:pPr>
          </w:p>
        </w:tc>
      </w:tr>
      <w:tr w:rsidR="00A11CB7" w:rsidTr="004F6600">
        <w:tblPrEx>
          <w:shd w:val="clear" w:color="auto" w:fill="FFFFFF"/>
        </w:tblPrEx>
        <w:trPr>
          <w:gridAfter w:val="1"/>
          <w:wAfter w:w="34" w:type="dxa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</w:tcBorders>
            <w:shd w:val="clear" w:color="auto" w:fill="A6A6A6"/>
          </w:tcPr>
          <w:p w:rsidR="004F6600" w:rsidRPr="006D7A18" w:rsidRDefault="00507067" w:rsidP="004F6600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>Aktuelle Schule (Hauptförderort)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  <w:trHeight w:val="475"/>
        </w:trPr>
        <w:tc>
          <w:tcPr>
            <w:tcW w:w="45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" w:name="Text199"/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2" w:name="Text200"/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  <w:bookmarkEnd w:id="22"/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Regel- oder Sonderschule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Schulhaus, Adresse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  <w:trHeight w:val="428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3" w:name="Text201"/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4" w:name="Text202"/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  <w:bookmarkEnd w:id="24"/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00047F" w:rsidRDefault="00507067" w:rsidP="004F6600">
            <w:pPr>
              <w:rPr>
                <w:i/>
                <w:sz w:val="18"/>
                <w:szCs w:val="18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Schulleiterin,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Schulleiter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Klasse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/ Stufe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  <w:trHeight w:val="437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Telefon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/ Mobile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Schulleiterin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,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Schulleiter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Klassenlehrperson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  <w:trHeight w:val="434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5" w:name="Text205"/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6" w:name="Text206"/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  <w:bookmarkEnd w:id="26"/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Mail Schulleiterin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,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Schulleiter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Telefon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/ Mobile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Klassenlehrperson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  <w:trHeight w:val="434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C757A6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C757A6">
              <w:rPr>
                <w:b/>
                <w:sz w:val="16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757A6">
              <w:rPr>
                <w:b/>
                <w:sz w:val="16"/>
                <w:szCs w:val="18"/>
              </w:rPr>
              <w:instrText xml:space="preserve"> FORMTEXT </w:instrText>
            </w:r>
            <w:r w:rsidRPr="00C757A6">
              <w:rPr>
                <w:b/>
                <w:sz w:val="16"/>
                <w:szCs w:val="18"/>
              </w:rPr>
            </w:r>
            <w:r w:rsidRPr="00C757A6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C757A6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84104F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84104F">
              <w:rPr>
                <w:rFonts w:eastAsia="Calibri" w:cs="Arial"/>
                <w:i/>
                <w:sz w:val="16"/>
                <w:szCs w:val="14"/>
                <w:lang w:eastAsia="en-US"/>
              </w:rPr>
              <w:t>Beginn der Sonderschulschulmassnahme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84104F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A13ED2" w:rsidRDefault="00507067" w:rsidP="004F6600">
            <w:pPr>
              <w:rPr>
                <w:rFonts w:eastAsia="Calibri" w:cs="Arial"/>
                <w:i/>
                <w:color w:val="FF0000"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Mail Klassenlehrperson</w:t>
            </w:r>
          </w:p>
        </w:tc>
      </w:tr>
      <w:tr w:rsidR="00A11CB7" w:rsidTr="004F6600">
        <w:tblPrEx>
          <w:shd w:val="clear" w:color="auto" w:fill="auto"/>
        </w:tblPrEx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</w:p>
        </w:tc>
      </w:tr>
      <w:tr w:rsidR="00A11CB7" w:rsidTr="004F6600">
        <w:tblPrEx>
          <w:shd w:val="clear" w:color="auto" w:fill="auto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 xml:space="preserve">Was hat die Sonderschulung bewirkt? </w:t>
            </w:r>
            <w:r w:rsidRPr="00F411F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411FD">
              <w:rPr>
                <w:b/>
                <w:color w:val="FFFFFF"/>
                <w:sz w:val="18"/>
                <w:szCs w:val="18"/>
              </w:rPr>
              <w:t>Einschätzung zu Entwicklungs- und Bildungszielen.</w:t>
            </w:r>
          </w:p>
        </w:tc>
      </w:tr>
      <w:tr w:rsidR="00A11CB7" w:rsidTr="004F6600">
        <w:tblPrEx>
          <w:shd w:val="clear" w:color="auto" w:fill="auto"/>
        </w:tblPrEx>
        <w:trPr>
          <w:trHeight w:val="1164"/>
        </w:trPr>
        <w:tc>
          <w:tcPr>
            <w:tcW w:w="9781" w:type="dxa"/>
            <w:gridSpan w:val="4"/>
            <w:shd w:val="clear" w:color="auto" w:fill="auto"/>
          </w:tcPr>
          <w:p w:rsidR="004F6600" w:rsidRPr="00F411FD" w:rsidRDefault="00507067" w:rsidP="004F6600">
            <w:pPr>
              <w:spacing w:before="120"/>
              <w:rPr>
                <w:b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rPr>
          <w:trHeight w:val="17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rPr>
                <w:b/>
                <w:color w:val="F2F2F2"/>
                <w:sz w:val="14"/>
                <w:szCs w:val="14"/>
              </w:rPr>
            </w:pPr>
          </w:p>
        </w:tc>
      </w:tr>
      <w:tr w:rsidR="00A11CB7" w:rsidTr="004F6600">
        <w:tblPrEx>
          <w:shd w:val="clear" w:color="auto" w:fill="auto"/>
        </w:tblPrEx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>Bedarfseinschätzung und Begründung für eine Weiterführung der Sonderschulung (spezifische Förderfaktoren)</w:t>
            </w:r>
          </w:p>
        </w:tc>
      </w:tr>
      <w:tr w:rsidR="00A11CB7" w:rsidTr="004F6600">
        <w:tblPrEx>
          <w:shd w:val="clear" w:color="auto" w:fill="auto"/>
        </w:tblPrEx>
        <w:trPr>
          <w:trHeight w:val="1231"/>
        </w:trPr>
        <w:tc>
          <w:tcPr>
            <w:tcW w:w="9781" w:type="dxa"/>
            <w:gridSpan w:val="4"/>
            <w:shd w:val="clear" w:color="auto" w:fill="auto"/>
          </w:tcPr>
          <w:p w:rsidR="004F6600" w:rsidRPr="00F411FD" w:rsidRDefault="00507067" w:rsidP="004F6600">
            <w:pPr>
              <w:spacing w:before="120"/>
              <w:rPr>
                <w:b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rPr>
          <w:trHeight w:val="17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rPr>
                <w:b/>
                <w:color w:val="F2F2F2"/>
                <w:sz w:val="14"/>
                <w:szCs w:val="14"/>
              </w:rPr>
            </w:pPr>
          </w:p>
        </w:tc>
      </w:tr>
      <w:tr w:rsidR="00A11CB7" w:rsidTr="004F6600">
        <w:tblPrEx>
          <w:shd w:val="clear" w:color="auto" w:fill="auto"/>
        </w:tblPrEx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>Welche hemmenden Faktoren  im schulischen und familiären Kontext verunmöglichen einen Besuch der Regelschule mit IS bzw. ohne Sonderschulmassnahme?</w:t>
            </w:r>
          </w:p>
        </w:tc>
      </w:tr>
      <w:tr w:rsidR="00A11CB7" w:rsidTr="004F6600">
        <w:tblPrEx>
          <w:shd w:val="clear" w:color="auto" w:fill="auto"/>
        </w:tblPrEx>
        <w:trPr>
          <w:trHeight w:val="1386"/>
        </w:trPr>
        <w:tc>
          <w:tcPr>
            <w:tcW w:w="9781" w:type="dxa"/>
            <w:gridSpan w:val="4"/>
            <w:shd w:val="clear" w:color="auto" w:fill="auto"/>
          </w:tcPr>
          <w:p w:rsidR="004F6600" w:rsidRPr="00F411FD" w:rsidRDefault="00507067" w:rsidP="004F6600">
            <w:pPr>
              <w:spacing w:before="120"/>
              <w:rPr>
                <w:b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</w:tr>
    </w:tbl>
    <w:p w:rsidR="004F6600" w:rsidRPr="00F411FD" w:rsidRDefault="00507067" w:rsidP="004F6600">
      <w:pPr>
        <w:tabs>
          <w:tab w:val="right" w:pos="4395"/>
          <w:tab w:val="left" w:pos="5103"/>
          <w:tab w:val="right" w:pos="9072"/>
        </w:tabs>
        <w:rPr>
          <w:b/>
          <w:color w:val="FFFFFF"/>
          <w:sz w:val="18"/>
          <w:szCs w:val="18"/>
        </w:rPr>
      </w:pPr>
      <w:r w:rsidRPr="00F411FD">
        <w:rPr>
          <w:b/>
          <w:color w:val="FFFFFF"/>
          <w:sz w:val="18"/>
          <w:szCs w:val="18"/>
        </w:rPr>
        <w:t>gr</w:t>
      </w:r>
    </w:p>
    <w:p w:rsidR="004F6600" w:rsidRPr="004460E7" w:rsidRDefault="00507067" w:rsidP="004F6600">
      <w:pPr>
        <w:tabs>
          <w:tab w:val="left" w:pos="284"/>
          <w:tab w:val="right" w:pos="4395"/>
          <w:tab w:val="left" w:pos="5103"/>
          <w:tab w:val="right" w:pos="9072"/>
        </w:tabs>
        <w:ind w:left="284" w:hanging="284"/>
        <w:rPr>
          <w:b/>
        </w:rPr>
      </w:pPr>
      <w:r w:rsidRPr="004460E7">
        <w:rPr>
          <w:rFonts w:ascii="Wingdings" w:hAnsi="Wingdings"/>
          <w:b/>
        </w:rPr>
        <w:sym w:font="Wingdings" w:char="F0E0"/>
      </w:r>
      <w:r>
        <w:rPr>
          <w:b/>
        </w:rPr>
        <w:t xml:space="preserve"> </w:t>
      </w:r>
      <w:r>
        <w:rPr>
          <w:b/>
        </w:rPr>
        <w:tab/>
        <w:t xml:space="preserve">Schulbericht/Lernbericht </w:t>
      </w:r>
      <w:r w:rsidRPr="004460E7">
        <w:rPr>
          <w:b/>
        </w:rPr>
        <w:t xml:space="preserve">beilegen. </w:t>
      </w:r>
    </w:p>
    <w:p w:rsidR="004F6600" w:rsidRDefault="00507067" w:rsidP="004F6600">
      <w:pPr>
        <w:tabs>
          <w:tab w:val="left" w:pos="284"/>
          <w:tab w:val="right" w:pos="4395"/>
          <w:tab w:val="left" w:pos="5103"/>
          <w:tab w:val="right" w:pos="9072"/>
        </w:tabs>
        <w:ind w:left="284" w:hanging="284"/>
      </w:pPr>
      <w:r w:rsidRPr="004460E7">
        <w:tab/>
      </w:r>
      <w:r w:rsidRPr="004460E7">
        <w:t xml:space="preserve">Der Schulbericht gibt Auskunft zum aktuellen Entwicklungs- und Lernstand und zu den Schwerpunkten der Förderplanung. Relevante Lebens- und Erfahrungsbereiche auf Basis ICF-CY berücksichtigen. </w:t>
      </w:r>
    </w:p>
    <w:p w:rsidR="005A3BB9" w:rsidRDefault="00507067" w:rsidP="004F6600">
      <w:pPr>
        <w:tabs>
          <w:tab w:val="left" w:pos="284"/>
          <w:tab w:val="right" w:pos="4395"/>
          <w:tab w:val="left" w:pos="5103"/>
          <w:tab w:val="right" w:pos="9072"/>
        </w:tabs>
        <w:ind w:left="284" w:hanging="284"/>
      </w:pPr>
    </w:p>
    <w:p w:rsidR="005A3BB9" w:rsidRPr="00F47B2C" w:rsidRDefault="00507067" w:rsidP="005A3BB9">
      <w:pPr>
        <w:ind w:left="284"/>
        <w:rPr>
          <w:rFonts w:cs="Arial"/>
          <w:sz w:val="12"/>
          <w:szCs w:val="20"/>
        </w:rPr>
      </w:pPr>
      <w:r w:rsidRPr="005A3BB9">
        <w:rPr>
          <w:rFonts w:cs="Arial"/>
          <w:b/>
          <w:bCs/>
        </w:rPr>
        <w:t>Beachten Sie:</w:t>
      </w:r>
      <w:r w:rsidRPr="005A3BB9">
        <w:rPr>
          <w:rFonts w:cs="Arial"/>
        </w:rPr>
        <w:t xml:space="preserve"> Ist der letzte Schulbericht älter als </w:t>
      </w:r>
      <w:r>
        <w:rPr>
          <w:rFonts w:cs="Arial"/>
        </w:rPr>
        <w:t>drei bis v</w:t>
      </w:r>
      <w:r>
        <w:rPr>
          <w:rFonts w:cs="Arial"/>
        </w:rPr>
        <w:t>ier Monate</w:t>
      </w:r>
      <w:r w:rsidRPr="005A3BB9">
        <w:rPr>
          <w:rFonts w:cs="Arial"/>
        </w:rPr>
        <w:t>, ist eine Ergänzung der Punkte, die sich seither verändert haben, zwingend. Sie können sie in unten stehendem Feld oder in Form eines ergänzenden Berichts nach ICF an</w:t>
      </w:r>
      <w:r>
        <w:rPr>
          <w:rFonts w:cs="Arial"/>
        </w:rPr>
        <w:t>merken</w:t>
      </w:r>
      <w:r w:rsidRPr="005A3BB9">
        <w:rPr>
          <w:rFonts w:cs="Arial"/>
        </w:rPr>
        <w:t xml:space="preserve">: </w:t>
      </w:r>
      <w:hyperlink r:id="rId12" w:history="1">
        <w:r>
          <w:rPr>
            <w:rStyle w:val="Hyperlink"/>
            <w:sz w:val="20"/>
            <w:szCs w:val="20"/>
          </w:rPr>
          <w:t>https://volksschulbildung.lu.ch/unterricht_organisation/uo_sonderschulung/uo_ss_unterricht/uo_ss_unterricht_icf</w:t>
        </w:r>
      </w:hyperlink>
      <w:r>
        <w:rPr>
          <w:rStyle w:val="Hyperlink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11CB7" w:rsidTr="004F6600"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Bemerkungen / Ergänzungen</w:t>
            </w:r>
          </w:p>
        </w:tc>
      </w:tr>
      <w:tr w:rsidR="00A11CB7" w:rsidTr="004F6600">
        <w:trPr>
          <w:trHeight w:val="2669"/>
        </w:trPr>
        <w:tc>
          <w:tcPr>
            <w:tcW w:w="9781" w:type="dxa"/>
            <w:shd w:val="clear" w:color="auto" w:fill="auto"/>
          </w:tcPr>
          <w:p w:rsidR="004F6600" w:rsidRPr="00F411FD" w:rsidRDefault="00507067" w:rsidP="004F6600">
            <w:pPr>
              <w:spacing w:before="120"/>
              <w:rPr>
                <w:b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bookmarkStart w:id="27" w:name="_GoBack"/>
            <w:bookmarkEnd w:id="27"/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</w:tr>
    </w:tbl>
    <w:p w:rsidR="004F6600" w:rsidRDefault="00507067" w:rsidP="004F6600">
      <w:pPr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2"/>
        <w:gridCol w:w="4779"/>
        <w:gridCol w:w="36"/>
      </w:tblGrid>
      <w:tr w:rsidR="00A11CB7" w:rsidTr="004F3A6F">
        <w:trPr>
          <w:gridAfter w:val="1"/>
          <w:wAfter w:w="36" w:type="dxa"/>
        </w:trPr>
        <w:tc>
          <w:tcPr>
            <w:tcW w:w="97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3A6F" w:rsidRPr="005B1CD7" w:rsidRDefault="00507067" w:rsidP="004F3A6F">
            <w:r w:rsidRPr="00C77FBC">
              <w:rPr>
                <w:rFonts w:eastAsia="Calibri"/>
                <w:b/>
                <w:color w:val="FFFFFF" w:themeColor="background1"/>
                <w:sz w:val="18"/>
              </w:rPr>
              <w:lastRenderedPageBreak/>
              <w:t>Schulpsychologische Abklärung</w:t>
            </w:r>
            <w:r w:rsidRPr="005B1CD7">
              <w:t xml:space="preserve"> </w:t>
            </w:r>
          </w:p>
        </w:tc>
      </w:tr>
      <w:tr w:rsidR="00A11CB7" w:rsidTr="004F3A6F">
        <w:trPr>
          <w:gridAfter w:val="1"/>
          <w:wAfter w:w="36" w:type="dxa"/>
          <w:trHeight w:val="170"/>
        </w:trPr>
        <w:tc>
          <w:tcPr>
            <w:tcW w:w="97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A6F" w:rsidRPr="005B1CD7" w:rsidRDefault="00507067" w:rsidP="004F3A6F"/>
        </w:tc>
      </w:tr>
      <w:tr w:rsidR="00A11CB7" w:rsidTr="004F6600">
        <w:tc>
          <w:tcPr>
            <w:tcW w:w="974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 xml:space="preserve">Abklärende Stelle: </w:t>
            </w:r>
            <w:r w:rsidRPr="00F411FD">
              <w:rPr>
                <w:rFonts w:ascii="Wingdings" w:hAnsi="Wingdings" w:cs="Arial"/>
                <w:b/>
                <w:color w:val="FFFFFF"/>
                <w:sz w:val="20"/>
              </w:rPr>
              <w:sym w:font="Wingdings" w:char="F0E0"/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F411FD">
              <w:rPr>
                <w:b/>
                <w:color w:val="FFFFFF"/>
                <w:sz w:val="18"/>
                <w:szCs w:val="18"/>
              </w:rPr>
              <w:t>aktuellen Bericht inklusiv</w:t>
            </w:r>
            <w:r>
              <w:rPr>
                <w:b/>
                <w:color w:val="FFFFFF"/>
                <w:sz w:val="18"/>
                <w:szCs w:val="18"/>
              </w:rPr>
              <w:t>e</w:t>
            </w:r>
            <w:r w:rsidRPr="00F411FD">
              <w:rPr>
                <w:b/>
                <w:color w:val="FFFFFF"/>
                <w:sz w:val="18"/>
                <w:szCs w:val="18"/>
              </w:rPr>
              <w:t xml:space="preserve"> Empfehlung beilegen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F411FD">
              <w:rPr>
                <w:b/>
                <w:color w:val="FFFFFF"/>
                <w:sz w:val="18"/>
                <w:szCs w:val="18"/>
              </w:rPr>
              <w:t>(falls involviert)</w:t>
            </w:r>
          </w:p>
        </w:tc>
      </w:tr>
      <w:tr w:rsidR="00A11CB7" w:rsidTr="004F6600">
        <w:trPr>
          <w:trHeight w:val="475"/>
        </w:trPr>
        <w:tc>
          <w:tcPr>
            <w:tcW w:w="45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F6600" w:rsidRPr="00D20CCA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D20CCA">
              <w:rPr>
                <w:b/>
                <w:sz w:val="16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20CCA">
              <w:rPr>
                <w:b/>
                <w:sz w:val="16"/>
                <w:szCs w:val="18"/>
              </w:rPr>
              <w:instrText xml:space="preserve"> FORMTEXT </w:instrText>
            </w:r>
            <w:r w:rsidRPr="00D20CCA">
              <w:rPr>
                <w:b/>
                <w:sz w:val="16"/>
                <w:szCs w:val="18"/>
              </w:rPr>
            </w:r>
            <w:r w:rsidRPr="00D20CCA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D20CCA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20CCA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D20CCA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D20CCA">
              <w:rPr>
                <w:b/>
                <w:sz w:val="16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20CCA">
              <w:rPr>
                <w:b/>
                <w:sz w:val="16"/>
                <w:szCs w:val="18"/>
              </w:rPr>
              <w:instrText xml:space="preserve"> FORMTEXT </w:instrText>
            </w:r>
            <w:r w:rsidRPr="00D20CCA">
              <w:rPr>
                <w:b/>
                <w:sz w:val="16"/>
                <w:szCs w:val="18"/>
              </w:rPr>
            </w:r>
            <w:r w:rsidRPr="00D20CCA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D20CCA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c>
          <w:tcPr>
            <w:tcW w:w="4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Fachstelle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/ Fachperson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</w:t>
            </w:r>
          </w:p>
        </w:tc>
      </w:tr>
      <w:tr w:rsidR="00A11CB7" w:rsidTr="004F6600">
        <w:trPr>
          <w:trHeight w:val="428"/>
        </w:trPr>
        <w:tc>
          <w:tcPr>
            <w:tcW w:w="45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D20CCA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D20CCA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20CCA">
              <w:rPr>
                <w:b/>
                <w:sz w:val="16"/>
                <w:szCs w:val="18"/>
              </w:rPr>
              <w:instrText xml:space="preserve"> FORMTEXT </w:instrText>
            </w:r>
            <w:r w:rsidRPr="00D20CCA">
              <w:rPr>
                <w:b/>
                <w:sz w:val="16"/>
                <w:szCs w:val="18"/>
              </w:rPr>
            </w:r>
            <w:r w:rsidRPr="00D20CCA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D20CCA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D20CCA" w:rsidRDefault="00507067" w:rsidP="004F6600">
            <w:pPr>
              <w:ind w:right="22"/>
              <w:rPr>
                <w:sz w:val="16"/>
                <w:szCs w:val="18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6600" w:rsidRPr="00D20CCA" w:rsidRDefault="00507067" w:rsidP="004F6600">
            <w:pPr>
              <w:ind w:right="22"/>
              <w:rPr>
                <w:b/>
                <w:sz w:val="16"/>
                <w:szCs w:val="18"/>
              </w:rPr>
            </w:pPr>
            <w:r w:rsidRPr="00D20CCA">
              <w:rPr>
                <w:b/>
                <w:sz w:val="16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20CCA">
              <w:rPr>
                <w:b/>
                <w:sz w:val="16"/>
                <w:szCs w:val="18"/>
              </w:rPr>
              <w:instrText xml:space="preserve"> FORMTEXT </w:instrText>
            </w:r>
            <w:r w:rsidRPr="00D20CCA">
              <w:rPr>
                <w:b/>
                <w:sz w:val="16"/>
                <w:szCs w:val="18"/>
              </w:rPr>
            </w:r>
            <w:r w:rsidRPr="00D20CCA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D20CCA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c>
          <w:tcPr>
            <w:tcW w:w="4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Strasse, Postleitzahl, 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CC549C" w:rsidRDefault="00507067" w:rsidP="004F6600">
            <w:pPr>
              <w:rPr>
                <w:i/>
                <w:sz w:val="14"/>
                <w:szCs w:val="14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Mail</w:t>
            </w:r>
          </w:p>
        </w:tc>
      </w:tr>
      <w:tr w:rsidR="00A11CB7" w:rsidTr="004F6600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16926" w:rsidRDefault="00507067" w:rsidP="004F6600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CC549C" w:rsidRDefault="00507067" w:rsidP="004F6600">
            <w:pPr>
              <w:rPr>
                <w:i/>
                <w:sz w:val="14"/>
                <w:szCs w:val="14"/>
              </w:rPr>
            </w:pPr>
          </w:p>
        </w:tc>
      </w:tr>
      <w:tr w:rsidR="00A11CB7" w:rsidTr="004F6600">
        <w:trPr>
          <w:trHeight w:val="475"/>
        </w:trPr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F411FD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F411FD" w:rsidRDefault="00507067" w:rsidP="004F6600">
            <w:pPr>
              <w:rPr>
                <w:rFonts w:cs="Arial"/>
                <w:b/>
                <w:sz w:val="18"/>
                <w:szCs w:val="18"/>
              </w:rPr>
            </w:pPr>
            <w:r w:rsidRPr="00F411F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F411F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411FD">
              <w:rPr>
                <w:rFonts w:cs="Arial"/>
                <w:b/>
                <w:sz w:val="16"/>
                <w:szCs w:val="16"/>
              </w:rPr>
            </w:r>
            <w:r w:rsidRPr="00F411F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411F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11CB7" w:rsidTr="004F6600">
        <w:trPr>
          <w:trHeight w:val="215"/>
        </w:trPr>
        <w:tc>
          <w:tcPr>
            <w:tcW w:w="45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9B343D" w:rsidRDefault="00507067" w:rsidP="004F6600">
            <w:pPr>
              <w:rPr>
                <w:rFonts w:cs="Arial"/>
                <w:b/>
                <w:i/>
                <w:sz w:val="18"/>
                <w:szCs w:val="16"/>
              </w:rPr>
            </w:pPr>
            <w:r w:rsidRPr="009B343D">
              <w:rPr>
                <w:rFonts w:cs="Arial"/>
                <w:b/>
                <w:i/>
                <w:sz w:val="18"/>
                <w:szCs w:val="16"/>
              </w:rPr>
              <w:t>Datum der aktuellsten Abklärung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9B343D" w:rsidRDefault="00507067" w:rsidP="004F6600">
            <w:pPr>
              <w:rPr>
                <w:rFonts w:cs="Arial"/>
                <w:b/>
                <w:i/>
                <w:sz w:val="18"/>
                <w:szCs w:val="16"/>
              </w:rPr>
            </w:pPr>
          </w:p>
        </w:tc>
        <w:tc>
          <w:tcPr>
            <w:tcW w:w="4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600" w:rsidRPr="009B343D" w:rsidRDefault="00507067" w:rsidP="004F6600">
            <w:pPr>
              <w:rPr>
                <w:rFonts w:cs="Arial"/>
                <w:b/>
                <w:i/>
                <w:sz w:val="18"/>
                <w:szCs w:val="16"/>
              </w:rPr>
            </w:pPr>
            <w:r w:rsidRPr="009B343D">
              <w:rPr>
                <w:rFonts w:cs="Arial"/>
                <w:b/>
                <w:i/>
                <w:sz w:val="18"/>
                <w:szCs w:val="16"/>
              </w:rPr>
              <w:t>geplante nächste Abklärung</w:t>
            </w:r>
          </w:p>
        </w:tc>
      </w:tr>
    </w:tbl>
    <w:p w:rsidR="004F6600" w:rsidRPr="006D7A18" w:rsidRDefault="00507067" w:rsidP="004F6600">
      <w:pPr>
        <w:tabs>
          <w:tab w:val="right" w:pos="9072"/>
        </w:tabs>
        <w:rPr>
          <w:sz w:val="16"/>
          <w:szCs w:val="16"/>
        </w:rPr>
      </w:pPr>
    </w:p>
    <w:p w:rsidR="004F6600" w:rsidRDefault="00507067" w:rsidP="004F6600">
      <w:pPr>
        <w:rPr>
          <w:sz w:val="16"/>
          <w:szCs w:val="16"/>
        </w:rPr>
      </w:pPr>
    </w:p>
    <w:p w:rsidR="004F6600" w:rsidRDefault="00507067" w:rsidP="004F6600">
      <w:pPr>
        <w:rPr>
          <w:sz w:val="16"/>
          <w:szCs w:val="16"/>
        </w:rPr>
      </w:pPr>
    </w:p>
    <w:p w:rsidR="004F6600" w:rsidRDefault="00507067" w:rsidP="004F660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62"/>
        <w:gridCol w:w="2262"/>
        <w:gridCol w:w="283"/>
        <w:gridCol w:w="4793"/>
        <w:gridCol w:w="29"/>
      </w:tblGrid>
      <w:tr w:rsidR="00A11CB7" w:rsidTr="004F6600">
        <w:trPr>
          <w:gridAfter w:val="1"/>
          <w:wAfter w:w="29" w:type="dxa"/>
        </w:trPr>
        <w:tc>
          <w:tcPr>
            <w:tcW w:w="975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4F6600" w:rsidRPr="00F411FD" w:rsidRDefault="00507067" w:rsidP="004F6600">
            <w:pPr>
              <w:rPr>
                <w:rFonts w:ascii="Arial Black" w:hAnsi="Arial Black"/>
                <w:b/>
                <w:color w:val="F2F2F2"/>
                <w:sz w:val="18"/>
                <w:szCs w:val="18"/>
              </w:rPr>
            </w:pP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 xml:space="preserve">3. Empfehlung für </w:t>
            </w:r>
            <w:r w:rsidRPr="00F411FD">
              <w:rPr>
                <w:rFonts w:ascii="Arial Black" w:hAnsi="Arial Black"/>
                <w:b/>
                <w:color w:val="FFFFFF"/>
                <w:sz w:val="18"/>
                <w:szCs w:val="18"/>
              </w:rPr>
              <w:t>vorgesehene</w:t>
            </w: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 xml:space="preserve"> Massnahmen</w:t>
            </w:r>
            <w:r w:rsidRPr="00F411FD">
              <w:rPr>
                <w:rFonts w:ascii="Arial Black" w:hAnsi="Arial Black"/>
                <w:b/>
                <w:color w:val="F2F2F2"/>
                <w:sz w:val="16"/>
                <w:szCs w:val="16"/>
              </w:rPr>
              <w:t xml:space="preserve">   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29" w:type="dxa"/>
          <w:trHeight w:val="170"/>
        </w:trPr>
        <w:tc>
          <w:tcPr>
            <w:tcW w:w="9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ind w:right="22"/>
              <w:rPr>
                <w:sz w:val="14"/>
                <w:szCs w:val="18"/>
              </w:rPr>
            </w:pPr>
          </w:p>
        </w:tc>
      </w:tr>
      <w:tr w:rsidR="00A11CB7" w:rsidTr="004F6600">
        <w:trPr>
          <w:gridAfter w:val="1"/>
          <w:wAfter w:w="29" w:type="dxa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6600" w:rsidRPr="00F411FD" w:rsidRDefault="00507067" w:rsidP="004F6600">
            <w:pPr>
              <w:rPr>
                <w:rFonts w:ascii="Arial Black" w:hAnsi="Arial Black"/>
                <w:b/>
                <w:color w:val="F2F2F2"/>
                <w:sz w:val="18"/>
                <w:szCs w:val="18"/>
              </w:rPr>
            </w:pP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>3.</w:t>
            </w:r>
            <w:r>
              <w:rPr>
                <w:rFonts w:ascii="Arial Black" w:hAnsi="Arial Black"/>
                <w:b/>
                <w:color w:val="F2F2F2"/>
                <w:sz w:val="18"/>
                <w:szCs w:val="18"/>
              </w:rPr>
              <w:t>1</w:t>
            </w: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 xml:space="preserve"> Planung Separative Sonderschulung </w:t>
            </w: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29" w:type="dxa"/>
          <w:trHeight w:val="51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A16926" w:rsidRDefault="00507067" w:rsidP="004F6600">
            <w:pPr>
              <w:ind w:right="22"/>
              <w:rPr>
                <w:sz w:val="16"/>
                <w:szCs w:val="16"/>
              </w:rPr>
            </w:pPr>
            <w:r w:rsidRPr="00133FF2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FF2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133FF2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t xml:space="preserve"> </w:t>
            </w:r>
            <w:r w:rsidRPr="00855E2E">
              <w:rPr>
                <w:i/>
                <w:sz w:val="16"/>
                <w:szCs w:val="16"/>
              </w:rPr>
              <w:t xml:space="preserve">extern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A16926" w:rsidRDefault="00507067" w:rsidP="004F6600">
            <w:pPr>
              <w:ind w:right="22"/>
              <w:rPr>
                <w:sz w:val="16"/>
                <w:szCs w:val="16"/>
              </w:rPr>
            </w:pPr>
            <w:r w:rsidRPr="00133FF2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FF2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133FF2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t xml:space="preserve"> </w:t>
            </w:r>
            <w:r w:rsidRPr="00855E2E">
              <w:rPr>
                <w:i/>
                <w:sz w:val="16"/>
                <w:szCs w:val="16"/>
              </w:rPr>
              <w:t>intern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A649C2" w:rsidRDefault="00507067" w:rsidP="004F6600">
            <w:pPr>
              <w:ind w:right="22"/>
              <w:rPr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6600" w:rsidRPr="0094570D" w:rsidRDefault="00507067" w:rsidP="004F6600">
            <w:pPr>
              <w:ind w:right="22"/>
              <w:rPr>
                <w:b/>
                <w:sz w:val="20"/>
                <w:szCs w:val="18"/>
              </w:rPr>
            </w:pPr>
          </w:p>
        </w:tc>
      </w:tr>
      <w:tr w:rsidR="00A11CB7" w:rsidTr="004F6600">
        <w:tblPrEx>
          <w:shd w:val="clear" w:color="auto" w:fill="auto"/>
        </w:tblPrEx>
        <w:trPr>
          <w:gridAfter w:val="1"/>
          <w:wAfter w:w="29" w:type="dxa"/>
          <w:trHeight w:val="170"/>
        </w:trPr>
        <w:tc>
          <w:tcPr>
            <w:tcW w:w="9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ind w:right="22"/>
              <w:rPr>
                <w:sz w:val="14"/>
                <w:szCs w:val="18"/>
              </w:rPr>
            </w:pPr>
          </w:p>
        </w:tc>
      </w:tr>
      <w:tr w:rsidR="00A11CB7" w:rsidTr="004F6600">
        <w:tblPrEx>
          <w:shd w:val="clear" w:color="auto" w:fill="auto"/>
        </w:tblPrEx>
        <w:tc>
          <w:tcPr>
            <w:tcW w:w="97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 xml:space="preserve">Begründung für die interne Massnahme </w:t>
            </w:r>
            <w:r w:rsidRPr="00F411FD">
              <w:rPr>
                <w:rFonts w:ascii="Wingdings" w:hAnsi="Wingdings"/>
                <w:b/>
                <w:color w:val="FFFFFF"/>
                <w:sz w:val="18"/>
                <w:szCs w:val="18"/>
              </w:rPr>
              <w:sym w:font="Wingdings" w:char="F0E0"/>
            </w:r>
            <w:r w:rsidRPr="00F411FD">
              <w:rPr>
                <w:b/>
                <w:color w:val="FFFFFF"/>
                <w:sz w:val="18"/>
                <w:szCs w:val="18"/>
              </w:rPr>
              <w:t xml:space="preserve"> Formular „Indikation für</w:t>
            </w:r>
            <w:r>
              <w:rPr>
                <w:b/>
                <w:color w:val="FFFFFF"/>
                <w:sz w:val="18"/>
                <w:szCs w:val="18"/>
              </w:rPr>
              <w:t xml:space="preserve"> die Verlängerung</w:t>
            </w:r>
            <w:r w:rsidRPr="00F411FD">
              <w:rPr>
                <w:b/>
                <w:color w:val="FFFFFF"/>
                <w:sz w:val="18"/>
                <w:szCs w:val="18"/>
              </w:rPr>
              <w:t xml:space="preserve"> eine</w:t>
            </w:r>
            <w:r>
              <w:rPr>
                <w:b/>
                <w:color w:val="FFFFFF"/>
                <w:sz w:val="18"/>
                <w:szCs w:val="18"/>
              </w:rPr>
              <w:t>r</w:t>
            </w:r>
            <w:r w:rsidRPr="00F411FD">
              <w:rPr>
                <w:b/>
                <w:color w:val="FFFFFF"/>
                <w:sz w:val="18"/>
                <w:szCs w:val="18"/>
              </w:rPr>
              <w:t xml:space="preserve"> Platzierung in einem Wohnheim, einer Pflegefamilie der Fachstelle Kinderbetreuung oder in einem Sonderschulinternat“ (</w:t>
            </w:r>
            <w:r w:rsidRPr="00F411FD">
              <w:rPr>
                <w:rFonts w:ascii="Wingdings" w:hAnsi="Wingdings"/>
                <w:b/>
                <w:color w:val="FFFFFF"/>
                <w:sz w:val="18"/>
                <w:szCs w:val="18"/>
              </w:rPr>
              <w:sym w:font="Wingdings" w:char="F0E0"/>
            </w:r>
            <w:r w:rsidRPr="00F411FD">
              <w:rPr>
                <w:b/>
                <w:color w:val="FFFFFF"/>
                <w:sz w:val="18"/>
                <w:szCs w:val="18"/>
              </w:rPr>
              <w:t xml:space="preserve"> www.disg.lu.ch) beilegen!</w:t>
            </w:r>
          </w:p>
        </w:tc>
      </w:tr>
      <w:tr w:rsidR="00A11CB7" w:rsidTr="004F6600">
        <w:tblPrEx>
          <w:shd w:val="clear" w:color="auto" w:fill="auto"/>
        </w:tblPrEx>
        <w:trPr>
          <w:trHeight w:val="2735"/>
        </w:trPr>
        <w:tc>
          <w:tcPr>
            <w:tcW w:w="97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spacing w:before="120"/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4F6600">
        <w:tblPrEx>
          <w:shd w:val="clear" w:color="auto" w:fill="auto"/>
        </w:tblPrEx>
        <w:tc>
          <w:tcPr>
            <w:tcW w:w="97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>Empfehlung für die weitere Sonderschulung: zeitlicher Umfang und längerfristige Planung im Hinblick auf einen Stufenübertritt, den Schritt ins Berufsleben bzw. den Übertritt in eine Erwachsenen</w:t>
            </w:r>
            <w:r w:rsidRPr="00F411FD">
              <w:rPr>
                <w:b/>
                <w:color w:val="FFFFFF"/>
                <w:sz w:val="18"/>
                <w:szCs w:val="18"/>
              </w:rPr>
              <w:t>institution.</w:t>
            </w:r>
          </w:p>
        </w:tc>
      </w:tr>
      <w:tr w:rsidR="00A11CB7" w:rsidTr="004F6600">
        <w:tblPrEx>
          <w:shd w:val="clear" w:color="auto" w:fill="auto"/>
        </w:tblPrEx>
        <w:trPr>
          <w:trHeight w:val="2900"/>
        </w:trPr>
        <w:tc>
          <w:tcPr>
            <w:tcW w:w="97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spacing w:before="120"/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11FD">
              <w:rPr>
                <w:b/>
                <w:sz w:val="16"/>
                <w:szCs w:val="18"/>
              </w:rPr>
              <w:instrText xml:space="preserve"> FORMTEXT </w:instrText>
            </w:r>
            <w:r w:rsidRPr="00F411FD">
              <w:rPr>
                <w:b/>
                <w:sz w:val="16"/>
                <w:szCs w:val="18"/>
              </w:rPr>
            </w:r>
            <w:r w:rsidRPr="00F411FD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F411FD">
              <w:rPr>
                <w:b/>
                <w:sz w:val="16"/>
                <w:szCs w:val="18"/>
              </w:rPr>
              <w:fldChar w:fldCharType="end"/>
            </w:r>
          </w:p>
        </w:tc>
      </w:tr>
    </w:tbl>
    <w:p w:rsidR="004F6600" w:rsidRDefault="00507067">
      <w:r>
        <w:br w:type="page"/>
      </w: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785"/>
      </w:tblGrid>
      <w:tr w:rsidR="00A11CB7" w:rsidTr="00A862B9">
        <w:tc>
          <w:tcPr>
            <w:tcW w:w="9785" w:type="dxa"/>
            <w:tcBorders>
              <w:bottom w:val="single" w:sz="4" w:space="0" w:color="auto"/>
            </w:tcBorders>
            <w:shd w:val="clear" w:color="auto" w:fill="A6A6A6"/>
          </w:tcPr>
          <w:p w:rsidR="00A862B9" w:rsidRPr="00035AB4" w:rsidRDefault="00507067" w:rsidP="004F3A6F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lastRenderedPageBreak/>
              <w:t>3.2</w:t>
            </w:r>
            <w:r w:rsidRPr="00035AB4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 Integrative Sonderschulung (IS)</w:t>
            </w:r>
          </w:p>
        </w:tc>
      </w:tr>
      <w:tr w:rsidR="00A11CB7" w:rsidTr="00A862B9">
        <w:tblPrEx>
          <w:shd w:val="clear" w:color="auto" w:fill="auto"/>
        </w:tblPrEx>
        <w:trPr>
          <w:trHeight w:val="170"/>
        </w:trPr>
        <w:tc>
          <w:tcPr>
            <w:tcW w:w="9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2B9" w:rsidRPr="00F173BF" w:rsidRDefault="00507067" w:rsidP="004F3A6F">
            <w:pPr>
              <w:tabs>
                <w:tab w:val="left" w:pos="2268"/>
              </w:tabs>
              <w:rPr>
                <w:rFonts w:eastAsia="Calibri" w:cs="Arial"/>
                <w:i/>
                <w:szCs w:val="16"/>
                <w:lang w:eastAsia="en-US"/>
              </w:rPr>
            </w:pPr>
          </w:p>
        </w:tc>
      </w:tr>
      <w:tr w:rsidR="00A11CB7" w:rsidTr="00A862B9">
        <w:tblPrEx>
          <w:shd w:val="clear" w:color="auto" w:fill="FFFFFF"/>
        </w:tblPrEx>
        <w:tc>
          <w:tcPr>
            <w:tcW w:w="9785" w:type="dxa"/>
            <w:tcBorders>
              <w:left w:val="single" w:sz="4" w:space="0" w:color="auto"/>
            </w:tcBorders>
            <w:shd w:val="clear" w:color="auto" w:fill="A6A6A6"/>
          </w:tcPr>
          <w:p w:rsidR="004F6600" w:rsidRPr="006D7A18" w:rsidRDefault="00507067" w:rsidP="004F6600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>Empfehlung für verstärkte Massnahmen</w:t>
            </w:r>
          </w:p>
        </w:tc>
      </w:tr>
    </w:tbl>
    <w:p w:rsidR="004F6600" w:rsidRDefault="00507067" w:rsidP="004F6600"/>
    <w:p w:rsidR="006E72C6" w:rsidRDefault="00507067" w:rsidP="004F6600"/>
    <w:p w:rsidR="004F3A6F" w:rsidRPr="008D7457" w:rsidRDefault="00507067" w:rsidP="004F3A6F">
      <w:pPr>
        <w:rPr>
          <w:b/>
        </w:rPr>
      </w:pPr>
      <w:r w:rsidRPr="008D7457">
        <w:rPr>
          <w:b/>
        </w:rPr>
        <w:t>Bereich Verhalten:</w:t>
      </w:r>
    </w:p>
    <w:p w:rsidR="006E72C6" w:rsidRPr="004F3A6F" w:rsidRDefault="00507067" w:rsidP="004F3A6F">
      <w:pPr>
        <w:rPr>
          <w:b/>
          <w:sz w:val="20"/>
        </w:rPr>
      </w:pPr>
    </w:p>
    <w:p w:rsidR="004F3A6F" w:rsidRPr="004F3A6F" w:rsidRDefault="00507067" w:rsidP="004F3A6F">
      <w:pPr>
        <w:rPr>
          <w:sz w:val="16"/>
        </w:rPr>
      </w:pPr>
      <w:r w:rsidRPr="004F3A6F">
        <w:rPr>
          <w:sz w:val="16"/>
        </w:rPr>
        <w:t>Die Zusammenstellung der benötigten Ressourcen innerhalb des vorgegebenen Kostendachs erfolgt in Zusammenarbeit mit der Fach</w:t>
      </w:r>
      <w:r>
        <w:rPr>
          <w:sz w:val="16"/>
        </w:rPr>
        <w:t>person der Sonderschule, des</w:t>
      </w:r>
      <w:r w:rsidRPr="004F3A6F">
        <w:rPr>
          <w:sz w:val="16"/>
        </w:rPr>
        <w:t xml:space="preserve"> SPD</w:t>
      </w:r>
      <w:r>
        <w:rPr>
          <w:sz w:val="16"/>
        </w:rPr>
        <w:t xml:space="preserve"> oder des Fachdienstes Autismus</w:t>
      </w:r>
      <w:r w:rsidRPr="004F3A6F">
        <w:rPr>
          <w:sz w:val="16"/>
        </w:rPr>
        <w:t>.</w:t>
      </w:r>
      <w:r>
        <w:rPr>
          <w:sz w:val="16"/>
        </w:rPr>
        <w:t xml:space="preserve"> Die Ressourcen werden </w:t>
      </w:r>
      <w:r w:rsidRPr="006E72C6">
        <w:rPr>
          <w:b/>
          <w:sz w:val="16"/>
        </w:rPr>
        <w:t>nicht</w:t>
      </w:r>
      <w:r>
        <w:rPr>
          <w:sz w:val="16"/>
        </w:rPr>
        <w:t xml:space="preserve"> mit diesem Formular gemeldet!</w:t>
      </w:r>
    </w:p>
    <w:p w:rsidR="006E72C6" w:rsidRDefault="00507067" w:rsidP="004F3A6F"/>
    <w:p w:rsidR="006E72C6" w:rsidRDefault="00507067" w:rsidP="004F3A6F"/>
    <w:p w:rsidR="004F3A6F" w:rsidRPr="008D7457" w:rsidRDefault="00507067" w:rsidP="004F3A6F">
      <w:pPr>
        <w:rPr>
          <w:b/>
        </w:rPr>
      </w:pPr>
      <w:r w:rsidRPr="008D7457">
        <w:rPr>
          <w:b/>
        </w:rPr>
        <w:t>Bereich</w:t>
      </w:r>
      <w:r w:rsidRPr="008D7457">
        <w:rPr>
          <w:b/>
        </w:rPr>
        <w:t>e geistige Behinderung, Körper-, Sprach- und Sinnesbehinderung:</w:t>
      </w:r>
    </w:p>
    <w:p w:rsidR="006E72C6" w:rsidRPr="004F3A6F" w:rsidRDefault="00507067" w:rsidP="004F3A6F">
      <w:pPr>
        <w:rPr>
          <w:b/>
          <w:sz w:val="20"/>
        </w:rPr>
      </w:pPr>
    </w:p>
    <w:tbl>
      <w:tblPr>
        <w:tblStyle w:val="Tabellenraster"/>
        <w:tblW w:w="5953" w:type="dxa"/>
        <w:tblLayout w:type="fixed"/>
        <w:tblLook w:val="04A0" w:firstRow="1" w:lastRow="0" w:firstColumn="1" w:lastColumn="0" w:noHBand="0" w:noVBand="1"/>
      </w:tblPr>
      <w:tblGrid>
        <w:gridCol w:w="3827"/>
        <w:gridCol w:w="2126"/>
      </w:tblGrid>
      <w:tr w:rsidR="00A11CB7" w:rsidTr="009C3F2A">
        <w:trPr>
          <w:trHeight w:val="428"/>
        </w:trPr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A6F" w:rsidRPr="003514A3" w:rsidRDefault="00507067" w:rsidP="004F3A6F">
            <w:pPr>
              <w:ind w:right="22"/>
              <w:rPr>
                <w:b/>
                <w:sz w:val="20"/>
              </w:rPr>
            </w:pPr>
            <w:r w:rsidRPr="003514A3">
              <w:rPr>
                <w:b/>
                <w:sz w:val="20"/>
              </w:rPr>
              <w:t>Heilpädagogische Schulung durch SHP</w:t>
            </w:r>
          </w:p>
        </w:tc>
      </w:tr>
      <w:tr w:rsidR="00A11CB7" w:rsidTr="009C3F2A">
        <w:trPr>
          <w:trHeight w:val="428"/>
        </w:trPr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A6F" w:rsidRPr="00A16926" w:rsidRDefault="00507067" w:rsidP="004F3A6F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133FF2">
              <w:rPr>
                <w:rFonts w:eastAsia="Calibri" w:cs="Arial"/>
                <w:i/>
                <w:sz w:val="16"/>
                <w:szCs w:val="14"/>
                <w:lang w:eastAsia="en-US"/>
              </w:rPr>
              <w:t>Anzahl IS-Lektionen:</w:t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t xml:space="preserve"> </w:t>
            </w:r>
            <w:r w:rsidRPr="00D20CCA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20CCA">
              <w:rPr>
                <w:b/>
                <w:sz w:val="16"/>
                <w:szCs w:val="18"/>
              </w:rPr>
              <w:instrText xml:space="preserve"> FORMTEXT </w:instrText>
            </w:r>
            <w:r w:rsidRPr="00D20CCA">
              <w:rPr>
                <w:b/>
                <w:sz w:val="16"/>
                <w:szCs w:val="18"/>
              </w:rPr>
            </w:r>
            <w:r w:rsidRPr="00D20CCA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D20CCA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rPr>
          <w:trHeight w:val="431"/>
        </w:trPr>
        <w:tc>
          <w:tcPr>
            <w:tcW w:w="59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6600" w:rsidRDefault="00507067" w:rsidP="004F3A6F">
            <w:pPr>
              <w:ind w:left="-2093" w:firstLine="2093"/>
            </w:pPr>
            <w:r w:rsidRPr="00233B28">
              <w:rPr>
                <w:rFonts w:eastAsia="Calibri"/>
                <w:b/>
                <w:sz w:val="20"/>
              </w:rPr>
              <w:t>Weitere Lektionen/Stunden</w:t>
            </w:r>
          </w:p>
        </w:tc>
      </w:tr>
      <w:tr w:rsidR="00A11CB7" w:rsidTr="009C3F2A">
        <w:trPr>
          <w:trHeight w:val="431"/>
        </w:trPr>
        <w:tc>
          <w:tcPr>
            <w:tcW w:w="5953" w:type="dxa"/>
            <w:gridSpan w:val="2"/>
            <w:tcBorders>
              <w:left w:val="nil"/>
              <w:right w:val="nil"/>
            </w:tcBorders>
            <w:vAlign w:val="center"/>
          </w:tcPr>
          <w:p w:rsidR="004F6600" w:rsidRDefault="00507067" w:rsidP="004F6600">
            <w:r w:rsidRPr="00580F69">
              <w:rPr>
                <w:rFonts w:eastAsia="Calibri"/>
                <w:i/>
                <w:sz w:val="16"/>
              </w:rPr>
              <w:t xml:space="preserve">Anzahl IF-Lektionen durch Regelschule: </w:t>
            </w: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FORMTEXT </w:instrText>
            </w:r>
            <w:r w:rsidRPr="00580F69">
              <w:rPr>
                <w:rFonts w:eastAsia="Calibri"/>
                <w:i/>
                <w:sz w:val="16"/>
              </w:rPr>
            </w:r>
            <w:r w:rsidRPr="00580F69">
              <w:rPr>
                <w:rFonts w:eastAsia="Calibri"/>
                <w:i/>
                <w:sz w:val="16"/>
              </w:rPr>
              <w:fldChar w:fldCharType="separate"/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A11CB7" w:rsidTr="009C3F2A">
        <w:trPr>
          <w:trHeight w:val="431"/>
        </w:trPr>
        <w:tc>
          <w:tcPr>
            <w:tcW w:w="5953" w:type="dxa"/>
            <w:gridSpan w:val="2"/>
            <w:tcBorders>
              <w:left w:val="nil"/>
              <w:right w:val="nil"/>
            </w:tcBorders>
            <w:vAlign w:val="center"/>
          </w:tcPr>
          <w:p w:rsidR="004F6600" w:rsidRDefault="00507067" w:rsidP="004F6600">
            <w:r w:rsidRPr="00580F69">
              <w:rPr>
                <w:rFonts w:eastAsia="Calibri"/>
                <w:i/>
                <w:sz w:val="16"/>
              </w:rPr>
              <w:t xml:space="preserve">Anzahl Zusatzlektionen Regelschullehrperson: </w:t>
            </w: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FORMTEXT </w:instrText>
            </w:r>
            <w:r w:rsidRPr="00580F69">
              <w:rPr>
                <w:rFonts w:eastAsia="Calibri"/>
                <w:i/>
                <w:sz w:val="16"/>
              </w:rPr>
            </w:r>
            <w:r w:rsidRPr="00580F69">
              <w:rPr>
                <w:rFonts w:eastAsia="Calibri"/>
                <w:i/>
                <w:sz w:val="16"/>
              </w:rPr>
              <w:fldChar w:fldCharType="separate"/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A11CB7" w:rsidTr="009C3F2A">
        <w:trPr>
          <w:trHeight w:val="431"/>
        </w:trPr>
        <w:tc>
          <w:tcPr>
            <w:tcW w:w="5953" w:type="dxa"/>
            <w:gridSpan w:val="2"/>
            <w:tcBorders>
              <w:left w:val="nil"/>
              <w:right w:val="nil"/>
            </w:tcBorders>
            <w:vAlign w:val="center"/>
          </w:tcPr>
          <w:p w:rsidR="004F6600" w:rsidRDefault="00507067" w:rsidP="004F6600">
            <w:r w:rsidRPr="00580F69">
              <w:rPr>
                <w:rFonts w:eastAsia="Calibri"/>
                <w:i/>
                <w:sz w:val="16"/>
              </w:rPr>
              <w:t xml:space="preserve">Anzahl Stunden pro effektive Schulwochen Klassenassistenz II: </w:t>
            </w: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</w:instrText>
            </w:r>
            <w:r w:rsidRPr="00580F69">
              <w:rPr>
                <w:rFonts w:eastAsia="Calibri"/>
                <w:i/>
                <w:sz w:val="16"/>
              </w:rPr>
              <w:instrText xml:space="preserve">TEXT </w:instrText>
            </w:r>
            <w:r w:rsidRPr="00580F69">
              <w:rPr>
                <w:rFonts w:eastAsia="Calibri"/>
                <w:i/>
                <w:sz w:val="16"/>
              </w:rPr>
            </w:r>
            <w:r w:rsidRPr="00580F69">
              <w:rPr>
                <w:rFonts w:eastAsia="Calibri"/>
                <w:i/>
                <w:sz w:val="16"/>
              </w:rPr>
              <w:fldChar w:fldCharType="separate"/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A11CB7" w:rsidTr="009C3F2A">
        <w:trPr>
          <w:trHeight w:val="431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4F6600" w:rsidRDefault="00507067" w:rsidP="004F6600">
            <w:r w:rsidRPr="00580F69">
              <w:rPr>
                <w:rFonts w:eastAsia="Calibri"/>
                <w:i/>
                <w:sz w:val="16"/>
              </w:rPr>
              <w:t xml:space="preserve">Anzahl Lektionen Logopädie: </w:t>
            </w: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FORMTEXT </w:instrText>
            </w:r>
            <w:r w:rsidRPr="00580F69">
              <w:rPr>
                <w:rFonts w:eastAsia="Calibri"/>
                <w:i/>
                <w:sz w:val="16"/>
              </w:rPr>
            </w:r>
            <w:r w:rsidRPr="00580F69">
              <w:rPr>
                <w:rFonts w:eastAsia="Calibri"/>
                <w:i/>
                <w:sz w:val="16"/>
              </w:rPr>
              <w:fldChar w:fldCharType="separate"/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F6600" w:rsidRDefault="00507067" w:rsidP="004F6600"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4" o:spid="_x0000_s1027" type="#_x0000_t88" style="position:absolute;margin-left:4.65pt;margin-top:-.45pt;width:11.6pt;height:44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dj="470" strokeweight="1.5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6" type="#_x0000_t202" style="position:absolute;margin-left:10.8pt;margin-top:9.4pt;width:86.3pt;height:26.75pt;z-index:251658240;visibility:visible;mso-wrap-style:square;mso-wrap-distance-left:9pt;mso-wrap-distance-top:0;mso-wrap-distance-right:9pt;mso-wrap-distance-bottom:0;mso-position-horizontal-relative:text;mso-position-vertical-relative:text;v-text-anchor:top" stroked="f" strokeweight=".5pt">
                  <v:textbox>
                    <w:txbxContent>
                      <w:p w:rsidR="00AC4303" w:rsidRPr="00801F9F" w:rsidRDefault="00507067" w:rsidP="004F6600">
                        <w:pPr>
                          <w:rPr>
                            <w:rFonts w:eastAsia="Calibri"/>
                            <w:b/>
                            <w:sz w:val="14"/>
                            <w:szCs w:val="16"/>
                            <w:lang w:eastAsia="en-US"/>
                          </w:rPr>
                        </w:pPr>
                        <w:r w:rsidRPr="00801F9F">
                          <w:rPr>
                            <w:rFonts w:eastAsia="Calibri"/>
                            <w:b/>
                            <w:sz w:val="14"/>
                            <w:szCs w:val="16"/>
                            <w:lang w:eastAsia="en-US"/>
                          </w:rPr>
                          <w:t>In Absprache mit der Schuldienstleitung!</w:t>
                        </w:r>
                      </w:p>
                    </w:txbxContent>
                  </v:textbox>
                </v:shape>
              </w:pict>
            </w:r>
          </w:p>
        </w:tc>
      </w:tr>
      <w:tr w:rsidR="00A11CB7" w:rsidTr="009C3F2A">
        <w:trPr>
          <w:trHeight w:val="431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4F6600" w:rsidRPr="00580F69" w:rsidRDefault="00507067" w:rsidP="004F6600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 xml:space="preserve">Anzahl Lektionen Psychomotorik-Therapie: </w:t>
            </w: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FORMTEXT </w:instrText>
            </w:r>
            <w:r w:rsidRPr="00580F69">
              <w:rPr>
                <w:rFonts w:eastAsia="Calibri"/>
                <w:i/>
                <w:sz w:val="16"/>
              </w:rPr>
            </w:r>
            <w:r w:rsidRPr="00580F69">
              <w:rPr>
                <w:rFonts w:eastAsia="Calibri"/>
                <w:i/>
                <w:sz w:val="16"/>
              </w:rPr>
              <w:fldChar w:fldCharType="separate"/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>
              <w:rPr>
                <w:rFonts w:eastAsia="Calibri"/>
                <w:i/>
                <w:noProof/>
                <w:sz w:val="16"/>
              </w:rPr>
              <w:t> </w:t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600" w:rsidRPr="00580F69" w:rsidRDefault="00507067" w:rsidP="004F6600">
            <w:pPr>
              <w:rPr>
                <w:rFonts w:eastAsia="Calibri"/>
                <w:i/>
                <w:sz w:val="16"/>
              </w:rPr>
            </w:pPr>
          </w:p>
        </w:tc>
      </w:tr>
    </w:tbl>
    <w:p w:rsidR="004F6600" w:rsidRDefault="00507067" w:rsidP="004F6600"/>
    <w:tbl>
      <w:tblPr>
        <w:tblpPr w:leftFromText="141" w:rightFromText="141" w:vertAnchor="text" w:horzAnchor="margin" w:tblpY="50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11CB7" w:rsidTr="009C3F2A">
        <w:trPr>
          <w:trHeight w:val="431"/>
        </w:trPr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F2A" w:rsidRPr="00C1514E" w:rsidRDefault="00507067" w:rsidP="009C3F2A">
            <w:pPr>
              <w:rPr>
                <w:b/>
                <w:sz w:val="20"/>
                <w:szCs w:val="18"/>
              </w:rPr>
            </w:pPr>
            <w:r w:rsidRPr="00C1514E">
              <w:rPr>
                <w:rFonts w:cs="Arial"/>
                <w:b/>
                <w:sz w:val="20"/>
                <w:szCs w:val="18"/>
              </w:rPr>
              <w:t>Angaben zum folgenden Schuljahr:</w:t>
            </w:r>
          </w:p>
        </w:tc>
      </w:tr>
      <w:tr w:rsidR="00A11CB7" w:rsidTr="009C3F2A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Schule, Schulhaus, Adresse</w:t>
            </w:r>
          </w:p>
        </w:tc>
      </w:tr>
      <w:tr w:rsidR="00A11CB7" w:rsidTr="009C3F2A">
        <w:trPr>
          <w:trHeight w:val="437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Klasse und Klassenlehrperson</w:t>
            </w:r>
          </w:p>
        </w:tc>
      </w:tr>
      <w:tr w:rsidR="00A11CB7" w:rsidTr="009C3F2A">
        <w:trPr>
          <w:trHeight w:val="434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Klassenlehrperson</w:t>
            </w:r>
          </w:p>
        </w:tc>
      </w:tr>
      <w:tr w:rsidR="00A11CB7" w:rsidTr="009C3F2A">
        <w:trPr>
          <w:trHeight w:val="434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Mail Klassenlehrperson</w:t>
            </w:r>
          </w:p>
        </w:tc>
      </w:tr>
      <w:tr w:rsidR="00A11CB7" w:rsidTr="009C3F2A">
        <w:trPr>
          <w:trHeight w:val="434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Schulleiterin,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Schulleiter </w:t>
            </w:r>
          </w:p>
        </w:tc>
      </w:tr>
      <w:tr w:rsidR="00A11CB7" w:rsidTr="009C3F2A">
        <w:trPr>
          <w:trHeight w:val="434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Schulleiterin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, Schulleiter</w:t>
            </w:r>
          </w:p>
        </w:tc>
      </w:tr>
      <w:tr w:rsidR="00A11CB7" w:rsidTr="009C3F2A">
        <w:trPr>
          <w:trHeight w:val="434"/>
        </w:trPr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3F2A" w:rsidRPr="00296312" w:rsidRDefault="00507067" w:rsidP="009C3F2A">
            <w:pPr>
              <w:ind w:right="22"/>
              <w:rPr>
                <w:b/>
                <w:sz w:val="16"/>
                <w:szCs w:val="18"/>
              </w:rPr>
            </w:pPr>
            <w:r w:rsidRPr="00296312">
              <w:rPr>
                <w:b/>
                <w:sz w:val="16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96312">
              <w:rPr>
                <w:b/>
                <w:sz w:val="16"/>
                <w:szCs w:val="18"/>
              </w:rPr>
              <w:instrText xml:space="preserve"> FORMTEXT </w:instrText>
            </w:r>
            <w:r w:rsidRPr="00296312">
              <w:rPr>
                <w:b/>
                <w:sz w:val="16"/>
                <w:szCs w:val="18"/>
              </w:rPr>
            </w:r>
            <w:r w:rsidRPr="00296312"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 w:rsidRPr="00296312">
              <w:rPr>
                <w:b/>
                <w:sz w:val="16"/>
                <w:szCs w:val="18"/>
              </w:rPr>
              <w:fldChar w:fldCharType="end"/>
            </w:r>
          </w:p>
        </w:tc>
      </w:tr>
      <w:tr w:rsidR="00A11CB7" w:rsidTr="009C3F2A"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F2A" w:rsidRPr="00A16926" w:rsidRDefault="00507067" w:rsidP="009C3F2A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Mail Schulleiterin,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Schulleiter</w:t>
            </w:r>
          </w:p>
        </w:tc>
      </w:tr>
    </w:tbl>
    <w:p w:rsidR="004F6600" w:rsidRDefault="00507067" w:rsidP="004F6600"/>
    <w:p w:rsidR="004F6600" w:rsidRDefault="00507067" w:rsidP="004F6600"/>
    <w:p w:rsidR="004F6600" w:rsidRDefault="00507067" w:rsidP="004F6600"/>
    <w:p w:rsidR="004F6600" w:rsidRDefault="00507067" w:rsidP="004F6600"/>
    <w:p w:rsidR="004F6600" w:rsidRDefault="00507067" w:rsidP="004F6600"/>
    <w:p w:rsidR="004F6600" w:rsidRDefault="00507067" w:rsidP="004F6600"/>
    <w:p w:rsidR="004F6600" w:rsidRDefault="00507067">
      <w:r>
        <w:br w:type="page"/>
      </w:r>
    </w:p>
    <w:p w:rsidR="004F6600" w:rsidRDefault="00507067" w:rsidP="004F660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"/>
        <w:gridCol w:w="3369"/>
        <w:gridCol w:w="3118"/>
        <w:gridCol w:w="3260"/>
      </w:tblGrid>
      <w:tr w:rsidR="00A11CB7" w:rsidTr="00F33A0D">
        <w:trPr>
          <w:trHeight w:val="168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6A6A6"/>
          </w:tcPr>
          <w:p w:rsidR="004F6600" w:rsidRPr="006D7A18" w:rsidRDefault="00507067" w:rsidP="004F6600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  <w:t>Involvierte Fachpersonen und Fachstellen</w:t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10"/>
        </w:trPr>
        <w:tc>
          <w:tcPr>
            <w:tcW w:w="3369" w:type="dxa"/>
            <w:tcBorders>
              <w:top w:val="nil"/>
              <w:left w:val="nil"/>
            </w:tcBorders>
            <w:shd w:val="clear" w:color="auto" w:fill="auto"/>
          </w:tcPr>
          <w:p w:rsidR="004F6600" w:rsidRPr="00F411FD" w:rsidRDefault="00507067" w:rsidP="004F6600">
            <w:pPr>
              <w:tabs>
                <w:tab w:val="left" w:pos="2552"/>
                <w:tab w:val="left" w:pos="3686"/>
                <w:tab w:val="left" w:pos="4536"/>
                <w:tab w:val="left" w:pos="5387"/>
                <w:tab w:val="left" w:pos="6237"/>
                <w:tab w:val="left" w:pos="7230"/>
              </w:tabs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2552"/>
                <w:tab w:val="left" w:pos="3686"/>
                <w:tab w:val="left" w:pos="4536"/>
                <w:tab w:val="left" w:pos="5387"/>
                <w:tab w:val="left" w:pos="6237"/>
                <w:tab w:val="left" w:pos="7230"/>
              </w:tabs>
              <w:rPr>
                <w:b/>
                <w:sz w:val="16"/>
                <w:szCs w:val="16"/>
              </w:rPr>
            </w:pPr>
            <w:r w:rsidRPr="00F411FD">
              <w:rPr>
                <w:b/>
                <w:sz w:val="16"/>
                <w:szCs w:val="16"/>
              </w:rPr>
              <w:t>Name und Vorname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2552"/>
                <w:tab w:val="left" w:pos="3686"/>
                <w:tab w:val="left" w:pos="4536"/>
                <w:tab w:val="left" w:pos="5387"/>
                <w:tab w:val="left" w:pos="6237"/>
                <w:tab w:val="left" w:pos="7230"/>
              </w:tabs>
              <w:rPr>
                <w:b/>
                <w:sz w:val="16"/>
                <w:szCs w:val="16"/>
              </w:rPr>
            </w:pPr>
            <w:r w:rsidRPr="00F411FD">
              <w:rPr>
                <w:b/>
                <w:sz w:val="16"/>
                <w:szCs w:val="16"/>
              </w:rPr>
              <w:t>Telefon/Mobile, Mail</w:t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>Lehrperson für integrative Förderung (IF)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Lehrperson für integrative </w:t>
            </w:r>
            <w:r>
              <w:rPr>
                <w:i/>
                <w:sz w:val="16"/>
                <w:szCs w:val="16"/>
              </w:rPr>
              <w:t>Sonderschulung (IS)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tblBorders>
            <w:left w:val="nil"/>
          </w:tblBorders>
          <w:shd w:val="clear" w:color="auto" w:fill="auto"/>
        </w:tblPrEx>
        <w:trPr>
          <w:gridBefore w:val="1"/>
          <w:wBefore w:w="34" w:type="dxa"/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F33A0D" w:rsidRPr="006769B1" w:rsidRDefault="00507067" w:rsidP="00AC4303">
            <w:pPr>
              <w:rPr>
                <w:rFonts w:eastAsia="Calibri"/>
                <w:i/>
                <w:sz w:val="16"/>
                <w:szCs w:val="16"/>
              </w:rPr>
            </w:pPr>
            <w:bookmarkStart w:id="29" w:name="OLE_LINK1"/>
            <w:r>
              <w:rPr>
                <w:rFonts w:eastAsia="Calibri"/>
                <w:i/>
                <w:sz w:val="16"/>
                <w:szCs w:val="16"/>
              </w:rPr>
              <w:t xml:space="preserve">Lehrperson für Deutsch als </w:t>
            </w:r>
            <w:r>
              <w:rPr>
                <w:rFonts w:eastAsia="Calibri"/>
                <w:i/>
                <w:sz w:val="16"/>
                <w:szCs w:val="16"/>
              </w:rPr>
              <w:t>Zweitsprache (DaZ)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A0D" w:rsidRPr="006769B1" w:rsidRDefault="00507067" w:rsidP="00AC4303">
            <w:pPr>
              <w:rPr>
                <w:rFonts w:eastAsia="Calibri"/>
                <w:sz w:val="16"/>
                <w:szCs w:val="16"/>
              </w:rPr>
            </w:pPr>
            <w:r w:rsidRPr="006769B1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69B1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6769B1">
              <w:rPr>
                <w:rFonts w:eastAsia="Calibri"/>
                <w:sz w:val="16"/>
                <w:szCs w:val="16"/>
              </w:rPr>
            </w:r>
            <w:r w:rsidRPr="006769B1">
              <w:rPr>
                <w:rFonts w:eastAsia="Calibri"/>
                <w:sz w:val="16"/>
                <w:szCs w:val="16"/>
              </w:rPr>
              <w:fldChar w:fldCharType="separate"/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 w:rsidRPr="006769B1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F33A0D" w:rsidRPr="006769B1" w:rsidRDefault="00507067" w:rsidP="00AC4303">
            <w:pPr>
              <w:rPr>
                <w:rFonts w:eastAsia="Calibri"/>
                <w:sz w:val="16"/>
                <w:szCs w:val="16"/>
              </w:rPr>
            </w:pPr>
            <w:r w:rsidRPr="006769B1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69B1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6769B1">
              <w:rPr>
                <w:rFonts w:eastAsia="Calibri"/>
                <w:sz w:val="16"/>
                <w:szCs w:val="16"/>
              </w:rPr>
            </w:r>
            <w:r w:rsidRPr="006769B1">
              <w:rPr>
                <w:rFonts w:eastAsia="Calibri"/>
                <w:sz w:val="16"/>
                <w:szCs w:val="16"/>
              </w:rPr>
              <w:fldChar w:fldCharType="separate"/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 w:rsidRPr="006769B1">
              <w:rPr>
                <w:rFonts w:eastAsia="Calibri"/>
                <w:sz w:val="16"/>
                <w:szCs w:val="16"/>
              </w:rPr>
              <w:fldChar w:fldCharType="end"/>
            </w:r>
          </w:p>
          <w:p w:rsidR="00F33A0D" w:rsidRPr="006769B1" w:rsidRDefault="00507067" w:rsidP="00AC4303">
            <w:pPr>
              <w:rPr>
                <w:rFonts w:eastAsia="Calibri"/>
                <w:sz w:val="16"/>
                <w:szCs w:val="16"/>
              </w:rPr>
            </w:pPr>
            <w:r w:rsidRPr="006769B1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69B1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6769B1">
              <w:rPr>
                <w:rFonts w:eastAsia="Calibri"/>
                <w:sz w:val="16"/>
                <w:szCs w:val="16"/>
              </w:rPr>
            </w:r>
            <w:r w:rsidRPr="006769B1">
              <w:rPr>
                <w:rFonts w:eastAsia="Calibri"/>
                <w:sz w:val="16"/>
                <w:szCs w:val="16"/>
              </w:rPr>
              <w:fldChar w:fldCharType="separate"/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>
              <w:rPr>
                <w:rFonts w:eastAsia="Calibri"/>
                <w:noProof/>
                <w:sz w:val="16"/>
                <w:szCs w:val="16"/>
              </w:rPr>
              <w:t> </w:t>
            </w:r>
            <w:r w:rsidRPr="006769B1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bookmarkEnd w:id="29"/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 xml:space="preserve">Fachperson </w:t>
            </w:r>
            <w:r>
              <w:rPr>
                <w:i/>
                <w:sz w:val="16"/>
                <w:szCs w:val="16"/>
              </w:rPr>
              <w:t>Beratung (</w:t>
            </w:r>
            <w:r w:rsidRPr="00F411FD">
              <w:rPr>
                <w:i/>
                <w:sz w:val="16"/>
                <w:szCs w:val="16"/>
              </w:rPr>
              <w:t>Verhalten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>Logopädie (LPD)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 xml:space="preserve">Psychomotorik-Therapie (PMT)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</w:instrText>
            </w:r>
            <w:r w:rsidRPr="00F411FD">
              <w:rPr>
                <w:sz w:val="16"/>
                <w:szCs w:val="16"/>
              </w:rPr>
              <w:instrText xml:space="preserve">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 xml:space="preserve">Schulpsychologie </w:t>
            </w:r>
            <w:r w:rsidRPr="00F411FD">
              <w:rPr>
                <w:i/>
                <w:sz w:val="16"/>
                <w:szCs w:val="16"/>
              </w:rPr>
              <w:t>(SPD)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>Schulsozialarbeit (SSA)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IV-Berufsberatung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A11CB7" w:rsidTr="00F33A0D">
        <w:tblPrEx>
          <w:shd w:val="clear" w:color="auto" w:fill="auto"/>
        </w:tblPrEx>
        <w:trPr>
          <w:gridBefore w:val="1"/>
          <w:wBefore w:w="34" w:type="dxa"/>
          <w:trHeight w:val="567"/>
        </w:trPr>
        <w:tc>
          <w:tcPr>
            <w:tcW w:w="3369" w:type="dxa"/>
            <w:tcBorders>
              <w:lef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i/>
                <w:sz w:val="16"/>
                <w:szCs w:val="16"/>
              </w:rPr>
            </w:pPr>
            <w:r w:rsidRPr="00F411FD">
              <w:rPr>
                <w:i/>
                <w:sz w:val="16"/>
                <w:szCs w:val="16"/>
              </w:rPr>
              <w:t>Weitere Fachpersonen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F6600" w:rsidRPr="00F411FD" w:rsidRDefault="00507067" w:rsidP="004F6600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  <w:p w:rsidR="004F6600" w:rsidRPr="00F411FD" w:rsidRDefault="00507067" w:rsidP="004F6600">
            <w:pPr>
              <w:rPr>
                <w:sz w:val="16"/>
                <w:szCs w:val="16"/>
              </w:rPr>
            </w:pPr>
          </w:p>
        </w:tc>
      </w:tr>
    </w:tbl>
    <w:p w:rsidR="004F6600" w:rsidRDefault="00507067" w:rsidP="004F6600"/>
    <w:p w:rsidR="004F6600" w:rsidRPr="006D7A18" w:rsidRDefault="00507067" w:rsidP="004F6600">
      <w:pPr>
        <w:rPr>
          <w:sz w:val="14"/>
          <w:szCs w:val="14"/>
        </w:rPr>
      </w:pPr>
    </w:p>
    <w:p w:rsidR="004F6600" w:rsidRDefault="00507067" w:rsidP="004F6600"/>
    <w:p w:rsidR="004F6600" w:rsidRDefault="00507067" w:rsidP="004F6600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89"/>
      </w:tblGrid>
      <w:tr w:rsidR="00A11CB7" w:rsidTr="004F6600">
        <w:tc>
          <w:tcPr>
            <w:tcW w:w="9889" w:type="dxa"/>
            <w:tcBorders>
              <w:bottom w:val="single" w:sz="4" w:space="0" w:color="auto"/>
            </w:tcBorders>
            <w:shd w:val="clear" w:color="auto" w:fill="A6A6A6"/>
          </w:tcPr>
          <w:p w:rsidR="004F6600" w:rsidRPr="00F411FD" w:rsidRDefault="00507067" w:rsidP="004F6600">
            <w:pPr>
              <w:rPr>
                <w:rFonts w:ascii="Arial Black" w:hAnsi="Arial Black"/>
                <w:b/>
                <w:color w:val="F2F2F2"/>
                <w:sz w:val="18"/>
                <w:szCs w:val="18"/>
              </w:rPr>
            </w:pPr>
            <w:r>
              <w:lastRenderedPageBreak/>
              <w:br w:type="page"/>
            </w:r>
            <w:r w:rsidRPr="00F411FD">
              <w:rPr>
                <w:rFonts w:ascii="Arial Black" w:hAnsi="Arial Black"/>
                <w:b/>
                <w:color w:val="F2F2F2"/>
                <w:sz w:val="18"/>
                <w:szCs w:val="18"/>
              </w:rPr>
              <w:t xml:space="preserve">4. Beilagen </w:t>
            </w:r>
          </w:p>
        </w:tc>
      </w:tr>
      <w:tr w:rsidR="00A11CB7" w:rsidTr="004F6600">
        <w:trPr>
          <w:trHeight w:val="170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F6600" w:rsidRPr="00F411FD" w:rsidRDefault="00507067" w:rsidP="004F6600">
            <w:pPr>
              <w:rPr>
                <w:b/>
                <w:color w:val="F2F2F2"/>
                <w:sz w:val="14"/>
                <w:szCs w:val="14"/>
              </w:rPr>
            </w:pPr>
          </w:p>
        </w:tc>
      </w:tr>
      <w:tr w:rsidR="00A11CB7" w:rsidTr="004F6600">
        <w:tblPrEx>
          <w:shd w:val="clear" w:color="auto" w:fill="auto"/>
        </w:tblPrEx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4F6600" w:rsidRPr="00F411FD" w:rsidRDefault="00507067" w:rsidP="004F6600">
            <w:pPr>
              <w:tabs>
                <w:tab w:val="left" w:pos="567"/>
                <w:tab w:val="left" w:pos="5103"/>
                <w:tab w:val="left" w:pos="7371"/>
              </w:tabs>
              <w:rPr>
                <w:b/>
                <w:color w:val="FFFFFF"/>
                <w:sz w:val="18"/>
                <w:szCs w:val="18"/>
              </w:rPr>
            </w:pPr>
            <w:r w:rsidRPr="00F411FD">
              <w:rPr>
                <w:b/>
                <w:color w:val="FFFFFF"/>
                <w:sz w:val="18"/>
                <w:szCs w:val="18"/>
              </w:rPr>
              <w:t>Vorhandene Berichte und testpsychologische Unterlagen bitte beilegen!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22"/>
              </w:tabs>
              <w:rPr>
                <w:b/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Schulpsychologischer Dienst (SPD)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7"/>
                <w:tab w:val="left" w:pos="3969"/>
                <w:tab w:val="left" w:pos="4536"/>
                <w:tab w:val="left" w:pos="9356"/>
              </w:tabs>
              <w:rPr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Fachdienst für Sonderschulabklärungen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7"/>
                <w:tab w:val="left" w:pos="3969"/>
                <w:tab w:val="left" w:pos="4536"/>
                <w:tab w:val="left" w:pos="9356"/>
              </w:tabs>
              <w:rPr>
                <w:color w:val="FF0000"/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>Schulbericht/Lernbericht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Logopädie (LPD)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Psychomotorik-Therapie (PMT)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Kinderarzt/Kinderärztin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Psychotherapie, KJPD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Sozialberatungszentrum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00" w:rsidRPr="000D5B50" w:rsidRDefault="00507067" w:rsidP="004F6600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eastAsia="Calibri" w:cs="Arial"/>
                <w:sz w:val="16"/>
                <w:szCs w:val="14"/>
                <w:lang w:eastAsia="en-US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0D5B50">
              <w:rPr>
                <w:rFonts w:eastAsia="Calibri" w:cs="Arial"/>
                <w:sz w:val="16"/>
                <w:szCs w:val="14"/>
                <w:lang w:eastAsia="en-US"/>
              </w:rPr>
              <w:tab/>
            </w:r>
            <w:r w:rsidRPr="000D5B50">
              <w:rPr>
                <w:rFonts w:eastAsia="Calibri" w:cs="Arial"/>
                <w:i/>
                <w:sz w:val="16"/>
                <w:szCs w:val="14"/>
                <w:lang w:eastAsia="en-US"/>
              </w:rPr>
              <w:t>IV-Berufsberatung</w:t>
            </w:r>
          </w:p>
        </w:tc>
      </w:tr>
      <w:tr w:rsidR="00A11CB7" w:rsidTr="004F6600">
        <w:tblPrEx>
          <w:shd w:val="clear" w:color="auto" w:fill="auto"/>
        </w:tblPrEx>
        <w:trPr>
          <w:trHeight w:val="510"/>
        </w:trPr>
        <w:tc>
          <w:tcPr>
            <w:tcW w:w="9889" w:type="dxa"/>
            <w:shd w:val="clear" w:color="auto" w:fill="auto"/>
            <w:vAlign w:val="center"/>
          </w:tcPr>
          <w:p w:rsidR="004F6600" w:rsidRPr="00F411FD" w:rsidRDefault="00507067" w:rsidP="004F6600">
            <w:pPr>
              <w:tabs>
                <w:tab w:val="left" w:pos="335"/>
                <w:tab w:val="left" w:pos="4536"/>
                <w:tab w:val="left" w:pos="9356"/>
              </w:tabs>
              <w:rPr>
                <w:color w:val="FF0000"/>
                <w:sz w:val="16"/>
                <w:szCs w:val="16"/>
              </w:rPr>
            </w:pP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F411FD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F411FD">
              <w:rPr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 xml:space="preserve">Formular „Indikation für </w:t>
            </w:r>
            <w:r>
              <w:rPr>
                <w:i/>
                <w:sz w:val="16"/>
                <w:szCs w:val="16"/>
              </w:rPr>
              <w:t>die Verlängerung einer</w:t>
            </w:r>
            <w:r w:rsidRPr="00F411FD">
              <w:rPr>
                <w:i/>
                <w:sz w:val="16"/>
                <w:szCs w:val="16"/>
              </w:rPr>
              <w:t xml:space="preserve"> Platzierung in einem Wohnheim, einer Pflegefamilie der Fachstelle Kinderbetreuung </w:t>
            </w:r>
            <w:r>
              <w:rPr>
                <w:i/>
                <w:sz w:val="16"/>
                <w:szCs w:val="16"/>
              </w:rPr>
              <w:tab/>
            </w:r>
            <w:r w:rsidRPr="00F411FD">
              <w:rPr>
                <w:i/>
                <w:sz w:val="16"/>
                <w:szCs w:val="16"/>
              </w:rPr>
              <w:t>oder in einem Sonderschulinternat</w:t>
            </w:r>
            <w:r w:rsidRPr="00F411FD">
              <w:rPr>
                <w:sz w:val="16"/>
                <w:szCs w:val="16"/>
              </w:rPr>
              <w:t xml:space="preserve"> (</w:t>
            </w:r>
            <w:r w:rsidRPr="00F411FD">
              <w:rPr>
                <w:rFonts w:ascii="Wingdings" w:hAnsi="Wingdings"/>
                <w:sz w:val="16"/>
                <w:szCs w:val="16"/>
              </w:rPr>
              <w:sym w:font="Wingdings" w:char="F0E0"/>
            </w:r>
            <w:r w:rsidRPr="00F411FD">
              <w:rPr>
                <w:sz w:val="16"/>
                <w:szCs w:val="16"/>
              </w:rPr>
              <w:t xml:space="preserve"> </w:t>
            </w:r>
            <w:hyperlink r:id="rId13" w:history="1">
              <w:r w:rsidRPr="00F411FD">
                <w:rPr>
                  <w:rStyle w:val="Hyperlink"/>
                  <w:sz w:val="16"/>
                  <w:szCs w:val="16"/>
                </w:rPr>
                <w:t>www.disg.lu.ch</w:t>
              </w:r>
            </w:hyperlink>
            <w:r w:rsidRPr="00F411FD">
              <w:rPr>
                <w:sz w:val="16"/>
                <w:szCs w:val="16"/>
              </w:rPr>
              <w:t xml:space="preserve">) </w:t>
            </w:r>
          </w:p>
        </w:tc>
      </w:tr>
      <w:tr w:rsidR="00A11CB7" w:rsidTr="00AA5622">
        <w:tblPrEx>
          <w:shd w:val="clear" w:color="auto" w:fill="auto"/>
        </w:tblPrEx>
        <w:trPr>
          <w:trHeight w:val="5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22" w:rsidRPr="00AA5622" w:rsidRDefault="00507067" w:rsidP="00AA5622">
            <w:pPr>
              <w:tabs>
                <w:tab w:val="left" w:pos="335"/>
                <w:tab w:val="left" w:pos="4536"/>
                <w:tab w:val="left" w:pos="9356"/>
              </w:tabs>
              <w:rPr>
                <w:rFonts w:eastAsia="Calibri" w:cs="Arial"/>
                <w:sz w:val="16"/>
                <w:szCs w:val="14"/>
                <w:lang w:eastAsia="en-US"/>
              </w:rPr>
            </w:pPr>
            <w:r w:rsidRPr="00AA5622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622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Pr="00AA5622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r w:rsidRPr="00AA5622">
              <w:rPr>
                <w:rFonts w:eastAsia="Calibri" w:cs="Arial"/>
                <w:sz w:val="16"/>
                <w:szCs w:val="14"/>
                <w:lang w:eastAsia="en-US"/>
              </w:rPr>
              <w:tab/>
            </w:r>
            <w:r w:rsidRPr="00067463">
              <w:rPr>
                <w:i/>
                <w:sz w:val="16"/>
                <w:szCs w:val="16"/>
              </w:rPr>
              <w:t>andere Dokumente (z. B. KESB-Entscheid) und Berichte</w:t>
            </w:r>
          </w:p>
        </w:tc>
      </w:tr>
    </w:tbl>
    <w:p w:rsidR="004F6600" w:rsidRDefault="00507067" w:rsidP="004F6600">
      <w:pPr>
        <w:tabs>
          <w:tab w:val="left" w:pos="3969"/>
          <w:tab w:val="left" w:pos="4536"/>
          <w:tab w:val="left" w:pos="9356"/>
        </w:tabs>
        <w:rPr>
          <w:sz w:val="14"/>
          <w:szCs w:val="14"/>
        </w:rPr>
      </w:pPr>
    </w:p>
    <w:p w:rsidR="004F6600" w:rsidRDefault="00507067" w:rsidP="004F6600">
      <w:pPr>
        <w:tabs>
          <w:tab w:val="left" w:pos="3969"/>
          <w:tab w:val="left" w:pos="4536"/>
          <w:tab w:val="left" w:pos="9356"/>
        </w:tabs>
        <w:rPr>
          <w:sz w:val="14"/>
          <w:szCs w:val="14"/>
        </w:rPr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  <w:r w:rsidRPr="00F218AE">
        <w:rPr>
          <w:rFonts w:ascii="Wingdings" w:hAnsi="Wingdings"/>
          <w:b/>
          <w:sz w:val="58"/>
          <w:szCs w:val="58"/>
        </w:rPr>
        <w:sym w:font="Wingdings" w:char="F046"/>
      </w:r>
      <w:r w:rsidRPr="00F218AE">
        <w:rPr>
          <w:b/>
        </w:rPr>
        <w:t>Einverständniserklärung der Erziehungsberechtigten beilegen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4F6600" w:rsidRPr="00F218AE" w:rsidRDefault="00507067" w:rsidP="002B0F5F">
      <w:pPr>
        <w:tabs>
          <w:tab w:val="left" w:pos="851"/>
          <w:tab w:val="left" w:pos="3969"/>
          <w:tab w:val="left" w:pos="4536"/>
          <w:tab w:val="left" w:pos="9356"/>
        </w:tabs>
        <w:ind w:left="567" w:hanging="567"/>
        <w:rPr>
          <w:b/>
        </w:rPr>
      </w:pPr>
      <w:r w:rsidRPr="00F218AE">
        <w:rPr>
          <w:rFonts w:ascii="Wingdings" w:hAnsi="Wingdings"/>
          <w:b/>
          <w:sz w:val="58"/>
          <w:szCs w:val="58"/>
        </w:rPr>
        <w:sym w:font="Wingdings" w:char="F046"/>
      </w:r>
      <w:r w:rsidRPr="00F218AE">
        <w:rPr>
          <w:b/>
        </w:rPr>
        <w:t xml:space="preserve">Kopie des Verlängerungsantrags </w:t>
      </w:r>
      <w:r>
        <w:rPr>
          <w:b/>
        </w:rPr>
        <w:t xml:space="preserve">und der Berichte </w:t>
      </w:r>
      <w:r w:rsidRPr="00F218AE">
        <w:rPr>
          <w:b/>
        </w:rPr>
        <w:t>an die zuständige</w:t>
      </w:r>
      <w:r w:rsidRPr="00F218AE">
        <w:rPr>
          <w:b/>
        </w:rPr>
        <w:t xml:space="preserve"> Sonderschule</w:t>
      </w:r>
      <w:r>
        <w:rPr>
          <w:b/>
        </w:rPr>
        <w:t xml:space="preserve"> resp. an die fachverantwortliche Stelle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  <w:r w:rsidRPr="00F218AE">
        <w:rPr>
          <w:rFonts w:ascii="Wingdings" w:hAnsi="Wingdings"/>
          <w:b/>
          <w:sz w:val="58"/>
          <w:szCs w:val="58"/>
        </w:rPr>
        <w:sym w:font="Wingdings" w:char="F046"/>
      </w:r>
      <w:r w:rsidRPr="00F218AE">
        <w:rPr>
          <w:b/>
        </w:rPr>
        <w:t>Aus diesem Antrag lassen sich keine rechtlichen Ansprüche ableiten.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  <w:r w:rsidRPr="00D20CCA">
        <w:rPr>
          <w:b/>
          <w:sz w:val="16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D20CCA">
        <w:rPr>
          <w:b/>
          <w:sz w:val="16"/>
          <w:szCs w:val="18"/>
        </w:rPr>
        <w:instrText xml:space="preserve"> FORMTEXT </w:instrText>
      </w:r>
      <w:r w:rsidRPr="00D20CCA">
        <w:rPr>
          <w:b/>
          <w:sz w:val="16"/>
          <w:szCs w:val="18"/>
        </w:rPr>
      </w:r>
      <w:r w:rsidRPr="00D20CCA">
        <w:rPr>
          <w:b/>
          <w:sz w:val="16"/>
          <w:szCs w:val="18"/>
        </w:rPr>
        <w:fldChar w:fldCharType="separate"/>
      </w:r>
      <w:r>
        <w:rPr>
          <w:b/>
          <w:noProof/>
          <w:sz w:val="16"/>
          <w:szCs w:val="18"/>
        </w:rPr>
        <w:t> </w:t>
      </w:r>
      <w:r>
        <w:rPr>
          <w:b/>
          <w:noProof/>
          <w:sz w:val="16"/>
          <w:szCs w:val="18"/>
        </w:rPr>
        <w:t> </w:t>
      </w:r>
      <w:r>
        <w:rPr>
          <w:b/>
          <w:noProof/>
          <w:sz w:val="16"/>
          <w:szCs w:val="18"/>
        </w:rPr>
        <w:t> </w:t>
      </w:r>
      <w:r>
        <w:rPr>
          <w:b/>
          <w:noProof/>
          <w:sz w:val="16"/>
          <w:szCs w:val="18"/>
        </w:rPr>
        <w:t> </w:t>
      </w:r>
      <w:r>
        <w:rPr>
          <w:b/>
          <w:noProof/>
          <w:sz w:val="16"/>
          <w:szCs w:val="18"/>
        </w:rPr>
        <w:t> </w:t>
      </w:r>
      <w:r w:rsidRPr="00D20CCA">
        <w:rPr>
          <w:b/>
          <w:sz w:val="16"/>
          <w:szCs w:val="18"/>
        </w:rPr>
        <w:fldChar w:fldCharType="end"/>
      </w:r>
    </w:p>
    <w:p w:rsidR="004F6600" w:rsidRPr="00F218AE" w:rsidRDefault="00507067" w:rsidP="004F6600">
      <w:pPr>
        <w:pBdr>
          <w:top w:val="single" w:sz="6" w:space="1" w:color="auto"/>
        </w:pBdr>
        <w:tabs>
          <w:tab w:val="left" w:pos="3969"/>
          <w:tab w:val="left" w:pos="4536"/>
          <w:tab w:val="left" w:pos="9356"/>
        </w:tabs>
      </w:pPr>
      <w:r w:rsidRPr="00F218AE">
        <w:t>Ort und Datum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</w:p>
    <w:p w:rsidR="004F6600" w:rsidRPr="00F218AE" w:rsidRDefault="00507067" w:rsidP="004F6600">
      <w:pPr>
        <w:pBdr>
          <w:top w:val="single" w:sz="6" w:space="1" w:color="auto"/>
        </w:pBdr>
        <w:tabs>
          <w:tab w:val="left" w:pos="3969"/>
          <w:tab w:val="left" w:pos="4536"/>
          <w:tab w:val="left" w:pos="9356"/>
        </w:tabs>
      </w:pPr>
      <w:r w:rsidRPr="00F218AE">
        <w:t>Unterschrift der Schulleitung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  <w:r w:rsidRPr="00F218AE">
        <w:rPr>
          <w:b/>
        </w:rPr>
        <w:t xml:space="preserve">Aus Datenschutzgründen </w:t>
      </w:r>
      <w:r w:rsidRPr="00F218AE">
        <w:t xml:space="preserve">bitte </w:t>
      </w:r>
      <w:r w:rsidRPr="00F218AE">
        <w:rPr>
          <w:b/>
        </w:rPr>
        <w:t xml:space="preserve">per Post einsenden </w:t>
      </w:r>
      <w:r w:rsidRPr="00F218AE">
        <w:t>an: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  <w:r w:rsidRPr="00F218AE">
        <w:t>Dienststelle Volksschulbildung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  <w:r w:rsidRPr="00F218AE">
        <w:t>Schulbetrieb ll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  <w:r w:rsidRPr="00F218AE">
        <w:t>Beauftragte/Beauftragter Sonderschulung</w:t>
      </w:r>
    </w:p>
    <w:p w:rsidR="004F6600" w:rsidRPr="00F218AE" w:rsidRDefault="00507067" w:rsidP="004F6600">
      <w:pPr>
        <w:tabs>
          <w:tab w:val="left" w:pos="3969"/>
          <w:tab w:val="left" w:pos="4536"/>
          <w:tab w:val="left" w:pos="9356"/>
        </w:tabs>
      </w:pPr>
      <w:r w:rsidRPr="00F218AE">
        <w:t>Kellerstrasse 10</w:t>
      </w:r>
    </w:p>
    <w:p w:rsidR="004F6600" w:rsidRDefault="00507067" w:rsidP="004F6600">
      <w:pPr>
        <w:tabs>
          <w:tab w:val="left" w:pos="2442"/>
        </w:tabs>
        <w:spacing w:line="240" w:lineRule="exact"/>
        <w:sectPr w:rsidR="004F6600" w:rsidSect="004F6600"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567" w:bottom="329" w:left="1701" w:header="720" w:footer="340" w:gutter="0"/>
          <w:cols w:space="720"/>
          <w:titlePg/>
          <w:docGrid w:linePitch="299"/>
        </w:sectPr>
      </w:pPr>
      <w:r w:rsidRPr="00F218AE">
        <w:t>6002 Luzern</w:t>
      </w:r>
      <w:r w:rsidRPr="006C5B27">
        <w:t xml:space="preserve"> </w:t>
      </w:r>
    </w:p>
    <w:p w:rsidR="004F6600" w:rsidRDefault="00507067" w:rsidP="004F6600">
      <w:pPr>
        <w:tabs>
          <w:tab w:val="left" w:pos="2442"/>
        </w:tabs>
        <w:spacing w:line="240" w:lineRule="exact"/>
      </w:pPr>
    </w:p>
    <w:p w:rsidR="004F6600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  <w:r w:rsidRPr="005F6F77">
        <w:rPr>
          <w:b/>
        </w:rPr>
        <w:t>Gesprächsnotiz</w:t>
      </w:r>
    </w:p>
    <w:p w:rsidR="004F6600" w:rsidRPr="005F6F77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50"/>
        <w:gridCol w:w="280"/>
        <w:gridCol w:w="4441"/>
      </w:tblGrid>
      <w:tr w:rsidR="00A11CB7" w:rsidTr="004F6600">
        <w:trPr>
          <w:trHeight w:val="435"/>
        </w:trPr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00" w:rsidRPr="006D7A18" w:rsidRDefault="00507067" w:rsidP="004F6600">
            <w:pPr>
              <w:tabs>
                <w:tab w:val="left" w:pos="3081"/>
              </w:tabs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6D7A18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11CB7" w:rsidTr="004F6600"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5468C7" w:rsidRDefault="00507067" w:rsidP="004F6600">
            <w:pPr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5468C7">
              <w:rPr>
                <w:rFonts w:eastAsia="Calibri" w:cs="Arial"/>
                <w:b/>
                <w:sz w:val="16"/>
                <w:szCs w:val="14"/>
                <w:lang w:eastAsia="en-US"/>
              </w:rPr>
              <w:t>Name und Vorname des Kindes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468C7" w:rsidRDefault="00507067" w:rsidP="004F6600">
            <w:pPr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5468C7" w:rsidRDefault="00507067" w:rsidP="004F6600">
            <w:pPr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5468C7">
              <w:rPr>
                <w:rFonts w:eastAsia="Calibri" w:cs="Arial"/>
                <w:b/>
                <w:sz w:val="16"/>
                <w:szCs w:val="14"/>
                <w:lang w:eastAsia="en-US"/>
              </w:rPr>
              <w:t>Geburtsdatum</w:t>
            </w:r>
          </w:p>
        </w:tc>
      </w:tr>
    </w:tbl>
    <w:p w:rsidR="004F6600" w:rsidRPr="005468C7" w:rsidRDefault="00507067" w:rsidP="004F6600">
      <w:pPr>
        <w:tabs>
          <w:tab w:val="left" w:pos="5103"/>
        </w:tabs>
        <w:rPr>
          <w:b/>
        </w:rPr>
      </w:pPr>
    </w:p>
    <w:p w:rsidR="004F6600" w:rsidRDefault="00507067" w:rsidP="004F6600">
      <w:pPr>
        <w:tabs>
          <w:tab w:val="left" w:pos="5103"/>
        </w:tabs>
      </w:pPr>
      <w:r w:rsidRPr="005F6F77">
        <w:t xml:space="preserve">Die Erziehungsberechtigten sind </w:t>
      </w:r>
      <w:r>
        <w:t>mit der folgenden</w:t>
      </w:r>
      <w:r w:rsidRPr="005F6F77">
        <w:t xml:space="preserve"> Massnahme</w:t>
      </w:r>
      <w:r>
        <w:t xml:space="preserve"> einverstanden</w:t>
      </w:r>
      <w:r w:rsidRPr="005F6F77">
        <w:t>:</w:t>
      </w:r>
    </w:p>
    <w:p w:rsidR="004F6600" w:rsidRDefault="00507067" w:rsidP="004F6600">
      <w:pPr>
        <w:tabs>
          <w:tab w:val="left" w:pos="5103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4"/>
        <w:gridCol w:w="3012"/>
        <w:gridCol w:w="4297"/>
      </w:tblGrid>
      <w:tr w:rsidR="00A11CB7" w:rsidTr="004F6600">
        <w:tc>
          <w:tcPr>
            <w:tcW w:w="1701" w:type="dxa"/>
            <w:shd w:val="clear" w:color="auto" w:fill="auto"/>
          </w:tcPr>
          <w:p w:rsidR="004F6600" w:rsidRPr="00475BA0" w:rsidRDefault="00507067" w:rsidP="004F6600">
            <w:pPr>
              <w:tabs>
                <w:tab w:val="left" w:pos="427"/>
              </w:tabs>
              <w:rPr>
                <w:rFonts w:ascii="MS Gothic" w:eastAsia="MS Gothic"/>
              </w:rPr>
            </w:pPr>
            <w:r>
              <w:t>Bereich: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6600" w:rsidRPr="00475BA0" w:rsidRDefault="00507067" w:rsidP="004F6600">
            <w:pPr>
              <w:tabs>
                <w:tab w:val="left" w:pos="427"/>
              </w:tabs>
              <w:rPr>
                <w:rFonts w:ascii="MS Gothic" w:eastAsia="MS Gothic"/>
              </w:rPr>
            </w:pPr>
          </w:p>
        </w:tc>
      </w:tr>
      <w:tr w:rsidR="00A11CB7" w:rsidTr="004F6600">
        <w:trPr>
          <w:trHeight w:val="397"/>
        </w:trPr>
        <w:tc>
          <w:tcPr>
            <w:tcW w:w="4872" w:type="dxa"/>
            <w:gridSpan w:val="2"/>
            <w:shd w:val="clear" w:color="auto" w:fill="auto"/>
            <w:vAlign w:val="bottom"/>
          </w:tcPr>
          <w:p w:rsidR="004F6600" w:rsidRDefault="00507067" w:rsidP="004F6600">
            <w:pPr>
              <w:tabs>
                <w:tab w:val="left" w:pos="420"/>
              </w:tabs>
              <w:rPr>
                <w:rFonts w:ascii="MS Gothic" w:eastAsia="MS Gothic"/>
              </w:rPr>
            </w:pPr>
          </w:p>
          <w:p w:rsidR="004F6600" w:rsidRPr="00475BA0" w:rsidRDefault="00507067" w:rsidP="004F6600">
            <w:pPr>
              <w:tabs>
                <w:tab w:val="left" w:pos="420"/>
              </w:tabs>
            </w:pPr>
            <w:r w:rsidRPr="00475BA0">
              <w:rPr>
                <w:rFonts w:ascii="MS Gothic" w:eastAsia="MS Gothic" w:hint="eastAsia"/>
              </w:rPr>
              <w:t>☐</w:t>
            </w:r>
            <w:r w:rsidRPr="00475BA0">
              <w:tab/>
              <w:t>Integrative Sonderschulung</w:t>
            </w:r>
            <w:r>
              <w:t xml:space="preserve"> / Beratung </w:t>
            </w:r>
            <w:r>
              <w:tab/>
              <w:t>und Unterstützung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4F6600" w:rsidRDefault="00507067" w:rsidP="004F6600">
            <w:pPr>
              <w:tabs>
                <w:tab w:val="left" w:pos="427"/>
              </w:tabs>
            </w:pPr>
            <w:r w:rsidRPr="00475BA0">
              <w:rPr>
                <w:rFonts w:ascii="MS Gothic" w:eastAsia="MS Gothic" w:hint="eastAsia"/>
              </w:rPr>
              <w:t>☐</w:t>
            </w:r>
            <w:r w:rsidRPr="00475BA0">
              <w:tab/>
              <w:t>Separative Sonderschulung extern</w:t>
            </w:r>
          </w:p>
          <w:p w:rsidR="004F6600" w:rsidRPr="00475BA0" w:rsidRDefault="00507067" w:rsidP="004F6600">
            <w:pPr>
              <w:tabs>
                <w:tab w:val="left" w:pos="427"/>
              </w:tabs>
            </w:pPr>
          </w:p>
        </w:tc>
      </w:tr>
      <w:tr w:rsidR="00A11CB7" w:rsidTr="004F6600">
        <w:tc>
          <w:tcPr>
            <w:tcW w:w="4872" w:type="dxa"/>
            <w:gridSpan w:val="2"/>
            <w:shd w:val="clear" w:color="auto" w:fill="auto"/>
          </w:tcPr>
          <w:p w:rsidR="004F6600" w:rsidRPr="00475BA0" w:rsidRDefault="00507067" w:rsidP="004F6600">
            <w:pPr>
              <w:tabs>
                <w:tab w:val="left" w:pos="420"/>
              </w:tabs>
              <w:rPr>
                <w:rFonts w:ascii="MS Gothic" w:eastAsia="MS Gothic"/>
              </w:rPr>
            </w:pPr>
          </w:p>
        </w:tc>
        <w:tc>
          <w:tcPr>
            <w:tcW w:w="4484" w:type="dxa"/>
            <w:shd w:val="clear" w:color="auto" w:fill="auto"/>
          </w:tcPr>
          <w:p w:rsidR="004F6600" w:rsidRPr="00475BA0" w:rsidRDefault="00507067" w:rsidP="004F6600">
            <w:pPr>
              <w:tabs>
                <w:tab w:val="left" w:pos="427"/>
              </w:tabs>
              <w:rPr>
                <w:rFonts w:ascii="MS Gothic" w:eastAsia="MS Gothic"/>
              </w:rPr>
            </w:pPr>
            <w:r w:rsidRPr="00475BA0">
              <w:rPr>
                <w:rFonts w:ascii="MS Gothic" w:eastAsia="MS Gothic" w:hint="eastAsia"/>
              </w:rPr>
              <w:t>☐</w:t>
            </w:r>
            <w:r w:rsidRPr="00475BA0">
              <w:tab/>
              <w:t>Separative Sonderschulung intern</w:t>
            </w:r>
          </w:p>
        </w:tc>
      </w:tr>
    </w:tbl>
    <w:p w:rsidR="004F6600" w:rsidRPr="005F6F77" w:rsidRDefault="00507067" w:rsidP="004F6600">
      <w:pPr>
        <w:tabs>
          <w:tab w:val="left" w:pos="5103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A11CB7" w:rsidTr="004F6600">
        <w:trPr>
          <w:trHeight w:val="2211"/>
        </w:trPr>
        <w:tc>
          <w:tcPr>
            <w:tcW w:w="9386" w:type="dxa"/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t xml:space="preserve">Falls Sie als Erziehungsberechtigte mit der besprochenen Massnahme </w:t>
            </w:r>
            <w:r w:rsidRPr="005F6F77">
              <w:rPr>
                <w:b/>
              </w:rPr>
              <w:t xml:space="preserve">nicht </w:t>
            </w:r>
            <w:r w:rsidRPr="005F6F77">
              <w:t xml:space="preserve">einverstanden sind, </w:t>
            </w:r>
            <w:r w:rsidRPr="005F6F77">
              <w:t>welche Massnahmen schlagen Sie vor?</w:t>
            </w:r>
          </w:p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</w:tbl>
    <w:p w:rsidR="004F6600" w:rsidRPr="005F6F77" w:rsidRDefault="00507067" w:rsidP="004F6600">
      <w:pPr>
        <w:tabs>
          <w:tab w:val="left" w:pos="5103"/>
        </w:tabs>
      </w:pPr>
    </w:p>
    <w:p w:rsidR="004F6600" w:rsidRPr="005F6F77" w:rsidRDefault="00507067" w:rsidP="004F6600">
      <w:pPr>
        <w:tabs>
          <w:tab w:val="left" w:pos="5103"/>
        </w:tabs>
        <w:rPr>
          <w:b/>
        </w:rPr>
      </w:pPr>
      <w:r w:rsidRPr="00831DBC">
        <w:rPr>
          <w:b/>
        </w:rPr>
        <w:t xml:space="preserve">Erklärung der </w:t>
      </w:r>
      <w:r w:rsidRPr="005F6F77">
        <w:rPr>
          <w:b/>
        </w:rPr>
        <w:t>Erziehungsberechtigten</w:t>
      </w:r>
    </w:p>
    <w:p w:rsidR="004F6600" w:rsidRPr="005F6F77" w:rsidRDefault="00507067" w:rsidP="004F6600">
      <w:pPr>
        <w:tabs>
          <w:tab w:val="left" w:pos="5103"/>
        </w:tabs>
      </w:pPr>
    </w:p>
    <w:p w:rsidR="004F6600" w:rsidRPr="005F6F77" w:rsidRDefault="00507067" w:rsidP="004F6600">
      <w:pPr>
        <w:tabs>
          <w:tab w:val="left" w:pos="5103"/>
        </w:tabs>
      </w:pPr>
      <w:r w:rsidRPr="005F6F77">
        <w:t xml:space="preserve">Mit ihrer Unterschrift bestätigen die Erziehungsberechtigten, </w:t>
      </w:r>
      <w:r w:rsidRPr="00831DBC">
        <w:t>dass der Antrag auf Sonderschulung für ihr Kind mit ihnen besprochen wurde. Sie wurden darübe</w:t>
      </w:r>
      <w:r w:rsidRPr="00831DBC">
        <w:t xml:space="preserve">r informiert, dass sich </w:t>
      </w:r>
      <w:r w:rsidRPr="005F6F77">
        <w:t>aus dem Antrag für Massnahmen der Sonderschulung keine rechtlichen Ansprüche ableiten lassen.</w:t>
      </w:r>
    </w:p>
    <w:p w:rsidR="004F6600" w:rsidRPr="005F6F77" w:rsidRDefault="00507067" w:rsidP="004F6600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20"/>
      </w:tblGrid>
      <w:tr w:rsidR="00A11CB7" w:rsidTr="004F6600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t>Ort und Datum:</w:t>
            </w:r>
            <w:r w:rsidRPr="005F6F77">
              <w:fldChar w:fldCharType="begin"/>
            </w:r>
            <w:r w:rsidRPr="005F6F77">
              <w:instrText xml:space="preserve">  </w:instrText>
            </w:r>
            <w:r w:rsidRPr="005F6F77"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A11CB7" w:rsidTr="004F66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</w:tr>
      <w:tr w:rsidR="00A11CB7" w:rsidTr="004F6600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</w:tr>
      <w:tr w:rsidR="00A11CB7" w:rsidTr="004F6600">
        <w:trPr>
          <w:trHeight w:val="1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t>Unterschrift Erziehungsberechtigte</w:t>
            </w:r>
          </w:p>
        </w:tc>
      </w:tr>
    </w:tbl>
    <w:p w:rsidR="004F6600" w:rsidRPr="005F6F77" w:rsidRDefault="00507067" w:rsidP="004F6600">
      <w:pPr>
        <w:tabs>
          <w:tab w:val="left" w:pos="5103"/>
        </w:tabs>
      </w:pPr>
    </w:p>
    <w:p w:rsidR="004F6600" w:rsidRPr="005F6F77" w:rsidRDefault="00507067" w:rsidP="004F6600">
      <w:pPr>
        <w:tabs>
          <w:tab w:val="left" w:pos="3969"/>
          <w:tab w:val="left" w:pos="4536"/>
          <w:tab w:val="left" w:pos="9356"/>
        </w:tabs>
        <w:rPr>
          <w:b/>
        </w:rPr>
      </w:pPr>
      <w:r w:rsidRPr="005F6F77">
        <w:rPr>
          <w:b/>
        </w:rPr>
        <w:t>Entbindung von der Schweigepflicht</w:t>
      </w:r>
    </w:p>
    <w:p w:rsidR="004F6600" w:rsidRPr="005F6F77" w:rsidRDefault="00507067" w:rsidP="004F6600">
      <w:pPr>
        <w:tabs>
          <w:tab w:val="left" w:pos="3969"/>
          <w:tab w:val="left" w:pos="4536"/>
          <w:tab w:val="left" w:pos="9356"/>
        </w:tabs>
      </w:pPr>
      <w:r w:rsidRPr="005F6F77">
        <w:t xml:space="preserve">Die Erziehungsberechtigten bezeugen mit ihrer Unterschrift, dass die Beauftragten für Sonderschulung berechtigt </w:t>
      </w:r>
      <w:r w:rsidRPr="005F6F77">
        <w:t>sind, alle zur vorliegenden Überprüfung notwendigen Informationen einzuholen. Die Erziehungsberechtigten willigen ein, dass die von den Beauftragten für Sonderschulung kontaktierten Fachpersonen zu diesem Zweck von ihrer Schweigepflicht entbunden sind. Die</w:t>
      </w:r>
      <w:r w:rsidRPr="005F6F77">
        <w:t xml:space="preserve"> Beauftragten für Sonderschulung können der abklärenden Stelle ergänzend Klärungsaufträge erteilen.</w:t>
      </w:r>
    </w:p>
    <w:p w:rsidR="004F6600" w:rsidRPr="00831DBC" w:rsidRDefault="00507067" w:rsidP="004F6600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20"/>
      </w:tblGrid>
      <w:tr w:rsidR="00A11CB7" w:rsidTr="004F66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t>Ort und Datum:</w:t>
            </w:r>
            <w:r w:rsidRPr="005F6F77">
              <w:fldChar w:fldCharType="begin"/>
            </w:r>
            <w:r w:rsidRPr="005F6F77">
              <w:instrText xml:space="preserve">  </w:instrText>
            </w:r>
            <w:r w:rsidRPr="005F6F77"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5F6F77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A11CB7" w:rsidTr="004F66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</w:tr>
      <w:tr w:rsidR="00A11CB7" w:rsidTr="004F66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</w:tr>
      <w:tr w:rsidR="00A11CB7" w:rsidTr="004F6600">
        <w:trPr>
          <w:trHeight w:val="2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00" w:rsidRPr="005F6F77" w:rsidRDefault="00507067" w:rsidP="004F6600">
            <w:pPr>
              <w:tabs>
                <w:tab w:val="left" w:pos="5103"/>
              </w:tabs>
            </w:pPr>
            <w:r w:rsidRPr="005F6F77">
              <w:t>Unterschrift Erziehungsberechtigte</w:t>
            </w:r>
          </w:p>
        </w:tc>
      </w:tr>
    </w:tbl>
    <w:p w:rsidR="004F6600" w:rsidRPr="005F6F77" w:rsidRDefault="00507067" w:rsidP="004F6600">
      <w:pPr>
        <w:rPr>
          <w:sz w:val="24"/>
        </w:rPr>
      </w:pPr>
    </w:p>
    <w:p w:rsidR="004F6600" w:rsidRPr="00E4263B" w:rsidRDefault="00507067" w:rsidP="004F6600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>
        <w:t>260186</w:t>
      </w:r>
      <w:r>
        <w:fldChar w:fldCharType="end"/>
      </w:r>
      <w:bookmarkEnd w:id="0"/>
    </w:p>
    <w:sectPr w:rsidR="004F6600" w:rsidRPr="00E4263B" w:rsidSect="004F660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067">
      <w:r>
        <w:separator/>
      </w:r>
    </w:p>
  </w:endnote>
  <w:endnote w:type="continuationSeparator" w:id="0">
    <w:p w:rsidR="00000000" w:rsidRDefault="0050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661"/>
    </w:tblGrid>
    <w:tr w:rsidR="00A11CB7" w:rsidTr="004F6600">
      <w:tc>
        <w:tcPr>
          <w:tcW w:w="6177" w:type="dxa"/>
          <w:vAlign w:val="center"/>
        </w:tcPr>
        <w:p w:rsidR="00AC4303" w:rsidRPr="00F82120" w:rsidRDefault="00507067" w:rsidP="004F6600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</w:instrText>
          </w:r>
          <w:r w:rsidRPr="00F82120">
            <w:rPr>
              <w:lang w:eastAsia="de-DE"/>
            </w:rPr>
            <w:instrText xml:space="preserve">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Verlängerungsantrag alle Bereiche Januar 2020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2014-1153 / Verlängerungsantrag alle Bereiche</w:instrText>
          </w:r>
          <w:r w:rsidRPr="00F82120">
            <w:rPr>
              <w:lang w:eastAsia="de-DE"/>
            </w:rPr>
            <w:instrText xml:space="preserve"> Januar 2020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</w:instrText>
          </w:r>
          <w:r>
            <w:rPr>
              <w:lang w:eastAsia="de-DE"/>
            </w:rPr>
            <w:instrText>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t>2014-1153 / Verlängerungsantrag alle Bereiche</w:t>
          </w:r>
          <w:r w:rsidRPr="00F82120">
            <w:rPr>
              <w:noProof/>
              <w:lang w:eastAsia="de-DE"/>
            </w:rPr>
            <w:t xml:space="preserve"> Januar 2020</w:t>
          </w:r>
          <w:r w:rsidRPr="00F82120">
            <w:fldChar w:fldCharType="end"/>
          </w:r>
        </w:p>
      </w:tc>
      <w:tc>
        <w:tcPr>
          <w:tcW w:w="3661" w:type="dxa"/>
        </w:tcPr>
        <w:p w:rsidR="00AC4303" w:rsidRPr="00F82120" w:rsidRDefault="00507067" w:rsidP="004F6600">
          <w:pPr>
            <w:pStyle w:val="Fuzeile"/>
            <w:ind w:right="142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Pr="00F82120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</w:instrText>
          </w:r>
          <w:r w:rsidRPr="00F82120">
            <w:rPr>
              <w:lang w:eastAsia="de-DE"/>
            </w:rPr>
            <w:instrText xml:space="preserve">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7</w:t>
          </w:r>
          <w:r>
            <w:rPr>
              <w:lang w:eastAsia="de-DE"/>
            </w:rPr>
            <w:fldChar w:fldCharType="end"/>
          </w:r>
        </w:p>
      </w:tc>
    </w:tr>
  </w:tbl>
  <w:p w:rsidR="00AC4303" w:rsidRPr="006E38FB" w:rsidRDefault="00507067" w:rsidP="004F66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661"/>
    </w:tblGrid>
    <w:tr w:rsidR="00A11CB7" w:rsidTr="004F6600">
      <w:tc>
        <w:tcPr>
          <w:tcW w:w="6177" w:type="dxa"/>
          <w:vAlign w:val="center"/>
        </w:tcPr>
        <w:p w:rsidR="00AC4303" w:rsidRPr="00F82120" w:rsidRDefault="00507067" w:rsidP="004F6600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Verlängerungsantrag alle Bereiche Januar 2020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2014-1153 / V</w:instrText>
          </w:r>
          <w:r>
            <w:rPr>
              <w:noProof/>
              <w:lang w:eastAsia="de-DE"/>
            </w:rPr>
            <w:instrText>erlängerungsantrag alle Bereiche</w:instrText>
          </w:r>
          <w:r w:rsidRPr="00F82120">
            <w:rPr>
              <w:lang w:eastAsia="de-DE"/>
            </w:rPr>
            <w:instrText xml:space="preserve"> Januar 2020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t>2014-1153 / Verlängerungsantrag alle Bereiche</w:t>
          </w:r>
          <w:r w:rsidRPr="00F82120">
            <w:rPr>
              <w:noProof/>
              <w:lang w:eastAsia="de-DE"/>
            </w:rPr>
            <w:t xml:space="preserve"> Januar 2020</w:t>
          </w:r>
          <w:r w:rsidRPr="00F82120">
            <w:fldChar w:fldCharType="end"/>
          </w:r>
        </w:p>
      </w:tc>
      <w:tc>
        <w:tcPr>
          <w:tcW w:w="3661" w:type="dxa"/>
        </w:tcPr>
        <w:p w:rsidR="00AC4303" w:rsidRPr="00F82120" w:rsidRDefault="00507067" w:rsidP="00F47B2C">
          <w:pPr>
            <w:pStyle w:val="Fuzeile"/>
            <w:ind w:right="142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Pr="00F82120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>" ""</w:instrText>
          </w:r>
          <w:r w:rsidRPr="00F82120">
            <w:rPr>
              <w:lang w:val="en-US" w:eastAsia="de-DE"/>
            </w:rPr>
            <w:instrText xml:space="preserve">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 \* MERGEFORMAT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von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7</w:t>
          </w:r>
          <w:r>
            <w:rPr>
              <w:lang w:eastAsia="de-DE"/>
            </w:rPr>
            <w:fldChar w:fldCharType="end"/>
          </w:r>
        </w:p>
      </w:tc>
    </w:tr>
  </w:tbl>
  <w:p w:rsidR="00AC4303" w:rsidRPr="006E38FB" w:rsidRDefault="00507067" w:rsidP="004F66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03" w:rsidRDefault="00507067">
    <w:pPr>
      <w:rPr>
        <w:sz w:val="2"/>
      </w:rPr>
    </w:pPr>
  </w:p>
  <w:tbl>
    <w:tblPr>
      <w:tblW w:w="941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236"/>
    </w:tblGrid>
    <w:tr w:rsidR="00A11CB7" w:rsidTr="004F6600">
      <w:tc>
        <w:tcPr>
          <w:tcW w:w="6177" w:type="dxa"/>
          <w:vAlign w:val="center"/>
        </w:tcPr>
        <w:p w:rsidR="00AC4303" w:rsidRPr="00F82120" w:rsidRDefault="00507067" w:rsidP="004F6600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F82120">
            <w:rPr>
              <w:lang w:eastAsia="de-DE"/>
            </w:rPr>
            <w:instrText>Verlängerungsantrag alle Bereiche Januar 2020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2014-1153 / Verlängerungsantrag alle Bereiche</w:instrText>
          </w:r>
          <w:r w:rsidRPr="00F82120">
            <w:rPr>
              <w:lang w:eastAsia="de-DE"/>
            </w:rPr>
            <w:instrText xml:space="preserve"> Januar 2020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</w:instrText>
          </w:r>
          <w:r w:rsidRPr="00F82120">
            <w:rPr>
              <w:lang w:eastAsia="de-DE"/>
            </w:rPr>
            <w:instrText xml:space="preserve">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t>2014-1153 / Verlängerungsantrag alle Bereiche</w:t>
          </w:r>
          <w:r w:rsidRPr="00F82120">
            <w:rPr>
              <w:noProof/>
              <w:lang w:eastAsia="de-DE"/>
            </w:rPr>
            <w:t xml:space="preserve"> Januar 2020</w:t>
          </w:r>
          <w:r w:rsidRPr="00F82120">
            <w:fldChar w:fldCharType="end"/>
          </w:r>
        </w:p>
      </w:tc>
      <w:tc>
        <w:tcPr>
          <w:tcW w:w="3236" w:type="dxa"/>
        </w:tcPr>
        <w:p w:rsidR="00AC4303" w:rsidRPr="00F82120" w:rsidRDefault="00507067" w:rsidP="004F6600">
          <w:pPr>
            <w:pStyle w:val="Fuzeile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Pr="00F82120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7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7</w:t>
          </w:r>
          <w:r>
            <w:rPr>
              <w:lang w:eastAsia="de-DE"/>
            </w:rPr>
            <w:fldChar w:fldCharType="end"/>
          </w:r>
        </w:p>
      </w:tc>
    </w:tr>
  </w:tbl>
  <w:p w:rsidR="00AC4303" w:rsidRDefault="00507067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03" w:rsidRPr="006123AC" w:rsidRDefault="00507067">
    <w:r>
      <w:fldChar w:fldCharType="begin"/>
    </w:r>
    <w:r w:rsidRPr="006123AC">
      <w:instrText xml:space="preserve"> if </w:instrText>
    </w:r>
    <w:r>
      <w:fldChar w:fldCharType="begin"/>
    </w:r>
    <w:r w:rsidRPr="006123A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123A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07.01.2020, 15:31:15</w:instrText>
    </w:r>
    <w:r>
      <w:fldChar w:fldCharType="end"/>
    </w:r>
    <w:r w:rsidRPr="006123AC">
      <w:instrText xml:space="preserve">, </w:instrText>
    </w:r>
    <w:r>
      <w:fldChar w:fldCharType="begin"/>
    </w:r>
    <w:r w:rsidRPr="006123AC">
      <w:instrText xml:space="preserve"> FILENAME  \p  \* MERGEFORMAT </w:instrText>
    </w:r>
    <w:r>
      <w:fldChar w:fldCharType="end"/>
    </w:r>
    <w:r w:rsidRPr="006123AC">
      <w:instrText>" \&lt;OawJumpToField value=0/&gt;</w:instrText>
    </w:r>
    <w:r>
      <w:fldChar w:fldCharType="separate"/>
    </w:r>
    <w:r>
      <w:rPr>
        <w:noProof/>
      </w:rPr>
      <w:t>07.01.2020, 15:31:15</w:t>
    </w:r>
    <w:r w:rsidRPr="006123AC">
      <w:rPr>
        <w:noProof/>
      </w:rPr>
      <w:t xml:space="preserve">, </w:t>
    </w:r>
    <w:r>
      <w:fldChar w:fldCharType="end"/>
    </w:r>
    <w:r>
      <w:fldChar w:fldCharType="begin"/>
    </w:r>
    <w:r w:rsidRPr="006123AC">
      <w:instrText xml:space="preserve"> if </w:instrText>
    </w:r>
    <w:r>
      <w:fldChar w:fldCharType="begin"/>
    </w:r>
    <w:r w:rsidRPr="006123A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123A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07.01.2020</w:instrText>
    </w:r>
    <w:r>
      <w:fldChar w:fldCharType="end"/>
    </w:r>
    <w:r w:rsidRPr="006123AC">
      <w:instrText xml:space="preserve">, </w:instrText>
    </w:r>
    <w:r>
      <w:fldChar w:fldCharType="begin"/>
    </w:r>
    <w:r w:rsidRPr="006123AC">
      <w:instrText xml:space="preserve"> FILENAME  \p  \* MERGEFORMAT </w:instrText>
    </w:r>
    <w:r>
      <w:fldChar w:fldCharType="end"/>
    </w:r>
    <w:r w:rsidRPr="006123AC">
      <w:instrText>" \&lt;OawJumpToField value=0/&gt;</w:instrText>
    </w:r>
    <w:r>
      <w:fldChar w:fldCharType="separate"/>
    </w:r>
    <w:r>
      <w:rPr>
        <w:noProof/>
      </w:rPr>
      <w:t>07.01.2020</w:t>
    </w:r>
    <w:r w:rsidRPr="006123A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067">
      <w:r>
        <w:separator/>
      </w:r>
    </w:p>
  </w:footnote>
  <w:footnote w:type="continuationSeparator" w:id="0">
    <w:p w:rsidR="00000000" w:rsidRDefault="0050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03" w:rsidRDefault="00507067">
    <w:pPr>
      <w:pStyle w:val="Kopfzeile"/>
      <w:rPr>
        <w:rFonts w:ascii="Arial Black" w:hAnsi="Arial Black"/>
        <w:sz w:val="13"/>
        <w:szCs w:val="13"/>
      </w:rPr>
    </w:pPr>
  </w:p>
  <w:p w:rsidR="00AC4303" w:rsidRPr="006D7A18" w:rsidRDefault="00507067">
    <w:pPr>
      <w:pStyle w:val="Kopfzeile"/>
      <w:rPr>
        <w:rFonts w:ascii="Arial Black" w:hAnsi="Arial Black"/>
        <w:sz w:val="13"/>
        <w:szCs w:val="1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49" type="#_x0000_t202" style="position:absolute;margin-left:286.3pt;margin-top:13.1pt;width:212.95pt;height:42pt;z-index:251658240;visibility:visible;mso-wrap-style:square;mso-wrap-distance-left:9pt;mso-wrap-distance-top:0;mso-wrap-distance-right:9pt;mso-wrap-distance-bottom:0;v-text-anchor:top" stroked="f" strokeweight=".5pt">
          <v:textbox>
            <w:txbxContent>
              <w:p w:rsidR="00AC4303" w:rsidRPr="004460E7" w:rsidRDefault="00507067" w:rsidP="004F6600">
                <w:pPr>
                  <w:rPr>
                    <w:rFonts w:cs="Arial"/>
                  </w:rPr>
                </w:pPr>
                <w:r w:rsidRPr="00817E40">
                  <w:rPr>
                    <w:rFonts w:cs="Arial"/>
                  </w:rPr>
                  <w:t>Bis spätestens 31. Januar einreichen</w:t>
                </w:r>
                <w:r w:rsidRPr="004460E7">
                  <w:rPr>
                    <w:rFonts w:cs="Arial"/>
                  </w:rPr>
                  <w:t>!</w:t>
                </w:r>
              </w:p>
              <w:p w:rsidR="00AC4303" w:rsidRDefault="00507067" w:rsidP="004F6600">
                <w:pPr>
                  <w:jc w:val="center"/>
                </w:pPr>
              </w:p>
            </w:txbxContent>
          </v:textbox>
        </v:shape>
      </w:pict>
    </w:r>
    <w:r>
      <w:rPr>
        <w:noProof/>
        <w:sz w:val="18"/>
        <w:szCs w:val="18"/>
      </w:rPr>
      <w:drawing>
        <wp:inline distT="0" distB="0" distL="0" distR="0">
          <wp:extent cx="3617595" cy="1009650"/>
          <wp:effectExtent l="0" t="0" r="1905" b="0"/>
          <wp:docPr id="6" name="Bild 1" descr="Beschreibung: 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75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03" w:rsidRPr="007D2D7A" w:rsidRDefault="00507067" w:rsidP="004F6600">
    <w:pPr>
      <w:pStyle w:val="Kopfzeile"/>
    </w:pPr>
    <w:r>
      <w:rPr>
        <w:noProof/>
        <w:sz w:val="18"/>
        <w:szCs w:val="18"/>
      </w:rPr>
      <w:drawing>
        <wp:inline distT="0" distB="0" distL="0" distR="0">
          <wp:extent cx="3617595" cy="1009650"/>
          <wp:effectExtent l="0" t="0" r="1905" b="0"/>
          <wp:docPr id="8" name="Bild 1" descr="Beschreibung: 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75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03" w:rsidRDefault="00507067">
    <w:pPr>
      <w:spacing w:line="20" w:lineRule="exact"/>
      <w:rPr>
        <w:sz w:val="2"/>
        <w:szCs w:val="2"/>
      </w:rPr>
    </w:pPr>
  </w:p>
  <w:p w:rsidR="00AC4303" w:rsidRPr="00473DA5" w:rsidRDefault="0050706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61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C2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DE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08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0A5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08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682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63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AA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D2F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93FCC"/>
    <w:multiLevelType w:val="hybridMultilevel"/>
    <w:tmpl w:val="2FBA81F4"/>
    <w:lvl w:ilvl="0" w:tplc="1F266E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3CA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8D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A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6B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2E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D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66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F154551"/>
    <w:multiLevelType w:val="hybridMultilevel"/>
    <w:tmpl w:val="14A44118"/>
    <w:lvl w:ilvl="0" w:tplc="EEA6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0DA82" w:tentative="1">
      <w:start w:val="1"/>
      <w:numFmt w:val="lowerLetter"/>
      <w:lvlText w:val="%2."/>
      <w:lvlJc w:val="left"/>
      <w:pPr>
        <w:ind w:left="1440" w:hanging="360"/>
      </w:pPr>
    </w:lvl>
    <w:lvl w:ilvl="2" w:tplc="4562251C" w:tentative="1">
      <w:start w:val="1"/>
      <w:numFmt w:val="lowerRoman"/>
      <w:lvlText w:val="%3."/>
      <w:lvlJc w:val="right"/>
      <w:pPr>
        <w:ind w:left="2160" w:hanging="180"/>
      </w:pPr>
    </w:lvl>
    <w:lvl w:ilvl="3" w:tplc="11101176" w:tentative="1">
      <w:start w:val="1"/>
      <w:numFmt w:val="decimal"/>
      <w:lvlText w:val="%4."/>
      <w:lvlJc w:val="left"/>
      <w:pPr>
        <w:ind w:left="2880" w:hanging="360"/>
      </w:pPr>
    </w:lvl>
    <w:lvl w:ilvl="4" w:tplc="26F01232" w:tentative="1">
      <w:start w:val="1"/>
      <w:numFmt w:val="lowerLetter"/>
      <w:lvlText w:val="%5."/>
      <w:lvlJc w:val="left"/>
      <w:pPr>
        <w:ind w:left="3600" w:hanging="360"/>
      </w:pPr>
    </w:lvl>
    <w:lvl w:ilvl="5" w:tplc="83641182" w:tentative="1">
      <w:start w:val="1"/>
      <w:numFmt w:val="lowerRoman"/>
      <w:lvlText w:val="%6."/>
      <w:lvlJc w:val="right"/>
      <w:pPr>
        <w:ind w:left="4320" w:hanging="180"/>
      </w:pPr>
    </w:lvl>
    <w:lvl w:ilvl="6" w:tplc="057018B0" w:tentative="1">
      <w:start w:val="1"/>
      <w:numFmt w:val="decimal"/>
      <w:lvlText w:val="%7."/>
      <w:lvlJc w:val="left"/>
      <w:pPr>
        <w:ind w:left="5040" w:hanging="360"/>
      </w:pPr>
    </w:lvl>
    <w:lvl w:ilvl="7" w:tplc="7594083E" w:tentative="1">
      <w:start w:val="1"/>
      <w:numFmt w:val="lowerLetter"/>
      <w:lvlText w:val="%8."/>
      <w:lvlJc w:val="left"/>
      <w:pPr>
        <w:ind w:left="5760" w:hanging="360"/>
      </w:pPr>
    </w:lvl>
    <w:lvl w:ilvl="8" w:tplc="7D4E9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A39B5"/>
    <w:multiLevelType w:val="multilevel"/>
    <w:tmpl w:val="AACAA7E2"/>
    <w:lvl w:ilvl="0">
      <w:start w:val="1"/>
      <w:numFmt w:val="decimal"/>
      <w:pStyle w:val="ListWithNumber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8C1B6A"/>
    <w:multiLevelType w:val="multilevel"/>
    <w:tmpl w:val="AD5E86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1DDAB2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spinCount="100000" w:hashValue="rSRS4l4ObWiKK4weZG6/taEg6EBQkUj/X5HcdoFyYk0uzcKVukYmyg/x4mIexa9HvD9pxIiz8Ck/GhX6PxLs5Q==" w:saltValue="9rwQLyQiavOg3rYtInVrBA==" w:algorithmName="SHA-512"/>
  <w:defaultTabStop w:val="720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Oktober 2016"/>
    <w:docVar w:name="Date.Format.Long.dateValue" w:val="42668"/>
    <w:docVar w:name="DocumentDate" w:val="25. Oktober 2016"/>
    <w:docVar w:name="DocumentDate.dateValue" w:val="42668"/>
    <w:docVar w:name="MetaTool_officeatwork" w:val="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"/>
    <w:docVar w:name="OawAttachedTemplate" w:val="Briefkopf DVS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183972717842&quot;&gt;&lt;Field Name=&quot;IDName&quot; Value=&quot;BKD, Dienststelle Volksschulbildung_SBII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Schulbetrieb II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1839727178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Verlängerungsantrag alle Bereiche&quot;/&gt;&lt;Field Name=&quot;Dokumentdatum&quot; Value=&quot;25. Oktober 2016&quot;/&gt;&lt;Field Name=&quot;Dokumentbetreff&quot; Value=&quot;SB II: Formulare Sonderschulung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Verlängerungsantrag alle Bereiche&quot;/&gt;&lt;Field Name=&quot;Dok_Lfnr&quot; Value=&quot;94327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5. Oktober 2016&quot;/&gt;&lt;Field Name=&quot;Dok_DatumMM&quot; Value=&quot;25.10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Formulare Sonderschulung&quot;/&gt;&lt;Field Name=&quot;G_BeginnMMMM&quot; Value=&quot;28. November 2011&quot;/&gt;&lt;Field Name=&quot;G_BeginnMM&quot; Value=&quot;28.11.2011&quot;/&gt;&lt;Field Name=&quot;G_Bemerkung&quot; Value=&quot;GsAdr 2011119&quot;/&gt;&lt;Field Name=&quot;G_Eigner&quot; Value=&quot;DVS Schulbetrieb II&quot;/&gt;&lt;Field Name=&quot;G_Laufnummer&quot; Value=&quot;2014-1153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ENZ&quot;/&gt;&lt;Field Name=&quot;G_SachbearbeiterVornameName&quot; Value=&quot;Evelyne Enz&quot;/&gt;&lt;Field Name=&quot;G_Registraturplan&quot; Value=&quot;2.7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Recipient&gt;&lt;UID&gt;201610251318426186648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Ort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11CB7"/>
    <w:rsid w:val="00507067"/>
    <w:rsid w:val="00A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19935E43-A71C-4C1E-93BC-416C7FE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uiPriority w:val="99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83997"/>
    <w:pPr>
      <w:tabs>
        <w:tab w:val="right" w:pos="9061"/>
      </w:tabs>
      <w:spacing w:before="60"/>
      <w:ind w:left="284"/>
      <w:outlineLvl w:val="1"/>
    </w:pPr>
  </w:style>
  <w:style w:type="paragraph" w:styleId="Verzeichnis3">
    <w:name w:val="toc 3"/>
    <w:basedOn w:val="Standard"/>
    <w:next w:val="Standard"/>
    <w:uiPriority w:val="39"/>
    <w:rsid w:val="00383997"/>
    <w:pPr>
      <w:tabs>
        <w:tab w:val="right" w:pos="9061"/>
      </w:tabs>
      <w:spacing w:before="60"/>
      <w:ind w:left="284"/>
      <w:outlineLvl w:val="2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83997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83997"/>
    <w:pPr>
      <w:tabs>
        <w:tab w:val="left" w:pos="9061"/>
      </w:tabs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Datum">
    <w:name w:val="Date"/>
    <w:basedOn w:val="Standard"/>
    <w:next w:val="Standard"/>
    <w:link w:val="DatumZchn"/>
    <w:unhideWhenUsed/>
    <w:rsid w:val="00C00568"/>
  </w:style>
  <w:style w:type="character" w:customStyle="1" w:styleId="DatumZchn">
    <w:name w:val="Datum Zchn"/>
    <w:basedOn w:val="Absatz-Standardschriftart"/>
    <w:link w:val="Datum"/>
    <w:rsid w:val="00C00568"/>
    <w:rPr>
      <w:lang w:val="de-CH"/>
    </w:rPr>
  </w:style>
  <w:style w:type="paragraph" w:customStyle="1" w:styleId="berschriftA">
    <w:name w:val="ÜberschriftA"/>
    <w:basedOn w:val="Standard"/>
    <w:locked/>
    <w:rsid w:val="006E38FB"/>
    <w:pPr>
      <w:tabs>
        <w:tab w:val="left" w:pos="567"/>
      </w:tabs>
    </w:pPr>
    <w:rPr>
      <w:b/>
      <w:sz w:val="24"/>
      <w:szCs w:val="20"/>
      <w:lang w:eastAsia="de-DE"/>
    </w:rPr>
  </w:style>
  <w:style w:type="paragraph" w:styleId="StandardWeb">
    <w:name w:val="Normal (Web)"/>
    <w:basedOn w:val="Standard"/>
    <w:rsid w:val="006E38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rsid w:val="006E38FB"/>
    <w:rPr>
      <w:color w:val="606420"/>
      <w:u w:val="single"/>
    </w:rPr>
  </w:style>
  <w:style w:type="character" w:styleId="Platzhaltertext">
    <w:name w:val="Placeholder Text"/>
    <w:uiPriority w:val="99"/>
    <w:semiHidden/>
    <w:rsid w:val="006E38FB"/>
    <w:rPr>
      <w:color w:val="808080"/>
    </w:rPr>
  </w:style>
  <w:style w:type="character" w:customStyle="1" w:styleId="KopfzeileZchn">
    <w:name w:val="Kopfzeile Zchn"/>
    <w:link w:val="Kopfzeile"/>
    <w:rsid w:val="006E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sg.lu.c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olksschulbildung.lu.ch/unterricht_organisation/uo_sonderschulung/uo_ss_unterricht/uo_ss_unterricht_ic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</officeatwork>
</file>

<file path=customXml/item5.xml><?xml version="1.0" encoding="utf-8"?>
<officeatwork xmlns="http://schemas.officeatwork.com/Formulas">eNp7v3u/jVt+UW5pTmKxnY1zaXFJfq5LfnJpbmpeSUBRfkFqUUmlQkhiUXpqiV9ibqqtUnBJrmNpSUZ+kZ5nXmZJZmJOsZIdzAS76GjfxOKS1CKYTg11iFp1HQV1mHJ1zdhYG32YDhvn/LwUoER+HlCzf15QanJqZlmqS2JJogZYHUIayMbqOmJd7ezrmQI0Vs8lPzveJy2vCK+zoYpB7oapp7679eEBDwCfw5AF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C5669C7-8549-4E6A-AA8B-5E4B84E43D8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997252C7-6B6C-48BE-87E3-4CAB234FBF7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7</Pages>
  <Words>1326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Verlängerungsantrag für Massnahmen der Sonderschulung; alle Bereiche</vt:lpstr>
      <vt:lpstr>Organisation</vt:lpstr>
    </vt:vector>
  </TitlesOfParts>
  <Manager>Evelyne Enz</Manager>
  <Company>Bildungs- und Kulturdepartement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Verlängerungsantrag für Massnahmen der Sonderschulung; alle Bereiche</dc:title>
  <dc:subject>Verlängerungsantrag Sonderschulmassnahmen alle Bereiche</dc:subject>
  <dc:creator>Evelyne Enz</dc:creator>
  <cp:lastModifiedBy>Bara Alessandra</cp:lastModifiedBy>
  <cp:revision>2</cp:revision>
  <cp:lastPrinted>2018-11-27T12:49:00Z</cp:lastPrinted>
  <dcterms:created xsi:type="dcterms:W3CDTF">2020-01-07T14:32:00Z</dcterms:created>
  <dcterms:modified xsi:type="dcterms:W3CDTF">2020-01-07T14:32:00Z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Evelyne Enz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25.10.2016</vt:lpwstr>
  </property>
  <property fmtid="{D5CDD505-2E9C-101B-9397-08002B2CF9AE}" pid="9" name="CMIdata.Dok_DatumMMMM">
    <vt:lpwstr>25. Oktober 2016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260186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Verlängerungsantrag alle Bereiche Januar 2020</vt:lpwstr>
  </property>
  <property fmtid="{D5CDD505-2E9C-101B-9397-08002B2CF9AE}" pid="17" name="CMIdata.G_BeginnMM">
    <vt:lpwstr>28.11.2011</vt:lpwstr>
  </property>
  <property fmtid="{D5CDD505-2E9C-101B-9397-08002B2CF9AE}" pid="18" name="CMIdata.G_BeginnMMMM">
    <vt:lpwstr>28. November 2011</vt:lpwstr>
  </property>
  <property fmtid="{D5CDD505-2E9C-101B-9397-08002B2CF9AE}" pid="19" name="CMIdata.G_Bemerkung">
    <vt:lpwstr>GsAdr 2011119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II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Laufnummer">
    <vt:lpwstr>2014-1153</vt:lpwstr>
  </property>
  <property fmtid="{D5CDD505-2E9C-101B-9397-08002B2CF9AE}" pid="26" name="CMIdata.G_Ortsbezeichnung">
    <vt:lpwstr/>
  </property>
  <property fmtid="{D5CDD505-2E9C-101B-9397-08002B2CF9AE}" pid="27" name="CMIdata.G_RaeumlicheZuteilung">
    <vt:lpwstr/>
  </property>
  <property fmtid="{D5CDD505-2E9C-101B-9397-08002B2CF9AE}" pid="28" name="CMIdata.G_Registraturplan">
    <vt:lpwstr>2.7.0 Allgemeines</vt:lpwstr>
  </property>
  <property fmtid="{D5CDD505-2E9C-101B-9397-08002B2CF9AE}" pid="29" name="CMIdata.G_SachbearbeiterKuerzel">
    <vt:lpwstr>EVELYNE.ENZ@LU.CH</vt:lpwstr>
  </property>
  <property fmtid="{D5CDD505-2E9C-101B-9397-08002B2CF9AE}" pid="30" name="CMIdata.G_SachbearbeiterVornameName">
    <vt:lpwstr>Evelyne Enz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SB II: Formulare Sonderschulung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MIdata.Sitz_Beginn">
    <vt:lpwstr/>
  </property>
  <property fmtid="{D5CDD505-2E9C-101B-9397-08002B2CF9AE}" pid="42" name="CMIdata.Sitz_Bemerkung">
    <vt:lpwstr/>
  </property>
  <property fmtid="{D5CDD505-2E9C-101B-9397-08002B2CF9AE}" pid="43" name="CMIdata.Sitz_DatumMM">
    <vt:lpwstr/>
  </property>
  <property fmtid="{D5CDD505-2E9C-101B-9397-08002B2CF9AE}" pid="44" name="CMIdata.Sitz_DatumMMMM">
    <vt:lpwstr/>
  </property>
  <property fmtid="{D5CDD505-2E9C-101B-9397-08002B2CF9AE}" pid="45" name="CMIdata.Sitz_Ende">
    <vt:lpwstr/>
  </property>
  <property fmtid="{D5CDD505-2E9C-101B-9397-08002B2CF9AE}" pid="46" name="CMIdata.Sitz_Gremium">
    <vt:lpwstr/>
  </property>
  <property fmtid="{D5CDD505-2E9C-101B-9397-08002B2CF9AE}" pid="47" name="CMIdata.Sitz_Ort">
    <vt:lpwstr/>
  </property>
  <property fmtid="{D5CDD505-2E9C-101B-9397-08002B2CF9AE}" pid="48" name="CMIdata.Sitz_Titel">
    <vt:lpwstr/>
  </property>
  <property fmtid="{D5CDD505-2E9C-101B-9397-08002B2CF9AE}" pid="49" name="Contactperson.Direct Fax">
    <vt:lpwstr/>
  </property>
  <property fmtid="{D5CDD505-2E9C-101B-9397-08002B2CF9AE}" pid="50" name="Contactperson.Direct Phone">
    <vt:lpwstr/>
  </property>
  <property fmtid="{D5CDD505-2E9C-101B-9397-08002B2CF9AE}" pid="51" name="Contactperson.DirectFax">
    <vt:lpwstr/>
  </property>
  <property fmtid="{D5CDD505-2E9C-101B-9397-08002B2CF9AE}" pid="52" name="Contactperson.DirectPhone">
    <vt:lpwstr>041 228 54 86</vt:lpwstr>
  </property>
  <property fmtid="{D5CDD505-2E9C-101B-9397-08002B2CF9AE}" pid="53" name="Contactperson.Name">
    <vt:lpwstr>Evelyne Enz</vt:lpwstr>
  </property>
  <property fmtid="{D5CDD505-2E9C-101B-9397-08002B2CF9AE}" pid="54" name="Doc.Date">
    <vt:lpwstr>Datum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Text">
    <vt:lpwstr>[Text]</vt:lpwstr>
  </property>
  <property fmtid="{D5CDD505-2E9C-101B-9397-08002B2CF9AE}" pid="58" name="oawDisplayName">
    <vt:lpwstr>Briefkopf DVS hoch</vt:lpwstr>
  </property>
  <property fmtid="{D5CDD505-2E9C-101B-9397-08002B2CF9AE}" pid="59" name="oawID">
    <vt:lpwstr/>
  </property>
  <property fmtid="{D5CDD505-2E9C-101B-9397-08002B2CF9AE}" pid="60" name="oawInfo">
    <vt:lpwstr/>
  </property>
  <property fmtid="{D5CDD505-2E9C-101B-9397-08002B2CF9AE}" pid="61" name="Organisation.AddressB1">
    <vt:lpwstr>Dienststelle Volksschulbildung</vt:lpwstr>
  </property>
  <property fmtid="{D5CDD505-2E9C-101B-9397-08002B2CF9AE}" pid="62" name="Organisation.AddressB2">
    <vt:lpwstr>Schulbetrieb II</vt:lpwstr>
  </property>
  <property fmtid="{D5CDD505-2E9C-101B-9397-08002B2CF9AE}" pid="63" name="Organisation.Departement">
    <vt:lpwstr>Bildungs- und Kulturdepartement</vt:lpwstr>
  </property>
  <property fmtid="{D5CDD505-2E9C-101B-9397-08002B2CF9AE}" pid="64" name="Outputprofile.External">
    <vt:lpwstr/>
  </property>
  <property fmtid="{D5CDD505-2E9C-101B-9397-08002B2CF9AE}" pid="65" name="Outputprofile.ExternalSignature">
    <vt:lpwstr/>
  </property>
  <property fmtid="{D5CDD505-2E9C-101B-9397-08002B2CF9AE}" pid="66" name="Outputprofile.Internal">
    <vt:lpwstr/>
  </property>
  <property fmtid="{D5CDD505-2E9C-101B-9397-08002B2CF9AE}" pid="67" name="OutputStatus">
    <vt:lpwstr>OutputStatus</vt:lpwstr>
  </property>
  <property fmtid="{D5CDD505-2E9C-101B-9397-08002B2CF9AE}" pid="68" name="StmAuthor.Initials">
    <vt:lpwstr>ee</vt:lpwstr>
  </property>
  <property fmtid="{D5CDD505-2E9C-101B-9397-08002B2CF9AE}" pid="69" name="StmCMIdata.Dok_AusgangMM">
    <vt:lpwstr/>
  </property>
  <property fmtid="{D5CDD505-2E9C-101B-9397-08002B2CF9AE}" pid="70" name="StmCMIdata.Dok_AusgangMMMM">
    <vt:lpwstr/>
  </property>
  <property fmtid="{D5CDD505-2E9C-101B-9397-08002B2CF9AE}" pid="71" name="StmCMIdata.Dok_Autor">
    <vt:lpwstr>Evelyne Enz</vt:lpwstr>
  </property>
  <property fmtid="{D5CDD505-2E9C-101B-9397-08002B2CF9AE}" pid="72" name="StmCMIdata.Dok_Bemerkung">
    <vt:lpwstr/>
  </property>
  <property fmtid="{D5CDD505-2E9C-101B-9397-08002B2CF9AE}" pid="73" name="StmCMIdata.Dok_Beschlussnummer">
    <vt:lpwstr/>
  </property>
  <property fmtid="{D5CDD505-2E9C-101B-9397-08002B2CF9AE}" pid="74" name="StmCMIdata.Dok_DatumMM">
    <vt:lpwstr>25.10.2016</vt:lpwstr>
  </property>
  <property fmtid="{D5CDD505-2E9C-101B-9397-08002B2CF9AE}" pid="75" name="StmCMIdata.Dok_DatumMMMM">
    <vt:lpwstr>25. Oktober 2016</vt:lpwstr>
  </property>
  <property fmtid="{D5CDD505-2E9C-101B-9397-08002B2CF9AE}" pid="76" name="StmCMIdata.Dok_EingangMM">
    <vt:lpwstr/>
  </property>
  <property fmtid="{D5CDD505-2E9C-101B-9397-08002B2CF9AE}" pid="77" name="StmCMIdata.Dok_EingangMMMM">
    <vt:lpwstr/>
  </property>
  <property fmtid="{D5CDD505-2E9C-101B-9397-08002B2CF9AE}" pid="78" name="StmCMIdata.Dok_Kategorie">
    <vt:lpwstr/>
  </property>
  <property fmtid="{D5CDD505-2E9C-101B-9397-08002B2CF9AE}" pid="79" name="StmCMIdata.Dok_Lfnr">
    <vt:lpwstr>260186</vt:lpwstr>
  </property>
  <property fmtid="{D5CDD505-2E9C-101B-9397-08002B2CF9AE}" pid="80" name="StmCMIdata.Dok_Standort">
    <vt:lpwstr/>
  </property>
  <property fmtid="{D5CDD505-2E9C-101B-9397-08002B2CF9AE}" pid="81" name="StmCMIdata.Dok_Thema">
    <vt:lpwstr/>
  </property>
  <property fmtid="{D5CDD505-2E9C-101B-9397-08002B2CF9AE}" pid="82" name="StmCMIdata.Dok_Titel">
    <vt:lpwstr>Verlängerungsantrag alle Bereiche Januar 2020</vt:lpwstr>
  </property>
  <property fmtid="{D5CDD505-2E9C-101B-9397-08002B2CF9AE}" pid="83" name="StmCMIdata.G_BeginnMM">
    <vt:lpwstr>28.11.2011</vt:lpwstr>
  </property>
  <property fmtid="{D5CDD505-2E9C-101B-9397-08002B2CF9AE}" pid="84" name="StmCMIdata.G_BeginnMMMM">
    <vt:lpwstr>28. November 2011</vt:lpwstr>
  </property>
  <property fmtid="{D5CDD505-2E9C-101B-9397-08002B2CF9AE}" pid="85" name="StmCMIdata.G_Bemerkung">
    <vt:lpwstr>GsAdr 2011119</vt:lpwstr>
  </property>
  <property fmtid="{D5CDD505-2E9C-101B-9397-08002B2CF9AE}" pid="86" name="StmCMIdata.G_Botschaftsnummer">
    <vt:lpwstr/>
  </property>
  <property fmtid="{D5CDD505-2E9C-101B-9397-08002B2CF9AE}" pid="87" name="StmCMIdata.G_Departement">
    <vt:lpwstr/>
  </property>
  <property fmtid="{D5CDD505-2E9C-101B-9397-08002B2CF9AE}" pid="88" name="StmCMIdata.G_Eigner">
    <vt:lpwstr>DVS Schulbetrieb II</vt:lpwstr>
  </property>
  <property fmtid="{D5CDD505-2E9C-101B-9397-08002B2CF9AE}" pid="89" name="StmCMIdata.G_Eroeffnungsdatum">
    <vt:lpwstr/>
  </property>
  <property fmtid="{D5CDD505-2E9C-101B-9397-08002B2CF9AE}" pid="90" name="StmCMIdata.G_Grundbuchkreis">
    <vt:lpwstr/>
  </property>
  <property fmtid="{D5CDD505-2E9C-101B-9397-08002B2CF9AE}" pid="91" name="StmCMIdata.G_Laufnummer">
    <vt:lpwstr>2014-1153</vt:lpwstr>
  </property>
  <property fmtid="{D5CDD505-2E9C-101B-9397-08002B2CF9AE}" pid="92" name="StmCMIdata.G_Ortsbezeichnung">
    <vt:lpwstr/>
  </property>
  <property fmtid="{D5CDD505-2E9C-101B-9397-08002B2CF9AE}" pid="93" name="StmCMIdata.G_RaeumlicheZuteilung">
    <vt:lpwstr/>
  </property>
  <property fmtid="{D5CDD505-2E9C-101B-9397-08002B2CF9AE}" pid="94" name="StmCMIdata.G_Registraturplan">
    <vt:lpwstr>2.7.0 Allgemeines</vt:lpwstr>
  </property>
  <property fmtid="{D5CDD505-2E9C-101B-9397-08002B2CF9AE}" pid="95" name="StmCMIdata.G_SachbearbeiterKuerzel">
    <vt:lpwstr>EVELYNE.ENZ@LU.CH</vt:lpwstr>
  </property>
  <property fmtid="{D5CDD505-2E9C-101B-9397-08002B2CF9AE}" pid="96" name="StmCMIdata.G_SachbearbeiterVornameName">
    <vt:lpwstr>Evelyne Enz</vt:lpwstr>
  </property>
  <property fmtid="{D5CDD505-2E9C-101B-9397-08002B2CF9AE}" pid="97" name="StmCMIdata.G_SBE_Anmeldungsgrund">
    <vt:lpwstr/>
  </property>
  <property fmtid="{D5CDD505-2E9C-101B-9397-08002B2CF9AE}" pid="98" name="StmCMIdata.G_SBE_Klientenart">
    <vt:lpwstr/>
  </property>
  <property fmtid="{D5CDD505-2E9C-101B-9397-08002B2CF9AE}" pid="99" name="StmCMIdata.G_SBE_Schulgemeinde">
    <vt:lpwstr/>
  </property>
  <property fmtid="{D5CDD505-2E9C-101B-9397-08002B2CF9AE}" pid="100" name="StmCMIdata.G_SBE_Schulhaus">
    <vt:lpwstr/>
  </property>
  <property fmtid="{D5CDD505-2E9C-101B-9397-08002B2CF9AE}" pid="101" name="StmCMIdata.G_SBE_Schulstufe">
    <vt:lpwstr/>
  </property>
  <property fmtid="{D5CDD505-2E9C-101B-9397-08002B2CF9AE}" pid="102" name="StmCMIdata.G_SBE_Team-Gruppengroesse">
    <vt:lpwstr/>
  </property>
  <property fmtid="{D5CDD505-2E9C-101B-9397-08002B2CF9AE}" pid="103" name="StmCMIdata.G_Signatur">
    <vt:lpwstr/>
  </property>
  <property fmtid="{D5CDD505-2E9C-101B-9397-08002B2CF9AE}" pid="104" name="StmCMIdata.G_Titel">
    <vt:lpwstr>SB II: Formulare Sonderschulung</vt:lpwstr>
  </property>
  <property fmtid="{D5CDD505-2E9C-101B-9397-08002B2CF9AE}" pid="105" name="StmCMIdata.G_TitelPublikation(DHK)">
    <vt:lpwstr/>
  </property>
  <property fmtid="{D5CDD505-2E9C-101B-9397-08002B2CF9AE}" pid="106" name="StmCMIdata.G_Vorstossnummer">
    <vt:lpwstr/>
  </property>
  <property fmtid="{D5CDD505-2E9C-101B-9397-08002B2CF9AE}" pid="107" name="StmCMIdata.Sitz_Beginn">
    <vt:lpwstr/>
  </property>
  <property fmtid="{D5CDD505-2E9C-101B-9397-08002B2CF9AE}" pid="108" name="StmCMIdata.Sitz_Bemerkung">
    <vt:lpwstr/>
  </property>
  <property fmtid="{D5CDD505-2E9C-101B-9397-08002B2CF9AE}" pid="109" name="StmCMIdata.Sitz_DatumMM">
    <vt:lpwstr/>
  </property>
  <property fmtid="{D5CDD505-2E9C-101B-9397-08002B2CF9AE}" pid="110" name="StmCMIdata.Sitz_DatumMMMM">
    <vt:lpwstr/>
  </property>
  <property fmtid="{D5CDD505-2E9C-101B-9397-08002B2CF9AE}" pid="111" name="StmCMIdata.Sitz_Ende">
    <vt:lpwstr/>
  </property>
  <property fmtid="{D5CDD505-2E9C-101B-9397-08002B2CF9AE}" pid="112" name="StmCMIdata.Sitz_Gremium">
    <vt:lpwstr/>
  </property>
  <property fmtid="{D5CDD505-2E9C-101B-9397-08002B2CF9AE}" pid="113" name="StmCMIdata.Sitz_Ort">
    <vt:lpwstr/>
  </property>
  <property fmtid="{D5CDD505-2E9C-101B-9397-08002B2CF9AE}" pid="114" name="StmCMIdata.Sitz_Titel">
    <vt:lpwstr/>
  </property>
  <property fmtid="{D5CDD505-2E9C-101B-9397-08002B2CF9AE}" pid="115" name="Toolbar.Email">
    <vt:lpwstr>Toolbar.Email</vt:lpwstr>
  </property>
  <property fmtid="{D5CDD505-2E9C-101B-9397-08002B2CF9AE}" pid="116" name="Viacar.PIN">
    <vt:lpwstr> </vt:lpwstr>
  </property>
  <property fmtid="{D5CDD505-2E9C-101B-9397-08002B2CF9AE}" pid="117" name="WdScmCMIdata.Dok_AusgangMM">
    <vt:lpwstr/>
  </property>
  <property fmtid="{D5CDD505-2E9C-101B-9397-08002B2CF9AE}" pid="118" name="WdScmCMIdata.Dok_AusgangMMMM">
    <vt:lpwstr/>
  </property>
  <property fmtid="{D5CDD505-2E9C-101B-9397-08002B2CF9AE}" pid="119" name="WdScmCMIdata.Dok_Autor">
    <vt:lpwstr>Evelyne Enz</vt:lpwstr>
  </property>
  <property fmtid="{D5CDD505-2E9C-101B-9397-08002B2CF9AE}" pid="120" name="WdScmCMIdata.Dok_Bemerkung">
    <vt:lpwstr/>
  </property>
  <property fmtid="{D5CDD505-2E9C-101B-9397-08002B2CF9AE}" pid="121" name="WdScmCMIdata.Dok_Beschlussnummer">
    <vt:lpwstr/>
  </property>
  <property fmtid="{D5CDD505-2E9C-101B-9397-08002B2CF9AE}" pid="122" name="WdScmCMIdata.Dok_DatumMM">
    <vt:lpwstr>25.10.2016</vt:lpwstr>
  </property>
  <property fmtid="{D5CDD505-2E9C-101B-9397-08002B2CF9AE}" pid="123" name="WdScmCMIdata.Dok_DatumMMMM">
    <vt:lpwstr>25. Oktober 2016</vt:lpwstr>
  </property>
  <property fmtid="{D5CDD505-2E9C-101B-9397-08002B2CF9AE}" pid="124" name="WdScmCMIdata.Dok_EingangMM">
    <vt:lpwstr/>
  </property>
  <property fmtid="{D5CDD505-2E9C-101B-9397-08002B2CF9AE}" pid="125" name="WdScmCMIdata.Dok_EingangMMMM">
    <vt:lpwstr/>
  </property>
  <property fmtid="{D5CDD505-2E9C-101B-9397-08002B2CF9AE}" pid="126" name="WdScmCMIdata.Dok_Kategorie">
    <vt:lpwstr/>
  </property>
  <property fmtid="{D5CDD505-2E9C-101B-9397-08002B2CF9AE}" pid="127" name="WdScmCMIdata.Dok_Lfnr">
    <vt:lpwstr>260186</vt:lpwstr>
  </property>
  <property fmtid="{D5CDD505-2E9C-101B-9397-08002B2CF9AE}" pid="128" name="WdScmCMIdata.Dok_Standort">
    <vt:lpwstr/>
  </property>
  <property fmtid="{D5CDD505-2E9C-101B-9397-08002B2CF9AE}" pid="129" name="WdScmCMIdata.Dok_Thema">
    <vt:lpwstr/>
  </property>
  <property fmtid="{D5CDD505-2E9C-101B-9397-08002B2CF9AE}" pid="130" name="WdScmCMIdata.Dok_Titel">
    <vt:lpwstr>Verlängerungsantrag alle Bereiche Januar 2020</vt:lpwstr>
  </property>
  <property fmtid="{D5CDD505-2E9C-101B-9397-08002B2CF9AE}" pid="131" name="WdScmCMIdata.G_BeginnMM">
    <vt:lpwstr>28.11.2011</vt:lpwstr>
  </property>
  <property fmtid="{D5CDD505-2E9C-101B-9397-08002B2CF9AE}" pid="132" name="WdScmCMIdata.G_BeginnMMMM">
    <vt:lpwstr>28. November 2011</vt:lpwstr>
  </property>
  <property fmtid="{D5CDD505-2E9C-101B-9397-08002B2CF9AE}" pid="133" name="WdScmCMIdata.G_Bemerkung">
    <vt:lpwstr>GsAdr 2011119</vt:lpwstr>
  </property>
  <property fmtid="{D5CDD505-2E9C-101B-9397-08002B2CF9AE}" pid="134" name="WdScmCMIdata.G_Botschaftsnummer">
    <vt:lpwstr/>
  </property>
  <property fmtid="{D5CDD505-2E9C-101B-9397-08002B2CF9AE}" pid="135" name="WdScmCMIdata.G_Departement">
    <vt:lpwstr/>
  </property>
  <property fmtid="{D5CDD505-2E9C-101B-9397-08002B2CF9AE}" pid="136" name="WdScmCMIdata.G_Eigner">
    <vt:lpwstr>DVS Schulbetrieb II</vt:lpwstr>
  </property>
  <property fmtid="{D5CDD505-2E9C-101B-9397-08002B2CF9AE}" pid="137" name="WdScmCMIdata.G_Eroeffnungsdatum">
    <vt:lpwstr/>
  </property>
  <property fmtid="{D5CDD505-2E9C-101B-9397-08002B2CF9AE}" pid="138" name="WdScmCMIdata.G_Grundbuchkreis">
    <vt:lpwstr/>
  </property>
  <property fmtid="{D5CDD505-2E9C-101B-9397-08002B2CF9AE}" pid="139" name="WdScmCMIdata.G_Laufnummer">
    <vt:lpwstr>2014-1153</vt:lpwstr>
  </property>
  <property fmtid="{D5CDD505-2E9C-101B-9397-08002B2CF9AE}" pid="140" name="WdScmCMIdata.G_Ortsbezeichnung">
    <vt:lpwstr/>
  </property>
  <property fmtid="{D5CDD505-2E9C-101B-9397-08002B2CF9AE}" pid="141" name="WdScmCMIdata.G_RaeumlicheZuteilung">
    <vt:lpwstr/>
  </property>
  <property fmtid="{D5CDD505-2E9C-101B-9397-08002B2CF9AE}" pid="142" name="WdScmCMIdata.G_Registraturplan">
    <vt:lpwstr>2.7.0 Allgemeines</vt:lpwstr>
  </property>
  <property fmtid="{D5CDD505-2E9C-101B-9397-08002B2CF9AE}" pid="143" name="WdScmCMIdata.G_SachbearbeiterKuerzel">
    <vt:lpwstr>EVELYNE.ENZ@LU.CH</vt:lpwstr>
  </property>
  <property fmtid="{D5CDD505-2E9C-101B-9397-08002B2CF9AE}" pid="144" name="WdScmCMIdata.G_SachbearbeiterVornameName">
    <vt:lpwstr>Evelyne Enz</vt:lpwstr>
  </property>
  <property fmtid="{D5CDD505-2E9C-101B-9397-08002B2CF9AE}" pid="145" name="WdScmCMIdata.G_SBE_Anmeldungsgrund">
    <vt:lpwstr/>
  </property>
  <property fmtid="{D5CDD505-2E9C-101B-9397-08002B2CF9AE}" pid="146" name="WdScmCMIdata.G_SBE_Klientenart">
    <vt:lpwstr/>
  </property>
  <property fmtid="{D5CDD505-2E9C-101B-9397-08002B2CF9AE}" pid="147" name="WdScmCMIdata.G_SBE_Schulgemeinde">
    <vt:lpwstr/>
  </property>
  <property fmtid="{D5CDD505-2E9C-101B-9397-08002B2CF9AE}" pid="148" name="WdScmCMIdata.G_SBE_Schulhaus">
    <vt:lpwstr/>
  </property>
  <property fmtid="{D5CDD505-2E9C-101B-9397-08002B2CF9AE}" pid="149" name="WdScmCMIdata.G_SBE_Schulstufe">
    <vt:lpwstr/>
  </property>
  <property fmtid="{D5CDD505-2E9C-101B-9397-08002B2CF9AE}" pid="150" name="WdScmCMIdata.G_SBE_Team-Gruppengroesse">
    <vt:lpwstr/>
  </property>
  <property fmtid="{D5CDD505-2E9C-101B-9397-08002B2CF9AE}" pid="151" name="WdScmCMIdata.G_Signatur">
    <vt:lpwstr/>
  </property>
  <property fmtid="{D5CDD505-2E9C-101B-9397-08002B2CF9AE}" pid="152" name="WdScmCMIdata.G_Titel">
    <vt:lpwstr>SB II: Formulare Sonderschulung</vt:lpwstr>
  </property>
  <property fmtid="{D5CDD505-2E9C-101B-9397-08002B2CF9AE}" pid="153" name="WdScmCMIdata.G_TitelPublikation(DHK)">
    <vt:lpwstr/>
  </property>
  <property fmtid="{D5CDD505-2E9C-101B-9397-08002B2CF9AE}" pid="154" name="WdScmCMIdata.G_Vorstossnummer">
    <vt:lpwstr/>
  </property>
  <property fmtid="{D5CDD505-2E9C-101B-9397-08002B2CF9AE}" pid="155" name="WdScmCMIdata.Sitz_Beginn">
    <vt:lpwstr/>
  </property>
  <property fmtid="{D5CDD505-2E9C-101B-9397-08002B2CF9AE}" pid="156" name="WdScmCMIdata.Sitz_Bemerkung">
    <vt:lpwstr/>
  </property>
  <property fmtid="{D5CDD505-2E9C-101B-9397-08002B2CF9AE}" pid="157" name="WdScmCMIdata.Sitz_DatumMM">
    <vt:lpwstr/>
  </property>
  <property fmtid="{D5CDD505-2E9C-101B-9397-08002B2CF9AE}" pid="158" name="WdScmCMIdata.Sitz_DatumMMMM">
    <vt:lpwstr/>
  </property>
  <property fmtid="{D5CDD505-2E9C-101B-9397-08002B2CF9AE}" pid="159" name="WdScmCMIdata.Sitz_Ende">
    <vt:lpwstr/>
  </property>
  <property fmtid="{D5CDD505-2E9C-101B-9397-08002B2CF9AE}" pid="160" name="WdScmCMIdata.Sitz_Gremium">
    <vt:lpwstr/>
  </property>
  <property fmtid="{D5CDD505-2E9C-101B-9397-08002B2CF9AE}" pid="161" name="WdScmCMIdata.Sitz_Ort">
    <vt:lpwstr/>
  </property>
  <property fmtid="{D5CDD505-2E9C-101B-9397-08002B2CF9AE}" pid="162" name="WdScmCMIdata.Sitz_Titel">
    <vt:lpwstr/>
  </property>
</Properties>
</file>