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7E" w:rsidRPr="00B51F4D" w:rsidRDefault="007D67AA" w:rsidP="00FD6CE6">
      <w:pPr>
        <w:rPr>
          <w:rFonts w:ascii="Arial Black" w:hAnsi="Arial Black"/>
          <w:vanish/>
          <w:sz w:val="24"/>
          <w:szCs w:val="18"/>
        </w:rPr>
      </w:pPr>
    </w:p>
    <w:p w:rsidR="00194F2F" w:rsidRPr="00C71CA1" w:rsidRDefault="009061DA" w:rsidP="00FD6CE6">
      <w:pPr>
        <w:rPr>
          <w:rFonts w:ascii="Arial Black" w:hAnsi="Arial Black"/>
          <w:sz w:val="24"/>
          <w:szCs w:val="18"/>
        </w:rPr>
      </w:pPr>
      <w:r w:rsidRPr="00C71CA1">
        <w:rPr>
          <w:rFonts w:ascii="Arial Black" w:hAnsi="Arial Black"/>
          <w:sz w:val="24"/>
          <w:szCs w:val="18"/>
        </w:rPr>
        <w:t>Personalienblatt</w:t>
      </w:r>
    </w:p>
    <w:p w:rsidR="001D3B81" w:rsidRPr="00C71CA1" w:rsidRDefault="009061DA" w:rsidP="003D29AD">
      <w:pPr>
        <w:pStyle w:val="berschrift2oNr"/>
        <w:spacing w:before="120"/>
      </w:pPr>
      <w:r w:rsidRPr="00C71CA1">
        <w:t>Angaben zur Lernenden/zum Lernenden</w:t>
      </w:r>
    </w:p>
    <w:tbl>
      <w:tblPr>
        <w:tblStyle w:val="Tabellenraster"/>
        <w:tblW w:w="95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14"/>
        <w:gridCol w:w="846"/>
        <w:gridCol w:w="425"/>
        <w:gridCol w:w="283"/>
        <w:gridCol w:w="1054"/>
        <w:gridCol w:w="1498"/>
        <w:gridCol w:w="1984"/>
        <w:gridCol w:w="426"/>
        <w:gridCol w:w="2281"/>
        <w:gridCol w:w="64"/>
      </w:tblGrid>
      <w:tr w:rsidR="003F2BD0" w:rsidTr="006E75D7">
        <w:trPr>
          <w:gridAfter w:val="1"/>
          <w:wAfter w:w="64" w:type="dxa"/>
          <w:trHeight w:val="283"/>
        </w:trPr>
        <w:tc>
          <w:tcPr>
            <w:tcW w:w="1985" w:type="dxa"/>
            <w:gridSpan w:val="3"/>
            <w:vAlign w:val="center"/>
          </w:tcPr>
          <w:p w:rsidR="00A4192C" w:rsidRPr="00C71CA1" w:rsidRDefault="009061DA" w:rsidP="00E0698D">
            <w:pPr>
              <w:rPr>
                <w:rFonts w:cs="Arial"/>
                <w:sz w:val="18"/>
                <w:szCs w:val="18"/>
              </w:rPr>
            </w:pPr>
            <w:r w:rsidRPr="00C71CA1">
              <w:rPr>
                <w:rFonts w:cs="Arial"/>
                <w:szCs w:val="18"/>
              </w:rPr>
              <w:t>Name:</w:t>
            </w:r>
          </w:p>
        </w:tc>
        <w:tc>
          <w:tcPr>
            <w:tcW w:w="7526" w:type="dxa"/>
            <w:gridSpan w:val="6"/>
            <w:tcBorders>
              <w:bottom w:val="dotted" w:sz="4" w:space="0" w:color="auto"/>
            </w:tcBorders>
            <w:vAlign w:val="center"/>
          </w:tcPr>
          <w:p w:rsidR="00A4192C" w:rsidRPr="002D5E07" w:rsidRDefault="007D67AA" w:rsidP="006130EF">
            <w:pPr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1101324885"/>
                <w:placeholder>
                  <w:docPart w:val="5E3E76D6A02B4470B3854B035C323FB5"/>
                </w:placeholder>
                <w:showingPlcHdr/>
                <w:text/>
              </w:sdtPr>
              <w:sdtEndPr/>
              <w:sdtContent>
                <w:r w:rsidR="009061DA" w:rsidRPr="002D5E07">
                  <w:rPr>
                    <w:rStyle w:val="Platzhaltertext"/>
                    <w:b/>
                    <w:vanish/>
                    <w:color w:val="FF0000"/>
                  </w:rPr>
                  <w:t>Name Lernende*r erfassen</w:t>
                </w:r>
              </w:sdtContent>
            </w:sdt>
          </w:p>
        </w:tc>
      </w:tr>
      <w:tr w:rsidR="003F2BD0" w:rsidTr="006E75D7">
        <w:trPr>
          <w:gridAfter w:val="1"/>
          <w:wAfter w:w="64" w:type="dxa"/>
          <w:trHeight w:val="283"/>
        </w:trPr>
        <w:tc>
          <w:tcPr>
            <w:tcW w:w="1985" w:type="dxa"/>
            <w:gridSpan w:val="3"/>
            <w:vAlign w:val="center"/>
          </w:tcPr>
          <w:p w:rsidR="00A4192C" w:rsidRPr="00C71CA1" w:rsidRDefault="009061DA" w:rsidP="00E0698D">
            <w:pPr>
              <w:rPr>
                <w:rFonts w:cs="Arial"/>
                <w:sz w:val="18"/>
                <w:szCs w:val="18"/>
              </w:rPr>
            </w:pPr>
            <w:r w:rsidRPr="00C71CA1">
              <w:rPr>
                <w:rFonts w:cs="Arial"/>
                <w:szCs w:val="18"/>
              </w:rPr>
              <w:t>Vorname:</w:t>
            </w:r>
          </w:p>
        </w:tc>
        <w:tc>
          <w:tcPr>
            <w:tcW w:w="752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192C" w:rsidRPr="002D5E07" w:rsidRDefault="007D67AA" w:rsidP="00BA69B2">
            <w:pPr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350415745"/>
                <w:placeholder>
                  <w:docPart w:val="110CD678EE094C6BA6CFA87219708A72"/>
                </w:placeholder>
                <w:showingPlcHdr/>
                <w:text/>
              </w:sdtPr>
              <w:sdtEndPr/>
              <w:sdtContent>
                <w:r w:rsidR="009061DA" w:rsidRPr="002D5E07">
                  <w:rPr>
                    <w:rFonts w:cs="Arial"/>
                    <w:b/>
                    <w:vanish/>
                    <w:color w:val="FF0000"/>
                    <w:szCs w:val="18"/>
                  </w:rPr>
                  <w:t>Vorname Lernende*r erfassen</w:t>
                </w:r>
              </w:sdtContent>
            </w:sdt>
          </w:p>
        </w:tc>
      </w:tr>
      <w:tr w:rsidR="003F2BD0" w:rsidTr="006E75D7">
        <w:trPr>
          <w:gridAfter w:val="1"/>
          <w:wAfter w:w="64" w:type="dxa"/>
          <w:trHeight w:val="283"/>
        </w:trPr>
        <w:tc>
          <w:tcPr>
            <w:tcW w:w="1985" w:type="dxa"/>
            <w:gridSpan w:val="3"/>
            <w:vAlign w:val="center"/>
          </w:tcPr>
          <w:p w:rsidR="00A4192C" w:rsidRPr="00C71CA1" w:rsidRDefault="009061DA" w:rsidP="00E0698D">
            <w:pPr>
              <w:rPr>
                <w:rFonts w:cs="Arial"/>
                <w:sz w:val="18"/>
                <w:szCs w:val="18"/>
              </w:rPr>
            </w:pPr>
            <w:r w:rsidRPr="00C71CA1">
              <w:rPr>
                <w:rFonts w:cs="Arial"/>
                <w:szCs w:val="18"/>
              </w:rPr>
              <w:t>Geburtsdatum:</w:t>
            </w:r>
          </w:p>
        </w:tc>
        <w:tc>
          <w:tcPr>
            <w:tcW w:w="752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192C" w:rsidRPr="002D5E07" w:rsidRDefault="007D67AA" w:rsidP="003D2E16">
            <w:pPr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1595310405"/>
                <w:placeholder>
                  <w:docPart w:val="39AF074E115744898CC85F4B497076A4"/>
                </w:placeholder>
                <w:showingPlcHdr/>
                <w:text/>
              </w:sdtPr>
              <w:sdtEndPr/>
              <w:sdtContent>
                <w:r w:rsidR="009061DA" w:rsidRPr="002D5E07">
                  <w:rPr>
                    <w:rStyle w:val="Platzhaltertext"/>
                    <w:rFonts w:cs="Arial"/>
                    <w:b/>
                    <w:vanish/>
                    <w:color w:val="FF0000"/>
                  </w:rPr>
                  <w:t>Klicken oder tippen Sie hier, um Text einzugeben.</w:t>
                </w:r>
              </w:sdtContent>
            </w:sdt>
          </w:p>
        </w:tc>
      </w:tr>
      <w:tr w:rsidR="003F2BD0" w:rsidTr="006E75D7">
        <w:trPr>
          <w:gridAfter w:val="1"/>
          <w:wAfter w:w="64" w:type="dxa"/>
          <w:trHeight w:val="283"/>
        </w:trPr>
        <w:tc>
          <w:tcPr>
            <w:tcW w:w="1985" w:type="dxa"/>
            <w:gridSpan w:val="3"/>
            <w:vAlign w:val="center"/>
          </w:tcPr>
          <w:p w:rsidR="00A4192C" w:rsidRPr="00C71CA1" w:rsidRDefault="009061DA" w:rsidP="003D2E16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Geschlecht: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</w:tcBorders>
            <w:vAlign w:val="center"/>
          </w:tcPr>
          <w:p w:rsidR="00A4192C" w:rsidRPr="00C71CA1" w:rsidRDefault="007D67AA" w:rsidP="003D2E16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40881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1DA" w:rsidRPr="00C71CA1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9061DA" w:rsidRPr="00C71CA1">
              <w:rPr>
                <w:rFonts w:cs="Arial"/>
                <w:szCs w:val="18"/>
              </w:rPr>
              <w:t xml:space="preserve"> weiblich</w:t>
            </w:r>
          </w:p>
        </w:tc>
        <w:tc>
          <w:tcPr>
            <w:tcW w:w="4691" w:type="dxa"/>
            <w:gridSpan w:val="3"/>
            <w:tcBorders>
              <w:top w:val="dotted" w:sz="4" w:space="0" w:color="auto"/>
            </w:tcBorders>
            <w:vAlign w:val="center"/>
          </w:tcPr>
          <w:p w:rsidR="00A4192C" w:rsidRPr="00C71CA1" w:rsidRDefault="007D67AA" w:rsidP="003D2E16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54290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1DA" w:rsidRPr="00C71CA1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9061DA" w:rsidRPr="00C71CA1">
              <w:rPr>
                <w:rFonts w:cs="Arial"/>
                <w:szCs w:val="18"/>
              </w:rPr>
              <w:t xml:space="preserve"> männlich</w:t>
            </w:r>
          </w:p>
        </w:tc>
      </w:tr>
      <w:tr w:rsidR="003F2BD0" w:rsidTr="006E75D7">
        <w:trPr>
          <w:gridAfter w:val="1"/>
          <w:wAfter w:w="64" w:type="dxa"/>
          <w:trHeight w:val="283"/>
        </w:trPr>
        <w:tc>
          <w:tcPr>
            <w:tcW w:w="1985" w:type="dxa"/>
            <w:gridSpan w:val="3"/>
            <w:vAlign w:val="center"/>
          </w:tcPr>
          <w:p w:rsidR="00A4192C" w:rsidRPr="00C71CA1" w:rsidRDefault="009061DA" w:rsidP="003D2E16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Strasse:</w:t>
            </w:r>
          </w:p>
        </w:tc>
        <w:tc>
          <w:tcPr>
            <w:tcW w:w="7526" w:type="dxa"/>
            <w:gridSpan w:val="6"/>
            <w:tcBorders>
              <w:bottom w:val="dotted" w:sz="4" w:space="0" w:color="auto"/>
            </w:tcBorders>
            <w:vAlign w:val="center"/>
          </w:tcPr>
          <w:p w:rsidR="00A4192C" w:rsidRPr="000E5758" w:rsidRDefault="007D67AA" w:rsidP="003D2E16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72012643"/>
                <w:placeholder>
                  <w:docPart w:val="9721714623FF4F14ADC6EE16930F62E8"/>
                </w:placeholder>
                <w:showingPlcHdr/>
                <w:text/>
              </w:sdtPr>
              <w:sdtEndPr/>
              <w:sdtContent>
                <w:r w:rsidR="009061DA" w:rsidRPr="000E5758">
                  <w:rPr>
                    <w:rStyle w:val="Platzhaltertext"/>
                    <w:rFonts w:cs="Arial"/>
                    <w:vanish/>
                    <w:color w:val="FF0000"/>
                  </w:rPr>
                  <w:t>Klicken oder tippen Sie hier, um Text einzugeben.</w:t>
                </w:r>
              </w:sdtContent>
            </w:sdt>
          </w:p>
        </w:tc>
      </w:tr>
      <w:tr w:rsidR="003F2BD0" w:rsidTr="003C1A14">
        <w:trPr>
          <w:gridAfter w:val="1"/>
          <w:wAfter w:w="64" w:type="dxa"/>
          <w:trHeight w:val="283"/>
        </w:trPr>
        <w:tc>
          <w:tcPr>
            <w:tcW w:w="714" w:type="dxa"/>
            <w:vAlign w:val="center"/>
          </w:tcPr>
          <w:p w:rsidR="00A4192C" w:rsidRPr="00C71CA1" w:rsidRDefault="009061DA" w:rsidP="00547499">
            <w:pPr>
              <w:rPr>
                <w:rFonts w:eastAsia="MS Gothic" w:cs="Arial"/>
                <w:szCs w:val="18"/>
              </w:rPr>
            </w:pPr>
            <w:r w:rsidRPr="00C71CA1">
              <w:rPr>
                <w:rFonts w:cs="Arial"/>
                <w:szCs w:val="18"/>
              </w:rPr>
              <w:t>PLZ:</w:t>
            </w:r>
          </w:p>
        </w:tc>
        <w:tc>
          <w:tcPr>
            <w:tcW w:w="846" w:type="dxa"/>
            <w:tcBorders>
              <w:bottom w:val="dotted" w:sz="4" w:space="0" w:color="auto"/>
            </w:tcBorders>
            <w:vAlign w:val="center"/>
          </w:tcPr>
          <w:p w:rsidR="00A4192C" w:rsidRPr="000E5758" w:rsidRDefault="007D67AA" w:rsidP="00295310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283177573"/>
                <w:placeholder>
                  <w:docPart w:val="DB1DE53B6ADA4032A182EA16BF1752CA"/>
                </w:placeholder>
                <w:showingPlcHdr/>
                <w:text/>
              </w:sdtPr>
              <w:sdtEndPr/>
              <w:sdtContent>
                <w:r w:rsidR="009061DA" w:rsidRPr="000E5758">
                  <w:rPr>
                    <w:rStyle w:val="Platzhaltertext"/>
                    <w:vanish/>
                    <w:color w:val="FF0000"/>
                  </w:rPr>
                  <w:t>PLZ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dotted" w:sz="4" w:space="0" w:color="auto"/>
            </w:tcBorders>
            <w:vAlign w:val="center"/>
          </w:tcPr>
          <w:p w:rsidR="00A4192C" w:rsidRPr="00C71CA1" w:rsidRDefault="009061DA" w:rsidP="00547499">
            <w:pPr>
              <w:rPr>
                <w:rFonts w:eastAsia="MS Gothic" w:cs="Arial"/>
                <w:szCs w:val="18"/>
              </w:rPr>
            </w:pPr>
            <w:r w:rsidRPr="00C71CA1">
              <w:rPr>
                <w:rFonts w:eastAsia="MS Gothic" w:cs="Arial"/>
                <w:szCs w:val="18"/>
              </w:rPr>
              <w:t>Ort: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192C" w:rsidRPr="000E5758" w:rsidRDefault="007D67AA" w:rsidP="00295310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744610882"/>
                <w:placeholder>
                  <w:docPart w:val="A785808747A14D84A5F31732451CFAC7"/>
                </w:placeholder>
                <w:showingPlcHdr/>
                <w:text/>
              </w:sdtPr>
              <w:sdtEndPr/>
              <w:sdtContent>
                <w:r w:rsidR="009061DA" w:rsidRPr="000E5758">
                  <w:rPr>
                    <w:rStyle w:val="Platzhaltertext"/>
                    <w:vanish/>
                    <w:color w:val="FF0000"/>
                  </w:rPr>
                  <w:t>Ort erfassen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dotted" w:sz="4" w:space="0" w:color="auto"/>
            </w:tcBorders>
            <w:vAlign w:val="center"/>
          </w:tcPr>
          <w:p w:rsidR="00A4192C" w:rsidRPr="00C71CA1" w:rsidRDefault="009061DA" w:rsidP="00547499">
            <w:pPr>
              <w:rPr>
                <w:rFonts w:eastAsia="MS Gothic" w:cs="Arial"/>
                <w:szCs w:val="18"/>
              </w:rPr>
            </w:pPr>
            <w:r w:rsidRPr="00C71CA1">
              <w:rPr>
                <w:rFonts w:eastAsia="MS Gothic" w:cs="Arial"/>
                <w:szCs w:val="18"/>
              </w:rPr>
              <w:t>politische Gemeinde:</w:t>
            </w: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192C" w:rsidRPr="000E5758" w:rsidRDefault="007D67AA" w:rsidP="00547499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632635581"/>
                <w:placeholder>
                  <w:docPart w:val="9A54F98A9FC54B40BEE023BDABB4A393"/>
                </w:placeholder>
                <w:showingPlcHdr/>
                <w:text/>
              </w:sdtPr>
              <w:sdtEndPr/>
              <w:sdtContent>
                <w:r w:rsidR="009061DA" w:rsidRPr="000E5758">
                  <w:rPr>
                    <w:rStyle w:val="Platzhaltertext"/>
                    <w:vanish/>
                    <w:color w:val="FF0000"/>
                  </w:rPr>
                  <w:t>Ort erfassen</w:t>
                </w:r>
              </w:sdtContent>
            </w:sdt>
          </w:p>
        </w:tc>
      </w:tr>
      <w:tr w:rsidR="003F2BD0" w:rsidTr="006E75D7">
        <w:trPr>
          <w:gridAfter w:val="1"/>
          <w:wAfter w:w="64" w:type="dxa"/>
          <w:trHeight w:val="283"/>
        </w:trPr>
        <w:tc>
          <w:tcPr>
            <w:tcW w:w="1985" w:type="dxa"/>
            <w:gridSpan w:val="3"/>
            <w:vAlign w:val="center"/>
          </w:tcPr>
          <w:p w:rsidR="00A4192C" w:rsidRPr="00C71CA1" w:rsidRDefault="009061DA" w:rsidP="00547499">
            <w:pPr>
              <w:rPr>
                <w:rFonts w:cs="Arial"/>
                <w:szCs w:val="18"/>
              </w:rPr>
            </w:pPr>
            <w:r w:rsidRPr="00C71CA1">
              <w:rPr>
                <w:rFonts w:eastAsia="MS Gothic" w:cs="Arial"/>
                <w:szCs w:val="18"/>
              </w:rPr>
              <w:t>Nationalität:</w:t>
            </w: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  <w:vAlign w:val="center"/>
          </w:tcPr>
          <w:p w:rsidR="00A4192C" w:rsidRPr="00FC13A9" w:rsidRDefault="007D67AA" w:rsidP="00547499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861873109"/>
                <w:placeholder>
                  <w:docPart w:val="B4CE7D37C2B7433EB932B94714C1425C"/>
                </w:placeholder>
                <w:showingPlcHdr/>
                <w:text/>
              </w:sdtPr>
              <w:sdtEndPr/>
              <w:sdtContent>
                <w:r w:rsidR="009061DA" w:rsidRPr="00FC13A9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410" w:type="dxa"/>
            <w:gridSpan w:val="2"/>
            <w:vAlign w:val="center"/>
          </w:tcPr>
          <w:p w:rsidR="00A4192C" w:rsidRPr="00C71CA1" w:rsidRDefault="009061DA" w:rsidP="00547499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Aufenthaltsstatus:</w:t>
            </w:r>
          </w:p>
        </w:tc>
        <w:sdt>
          <w:sdtPr>
            <w:rPr>
              <w:rFonts w:cs="Arial"/>
              <w:vanish/>
              <w:szCs w:val="18"/>
            </w:rPr>
            <w:id w:val="-669246944"/>
            <w:placeholder>
              <w:docPart w:val="63235C60694D4FB09E0162C803E08CF4"/>
            </w:placeholder>
            <w:showingPlcHdr/>
            <w:dropDownList>
              <w:listItem w:displayText="CH" w:value="CH"/>
              <w:listItem w:value="Wählen Sie ein Element aus."/>
              <w:listItem w:displayText="C" w:value="C"/>
              <w:listItem w:displayText="B" w:value="B"/>
              <w:listItem w:displayText="L" w:value="L"/>
              <w:listItem w:displayText="F" w:value="F"/>
              <w:listItem w:displayText="N" w:value="N"/>
              <w:listItem w:displayText="S" w:value="S"/>
            </w:dropDownList>
          </w:sdtPr>
          <w:sdtEndPr>
            <w:rPr>
              <w:vanish w:val="0"/>
            </w:rPr>
          </w:sdtEndPr>
          <w:sdtContent>
            <w:tc>
              <w:tcPr>
                <w:tcW w:w="2281" w:type="dxa"/>
                <w:tcBorders>
                  <w:top w:val="dotted" w:sz="4" w:space="0" w:color="auto"/>
                </w:tcBorders>
                <w:vAlign w:val="center"/>
              </w:tcPr>
              <w:p w:rsidR="00A4192C" w:rsidRPr="00C71CA1" w:rsidRDefault="009061DA" w:rsidP="00DF3779">
                <w:pPr>
                  <w:rPr>
                    <w:rFonts w:cs="Arial"/>
                    <w:szCs w:val="18"/>
                  </w:rPr>
                </w:pPr>
                <w:r w:rsidRPr="006E75D7">
                  <w:rPr>
                    <w:rFonts w:cs="Arial"/>
                    <w:vanish/>
                    <w:color w:val="FF0000"/>
                    <w:sz w:val="16"/>
                    <w:szCs w:val="18"/>
                  </w:rPr>
                  <w:t>Status auswählen</w:t>
                </w:r>
              </w:p>
            </w:tc>
          </w:sdtContent>
        </w:sdt>
      </w:tr>
      <w:tr w:rsidR="003F2BD0" w:rsidTr="003C1A14">
        <w:trPr>
          <w:gridAfter w:val="1"/>
          <w:wAfter w:w="64" w:type="dxa"/>
          <w:trHeight w:val="283"/>
        </w:trPr>
        <w:tc>
          <w:tcPr>
            <w:tcW w:w="3322" w:type="dxa"/>
            <w:gridSpan w:val="5"/>
            <w:vAlign w:val="center"/>
          </w:tcPr>
          <w:p w:rsidR="00A4192C" w:rsidRPr="00C71CA1" w:rsidRDefault="009061DA" w:rsidP="00547499">
            <w:pPr>
              <w:rPr>
                <w:rFonts w:eastAsia="MS Gothic" w:cs="Arial"/>
                <w:szCs w:val="18"/>
              </w:rPr>
            </w:pPr>
            <w:r w:rsidRPr="00C71CA1">
              <w:rPr>
                <w:rFonts w:eastAsia="MS Gothic" w:cs="Arial"/>
                <w:szCs w:val="18"/>
              </w:rPr>
              <w:t>Sozialversicherungsnummer:</w:t>
            </w:r>
          </w:p>
        </w:tc>
        <w:tc>
          <w:tcPr>
            <w:tcW w:w="6189" w:type="dxa"/>
            <w:gridSpan w:val="4"/>
            <w:tcBorders>
              <w:bottom w:val="dotted" w:sz="4" w:space="0" w:color="auto"/>
            </w:tcBorders>
            <w:vAlign w:val="center"/>
          </w:tcPr>
          <w:p w:rsidR="00A4192C" w:rsidRPr="00FC13A9" w:rsidRDefault="007D67AA" w:rsidP="00547499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099870366"/>
                <w:placeholder>
                  <w:docPart w:val="68044A28CB444CC89686AF0D2D9BE0B1"/>
                </w:placeholder>
                <w:showingPlcHdr/>
                <w:text/>
              </w:sdtPr>
              <w:sdtEndPr/>
              <w:sdtContent>
                <w:r w:rsidR="009061DA" w:rsidRPr="00FC13A9">
                  <w:rPr>
                    <w:rStyle w:val="Platzhaltertext"/>
                    <w:rFonts w:cs="Arial"/>
                    <w:vanish/>
                    <w:color w:val="FF0000"/>
                  </w:rPr>
                  <w:t>Klicken oder tippen Sie hier, um Text einzugeben.</w:t>
                </w:r>
              </w:sdtContent>
            </w:sdt>
          </w:p>
        </w:tc>
      </w:tr>
      <w:tr w:rsidR="003F2BD0" w:rsidTr="0011149E">
        <w:trPr>
          <w:trHeight w:val="283"/>
        </w:trPr>
        <w:tc>
          <w:tcPr>
            <w:tcW w:w="1985" w:type="dxa"/>
            <w:gridSpan w:val="3"/>
            <w:vAlign w:val="center"/>
          </w:tcPr>
          <w:p w:rsidR="00A4192C" w:rsidRPr="005469F0" w:rsidRDefault="009061DA" w:rsidP="0011149E">
            <w:pPr>
              <w:rPr>
                <w:rFonts w:cs="Arial"/>
                <w:szCs w:val="18"/>
              </w:rPr>
            </w:pPr>
            <w:r w:rsidRPr="005469F0">
              <w:rPr>
                <w:rFonts w:cs="Arial"/>
                <w:szCs w:val="18"/>
              </w:rPr>
              <w:t xml:space="preserve">Eintritt </w:t>
            </w:r>
            <w:r w:rsidR="0011149E" w:rsidRPr="005469F0">
              <w:rPr>
                <w:rFonts w:cs="Arial"/>
                <w:szCs w:val="18"/>
              </w:rPr>
              <w:t>1. KG/BS</w:t>
            </w:r>
            <w:r w:rsidRPr="005469F0">
              <w:rPr>
                <w:rFonts w:cs="Arial"/>
                <w:szCs w:val="18"/>
              </w:rPr>
              <w:t>:</w:t>
            </w: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  <w:vAlign w:val="center"/>
          </w:tcPr>
          <w:p w:rsidR="00A4192C" w:rsidRPr="005469F0" w:rsidRDefault="007D67AA" w:rsidP="00BD6F1A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921943169"/>
                <w:placeholder>
                  <w:docPart w:val="99B9B75A442F43099D68C7ECDD7DC6B4"/>
                </w:placeholder>
                <w:showingPlcHdr/>
                <w:text/>
              </w:sdtPr>
              <w:sdtEndPr/>
              <w:sdtContent>
                <w:r w:rsidR="009061DA" w:rsidRPr="005469F0">
                  <w:rPr>
                    <w:rFonts w:cs="Arial"/>
                    <w:vanish/>
                    <w:color w:val="FF0000"/>
                    <w:sz w:val="16"/>
                    <w:szCs w:val="18"/>
                  </w:rPr>
                  <w:t>Datum erfassen</w:t>
                </w:r>
              </w:sdtContent>
            </w:sdt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A4192C" w:rsidRPr="005469F0" w:rsidRDefault="009061DA" w:rsidP="0011149E">
            <w:pPr>
              <w:rPr>
                <w:rFonts w:cs="Arial"/>
                <w:szCs w:val="18"/>
              </w:rPr>
            </w:pPr>
            <w:r w:rsidRPr="005469F0">
              <w:rPr>
                <w:rFonts w:cs="Arial"/>
                <w:szCs w:val="18"/>
              </w:rPr>
              <w:t xml:space="preserve">Eintritt 1. </w:t>
            </w:r>
            <w:r w:rsidR="0011149E" w:rsidRPr="005469F0">
              <w:rPr>
                <w:rFonts w:cs="Arial"/>
                <w:szCs w:val="18"/>
              </w:rPr>
              <w:t>Primar</w:t>
            </w:r>
            <w:r w:rsidRPr="005469F0">
              <w:rPr>
                <w:rFonts w:cs="Arial"/>
                <w:szCs w:val="18"/>
              </w:rPr>
              <w:t>:</w:t>
            </w:r>
          </w:p>
        </w:tc>
        <w:tc>
          <w:tcPr>
            <w:tcW w:w="277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192C" w:rsidRPr="00FC13A9" w:rsidRDefault="007D67AA" w:rsidP="008C5421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664977408"/>
                <w:placeholder>
                  <w:docPart w:val="436C36876BB54317A8B2D3CB9E2C141F"/>
                </w:placeholder>
                <w:showingPlcHdr/>
                <w:text/>
              </w:sdtPr>
              <w:sdtEndPr/>
              <w:sdtContent>
                <w:r w:rsidR="009061DA" w:rsidRPr="005469F0">
                  <w:rPr>
                    <w:rStyle w:val="Platzhaltertext"/>
                    <w:vanish/>
                    <w:color w:val="FF0000"/>
                    <w:sz w:val="16"/>
                  </w:rPr>
                  <w:t>Datum erfassen</w:t>
                </w:r>
              </w:sdtContent>
            </w:sdt>
          </w:p>
        </w:tc>
      </w:tr>
    </w:tbl>
    <w:p w:rsidR="003F6AAF" w:rsidRPr="00C71CA1" w:rsidRDefault="009061DA" w:rsidP="00AB36E7">
      <w:pPr>
        <w:pStyle w:val="berschrift2oNr"/>
      </w:pPr>
      <w:r w:rsidRPr="00C71CA1">
        <w:t>Angaben zu den Eltern</w:t>
      </w:r>
    </w:p>
    <w:tbl>
      <w:tblPr>
        <w:tblStyle w:val="Tabellenraster"/>
        <w:tblW w:w="95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284"/>
        <w:gridCol w:w="425"/>
        <w:gridCol w:w="142"/>
        <w:gridCol w:w="969"/>
        <w:gridCol w:w="1111"/>
        <w:gridCol w:w="222"/>
        <w:gridCol w:w="816"/>
        <w:gridCol w:w="426"/>
        <w:gridCol w:w="283"/>
        <w:gridCol w:w="567"/>
        <w:gridCol w:w="142"/>
        <w:gridCol w:w="142"/>
        <w:gridCol w:w="1151"/>
        <w:gridCol w:w="1152"/>
      </w:tblGrid>
      <w:tr w:rsidR="003F2BD0" w:rsidTr="00E81C64">
        <w:trPr>
          <w:trHeight w:val="340"/>
        </w:trPr>
        <w:tc>
          <w:tcPr>
            <w:tcW w:w="4632" w:type="dxa"/>
            <w:gridSpan w:val="8"/>
            <w:vAlign w:val="center"/>
          </w:tcPr>
          <w:p w:rsidR="00B0670D" w:rsidRPr="00C71CA1" w:rsidRDefault="009061DA" w:rsidP="005F1142">
            <w:r w:rsidRPr="00C71CA1">
              <w:rPr>
                <w:rFonts w:cs="Arial"/>
                <w:b/>
                <w:szCs w:val="18"/>
              </w:rPr>
              <w:t>Mutter</w:t>
            </w:r>
          </w:p>
        </w:tc>
        <w:tc>
          <w:tcPr>
            <w:tcW w:w="222" w:type="dxa"/>
            <w:vAlign w:val="center"/>
          </w:tcPr>
          <w:p w:rsidR="00B0670D" w:rsidRPr="00C71CA1" w:rsidRDefault="007D67AA" w:rsidP="005F1142">
            <w:pPr>
              <w:rPr>
                <w:sz w:val="16"/>
              </w:rPr>
            </w:pPr>
          </w:p>
        </w:tc>
        <w:tc>
          <w:tcPr>
            <w:tcW w:w="4679" w:type="dxa"/>
            <w:gridSpan w:val="8"/>
            <w:vAlign w:val="center"/>
          </w:tcPr>
          <w:p w:rsidR="00B0670D" w:rsidRPr="00C71CA1" w:rsidRDefault="009061DA" w:rsidP="005F1142">
            <w:r w:rsidRPr="00C71CA1">
              <w:rPr>
                <w:rFonts w:cs="Arial"/>
                <w:b/>
                <w:szCs w:val="18"/>
              </w:rPr>
              <w:t>Vater</w:t>
            </w:r>
          </w:p>
        </w:tc>
      </w:tr>
      <w:tr w:rsidR="003F2BD0" w:rsidTr="00364ECA">
        <w:trPr>
          <w:trHeight w:val="283"/>
        </w:trPr>
        <w:tc>
          <w:tcPr>
            <w:tcW w:w="1276" w:type="dxa"/>
            <w:gridSpan w:val="2"/>
            <w:vAlign w:val="center"/>
          </w:tcPr>
          <w:p w:rsidR="00C4334E" w:rsidRPr="00C71CA1" w:rsidRDefault="009061DA" w:rsidP="005F1142">
            <w:pPr>
              <w:rPr>
                <w:rFonts w:cs="Arial"/>
                <w:sz w:val="18"/>
                <w:szCs w:val="18"/>
              </w:rPr>
            </w:pPr>
            <w:r w:rsidRPr="00C71CA1">
              <w:rPr>
                <w:rFonts w:cs="Arial"/>
                <w:szCs w:val="18"/>
              </w:rPr>
              <w:t>Name:</w:t>
            </w:r>
          </w:p>
        </w:tc>
        <w:tc>
          <w:tcPr>
            <w:tcW w:w="3356" w:type="dxa"/>
            <w:gridSpan w:val="6"/>
            <w:tcBorders>
              <w:bottom w:val="dotted" w:sz="4" w:space="0" w:color="auto"/>
            </w:tcBorders>
            <w:vAlign w:val="center"/>
          </w:tcPr>
          <w:p w:rsidR="00C4334E" w:rsidRPr="00FC13A9" w:rsidRDefault="007D67AA" w:rsidP="005F1142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854487256"/>
                <w:placeholder>
                  <w:docPart w:val="5CAA31D8CAA24813B3D0291297B39860"/>
                </w:placeholder>
                <w:showingPlcHdr/>
                <w:text/>
              </w:sdtPr>
              <w:sdtEndPr/>
              <w:sdtContent>
                <w:r w:rsidR="009061DA" w:rsidRPr="00FC13A9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22" w:type="dxa"/>
            <w:vAlign w:val="center"/>
          </w:tcPr>
          <w:p w:rsidR="00C4334E" w:rsidRPr="00C71CA1" w:rsidRDefault="007D67AA" w:rsidP="005F1142">
            <w:pPr>
              <w:rPr>
                <w:sz w:val="16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C4334E" w:rsidRPr="00C71CA1" w:rsidRDefault="009061DA" w:rsidP="005F1142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Name:</w:t>
            </w:r>
          </w:p>
        </w:tc>
        <w:tc>
          <w:tcPr>
            <w:tcW w:w="3437" w:type="dxa"/>
            <w:gridSpan w:val="6"/>
            <w:tcBorders>
              <w:bottom w:val="dotted" w:sz="4" w:space="0" w:color="auto"/>
            </w:tcBorders>
            <w:vAlign w:val="center"/>
          </w:tcPr>
          <w:p w:rsidR="00C4334E" w:rsidRPr="00FC13A9" w:rsidRDefault="007D67AA" w:rsidP="005F1142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86602164"/>
                <w:placeholder>
                  <w:docPart w:val="6CF628B740164140BF856BDC5C92D507"/>
                </w:placeholder>
                <w:showingPlcHdr/>
                <w:text/>
              </w:sdtPr>
              <w:sdtEndPr/>
              <w:sdtContent>
                <w:r w:rsidR="009061DA" w:rsidRPr="00FC13A9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</w:tr>
      <w:tr w:rsidR="003F2BD0" w:rsidTr="00364ECA">
        <w:trPr>
          <w:trHeight w:val="283"/>
        </w:trPr>
        <w:tc>
          <w:tcPr>
            <w:tcW w:w="1276" w:type="dxa"/>
            <w:gridSpan w:val="2"/>
            <w:vAlign w:val="center"/>
          </w:tcPr>
          <w:p w:rsidR="00C4334E" w:rsidRPr="00C71CA1" w:rsidRDefault="009061DA" w:rsidP="006245D4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Vorname:</w:t>
            </w:r>
          </w:p>
        </w:tc>
        <w:tc>
          <w:tcPr>
            <w:tcW w:w="335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34E" w:rsidRPr="00FC13A9" w:rsidRDefault="007D67AA" w:rsidP="006245D4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496073881"/>
                <w:placeholder>
                  <w:docPart w:val="4963AFD2CF454BEFA59F81472B717E17"/>
                </w:placeholder>
                <w:showingPlcHdr/>
                <w:text/>
              </w:sdtPr>
              <w:sdtEndPr/>
              <w:sdtContent>
                <w:r w:rsidR="009061DA" w:rsidRPr="00FC13A9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22" w:type="dxa"/>
          </w:tcPr>
          <w:p w:rsidR="00C4334E" w:rsidRPr="00C71CA1" w:rsidRDefault="007D67AA" w:rsidP="006245D4">
            <w:pPr>
              <w:rPr>
                <w:sz w:val="16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C4334E" w:rsidRPr="00C71CA1" w:rsidRDefault="009061DA" w:rsidP="006245D4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Vorname:</w:t>
            </w:r>
          </w:p>
        </w:tc>
        <w:tc>
          <w:tcPr>
            <w:tcW w:w="343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34E" w:rsidRPr="00FC13A9" w:rsidRDefault="007D67AA" w:rsidP="006245D4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527413483"/>
                <w:placeholder>
                  <w:docPart w:val="25F096E0A9F14F87AEFB1BF965D52222"/>
                </w:placeholder>
                <w:showingPlcHdr/>
                <w:text/>
              </w:sdtPr>
              <w:sdtEndPr/>
              <w:sdtContent>
                <w:r w:rsidR="009061DA" w:rsidRPr="00FC13A9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</w:tr>
      <w:tr w:rsidR="003F2BD0" w:rsidTr="00812956">
        <w:trPr>
          <w:trHeight w:val="283"/>
        </w:trPr>
        <w:tc>
          <w:tcPr>
            <w:tcW w:w="1276" w:type="dxa"/>
            <w:gridSpan w:val="2"/>
            <w:vAlign w:val="center"/>
          </w:tcPr>
          <w:p w:rsidR="00C4334E" w:rsidRPr="00C71CA1" w:rsidRDefault="009061DA" w:rsidP="006245D4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Strasse:</w:t>
            </w:r>
          </w:p>
        </w:tc>
        <w:tc>
          <w:tcPr>
            <w:tcW w:w="335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34E" w:rsidRPr="00461B86" w:rsidRDefault="007D67AA" w:rsidP="006245D4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988619576"/>
                <w:placeholder>
                  <w:docPart w:val="030B3E0E3A1D4EF9A8D20634B5705B5F"/>
                </w:placeholder>
                <w:showingPlcHdr/>
                <w:text/>
              </w:sdtPr>
              <w:sdtEndPr/>
              <w:sdtContent>
                <w:r w:rsidR="009061DA" w:rsidRPr="00461B86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22" w:type="dxa"/>
            <w:tcBorders>
              <w:left w:val="nil"/>
            </w:tcBorders>
          </w:tcPr>
          <w:p w:rsidR="00C4334E" w:rsidRPr="00C71CA1" w:rsidRDefault="007D67AA" w:rsidP="006245D4">
            <w:pPr>
              <w:rPr>
                <w:sz w:val="16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C4334E" w:rsidRPr="00C71CA1" w:rsidRDefault="009061DA" w:rsidP="006245D4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Strasse:</w:t>
            </w:r>
          </w:p>
        </w:tc>
        <w:tc>
          <w:tcPr>
            <w:tcW w:w="343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334E" w:rsidRPr="00461B86" w:rsidRDefault="007D67AA" w:rsidP="006245D4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2071225127"/>
                <w:placeholder>
                  <w:docPart w:val="2979DC60353C45978104255E52BCCDA8"/>
                </w:placeholder>
                <w:showingPlcHdr/>
                <w:text/>
              </w:sdtPr>
              <w:sdtEndPr/>
              <w:sdtContent>
                <w:r w:rsidR="009061DA" w:rsidRPr="00461B86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</w:tr>
      <w:tr w:rsidR="003F2BD0" w:rsidTr="00B577C3">
        <w:trPr>
          <w:trHeight w:val="283"/>
        </w:trPr>
        <w:tc>
          <w:tcPr>
            <w:tcW w:w="709" w:type="dxa"/>
            <w:vAlign w:val="center"/>
          </w:tcPr>
          <w:p w:rsidR="00780E77" w:rsidRPr="00C71CA1" w:rsidRDefault="009061DA" w:rsidP="00780E77">
            <w:pPr>
              <w:rPr>
                <w:rFonts w:eastAsia="MS Gothic" w:cs="Arial"/>
                <w:szCs w:val="18"/>
              </w:rPr>
            </w:pPr>
            <w:r w:rsidRPr="00C71CA1">
              <w:rPr>
                <w:rFonts w:cs="Arial"/>
                <w:szCs w:val="18"/>
              </w:rPr>
              <w:t>PLZ: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vAlign w:val="center"/>
          </w:tcPr>
          <w:p w:rsidR="00780E77" w:rsidRPr="00461B86" w:rsidRDefault="007D67AA" w:rsidP="00780E77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534076244"/>
                <w:placeholder>
                  <w:docPart w:val="D20F1473233D432DB3A0F580035689FC"/>
                </w:placeholder>
                <w:showingPlcHdr/>
                <w:text/>
              </w:sdtPr>
              <w:sdtEndPr/>
              <w:sdtContent>
                <w:r w:rsidR="009061DA" w:rsidRPr="00461B86">
                  <w:rPr>
                    <w:rStyle w:val="Platzhaltertext"/>
                    <w:vanish/>
                    <w:color w:val="FF0000"/>
                  </w:rPr>
                  <w:t>PLZ</w:t>
                </w:r>
              </w:sdtContent>
            </w:sdt>
          </w:p>
        </w:tc>
        <w:tc>
          <w:tcPr>
            <w:tcW w:w="851" w:type="dxa"/>
            <w:gridSpan w:val="3"/>
            <w:tcBorders>
              <w:top w:val="dotted" w:sz="4" w:space="0" w:color="auto"/>
            </w:tcBorders>
            <w:vAlign w:val="center"/>
          </w:tcPr>
          <w:p w:rsidR="00780E77" w:rsidRPr="00C71CA1" w:rsidRDefault="009061DA" w:rsidP="00780E77">
            <w:pPr>
              <w:rPr>
                <w:rFonts w:eastAsia="MS Gothic" w:cs="Arial"/>
                <w:szCs w:val="18"/>
              </w:rPr>
            </w:pPr>
            <w:r w:rsidRPr="00C71CA1">
              <w:rPr>
                <w:rFonts w:eastAsia="MS Gothic" w:cs="Arial"/>
                <w:szCs w:val="18"/>
              </w:rPr>
              <w:t>Ort:</w:t>
            </w:r>
          </w:p>
        </w:tc>
        <w:tc>
          <w:tcPr>
            <w:tcW w:w="2080" w:type="dxa"/>
            <w:gridSpan w:val="2"/>
            <w:tcBorders>
              <w:bottom w:val="dotted" w:sz="4" w:space="0" w:color="auto"/>
            </w:tcBorders>
            <w:vAlign w:val="center"/>
          </w:tcPr>
          <w:p w:rsidR="00780E77" w:rsidRPr="00461B86" w:rsidRDefault="007D67AA" w:rsidP="00780E77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424807797"/>
                <w:placeholder>
                  <w:docPart w:val="1D6650B388524B368D58097515ED1275"/>
                </w:placeholder>
                <w:showingPlcHdr/>
                <w:text/>
              </w:sdtPr>
              <w:sdtEndPr/>
              <w:sdtContent>
                <w:r w:rsidR="009061DA" w:rsidRPr="00461B86">
                  <w:rPr>
                    <w:rStyle w:val="Platzhaltertext"/>
                    <w:vanish/>
                    <w:color w:val="FF0000"/>
                  </w:rPr>
                  <w:t>Ort erfassen</w:t>
                </w:r>
              </w:sdtContent>
            </w:sdt>
          </w:p>
        </w:tc>
        <w:tc>
          <w:tcPr>
            <w:tcW w:w="222" w:type="dxa"/>
          </w:tcPr>
          <w:p w:rsidR="00780E77" w:rsidRPr="00C71CA1" w:rsidRDefault="007D67AA" w:rsidP="00780E77">
            <w:pPr>
              <w:rPr>
                <w:sz w:val="16"/>
              </w:rPr>
            </w:pPr>
          </w:p>
        </w:tc>
        <w:tc>
          <w:tcPr>
            <w:tcW w:w="816" w:type="dxa"/>
            <w:vAlign w:val="center"/>
          </w:tcPr>
          <w:p w:rsidR="00780E77" w:rsidRPr="00C71CA1" w:rsidRDefault="009061DA" w:rsidP="00780E77">
            <w:pPr>
              <w:rPr>
                <w:rFonts w:eastAsia="MS Gothic" w:cs="Arial"/>
                <w:szCs w:val="18"/>
              </w:rPr>
            </w:pPr>
            <w:r w:rsidRPr="00C71CA1">
              <w:rPr>
                <w:rFonts w:cs="Arial"/>
                <w:szCs w:val="18"/>
              </w:rPr>
              <w:t>PLZ: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  <w:vAlign w:val="center"/>
          </w:tcPr>
          <w:p w:rsidR="00780E77" w:rsidRPr="00461B86" w:rsidRDefault="007D67AA" w:rsidP="00780E77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091775199"/>
                <w:placeholder>
                  <w:docPart w:val="16836E3E198A4D3F9D7FBE73A7C35DC2"/>
                </w:placeholder>
                <w:showingPlcHdr/>
                <w:text/>
              </w:sdtPr>
              <w:sdtEndPr/>
              <w:sdtContent>
                <w:r w:rsidR="009061DA" w:rsidRPr="00461B86">
                  <w:rPr>
                    <w:rStyle w:val="Platzhaltertext"/>
                    <w:vanish/>
                    <w:color w:val="FF0000"/>
                  </w:rPr>
                  <w:t>PLZ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  <w:vAlign w:val="center"/>
          </w:tcPr>
          <w:p w:rsidR="00780E77" w:rsidRPr="00C71CA1" w:rsidRDefault="009061DA" w:rsidP="00780E77">
            <w:pPr>
              <w:rPr>
                <w:rFonts w:eastAsia="MS Gothic" w:cs="Arial"/>
                <w:szCs w:val="18"/>
              </w:rPr>
            </w:pPr>
            <w:r w:rsidRPr="00C71CA1">
              <w:rPr>
                <w:rFonts w:eastAsia="MS Gothic" w:cs="Arial"/>
                <w:szCs w:val="18"/>
              </w:rPr>
              <w:t>Ort:</w:t>
            </w:r>
          </w:p>
        </w:tc>
        <w:tc>
          <w:tcPr>
            <w:tcW w:w="244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E77" w:rsidRPr="00461B86" w:rsidRDefault="007D67AA" w:rsidP="00780E77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387227401"/>
                <w:placeholder>
                  <w:docPart w:val="0A69C2F259BA420291B19B408344A0A3"/>
                </w:placeholder>
                <w:showingPlcHdr/>
                <w:text/>
              </w:sdtPr>
              <w:sdtEndPr/>
              <w:sdtContent>
                <w:r w:rsidR="009061DA" w:rsidRPr="00461B86">
                  <w:rPr>
                    <w:rStyle w:val="Platzhaltertext"/>
                    <w:vanish/>
                    <w:color w:val="FF0000"/>
                  </w:rPr>
                  <w:t>Ort erfassen</w:t>
                </w:r>
              </w:sdtContent>
            </w:sdt>
          </w:p>
        </w:tc>
      </w:tr>
      <w:tr w:rsidR="003F2BD0" w:rsidTr="00E81C64">
        <w:trPr>
          <w:trHeight w:val="283"/>
        </w:trPr>
        <w:tc>
          <w:tcPr>
            <w:tcW w:w="1985" w:type="dxa"/>
            <w:gridSpan w:val="4"/>
            <w:vAlign w:val="center"/>
          </w:tcPr>
          <w:p w:rsidR="00AA74EB" w:rsidRPr="00C71CA1" w:rsidRDefault="009061DA" w:rsidP="00780E77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Telefon privat:</w:t>
            </w:r>
          </w:p>
        </w:tc>
        <w:tc>
          <w:tcPr>
            <w:tcW w:w="2647" w:type="dxa"/>
            <w:gridSpan w:val="4"/>
            <w:tcBorders>
              <w:bottom w:val="dotted" w:sz="4" w:space="0" w:color="auto"/>
            </w:tcBorders>
            <w:vAlign w:val="center"/>
          </w:tcPr>
          <w:p w:rsidR="00AA74EB" w:rsidRPr="00461B86" w:rsidRDefault="007D67AA" w:rsidP="00780E77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977904431"/>
                <w:placeholder>
                  <w:docPart w:val="4D13B65A850349A0A7D67625BE67EBCE"/>
                </w:placeholder>
                <w:showingPlcHdr/>
                <w:text/>
              </w:sdtPr>
              <w:sdtEndPr/>
              <w:sdtContent>
                <w:r w:rsidR="009061DA" w:rsidRPr="00461B86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22" w:type="dxa"/>
          </w:tcPr>
          <w:p w:rsidR="00AA74EB" w:rsidRPr="00C71CA1" w:rsidRDefault="007D67AA" w:rsidP="00780E77">
            <w:pPr>
              <w:rPr>
                <w:sz w:val="16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AA74EB" w:rsidRPr="00C71CA1" w:rsidRDefault="009061DA" w:rsidP="00780E77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Telefon privat:</w:t>
            </w:r>
          </w:p>
        </w:tc>
        <w:tc>
          <w:tcPr>
            <w:tcW w:w="2587" w:type="dxa"/>
            <w:gridSpan w:val="4"/>
            <w:tcBorders>
              <w:bottom w:val="dotted" w:sz="4" w:space="0" w:color="auto"/>
            </w:tcBorders>
            <w:vAlign w:val="center"/>
          </w:tcPr>
          <w:p w:rsidR="00AA74EB" w:rsidRPr="00461B86" w:rsidRDefault="007D67AA" w:rsidP="00780E77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385874215"/>
                <w:placeholder>
                  <w:docPart w:val="232F08C7CDAF474295E6D551DD218F0F"/>
                </w:placeholder>
                <w:showingPlcHdr/>
                <w:text/>
              </w:sdtPr>
              <w:sdtEndPr/>
              <w:sdtContent>
                <w:r w:rsidR="009061DA" w:rsidRPr="00461B86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</w:tr>
      <w:tr w:rsidR="003F2BD0" w:rsidTr="00E81C64">
        <w:trPr>
          <w:trHeight w:val="283"/>
        </w:trPr>
        <w:tc>
          <w:tcPr>
            <w:tcW w:w="1985" w:type="dxa"/>
            <w:gridSpan w:val="4"/>
            <w:vAlign w:val="center"/>
          </w:tcPr>
          <w:p w:rsidR="00780E77" w:rsidRPr="00C71CA1" w:rsidRDefault="009061DA" w:rsidP="00780E77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Mail:</w:t>
            </w:r>
          </w:p>
        </w:tc>
        <w:tc>
          <w:tcPr>
            <w:tcW w:w="2647" w:type="dxa"/>
            <w:gridSpan w:val="4"/>
            <w:tcBorders>
              <w:bottom w:val="dotted" w:sz="4" w:space="0" w:color="auto"/>
            </w:tcBorders>
            <w:vAlign w:val="center"/>
          </w:tcPr>
          <w:p w:rsidR="00780E77" w:rsidRPr="00461B86" w:rsidRDefault="007D67AA" w:rsidP="00780E77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 w:val="14"/>
                  <w:szCs w:val="18"/>
                </w:rPr>
                <w:id w:val="-739633247"/>
                <w:placeholder>
                  <w:docPart w:val="CE1E88B8BEF44FE2813D3740FC4026FD"/>
                </w:placeholder>
                <w:showingPlcHdr/>
                <w:text/>
              </w:sdtPr>
              <w:sdtEndPr/>
              <w:sdtContent>
                <w:r w:rsidR="009061DA" w:rsidRPr="00195C86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22" w:type="dxa"/>
          </w:tcPr>
          <w:p w:rsidR="00780E77" w:rsidRPr="00C71CA1" w:rsidRDefault="007D67AA" w:rsidP="00780E77">
            <w:pPr>
              <w:rPr>
                <w:sz w:val="16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780E77" w:rsidRPr="00C71CA1" w:rsidRDefault="009061DA" w:rsidP="00780E77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Mail:</w:t>
            </w:r>
          </w:p>
        </w:tc>
        <w:tc>
          <w:tcPr>
            <w:tcW w:w="2587" w:type="dxa"/>
            <w:gridSpan w:val="4"/>
            <w:tcBorders>
              <w:bottom w:val="dotted" w:sz="4" w:space="0" w:color="auto"/>
            </w:tcBorders>
            <w:vAlign w:val="center"/>
          </w:tcPr>
          <w:p w:rsidR="00780E77" w:rsidRPr="00461B86" w:rsidRDefault="007D67AA" w:rsidP="00780E77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 w:val="14"/>
                  <w:szCs w:val="18"/>
                </w:rPr>
                <w:id w:val="1530294409"/>
                <w:placeholder>
                  <w:docPart w:val="DCEE6B087BD44258A0EB8E36FBBC1571"/>
                </w:placeholder>
                <w:showingPlcHdr/>
                <w:text/>
              </w:sdtPr>
              <w:sdtEndPr/>
              <w:sdtContent>
                <w:r w:rsidR="009061DA" w:rsidRPr="00195C86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</w:tr>
      <w:tr w:rsidR="003F2BD0" w:rsidTr="00E81C64">
        <w:trPr>
          <w:trHeight w:val="283"/>
        </w:trPr>
        <w:tc>
          <w:tcPr>
            <w:tcW w:w="1985" w:type="dxa"/>
            <w:gridSpan w:val="4"/>
            <w:vAlign w:val="center"/>
          </w:tcPr>
          <w:p w:rsidR="00780E77" w:rsidRPr="00C71CA1" w:rsidRDefault="009061DA" w:rsidP="00780E77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Beruf:</w:t>
            </w:r>
          </w:p>
        </w:tc>
        <w:tc>
          <w:tcPr>
            <w:tcW w:w="264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E77" w:rsidRPr="00461B86" w:rsidRDefault="007D67AA" w:rsidP="00780E77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626231188"/>
                <w:placeholder>
                  <w:docPart w:val="EE4CAD09228F4CEF93B6557F35DF00F1"/>
                </w:placeholder>
                <w:showingPlcHdr/>
                <w:text/>
              </w:sdtPr>
              <w:sdtEndPr/>
              <w:sdtContent>
                <w:r w:rsidR="009061DA" w:rsidRPr="00461B86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22" w:type="dxa"/>
          </w:tcPr>
          <w:p w:rsidR="00780E77" w:rsidRPr="00C71CA1" w:rsidRDefault="007D67AA" w:rsidP="00780E77">
            <w:pPr>
              <w:rPr>
                <w:sz w:val="16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780E77" w:rsidRPr="00C71CA1" w:rsidRDefault="009061DA" w:rsidP="00780E77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Beruf:</w:t>
            </w:r>
          </w:p>
        </w:tc>
        <w:tc>
          <w:tcPr>
            <w:tcW w:w="258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E77" w:rsidRPr="00461B86" w:rsidRDefault="007D67AA" w:rsidP="00780E77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788860948"/>
                <w:placeholder>
                  <w:docPart w:val="F7B2290CBA8C4FFC8A79DDE7071E7819"/>
                </w:placeholder>
                <w:showingPlcHdr/>
                <w:text/>
              </w:sdtPr>
              <w:sdtEndPr/>
              <w:sdtContent>
                <w:r w:rsidR="009061DA" w:rsidRPr="00461B86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</w:tr>
      <w:tr w:rsidR="003F2BD0" w:rsidTr="00E81C64">
        <w:trPr>
          <w:trHeight w:val="283"/>
        </w:trPr>
        <w:tc>
          <w:tcPr>
            <w:tcW w:w="1985" w:type="dxa"/>
            <w:gridSpan w:val="4"/>
            <w:vAlign w:val="center"/>
          </w:tcPr>
          <w:p w:rsidR="00780E77" w:rsidRPr="00C71CA1" w:rsidRDefault="009061DA" w:rsidP="00780E77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Nationalität</w:t>
            </w:r>
          </w:p>
        </w:tc>
        <w:tc>
          <w:tcPr>
            <w:tcW w:w="264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E77" w:rsidRPr="00461B86" w:rsidRDefault="007D67AA" w:rsidP="00780E77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861561192"/>
                <w:placeholder>
                  <w:docPart w:val="E864F9A6DE0E4319B50F6BC5031F21B8"/>
                </w:placeholder>
                <w:showingPlcHdr/>
                <w:text/>
              </w:sdtPr>
              <w:sdtEndPr/>
              <w:sdtContent>
                <w:r w:rsidR="009061DA" w:rsidRPr="00461B86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22" w:type="dxa"/>
          </w:tcPr>
          <w:p w:rsidR="00780E77" w:rsidRPr="00C71CA1" w:rsidRDefault="007D67AA" w:rsidP="00780E77">
            <w:pPr>
              <w:rPr>
                <w:sz w:val="16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780E77" w:rsidRPr="00C71CA1" w:rsidRDefault="009061DA" w:rsidP="00780E77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Nationalität</w:t>
            </w:r>
          </w:p>
        </w:tc>
        <w:tc>
          <w:tcPr>
            <w:tcW w:w="258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0E77" w:rsidRPr="00461B86" w:rsidRDefault="007D67AA" w:rsidP="00780E77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780185395"/>
                <w:placeholder>
                  <w:docPart w:val="17C0957E69584E32B590D7E6CEA6CD3F"/>
                </w:placeholder>
                <w:showingPlcHdr/>
                <w:text/>
              </w:sdtPr>
              <w:sdtEndPr/>
              <w:sdtContent>
                <w:r w:rsidR="009061DA" w:rsidRPr="00461B86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</w:tr>
      <w:tr w:rsidR="003F2BD0" w:rsidTr="00E81C64">
        <w:trPr>
          <w:trHeight w:val="283"/>
        </w:trPr>
        <w:tc>
          <w:tcPr>
            <w:tcW w:w="1985" w:type="dxa"/>
            <w:gridSpan w:val="4"/>
            <w:vAlign w:val="center"/>
          </w:tcPr>
          <w:p w:rsidR="00780E77" w:rsidRPr="00C71CA1" w:rsidRDefault="009061DA" w:rsidP="00780E77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Aufenthaltsstatus:</w:t>
            </w:r>
          </w:p>
        </w:tc>
        <w:sdt>
          <w:sdtPr>
            <w:rPr>
              <w:rFonts w:cs="Arial"/>
              <w:szCs w:val="18"/>
            </w:rPr>
            <w:id w:val="-570889489"/>
            <w:placeholder>
              <w:docPart w:val="135269F1D8BE470881F03F7AAB635D30"/>
            </w:placeholder>
            <w:showingPlcHdr/>
            <w:dropDownList>
              <w:listItem w:value="Wählen Sie ein Element aus."/>
              <w:listItem w:displayText="CH" w:value="CH"/>
              <w:listItem w:displayText="C" w:value="C"/>
              <w:listItem w:displayText="B" w:value="B"/>
              <w:listItem w:displayText="L" w:value="L"/>
              <w:listItem w:displayText="F" w:value="F"/>
              <w:listItem w:displayText="N" w:value="N"/>
              <w:listItem w:displayText="S" w:value="S"/>
            </w:dropDownList>
          </w:sdtPr>
          <w:sdtEndPr/>
          <w:sdtContent>
            <w:tc>
              <w:tcPr>
                <w:tcW w:w="2647" w:type="dxa"/>
                <w:gridSpan w:val="4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80E77" w:rsidRPr="00C71CA1" w:rsidRDefault="009061DA" w:rsidP="00780E77">
                <w:pPr>
                  <w:rPr>
                    <w:rFonts w:cs="Arial"/>
                    <w:szCs w:val="18"/>
                  </w:rPr>
                </w:pPr>
                <w:r w:rsidRPr="00C71CA1">
                  <w:rPr>
                    <w:rFonts w:cs="Arial"/>
                    <w:vanish/>
                    <w:color w:val="FF0000"/>
                    <w:sz w:val="16"/>
                    <w:szCs w:val="18"/>
                  </w:rPr>
                  <w:t>Status auswählen</w:t>
                </w:r>
              </w:p>
            </w:tc>
          </w:sdtContent>
        </w:sdt>
        <w:tc>
          <w:tcPr>
            <w:tcW w:w="222" w:type="dxa"/>
          </w:tcPr>
          <w:p w:rsidR="00780E77" w:rsidRPr="00C71CA1" w:rsidRDefault="007D67AA" w:rsidP="00780E77">
            <w:pPr>
              <w:rPr>
                <w:sz w:val="16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780E77" w:rsidRPr="00C71CA1" w:rsidRDefault="009061DA" w:rsidP="00780E77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Aufenthaltsstatus:</w:t>
            </w:r>
          </w:p>
        </w:tc>
        <w:sdt>
          <w:sdtPr>
            <w:rPr>
              <w:rFonts w:cs="Arial"/>
              <w:szCs w:val="18"/>
            </w:rPr>
            <w:id w:val="634533336"/>
            <w:placeholder>
              <w:docPart w:val="C4855AC7B1A243DAA59E8402A68DAE7A"/>
            </w:placeholder>
            <w:showingPlcHdr/>
            <w:dropDownList>
              <w:listItem w:value="Wählen Sie ein Element aus."/>
              <w:listItem w:displayText="CH" w:value="CH"/>
              <w:listItem w:displayText="C" w:value="C"/>
              <w:listItem w:displayText="B" w:value="B"/>
              <w:listItem w:displayText="L" w:value="L"/>
              <w:listItem w:displayText="F" w:value="F"/>
              <w:listItem w:displayText="N" w:value="N"/>
              <w:listItem w:displayText="S" w:value="S"/>
            </w:dropDownList>
          </w:sdtPr>
          <w:sdtEndPr/>
          <w:sdtContent>
            <w:tc>
              <w:tcPr>
                <w:tcW w:w="2587" w:type="dxa"/>
                <w:gridSpan w:val="4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80E77" w:rsidRPr="00C71CA1" w:rsidRDefault="009061DA" w:rsidP="00780E77">
                <w:pPr>
                  <w:rPr>
                    <w:rFonts w:cs="Arial"/>
                    <w:szCs w:val="18"/>
                  </w:rPr>
                </w:pPr>
                <w:r w:rsidRPr="00C71CA1">
                  <w:rPr>
                    <w:rFonts w:cs="Arial"/>
                    <w:vanish/>
                    <w:color w:val="FF0000"/>
                    <w:sz w:val="16"/>
                    <w:szCs w:val="18"/>
                  </w:rPr>
                  <w:t>Status auswählen</w:t>
                </w:r>
              </w:p>
            </w:tc>
          </w:sdtContent>
        </w:sdt>
      </w:tr>
      <w:tr w:rsidR="003F2BD0" w:rsidTr="00E81C64">
        <w:trPr>
          <w:trHeight w:val="283"/>
        </w:trPr>
        <w:tc>
          <w:tcPr>
            <w:tcW w:w="1985" w:type="dxa"/>
            <w:gridSpan w:val="4"/>
            <w:vAlign w:val="center"/>
          </w:tcPr>
          <w:p w:rsidR="009330BA" w:rsidRPr="00C71CA1" w:rsidRDefault="009061DA" w:rsidP="00780E77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Sprache:</w:t>
            </w:r>
          </w:p>
        </w:tc>
        <w:tc>
          <w:tcPr>
            <w:tcW w:w="264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30BA" w:rsidRPr="002B128F" w:rsidRDefault="007D67AA" w:rsidP="00780E77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997183945"/>
                <w:placeholder>
                  <w:docPart w:val="E6492CCDC6814A66B5D61DD485233EF7"/>
                </w:placeholder>
                <w:showingPlcHdr/>
                <w:text/>
              </w:sdtPr>
              <w:sdtEndPr/>
              <w:sdtContent>
                <w:r w:rsidR="009061DA" w:rsidRPr="002B128F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22" w:type="dxa"/>
          </w:tcPr>
          <w:p w:rsidR="009330BA" w:rsidRPr="00C71CA1" w:rsidRDefault="007D67AA" w:rsidP="00780E77">
            <w:pPr>
              <w:rPr>
                <w:sz w:val="16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9330BA" w:rsidRPr="00C71CA1" w:rsidRDefault="009061DA" w:rsidP="00780E77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Sprache:</w:t>
            </w:r>
          </w:p>
        </w:tc>
        <w:tc>
          <w:tcPr>
            <w:tcW w:w="258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30BA" w:rsidRPr="002B128F" w:rsidRDefault="007D67AA" w:rsidP="00780E77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46229417"/>
                <w:placeholder>
                  <w:docPart w:val="B514B30FF65E426FA7C68594463EB96A"/>
                </w:placeholder>
                <w:showingPlcHdr/>
                <w:text/>
              </w:sdtPr>
              <w:sdtEndPr/>
              <w:sdtContent>
                <w:r w:rsidR="009061DA" w:rsidRPr="002B128F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</w:tr>
      <w:tr w:rsidR="003F2BD0" w:rsidTr="00E81C64">
        <w:trPr>
          <w:trHeight w:val="283"/>
        </w:trPr>
        <w:tc>
          <w:tcPr>
            <w:tcW w:w="2410" w:type="dxa"/>
            <w:gridSpan w:val="5"/>
            <w:vAlign w:val="center"/>
          </w:tcPr>
          <w:p w:rsidR="007B0B0E" w:rsidRPr="00C71CA1" w:rsidRDefault="009061DA" w:rsidP="00B837F1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Dolmetscher</w:t>
            </w:r>
            <w:r>
              <w:rPr>
                <w:rFonts w:cs="Arial"/>
                <w:szCs w:val="18"/>
              </w:rPr>
              <w:t>*</w:t>
            </w:r>
            <w:r w:rsidRPr="00C71CA1">
              <w:rPr>
                <w:rFonts w:cs="Arial"/>
                <w:szCs w:val="18"/>
              </w:rPr>
              <w:t>in nötig:</w:t>
            </w:r>
          </w:p>
        </w:tc>
        <w:tc>
          <w:tcPr>
            <w:tcW w:w="1111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7B0B0E" w:rsidRPr="00C71CA1" w:rsidRDefault="007D67AA" w:rsidP="00780E77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20405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1DA" w:rsidRPr="00C71CA1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9061DA" w:rsidRPr="00C71CA1">
              <w:rPr>
                <w:rFonts w:cs="Arial"/>
                <w:szCs w:val="18"/>
              </w:rPr>
              <w:t xml:space="preserve"> ja</w:t>
            </w:r>
          </w:p>
        </w:tc>
        <w:tc>
          <w:tcPr>
            <w:tcW w:w="1111" w:type="dxa"/>
            <w:tcBorders>
              <w:top w:val="dotted" w:sz="4" w:space="0" w:color="auto"/>
              <w:bottom w:val="nil"/>
            </w:tcBorders>
            <w:vAlign w:val="center"/>
          </w:tcPr>
          <w:p w:rsidR="007B0B0E" w:rsidRPr="00C71CA1" w:rsidRDefault="007D67AA" w:rsidP="00780E77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4064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1DA" w:rsidRPr="00C71CA1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9061DA" w:rsidRPr="00C71CA1">
              <w:rPr>
                <w:rFonts w:cs="Arial"/>
                <w:szCs w:val="18"/>
              </w:rPr>
              <w:t xml:space="preserve"> nein</w:t>
            </w:r>
          </w:p>
        </w:tc>
        <w:tc>
          <w:tcPr>
            <w:tcW w:w="222" w:type="dxa"/>
          </w:tcPr>
          <w:p w:rsidR="007B0B0E" w:rsidRPr="00C71CA1" w:rsidRDefault="007D67AA" w:rsidP="00780E77">
            <w:pPr>
              <w:rPr>
                <w:sz w:val="16"/>
              </w:rPr>
            </w:pPr>
          </w:p>
        </w:tc>
        <w:tc>
          <w:tcPr>
            <w:tcW w:w="2376" w:type="dxa"/>
            <w:gridSpan w:val="6"/>
            <w:vAlign w:val="center"/>
          </w:tcPr>
          <w:p w:rsidR="007B0B0E" w:rsidRPr="00C71CA1" w:rsidRDefault="009061DA" w:rsidP="00B837F1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Dolmetscher</w:t>
            </w:r>
            <w:r>
              <w:rPr>
                <w:rFonts w:cs="Arial"/>
                <w:szCs w:val="18"/>
              </w:rPr>
              <w:t>*</w:t>
            </w:r>
            <w:r w:rsidRPr="00C71CA1">
              <w:rPr>
                <w:rFonts w:cs="Arial"/>
                <w:szCs w:val="18"/>
              </w:rPr>
              <w:t>in nötig:</w:t>
            </w:r>
          </w:p>
        </w:tc>
        <w:tc>
          <w:tcPr>
            <w:tcW w:w="1151" w:type="dxa"/>
            <w:tcBorders>
              <w:top w:val="dotted" w:sz="4" w:space="0" w:color="auto"/>
              <w:bottom w:val="nil"/>
            </w:tcBorders>
            <w:vAlign w:val="center"/>
          </w:tcPr>
          <w:p w:rsidR="007B0B0E" w:rsidRPr="00C71CA1" w:rsidRDefault="007D67AA" w:rsidP="00780E77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342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1DA" w:rsidRPr="00C71CA1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9061DA" w:rsidRPr="00C71CA1">
              <w:rPr>
                <w:rFonts w:cs="Arial"/>
                <w:szCs w:val="18"/>
              </w:rPr>
              <w:t xml:space="preserve"> ja</w:t>
            </w:r>
          </w:p>
        </w:tc>
        <w:tc>
          <w:tcPr>
            <w:tcW w:w="1152" w:type="dxa"/>
            <w:vAlign w:val="center"/>
          </w:tcPr>
          <w:p w:rsidR="007B0B0E" w:rsidRPr="00C71CA1" w:rsidRDefault="007D67AA" w:rsidP="00780E77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3925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1DA" w:rsidRPr="00C71CA1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9061DA" w:rsidRPr="00C71CA1">
              <w:rPr>
                <w:rFonts w:cs="Arial"/>
                <w:szCs w:val="18"/>
              </w:rPr>
              <w:t xml:space="preserve"> nein</w:t>
            </w:r>
          </w:p>
        </w:tc>
      </w:tr>
    </w:tbl>
    <w:p w:rsidR="00B0670D" w:rsidRPr="0029606A" w:rsidRDefault="007D67AA" w:rsidP="00B0670D">
      <w:pPr>
        <w:rPr>
          <w:sz w:val="12"/>
        </w:rPr>
      </w:pPr>
    </w:p>
    <w:tbl>
      <w:tblPr>
        <w:tblStyle w:val="Tabellenraster"/>
        <w:tblW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3F2BD0" w:rsidTr="00D75987">
        <w:tc>
          <w:tcPr>
            <w:tcW w:w="1985" w:type="dxa"/>
          </w:tcPr>
          <w:p w:rsidR="00F072D5" w:rsidRPr="00C71CA1" w:rsidRDefault="009061DA" w:rsidP="00357FC0">
            <w:pPr>
              <w:rPr>
                <w:b/>
              </w:rPr>
            </w:pPr>
            <w:r w:rsidRPr="00C71CA1">
              <w:rPr>
                <w:b/>
              </w:rPr>
              <w:t>elterliche Sorge:</w:t>
            </w:r>
          </w:p>
        </w:tc>
        <w:sdt>
          <w:sdtPr>
            <w:id w:val="-694147829"/>
            <w:placeholder>
              <w:docPart w:val="7572EC618AFC4A7F97FF2680D53B2C65"/>
            </w:placeholder>
            <w:showingPlcHdr/>
            <w:dropDownList>
              <w:listItem w:value="Wählen Sie ein Element aus."/>
              <w:listItem w:displayText="gemeinsames Sorgerecht der Erziehungsberechtigten" w:value="gemeinsames Sorgerecht der Erziehungsberechtigten"/>
              <w:listItem w:displayText="alleiniges Sorgerecht Mutter" w:value="alleiniges Sorgerecht Mutter"/>
              <w:listItem w:displayText="alleiniges Sorgerecht Vater" w:value="alleiniges Sorgerecht Vater"/>
              <w:listItem w:displayText="andere" w:value="andere"/>
            </w:dropDownList>
          </w:sdtPr>
          <w:sdtEndPr/>
          <w:sdtContent>
            <w:tc>
              <w:tcPr>
                <w:tcW w:w="7513" w:type="dxa"/>
                <w:tcBorders>
                  <w:bottom w:val="dotted" w:sz="4" w:space="0" w:color="auto"/>
                </w:tcBorders>
              </w:tcPr>
              <w:p w:rsidR="00F072D5" w:rsidRPr="00C71CA1" w:rsidRDefault="009061DA" w:rsidP="00B0670D">
                <w:r w:rsidRPr="006E75D7">
                  <w:rPr>
                    <w:rStyle w:val="Platzhaltertext"/>
                    <w:vanish/>
                    <w:color w:val="FF0000"/>
                  </w:rPr>
                  <w:t>Wählen Sie ein Element aus.</w:t>
                </w:r>
              </w:p>
            </w:tc>
          </w:sdtContent>
        </w:sdt>
      </w:tr>
    </w:tbl>
    <w:p w:rsidR="00F072D5" w:rsidRPr="0029606A" w:rsidRDefault="007D67AA" w:rsidP="00B0670D">
      <w:pPr>
        <w:rPr>
          <w:sz w:val="12"/>
        </w:rPr>
      </w:pPr>
    </w:p>
    <w:tbl>
      <w:tblPr>
        <w:tblStyle w:val="Tabellenraster"/>
        <w:tblW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DA4DB8" w:rsidRPr="005469F0" w:rsidTr="007763A4">
        <w:tc>
          <w:tcPr>
            <w:tcW w:w="9498" w:type="dxa"/>
            <w:gridSpan w:val="2"/>
          </w:tcPr>
          <w:p w:rsidR="00DA4DB8" w:rsidRPr="005469F0" w:rsidRDefault="00DA4DB8" w:rsidP="00D05F88">
            <w:r w:rsidRPr="005469F0">
              <w:rPr>
                <w:b/>
              </w:rPr>
              <w:t>Wenn zivilrechtliche Kindesschutzmassnahmen bestehen, welche?</w:t>
            </w:r>
          </w:p>
        </w:tc>
      </w:tr>
      <w:tr w:rsidR="004E1E5A" w:rsidTr="00552871">
        <w:sdt>
          <w:sdtPr>
            <w:id w:val="-759759749"/>
            <w:placeholder>
              <w:docPart w:val="534579908C124B40BDE361360B72E54D"/>
            </w:placeholder>
            <w:showingPlcHdr/>
            <w:dropDownList>
              <w:listItem w:value="Wählen Sie ein Element aus."/>
              <w:listItem w:displayText="Beistandschaft Art. 308 (KESB-Entscheid beilegen!)" w:value="Beistandschaft Art. 308 (KESB-Entscheid beilegen!)"/>
              <w:listItem w:displayText="Aufhebung Aufenthaltsbestimmungsrecht Art. 310 ZGB " w:value="Aufhebung Aufenthaltsbestimmungsrecht Art. 310 ZGB "/>
              <w:listItem w:displayText="Entziehung der elterlichen Sorge Art. 311/312 ZGB" w:value="Entziehung der elterlichen Sorge Art. 311/312 ZGB"/>
            </w:dropDownList>
          </w:sdtPr>
          <w:sdtEndPr/>
          <w:sdtContent>
            <w:tc>
              <w:tcPr>
                <w:tcW w:w="4749" w:type="dxa"/>
              </w:tcPr>
              <w:p w:rsidR="004E1E5A" w:rsidRPr="005469F0" w:rsidRDefault="004E1E5A" w:rsidP="002017EA">
                <w:r w:rsidRPr="00F922CF">
                  <w:rPr>
                    <w:rStyle w:val="Platzhaltertext"/>
                    <w:vanish/>
                    <w:color w:val="FF0000"/>
                  </w:rPr>
                  <w:t>Wählen Sie ein Element aus.</w:t>
                </w:r>
              </w:p>
            </w:tc>
          </w:sdtContent>
        </w:sdt>
        <w:tc>
          <w:tcPr>
            <w:tcW w:w="4749" w:type="dxa"/>
          </w:tcPr>
          <w:p w:rsidR="004E1E5A" w:rsidRPr="005469F0" w:rsidRDefault="004E1E5A" w:rsidP="002017EA">
            <w:r w:rsidRPr="005469F0">
              <w:t>Bitte KESB-Entscheid beilegen!</w:t>
            </w:r>
          </w:p>
        </w:tc>
      </w:tr>
    </w:tbl>
    <w:p w:rsidR="002935BC" w:rsidRPr="00C71CA1" w:rsidRDefault="009061DA" w:rsidP="00AB36E7">
      <w:pPr>
        <w:pStyle w:val="berschrift2oNr"/>
      </w:pPr>
      <w:r w:rsidRPr="00C71CA1">
        <w:t>Behörde</w:t>
      </w:r>
    </w:p>
    <w:tbl>
      <w:tblPr>
        <w:tblStyle w:val="Tabellenraster"/>
        <w:tblW w:w="95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76"/>
        <w:gridCol w:w="3356"/>
        <w:gridCol w:w="222"/>
        <w:gridCol w:w="816"/>
        <w:gridCol w:w="567"/>
        <w:gridCol w:w="284"/>
        <w:gridCol w:w="567"/>
        <w:gridCol w:w="142"/>
        <w:gridCol w:w="2303"/>
      </w:tblGrid>
      <w:tr w:rsidR="003F2BD0" w:rsidTr="003C047A">
        <w:trPr>
          <w:trHeight w:val="283"/>
        </w:trPr>
        <w:tc>
          <w:tcPr>
            <w:tcW w:w="1276" w:type="dxa"/>
            <w:vAlign w:val="center"/>
          </w:tcPr>
          <w:p w:rsidR="00A075BC" w:rsidRPr="00C71CA1" w:rsidRDefault="009061DA" w:rsidP="002C31DD">
            <w:pPr>
              <w:rPr>
                <w:rFonts w:cs="Arial"/>
                <w:sz w:val="18"/>
                <w:szCs w:val="18"/>
              </w:rPr>
            </w:pPr>
            <w:r w:rsidRPr="00C71CA1">
              <w:rPr>
                <w:rFonts w:cs="Arial"/>
                <w:szCs w:val="18"/>
              </w:rPr>
              <w:t>Behörde:</w:t>
            </w:r>
          </w:p>
        </w:tc>
        <w:tc>
          <w:tcPr>
            <w:tcW w:w="3356" w:type="dxa"/>
            <w:tcBorders>
              <w:bottom w:val="dotted" w:sz="4" w:space="0" w:color="auto"/>
            </w:tcBorders>
            <w:vAlign w:val="center"/>
          </w:tcPr>
          <w:p w:rsidR="00A075BC" w:rsidRPr="002B128F" w:rsidRDefault="007D67AA" w:rsidP="002C31D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821467143"/>
                <w:placeholder>
                  <w:docPart w:val="3D88ECCD48CF4EB0949B8EAAA6A7C688"/>
                </w:placeholder>
                <w:showingPlcHdr/>
                <w:text/>
              </w:sdtPr>
              <w:sdtEndPr/>
              <w:sdtContent>
                <w:r w:rsidR="009061DA" w:rsidRPr="002B128F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22" w:type="dxa"/>
            <w:vAlign w:val="center"/>
          </w:tcPr>
          <w:p w:rsidR="00A075BC" w:rsidRPr="00C71CA1" w:rsidRDefault="007D67AA" w:rsidP="002C31DD">
            <w:pPr>
              <w:rPr>
                <w:sz w:val="16"/>
              </w:rPr>
            </w:pPr>
          </w:p>
        </w:tc>
        <w:tc>
          <w:tcPr>
            <w:tcW w:w="2234" w:type="dxa"/>
            <w:gridSpan w:val="4"/>
            <w:vAlign w:val="center"/>
          </w:tcPr>
          <w:p w:rsidR="00A075BC" w:rsidRPr="00C71CA1" w:rsidRDefault="007D67AA" w:rsidP="002C31DD">
            <w:pPr>
              <w:rPr>
                <w:rFonts w:cs="Arial"/>
                <w:szCs w:val="18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A075BC" w:rsidRPr="00C71CA1" w:rsidRDefault="007D67AA" w:rsidP="002C31DD">
            <w:pPr>
              <w:rPr>
                <w:rFonts w:cs="Arial"/>
                <w:szCs w:val="18"/>
              </w:rPr>
            </w:pPr>
          </w:p>
        </w:tc>
      </w:tr>
      <w:tr w:rsidR="003F2BD0" w:rsidTr="003C047A">
        <w:trPr>
          <w:trHeight w:val="283"/>
        </w:trPr>
        <w:tc>
          <w:tcPr>
            <w:tcW w:w="1276" w:type="dxa"/>
            <w:vAlign w:val="center"/>
          </w:tcPr>
          <w:p w:rsidR="00A075BC" w:rsidRPr="00C71CA1" w:rsidRDefault="009061DA" w:rsidP="002C31DD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Name</w:t>
            </w:r>
          </w:p>
        </w:tc>
        <w:tc>
          <w:tcPr>
            <w:tcW w:w="3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75BC" w:rsidRPr="002B128F" w:rsidRDefault="007D67AA" w:rsidP="002C31DD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725866516"/>
                <w:placeholder>
                  <w:docPart w:val="99820184E51544ABA760AE232DB29D53"/>
                </w:placeholder>
                <w:showingPlcHdr/>
                <w:text/>
              </w:sdtPr>
              <w:sdtEndPr/>
              <w:sdtContent>
                <w:r w:rsidR="009061DA" w:rsidRPr="002B128F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22" w:type="dxa"/>
          </w:tcPr>
          <w:p w:rsidR="00A075BC" w:rsidRPr="00C71CA1" w:rsidRDefault="007D67AA" w:rsidP="002C31DD">
            <w:pPr>
              <w:rPr>
                <w:sz w:val="16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A075BC" w:rsidRPr="00C71CA1" w:rsidRDefault="009061DA" w:rsidP="002C31DD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Vorname:</w:t>
            </w:r>
          </w:p>
        </w:tc>
        <w:tc>
          <w:tcPr>
            <w:tcW w:w="3296" w:type="dxa"/>
            <w:gridSpan w:val="4"/>
            <w:tcBorders>
              <w:bottom w:val="dotted" w:sz="4" w:space="0" w:color="auto"/>
            </w:tcBorders>
            <w:vAlign w:val="center"/>
          </w:tcPr>
          <w:p w:rsidR="00A075BC" w:rsidRPr="002B128F" w:rsidRDefault="007D67AA" w:rsidP="002C31DD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048412462"/>
                <w:placeholder>
                  <w:docPart w:val="4E300C8CB66A4C3382FB23FAC6A6049D"/>
                </w:placeholder>
                <w:showingPlcHdr/>
                <w:text/>
              </w:sdtPr>
              <w:sdtEndPr/>
              <w:sdtContent>
                <w:r w:rsidR="009061DA" w:rsidRPr="002B128F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</w:tr>
      <w:tr w:rsidR="003F2BD0" w:rsidTr="007D4C08">
        <w:trPr>
          <w:trHeight w:val="283"/>
        </w:trPr>
        <w:tc>
          <w:tcPr>
            <w:tcW w:w="1276" w:type="dxa"/>
            <w:vAlign w:val="center"/>
          </w:tcPr>
          <w:p w:rsidR="00B22391" w:rsidRPr="00C71CA1" w:rsidRDefault="009061DA" w:rsidP="002C31DD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Strasse:</w:t>
            </w:r>
          </w:p>
        </w:tc>
        <w:tc>
          <w:tcPr>
            <w:tcW w:w="3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391" w:rsidRPr="002B128F" w:rsidRDefault="007D67AA" w:rsidP="002C31DD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415602269"/>
                <w:placeholder>
                  <w:docPart w:val="1B59501054654056A41D315321AD2940"/>
                </w:placeholder>
                <w:showingPlcHdr/>
                <w:text/>
              </w:sdtPr>
              <w:sdtEndPr/>
              <w:sdtContent>
                <w:r w:rsidR="009061DA" w:rsidRPr="002B128F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22" w:type="dxa"/>
          </w:tcPr>
          <w:p w:rsidR="00B22391" w:rsidRPr="00C71CA1" w:rsidRDefault="007D67AA" w:rsidP="002C31DD">
            <w:pPr>
              <w:rPr>
                <w:sz w:val="16"/>
              </w:rPr>
            </w:pPr>
          </w:p>
        </w:tc>
        <w:tc>
          <w:tcPr>
            <w:tcW w:w="816" w:type="dxa"/>
            <w:vAlign w:val="center"/>
          </w:tcPr>
          <w:p w:rsidR="00B22391" w:rsidRPr="00C71CA1" w:rsidRDefault="009061DA" w:rsidP="002C31DD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PLZ:</w:t>
            </w: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  <w:vAlign w:val="center"/>
          </w:tcPr>
          <w:p w:rsidR="00B22391" w:rsidRPr="002B128F" w:rsidRDefault="007D67AA" w:rsidP="002C31DD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81344708"/>
                <w:placeholder>
                  <w:docPart w:val="2DF593702F03448EBD09C3D91913AB70"/>
                </w:placeholder>
                <w:showingPlcHdr/>
                <w:text/>
              </w:sdtPr>
              <w:sdtEndPr/>
              <w:sdtContent>
                <w:r w:rsidR="009061DA" w:rsidRPr="002B128F">
                  <w:rPr>
                    <w:rStyle w:val="Platzhaltertext"/>
                    <w:vanish/>
                    <w:color w:val="FF0000"/>
                  </w:rPr>
                  <w:t>PLZ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  <w:vAlign w:val="center"/>
          </w:tcPr>
          <w:p w:rsidR="00B22391" w:rsidRPr="00C71CA1" w:rsidRDefault="009061DA" w:rsidP="002C31DD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Ort:</w:t>
            </w:r>
          </w:p>
        </w:tc>
        <w:tc>
          <w:tcPr>
            <w:tcW w:w="23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391" w:rsidRPr="002B128F" w:rsidRDefault="007D67AA" w:rsidP="002C31DD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782001762"/>
                <w:placeholder>
                  <w:docPart w:val="FEC156E42CC742559F9D3E285494D2F1"/>
                </w:placeholder>
                <w:showingPlcHdr/>
                <w:text/>
              </w:sdtPr>
              <w:sdtEndPr/>
              <w:sdtContent>
                <w:r w:rsidR="009061DA" w:rsidRPr="002B128F">
                  <w:rPr>
                    <w:rStyle w:val="Platzhaltertext"/>
                    <w:vanish/>
                    <w:color w:val="FF0000"/>
                  </w:rPr>
                  <w:t>Ort erfassen</w:t>
                </w:r>
              </w:sdtContent>
            </w:sdt>
          </w:p>
        </w:tc>
      </w:tr>
      <w:tr w:rsidR="003F2BD0" w:rsidTr="007D4C08">
        <w:trPr>
          <w:trHeight w:val="283"/>
        </w:trPr>
        <w:tc>
          <w:tcPr>
            <w:tcW w:w="1276" w:type="dxa"/>
            <w:vAlign w:val="center"/>
          </w:tcPr>
          <w:p w:rsidR="00AA74EB" w:rsidRPr="00C71CA1" w:rsidRDefault="009061DA" w:rsidP="002C31DD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Mail:</w:t>
            </w:r>
          </w:p>
        </w:tc>
        <w:tc>
          <w:tcPr>
            <w:tcW w:w="3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74EB" w:rsidRPr="002B128F" w:rsidRDefault="007D67AA" w:rsidP="002C31DD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 w:val="14"/>
                  <w:szCs w:val="18"/>
                </w:rPr>
                <w:id w:val="407657421"/>
                <w:placeholder>
                  <w:docPart w:val="ADEC157594024A95AD610995FD95FF59"/>
                </w:placeholder>
                <w:showingPlcHdr/>
                <w:text/>
              </w:sdtPr>
              <w:sdtEndPr/>
              <w:sdtContent>
                <w:r w:rsidR="009061DA" w:rsidRPr="00195C86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22" w:type="dxa"/>
          </w:tcPr>
          <w:p w:rsidR="00AA74EB" w:rsidRPr="00C71CA1" w:rsidRDefault="007D67AA" w:rsidP="002C31DD">
            <w:pPr>
              <w:rPr>
                <w:sz w:val="16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AA74EB" w:rsidRPr="00C71CA1" w:rsidRDefault="009061DA" w:rsidP="002C31DD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Telefon:</w:t>
            </w:r>
          </w:p>
        </w:tc>
        <w:tc>
          <w:tcPr>
            <w:tcW w:w="3296" w:type="dxa"/>
            <w:gridSpan w:val="4"/>
            <w:tcBorders>
              <w:bottom w:val="dotted" w:sz="4" w:space="0" w:color="auto"/>
            </w:tcBorders>
            <w:vAlign w:val="center"/>
          </w:tcPr>
          <w:p w:rsidR="00AA74EB" w:rsidRPr="002B128F" w:rsidRDefault="007D67AA" w:rsidP="002C31DD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758367883"/>
                <w:placeholder>
                  <w:docPart w:val="E6DD424DC44E423A8B64305D874176D8"/>
                </w:placeholder>
                <w:showingPlcHdr/>
                <w:text/>
              </w:sdtPr>
              <w:sdtEndPr/>
              <w:sdtContent>
                <w:r w:rsidR="009061DA" w:rsidRPr="002B128F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</w:tr>
    </w:tbl>
    <w:p w:rsidR="00DD1FD9" w:rsidRPr="00C71CA1" w:rsidRDefault="009061DA" w:rsidP="00AB36E7">
      <w:pPr>
        <w:pStyle w:val="berschrift2oNr"/>
      </w:pPr>
      <w:r w:rsidRPr="00C71CA1">
        <w:t xml:space="preserve">Wohnort des Kindes </w:t>
      </w:r>
      <w:r>
        <w:t>(wenn nicht bei den Eltern)</w:t>
      </w:r>
    </w:p>
    <w:tbl>
      <w:tblPr>
        <w:tblStyle w:val="Tabellenraster"/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851"/>
        <w:gridCol w:w="2080"/>
        <w:gridCol w:w="222"/>
        <w:gridCol w:w="816"/>
        <w:gridCol w:w="426"/>
        <w:gridCol w:w="283"/>
        <w:gridCol w:w="680"/>
        <w:gridCol w:w="2580"/>
      </w:tblGrid>
      <w:tr w:rsidR="003F2BD0" w:rsidTr="007D4C08">
        <w:trPr>
          <w:trHeight w:val="283"/>
        </w:trPr>
        <w:tc>
          <w:tcPr>
            <w:tcW w:w="4632" w:type="dxa"/>
            <w:gridSpan w:val="5"/>
            <w:vAlign w:val="center"/>
          </w:tcPr>
          <w:p w:rsidR="002C0AB7" w:rsidRPr="00C71CA1" w:rsidRDefault="009061DA" w:rsidP="002C31DD">
            <w:r w:rsidRPr="00C71CA1">
              <w:rPr>
                <w:rFonts w:cs="Arial"/>
                <w:b/>
                <w:szCs w:val="18"/>
              </w:rPr>
              <w:t>Pflegeeltern</w:t>
            </w:r>
          </w:p>
        </w:tc>
        <w:tc>
          <w:tcPr>
            <w:tcW w:w="222" w:type="dxa"/>
            <w:vAlign w:val="center"/>
          </w:tcPr>
          <w:p w:rsidR="002C0AB7" w:rsidRPr="00C71CA1" w:rsidRDefault="007D67AA" w:rsidP="002C31DD">
            <w:pPr>
              <w:rPr>
                <w:sz w:val="16"/>
              </w:rPr>
            </w:pPr>
          </w:p>
        </w:tc>
        <w:tc>
          <w:tcPr>
            <w:tcW w:w="4785" w:type="dxa"/>
            <w:gridSpan w:val="5"/>
            <w:vAlign w:val="center"/>
          </w:tcPr>
          <w:p w:rsidR="002C0AB7" w:rsidRPr="00C71CA1" w:rsidRDefault="009061DA" w:rsidP="00850AAA">
            <w:r w:rsidRPr="00C71CA1">
              <w:rPr>
                <w:rFonts w:cs="Arial"/>
                <w:b/>
                <w:szCs w:val="18"/>
              </w:rPr>
              <w:t xml:space="preserve">Institution / </w:t>
            </w:r>
            <w:r>
              <w:rPr>
                <w:rFonts w:cs="Arial"/>
                <w:b/>
                <w:szCs w:val="18"/>
              </w:rPr>
              <w:t>soziale Einrichtung</w:t>
            </w:r>
          </w:p>
        </w:tc>
      </w:tr>
      <w:tr w:rsidR="003F2BD0" w:rsidTr="007D4C08">
        <w:trPr>
          <w:trHeight w:val="283"/>
        </w:trPr>
        <w:tc>
          <w:tcPr>
            <w:tcW w:w="1276" w:type="dxa"/>
            <w:gridSpan w:val="2"/>
            <w:vAlign w:val="center"/>
          </w:tcPr>
          <w:p w:rsidR="002C0AB7" w:rsidRPr="00C71CA1" w:rsidRDefault="009061DA" w:rsidP="002C31DD">
            <w:pPr>
              <w:rPr>
                <w:rFonts w:cs="Arial"/>
                <w:sz w:val="18"/>
                <w:szCs w:val="18"/>
              </w:rPr>
            </w:pPr>
            <w:r w:rsidRPr="00C71CA1">
              <w:rPr>
                <w:rFonts w:cs="Arial"/>
                <w:szCs w:val="18"/>
              </w:rPr>
              <w:t>Name:</w:t>
            </w:r>
          </w:p>
        </w:tc>
        <w:tc>
          <w:tcPr>
            <w:tcW w:w="3356" w:type="dxa"/>
            <w:gridSpan w:val="3"/>
            <w:tcBorders>
              <w:bottom w:val="dotted" w:sz="4" w:space="0" w:color="auto"/>
            </w:tcBorders>
            <w:vAlign w:val="center"/>
          </w:tcPr>
          <w:p w:rsidR="002C0AB7" w:rsidRPr="00CA242B" w:rsidRDefault="007D67AA" w:rsidP="002C31D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624576498"/>
                <w:placeholder>
                  <w:docPart w:val="B7F3A6FF692A453DB147E69B621C0AA3"/>
                </w:placeholder>
                <w:showingPlcHdr/>
                <w:text/>
              </w:sdtPr>
              <w:sdtEndPr/>
              <w:sdtContent>
                <w:r w:rsidR="009061DA" w:rsidRPr="00CA242B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22" w:type="dxa"/>
            <w:vAlign w:val="center"/>
          </w:tcPr>
          <w:p w:rsidR="002C0AB7" w:rsidRPr="00C71CA1" w:rsidRDefault="007D67AA" w:rsidP="002C31DD">
            <w:pPr>
              <w:rPr>
                <w:sz w:val="16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2C0AB7" w:rsidRPr="00C71CA1" w:rsidRDefault="009061DA" w:rsidP="002C31DD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Name:</w:t>
            </w:r>
          </w:p>
        </w:tc>
        <w:tc>
          <w:tcPr>
            <w:tcW w:w="3543" w:type="dxa"/>
            <w:gridSpan w:val="3"/>
            <w:tcBorders>
              <w:bottom w:val="dotted" w:sz="4" w:space="0" w:color="auto"/>
            </w:tcBorders>
            <w:vAlign w:val="center"/>
          </w:tcPr>
          <w:p w:rsidR="002C0AB7" w:rsidRPr="00CA242B" w:rsidRDefault="007D67AA" w:rsidP="002C31DD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068954191"/>
                <w:placeholder>
                  <w:docPart w:val="AE36B83CED3949CAB5BFD7E46972FB8F"/>
                </w:placeholder>
                <w:showingPlcHdr/>
                <w:text/>
              </w:sdtPr>
              <w:sdtEndPr/>
              <w:sdtContent>
                <w:r w:rsidR="009061DA" w:rsidRPr="00CA242B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</w:tr>
      <w:tr w:rsidR="003F2BD0" w:rsidTr="00BB51F7">
        <w:trPr>
          <w:trHeight w:val="283"/>
        </w:trPr>
        <w:tc>
          <w:tcPr>
            <w:tcW w:w="1276" w:type="dxa"/>
            <w:gridSpan w:val="2"/>
            <w:vAlign w:val="center"/>
          </w:tcPr>
          <w:p w:rsidR="00695CC7" w:rsidRPr="00C71CA1" w:rsidRDefault="009061DA" w:rsidP="00695CC7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Vorname:</w:t>
            </w:r>
          </w:p>
        </w:tc>
        <w:tc>
          <w:tcPr>
            <w:tcW w:w="33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5CC7" w:rsidRPr="00CA242B" w:rsidRDefault="007D67AA" w:rsidP="00695CC7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2133283609"/>
                <w:placeholder>
                  <w:docPart w:val="7E01A116B2B44B01AEB756F4657907B6"/>
                </w:placeholder>
                <w:showingPlcHdr/>
                <w:text/>
              </w:sdtPr>
              <w:sdtEndPr/>
              <w:sdtContent>
                <w:r w:rsidR="009061DA" w:rsidRPr="00CA242B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22" w:type="dxa"/>
          </w:tcPr>
          <w:p w:rsidR="00695CC7" w:rsidRPr="00C71CA1" w:rsidRDefault="007D67AA" w:rsidP="00695CC7">
            <w:pPr>
              <w:rPr>
                <w:sz w:val="16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695CC7" w:rsidRPr="00C71CA1" w:rsidRDefault="009061DA" w:rsidP="00695CC7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Strasse: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5CC7" w:rsidRPr="00CA242B" w:rsidRDefault="007D67AA" w:rsidP="00695CC7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710618403"/>
                <w:placeholder>
                  <w:docPart w:val="CDBE065BB9D24C3AA154348099D53A92"/>
                </w:placeholder>
                <w:showingPlcHdr/>
                <w:text/>
              </w:sdtPr>
              <w:sdtEndPr/>
              <w:sdtContent>
                <w:r w:rsidR="009061DA" w:rsidRPr="00CA242B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</w:tr>
      <w:tr w:rsidR="003F2BD0" w:rsidTr="00BB51F7">
        <w:trPr>
          <w:trHeight w:val="283"/>
        </w:trPr>
        <w:tc>
          <w:tcPr>
            <w:tcW w:w="1276" w:type="dxa"/>
            <w:gridSpan w:val="2"/>
            <w:vAlign w:val="center"/>
          </w:tcPr>
          <w:p w:rsidR="00551041" w:rsidRPr="00C71CA1" w:rsidRDefault="009061DA" w:rsidP="00551041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lastRenderedPageBreak/>
              <w:t>Strasse:</w:t>
            </w:r>
          </w:p>
        </w:tc>
        <w:tc>
          <w:tcPr>
            <w:tcW w:w="33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1041" w:rsidRPr="00CA242B" w:rsidRDefault="007D67AA" w:rsidP="00551041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355503450"/>
                <w:placeholder>
                  <w:docPart w:val="294265C753F146659DB9EE0D8BB1DB0A"/>
                </w:placeholder>
                <w:showingPlcHdr/>
                <w:text/>
              </w:sdtPr>
              <w:sdtEndPr/>
              <w:sdtContent>
                <w:r w:rsidR="009061DA" w:rsidRPr="00CA242B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22" w:type="dxa"/>
            <w:tcBorders>
              <w:left w:val="nil"/>
            </w:tcBorders>
          </w:tcPr>
          <w:p w:rsidR="00551041" w:rsidRPr="00C71CA1" w:rsidRDefault="007D67AA" w:rsidP="00551041">
            <w:pPr>
              <w:rPr>
                <w:sz w:val="16"/>
              </w:rPr>
            </w:pPr>
          </w:p>
        </w:tc>
        <w:tc>
          <w:tcPr>
            <w:tcW w:w="816" w:type="dxa"/>
            <w:vAlign w:val="center"/>
          </w:tcPr>
          <w:p w:rsidR="00551041" w:rsidRPr="00C71CA1" w:rsidRDefault="009061DA" w:rsidP="00551041">
            <w:pPr>
              <w:rPr>
                <w:rFonts w:eastAsia="MS Gothic" w:cs="Arial"/>
                <w:szCs w:val="18"/>
              </w:rPr>
            </w:pPr>
            <w:r w:rsidRPr="00C71CA1">
              <w:rPr>
                <w:rFonts w:cs="Arial"/>
                <w:szCs w:val="18"/>
              </w:rPr>
              <w:t>PLZ: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  <w:vAlign w:val="center"/>
          </w:tcPr>
          <w:p w:rsidR="00551041" w:rsidRPr="00CA242B" w:rsidRDefault="007D67AA" w:rsidP="00551041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483863577"/>
                <w:placeholder>
                  <w:docPart w:val="8989CD1A9B31486B871A4881DC2B1734"/>
                </w:placeholder>
                <w:showingPlcHdr/>
                <w:text/>
              </w:sdtPr>
              <w:sdtEndPr/>
              <w:sdtContent>
                <w:r w:rsidR="009061DA" w:rsidRPr="00CA242B">
                  <w:rPr>
                    <w:rStyle w:val="Platzhaltertext"/>
                    <w:vanish/>
                    <w:color w:val="FF0000"/>
                  </w:rPr>
                  <w:t>PLZ</w:t>
                </w:r>
              </w:sdtContent>
            </w:sdt>
          </w:p>
        </w:tc>
        <w:tc>
          <w:tcPr>
            <w:tcW w:w="680" w:type="dxa"/>
            <w:vAlign w:val="center"/>
          </w:tcPr>
          <w:p w:rsidR="00551041" w:rsidRPr="00C71CA1" w:rsidRDefault="009061DA" w:rsidP="00551041">
            <w:pPr>
              <w:rPr>
                <w:rFonts w:eastAsia="MS Gothic" w:cs="Arial"/>
                <w:szCs w:val="18"/>
              </w:rPr>
            </w:pPr>
            <w:r w:rsidRPr="00C71CA1">
              <w:rPr>
                <w:rFonts w:eastAsia="MS Gothic" w:cs="Arial"/>
                <w:szCs w:val="18"/>
              </w:rPr>
              <w:t>Ort:</w:t>
            </w:r>
          </w:p>
        </w:tc>
        <w:tc>
          <w:tcPr>
            <w:tcW w:w="2580" w:type="dxa"/>
            <w:tcBorders>
              <w:bottom w:val="dotted" w:sz="4" w:space="0" w:color="auto"/>
            </w:tcBorders>
            <w:vAlign w:val="center"/>
          </w:tcPr>
          <w:p w:rsidR="00551041" w:rsidRPr="00CA242B" w:rsidRDefault="007D67AA" w:rsidP="00551041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599172736"/>
                <w:placeholder>
                  <w:docPart w:val="46645F60BCE448EBBF403E4A7E226ED7"/>
                </w:placeholder>
                <w:showingPlcHdr/>
                <w:text/>
              </w:sdtPr>
              <w:sdtEndPr/>
              <w:sdtContent>
                <w:r w:rsidR="009061DA" w:rsidRPr="00CA242B">
                  <w:rPr>
                    <w:rStyle w:val="Platzhaltertext"/>
                    <w:vanish/>
                    <w:color w:val="FF0000"/>
                  </w:rPr>
                  <w:t>Ort erfassen</w:t>
                </w:r>
              </w:sdtContent>
            </w:sdt>
          </w:p>
        </w:tc>
      </w:tr>
      <w:tr w:rsidR="003F2BD0" w:rsidTr="00760083">
        <w:trPr>
          <w:trHeight w:val="283"/>
        </w:trPr>
        <w:tc>
          <w:tcPr>
            <w:tcW w:w="709" w:type="dxa"/>
            <w:vAlign w:val="center"/>
          </w:tcPr>
          <w:p w:rsidR="00877E38" w:rsidRPr="00C71CA1" w:rsidRDefault="009061DA" w:rsidP="00877E38">
            <w:pPr>
              <w:rPr>
                <w:rFonts w:eastAsia="MS Gothic" w:cs="Arial"/>
                <w:szCs w:val="18"/>
              </w:rPr>
            </w:pPr>
            <w:r w:rsidRPr="00C71CA1">
              <w:rPr>
                <w:rFonts w:cs="Arial"/>
                <w:szCs w:val="18"/>
              </w:rPr>
              <w:t>PLZ: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vAlign w:val="center"/>
          </w:tcPr>
          <w:p w:rsidR="00877E38" w:rsidRPr="00CA242B" w:rsidRDefault="007D67AA" w:rsidP="00877E38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656190516"/>
                <w:placeholder>
                  <w:docPart w:val="CE541D6A228A4004B2B73F7C4AB0AC08"/>
                </w:placeholder>
                <w:showingPlcHdr/>
                <w:text/>
              </w:sdtPr>
              <w:sdtEndPr/>
              <w:sdtContent>
                <w:r w:rsidR="009061DA" w:rsidRPr="00CA242B">
                  <w:rPr>
                    <w:rStyle w:val="Platzhaltertext"/>
                    <w:vanish/>
                    <w:color w:val="FF0000"/>
                  </w:rPr>
                  <w:t>PLZ</w:t>
                </w:r>
              </w:sdtContent>
            </w:sdt>
          </w:p>
        </w:tc>
        <w:tc>
          <w:tcPr>
            <w:tcW w:w="851" w:type="dxa"/>
            <w:vAlign w:val="center"/>
          </w:tcPr>
          <w:p w:rsidR="00877E38" w:rsidRPr="00C71CA1" w:rsidRDefault="009061DA" w:rsidP="00877E38">
            <w:pPr>
              <w:rPr>
                <w:rFonts w:eastAsia="MS Gothic" w:cs="Arial"/>
                <w:szCs w:val="18"/>
              </w:rPr>
            </w:pPr>
            <w:r w:rsidRPr="00C71CA1">
              <w:rPr>
                <w:rFonts w:eastAsia="MS Gothic" w:cs="Arial"/>
                <w:szCs w:val="18"/>
              </w:rPr>
              <w:t>Ort:</w:t>
            </w:r>
          </w:p>
        </w:tc>
        <w:tc>
          <w:tcPr>
            <w:tcW w:w="2080" w:type="dxa"/>
            <w:tcBorders>
              <w:bottom w:val="dotted" w:sz="4" w:space="0" w:color="auto"/>
            </w:tcBorders>
            <w:vAlign w:val="center"/>
          </w:tcPr>
          <w:p w:rsidR="00877E38" w:rsidRPr="00CA242B" w:rsidRDefault="007D67AA" w:rsidP="00877E38">
            <w:pPr>
              <w:rPr>
                <w:rFonts w:eastAsia="MS Gothic"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332980506"/>
                <w:placeholder>
                  <w:docPart w:val="0A046B5A45C54390B04C4CFFF26CFB7D"/>
                </w:placeholder>
                <w:showingPlcHdr/>
                <w:text/>
              </w:sdtPr>
              <w:sdtEndPr/>
              <w:sdtContent>
                <w:r w:rsidR="009061DA" w:rsidRPr="00CA242B">
                  <w:rPr>
                    <w:rStyle w:val="Platzhaltertext"/>
                    <w:vanish/>
                    <w:color w:val="FF0000"/>
                  </w:rPr>
                  <w:t>Ort erfassen</w:t>
                </w:r>
              </w:sdtContent>
            </w:sdt>
          </w:p>
        </w:tc>
        <w:tc>
          <w:tcPr>
            <w:tcW w:w="222" w:type="dxa"/>
          </w:tcPr>
          <w:p w:rsidR="00877E38" w:rsidRPr="00C71CA1" w:rsidRDefault="007D67AA" w:rsidP="00877E38">
            <w:pPr>
              <w:rPr>
                <w:sz w:val="16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877E38" w:rsidRPr="00C71CA1" w:rsidRDefault="009061DA" w:rsidP="0076008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</w:t>
            </w:r>
            <w:r w:rsidRPr="00C71CA1">
              <w:rPr>
                <w:rFonts w:cs="Arial"/>
                <w:szCs w:val="18"/>
              </w:rPr>
              <w:t>:</w:t>
            </w:r>
          </w:p>
        </w:tc>
        <w:tc>
          <w:tcPr>
            <w:tcW w:w="3543" w:type="dxa"/>
            <w:gridSpan w:val="3"/>
            <w:tcBorders>
              <w:bottom w:val="dotted" w:sz="4" w:space="0" w:color="auto"/>
            </w:tcBorders>
            <w:vAlign w:val="center"/>
          </w:tcPr>
          <w:p w:rsidR="00877E38" w:rsidRPr="00CA242B" w:rsidRDefault="007D67AA" w:rsidP="00877E38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613021285"/>
                <w:placeholder>
                  <w:docPart w:val="952223ADD1CD4ACBB8B1A97F06C098AF"/>
                </w:placeholder>
                <w:showingPlcHdr/>
                <w:text/>
              </w:sdtPr>
              <w:sdtEndPr/>
              <w:sdtContent>
                <w:r w:rsidR="009061DA" w:rsidRPr="00CA242B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</w:tr>
      <w:tr w:rsidR="003F2BD0" w:rsidTr="00D75987">
        <w:trPr>
          <w:gridAfter w:val="5"/>
          <w:wAfter w:w="4785" w:type="dxa"/>
          <w:trHeight w:val="283"/>
        </w:trPr>
        <w:tc>
          <w:tcPr>
            <w:tcW w:w="1701" w:type="dxa"/>
            <w:gridSpan w:val="3"/>
            <w:vAlign w:val="center"/>
          </w:tcPr>
          <w:p w:rsidR="00877E38" w:rsidRPr="00C71CA1" w:rsidRDefault="009061DA" w:rsidP="00877E38">
            <w:pPr>
              <w:rPr>
                <w:rFonts w:cs="Arial"/>
                <w:szCs w:val="18"/>
              </w:rPr>
            </w:pPr>
            <w:r w:rsidRPr="00C71CA1">
              <w:rPr>
                <w:rFonts w:cs="Arial"/>
                <w:szCs w:val="18"/>
              </w:rPr>
              <w:t>Telefon privat:</w:t>
            </w:r>
          </w:p>
        </w:tc>
        <w:tc>
          <w:tcPr>
            <w:tcW w:w="2931" w:type="dxa"/>
            <w:gridSpan w:val="2"/>
            <w:tcBorders>
              <w:bottom w:val="dotted" w:sz="4" w:space="0" w:color="auto"/>
            </w:tcBorders>
            <w:vAlign w:val="center"/>
          </w:tcPr>
          <w:p w:rsidR="00877E38" w:rsidRPr="00CA242B" w:rsidRDefault="007D67AA" w:rsidP="00877E38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48196965"/>
                <w:placeholder>
                  <w:docPart w:val="B11DDD6C94EA40F0B292C1AC88960C9D"/>
                </w:placeholder>
                <w:showingPlcHdr/>
                <w:text/>
              </w:sdtPr>
              <w:sdtEndPr/>
              <w:sdtContent>
                <w:r w:rsidR="009061DA" w:rsidRPr="00CA242B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22" w:type="dxa"/>
          </w:tcPr>
          <w:p w:rsidR="00877E38" w:rsidRPr="00C71CA1" w:rsidRDefault="007D67AA" w:rsidP="00877E38">
            <w:pPr>
              <w:rPr>
                <w:sz w:val="16"/>
              </w:rPr>
            </w:pPr>
          </w:p>
        </w:tc>
      </w:tr>
    </w:tbl>
    <w:p w:rsidR="00DD1FD9" w:rsidRPr="00C71CA1" w:rsidRDefault="007D67AA" w:rsidP="00294CEF">
      <w:pPr>
        <w:pStyle w:val="Fusszeile-Pfad"/>
        <w:rPr>
          <w:sz w:val="16"/>
        </w:rPr>
      </w:pPr>
    </w:p>
    <w:sectPr w:rsidR="00DD1FD9" w:rsidRPr="00C71CA1" w:rsidSect="0004755D"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134" w:bottom="1134" w:left="1701" w:header="567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DFB" w:rsidRDefault="009061DA">
      <w:r>
        <w:separator/>
      </w:r>
    </w:p>
  </w:endnote>
  <w:endnote w:type="continuationSeparator" w:id="0">
    <w:p w:rsidR="00A66DFB" w:rsidRDefault="0090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F0" w:rsidRDefault="007D67AA">
    <w:pPr>
      <w:rPr>
        <w:sz w:val="2"/>
      </w:rPr>
    </w:pPr>
  </w:p>
  <w:tbl>
    <w:tblPr>
      <w:tblW w:w="9129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2"/>
    </w:tblGrid>
    <w:tr w:rsidR="003F2BD0" w:rsidTr="00FD6CE6">
      <w:tc>
        <w:tcPr>
          <w:tcW w:w="6177" w:type="dxa"/>
          <w:vAlign w:val="center"/>
        </w:tcPr>
        <w:p w:rsidR="00550BF0" w:rsidRPr="00F82120" w:rsidRDefault="009061DA" w:rsidP="00FD6CE6">
          <w:pPr>
            <w:pStyle w:val="Fuzeile"/>
          </w:pPr>
          <w:r w:rsidRPr="00F82120">
            <w:fldChar w:fldCharType="begin"/>
          </w:r>
          <w:r w:rsidRPr="00F82120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= ""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="00F945BD">
            <w:rPr>
              <w:lang w:eastAsia="de-DE"/>
            </w:rPr>
            <w:instrText>2014-1153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= "" ""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="00F945BD">
            <w:rPr>
              <w:lang w:eastAsia="de-DE"/>
            </w:rPr>
            <w:instrText>2014-1153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="00F945BD">
            <w:rPr>
              <w:lang w:eastAsia="de-DE"/>
            </w:rPr>
            <w:instrText>2021 06 09 Personalienblatt - Entwurf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 w:rsidR="00F945BD">
            <w:rPr>
              <w:noProof/>
              <w:lang w:eastAsia="de-DE"/>
            </w:rPr>
            <w:instrText>2014-1153</w:instrText>
          </w:r>
          <w:r w:rsidR="00F945BD" w:rsidRPr="00F82120">
            <w:rPr>
              <w:noProof/>
              <w:lang w:eastAsia="de-DE"/>
            </w:rPr>
            <w:instrText xml:space="preserve"> / </w:instrText>
          </w:r>
          <w:r w:rsidR="00F945BD">
            <w:rPr>
              <w:noProof/>
              <w:lang w:eastAsia="de-DE"/>
            </w:rPr>
            <w:instrText>2021 06 09 Personalienblatt - Entwurf</w:instrText>
          </w:r>
          <w:r w:rsidRPr="00F82120">
            <w:fldChar w:fldCharType="end"/>
          </w:r>
          <w:r w:rsidRPr="00F82120">
            <w:rPr>
              <w:lang w:eastAsia="de-DE"/>
            </w:rPr>
            <w:instrText>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eastAsia="de-DE"/>
            </w:rPr>
            <w:instrText>CMIdata.G_Signatur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eastAsia="de-DE"/>
            </w:rPr>
            <w:instrText>CMIdata.Dok_Titel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 w:rsidR="007D67AA">
            <w:rPr>
              <w:noProof/>
              <w:lang w:eastAsia="de-DE"/>
            </w:rPr>
            <w:t>2014-1153</w:t>
          </w:r>
          <w:r w:rsidR="007D67AA" w:rsidRPr="00F82120">
            <w:rPr>
              <w:noProof/>
              <w:lang w:eastAsia="de-DE"/>
            </w:rPr>
            <w:t xml:space="preserve"> / </w:t>
          </w:r>
          <w:r w:rsidR="007D67AA">
            <w:rPr>
              <w:noProof/>
              <w:lang w:eastAsia="de-DE"/>
            </w:rPr>
            <w:t>2021 06 09 Personalienblatt - Entwurf</w:t>
          </w:r>
          <w:r w:rsidRPr="00F82120">
            <w:fldChar w:fldCharType="end"/>
          </w:r>
        </w:p>
      </w:tc>
      <w:tc>
        <w:tcPr>
          <w:tcW w:w="2952" w:type="dxa"/>
        </w:tcPr>
        <w:p w:rsidR="00550BF0" w:rsidRPr="00F82120" w:rsidRDefault="009061DA" w:rsidP="00FD6CE6">
          <w:pPr>
            <w:pStyle w:val="Fuzeile"/>
            <w:jc w:val="right"/>
            <w:rPr>
              <w:lang w:eastAsia="de-DE"/>
            </w:rPr>
          </w:pPr>
          <w:r w:rsidRPr="00F82120">
            <w:rPr>
              <w:lang w:val="en-US" w:eastAsia="de-DE"/>
            </w:rPr>
            <w:fldChar w:fldCharType="begin"/>
          </w:r>
          <w:r w:rsidRPr="00F82120">
            <w:rPr>
              <w:lang w:val="en-US" w:eastAsia="de-DE"/>
            </w:rPr>
            <w:instrText xml:space="preserve"> IF </w:instrText>
          </w:r>
          <w:r w:rsidRPr="00F82120">
            <w:rPr>
              <w:lang w:val="en-US" w:eastAsia="de-DE"/>
            </w:rPr>
            <w:fldChar w:fldCharType="begin"/>
          </w:r>
          <w:r w:rsidRPr="00F82120">
            <w:rPr>
              <w:lang w:val="en-US" w:eastAsia="de-DE"/>
            </w:rPr>
            <w:instrText xml:space="preserve"> DOCPROPERTY "CMIdata.G_Signatur"\*CHARFORMAT </w:instrText>
          </w:r>
          <w:r w:rsidRPr="00F82120">
            <w:rPr>
              <w:lang w:val="en-US" w:eastAsia="de-DE"/>
            </w:rPr>
            <w:fldChar w:fldCharType="end"/>
          </w:r>
          <w:r w:rsidRPr="00F82120">
            <w:rPr>
              <w:lang w:val="en-US" w:eastAsia="de-DE"/>
            </w:rPr>
            <w:instrText xml:space="preserve"> = "" "</w:instrText>
          </w:r>
          <w:r w:rsidRPr="00F82120">
            <w:rPr>
              <w:lang w:val="en-US" w:eastAsia="de-DE"/>
            </w:rPr>
            <w:fldChar w:fldCharType="begin"/>
          </w:r>
          <w:r w:rsidRPr="00F82120">
            <w:rPr>
              <w:lang w:val="en-US" w:eastAsia="de-DE"/>
            </w:rPr>
            <w:instrText xml:space="preserve"> IF </w:instrText>
          </w:r>
          <w:r w:rsidRPr="00F82120">
            <w:rPr>
              <w:lang w:val="en-US" w:eastAsia="de-DE"/>
            </w:rPr>
            <w:fldChar w:fldCharType="begin"/>
          </w:r>
          <w:r w:rsidRPr="00F82120">
            <w:rPr>
              <w:lang w:val="en-US" w:eastAsia="de-DE"/>
            </w:rPr>
            <w:instrText xml:space="preserve"> DOCPROPERTY "CMIdata.G_Laufnummer"\*CHARFORMAT </w:instrText>
          </w:r>
          <w:r w:rsidRPr="00F82120">
            <w:rPr>
              <w:lang w:val="en-US" w:eastAsia="de-DE"/>
            </w:rPr>
            <w:fldChar w:fldCharType="separate"/>
          </w:r>
          <w:r w:rsidR="00F945BD">
            <w:rPr>
              <w:lang w:val="en-US" w:eastAsia="de-DE"/>
            </w:rPr>
            <w:instrText>2014-1153</w:instrText>
          </w:r>
          <w:r w:rsidRPr="00F82120">
            <w:rPr>
              <w:lang w:val="en-US" w:eastAsia="de-DE"/>
            </w:rPr>
            <w:fldChar w:fldCharType="end"/>
          </w:r>
          <w:r w:rsidRPr="00F82120">
            <w:rPr>
              <w:lang w:val="en-US" w:eastAsia="de-DE"/>
            </w:rPr>
            <w:instrText xml:space="preserve"> = "" "</w:instrText>
          </w:r>
          <w:r w:rsidRPr="00F82120">
            <w:instrText>‍</w:instrText>
          </w:r>
          <w:r w:rsidRPr="00F82120">
            <w:fldChar w:fldCharType="begin"/>
          </w:r>
          <w:r w:rsidRPr="00F82120">
            <w:instrText xml:space="preserve"> MACROBUTTON docPropertyDateClick </w:instrText>
          </w:r>
          <w:r w:rsidRPr="00F82120">
            <w:fldChar w:fldCharType="begin"/>
          </w:r>
          <w:r w:rsidRPr="00F82120">
            <w:instrText xml:space="preserve"> DOCVARIABLE "Date.Format.Long"\*CHARFORMAT \&lt;OawJumpToField value=0/&gt;</w:instrText>
          </w:r>
          <w:r w:rsidRPr="00F82120">
            <w:fldChar w:fldCharType="separate"/>
          </w:r>
          <w:r>
            <w:instrText xml:space="preserve"> </w:instrText>
          </w:r>
          <w:r w:rsidRPr="00F82120">
            <w:fldChar w:fldCharType="end"/>
          </w:r>
          <w:r w:rsidRPr="00F82120">
            <w:fldChar w:fldCharType="end"/>
          </w:r>
          <w:r w:rsidRPr="00F82120">
            <w:instrText xml:space="preserve">    </w:instrText>
          </w:r>
          <w:r w:rsidRPr="00F82120">
            <w:rPr>
              <w:lang w:val="en-US" w:eastAsia="de-DE"/>
            </w:rPr>
            <w:instrText xml:space="preserve">" "" \* MERGEFORMAT </w:instrText>
          </w:r>
          <w:r w:rsidRPr="00F82120">
            <w:rPr>
              <w:lang w:val="en-US" w:eastAsia="de-DE"/>
            </w:rPr>
            <w:fldChar w:fldCharType="end"/>
          </w:r>
          <w:r w:rsidRPr="00F82120">
            <w:rPr>
              <w:lang w:val="en-US" w:eastAsia="de-DE"/>
            </w:rPr>
            <w:instrText xml:space="preserve">" "" \* MERGEFORMAT </w:instrText>
          </w:r>
          <w:r w:rsidRPr="00F82120">
            <w:rPr>
              <w:lang w:val="en-US" w:eastAsia="de-DE"/>
            </w:rPr>
            <w:fldChar w:fldCharType="end"/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F945BD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  \* MERGEFORMAT </w:instrText>
          </w:r>
          <w:r>
            <w:rPr>
              <w:lang w:eastAsia="de-DE"/>
            </w:rPr>
            <w:fldChar w:fldCharType="separate"/>
          </w:r>
          <w:r w:rsidR="007D67AA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von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NUMPAGES   \* MERGEFORMAT </w:instrText>
          </w:r>
          <w:r>
            <w:rPr>
              <w:lang w:eastAsia="de-DE"/>
            </w:rPr>
            <w:fldChar w:fldCharType="separate"/>
          </w:r>
          <w:r w:rsidR="007D67AA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</w:p>
      </w:tc>
    </w:tr>
  </w:tbl>
  <w:p w:rsidR="00550BF0" w:rsidRDefault="007D67AA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9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2"/>
    </w:tblGrid>
    <w:tr w:rsidR="003F2BD0" w:rsidTr="0092475F">
      <w:tc>
        <w:tcPr>
          <w:tcW w:w="6177" w:type="dxa"/>
          <w:vAlign w:val="center"/>
        </w:tcPr>
        <w:p w:rsidR="0004755D" w:rsidRPr="00F82120" w:rsidRDefault="009061DA" w:rsidP="0004755D">
          <w:pPr>
            <w:pStyle w:val="Fuzeile"/>
          </w:pPr>
          <w:r w:rsidRPr="00F82120">
            <w:fldChar w:fldCharType="begin"/>
          </w:r>
          <w:r w:rsidRPr="00F82120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= ""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="00F945BD">
            <w:rPr>
              <w:lang w:eastAsia="de-DE"/>
            </w:rPr>
            <w:instrText>2014-1153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= "" ""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="00F945BD">
            <w:rPr>
              <w:lang w:eastAsia="de-DE"/>
            </w:rPr>
            <w:instrText>2014-1153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="00F945BD">
            <w:rPr>
              <w:lang w:eastAsia="de-DE"/>
            </w:rPr>
            <w:instrText>2021 06 09 Personalienblatt - Entwurf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 w:rsidR="00F945BD">
            <w:rPr>
              <w:noProof/>
              <w:lang w:eastAsia="de-DE"/>
            </w:rPr>
            <w:instrText>2014-1153</w:instrText>
          </w:r>
          <w:r w:rsidR="00F945BD" w:rsidRPr="00F82120">
            <w:rPr>
              <w:noProof/>
              <w:lang w:eastAsia="de-DE"/>
            </w:rPr>
            <w:instrText xml:space="preserve"> / </w:instrText>
          </w:r>
          <w:r w:rsidR="00F945BD">
            <w:rPr>
              <w:noProof/>
              <w:lang w:eastAsia="de-DE"/>
            </w:rPr>
            <w:instrText>2021 06 09 Personalienblatt - Entwurf</w:instrText>
          </w:r>
          <w:r w:rsidRPr="00F82120">
            <w:fldChar w:fldCharType="end"/>
          </w:r>
          <w:r w:rsidRPr="00F82120">
            <w:rPr>
              <w:lang w:eastAsia="de-DE"/>
            </w:rPr>
            <w:instrText>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eastAsia="de-DE"/>
            </w:rPr>
            <w:instrText>CMIdata.G_Signatur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eastAsia="de-DE"/>
            </w:rPr>
            <w:instrText>CMIdata.Dok_Titel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 w:rsidR="007D67AA">
            <w:rPr>
              <w:noProof/>
              <w:lang w:eastAsia="de-DE"/>
            </w:rPr>
            <w:t>2014-1153</w:t>
          </w:r>
          <w:r w:rsidR="007D67AA" w:rsidRPr="00F82120">
            <w:rPr>
              <w:noProof/>
              <w:lang w:eastAsia="de-DE"/>
            </w:rPr>
            <w:t xml:space="preserve"> / </w:t>
          </w:r>
          <w:r w:rsidR="007D67AA">
            <w:rPr>
              <w:noProof/>
              <w:lang w:eastAsia="de-DE"/>
            </w:rPr>
            <w:t>2021 06 09 Personalienblatt - Entwurf</w:t>
          </w:r>
          <w:r w:rsidRPr="00F82120">
            <w:fldChar w:fldCharType="end"/>
          </w:r>
        </w:p>
      </w:tc>
      <w:tc>
        <w:tcPr>
          <w:tcW w:w="2952" w:type="dxa"/>
        </w:tcPr>
        <w:p w:rsidR="0004755D" w:rsidRPr="00F82120" w:rsidRDefault="009061DA" w:rsidP="0004755D">
          <w:pPr>
            <w:pStyle w:val="Fuzeile"/>
            <w:jc w:val="right"/>
            <w:rPr>
              <w:lang w:eastAsia="de-DE"/>
            </w:rPr>
          </w:pPr>
          <w:r w:rsidRPr="00F82120">
            <w:rPr>
              <w:lang w:val="en-US" w:eastAsia="de-DE"/>
            </w:rPr>
            <w:fldChar w:fldCharType="begin"/>
          </w:r>
          <w:r w:rsidRPr="00F82120">
            <w:rPr>
              <w:lang w:val="en-US" w:eastAsia="de-DE"/>
            </w:rPr>
            <w:instrText xml:space="preserve"> IF </w:instrText>
          </w:r>
          <w:r w:rsidRPr="00F82120">
            <w:rPr>
              <w:lang w:val="en-US" w:eastAsia="de-DE"/>
            </w:rPr>
            <w:fldChar w:fldCharType="begin"/>
          </w:r>
          <w:r w:rsidRPr="00F82120">
            <w:rPr>
              <w:lang w:val="en-US" w:eastAsia="de-DE"/>
            </w:rPr>
            <w:instrText xml:space="preserve"> DOCPROPERTY "CMIdata.G_Signatur"\*CHARFORMAT </w:instrText>
          </w:r>
          <w:r w:rsidRPr="00F82120">
            <w:rPr>
              <w:lang w:val="en-US" w:eastAsia="de-DE"/>
            </w:rPr>
            <w:fldChar w:fldCharType="end"/>
          </w:r>
          <w:r w:rsidRPr="00F82120">
            <w:rPr>
              <w:lang w:val="en-US" w:eastAsia="de-DE"/>
            </w:rPr>
            <w:instrText xml:space="preserve"> = "" "</w:instrText>
          </w:r>
          <w:r w:rsidRPr="00F82120">
            <w:rPr>
              <w:lang w:val="en-US" w:eastAsia="de-DE"/>
            </w:rPr>
            <w:fldChar w:fldCharType="begin"/>
          </w:r>
          <w:r w:rsidRPr="00F82120">
            <w:rPr>
              <w:lang w:val="en-US" w:eastAsia="de-DE"/>
            </w:rPr>
            <w:instrText xml:space="preserve"> IF </w:instrText>
          </w:r>
          <w:r w:rsidRPr="00F82120">
            <w:rPr>
              <w:lang w:val="en-US" w:eastAsia="de-DE"/>
            </w:rPr>
            <w:fldChar w:fldCharType="begin"/>
          </w:r>
          <w:r w:rsidRPr="00F82120">
            <w:rPr>
              <w:lang w:val="en-US" w:eastAsia="de-DE"/>
            </w:rPr>
            <w:instrText xml:space="preserve"> DOCPROPERTY "CMIdata.G_Laufnummer"\*CHARFORMAT </w:instrText>
          </w:r>
          <w:r w:rsidRPr="00F82120">
            <w:rPr>
              <w:lang w:val="en-US" w:eastAsia="de-DE"/>
            </w:rPr>
            <w:fldChar w:fldCharType="separate"/>
          </w:r>
          <w:r w:rsidR="00F945BD">
            <w:rPr>
              <w:lang w:val="en-US" w:eastAsia="de-DE"/>
            </w:rPr>
            <w:instrText>2014-1153</w:instrText>
          </w:r>
          <w:r w:rsidRPr="00F82120">
            <w:rPr>
              <w:lang w:val="en-US" w:eastAsia="de-DE"/>
            </w:rPr>
            <w:fldChar w:fldCharType="end"/>
          </w:r>
          <w:r w:rsidRPr="00F82120">
            <w:rPr>
              <w:lang w:val="en-US" w:eastAsia="de-DE"/>
            </w:rPr>
            <w:instrText xml:space="preserve"> = "" "</w:instrText>
          </w:r>
          <w:r w:rsidRPr="00F82120">
            <w:instrText>‍</w:instrText>
          </w:r>
          <w:r w:rsidRPr="00F82120">
            <w:fldChar w:fldCharType="begin"/>
          </w:r>
          <w:r w:rsidRPr="00F82120">
            <w:instrText xml:space="preserve"> MACROBUTTON docPropertyDateClick </w:instrText>
          </w:r>
          <w:r w:rsidRPr="00F82120">
            <w:fldChar w:fldCharType="begin"/>
          </w:r>
          <w:r w:rsidRPr="00F82120">
            <w:instrText xml:space="preserve"> DOCVARIABLE "Date.Format.Long"\*CHARFORMAT \&lt;OawJumpToField value=0/&gt;</w:instrText>
          </w:r>
          <w:r w:rsidRPr="00F82120">
            <w:fldChar w:fldCharType="separate"/>
          </w:r>
          <w:r>
            <w:instrText xml:space="preserve"> </w:instrText>
          </w:r>
          <w:r w:rsidRPr="00F82120">
            <w:fldChar w:fldCharType="end"/>
          </w:r>
          <w:r w:rsidRPr="00F82120">
            <w:fldChar w:fldCharType="end"/>
          </w:r>
          <w:r w:rsidRPr="00F82120">
            <w:instrText xml:space="preserve">    </w:instrText>
          </w:r>
          <w:r w:rsidRPr="00F82120">
            <w:rPr>
              <w:lang w:val="en-US" w:eastAsia="de-DE"/>
            </w:rPr>
            <w:instrText xml:space="preserve">" "" \* MERGEFORMAT </w:instrText>
          </w:r>
          <w:r w:rsidRPr="00F82120">
            <w:rPr>
              <w:lang w:val="en-US" w:eastAsia="de-DE"/>
            </w:rPr>
            <w:fldChar w:fldCharType="end"/>
          </w:r>
          <w:r w:rsidRPr="00F82120">
            <w:rPr>
              <w:lang w:val="en-US" w:eastAsia="de-DE"/>
            </w:rPr>
            <w:instrText xml:space="preserve">" "" \* MERGEFORMAT </w:instrText>
          </w:r>
          <w:r w:rsidRPr="00F82120">
            <w:rPr>
              <w:lang w:val="en-US" w:eastAsia="de-DE"/>
            </w:rPr>
            <w:fldChar w:fldCharType="end"/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F945BD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  \* MERGEFORMAT </w:instrText>
          </w:r>
          <w:r>
            <w:rPr>
              <w:lang w:eastAsia="de-DE"/>
            </w:rPr>
            <w:fldChar w:fldCharType="separate"/>
          </w:r>
          <w:r w:rsidR="007D67AA">
            <w:rPr>
              <w:noProof/>
              <w:lang w:eastAsia="de-DE"/>
            </w:rPr>
            <w:t>1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von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NUMPAGES   \* MERGEFORMAT </w:instrText>
          </w:r>
          <w:r>
            <w:rPr>
              <w:lang w:eastAsia="de-DE"/>
            </w:rPr>
            <w:fldChar w:fldCharType="separate"/>
          </w:r>
          <w:r w:rsidR="007D67AA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</w:p>
      </w:tc>
    </w:tr>
  </w:tbl>
  <w:p w:rsidR="00550BF0" w:rsidRPr="0004755D" w:rsidRDefault="007D67AA" w:rsidP="000475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DFB" w:rsidRDefault="009061DA">
      <w:r>
        <w:separator/>
      </w:r>
    </w:p>
  </w:footnote>
  <w:footnote w:type="continuationSeparator" w:id="0">
    <w:p w:rsidR="00A66DFB" w:rsidRDefault="0090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F0" w:rsidRDefault="006F190C">
    <w:pPr>
      <w:spacing w:line="20" w:lineRule="exact"/>
      <w:rPr>
        <w:sz w:val="2"/>
        <w:szCs w:val="2"/>
      </w:rPr>
    </w:pPr>
    <w:r w:rsidRPr="006F190C">
      <w:rPr>
        <w:rFonts w:ascii="Arial Black" w:hAnsi="Arial Black"/>
        <w:noProof/>
        <w:kern w:val="10"/>
        <w:sz w:val="24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939E1B" wp14:editId="482555B0">
              <wp:simplePos x="0" y="0"/>
              <wp:positionH relativeFrom="column">
                <wp:posOffset>3832412</wp:posOffset>
              </wp:positionH>
              <wp:positionV relativeFrom="paragraph">
                <wp:posOffset>-54536</wp:posOffset>
              </wp:positionV>
              <wp:extent cx="2316996" cy="1100380"/>
              <wp:effectExtent l="0" t="0" r="7620" b="508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6996" cy="11003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F190C" w:rsidRPr="00F945BD" w:rsidRDefault="006F190C" w:rsidP="006F190C">
                          <w:pPr>
                            <w:rPr>
                              <w:sz w:val="18"/>
                            </w:rPr>
                          </w:pPr>
                          <w:r w:rsidRPr="00F945BD">
                            <w:rPr>
                              <w:sz w:val="18"/>
                            </w:rPr>
                            <w:t>Um die volle Funktionalität dieses Formulars nutzen zu können, schalten Sie bitte die Anzeige der Formatierungssymbole ein:</w:t>
                          </w:r>
                        </w:p>
                        <w:p w:rsidR="006F190C" w:rsidRPr="005C3D70" w:rsidRDefault="006F190C" w:rsidP="006F190C">
                          <w:pPr>
                            <w:rPr>
                              <w:vanish/>
                              <w:sz w:val="18"/>
                            </w:rPr>
                          </w:pPr>
                          <w:r w:rsidRPr="00F945BD">
                            <w:rPr>
                              <w:noProof/>
                            </w:rPr>
                            <w:drawing>
                              <wp:inline distT="0" distB="0" distL="0" distR="0" wp14:anchorId="01D1AAE5" wp14:editId="6395B3EF">
                                <wp:extent cx="2127250" cy="546735"/>
                                <wp:effectExtent l="0" t="0" r="6350" b="5715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27250" cy="5467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939E1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01.75pt;margin-top:-4.3pt;width:182.45pt;height:8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" fillcolor="window" stroked="f" strokeweight=".5pt">
              <v:textbox>
                <w:txbxContent>
                  <w:p w:rsidR="006F190C" w:rsidRPr="00F945BD" w:rsidRDefault="006F190C" w:rsidP="006F190C">
                    <w:pPr>
                      <w:rPr>
                        <w:sz w:val="18"/>
                      </w:rPr>
                    </w:pPr>
                    <w:r w:rsidRPr="00F945BD">
                      <w:rPr>
                        <w:sz w:val="18"/>
                      </w:rPr>
                      <w:t>Um die volle Funktionalität dieses Formulars nutzen zu können, schalten Sie bitte die Anzeige der Formatierungssymbole ein:</w:t>
                    </w:r>
                  </w:p>
                  <w:p w:rsidR="006F190C" w:rsidRPr="005C3D70" w:rsidRDefault="006F190C" w:rsidP="006F190C">
                    <w:pPr>
                      <w:rPr>
                        <w:vanish/>
                        <w:sz w:val="18"/>
                      </w:rPr>
                    </w:pPr>
                    <w:r w:rsidRPr="00F945BD">
                      <w:rPr>
                        <w:noProof/>
                      </w:rPr>
                      <w:drawing>
                        <wp:inline distT="0" distB="0" distL="0" distR="0" wp14:anchorId="01D1AAE5" wp14:editId="6395B3EF">
                          <wp:extent cx="2127250" cy="546735"/>
                          <wp:effectExtent l="0" t="0" r="6350" b="5715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27250" cy="546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50BF0" w:rsidRPr="00473DA5" w:rsidRDefault="00F945BD">
    <w:pPr>
      <w:rPr>
        <w:color w:val="000000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3938516</wp:posOffset>
              </wp:positionH>
              <wp:positionV relativeFrom="paragraph">
                <wp:posOffset>505460</wp:posOffset>
              </wp:positionV>
              <wp:extent cx="228600" cy="228600"/>
              <wp:effectExtent l="0" t="0" r="19050" b="1905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8448E91" id="Rechteck 3" o:spid="_x0000_s1026" style="position:absolute;margin-left:310.1pt;margin-top:39.8pt;width:18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" filled="f" strokecolor="red" strokeweight="2pt"/>
          </w:pict>
        </mc:Fallback>
      </mc:AlternateContent>
    </w:r>
    <w:r w:rsidR="00557A9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5915271</wp:posOffset>
              </wp:positionH>
              <wp:positionV relativeFrom="paragraph">
                <wp:posOffset>653415</wp:posOffset>
              </wp:positionV>
              <wp:extent cx="123638" cy="152400"/>
              <wp:effectExtent l="0" t="0" r="10160" b="1905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638" cy="1524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DA8526" id="Rechteck 6" o:spid="_x0000_s1026" style="position:absolute;margin-left:465.75pt;margin-top:51.45pt;width:9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" filled="f" strokecolor="red" strokeweight="2pt"/>
          </w:pict>
        </mc:Fallback>
      </mc:AlternateContent>
    </w:r>
    <w:r w:rsidR="009061DA">
      <w:t> </w:t>
    </w:r>
    <w:r w:rsidR="009061DA">
      <w:rPr>
        <w:noProof/>
      </w:rPr>
      <w:drawing>
        <wp:inline distT="0" distB="0" distL="0" distR="0">
          <wp:extent cx="3619500" cy="1009650"/>
          <wp:effectExtent l="0" t="0" r="0" b="0"/>
          <wp:docPr id="5" name="Bild 1" descr="DS-VS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S-VS_L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9613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CC2F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DE7B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C08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0A5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4089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682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063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AA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D2F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93FCC"/>
    <w:multiLevelType w:val="hybridMultilevel"/>
    <w:tmpl w:val="2FBA81F4"/>
    <w:lvl w:ilvl="0" w:tplc="747C36B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868B4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384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E7C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4EF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4E3A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80B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017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0C0B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0F154551"/>
    <w:multiLevelType w:val="hybridMultilevel"/>
    <w:tmpl w:val="14A44118"/>
    <w:lvl w:ilvl="0" w:tplc="65FA8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3200C4" w:tentative="1">
      <w:start w:val="1"/>
      <w:numFmt w:val="lowerLetter"/>
      <w:lvlText w:val="%2."/>
      <w:lvlJc w:val="left"/>
      <w:pPr>
        <w:ind w:left="1440" w:hanging="360"/>
      </w:pPr>
    </w:lvl>
    <w:lvl w:ilvl="2" w:tplc="A7ECA60A" w:tentative="1">
      <w:start w:val="1"/>
      <w:numFmt w:val="lowerRoman"/>
      <w:lvlText w:val="%3."/>
      <w:lvlJc w:val="right"/>
      <w:pPr>
        <w:ind w:left="2160" w:hanging="180"/>
      </w:pPr>
    </w:lvl>
    <w:lvl w:ilvl="3" w:tplc="6332E4AE" w:tentative="1">
      <w:start w:val="1"/>
      <w:numFmt w:val="decimal"/>
      <w:lvlText w:val="%4."/>
      <w:lvlJc w:val="left"/>
      <w:pPr>
        <w:ind w:left="2880" w:hanging="360"/>
      </w:pPr>
    </w:lvl>
    <w:lvl w:ilvl="4" w:tplc="7458BF08" w:tentative="1">
      <w:start w:val="1"/>
      <w:numFmt w:val="lowerLetter"/>
      <w:lvlText w:val="%5."/>
      <w:lvlJc w:val="left"/>
      <w:pPr>
        <w:ind w:left="3600" w:hanging="360"/>
      </w:pPr>
    </w:lvl>
    <w:lvl w:ilvl="5" w:tplc="32567FD8" w:tentative="1">
      <w:start w:val="1"/>
      <w:numFmt w:val="lowerRoman"/>
      <w:lvlText w:val="%6."/>
      <w:lvlJc w:val="right"/>
      <w:pPr>
        <w:ind w:left="4320" w:hanging="180"/>
      </w:pPr>
    </w:lvl>
    <w:lvl w:ilvl="6" w:tplc="F42E4FEE" w:tentative="1">
      <w:start w:val="1"/>
      <w:numFmt w:val="decimal"/>
      <w:lvlText w:val="%7."/>
      <w:lvlJc w:val="left"/>
      <w:pPr>
        <w:ind w:left="5040" w:hanging="360"/>
      </w:pPr>
    </w:lvl>
    <w:lvl w:ilvl="7" w:tplc="B636B62E" w:tentative="1">
      <w:start w:val="1"/>
      <w:numFmt w:val="lowerLetter"/>
      <w:lvlText w:val="%8."/>
      <w:lvlJc w:val="left"/>
      <w:pPr>
        <w:ind w:left="5760" w:hanging="360"/>
      </w:pPr>
    </w:lvl>
    <w:lvl w:ilvl="8" w:tplc="90EC2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A39B5"/>
    <w:multiLevelType w:val="multilevel"/>
    <w:tmpl w:val="AACAA7E2"/>
    <w:lvl w:ilvl="0">
      <w:start w:val="1"/>
      <w:numFmt w:val="decimal"/>
      <w:pStyle w:val="ListWithNumbers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E8C1B6A"/>
    <w:multiLevelType w:val="multilevel"/>
    <w:tmpl w:val="AD5E867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75109E"/>
    <w:multiLevelType w:val="multilevel"/>
    <w:tmpl w:val="1DDAB2A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7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9531E61"/>
    <w:multiLevelType w:val="hybridMultilevel"/>
    <w:tmpl w:val="2C82FC7E"/>
    <w:lvl w:ilvl="0" w:tplc="C5304E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86A2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48EB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9CB8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AA12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B749F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8A94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C048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A05B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9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3"/>
  </w:num>
  <w:num w:numId="19">
    <w:abstractNumId w:val="12"/>
  </w:num>
  <w:num w:numId="20">
    <w:abstractNumId w:val="10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NotTrackMoves/>
  <w:documentProtection w:edit="forms" w:enforcement="1" w:cryptProviderType="rsaAES" w:cryptAlgorithmClass="hash" w:cryptAlgorithmType="typeAny" w:cryptAlgorithmSid="14" w:cryptSpinCount="100000" w:hash="ZNY8QwRcw7onLJoOzvRB/CF5OgsOmu/FbPlwiTy8keRuWcwxrYEY4K0K129Li+22VzkDWb8KnSZI6SQtFjGM1Q==" w:salt="z8xsetlF4QSP6iXvSLFllA=="/>
  <w:defaultTabStop w:val="720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8. Oktober 2016"/>
    <w:docVar w:name="Date.Format.Long.dateValue" w:val="42661"/>
    <w:docVar w:name="DocumentDate" w:val="18. Oktober 2016"/>
    <w:docVar w:name="DocumentDate.dateValue" w:val="42661"/>
    <w:docVar w:name="MetaTool_officeatwork" w:val="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"/>
    <w:docVar w:name="OawAttachedTemplate" w:val="Briefkopf DVS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StmAuthor.Initials&quot; field=&quot;Initials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Profile SelectedUID=&quot;&quot;&gt;&lt;DocProp UID=&quot;2002122011014149059130932&quot; EntryUID=&quot;2014042914183972717842&quot;&gt;&lt;Field Name=&quot;IDName&quot; Value=&quot;BKD, Dienststelle Volksschulbildung_SBII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Schulbetrieb II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041 228 67 02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www.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18397271784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2916551076680806&quot;&gt;&lt;Field Name=&quot;IDName&quot; Value=&quot;Enz Evelyne, DVS&quot;/&gt;&lt;Field Name=&quot;Name&quot; Value=&quot;Evelyne Enz&quot;/&gt;&lt;Field Name=&quot;PersonalNumber&quot; Value=&quot;&quot;/&gt;&lt;Field Name=&quot;DirectPhone&quot; Value=&quot;041 228 54 86&quot;/&gt;&lt;Field Name=&quot;DirectFax&quot; Value=&quot;&quot;/&gt;&lt;Field Name=&quot;Mobile&quot; Value=&quot;&quot;/&gt;&lt;Field Name=&quot;EMail&quot; Value=&quot;evelyne.enz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e&quot;/&gt;&lt;Field Name=&quot;Lizenz_noetig&quot; Value=&quot;Ja&quot;/&gt;&lt;Field Name=&quot;Data_UID&quot; Value=&quot;20140429165510766808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2916551076680806&quot;&gt;&lt;Field Name=&quot;IDName&quot; Value=&quot;Enz Evelyne, DVS&quot;/&gt;&lt;Field Name=&quot;Name&quot; Value=&quot;Evelyne Enz&quot;/&gt;&lt;Field Name=&quot;PersonalNumber&quot; Value=&quot;&quot;/&gt;&lt;Field Name=&quot;DirectPhone&quot; Value=&quot;041 228 54 86&quot;/&gt;&lt;Field Name=&quot;DirectFax&quot; Value=&quot;&quot;/&gt;&lt;Field Name=&quot;Mobile&quot; Value=&quot;&quot;/&gt;&lt;Field Name=&quot;EMail&quot; Value=&quot;evelyne.enz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e&quot;/&gt;&lt;Field Name=&quot;Lizenz_noetig&quot; Value=&quot;Ja&quot;/&gt;&lt;Field Name=&quot;Data_UID&quot; Value=&quot;20140429165510766808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2916583633060939&quot;&gt;&lt;Field Name=&quot;IDName&quot; Value=&quot;Dittli Daniela, DVS&quot;/&gt;&lt;Field Name=&quot;Name&quot; Value=&quot;Daniela Dittli, lic. phil.&quot;/&gt;&lt;Field Name=&quot;PersonalNumber&quot; Value=&quot;&quot;/&gt;&lt;Field Name=&quot;DirectPhone&quot; Value=&quot;041 228 51 59&quot;/&gt;&lt;Field Name=&quot;DirectFax&quot; Value=&quot;&quot;/&gt;&lt;Field Name=&quot;Mobile&quot; Value=&quot;&quot;/&gt;&lt;Field Name=&quot;EMail&quot; Value=&quot;daniela.dittli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dd&quot;/&gt;&lt;Field Name=&quot;Lizenz_noetig&quot; Value=&quot;Ja&quot;/&gt;&lt;Field Name=&quot;Data_UID&quot; Value=&quot;201404291658363306093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42916551076680806&quot;&gt;&lt;Field Name=&quot;IDName&quot; Value=&quot;Enz Evelyne, DVS&quot;/&gt;&lt;Field Name=&quot;Name&quot; Value=&quot;Evelyne Enz&quot;/&gt;&lt;Field Name=&quot;PersonalNumber&quot; Value=&quot;&quot;/&gt;&lt;Field Name=&quot;DirectPhone&quot; Value=&quot;041 228 54 86&quot;/&gt;&lt;Field Name=&quot;DirectFax&quot; Value=&quot;&quot;/&gt;&lt;Field Name=&quot;Mobile&quot; Value=&quot;&quot;/&gt;&lt;Field Name=&quot;EMail&quot; Value=&quot;evelyne.enz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e&quot;/&gt;&lt;Field Name=&quot;Lizenz_noetig&quot; Value=&quot;Ja&quot;/&gt;&lt;Field Name=&quot;Data_UID&quot; Value=&quot;20140429165510766808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Field Name=&quot;Dokumenttitel&quot; Value=&quot;Erstantrag/Übertritt übrige Bereiche&quot;/&gt;&lt;Field Name=&quot;Dokumentdatum&quot; Value=&quot;18. Oktober 2016&quot;/&gt;&lt;Field Name=&quot;Dokumentbetreff&quot; Value=&quot;SB II: Formulare Sonderschulung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Erstantrag/Übertritt übrige Bereiche&quot;/&gt;&lt;Field Name=&quot;Dok_Lfnr&quot; Value=&quot;93647&quot;/&gt;&lt;Field Name=&quot;Dok_Bemerkung&quot; Value=&quot;&quot;/&gt;&lt;Field Name=&quot;Dok_Thema&quot; Value=&quot;&quot;/&gt;&lt;Field Name=&quot;Dok_Autor&quot; Value=&quot;Evelyne Enz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8. Oktober 2016&quot;/&gt;&lt;Field Name=&quot;Dok_DatumMM&quot; Value=&quot;18.10.2016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SB II: Formulare Sonderschulung&quot;/&gt;&lt;Field Name=&quot;G_BeginnMMMM&quot; Value=&quot;28. November 2011&quot;/&gt;&lt;Field Name=&quot;G_BeginnMM&quot; Value=&quot;28.11.2011&quot;/&gt;&lt;Field Name=&quot;G_Bemerkung&quot; Value=&quot;GsAdr 2011119&quot;/&gt;&lt;Field Name=&quot;G_Eigner&quot; Value=&quot;DVS Schulbetrieb II&quot;/&gt;&lt;Field Name=&quot;G_Laufnummer&quot; Value=&quot;2014-1153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EENZ&quot;/&gt;&lt;Field Name=&quot;G_SachbearbeiterVornameName&quot; Value=&quot;Evelyne Enz&quot;/&gt;&lt;Field Name=&quot;G_Registraturplan&quot; Value=&quot;2.7.0 Allgemeines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ojectID" w:val="luchmaster"/>
    <w:docVar w:name="OawRecipients" w:val="&lt;?xml version=&quot;1.0&quot;?&gt;_x000d_&lt;Recipients&gt;&lt;Recipient&gt;&lt;UID&gt;2016101811472023630047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BBZ.SchülerAnrede/&gt;&lt;BBZ.SchülerVorname/&gt;&lt;BBZ.SchülerName/&gt;&lt;BBZ.SchülerName2/&gt;&lt;BBZ.SchülerOrt/&gt;&lt;BBZ.GebDatum/&gt;&lt;BBZ.Klasse/&gt;&lt;BBZ.Ausbildung/&gt;&lt;BBZ.Lehrende/&gt;&lt;BBZ.LBAnrede/&gt;&lt;BBZ.LBName/&gt;&lt;BBZ.LBName2/&gt;&lt;BBZ.LBVorname/&gt;&lt;BBZ.LBStrasse/&gt;&lt;BBZ.LBPostfach/&gt;&lt;BBZ.LBPLZ/&gt;&lt;BBZ.LBOrt/&gt;&lt;BBZ.LBTelGeschaeft/&gt;&lt;IntroductionImported/&gt;&lt;/Recipient&gt;&lt;/Recipients&gt;_x000d_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F2BD0"/>
    <w:rsid w:val="0011149E"/>
    <w:rsid w:val="001D0862"/>
    <w:rsid w:val="002D5E07"/>
    <w:rsid w:val="00325EAF"/>
    <w:rsid w:val="0035719F"/>
    <w:rsid w:val="003F2BD0"/>
    <w:rsid w:val="004D2A79"/>
    <w:rsid w:val="004E1E5A"/>
    <w:rsid w:val="004F033A"/>
    <w:rsid w:val="005469F0"/>
    <w:rsid w:val="00557A93"/>
    <w:rsid w:val="006F190C"/>
    <w:rsid w:val="007D67AA"/>
    <w:rsid w:val="009061DA"/>
    <w:rsid w:val="00A66DFB"/>
    <w:rsid w:val="00C533B2"/>
    <w:rsid w:val="00CB2D69"/>
    <w:rsid w:val="00DA4DB8"/>
    <w:rsid w:val="00F922CF"/>
    <w:rsid w:val="00F945BD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37A2D970-A3C6-4EEF-949D-24E74CB3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06F1"/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AF1EC7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F82"/>
    <w:pPr>
      <w:keepNext/>
      <w:keepLines/>
    </w:p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0E0EF9"/>
    <w:pPr>
      <w:numPr>
        <w:numId w:val="1"/>
      </w:numPr>
    </w:pPr>
  </w:style>
  <w:style w:type="paragraph" w:customStyle="1" w:styleId="ListWithLetters">
    <w:name w:val="ListWithLetters"/>
    <w:basedOn w:val="Standard"/>
    <w:rsid w:val="000E0EF9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Numbers">
    <w:name w:val="ListWithNumbers"/>
    <w:basedOn w:val="Listenabsatz"/>
    <w:rsid w:val="00FD1558"/>
    <w:pPr>
      <w:numPr>
        <w:numId w:val="18"/>
      </w:numPr>
    </w:pPr>
  </w:style>
  <w:style w:type="paragraph" w:customStyle="1" w:styleId="ListWithCheckboxes">
    <w:name w:val="ListWithCheckboxes"/>
    <w:basedOn w:val="Standard"/>
    <w:rsid w:val="000E0EF9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A302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83997"/>
    <w:pPr>
      <w:tabs>
        <w:tab w:val="right" w:pos="9061"/>
      </w:tabs>
      <w:spacing w:before="60"/>
      <w:ind w:left="284"/>
      <w:outlineLvl w:val="1"/>
    </w:pPr>
  </w:style>
  <w:style w:type="paragraph" w:styleId="Verzeichnis3">
    <w:name w:val="toc 3"/>
    <w:basedOn w:val="Standard"/>
    <w:next w:val="Standard"/>
    <w:uiPriority w:val="39"/>
    <w:rsid w:val="00383997"/>
    <w:pPr>
      <w:tabs>
        <w:tab w:val="right" w:pos="9061"/>
      </w:tabs>
      <w:spacing w:before="60"/>
      <w:ind w:left="284"/>
      <w:outlineLvl w:val="2"/>
    </w:p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383997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Verzeichnis5">
    <w:name w:val="toc 5"/>
    <w:basedOn w:val="Standard"/>
    <w:next w:val="Standard"/>
    <w:uiPriority w:val="39"/>
    <w:rsid w:val="00383997"/>
    <w:pPr>
      <w:tabs>
        <w:tab w:val="left" w:pos="9061"/>
      </w:tabs>
      <w:spacing w:before="60"/>
      <w:ind w:left="284"/>
      <w:outlineLvl w:val="4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qFormat/>
    <w:rsid w:val="00D706F1"/>
    <w:rPr>
      <w:sz w:val="2"/>
    </w:rPr>
  </w:style>
  <w:style w:type="paragraph" w:styleId="Datum">
    <w:name w:val="Date"/>
    <w:basedOn w:val="Standard"/>
    <w:next w:val="Standard"/>
    <w:link w:val="DatumZchn"/>
    <w:unhideWhenUsed/>
    <w:rsid w:val="00C00568"/>
  </w:style>
  <w:style w:type="character" w:customStyle="1" w:styleId="DatumZchn">
    <w:name w:val="Datum Zchn"/>
    <w:basedOn w:val="Absatz-Standardschriftart"/>
    <w:link w:val="Datum"/>
    <w:rsid w:val="00C00568"/>
    <w:rPr>
      <w:lang w:val="de-CH"/>
    </w:rPr>
  </w:style>
  <w:style w:type="paragraph" w:customStyle="1" w:styleId="berschriftA">
    <w:name w:val="ÜberschriftA"/>
    <w:basedOn w:val="Standard"/>
    <w:rsid w:val="00E533C2"/>
    <w:pPr>
      <w:tabs>
        <w:tab w:val="left" w:pos="567"/>
      </w:tabs>
    </w:pPr>
    <w:rPr>
      <w:rFonts w:cs="Arial"/>
      <w:b/>
      <w:sz w:val="24"/>
    </w:rPr>
  </w:style>
  <w:style w:type="paragraph" w:styleId="StandardWeb">
    <w:name w:val="Normal (Web)"/>
    <w:basedOn w:val="Standard"/>
    <w:rsid w:val="00E533C2"/>
    <w:pPr>
      <w:spacing w:before="100" w:beforeAutospacing="1" w:after="100" w:afterAutospacing="1"/>
    </w:pPr>
    <w:rPr>
      <w:rFonts w:ascii="Times New Roman" w:hAnsi="Times New Roman" w:cs="Arial"/>
      <w:sz w:val="24"/>
      <w:szCs w:val="24"/>
    </w:rPr>
  </w:style>
  <w:style w:type="character" w:styleId="BesuchterLink">
    <w:name w:val="FollowedHyperlink"/>
    <w:rsid w:val="00E533C2"/>
    <w:rPr>
      <w:color w:val="606420"/>
      <w:u w:val="single"/>
    </w:rPr>
  </w:style>
  <w:style w:type="character" w:styleId="Platzhaltertext">
    <w:name w:val="Placeholder Text"/>
    <w:uiPriority w:val="99"/>
    <w:semiHidden/>
    <w:rsid w:val="00E533C2"/>
    <w:rPr>
      <w:color w:val="808080"/>
    </w:rPr>
  </w:style>
  <w:style w:type="paragraph" w:customStyle="1" w:styleId="text">
    <w:name w:val="text"/>
    <w:basedOn w:val="Standard"/>
    <w:rsid w:val="00E533C2"/>
    <w:pPr>
      <w:spacing w:before="100" w:beforeAutospacing="1" w:after="100" w:afterAutospacing="1"/>
    </w:pPr>
    <w:rPr>
      <w:rFonts w:ascii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nz\AppData\Local\Temp\officeatwork\temp0001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0F1473233D432DB3A0F58003568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07BF1-1989-4EEE-8523-CC83B87735C4}"/>
      </w:docPartPr>
      <w:docPartBody>
        <w:p w:rsidR="00A00585" w:rsidRDefault="00BE3036" w:rsidP="00664E80">
          <w:pPr>
            <w:pStyle w:val="D20F1473233D432DB3A0F580035689FC1"/>
          </w:pPr>
          <w:r w:rsidRPr="00461B86">
            <w:rPr>
              <w:rStyle w:val="Platzhaltertext"/>
              <w:vanish/>
              <w:color w:val="FF0000"/>
            </w:rPr>
            <w:t>PLZ</w:t>
          </w:r>
        </w:p>
      </w:docPartBody>
    </w:docPart>
    <w:docPart>
      <w:docPartPr>
        <w:name w:val="1D6650B388524B368D58097515ED1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224E5-3AF8-4037-996C-4FBAB06EE9A2}"/>
      </w:docPartPr>
      <w:docPartBody>
        <w:p w:rsidR="00A00585" w:rsidRDefault="00BE3036" w:rsidP="00664E80">
          <w:pPr>
            <w:pStyle w:val="1D6650B388524B368D58097515ED12751"/>
          </w:pPr>
          <w:r w:rsidRPr="00461B86">
            <w:rPr>
              <w:rStyle w:val="Platzhaltertext"/>
              <w:vanish/>
              <w:color w:val="FF0000"/>
            </w:rPr>
            <w:t>Ort erfassen</w:t>
          </w:r>
        </w:p>
      </w:docPartBody>
    </w:docPart>
    <w:docPart>
      <w:docPartPr>
        <w:name w:val="0A69C2F259BA420291B19B408344A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8D303-4081-4B59-909F-E7771D27D80E}"/>
      </w:docPartPr>
      <w:docPartBody>
        <w:p w:rsidR="00A00585" w:rsidRDefault="00BE3036" w:rsidP="00664E80">
          <w:pPr>
            <w:pStyle w:val="0A69C2F259BA420291B19B408344A0A31"/>
          </w:pPr>
          <w:r w:rsidRPr="00461B86">
            <w:rPr>
              <w:rStyle w:val="Platzhaltertext"/>
              <w:vanish/>
              <w:color w:val="FF0000"/>
            </w:rPr>
            <w:t>Ort erfassen</w:t>
          </w:r>
        </w:p>
      </w:docPartBody>
    </w:docPart>
    <w:docPart>
      <w:docPartPr>
        <w:name w:val="16836E3E198A4D3F9D7FBE73A7C35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40312-E6AF-4A7F-8E86-924AA9F08CF9}"/>
      </w:docPartPr>
      <w:docPartBody>
        <w:p w:rsidR="00A00585" w:rsidRDefault="00BE3036" w:rsidP="00664E80">
          <w:pPr>
            <w:pStyle w:val="16836E3E198A4D3F9D7FBE73A7C35DC21"/>
          </w:pPr>
          <w:r w:rsidRPr="00461B86">
            <w:rPr>
              <w:rStyle w:val="Platzhaltertext"/>
              <w:vanish/>
              <w:color w:val="FF0000"/>
            </w:rPr>
            <w:t>PLZ</w:t>
          </w:r>
        </w:p>
      </w:docPartBody>
    </w:docPart>
    <w:docPart>
      <w:docPartPr>
        <w:name w:val="5CAA31D8CAA24813B3D0291297B39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476B9-77A7-4658-B8DB-5B5622E083A2}"/>
      </w:docPartPr>
      <w:docPartBody>
        <w:p w:rsidR="00A00585" w:rsidRDefault="00BE3036" w:rsidP="00664E80">
          <w:pPr>
            <w:pStyle w:val="5CAA31D8CAA24813B3D0291297B398601"/>
          </w:pPr>
          <w:r w:rsidRPr="00FC13A9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6CF628B740164140BF856BDC5C92D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77742-9988-4DA9-A2C0-75620B017C12}"/>
      </w:docPartPr>
      <w:docPartBody>
        <w:p w:rsidR="00A00585" w:rsidRDefault="00BE3036" w:rsidP="00664E80">
          <w:pPr>
            <w:pStyle w:val="6CF628B740164140BF856BDC5C92D5071"/>
          </w:pPr>
          <w:r w:rsidRPr="00FC13A9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4963AFD2CF454BEFA59F81472B717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68F25-3E05-4EDA-B602-5A2DE29B3AA7}"/>
      </w:docPartPr>
      <w:docPartBody>
        <w:p w:rsidR="00A00585" w:rsidRDefault="00BE3036" w:rsidP="00664E80">
          <w:pPr>
            <w:pStyle w:val="4963AFD2CF454BEFA59F81472B717E171"/>
          </w:pPr>
          <w:r w:rsidRPr="00FC13A9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25F096E0A9F14F87AEFB1BF965D52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0906D-18EA-47FF-B2DB-746A6FD361DA}"/>
      </w:docPartPr>
      <w:docPartBody>
        <w:p w:rsidR="00A00585" w:rsidRDefault="00BE3036" w:rsidP="00664E80">
          <w:pPr>
            <w:pStyle w:val="25F096E0A9F14F87AEFB1BF965D522221"/>
          </w:pPr>
          <w:r w:rsidRPr="00FC13A9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030B3E0E3A1D4EF9A8D20634B5705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0FDF0-0866-4206-ABAF-D3402C2F0CC3}"/>
      </w:docPartPr>
      <w:docPartBody>
        <w:p w:rsidR="00A00585" w:rsidRDefault="00BE3036" w:rsidP="00664E80">
          <w:pPr>
            <w:pStyle w:val="030B3E0E3A1D4EF9A8D20634B5705B5F1"/>
          </w:pPr>
          <w:r w:rsidRPr="00461B86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2979DC60353C45978104255E52BCC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5AFE7-9168-4260-9392-919A3CC04912}"/>
      </w:docPartPr>
      <w:docPartBody>
        <w:p w:rsidR="00A00585" w:rsidRDefault="00BE3036" w:rsidP="00664E80">
          <w:pPr>
            <w:pStyle w:val="2979DC60353C45978104255E52BCCDA81"/>
          </w:pPr>
          <w:r w:rsidRPr="00461B86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CE1E88B8BEF44FE2813D3740FC402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D65E0-E70B-4B51-91EA-F1C5B5935A2A}"/>
      </w:docPartPr>
      <w:docPartBody>
        <w:p w:rsidR="00A00585" w:rsidRDefault="00BE3036" w:rsidP="00664E80">
          <w:pPr>
            <w:pStyle w:val="CE1E88B8BEF44FE2813D3740FC4026FD1"/>
          </w:pPr>
          <w:r w:rsidRPr="00461B86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DCEE6B087BD44258A0EB8E36FBBC1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F3160-3F17-4945-B75E-8386750CCF47}"/>
      </w:docPartPr>
      <w:docPartBody>
        <w:p w:rsidR="00A00585" w:rsidRDefault="00BE3036" w:rsidP="00664E80">
          <w:pPr>
            <w:pStyle w:val="DCEE6B087BD44258A0EB8E36FBBC15711"/>
          </w:pPr>
          <w:r w:rsidRPr="00461B86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EE4CAD09228F4CEF93B6557F35DF0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6A562-08DA-4373-8DED-362F5A4C043B}"/>
      </w:docPartPr>
      <w:docPartBody>
        <w:p w:rsidR="00A00585" w:rsidRDefault="00BE3036" w:rsidP="00664E80">
          <w:pPr>
            <w:pStyle w:val="EE4CAD09228F4CEF93B6557F35DF00F11"/>
          </w:pPr>
          <w:r w:rsidRPr="00461B86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F7B2290CBA8C4FFC8A79DDE7071E7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85294-0E87-45F5-8266-DA7206DC78AC}"/>
      </w:docPartPr>
      <w:docPartBody>
        <w:p w:rsidR="00A00585" w:rsidRDefault="00BE3036" w:rsidP="00664E80">
          <w:pPr>
            <w:pStyle w:val="F7B2290CBA8C4FFC8A79DDE7071E78191"/>
          </w:pPr>
          <w:r w:rsidRPr="00461B86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E864F9A6DE0E4319B50F6BC5031F2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18473-6CFB-4072-A4EF-6E5B5FB23D81}"/>
      </w:docPartPr>
      <w:docPartBody>
        <w:p w:rsidR="00A00585" w:rsidRDefault="00BE3036" w:rsidP="00664E80">
          <w:pPr>
            <w:pStyle w:val="E864F9A6DE0E4319B50F6BC5031F21B81"/>
          </w:pPr>
          <w:r w:rsidRPr="00461B86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17C0957E69584E32B590D7E6CEA6C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38C22-FFD1-4044-AEF6-7F97A8B67EDB}"/>
      </w:docPartPr>
      <w:docPartBody>
        <w:p w:rsidR="00A00585" w:rsidRDefault="00BE3036" w:rsidP="00664E80">
          <w:pPr>
            <w:pStyle w:val="17C0957E69584E32B590D7E6CEA6CD3F1"/>
          </w:pPr>
          <w:r w:rsidRPr="00461B86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135269F1D8BE470881F03F7AAB635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B9C6B-9141-4DEB-893D-7753E252F130}"/>
      </w:docPartPr>
      <w:docPartBody>
        <w:p w:rsidR="00A00585" w:rsidRDefault="00BE3036" w:rsidP="00664E80">
          <w:pPr>
            <w:pStyle w:val="135269F1D8BE470881F03F7AAB635D301"/>
          </w:pPr>
          <w:r w:rsidRPr="00C71CA1">
            <w:rPr>
              <w:rFonts w:cs="Arial"/>
              <w:vanish/>
              <w:color w:val="FF0000"/>
              <w:sz w:val="16"/>
              <w:szCs w:val="18"/>
            </w:rPr>
            <w:t>Status auswählen</w:t>
          </w:r>
        </w:p>
      </w:docPartBody>
    </w:docPart>
    <w:docPart>
      <w:docPartPr>
        <w:name w:val="C4855AC7B1A243DAA59E8402A68DA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7A590-83B1-478C-B2FC-D82C9258CB10}"/>
      </w:docPartPr>
      <w:docPartBody>
        <w:p w:rsidR="00A00585" w:rsidRDefault="00BE3036" w:rsidP="00664E80">
          <w:pPr>
            <w:pStyle w:val="C4855AC7B1A243DAA59E8402A68DAE7A1"/>
          </w:pPr>
          <w:r w:rsidRPr="00C71CA1">
            <w:rPr>
              <w:rFonts w:cs="Arial"/>
              <w:vanish/>
              <w:color w:val="FF0000"/>
              <w:sz w:val="16"/>
              <w:szCs w:val="18"/>
            </w:rPr>
            <w:t>Status auswählen</w:t>
          </w:r>
        </w:p>
      </w:docPartBody>
    </w:docPart>
    <w:docPart>
      <w:docPartPr>
        <w:name w:val="E6492CCDC6814A66B5D61DD485233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C341E-F71A-45B1-BBFE-51035882973D}"/>
      </w:docPartPr>
      <w:docPartBody>
        <w:p w:rsidR="00A00585" w:rsidRDefault="00BE3036" w:rsidP="00664E80">
          <w:pPr>
            <w:pStyle w:val="E6492CCDC6814A66B5D61DD485233EF71"/>
          </w:pPr>
          <w:r w:rsidRPr="002B128F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B514B30FF65E426FA7C68594463EB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E9576-1837-4B7C-A6EA-88FD3AACFE85}"/>
      </w:docPartPr>
      <w:docPartBody>
        <w:p w:rsidR="00A00585" w:rsidRDefault="00BE3036" w:rsidP="00664E80">
          <w:pPr>
            <w:pStyle w:val="B514B30FF65E426FA7C68594463EB96A1"/>
          </w:pPr>
          <w:r w:rsidRPr="002B128F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3D88ECCD48CF4EB0949B8EAAA6A7C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9A4AF4-F0CC-45B6-9E3B-CB185D3513A3}"/>
      </w:docPartPr>
      <w:docPartBody>
        <w:p w:rsidR="00A00585" w:rsidRDefault="00BE3036" w:rsidP="00664E80">
          <w:pPr>
            <w:pStyle w:val="3D88ECCD48CF4EB0949B8EAAA6A7C6881"/>
          </w:pPr>
          <w:r w:rsidRPr="002B128F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99820184E51544ABA760AE232DB29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A5A09-7CAF-43D2-ACC3-6A642D221461}"/>
      </w:docPartPr>
      <w:docPartBody>
        <w:p w:rsidR="00A00585" w:rsidRDefault="00BE3036" w:rsidP="00664E80">
          <w:pPr>
            <w:pStyle w:val="99820184E51544ABA760AE232DB29D531"/>
          </w:pPr>
          <w:r w:rsidRPr="002B128F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4E300C8CB66A4C3382FB23FAC6A60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2A8EB-4A25-46C2-9B66-7C66B0B4D128}"/>
      </w:docPartPr>
      <w:docPartBody>
        <w:p w:rsidR="00A00585" w:rsidRDefault="00BE3036" w:rsidP="00664E80">
          <w:pPr>
            <w:pStyle w:val="4E300C8CB66A4C3382FB23FAC6A6049D1"/>
          </w:pPr>
          <w:r w:rsidRPr="002B128F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1B59501054654056A41D315321AD2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4D4D4-3E48-4C70-96D9-3C60BBE472C8}"/>
      </w:docPartPr>
      <w:docPartBody>
        <w:p w:rsidR="00A00585" w:rsidRDefault="00BE3036" w:rsidP="00664E80">
          <w:pPr>
            <w:pStyle w:val="1B59501054654056A41D315321AD29401"/>
          </w:pPr>
          <w:r w:rsidRPr="002B128F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2DF593702F03448EBD09C3D91913A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53355-EA4D-4055-90D7-0784CC72E00F}"/>
      </w:docPartPr>
      <w:docPartBody>
        <w:p w:rsidR="00A00585" w:rsidRDefault="00BE3036" w:rsidP="00664E80">
          <w:pPr>
            <w:pStyle w:val="2DF593702F03448EBD09C3D91913AB701"/>
          </w:pPr>
          <w:r w:rsidRPr="002B128F">
            <w:rPr>
              <w:rStyle w:val="Platzhaltertext"/>
              <w:vanish/>
              <w:color w:val="FF0000"/>
            </w:rPr>
            <w:t>PLZ</w:t>
          </w:r>
        </w:p>
      </w:docPartBody>
    </w:docPart>
    <w:docPart>
      <w:docPartPr>
        <w:name w:val="FEC156E42CC742559F9D3E285494D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07C5-1184-4E30-8E12-F5E596B16C8B}"/>
      </w:docPartPr>
      <w:docPartBody>
        <w:p w:rsidR="00A00585" w:rsidRDefault="00BE3036" w:rsidP="00664E80">
          <w:pPr>
            <w:pStyle w:val="FEC156E42CC742559F9D3E285494D2F11"/>
          </w:pPr>
          <w:r w:rsidRPr="002B128F">
            <w:rPr>
              <w:rStyle w:val="Platzhaltertext"/>
              <w:vanish/>
              <w:color w:val="FF0000"/>
            </w:rPr>
            <w:t>Ort erfassen</w:t>
          </w:r>
        </w:p>
      </w:docPartBody>
    </w:docPart>
    <w:docPart>
      <w:docPartPr>
        <w:name w:val="4D13B65A850349A0A7D67625BE67E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EEDDA-F3CB-42E4-A19D-1228C8BE8E2F}"/>
      </w:docPartPr>
      <w:docPartBody>
        <w:p w:rsidR="00A00585" w:rsidRDefault="00BE3036" w:rsidP="00664E80">
          <w:pPr>
            <w:pStyle w:val="4D13B65A850349A0A7D67625BE67EBCE1"/>
          </w:pPr>
          <w:r w:rsidRPr="00461B86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232F08C7CDAF474295E6D551DD218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94953-CEF8-4E44-A9AA-34467D5FFEF5}"/>
      </w:docPartPr>
      <w:docPartBody>
        <w:p w:rsidR="00A00585" w:rsidRDefault="00BE3036" w:rsidP="00664E80">
          <w:pPr>
            <w:pStyle w:val="232F08C7CDAF474295E6D551DD218F0F1"/>
          </w:pPr>
          <w:r w:rsidRPr="00461B86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ADEC157594024A95AD610995FD95F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31117-A99F-4076-8F11-8391E5A8BB00}"/>
      </w:docPartPr>
      <w:docPartBody>
        <w:p w:rsidR="00A00585" w:rsidRDefault="00BE3036" w:rsidP="00664E80">
          <w:pPr>
            <w:pStyle w:val="ADEC157594024A95AD610995FD95FF591"/>
          </w:pPr>
          <w:r w:rsidRPr="002B128F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E6DD424DC44E423A8B64305D87417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DE5E4-DFA8-4C72-89D8-ED1ACEE2B236}"/>
      </w:docPartPr>
      <w:docPartBody>
        <w:p w:rsidR="00A00585" w:rsidRDefault="00BE3036" w:rsidP="00664E80">
          <w:pPr>
            <w:pStyle w:val="E6DD424DC44E423A8B64305D874176D81"/>
          </w:pPr>
          <w:r w:rsidRPr="002B128F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B7F3A6FF692A453DB147E69B621C0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54F12-5769-46BE-B50E-40666C94353F}"/>
      </w:docPartPr>
      <w:docPartBody>
        <w:p w:rsidR="00A00585" w:rsidRDefault="00BE3036" w:rsidP="00664E80">
          <w:pPr>
            <w:pStyle w:val="B7F3A6FF692A453DB147E69B621C0AA31"/>
          </w:pPr>
          <w:r w:rsidRPr="00CA242B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AE36B83CED3949CAB5BFD7E46972F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2587B-61F5-4451-8F52-14EA7FA3AAE2}"/>
      </w:docPartPr>
      <w:docPartBody>
        <w:p w:rsidR="00A00585" w:rsidRDefault="00BE3036" w:rsidP="00664E80">
          <w:pPr>
            <w:pStyle w:val="AE36B83CED3949CAB5BFD7E46972FB8F1"/>
          </w:pPr>
          <w:r w:rsidRPr="00CA242B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7E01A116B2B44B01AEB756F465790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55D7D-5EF0-4573-B50B-7A593CAB2A1D}"/>
      </w:docPartPr>
      <w:docPartBody>
        <w:p w:rsidR="00A00585" w:rsidRDefault="00BE3036" w:rsidP="00664E80">
          <w:pPr>
            <w:pStyle w:val="7E01A116B2B44B01AEB756F4657907B61"/>
          </w:pPr>
          <w:r w:rsidRPr="00CA242B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CDBE065BB9D24C3AA154348099D53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F5DB3-6461-4F36-83A5-6437EEB1C8D4}"/>
      </w:docPartPr>
      <w:docPartBody>
        <w:p w:rsidR="00A00585" w:rsidRDefault="00BE3036" w:rsidP="00664E80">
          <w:pPr>
            <w:pStyle w:val="CDBE065BB9D24C3AA154348099D53A921"/>
          </w:pPr>
          <w:r w:rsidRPr="00CA242B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294265C753F146659DB9EE0D8BB1D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457C1-0A5A-422B-AB80-443CD95A54D4}"/>
      </w:docPartPr>
      <w:docPartBody>
        <w:p w:rsidR="00A00585" w:rsidRDefault="00BE3036" w:rsidP="00664E80">
          <w:pPr>
            <w:pStyle w:val="294265C753F146659DB9EE0D8BB1DB0A1"/>
          </w:pPr>
          <w:r w:rsidRPr="00CA242B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8989CD1A9B31486B871A4881DC2B1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D7A4D-04A5-4A48-85CC-FADFE4CDE835}"/>
      </w:docPartPr>
      <w:docPartBody>
        <w:p w:rsidR="00A00585" w:rsidRDefault="00BE3036" w:rsidP="00664E80">
          <w:pPr>
            <w:pStyle w:val="8989CD1A9B31486B871A4881DC2B17341"/>
          </w:pPr>
          <w:r w:rsidRPr="00CA242B">
            <w:rPr>
              <w:rStyle w:val="Platzhaltertext"/>
              <w:vanish/>
              <w:color w:val="FF0000"/>
            </w:rPr>
            <w:t>PLZ</w:t>
          </w:r>
        </w:p>
      </w:docPartBody>
    </w:docPart>
    <w:docPart>
      <w:docPartPr>
        <w:name w:val="46645F60BCE448EBBF403E4A7E226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AABAA-16AF-4801-99F2-864467B54670}"/>
      </w:docPartPr>
      <w:docPartBody>
        <w:p w:rsidR="00A00585" w:rsidRDefault="00BE3036" w:rsidP="00664E80">
          <w:pPr>
            <w:pStyle w:val="46645F60BCE448EBBF403E4A7E226ED71"/>
          </w:pPr>
          <w:r w:rsidRPr="00CA242B">
            <w:rPr>
              <w:rStyle w:val="Platzhaltertext"/>
              <w:vanish/>
              <w:color w:val="FF0000"/>
            </w:rPr>
            <w:t>Ort erfassen</w:t>
          </w:r>
        </w:p>
      </w:docPartBody>
    </w:docPart>
    <w:docPart>
      <w:docPartPr>
        <w:name w:val="CE541D6A228A4004B2B73F7C4AB0A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04860-21A4-461B-8BD1-C1241C0E52ED}"/>
      </w:docPartPr>
      <w:docPartBody>
        <w:p w:rsidR="00A00585" w:rsidRDefault="00BE3036" w:rsidP="00664E80">
          <w:pPr>
            <w:pStyle w:val="CE541D6A228A4004B2B73F7C4AB0AC081"/>
          </w:pPr>
          <w:r w:rsidRPr="00CA242B">
            <w:rPr>
              <w:rStyle w:val="Platzhaltertext"/>
              <w:vanish/>
              <w:color w:val="FF0000"/>
            </w:rPr>
            <w:t>PLZ</w:t>
          </w:r>
        </w:p>
      </w:docPartBody>
    </w:docPart>
    <w:docPart>
      <w:docPartPr>
        <w:name w:val="0A046B5A45C54390B04C4CFFF26CF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68D75-6F2A-4590-83D0-574596772EE9}"/>
      </w:docPartPr>
      <w:docPartBody>
        <w:p w:rsidR="00A00585" w:rsidRDefault="00BE3036" w:rsidP="00664E80">
          <w:pPr>
            <w:pStyle w:val="0A046B5A45C54390B04C4CFFF26CFB7D1"/>
          </w:pPr>
          <w:r w:rsidRPr="00CA242B">
            <w:rPr>
              <w:rStyle w:val="Platzhaltertext"/>
              <w:vanish/>
              <w:color w:val="FF0000"/>
            </w:rPr>
            <w:t>Ort erfassen</w:t>
          </w:r>
        </w:p>
      </w:docPartBody>
    </w:docPart>
    <w:docPart>
      <w:docPartPr>
        <w:name w:val="952223ADD1CD4ACBB8B1A97F06C09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AAF4C-7394-4603-A6B1-498360695924}"/>
      </w:docPartPr>
      <w:docPartBody>
        <w:p w:rsidR="00A00585" w:rsidRDefault="00BE3036" w:rsidP="00664E80">
          <w:pPr>
            <w:pStyle w:val="952223ADD1CD4ACBB8B1A97F06C098AF1"/>
          </w:pPr>
          <w:r w:rsidRPr="00CA242B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B11DDD6C94EA40F0B292C1AC88960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857BE-3263-4EFA-994A-EC9FE226C256}"/>
      </w:docPartPr>
      <w:docPartBody>
        <w:p w:rsidR="00A00585" w:rsidRDefault="00BE3036" w:rsidP="00664E80">
          <w:pPr>
            <w:pStyle w:val="B11DDD6C94EA40F0B292C1AC88960C9D1"/>
          </w:pPr>
          <w:r w:rsidRPr="00CA242B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7572EC618AFC4A7F97FF2680D53B2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C28EE-ABA6-404B-A8FE-9EFD0019C680}"/>
      </w:docPartPr>
      <w:docPartBody>
        <w:p w:rsidR="009F759E" w:rsidRDefault="00BE3036" w:rsidP="00664E80">
          <w:pPr>
            <w:pStyle w:val="7572EC618AFC4A7F97FF2680D53B2C65"/>
          </w:pPr>
          <w:r w:rsidRPr="00394242">
            <w:rPr>
              <w:rStyle w:val="Platzhaltertext"/>
              <w:color w:val="FF0000"/>
            </w:rPr>
            <w:t>Wählen Sie ein Element aus.</w:t>
          </w:r>
        </w:p>
      </w:docPartBody>
    </w:docPart>
    <w:docPart>
      <w:docPartPr>
        <w:name w:val="5E3E76D6A02B4470B3854B035C323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37528-7A87-4D77-B506-59A4B0CFBDDC}"/>
      </w:docPartPr>
      <w:docPartBody>
        <w:p w:rsidR="00F435EB" w:rsidRDefault="00BE3036" w:rsidP="00121136">
          <w:pPr>
            <w:pStyle w:val="5E3E76D6A02B4470B3854B035C323FB5"/>
          </w:pPr>
          <w:r w:rsidRPr="00C71CA1">
            <w:rPr>
              <w:rStyle w:val="Platzhaltertext"/>
              <w:vanish/>
              <w:color w:val="FF0000"/>
            </w:rPr>
            <w:t>Name Lernende*r erfassen</w:t>
          </w:r>
        </w:p>
      </w:docPartBody>
    </w:docPart>
    <w:docPart>
      <w:docPartPr>
        <w:name w:val="110CD678EE094C6BA6CFA87219708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DA934-16A4-4824-ACEA-98E336F4E5F3}"/>
      </w:docPartPr>
      <w:docPartBody>
        <w:p w:rsidR="00F435EB" w:rsidRDefault="00BE3036" w:rsidP="00121136">
          <w:pPr>
            <w:pStyle w:val="110CD678EE094C6BA6CFA87219708A72"/>
          </w:pPr>
          <w:r w:rsidRPr="00C71CA1">
            <w:rPr>
              <w:rFonts w:cs="Arial"/>
              <w:vanish/>
              <w:color w:val="FF0000"/>
              <w:szCs w:val="18"/>
            </w:rPr>
            <w:t>Vorname Lernende*r erfassen</w:t>
          </w:r>
        </w:p>
      </w:docPartBody>
    </w:docPart>
    <w:docPart>
      <w:docPartPr>
        <w:name w:val="39AF074E115744898CC85F4B49707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3B329-8228-4356-943A-B373703A3BC9}"/>
      </w:docPartPr>
      <w:docPartBody>
        <w:p w:rsidR="00F435EB" w:rsidRDefault="00BE3036" w:rsidP="00121136">
          <w:pPr>
            <w:pStyle w:val="39AF074E115744898CC85F4B497076A4"/>
          </w:pPr>
          <w:r w:rsidRPr="000E5758">
            <w:rPr>
              <w:rStyle w:val="Platzhaltertext"/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9721714623FF4F14ADC6EE16930F6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9573E-3F5B-49A5-B471-82A27752A160}"/>
      </w:docPartPr>
      <w:docPartBody>
        <w:p w:rsidR="00F435EB" w:rsidRDefault="00BE3036" w:rsidP="00121136">
          <w:pPr>
            <w:pStyle w:val="9721714623FF4F14ADC6EE16930F62E8"/>
          </w:pPr>
          <w:r w:rsidRPr="000E5758">
            <w:rPr>
              <w:rStyle w:val="Platzhaltertext"/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DB1DE53B6ADA4032A182EA16BF175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3CC91-23CC-455C-9C04-02C9B8FB7438}"/>
      </w:docPartPr>
      <w:docPartBody>
        <w:p w:rsidR="00F435EB" w:rsidRDefault="00BE3036" w:rsidP="00121136">
          <w:pPr>
            <w:pStyle w:val="DB1DE53B6ADA4032A182EA16BF1752CA"/>
          </w:pPr>
          <w:r w:rsidRPr="000E5758">
            <w:rPr>
              <w:rStyle w:val="Platzhaltertext"/>
              <w:vanish/>
              <w:color w:val="FF0000"/>
            </w:rPr>
            <w:t>PLZ</w:t>
          </w:r>
        </w:p>
      </w:docPartBody>
    </w:docPart>
    <w:docPart>
      <w:docPartPr>
        <w:name w:val="A785808747A14D84A5F31732451CF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3F3A0-CFF8-42C4-945C-A070206CF444}"/>
      </w:docPartPr>
      <w:docPartBody>
        <w:p w:rsidR="00F435EB" w:rsidRDefault="00BE3036" w:rsidP="00121136">
          <w:pPr>
            <w:pStyle w:val="A785808747A14D84A5F31732451CFAC7"/>
          </w:pPr>
          <w:r w:rsidRPr="000E5758">
            <w:rPr>
              <w:rStyle w:val="Platzhaltertext"/>
              <w:vanish/>
              <w:color w:val="FF0000"/>
            </w:rPr>
            <w:t>Ort erfassen</w:t>
          </w:r>
        </w:p>
      </w:docPartBody>
    </w:docPart>
    <w:docPart>
      <w:docPartPr>
        <w:name w:val="9A54F98A9FC54B40BEE023BDABB4A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7307D-2207-4958-A458-D8FD0EC2364F}"/>
      </w:docPartPr>
      <w:docPartBody>
        <w:p w:rsidR="00F435EB" w:rsidRDefault="00BE3036" w:rsidP="00121136">
          <w:pPr>
            <w:pStyle w:val="9A54F98A9FC54B40BEE023BDABB4A393"/>
          </w:pPr>
          <w:r w:rsidRPr="000E5758">
            <w:rPr>
              <w:rStyle w:val="Platzhaltertext"/>
              <w:vanish/>
              <w:color w:val="FF0000"/>
            </w:rPr>
            <w:t>Ort erfassen</w:t>
          </w:r>
        </w:p>
      </w:docPartBody>
    </w:docPart>
    <w:docPart>
      <w:docPartPr>
        <w:name w:val="B4CE7D37C2B7433EB932B94714C14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4B04F-189D-4ED7-A1C5-418514BBCCC9}"/>
      </w:docPartPr>
      <w:docPartBody>
        <w:p w:rsidR="00F435EB" w:rsidRDefault="00BE3036" w:rsidP="00121136">
          <w:pPr>
            <w:pStyle w:val="B4CE7D37C2B7433EB932B94714C1425C"/>
          </w:pPr>
          <w:r w:rsidRPr="00FC13A9">
            <w:rPr>
              <w:rStyle w:val="Platzhaltertext"/>
              <w:rFonts w:cs="Arial"/>
              <w:vanish/>
              <w:color w:val="FF0000"/>
              <w:sz w:val="16"/>
            </w:rPr>
            <w:t>Klicken oder tippen Sie hier, um Text einzugeben.</w:t>
          </w:r>
        </w:p>
      </w:docPartBody>
    </w:docPart>
    <w:docPart>
      <w:docPartPr>
        <w:name w:val="63235C60694D4FB09E0162C803E08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53372-7C1B-49E4-95A4-7079C68D68EA}"/>
      </w:docPartPr>
      <w:docPartBody>
        <w:p w:rsidR="00F435EB" w:rsidRDefault="00BE3036" w:rsidP="00121136">
          <w:pPr>
            <w:pStyle w:val="63235C60694D4FB09E0162C803E08CF4"/>
          </w:pPr>
          <w:r w:rsidRPr="00394242">
            <w:rPr>
              <w:rFonts w:cs="Arial"/>
              <w:color w:val="FF0000"/>
              <w:sz w:val="16"/>
              <w:szCs w:val="18"/>
            </w:rPr>
            <w:t>Status auswählen</w:t>
          </w:r>
        </w:p>
      </w:docPartBody>
    </w:docPart>
    <w:docPart>
      <w:docPartPr>
        <w:name w:val="68044A28CB444CC89686AF0D2D9BE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51237-3E70-41C0-AAE3-530EE9A7EF4C}"/>
      </w:docPartPr>
      <w:docPartBody>
        <w:p w:rsidR="00F435EB" w:rsidRDefault="00BE3036" w:rsidP="00121136">
          <w:pPr>
            <w:pStyle w:val="68044A28CB444CC89686AF0D2D9BE0B1"/>
          </w:pPr>
          <w:r w:rsidRPr="00FC13A9">
            <w:rPr>
              <w:rStyle w:val="Platzhaltertext"/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99B9B75A442F43099D68C7ECDD7DC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AA80B-DE0F-4E36-8E62-58F1CAA9F9CE}"/>
      </w:docPartPr>
      <w:docPartBody>
        <w:p w:rsidR="00F435EB" w:rsidRDefault="00BE3036" w:rsidP="00121136">
          <w:pPr>
            <w:pStyle w:val="99B9B75A442F43099D68C7ECDD7DC6B4"/>
          </w:pPr>
          <w:r w:rsidRPr="00FC13A9">
            <w:rPr>
              <w:rFonts w:cs="Arial"/>
              <w:vanish/>
              <w:color w:val="FF0000"/>
              <w:sz w:val="16"/>
              <w:szCs w:val="18"/>
            </w:rPr>
            <w:t>Datum erfassen</w:t>
          </w:r>
        </w:p>
      </w:docPartBody>
    </w:docPart>
    <w:docPart>
      <w:docPartPr>
        <w:name w:val="436C36876BB54317A8B2D3CB9E2C1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43C0D-EF34-4A04-B342-803FA26DB225}"/>
      </w:docPartPr>
      <w:docPartBody>
        <w:p w:rsidR="00F435EB" w:rsidRDefault="00BE3036" w:rsidP="00121136">
          <w:pPr>
            <w:pStyle w:val="436C36876BB54317A8B2D3CB9E2C141F"/>
          </w:pPr>
          <w:r w:rsidRPr="00FC13A9">
            <w:rPr>
              <w:rStyle w:val="Platzhaltertext"/>
              <w:vanish/>
              <w:color w:val="FF0000"/>
              <w:sz w:val="16"/>
            </w:rPr>
            <w:t>Datum erfassen</w:t>
          </w:r>
        </w:p>
      </w:docPartBody>
    </w:docPart>
    <w:docPart>
      <w:docPartPr>
        <w:name w:val="534579908C124B40BDE361360B72E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7614A-2684-4407-8D66-ED90C9D4E41A}"/>
      </w:docPartPr>
      <w:docPartBody>
        <w:p w:rsidR="00591BED" w:rsidRDefault="00BE3036" w:rsidP="00BE3036">
          <w:pPr>
            <w:pStyle w:val="534579908C124B40BDE361360B72E54D"/>
          </w:pPr>
          <w:r w:rsidRPr="002C6557">
            <w:rPr>
              <w:rStyle w:val="Platzhaltertext"/>
              <w:color w:val="FF000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36"/>
    <w:rsid w:val="00591BED"/>
    <w:rsid w:val="00B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BE3036"/>
    <w:rPr>
      <w:color w:val="808080"/>
    </w:rPr>
  </w:style>
  <w:style w:type="paragraph" w:customStyle="1" w:styleId="2BE0931CF09344D0B2E39D2A2F765EB7">
    <w:name w:val="2BE0931CF09344D0B2E39D2A2F765EB7"/>
    <w:rsid w:val="003F14B0"/>
  </w:style>
  <w:style w:type="paragraph" w:customStyle="1" w:styleId="9B921D68BF1C4278B03E0BEA3365288C">
    <w:name w:val="9B921D68BF1C4278B03E0BEA3365288C"/>
    <w:rsid w:val="003F14B0"/>
  </w:style>
  <w:style w:type="paragraph" w:customStyle="1" w:styleId="A181C7BE170A4D64A67AAC77C07FA933">
    <w:name w:val="A181C7BE170A4D64A67AAC77C07FA933"/>
    <w:rsid w:val="00854D36"/>
  </w:style>
  <w:style w:type="paragraph" w:customStyle="1" w:styleId="6B1427F9E2FE4B2D8AAFA93BA383AAB1">
    <w:name w:val="6B1427F9E2FE4B2D8AAFA93BA383AAB1"/>
    <w:rsid w:val="00854D36"/>
  </w:style>
  <w:style w:type="paragraph" w:customStyle="1" w:styleId="B374D0DFAE234D53BD47D875DCC4B25B">
    <w:name w:val="B374D0DFAE234D53BD47D875DCC4B25B"/>
    <w:rsid w:val="00854D36"/>
  </w:style>
  <w:style w:type="paragraph" w:customStyle="1" w:styleId="0BFB0C67005D48C496110E081CBE3405">
    <w:name w:val="0BFB0C67005D48C496110E081CBE3405"/>
    <w:rsid w:val="00854D36"/>
  </w:style>
  <w:style w:type="paragraph" w:customStyle="1" w:styleId="01E91BE0CCF04006AB902C1C8C4AB8DC">
    <w:name w:val="01E91BE0CCF04006AB902C1C8C4AB8DC"/>
    <w:rsid w:val="00854D36"/>
  </w:style>
  <w:style w:type="paragraph" w:customStyle="1" w:styleId="DBC84A2291564895A8E358E14402EAD8">
    <w:name w:val="DBC84A2291564895A8E358E14402EAD8"/>
    <w:rsid w:val="00854D36"/>
  </w:style>
  <w:style w:type="paragraph" w:customStyle="1" w:styleId="A181C7BE170A4D64A67AAC77C07FA9331">
    <w:name w:val="A181C7BE170A4D64A67AAC77C07FA933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1427F9E2FE4B2D8AAFA93BA383AAB11">
    <w:name w:val="6B1427F9E2FE4B2D8AAFA93BA383AAB1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74D0DFAE234D53BD47D875DCC4B25B1">
    <w:name w:val="B374D0DFAE234D53BD47D875DCC4B25B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FB0C67005D48C496110E081CBE34051">
    <w:name w:val="0BFB0C67005D48C496110E081CBE3405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1E91BE0CCF04006AB902C1C8C4AB8DC1">
    <w:name w:val="01E91BE0CCF04006AB902C1C8C4AB8DC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C84A2291564895A8E358E14402EAD81">
    <w:name w:val="DBC84A2291564895A8E358E14402EAD8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E0931CF09344D0B2E39D2A2F765EB71">
    <w:name w:val="2BE0931CF09344D0B2E39D2A2F765EB7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921D68BF1C4278B03E0BEA3365288C1">
    <w:name w:val="9B921D68BF1C4278B03E0BEA3365288C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A3AAB56D5434A25B8739F225299591E">
    <w:name w:val="6A3AAB56D5434A25B8739F225299591E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81C7BE170A4D64A67AAC77C07FA9332">
    <w:name w:val="A181C7BE170A4D64A67AAC77C07FA933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1427F9E2FE4B2D8AAFA93BA383AAB12">
    <w:name w:val="6B1427F9E2FE4B2D8AAFA93BA383AAB1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74D0DFAE234D53BD47D875DCC4B25B2">
    <w:name w:val="B374D0DFAE234D53BD47D875DCC4B25B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FB0C67005D48C496110E081CBE34052">
    <w:name w:val="0BFB0C67005D48C496110E081CBE3405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1E91BE0CCF04006AB902C1C8C4AB8DC2">
    <w:name w:val="01E91BE0CCF04006AB902C1C8C4AB8DC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C84A2291564895A8E358E14402EAD82">
    <w:name w:val="DBC84A2291564895A8E358E14402EAD8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E0931CF09344D0B2E39D2A2F765EB72">
    <w:name w:val="2BE0931CF09344D0B2E39D2A2F765EB7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921D68BF1C4278B03E0BEA3365288C2">
    <w:name w:val="9B921D68BF1C4278B03E0BEA3365288C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A3AAB56D5434A25B8739F225299591E1">
    <w:name w:val="6A3AAB56D5434A25B8739F225299591E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81C7BE170A4D64A67AAC77C07FA9333">
    <w:name w:val="A181C7BE170A4D64A67AAC77C07FA933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1427F9E2FE4B2D8AAFA93BA383AAB13">
    <w:name w:val="6B1427F9E2FE4B2D8AAFA93BA383AAB1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74D0DFAE234D53BD47D875DCC4B25B3">
    <w:name w:val="B374D0DFAE234D53BD47D875DCC4B25B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FB0C67005D48C496110E081CBE34053">
    <w:name w:val="0BFB0C67005D48C496110E081CBE3405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1E91BE0CCF04006AB902C1C8C4AB8DC3">
    <w:name w:val="01E91BE0CCF04006AB902C1C8C4AB8DC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C84A2291564895A8E358E14402EAD83">
    <w:name w:val="DBC84A2291564895A8E358E14402EAD8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E0931CF09344D0B2E39D2A2F765EB73">
    <w:name w:val="2BE0931CF09344D0B2E39D2A2F765EB7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921D68BF1C4278B03E0BEA3365288C3">
    <w:name w:val="9B921D68BF1C4278B03E0BEA3365288C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A3AAB56D5434A25B8739F225299591E2">
    <w:name w:val="6A3AAB56D5434A25B8739F225299591E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81C7BE170A4D64A67AAC77C07FA9334">
    <w:name w:val="A181C7BE170A4D64A67AAC77C07FA933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1427F9E2FE4B2D8AAFA93BA383AAB14">
    <w:name w:val="6B1427F9E2FE4B2D8AAFA93BA383AAB1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74D0DFAE234D53BD47D875DCC4B25B4">
    <w:name w:val="B374D0DFAE234D53BD47D875DCC4B25B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FB0C67005D48C496110E081CBE34054">
    <w:name w:val="0BFB0C67005D48C496110E081CBE3405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1E91BE0CCF04006AB902C1C8C4AB8DC4">
    <w:name w:val="01E91BE0CCF04006AB902C1C8C4AB8DC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C84A2291564895A8E358E14402EAD84">
    <w:name w:val="DBC84A2291564895A8E358E14402EAD8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BE0931CF09344D0B2E39D2A2F765EB74">
    <w:name w:val="2BE0931CF09344D0B2E39D2A2F765EB7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B921D68BF1C4278B03E0BEA3365288C4">
    <w:name w:val="9B921D68BF1C4278B03E0BEA3365288C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A3AAB56D5434A25B8739F225299591E3">
    <w:name w:val="6A3AAB56D5434A25B8739F225299591E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8851D028CEF401C9FD607250A555FC8">
    <w:name w:val="28851D028CEF401C9FD607250A555FC8"/>
    <w:rsid w:val="00854D36"/>
  </w:style>
  <w:style w:type="paragraph" w:customStyle="1" w:styleId="F9CA08E18DA347CE9EDF9F790BC51162">
    <w:name w:val="F9CA08E18DA347CE9EDF9F790BC51162"/>
    <w:rsid w:val="00854D36"/>
  </w:style>
  <w:style w:type="paragraph" w:customStyle="1" w:styleId="7CDC813388084588B5699A67443301AD">
    <w:name w:val="7CDC813388084588B5699A67443301AD"/>
    <w:rsid w:val="00854D36"/>
  </w:style>
  <w:style w:type="paragraph" w:customStyle="1" w:styleId="C60A5C6979E240EBA4FAB95855002A55">
    <w:name w:val="C60A5C6979E240EBA4FAB95855002A55"/>
    <w:rsid w:val="00854D36"/>
  </w:style>
  <w:style w:type="paragraph" w:customStyle="1" w:styleId="AF8B350BD96F4ED7B0215B9B6FDC7C44">
    <w:name w:val="AF8B350BD96F4ED7B0215B9B6FDC7C44"/>
    <w:rsid w:val="00854D36"/>
  </w:style>
  <w:style w:type="paragraph" w:customStyle="1" w:styleId="27B661EE99E5457EB1823202AEA014F7">
    <w:name w:val="27B661EE99E5457EB1823202AEA014F7"/>
    <w:rsid w:val="00854D36"/>
  </w:style>
  <w:style w:type="paragraph" w:customStyle="1" w:styleId="7C6A141BD98D48DFB8F5DBDED5D18CA4">
    <w:name w:val="7C6A141BD98D48DFB8F5DBDED5D18CA4"/>
    <w:rsid w:val="00854D36"/>
  </w:style>
  <w:style w:type="paragraph" w:customStyle="1" w:styleId="282EDB962BEB468DA0E4E7B456DCA21C">
    <w:name w:val="282EDB962BEB468DA0E4E7B456DCA21C"/>
    <w:rsid w:val="00854D36"/>
  </w:style>
  <w:style w:type="paragraph" w:customStyle="1" w:styleId="D286F27DD05E408E8844385A20B92C63">
    <w:name w:val="D286F27DD05E408E8844385A20B92C63"/>
    <w:rsid w:val="00854D36"/>
  </w:style>
  <w:style w:type="paragraph" w:customStyle="1" w:styleId="97187BFCAC44473392146203097C8F89">
    <w:name w:val="97187BFCAC44473392146203097C8F89"/>
    <w:rsid w:val="00854D36"/>
  </w:style>
  <w:style w:type="paragraph" w:customStyle="1" w:styleId="E5AE8E6365624D958C8D6AD2BE94E97F">
    <w:name w:val="E5AE8E6365624D958C8D6AD2BE94E97F"/>
    <w:rsid w:val="00854D36"/>
  </w:style>
  <w:style w:type="paragraph" w:customStyle="1" w:styleId="54A43FD490C44E50BDC284AD41A74781">
    <w:name w:val="54A43FD490C44E50BDC284AD41A74781"/>
    <w:rsid w:val="00854D36"/>
  </w:style>
  <w:style w:type="paragraph" w:customStyle="1" w:styleId="A181C7BE170A4D64A67AAC77C07FA9335">
    <w:name w:val="A181C7BE170A4D64A67AAC77C07FA933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1427F9E2FE4B2D8AAFA93BA383AAB15">
    <w:name w:val="6B1427F9E2FE4B2D8AAFA93BA383AAB1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74D0DFAE234D53BD47D875DCC4B25B5">
    <w:name w:val="B374D0DFAE234D53BD47D875DCC4B25B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FB0C67005D48C496110E081CBE34055">
    <w:name w:val="0BFB0C67005D48C496110E081CBE3405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1E91BE0CCF04006AB902C1C8C4AB8DC5">
    <w:name w:val="01E91BE0CCF04006AB902C1C8C4AB8DC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C84A2291564895A8E358E14402EAD85">
    <w:name w:val="DBC84A2291564895A8E358E14402EAD8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8851D028CEF401C9FD607250A555FC81">
    <w:name w:val="28851D028CEF401C9FD607250A555FC8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CA08E18DA347CE9EDF9F790BC511621">
    <w:name w:val="F9CA08E18DA347CE9EDF9F790BC51162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DC813388084588B5699A67443301AD1">
    <w:name w:val="7CDC813388084588B5699A67443301AD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0A5C6979E240EBA4FAB95855002A551">
    <w:name w:val="C60A5C6979E240EBA4FAB95855002A55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F8B350BD96F4ED7B0215B9B6FDC7C441">
    <w:name w:val="AF8B350BD96F4ED7B0215B9B6FDC7C44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B661EE99E5457EB1823202AEA014F71">
    <w:name w:val="27B661EE99E5457EB1823202AEA014F7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6A141BD98D48DFB8F5DBDED5D18CA41">
    <w:name w:val="7C6A141BD98D48DFB8F5DBDED5D18CA4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82EDB962BEB468DA0E4E7B456DCA21C1">
    <w:name w:val="282EDB962BEB468DA0E4E7B456DCA21C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286F27DD05E408E8844385A20B92C631">
    <w:name w:val="D286F27DD05E408E8844385A20B92C63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187BFCAC44473392146203097C8F891">
    <w:name w:val="97187BFCAC44473392146203097C8F89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AE8E6365624D958C8D6AD2BE94E97F1">
    <w:name w:val="E5AE8E6365624D958C8D6AD2BE94E97F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43FD490C44E50BDC284AD41A747811">
    <w:name w:val="54A43FD490C44E50BDC284AD41A74781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2BB45246274263A23869A60FF40135">
    <w:name w:val="202BB45246274263A23869A60FF4013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81C7BE170A4D64A67AAC77C07FA9336">
    <w:name w:val="A181C7BE170A4D64A67AAC77C07FA933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1427F9E2FE4B2D8AAFA93BA383AAB16">
    <w:name w:val="6B1427F9E2FE4B2D8AAFA93BA383AAB1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74D0DFAE234D53BD47D875DCC4B25B6">
    <w:name w:val="B374D0DFAE234D53BD47D875DCC4B25B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FB0C67005D48C496110E081CBE34056">
    <w:name w:val="0BFB0C67005D48C496110E081CBE3405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1E91BE0CCF04006AB902C1C8C4AB8DC6">
    <w:name w:val="01E91BE0CCF04006AB902C1C8C4AB8DC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C84A2291564895A8E358E14402EAD86">
    <w:name w:val="DBC84A2291564895A8E358E14402EAD8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8851D028CEF401C9FD607250A555FC82">
    <w:name w:val="28851D028CEF401C9FD607250A555FC8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CA08E18DA347CE9EDF9F790BC511622">
    <w:name w:val="F9CA08E18DA347CE9EDF9F790BC51162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DC813388084588B5699A67443301AD2">
    <w:name w:val="7CDC813388084588B5699A67443301AD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0A5C6979E240EBA4FAB95855002A552">
    <w:name w:val="C60A5C6979E240EBA4FAB95855002A55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F8B350BD96F4ED7B0215B9B6FDC7C442">
    <w:name w:val="AF8B350BD96F4ED7B0215B9B6FDC7C44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B661EE99E5457EB1823202AEA014F72">
    <w:name w:val="27B661EE99E5457EB1823202AEA014F7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6A141BD98D48DFB8F5DBDED5D18CA42">
    <w:name w:val="7C6A141BD98D48DFB8F5DBDED5D18CA4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82EDB962BEB468DA0E4E7B456DCA21C2">
    <w:name w:val="282EDB962BEB468DA0E4E7B456DCA21C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286F27DD05E408E8844385A20B92C632">
    <w:name w:val="D286F27DD05E408E8844385A20B92C63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187BFCAC44473392146203097C8F892">
    <w:name w:val="97187BFCAC44473392146203097C8F89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AE8E6365624D958C8D6AD2BE94E97F2">
    <w:name w:val="E5AE8E6365624D958C8D6AD2BE94E97F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43FD490C44E50BDC284AD41A747812">
    <w:name w:val="54A43FD490C44E50BDC284AD41A74781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2BB45246274263A23869A60FF401351">
    <w:name w:val="202BB45246274263A23869A60FF40135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E8FDBCB9E7490E91B6B9FE4F6BE19B">
    <w:name w:val="87E8FDBCB9E7490E91B6B9FE4F6BE19B"/>
    <w:rsid w:val="00854D36"/>
  </w:style>
  <w:style w:type="paragraph" w:customStyle="1" w:styleId="DF064DB3391E47C0BACCE382EABAF1EB">
    <w:name w:val="DF064DB3391E47C0BACCE382EABAF1EB"/>
    <w:rsid w:val="00854D36"/>
  </w:style>
  <w:style w:type="paragraph" w:customStyle="1" w:styleId="C4AC2BDF6C1249068DC41B8337AF0D1B">
    <w:name w:val="C4AC2BDF6C1249068DC41B8337AF0D1B"/>
    <w:rsid w:val="00854D36"/>
  </w:style>
  <w:style w:type="paragraph" w:customStyle="1" w:styleId="C817A2158B244DB08C6434A38ADD8A25">
    <w:name w:val="C817A2158B244DB08C6434A38ADD8A25"/>
    <w:rsid w:val="00854D36"/>
  </w:style>
  <w:style w:type="paragraph" w:customStyle="1" w:styleId="1639237C97E848A389BEC48045C0E633">
    <w:name w:val="1639237C97E848A389BEC48045C0E633"/>
    <w:rsid w:val="00854D36"/>
  </w:style>
  <w:style w:type="paragraph" w:customStyle="1" w:styleId="B378946C07D7414F89FAE50E92C5B544">
    <w:name w:val="B378946C07D7414F89FAE50E92C5B544"/>
    <w:rsid w:val="00854D36"/>
  </w:style>
  <w:style w:type="paragraph" w:customStyle="1" w:styleId="B39851DF65D74B029C7E438E3DF9B7B7">
    <w:name w:val="B39851DF65D74B029C7E438E3DF9B7B7"/>
    <w:rsid w:val="00854D36"/>
  </w:style>
  <w:style w:type="paragraph" w:customStyle="1" w:styleId="4D6FE853EAA14E1DA03CD9F6DC6EC3EB">
    <w:name w:val="4D6FE853EAA14E1DA03CD9F6DC6EC3EB"/>
    <w:rsid w:val="00854D36"/>
  </w:style>
  <w:style w:type="paragraph" w:customStyle="1" w:styleId="3DC14C4E02174E64B9298AC62FEA848A">
    <w:name w:val="3DC14C4E02174E64B9298AC62FEA848A"/>
    <w:rsid w:val="00854D36"/>
  </w:style>
  <w:style w:type="paragraph" w:customStyle="1" w:styleId="350650060D5D4C5E89BD6F1AE87ACF8B">
    <w:name w:val="350650060D5D4C5E89BD6F1AE87ACF8B"/>
    <w:rsid w:val="00854D36"/>
  </w:style>
  <w:style w:type="paragraph" w:customStyle="1" w:styleId="FAB47E960B59422391576778120B4CCE">
    <w:name w:val="FAB47E960B59422391576778120B4CCE"/>
    <w:rsid w:val="00854D36"/>
  </w:style>
  <w:style w:type="paragraph" w:customStyle="1" w:styleId="9F481E6560194EAA9FBC336643287700">
    <w:name w:val="9F481E6560194EAA9FBC336643287700"/>
    <w:rsid w:val="00854D36"/>
  </w:style>
  <w:style w:type="paragraph" w:customStyle="1" w:styleId="96AE6980C2D841B083AD144DB71402E7">
    <w:name w:val="96AE6980C2D841B083AD144DB71402E7"/>
    <w:rsid w:val="00854D36"/>
  </w:style>
  <w:style w:type="paragraph" w:customStyle="1" w:styleId="822CFC06EC12413187C301A2C76D6C92">
    <w:name w:val="822CFC06EC12413187C301A2C76D6C92"/>
    <w:rsid w:val="00854D36"/>
  </w:style>
  <w:style w:type="paragraph" w:customStyle="1" w:styleId="EDCF9A2CFCC94417AF99114962C921B9">
    <w:name w:val="EDCF9A2CFCC94417AF99114962C921B9"/>
    <w:rsid w:val="00854D36"/>
  </w:style>
  <w:style w:type="paragraph" w:customStyle="1" w:styleId="83AEE70991804F7DB0BDC40903258E1A">
    <w:name w:val="83AEE70991804F7DB0BDC40903258E1A"/>
    <w:rsid w:val="00854D36"/>
  </w:style>
  <w:style w:type="paragraph" w:customStyle="1" w:styleId="9FE48B27B1D049F7B7EBDF689E9ADF09">
    <w:name w:val="9FE48B27B1D049F7B7EBDF689E9ADF09"/>
    <w:rsid w:val="00854D36"/>
  </w:style>
  <w:style w:type="paragraph" w:customStyle="1" w:styleId="24A7E3B9A9F34C49A4E976DD3197B210">
    <w:name w:val="24A7E3B9A9F34C49A4E976DD3197B210"/>
    <w:rsid w:val="00854D36"/>
  </w:style>
  <w:style w:type="paragraph" w:customStyle="1" w:styleId="09AB4AF248C8484C9C65BC1E9D461F13">
    <w:name w:val="09AB4AF248C8484C9C65BC1E9D461F13"/>
    <w:rsid w:val="00854D36"/>
  </w:style>
  <w:style w:type="paragraph" w:customStyle="1" w:styleId="DA31EC24C5E54B1986852F817E071C6B">
    <w:name w:val="DA31EC24C5E54B1986852F817E071C6B"/>
    <w:rsid w:val="00854D36"/>
  </w:style>
  <w:style w:type="paragraph" w:customStyle="1" w:styleId="BE13A3F0A10D482D9A9D599E40B6A94F">
    <w:name w:val="BE13A3F0A10D482D9A9D599E40B6A94F"/>
    <w:rsid w:val="00854D36"/>
  </w:style>
  <w:style w:type="paragraph" w:customStyle="1" w:styleId="7C9DF12130434420B0AD955CE1D317E2">
    <w:name w:val="7C9DF12130434420B0AD955CE1D317E2"/>
    <w:rsid w:val="00854D36"/>
  </w:style>
  <w:style w:type="paragraph" w:customStyle="1" w:styleId="B2FA61AEC25140938072D1B6E0418F2B">
    <w:name w:val="B2FA61AEC25140938072D1B6E0418F2B"/>
    <w:rsid w:val="00854D36"/>
  </w:style>
  <w:style w:type="paragraph" w:customStyle="1" w:styleId="576A7FE166354FB3B07E0223F92B2F62">
    <w:name w:val="576A7FE166354FB3B07E0223F92B2F62"/>
    <w:rsid w:val="00854D36"/>
  </w:style>
  <w:style w:type="paragraph" w:customStyle="1" w:styleId="6C5DAFD4A4A34587A59C1ECA6770669A">
    <w:name w:val="6C5DAFD4A4A34587A59C1ECA6770669A"/>
    <w:rsid w:val="00854D36"/>
  </w:style>
  <w:style w:type="paragraph" w:customStyle="1" w:styleId="3B897AF36120433399F7F34A39297695">
    <w:name w:val="3B897AF36120433399F7F34A39297695"/>
    <w:rsid w:val="00854D36"/>
  </w:style>
  <w:style w:type="paragraph" w:customStyle="1" w:styleId="68D53F00567A478782A37BB01FF7B97A">
    <w:name w:val="68D53F00567A478782A37BB01FF7B97A"/>
    <w:rsid w:val="00854D36"/>
  </w:style>
  <w:style w:type="paragraph" w:customStyle="1" w:styleId="500F15E89DF34464AC3AB1AC1898FAF3">
    <w:name w:val="500F15E89DF34464AC3AB1AC1898FAF3"/>
    <w:rsid w:val="00854D36"/>
  </w:style>
  <w:style w:type="paragraph" w:customStyle="1" w:styleId="BB8D79B9703346229CC3E6A6813CADD9">
    <w:name w:val="BB8D79B9703346229CC3E6A6813CADD9"/>
    <w:rsid w:val="00854D36"/>
  </w:style>
  <w:style w:type="paragraph" w:customStyle="1" w:styleId="50E1B6E9F838462BBB904D906B2372C9">
    <w:name w:val="50E1B6E9F838462BBB904D906B2372C9"/>
    <w:rsid w:val="00854D36"/>
  </w:style>
  <w:style w:type="paragraph" w:customStyle="1" w:styleId="1D01BCAF4F324E2EA50B6EFFEB741323">
    <w:name w:val="1D01BCAF4F324E2EA50B6EFFEB741323"/>
    <w:rsid w:val="00854D36"/>
  </w:style>
  <w:style w:type="paragraph" w:customStyle="1" w:styleId="22F3883FE5E54919BC4D85043B6ADA19">
    <w:name w:val="22F3883FE5E54919BC4D85043B6ADA19"/>
    <w:rsid w:val="00854D36"/>
  </w:style>
  <w:style w:type="paragraph" w:customStyle="1" w:styleId="8E3814DDE912430EB8319302AE34A8A5">
    <w:name w:val="8E3814DDE912430EB8319302AE34A8A5"/>
    <w:rsid w:val="00854D36"/>
  </w:style>
  <w:style w:type="paragraph" w:customStyle="1" w:styleId="06A436F672714AC6A5C7B3B589CBB3B2">
    <w:name w:val="06A436F672714AC6A5C7B3B589CBB3B2"/>
    <w:rsid w:val="00854D36"/>
  </w:style>
  <w:style w:type="paragraph" w:customStyle="1" w:styleId="6CFA5E0B8D5E4CC4A5AD9C4EEFAE2CA0">
    <w:name w:val="6CFA5E0B8D5E4CC4A5AD9C4EEFAE2CA0"/>
    <w:rsid w:val="00854D36"/>
  </w:style>
  <w:style w:type="paragraph" w:customStyle="1" w:styleId="BBEF4F6E09CF4AE28D805F9472E7FA2A">
    <w:name w:val="BBEF4F6E09CF4AE28D805F9472E7FA2A"/>
    <w:rsid w:val="00854D36"/>
  </w:style>
  <w:style w:type="paragraph" w:customStyle="1" w:styleId="7D8827EFDD8D4228B08D2BFF8831B5BD">
    <w:name w:val="7D8827EFDD8D4228B08D2BFF8831B5BD"/>
    <w:rsid w:val="00854D36"/>
  </w:style>
  <w:style w:type="paragraph" w:customStyle="1" w:styleId="A181C7BE170A4D64A67AAC77C07FA9337">
    <w:name w:val="A181C7BE170A4D64A67AAC77C07FA933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1427F9E2FE4B2D8AAFA93BA383AAB17">
    <w:name w:val="6B1427F9E2FE4B2D8AAFA93BA383AAB1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74D0DFAE234D53BD47D875DCC4B25B7">
    <w:name w:val="B374D0DFAE234D53BD47D875DCC4B25B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FB0C67005D48C496110E081CBE34057">
    <w:name w:val="0BFB0C67005D48C496110E081CBE3405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1E91BE0CCF04006AB902C1C8C4AB8DC7">
    <w:name w:val="01E91BE0CCF04006AB902C1C8C4AB8DC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C84A2291564895A8E358E14402EAD87">
    <w:name w:val="DBC84A2291564895A8E358E14402EAD8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8851D028CEF401C9FD607250A555FC83">
    <w:name w:val="28851D028CEF401C9FD607250A555FC8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CA08E18DA347CE9EDF9F790BC511623">
    <w:name w:val="F9CA08E18DA347CE9EDF9F790BC51162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DC813388084588B5699A67443301AD3">
    <w:name w:val="7CDC813388084588B5699A67443301AD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0A5C6979E240EBA4FAB95855002A553">
    <w:name w:val="C60A5C6979E240EBA4FAB95855002A55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F8B350BD96F4ED7B0215B9B6FDC7C443">
    <w:name w:val="AF8B350BD96F4ED7B0215B9B6FDC7C44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B661EE99E5457EB1823202AEA014F73">
    <w:name w:val="27B661EE99E5457EB1823202AEA014F7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6A141BD98D48DFB8F5DBDED5D18CA43">
    <w:name w:val="7C6A141BD98D48DFB8F5DBDED5D18CA4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82EDB962BEB468DA0E4E7B456DCA21C3">
    <w:name w:val="282EDB962BEB468DA0E4E7B456DCA21C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286F27DD05E408E8844385A20B92C633">
    <w:name w:val="D286F27DD05E408E8844385A20B92C63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187BFCAC44473392146203097C8F893">
    <w:name w:val="97187BFCAC44473392146203097C8F89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AE8E6365624D958C8D6AD2BE94E97F3">
    <w:name w:val="E5AE8E6365624D958C8D6AD2BE94E97F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43FD490C44E50BDC284AD41A747813">
    <w:name w:val="54A43FD490C44E50BDC284AD41A74781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2BB45246274263A23869A60FF401352">
    <w:name w:val="202BB45246274263A23869A60FF40135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E8FDBCB9E7490E91B6B9FE4F6BE19B1">
    <w:name w:val="87E8FDBCB9E7490E91B6B9FE4F6BE19B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17A2158B244DB08C6434A38ADD8A251">
    <w:name w:val="C817A2158B244DB08C6434A38ADD8A25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9851DF65D74B029C7E438E3DF9B7B71">
    <w:name w:val="B39851DF65D74B029C7E438E3DF9B7B7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AB47E960B59422391576778120B4CCE1">
    <w:name w:val="FAB47E960B59422391576778120B4CCE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22CFC06EC12413187C301A2C76D6C921">
    <w:name w:val="822CFC06EC12413187C301A2C76D6C92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064DB3391E47C0BACCE382EABAF1EB1">
    <w:name w:val="DF064DB3391E47C0BACCE382EABAF1EB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39237C97E848A389BEC48045C0E6331">
    <w:name w:val="1639237C97E848A389BEC48045C0E633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6FE853EAA14E1DA03CD9F6DC6EC3EB1">
    <w:name w:val="4D6FE853EAA14E1DA03CD9F6DC6EC3EB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F481E6560194EAA9FBC3366432877001">
    <w:name w:val="9F481E6560194EAA9FBC336643287700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DCF9A2CFCC94417AF99114962C921B91">
    <w:name w:val="EDCF9A2CFCC94417AF99114962C921B9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4AC2BDF6C1249068DC41B8337AF0D1B1">
    <w:name w:val="C4AC2BDF6C1249068DC41B8337AF0D1B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78946C07D7414F89FAE50E92C5B5441">
    <w:name w:val="B378946C07D7414F89FAE50E92C5B544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C14C4E02174E64B9298AC62FEA848A1">
    <w:name w:val="3DC14C4E02174E64B9298AC62FEA848A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AE6980C2D841B083AD144DB71402E71">
    <w:name w:val="96AE6980C2D841B083AD144DB71402E7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AEE70991804F7DB0BDC40903258E1A1">
    <w:name w:val="83AEE70991804F7DB0BDC40903258E1A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FE48B27B1D049F7B7EBDF689E9ADF091">
    <w:name w:val="9FE48B27B1D049F7B7EBDF689E9ADF09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F3883FE5E54919BC4D85043B6ADA191">
    <w:name w:val="22F3883FE5E54919BC4D85043B6ADA19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3814DDE912430EB8319302AE34A8A51">
    <w:name w:val="8E3814DDE912430EB8319302AE34A8A5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A31EC24C5E54B1986852F817E071C6B1">
    <w:name w:val="DA31EC24C5E54B1986852F817E071C6B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E13A3F0A10D482D9A9D599E40B6A94F1">
    <w:name w:val="BE13A3F0A10D482D9A9D599E40B6A94F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9DF12130434420B0AD955CE1D317E21">
    <w:name w:val="7C9DF12130434420B0AD955CE1D317E2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BEF4F6E09CF4AE28D805F9472E7FA2A1">
    <w:name w:val="BBEF4F6E09CF4AE28D805F9472E7FA2A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6A436F672714AC6A5C7B3B589CBB3B21">
    <w:name w:val="06A436F672714AC6A5C7B3B589CBB3B2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5DAFD4A4A34587A59C1ECA6770669A1">
    <w:name w:val="6C5DAFD4A4A34587A59C1ECA6770669A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B897AF36120433399F7F34A392976951">
    <w:name w:val="3B897AF36120433399F7F34A39297695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D53F00567A478782A37BB01FF7B97A1">
    <w:name w:val="68D53F00567A478782A37BB01FF7B97A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8827EFDD8D4228B08D2BFF8831B5BD1">
    <w:name w:val="7D8827EFDD8D4228B08D2BFF8831B5BD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FA5E0B8D5E4CC4A5AD9C4EEFAE2CA01">
    <w:name w:val="6CFA5E0B8D5E4CC4A5AD9C4EEFAE2CA0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0E1B6E9F838462BBB904D906B2372C91">
    <w:name w:val="50E1B6E9F838462BBB904D906B2372C9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D01BCAF4F324E2EA50B6EFFEB7413231">
    <w:name w:val="1D01BCAF4F324E2EA50B6EFFEB741323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E434F9CC764C67BD59B35EBFDB70C2">
    <w:name w:val="29E434F9CC764C67BD59B35EBFDB70C2"/>
    <w:rsid w:val="00854D36"/>
  </w:style>
  <w:style w:type="paragraph" w:customStyle="1" w:styleId="16A7D63ECE304ACEBD95066ACA764AA6">
    <w:name w:val="16A7D63ECE304ACEBD95066ACA764AA6"/>
    <w:rsid w:val="00854D36"/>
  </w:style>
  <w:style w:type="paragraph" w:customStyle="1" w:styleId="4D97CCCCA7D3456097EEA7FF894F652E">
    <w:name w:val="4D97CCCCA7D3456097EEA7FF894F652E"/>
    <w:rsid w:val="00854D36"/>
  </w:style>
  <w:style w:type="paragraph" w:customStyle="1" w:styleId="836779964D614234AE6ACACA828565BE">
    <w:name w:val="836779964D614234AE6ACACA828565BE"/>
    <w:rsid w:val="00854D36"/>
  </w:style>
  <w:style w:type="paragraph" w:customStyle="1" w:styleId="BCD56D51F51142308E3B0252E734C7DD">
    <w:name w:val="BCD56D51F51142308E3B0252E734C7DD"/>
    <w:rsid w:val="00854D36"/>
  </w:style>
  <w:style w:type="paragraph" w:customStyle="1" w:styleId="E8848CD731FF428BB4CF04BEDADEB3F1">
    <w:name w:val="E8848CD731FF428BB4CF04BEDADEB3F1"/>
    <w:rsid w:val="00854D36"/>
  </w:style>
  <w:style w:type="paragraph" w:customStyle="1" w:styleId="F065AF14C4324ED6892075E1489A6692">
    <w:name w:val="F065AF14C4324ED6892075E1489A6692"/>
    <w:rsid w:val="00854D36"/>
  </w:style>
  <w:style w:type="paragraph" w:customStyle="1" w:styleId="73E104659AAF48E5A020BCCFAFF38DFD">
    <w:name w:val="73E104659AAF48E5A020BCCFAFF38DFD"/>
    <w:rsid w:val="00854D36"/>
  </w:style>
  <w:style w:type="paragraph" w:customStyle="1" w:styleId="814C24D1105941C793BA8673F516409A">
    <w:name w:val="814C24D1105941C793BA8673F516409A"/>
    <w:rsid w:val="00854D36"/>
  </w:style>
  <w:style w:type="paragraph" w:customStyle="1" w:styleId="B9CF74DD5CEC4B3FB467D302B8753BF8">
    <w:name w:val="B9CF74DD5CEC4B3FB467D302B8753BF8"/>
    <w:rsid w:val="00854D36"/>
  </w:style>
  <w:style w:type="paragraph" w:customStyle="1" w:styleId="A528CBB209E84F9E959259CDCB67DE56">
    <w:name w:val="A528CBB209E84F9E959259CDCB67DE56"/>
    <w:rsid w:val="00854D36"/>
  </w:style>
  <w:style w:type="paragraph" w:customStyle="1" w:styleId="9BCE3EB44433492F9177BFEE57137246">
    <w:name w:val="9BCE3EB44433492F9177BFEE57137246"/>
    <w:rsid w:val="00854D36"/>
  </w:style>
  <w:style w:type="paragraph" w:customStyle="1" w:styleId="50CC137A16694985BBC204DEA02C3821">
    <w:name w:val="50CC137A16694985BBC204DEA02C3821"/>
    <w:rsid w:val="00854D36"/>
  </w:style>
  <w:style w:type="paragraph" w:customStyle="1" w:styleId="207D2CA12A284C45B5E73ADFB98A50F6">
    <w:name w:val="207D2CA12A284C45B5E73ADFB98A50F6"/>
    <w:rsid w:val="00854D36"/>
  </w:style>
  <w:style w:type="paragraph" w:customStyle="1" w:styleId="8FB66762671E46DCAC5971E3190DCE0F">
    <w:name w:val="8FB66762671E46DCAC5971E3190DCE0F"/>
    <w:rsid w:val="00854D36"/>
  </w:style>
  <w:style w:type="paragraph" w:customStyle="1" w:styleId="0C653A6EC55A4667AA844D537ABEC085">
    <w:name w:val="0C653A6EC55A4667AA844D537ABEC085"/>
    <w:rsid w:val="00854D36"/>
  </w:style>
  <w:style w:type="paragraph" w:customStyle="1" w:styleId="2918B0B8A96A4B7DBCBAB9D679F4EA63">
    <w:name w:val="2918B0B8A96A4B7DBCBAB9D679F4EA63"/>
    <w:rsid w:val="00854D36"/>
  </w:style>
  <w:style w:type="paragraph" w:customStyle="1" w:styleId="25DA61ED53FF4D1A938764FE2141D5B5">
    <w:name w:val="25DA61ED53FF4D1A938764FE2141D5B5"/>
    <w:rsid w:val="00854D36"/>
  </w:style>
  <w:style w:type="paragraph" w:customStyle="1" w:styleId="F56B5571EA964C7690363A433AA313FC">
    <w:name w:val="F56B5571EA964C7690363A433AA313FC"/>
    <w:rsid w:val="00854D36"/>
  </w:style>
  <w:style w:type="paragraph" w:customStyle="1" w:styleId="1EAC91665E76481AA2C85EAA7DB9A5A7">
    <w:name w:val="1EAC91665E76481AA2C85EAA7DB9A5A7"/>
    <w:rsid w:val="00854D36"/>
  </w:style>
  <w:style w:type="paragraph" w:customStyle="1" w:styleId="13815D9A7D3A473D9E43EAC199D52690">
    <w:name w:val="13815D9A7D3A473D9E43EAC199D52690"/>
    <w:rsid w:val="00854D36"/>
  </w:style>
  <w:style w:type="paragraph" w:customStyle="1" w:styleId="46AB21BB8A6541889889F3DB74937264">
    <w:name w:val="46AB21BB8A6541889889F3DB74937264"/>
    <w:rsid w:val="00854D36"/>
  </w:style>
  <w:style w:type="paragraph" w:customStyle="1" w:styleId="705A569851A74758853658ABD619B52B">
    <w:name w:val="705A569851A74758853658ABD619B52B"/>
    <w:rsid w:val="00854D36"/>
  </w:style>
  <w:style w:type="paragraph" w:customStyle="1" w:styleId="63AA84DA42654163A88F9823D518ED2B">
    <w:name w:val="63AA84DA42654163A88F9823D518ED2B"/>
    <w:rsid w:val="00854D36"/>
  </w:style>
  <w:style w:type="paragraph" w:customStyle="1" w:styleId="9038046AEEF2468F873EF29837D2D823">
    <w:name w:val="9038046AEEF2468F873EF29837D2D823"/>
    <w:rsid w:val="00854D36"/>
  </w:style>
  <w:style w:type="paragraph" w:customStyle="1" w:styleId="A837855BFDBE4284987CE8F7F7688AB0">
    <w:name w:val="A837855BFDBE4284987CE8F7F7688AB0"/>
    <w:rsid w:val="00854D36"/>
  </w:style>
  <w:style w:type="paragraph" w:customStyle="1" w:styleId="987C2A5C34B24826B6B3A8D62984DEAF">
    <w:name w:val="987C2A5C34B24826B6B3A8D62984DEAF"/>
    <w:rsid w:val="00854D36"/>
  </w:style>
  <w:style w:type="paragraph" w:customStyle="1" w:styleId="2D7286D8613C4686920C4228E173FA1A">
    <w:name w:val="2D7286D8613C4686920C4228E173FA1A"/>
    <w:rsid w:val="00854D36"/>
  </w:style>
  <w:style w:type="paragraph" w:customStyle="1" w:styleId="A181C7BE170A4D64A67AAC77C07FA9338">
    <w:name w:val="A181C7BE170A4D64A67AAC77C07FA933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1427F9E2FE4B2D8AAFA93BA383AAB18">
    <w:name w:val="6B1427F9E2FE4B2D8AAFA93BA383AAB1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74D0DFAE234D53BD47D875DCC4B25B8">
    <w:name w:val="B374D0DFAE234D53BD47D875DCC4B25B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FB0C67005D48C496110E081CBE34058">
    <w:name w:val="0BFB0C67005D48C496110E081CBE3405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1E91BE0CCF04006AB902C1C8C4AB8DC8">
    <w:name w:val="01E91BE0CCF04006AB902C1C8C4AB8DC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C84A2291564895A8E358E14402EAD88">
    <w:name w:val="DBC84A2291564895A8E358E14402EAD8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8851D028CEF401C9FD607250A555FC84">
    <w:name w:val="28851D028CEF401C9FD607250A555FC8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CA08E18DA347CE9EDF9F790BC511624">
    <w:name w:val="F9CA08E18DA347CE9EDF9F790BC51162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DC813388084588B5699A67443301AD4">
    <w:name w:val="7CDC813388084588B5699A67443301AD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0A5C6979E240EBA4FAB95855002A554">
    <w:name w:val="C60A5C6979E240EBA4FAB95855002A55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F8B350BD96F4ED7B0215B9B6FDC7C444">
    <w:name w:val="AF8B350BD96F4ED7B0215B9B6FDC7C44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B661EE99E5457EB1823202AEA014F74">
    <w:name w:val="27B661EE99E5457EB1823202AEA014F7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6A141BD98D48DFB8F5DBDED5D18CA44">
    <w:name w:val="7C6A141BD98D48DFB8F5DBDED5D18CA4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82EDB962BEB468DA0E4E7B456DCA21C4">
    <w:name w:val="282EDB962BEB468DA0E4E7B456DCA21C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286F27DD05E408E8844385A20B92C634">
    <w:name w:val="D286F27DD05E408E8844385A20B92C63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187BFCAC44473392146203097C8F894">
    <w:name w:val="97187BFCAC44473392146203097C8F89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AE8E6365624D958C8D6AD2BE94E97F4">
    <w:name w:val="E5AE8E6365624D958C8D6AD2BE94E97F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43FD490C44E50BDC284AD41A747814">
    <w:name w:val="54A43FD490C44E50BDC284AD41A74781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2BB45246274263A23869A60FF401353">
    <w:name w:val="202BB45246274263A23869A60FF40135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E8FDBCB9E7490E91B6B9FE4F6BE19B2">
    <w:name w:val="87E8FDBCB9E7490E91B6B9FE4F6BE19B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17A2158B244DB08C6434A38ADD8A252">
    <w:name w:val="C817A2158B244DB08C6434A38ADD8A25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9851DF65D74B029C7E438E3DF9B7B72">
    <w:name w:val="B39851DF65D74B029C7E438E3DF9B7B7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AB47E960B59422391576778120B4CCE2">
    <w:name w:val="FAB47E960B59422391576778120B4CCE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E434F9CC764C67BD59B35EBFDB70C21">
    <w:name w:val="29E434F9CC764C67BD59B35EBFDB70C2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064DB3391E47C0BACCE382EABAF1EB2">
    <w:name w:val="DF064DB3391E47C0BACCE382EABAF1EB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39237C97E848A389BEC48045C0E6332">
    <w:name w:val="1639237C97E848A389BEC48045C0E633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6FE853EAA14E1DA03CD9F6DC6EC3EB2">
    <w:name w:val="4D6FE853EAA14E1DA03CD9F6DC6EC3EB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F481E6560194EAA9FBC3366432877002">
    <w:name w:val="9F481E6560194EAA9FBC336643287700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A7D63ECE304ACEBD95066ACA764AA61">
    <w:name w:val="16A7D63ECE304ACEBD95066ACA764AA6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4AC2BDF6C1249068DC41B8337AF0D1B2">
    <w:name w:val="C4AC2BDF6C1249068DC41B8337AF0D1B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78946C07D7414F89FAE50E92C5B5442">
    <w:name w:val="B378946C07D7414F89FAE50E92C5B544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C14C4E02174E64B9298AC62FEA848A2">
    <w:name w:val="3DC14C4E02174E64B9298AC62FEA848A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AE6980C2D841B083AD144DB71402E72">
    <w:name w:val="96AE6980C2D841B083AD144DB71402E7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97CCCCA7D3456097EEA7FF894F652E1">
    <w:name w:val="4D97CCCCA7D3456097EEA7FF894F652E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FE48B27B1D049F7B7EBDF689E9ADF092">
    <w:name w:val="9FE48B27B1D049F7B7EBDF689E9ADF09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F3883FE5E54919BC4D85043B6ADA192">
    <w:name w:val="22F3883FE5E54919BC4D85043B6ADA19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3814DDE912430EB8319302AE34A8A52">
    <w:name w:val="8E3814DDE912430EB8319302AE34A8A5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A31EC24C5E54B1986852F817E071C6B2">
    <w:name w:val="DA31EC24C5E54B1986852F817E071C6B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6779964D614234AE6ACACA828565BE1">
    <w:name w:val="836779964D614234AE6ACACA828565BE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9DF12130434420B0AD955CE1D317E22">
    <w:name w:val="7C9DF12130434420B0AD955CE1D317E2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BEF4F6E09CF4AE28D805F9472E7FA2A2">
    <w:name w:val="BBEF4F6E09CF4AE28D805F9472E7FA2A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6A436F672714AC6A5C7B3B589CBB3B22">
    <w:name w:val="06A436F672714AC6A5C7B3B589CBB3B2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5DAFD4A4A34587A59C1ECA6770669A2">
    <w:name w:val="6C5DAFD4A4A34587A59C1ECA6770669A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D56D51F51142308E3B0252E734C7DD1">
    <w:name w:val="BCD56D51F51142308E3B0252E734C7DD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D53F00567A478782A37BB01FF7B97A2">
    <w:name w:val="68D53F00567A478782A37BB01FF7B97A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8827EFDD8D4228B08D2BFF8831B5BD2">
    <w:name w:val="7D8827EFDD8D4228B08D2BFF8831B5BD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FA5E0B8D5E4CC4A5AD9C4EEFAE2CA02">
    <w:name w:val="6CFA5E0B8D5E4CC4A5AD9C4EEFAE2CA0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0E1B6E9F838462BBB904D906B2372C92">
    <w:name w:val="50E1B6E9F838462BBB904D906B2372C9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848CD731FF428BB4CF04BEDADEB3F11">
    <w:name w:val="E8848CD731FF428BB4CF04BEDADEB3F1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65AF14C4324ED6892075E1489A66921">
    <w:name w:val="F065AF14C4324ED6892075E1489A6692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CF74DD5CEC4B3FB467D302B8753BF81">
    <w:name w:val="B9CF74DD5CEC4B3FB467D302B8753BF8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E104659AAF48E5A020BCCFAFF38DFD1">
    <w:name w:val="73E104659AAF48E5A020BCCFAFF38DFD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4C24D1105941C793BA8673F516409A1">
    <w:name w:val="814C24D1105941C793BA8673F516409A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7D2CA12A284C45B5E73ADFB98A50F61">
    <w:name w:val="207D2CA12A284C45B5E73ADFB98A50F6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B66762671E46DCAC5971E3190DCE0F1">
    <w:name w:val="8FB66762671E46DCAC5971E3190DCE0F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0CC137A16694985BBC204DEA02C38211">
    <w:name w:val="50CC137A16694985BBC204DEA02C3821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653A6EC55A4667AA844D537ABEC0851">
    <w:name w:val="0C653A6EC55A4667AA844D537ABEC085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18B0B8A96A4B7DBCBAB9D679F4EA631">
    <w:name w:val="2918B0B8A96A4B7DBCBAB9D679F4EA63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DA61ED53FF4D1A938764FE2141D5B51">
    <w:name w:val="25DA61ED53FF4D1A938764FE2141D5B5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7C2A5C34B24826B6B3A8D62984DEAF1">
    <w:name w:val="987C2A5C34B24826B6B3A8D62984DEAF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7286D8613C4686920C4228E173FA1A1">
    <w:name w:val="2D7286D8613C4686920C4228E173FA1A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3815D9A7D3A473D9E43EAC199D526901">
    <w:name w:val="13815D9A7D3A473D9E43EAC199D52690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6AB21BB8A6541889889F3DB749372641">
    <w:name w:val="46AB21BB8A6541889889F3DB74937264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5A569851A74758853658ABD619B52B1">
    <w:name w:val="705A569851A74758853658ABD619B52B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3AA84DA42654163A88F9823D518ED2B1">
    <w:name w:val="63AA84DA42654163A88F9823D518ED2B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2043770BCA49EEAFCD86C5FF652294">
    <w:name w:val="772043770BCA49EEAFCD86C5FF65229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81C7BE170A4D64A67AAC77C07FA9339">
    <w:name w:val="A181C7BE170A4D64A67AAC77C07FA9339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1427F9E2FE4B2D8AAFA93BA383AAB19">
    <w:name w:val="6B1427F9E2FE4B2D8AAFA93BA383AAB19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74D0DFAE234D53BD47D875DCC4B25B9">
    <w:name w:val="B374D0DFAE234D53BD47D875DCC4B25B9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FB0C67005D48C496110E081CBE34059">
    <w:name w:val="0BFB0C67005D48C496110E081CBE34059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1E91BE0CCF04006AB902C1C8C4AB8DC9">
    <w:name w:val="01E91BE0CCF04006AB902C1C8C4AB8DC9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C84A2291564895A8E358E14402EAD89">
    <w:name w:val="DBC84A2291564895A8E358E14402EAD89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8851D028CEF401C9FD607250A555FC85">
    <w:name w:val="28851D028CEF401C9FD607250A555FC8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CA08E18DA347CE9EDF9F790BC511625">
    <w:name w:val="F9CA08E18DA347CE9EDF9F790BC51162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DC813388084588B5699A67443301AD5">
    <w:name w:val="7CDC813388084588B5699A67443301AD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0A5C6979E240EBA4FAB95855002A555">
    <w:name w:val="C60A5C6979E240EBA4FAB95855002A55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F8B350BD96F4ED7B0215B9B6FDC7C445">
    <w:name w:val="AF8B350BD96F4ED7B0215B9B6FDC7C44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B661EE99E5457EB1823202AEA014F75">
    <w:name w:val="27B661EE99E5457EB1823202AEA014F7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6A141BD98D48DFB8F5DBDED5D18CA45">
    <w:name w:val="7C6A141BD98D48DFB8F5DBDED5D18CA4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82EDB962BEB468DA0E4E7B456DCA21C5">
    <w:name w:val="282EDB962BEB468DA0E4E7B456DCA21C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286F27DD05E408E8844385A20B92C635">
    <w:name w:val="D286F27DD05E408E8844385A20B92C63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187BFCAC44473392146203097C8F895">
    <w:name w:val="97187BFCAC44473392146203097C8F89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AE8E6365624D958C8D6AD2BE94E97F5">
    <w:name w:val="E5AE8E6365624D958C8D6AD2BE94E97F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43FD490C44E50BDC284AD41A747815">
    <w:name w:val="54A43FD490C44E50BDC284AD41A74781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2BB45246274263A23869A60FF401354">
    <w:name w:val="202BB45246274263A23869A60FF40135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E8FDBCB9E7490E91B6B9FE4F6BE19B3">
    <w:name w:val="87E8FDBCB9E7490E91B6B9FE4F6BE19B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17A2158B244DB08C6434A38ADD8A253">
    <w:name w:val="C817A2158B244DB08C6434A38ADD8A25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9851DF65D74B029C7E438E3DF9B7B73">
    <w:name w:val="B39851DF65D74B029C7E438E3DF9B7B7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AB47E960B59422391576778120B4CCE3">
    <w:name w:val="FAB47E960B59422391576778120B4CCE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E434F9CC764C67BD59B35EBFDB70C22">
    <w:name w:val="29E434F9CC764C67BD59B35EBFDB70C2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064DB3391E47C0BACCE382EABAF1EB3">
    <w:name w:val="DF064DB3391E47C0BACCE382EABAF1EB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39237C97E848A389BEC48045C0E6333">
    <w:name w:val="1639237C97E848A389BEC48045C0E633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6FE853EAA14E1DA03CD9F6DC6EC3EB3">
    <w:name w:val="4D6FE853EAA14E1DA03CD9F6DC6EC3EB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F481E6560194EAA9FBC3366432877003">
    <w:name w:val="9F481E6560194EAA9FBC336643287700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A7D63ECE304ACEBD95066ACA764AA62">
    <w:name w:val="16A7D63ECE304ACEBD95066ACA764AA6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4AC2BDF6C1249068DC41B8337AF0D1B3">
    <w:name w:val="C4AC2BDF6C1249068DC41B8337AF0D1B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78946C07D7414F89FAE50E92C5B5443">
    <w:name w:val="B378946C07D7414F89FAE50E92C5B544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C14C4E02174E64B9298AC62FEA848A3">
    <w:name w:val="3DC14C4E02174E64B9298AC62FEA848A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AE6980C2D841B083AD144DB71402E73">
    <w:name w:val="96AE6980C2D841B083AD144DB71402E7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97CCCCA7D3456097EEA7FF894F652E2">
    <w:name w:val="4D97CCCCA7D3456097EEA7FF894F652E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FE48B27B1D049F7B7EBDF689E9ADF093">
    <w:name w:val="9FE48B27B1D049F7B7EBDF689E9ADF09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F3883FE5E54919BC4D85043B6ADA193">
    <w:name w:val="22F3883FE5E54919BC4D85043B6ADA19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3814DDE912430EB8319302AE34A8A53">
    <w:name w:val="8E3814DDE912430EB8319302AE34A8A5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A31EC24C5E54B1986852F817E071C6B3">
    <w:name w:val="DA31EC24C5E54B1986852F817E071C6B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6779964D614234AE6ACACA828565BE2">
    <w:name w:val="836779964D614234AE6ACACA828565BE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9DF12130434420B0AD955CE1D317E23">
    <w:name w:val="7C9DF12130434420B0AD955CE1D317E2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BEF4F6E09CF4AE28D805F9472E7FA2A3">
    <w:name w:val="BBEF4F6E09CF4AE28D805F9472E7FA2A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6A436F672714AC6A5C7B3B589CBB3B23">
    <w:name w:val="06A436F672714AC6A5C7B3B589CBB3B2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5DAFD4A4A34587A59C1ECA6770669A3">
    <w:name w:val="6C5DAFD4A4A34587A59C1ECA6770669A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D56D51F51142308E3B0252E734C7DD2">
    <w:name w:val="BCD56D51F51142308E3B0252E734C7DD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D53F00567A478782A37BB01FF7B97A3">
    <w:name w:val="68D53F00567A478782A37BB01FF7B97A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8827EFDD8D4228B08D2BFF8831B5BD3">
    <w:name w:val="7D8827EFDD8D4228B08D2BFF8831B5BD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FA5E0B8D5E4CC4A5AD9C4EEFAE2CA03">
    <w:name w:val="6CFA5E0B8D5E4CC4A5AD9C4EEFAE2CA0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0E1B6E9F838462BBB904D906B2372C93">
    <w:name w:val="50E1B6E9F838462BBB904D906B2372C9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848CD731FF428BB4CF04BEDADEB3F12">
    <w:name w:val="E8848CD731FF428BB4CF04BEDADEB3F1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65AF14C4324ED6892075E1489A66922">
    <w:name w:val="F065AF14C4324ED6892075E1489A6692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CF74DD5CEC4B3FB467D302B8753BF82">
    <w:name w:val="B9CF74DD5CEC4B3FB467D302B8753BF8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E104659AAF48E5A020BCCFAFF38DFD2">
    <w:name w:val="73E104659AAF48E5A020BCCFAFF38DFD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4C24D1105941C793BA8673F516409A2">
    <w:name w:val="814C24D1105941C793BA8673F516409A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7D2CA12A284C45B5E73ADFB98A50F62">
    <w:name w:val="207D2CA12A284C45B5E73ADFB98A50F6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B66762671E46DCAC5971E3190DCE0F2">
    <w:name w:val="8FB66762671E46DCAC5971E3190DCE0F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0CC137A16694985BBC204DEA02C38212">
    <w:name w:val="50CC137A16694985BBC204DEA02C3821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653A6EC55A4667AA844D537ABEC0852">
    <w:name w:val="0C653A6EC55A4667AA844D537ABEC085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18B0B8A96A4B7DBCBAB9D679F4EA632">
    <w:name w:val="2918B0B8A96A4B7DBCBAB9D679F4EA63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DA61ED53FF4D1A938764FE2141D5B52">
    <w:name w:val="25DA61ED53FF4D1A938764FE2141D5B5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7C2A5C34B24826B6B3A8D62984DEAF2">
    <w:name w:val="987C2A5C34B24826B6B3A8D62984DEAF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7286D8613C4686920C4228E173FA1A2">
    <w:name w:val="2D7286D8613C4686920C4228E173FA1A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3815D9A7D3A473D9E43EAC199D526902">
    <w:name w:val="13815D9A7D3A473D9E43EAC199D52690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6AB21BB8A6541889889F3DB749372642">
    <w:name w:val="46AB21BB8A6541889889F3DB74937264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5A569851A74758853658ABD619B52B2">
    <w:name w:val="705A569851A74758853658ABD619B52B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3AA84DA42654163A88F9823D518ED2B2">
    <w:name w:val="63AA84DA42654163A88F9823D518ED2B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2043770BCA49EEAFCD86C5FF6522941">
    <w:name w:val="772043770BCA49EEAFCD86C5FF652294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49FAA84DFB4CD29E82FCFB13B0B489">
    <w:name w:val="5249FAA84DFB4CD29E82FCFB13B0B489"/>
    <w:rsid w:val="00854D36"/>
  </w:style>
  <w:style w:type="paragraph" w:customStyle="1" w:styleId="36C862DE86824125A897C974E5C515EA">
    <w:name w:val="36C862DE86824125A897C974E5C515EA"/>
    <w:rsid w:val="00854D36"/>
  </w:style>
  <w:style w:type="paragraph" w:customStyle="1" w:styleId="5E8F6DAA365943D1BC53BF9AFA38AC09">
    <w:name w:val="5E8F6DAA365943D1BC53BF9AFA38AC09"/>
    <w:rsid w:val="00854D36"/>
  </w:style>
  <w:style w:type="paragraph" w:customStyle="1" w:styleId="62DF3900DC214C37886F18CD7DFA5AC2">
    <w:name w:val="62DF3900DC214C37886F18CD7DFA5AC2"/>
    <w:rsid w:val="00854D36"/>
  </w:style>
  <w:style w:type="paragraph" w:customStyle="1" w:styleId="36D02E948DA1442D857B2BBC697857D3">
    <w:name w:val="36D02E948DA1442D857B2BBC697857D3"/>
    <w:rsid w:val="00854D36"/>
  </w:style>
  <w:style w:type="paragraph" w:customStyle="1" w:styleId="F1B0AE95AAE84AC2B56C953462CED7B1">
    <w:name w:val="F1B0AE95AAE84AC2B56C953462CED7B1"/>
    <w:rsid w:val="00854D36"/>
  </w:style>
  <w:style w:type="paragraph" w:customStyle="1" w:styleId="A181C7BE170A4D64A67AAC77C07FA93310">
    <w:name w:val="A181C7BE170A4D64A67AAC77C07FA93310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1427F9E2FE4B2D8AAFA93BA383AAB110">
    <w:name w:val="6B1427F9E2FE4B2D8AAFA93BA383AAB110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74D0DFAE234D53BD47D875DCC4B25B10">
    <w:name w:val="B374D0DFAE234D53BD47D875DCC4B25B10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6D02E948DA1442D857B2BBC697857D31">
    <w:name w:val="36D02E948DA1442D857B2BBC697857D3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1B0AE95AAE84AC2B56C953462CED7B11">
    <w:name w:val="F1B0AE95AAE84AC2B56C953462CED7B1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FB0C67005D48C496110E081CBE340510">
    <w:name w:val="0BFB0C67005D48C496110E081CBE340510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1E91BE0CCF04006AB902C1C8C4AB8DC10">
    <w:name w:val="01E91BE0CCF04006AB902C1C8C4AB8DC10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C84A2291564895A8E358E14402EAD810">
    <w:name w:val="DBC84A2291564895A8E358E14402EAD810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8851D028CEF401C9FD607250A555FC86">
    <w:name w:val="28851D028CEF401C9FD607250A555FC8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CA08E18DA347CE9EDF9F790BC511626">
    <w:name w:val="F9CA08E18DA347CE9EDF9F790BC51162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DC813388084588B5699A67443301AD6">
    <w:name w:val="7CDC813388084588B5699A67443301AD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0A5C6979E240EBA4FAB95855002A556">
    <w:name w:val="C60A5C6979E240EBA4FAB95855002A55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F8B350BD96F4ED7B0215B9B6FDC7C446">
    <w:name w:val="AF8B350BD96F4ED7B0215B9B6FDC7C44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B661EE99E5457EB1823202AEA014F76">
    <w:name w:val="27B661EE99E5457EB1823202AEA014F7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6A141BD98D48DFB8F5DBDED5D18CA46">
    <w:name w:val="7C6A141BD98D48DFB8F5DBDED5D18CA4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82EDB962BEB468DA0E4E7B456DCA21C6">
    <w:name w:val="282EDB962BEB468DA0E4E7B456DCA21C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286F27DD05E408E8844385A20B92C636">
    <w:name w:val="D286F27DD05E408E8844385A20B92C63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187BFCAC44473392146203097C8F896">
    <w:name w:val="97187BFCAC44473392146203097C8F89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AE8E6365624D958C8D6AD2BE94E97F6">
    <w:name w:val="E5AE8E6365624D958C8D6AD2BE94E97F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43FD490C44E50BDC284AD41A747816">
    <w:name w:val="54A43FD490C44E50BDC284AD41A74781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2BB45246274263A23869A60FF401355">
    <w:name w:val="202BB45246274263A23869A60FF40135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E8FDBCB9E7490E91B6B9FE4F6BE19B4">
    <w:name w:val="87E8FDBCB9E7490E91B6B9FE4F6BE19B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17A2158B244DB08C6434A38ADD8A254">
    <w:name w:val="C817A2158B244DB08C6434A38ADD8A25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9851DF65D74B029C7E438E3DF9B7B74">
    <w:name w:val="B39851DF65D74B029C7E438E3DF9B7B7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AB47E960B59422391576778120B4CCE4">
    <w:name w:val="FAB47E960B59422391576778120B4CCE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E434F9CC764C67BD59B35EBFDB70C23">
    <w:name w:val="29E434F9CC764C67BD59B35EBFDB70C2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064DB3391E47C0BACCE382EABAF1EB4">
    <w:name w:val="DF064DB3391E47C0BACCE382EABAF1EB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39237C97E848A389BEC48045C0E6334">
    <w:name w:val="1639237C97E848A389BEC48045C0E633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6FE853EAA14E1DA03CD9F6DC6EC3EB4">
    <w:name w:val="4D6FE853EAA14E1DA03CD9F6DC6EC3EB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F481E6560194EAA9FBC3366432877004">
    <w:name w:val="9F481E6560194EAA9FBC336643287700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A7D63ECE304ACEBD95066ACA764AA63">
    <w:name w:val="16A7D63ECE304ACEBD95066ACA764AA6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4AC2BDF6C1249068DC41B8337AF0D1B4">
    <w:name w:val="C4AC2BDF6C1249068DC41B8337AF0D1B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78946C07D7414F89FAE50E92C5B5444">
    <w:name w:val="B378946C07D7414F89FAE50E92C5B544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C14C4E02174E64B9298AC62FEA848A4">
    <w:name w:val="3DC14C4E02174E64B9298AC62FEA848A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AE6980C2D841B083AD144DB71402E74">
    <w:name w:val="96AE6980C2D841B083AD144DB71402E7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97CCCCA7D3456097EEA7FF894F652E3">
    <w:name w:val="4D97CCCCA7D3456097EEA7FF894F652E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FE48B27B1D049F7B7EBDF689E9ADF094">
    <w:name w:val="9FE48B27B1D049F7B7EBDF689E9ADF09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F3883FE5E54919BC4D85043B6ADA194">
    <w:name w:val="22F3883FE5E54919BC4D85043B6ADA19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3814DDE912430EB8319302AE34A8A54">
    <w:name w:val="8E3814DDE912430EB8319302AE34A8A5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A31EC24C5E54B1986852F817E071C6B4">
    <w:name w:val="DA31EC24C5E54B1986852F817E071C6B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6779964D614234AE6ACACA828565BE3">
    <w:name w:val="836779964D614234AE6ACACA828565BE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9DF12130434420B0AD955CE1D317E24">
    <w:name w:val="7C9DF12130434420B0AD955CE1D317E2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BEF4F6E09CF4AE28D805F9472E7FA2A4">
    <w:name w:val="BBEF4F6E09CF4AE28D805F9472E7FA2A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6A436F672714AC6A5C7B3B589CBB3B24">
    <w:name w:val="06A436F672714AC6A5C7B3B589CBB3B2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5DAFD4A4A34587A59C1ECA6770669A4">
    <w:name w:val="6C5DAFD4A4A34587A59C1ECA6770669A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D56D51F51142308E3B0252E734C7DD3">
    <w:name w:val="BCD56D51F51142308E3B0252E734C7DD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D53F00567A478782A37BB01FF7B97A4">
    <w:name w:val="68D53F00567A478782A37BB01FF7B97A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8827EFDD8D4228B08D2BFF8831B5BD4">
    <w:name w:val="7D8827EFDD8D4228B08D2BFF8831B5BD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FA5E0B8D5E4CC4A5AD9C4EEFAE2CA04">
    <w:name w:val="6CFA5E0B8D5E4CC4A5AD9C4EEFAE2CA0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0E1B6E9F838462BBB904D906B2372C94">
    <w:name w:val="50E1B6E9F838462BBB904D906B2372C9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848CD731FF428BB4CF04BEDADEB3F13">
    <w:name w:val="E8848CD731FF428BB4CF04BEDADEB3F1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65AF14C4324ED6892075E1489A66923">
    <w:name w:val="F065AF14C4324ED6892075E1489A6692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CF74DD5CEC4B3FB467D302B8753BF83">
    <w:name w:val="B9CF74DD5CEC4B3FB467D302B8753BF8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E104659AAF48E5A020BCCFAFF38DFD3">
    <w:name w:val="73E104659AAF48E5A020BCCFAFF38DFD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4C24D1105941C793BA8673F516409A3">
    <w:name w:val="814C24D1105941C793BA8673F516409A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7D2CA12A284C45B5E73ADFB98A50F63">
    <w:name w:val="207D2CA12A284C45B5E73ADFB98A50F6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B66762671E46DCAC5971E3190DCE0F3">
    <w:name w:val="8FB66762671E46DCAC5971E3190DCE0F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0CC137A16694985BBC204DEA02C38213">
    <w:name w:val="50CC137A16694985BBC204DEA02C3821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653A6EC55A4667AA844D537ABEC0853">
    <w:name w:val="0C653A6EC55A4667AA844D537ABEC085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18B0B8A96A4B7DBCBAB9D679F4EA633">
    <w:name w:val="2918B0B8A96A4B7DBCBAB9D679F4EA63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DA61ED53FF4D1A938764FE2141D5B53">
    <w:name w:val="25DA61ED53FF4D1A938764FE2141D5B5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7C2A5C34B24826B6B3A8D62984DEAF3">
    <w:name w:val="987C2A5C34B24826B6B3A8D62984DEAF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7286D8613C4686920C4228E173FA1A3">
    <w:name w:val="2D7286D8613C4686920C4228E173FA1A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3815D9A7D3A473D9E43EAC199D526903">
    <w:name w:val="13815D9A7D3A473D9E43EAC199D52690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6AB21BB8A6541889889F3DB749372643">
    <w:name w:val="46AB21BB8A6541889889F3DB74937264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5A569851A74758853658ABD619B52B3">
    <w:name w:val="705A569851A74758853658ABD619B52B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3AA84DA42654163A88F9823D518ED2B3">
    <w:name w:val="63AA84DA42654163A88F9823D518ED2B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49FAA84DFB4CD29E82FCFB13B0B4891">
    <w:name w:val="5249FAA84DFB4CD29E82FCFB13B0B489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6C862DE86824125A897C974E5C515EA1">
    <w:name w:val="36C862DE86824125A897C974E5C515EA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2043770BCA49EEAFCD86C5FF6522942">
    <w:name w:val="772043770BCA49EEAFCD86C5FF652294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E8F6DAA365943D1BC53BF9AFA38AC091">
    <w:name w:val="5E8F6DAA365943D1BC53BF9AFA38AC09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11E3ACB10B4359B087A25877180CE2">
    <w:name w:val="AC11E3ACB10B4359B087A25877180CE2"/>
    <w:rsid w:val="00854D36"/>
  </w:style>
  <w:style w:type="paragraph" w:customStyle="1" w:styleId="A181C7BE170A4D64A67AAC77C07FA93311">
    <w:name w:val="A181C7BE170A4D64A67AAC77C07FA9331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1427F9E2FE4B2D8AAFA93BA383AAB111">
    <w:name w:val="6B1427F9E2FE4B2D8AAFA93BA383AAB11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74D0DFAE234D53BD47D875DCC4B25B11">
    <w:name w:val="B374D0DFAE234D53BD47D875DCC4B25B1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6D02E948DA1442D857B2BBC697857D32">
    <w:name w:val="36D02E948DA1442D857B2BBC697857D3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1B0AE95AAE84AC2B56C953462CED7B12">
    <w:name w:val="F1B0AE95AAE84AC2B56C953462CED7B1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11E3ACB10B4359B087A25877180CE21">
    <w:name w:val="AC11E3ACB10B4359B087A25877180CE2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FB0C67005D48C496110E081CBE340511">
    <w:name w:val="0BFB0C67005D48C496110E081CBE34051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1E91BE0CCF04006AB902C1C8C4AB8DC11">
    <w:name w:val="01E91BE0CCF04006AB902C1C8C4AB8DC1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C84A2291564895A8E358E14402EAD811">
    <w:name w:val="DBC84A2291564895A8E358E14402EAD81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8851D028CEF401C9FD607250A555FC87">
    <w:name w:val="28851D028CEF401C9FD607250A555FC8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CA08E18DA347CE9EDF9F790BC511627">
    <w:name w:val="F9CA08E18DA347CE9EDF9F790BC51162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DC813388084588B5699A67443301AD7">
    <w:name w:val="7CDC813388084588B5699A67443301AD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0A5C6979E240EBA4FAB95855002A557">
    <w:name w:val="C60A5C6979E240EBA4FAB95855002A55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F8B350BD96F4ED7B0215B9B6FDC7C447">
    <w:name w:val="AF8B350BD96F4ED7B0215B9B6FDC7C44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B661EE99E5457EB1823202AEA014F77">
    <w:name w:val="27B661EE99E5457EB1823202AEA014F7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6A141BD98D48DFB8F5DBDED5D18CA47">
    <w:name w:val="7C6A141BD98D48DFB8F5DBDED5D18CA4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82EDB962BEB468DA0E4E7B456DCA21C7">
    <w:name w:val="282EDB962BEB468DA0E4E7B456DCA21C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286F27DD05E408E8844385A20B92C637">
    <w:name w:val="D286F27DD05E408E8844385A20B92C63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187BFCAC44473392146203097C8F897">
    <w:name w:val="97187BFCAC44473392146203097C8F89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AE8E6365624D958C8D6AD2BE94E97F7">
    <w:name w:val="E5AE8E6365624D958C8D6AD2BE94E97F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43FD490C44E50BDC284AD41A747817">
    <w:name w:val="54A43FD490C44E50BDC284AD41A74781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2BB45246274263A23869A60FF401356">
    <w:name w:val="202BB45246274263A23869A60FF40135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E8FDBCB9E7490E91B6B9FE4F6BE19B5">
    <w:name w:val="87E8FDBCB9E7490E91B6B9FE4F6BE19B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17A2158B244DB08C6434A38ADD8A255">
    <w:name w:val="C817A2158B244DB08C6434A38ADD8A25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9851DF65D74B029C7E438E3DF9B7B75">
    <w:name w:val="B39851DF65D74B029C7E438E3DF9B7B7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AB47E960B59422391576778120B4CCE5">
    <w:name w:val="FAB47E960B59422391576778120B4CCE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E434F9CC764C67BD59B35EBFDB70C24">
    <w:name w:val="29E434F9CC764C67BD59B35EBFDB70C2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064DB3391E47C0BACCE382EABAF1EB5">
    <w:name w:val="DF064DB3391E47C0BACCE382EABAF1EB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39237C97E848A389BEC48045C0E6335">
    <w:name w:val="1639237C97E848A389BEC48045C0E633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6FE853EAA14E1DA03CD9F6DC6EC3EB5">
    <w:name w:val="4D6FE853EAA14E1DA03CD9F6DC6EC3EB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F481E6560194EAA9FBC3366432877005">
    <w:name w:val="9F481E6560194EAA9FBC336643287700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A7D63ECE304ACEBD95066ACA764AA64">
    <w:name w:val="16A7D63ECE304ACEBD95066ACA764AA6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4AC2BDF6C1249068DC41B8337AF0D1B5">
    <w:name w:val="C4AC2BDF6C1249068DC41B8337AF0D1B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78946C07D7414F89FAE50E92C5B5445">
    <w:name w:val="B378946C07D7414F89FAE50E92C5B544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C14C4E02174E64B9298AC62FEA848A5">
    <w:name w:val="3DC14C4E02174E64B9298AC62FEA848A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AE6980C2D841B083AD144DB71402E75">
    <w:name w:val="96AE6980C2D841B083AD144DB71402E7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97CCCCA7D3456097EEA7FF894F652E4">
    <w:name w:val="4D97CCCCA7D3456097EEA7FF894F652E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FE48B27B1D049F7B7EBDF689E9ADF095">
    <w:name w:val="9FE48B27B1D049F7B7EBDF689E9ADF09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F3883FE5E54919BC4D85043B6ADA195">
    <w:name w:val="22F3883FE5E54919BC4D85043B6ADA19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3814DDE912430EB8319302AE34A8A55">
    <w:name w:val="8E3814DDE912430EB8319302AE34A8A5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A31EC24C5E54B1986852F817E071C6B5">
    <w:name w:val="DA31EC24C5E54B1986852F817E071C6B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6779964D614234AE6ACACA828565BE4">
    <w:name w:val="836779964D614234AE6ACACA828565BE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9DF12130434420B0AD955CE1D317E25">
    <w:name w:val="7C9DF12130434420B0AD955CE1D317E2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BEF4F6E09CF4AE28D805F9472E7FA2A5">
    <w:name w:val="BBEF4F6E09CF4AE28D805F9472E7FA2A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6A436F672714AC6A5C7B3B589CBB3B25">
    <w:name w:val="06A436F672714AC6A5C7B3B589CBB3B2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5DAFD4A4A34587A59C1ECA6770669A5">
    <w:name w:val="6C5DAFD4A4A34587A59C1ECA6770669A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D56D51F51142308E3B0252E734C7DD4">
    <w:name w:val="BCD56D51F51142308E3B0252E734C7DD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D53F00567A478782A37BB01FF7B97A5">
    <w:name w:val="68D53F00567A478782A37BB01FF7B97A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8827EFDD8D4228B08D2BFF8831B5BD5">
    <w:name w:val="7D8827EFDD8D4228B08D2BFF8831B5BD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FA5E0B8D5E4CC4A5AD9C4EEFAE2CA05">
    <w:name w:val="6CFA5E0B8D5E4CC4A5AD9C4EEFAE2CA0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0E1B6E9F838462BBB904D906B2372C95">
    <w:name w:val="50E1B6E9F838462BBB904D906B2372C9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848CD731FF428BB4CF04BEDADEB3F14">
    <w:name w:val="E8848CD731FF428BB4CF04BEDADEB3F1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65AF14C4324ED6892075E1489A66924">
    <w:name w:val="F065AF14C4324ED6892075E1489A6692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CF74DD5CEC4B3FB467D302B8753BF84">
    <w:name w:val="B9CF74DD5CEC4B3FB467D302B8753BF8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E104659AAF48E5A020BCCFAFF38DFD4">
    <w:name w:val="73E104659AAF48E5A020BCCFAFF38DFD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4C24D1105941C793BA8673F516409A4">
    <w:name w:val="814C24D1105941C793BA8673F516409A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7D2CA12A284C45B5E73ADFB98A50F64">
    <w:name w:val="207D2CA12A284C45B5E73ADFB98A50F6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B66762671E46DCAC5971E3190DCE0F4">
    <w:name w:val="8FB66762671E46DCAC5971E3190DCE0F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0CC137A16694985BBC204DEA02C38214">
    <w:name w:val="50CC137A16694985BBC204DEA02C3821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653A6EC55A4667AA844D537ABEC0854">
    <w:name w:val="0C653A6EC55A4667AA844D537ABEC085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18B0B8A96A4B7DBCBAB9D679F4EA634">
    <w:name w:val="2918B0B8A96A4B7DBCBAB9D679F4EA63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DA61ED53FF4D1A938764FE2141D5B54">
    <w:name w:val="25DA61ED53FF4D1A938764FE2141D5B5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7C2A5C34B24826B6B3A8D62984DEAF4">
    <w:name w:val="987C2A5C34B24826B6B3A8D62984DEAF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7286D8613C4686920C4228E173FA1A4">
    <w:name w:val="2D7286D8613C4686920C4228E173FA1A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3815D9A7D3A473D9E43EAC199D526904">
    <w:name w:val="13815D9A7D3A473D9E43EAC199D52690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6AB21BB8A6541889889F3DB749372644">
    <w:name w:val="46AB21BB8A6541889889F3DB74937264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5A569851A74758853658ABD619B52B4">
    <w:name w:val="705A569851A74758853658ABD619B52B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3AA84DA42654163A88F9823D518ED2B4">
    <w:name w:val="63AA84DA42654163A88F9823D518ED2B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49FAA84DFB4CD29E82FCFB13B0B4892">
    <w:name w:val="5249FAA84DFB4CD29E82FCFB13B0B489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6C862DE86824125A897C974E5C515EA2">
    <w:name w:val="36C862DE86824125A897C974E5C515EA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2043770BCA49EEAFCD86C5FF6522943">
    <w:name w:val="772043770BCA49EEAFCD86C5FF652294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E8F6DAA365943D1BC53BF9AFA38AC092">
    <w:name w:val="5E8F6DAA365943D1BC53BF9AFA38AC09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A5694C8D024A9F94E9A25B726F514A">
    <w:name w:val="C8A5694C8D024A9F94E9A25B726F514A"/>
    <w:rsid w:val="00854D36"/>
  </w:style>
  <w:style w:type="paragraph" w:customStyle="1" w:styleId="3203B4D60B3544919A78B6ACFEFF4774">
    <w:name w:val="3203B4D60B3544919A78B6ACFEFF4774"/>
    <w:rsid w:val="00854D36"/>
  </w:style>
  <w:style w:type="paragraph" w:customStyle="1" w:styleId="3EBD7071E5E448509A1291D32C05999D">
    <w:name w:val="3EBD7071E5E448509A1291D32C05999D"/>
    <w:rsid w:val="00854D36"/>
  </w:style>
  <w:style w:type="paragraph" w:customStyle="1" w:styleId="C33CBB045CB443DD997CD923CB0EC976">
    <w:name w:val="C33CBB045CB443DD997CD923CB0EC976"/>
    <w:rsid w:val="00854D36"/>
  </w:style>
  <w:style w:type="paragraph" w:customStyle="1" w:styleId="60471D1035934C4B93C5F2A1C148EFE1">
    <w:name w:val="60471D1035934C4B93C5F2A1C148EFE1"/>
    <w:rsid w:val="00854D36"/>
  </w:style>
  <w:style w:type="paragraph" w:customStyle="1" w:styleId="A181C7BE170A4D64A67AAC77C07FA93312">
    <w:name w:val="A181C7BE170A4D64A67AAC77C07FA9331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1427F9E2FE4B2D8AAFA93BA383AAB112">
    <w:name w:val="6B1427F9E2FE4B2D8AAFA93BA383AAB11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74D0DFAE234D53BD47D875DCC4B25B12">
    <w:name w:val="B374D0DFAE234D53BD47D875DCC4B25B1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6D02E948DA1442D857B2BBC697857D33">
    <w:name w:val="36D02E948DA1442D857B2BBC697857D3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1B0AE95AAE84AC2B56C953462CED7B13">
    <w:name w:val="F1B0AE95AAE84AC2B56C953462CED7B1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11E3ACB10B4359B087A25877180CE22">
    <w:name w:val="AC11E3ACB10B4359B087A25877180CE2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A5694C8D024A9F94E9A25B726F514A1">
    <w:name w:val="C8A5694C8D024A9F94E9A25B726F514A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BD7071E5E448509A1291D32C05999D1">
    <w:name w:val="3EBD7071E5E448509A1291D32C05999D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3CBB045CB443DD997CD923CB0EC9761">
    <w:name w:val="C33CBB045CB443DD997CD923CB0EC976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0471D1035934C4B93C5F2A1C148EFE11">
    <w:name w:val="60471D1035934C4B93C5F2A1C148EFE1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FB0C67005D48C496110E081CBE340512">
    <w:name w:val="0BFB0C67005D48C496110E081CBE34051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1E91BE0CCF04006AB902C1C8C4AB8DC12">
    <w:name w:val="01E91BE0CCF04006AB902C1C8C4AB8DC1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BC84A2291564895A8E358E14402EAD812">
    <w:name w:val="DBC84A2291564895A8E358E14402EAD81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8851D028CEF401C9FD607250A555FC88">
    <w:name w:val="28851D028CEF401C9FD607250A555FC8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CA08E18DA347CE9EDF9F790BC511628">
    <w:name w:val="F9CA08E18DA347CE9EDF9F790BC51162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DC813388084588B5699A67443301AD8">
    <w:name w:val="7CDC813388084588B5699A67443301AD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0A5C6979E240EBA4FAB95855002A558">
    <w:name w:val="C60A5C6979E240EBA4FAB95855002A55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F8B350BD96F4ED7B0215B9B6FDC7C448">
    <w:name w:val="AF8B350BD96F4ED7B0215B9B6FDC7C44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B661EE99E5457EB1823202AEA014F78">
    <w:name w:val="27B661EE99E5457EB1823202AEA014F7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6A141BD98D48DFB8F5DBDED5D18CA48">
    <w:name w:val="7C6A141BD98D48DFB8F5DBDED5D18CA4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82EDB962BEB468DA0E4E7B456DCA21C8">
    <w:name w:val="282EDB962BEB468DA0E4E7B456DCA21C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286F27DD05E408E8844385A20B92C638">
    <w:name w:val="D286F27DD05E408E8844385A20B92C63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187BFCAC44473392146203097C8F898">
    <w:name w:val="97187BFCAC44473392146203097C8F89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AE8E6365624D958C8D6AD2BE94E97F8">
    <w:name w:val="E5AE8E6365624D958C8D6AD2BE94E97F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43FD490C44E50BDC284AD41A747818">
    <w:name w:val="54A43FD490C44E50BDC284AD41A74781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2BB45246274263A23869A60FF401357">
    <w:name w:val="202BB45246274263A23869A60FF40135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E8FDBCB9E7490E91B6B9FE4F6BE19B6">
    <w:name w:val="87E8FDBCB9E7490E91B6B9FE4F6BE19B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17A2158B244DB08C6434A38ADD8A256">
    <w:name w:val="C817A2158B244DB08C6434A38ADD8A25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9851DF65D74B029C7E438E3DF9B7B76">
    <w:name w:val="B39851DF65D74B029C7E438E3DF9B7B7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AB47E960B59422391576778120B4CCE6">
    <w:name w:val="FAB47E960B59422391576778120B4CCE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E434F9CC764C67BD59B35EBFDB70C25">
    <w:name w:val="29E434F9CC764C67BD59B35EBFDB70C2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064DB3391E47C0BACCE382EABAF1EB6">
    <w:name w:val="DF064DB3391E47C0BACCE382EABAF1EB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39237C97E848A389BEC48045C0E6336">
    <w:name w:val="1639237C97E848A389BEC48045C0E633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6FE853EAA14E1DA03CD9F6DC6EC3EB6">
    <w:name w:val="4D6FE853EAA14E1DA03CD9F6DC6EC3EB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F481E6560194EAA9FBC3366432877006">
    <w:name w:val="9F481E6560194EAA9FBC336643287700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A7D63ECE304ACEBD95066ACA764AA65">
    <w:name w:val="16A7D63ECE304ACEBD95066ACA764AA6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4AC2BDF6C1249068DC41B8337AF0D1B6">
    <w:name w:val="C4AC2BDF6C1249068DC41B8337AF0D1B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78946C07D7414F89FAE50E92C5B5446">
    <w:name w:val="B378946C07D7414F89FAE50E92C5B544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C14C4E02174E64B9298AC62FEA848A6">
    <w:name w:val="3DC14C4E02174E64B9298AC62FEA848A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AE6980C2D841B083AD144DB71402E76">
    <w:name w:val="96AE6980C2D841B083AD144DB71402E7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97CCCCA7D3456097EEA7FF894F652E5">
    <w:name w:val="4D97CCCCA7D3456097EEA7FF894F652E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FE48B27B1D049F7B7EBDF689E9ADF096">
    <w:name w:val="9FE48B27B1D049F7B7EBDF689E9ADF09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F3883FE5E54919BC4D85043B6ADA196">
    <w:name w:val="22F3883FE5E54919BC4D85043B6ADA19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3814DDE912430EB8319302AE34A8A56">
    <w:name w:val="8E3814DDE912430EB8319302AE34A8A5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A31EC24C5E54B1986852F817E071C6B6">
    <w:name w:val="DA31EC24C5E54B1986852F817E071C6B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6779964D614234AE6ACACA828565BE5">
    <w:name w:val="836779964D614234AE6ACACA828565BE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9DF12130434420B0AD955CE1D317E26">
    <w:name w:val="7C9DF12130434420B0AD955CE1D317E2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BEF4F6E09CF4AE28D805F9472E7FA2A6">
    <w:name w:val="BBEF4F6E09CF4AE28D805F9472E7FA2A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6A436F672714AC6A5C7B3B589CBB3B26">
    <w:name w:val="06A436F672714AC6A5C7B3B589CBB3B2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5DAFD4A4A34587A59C1ECA6770669A6">
    <w:name w:val="6C5DAFD4A4A34587A59C1ECA6770669A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D56D51F51142308E3B0252E734C7DD5">
    <w:name w:val="BCD56D51F51142308E3B0252E734C7DD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D53F00567A478782A37BB01FF7B97A6">
    <w:name w:val="68D53F00567A478782A37BB01FF7B97A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8827EFDD8D4228B08D2BFF8831B5BD6">
    <w:name w:val="7D8827EFDD8D4228B08D2BFF8831B5BD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FA5E0B8D5E4CC4A5AD9C4EEFAE2CA06">
    <w:name w:val="6CFA5E0B8D5E4CC4A5AD9C4EEFAE2CA0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0E1B6E9F838462BBB904D906B2372C96">
    <w:name w:val="50E1B6E9F838462BBB904D906B2372C9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848CD731FF428BB4CF04BEDADEB3F15">
    <w:name w:val="E8848CD731FF428BB4CF04BEDADEB3F1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65AF14C4324ED6892075E1489A66925">
    <w:name w:val="F065AF14C4324ED6892075E1489A6692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CF74DD5CEC4B3FB467D302B8753BF85">
    <w:name w:val="B9CF74DD5CEC4B3FB467D302B8753BF8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E104659AAF48E5A020BCCFAFF38DFD5">
    <w:name w:val="73E104659AAF48E5A020BCCFAFF38DFD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4C24D1105941C793BA8673F516409A5">
    <w:name w:val="814C24D1105941C793BA8673F516409A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7D2CA12A284C45B5E73ADFB98A50F65">
    <w:name w:val="207D2CA12A284C45B5E73ADFB98A50F6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B66762671E46DCAC5971E3190DCE0F5">
    <w:name w:val="8FB66762671E46DCAC5971E3190DCE0F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0CC137A16694985BBC204DEA02C38215">
    <w:name w:val="50CC137A16694985BBC204DEA02C3821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653A6EC55A4667AA844D537ABEC0855">
    <w:name w:val="0C653A6EC55A4667AA844D537ABEC085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18B0B8A96A4B7DBCBAB9D679F4EA635">
    <w:name w:val="2918B0B8A96A4B7DBCBAB9D679F4EA63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DA61ED53FF4D1A938764FE2141D5B55">
    <w:name w:val="25DA61ED53FF4D1A938764FE2141D5B5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7C2A5C34B24826B6B3A8D62984DEAF5">
    <w:name w:val="987C2A5C34B24826B6B3A8D62984DEAF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7286D8613C4686920C4228E173FA1A5">
    <w:name w:val="2D7286D8613C4686920C4228E173FA1A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3815D9A7D3A473D9E43EAC199D526905">
    <w:name w:val="13815D9A7D3A473D9E43EAC199D52690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6AB21BB8A6541889889F3DB749372645">
    <w:name w:val="46AB21BB8A6541889889F3DB74937264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5A569851A74758853658ABD619B52B5">
    <w:name w:val="705A569851A74758853658ABD619B52B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3AA84DA42654163A88F9823D518ED2B5">
    <w:name w:val="63AA84DA42654163A88F9823D518ED2B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49FAA84DFB4CD29E82FCFB13B0B4893">
    <w:name w:val="5249FAA84DFB4CD29E82FCFB13B0B489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6C862DE86824125A897C974E5C515EA3">
    <w:name w:val="36C862DE86824125A897C974E5C515EA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2043770BCA49EEAFCD86C5FF6522944">
    <w:name w:val="772043770BCA49EEAFCD86C5FF652294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E8F6DAA365943D1BC53BF9AFA38AC093">
    <w:name w:val="5E8F6DAA365943D1BC53BF9AFA38AC09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77494D13F694A2ABD2282E78D5A97D2">
    <w:name w:val="E77494D13F694A2ABD2282E78D5A97D2"/>
    <w:rsid w:val="00854D36"/>
  </w:style>
  <w:style w:type="paragraph" w:customStyle="1" w:styleId="38F5FBEC88C44E6E9D531C4B55EFFB6B">
    <w:name w:val="38F5FBEC88C44E6E9D531C4B55EFFB6B"/>
    <w:rsid w:val="00854D36"/>
  </w:style>
  <w:style w:type="paragraph" w:customStyle="1" w:styleId="6665E8AF89214A439A41A6A61ED3FA1D">
    <w:name w:val="6665E8AF89214A439A41A6A61ED3FA1D"/>
    <w:rsid w:val="00854D36"/>
  </w:style>
  <w:style w:type="paragraph" w:customStyle="1" w:styleId="2E7816707AE947519008D7C93B3198EE">
    <w:name w:val="2E7816707AE947519008D7C93B3198EE"/>
    <w:rsid w:val="00854D36"/>
  </w:style>
  <w:style w:type="paragraph" w:customStyle="1" w:styleId="DF9C4F31E91F490BB19B2114436DA158">
    <w:name w:val="DF9C4F31E91F490BB19B2114436DA158"/>
    <w:rsid w:val="00854D36"/>
  </w:style>
  <w:style w:type="paragraph" w:customStyle="1" w:styleId="33624F5DCB304A3AA0CD94C53414ADFA">
    <w:name w:val="33624F5DCB304A3AA0CD94C53414ADFA"/>
    <w:rsid w:val="00854D36"/>
  </w:style>
  <w:style w:type="paragraph" w:customStyle="1" w:styleId="8CAE6E422A854EBAB5F31938CE14AC9D">
    <w:name w:val="8CAE6E422A854EBAB5F31938CE14AC9D"/>
    <w:rsid w:val="00854D36"/>
  </w:style>
  <w:style w:type="paragraph" w:customStyle="1" w:styleId="8717ED53CD284D1D9CC088C954D37418">
    <w:name w:val="8717ED53CD284D1D9CC088C954D37418"/>
    <w:rsid w:val="00854D36"/>
  </w:style>
  <w:style w:type="paragraph" w:customStyle="1" w:styleId="D829F1C162474E8E99F92DC12D7164BC">
    <w:name w:val="D829F1C162474E8E99F92DC12D7164BC"/>
    <w:rsid w:val="00854D36"/>
  </w:style>
  <w:style w:type="paragraph" w:customStyle="1" w:styleId="EA99D7BF933241F89D50B684746D95C7">
    <w:name w:val="EA99D7BF933241F89D50B684746D95C7"/>
    <w:rsid w:val="00854D36"/>
  </w:style>
  <w:style w:type="paragraph" w:customStyle="1" w:styleId="6D65E49D8D074BA8A50BD3B5118783EE">
    <w:name w:val="6D65E49D8D074BA8A50BD3B5118783EE"/>
    <w:rsid w:val="00854D36"/>
  </w:style>
  <w:style w:type="paragraph" w:customStyle="1" w:styleId="C435FFE7BFA74118AD1E8EECB37A4836">
    <w:name w:val="C435FFE7BFA74118AD1E8EECB37A4836"/>
    <w:rsid w:val="00854D36"/>
  </w:style>
  <w:style w:type="paragraph" w:customStyle="1" w:styleId="EE21BD92047246EDA1DA05743EE99F13">
    <w:name w:val="EE21BD92047246EDA1DA05743EE99F13"/>
    <w:rsid w:val="00854D36"/>
  </w:style>
  <w:style w:type="paragraph" w:customStyle="1" w:styleId="D625AA52CE61411EAF2B754E5D7DDB38">
    <w:name w:val="D625AA52CE61411EAF2B754E5D7DDB38"/>
    <w:rsid w:val="00854D36"/>
  </w:style>
  <w:style w:type="paragraph" w:customStyle="1" w:styleId="93449571225F44DE97C37898DD878EF7">
    <w:name w:val="93449571225F44DE97C37898DD878EF7"/>
    <w:rsid w:val="00854D36"/>
  </w:style>
  <w:style w:type="paragraph" w:customStyle="1" w:styleId="7E0FF18C0154470C845A3EB977F1BFD5">
    <w:name w:val="7E0FF18C0154470C845A3EB977F1BFD5"/>
    <w:rsid w:val="00854D36"/>
  </w:style>
  <w:style w:type="paragraph" w:customStyle="1" w:styleId="9BB5964B45DB420EB5A297C93750E5E4">
    <w:name w:val="9BB5964B45DB420EB5A297C93750E5E4"/>
    <w:rsid w:val="00854D36"/>
  </w:style>
  <w:style w:type="paragraph" w:customStyle="1" w:styleId="56FC07F79F584634B3CCB86214EB6F94">
    <w:name w:val="56FC07F79F584634B3CCB86214EB6F94"/>
    <w:rsid w:val="00854D36"/>
  </w:style>
  <w:style w:type="paragraph" w:customStyle="1" w:styleId="8EBFCA0614C344328180951F9930EDBD">
    <w:name w:val="8EBFCA0614C344328180951F9930EDBD"/>
    <w:rsid w:val="00854D36"/>
  </w:style>
  <w:style w:type="paragraph" w:customStyle="1" w:styleId="ACBB1F52192B41CE96A19292CDF9D705">
    <w:name w:val="ACBB1F52192B41CE96A19292CDF9D705"/>
    <w:rsid w:val="00854D36"/>
  </w:style>
  <w:style w:type="paragraph" w:customStyle="1" w:styleId="837D9073950B4115BC6E2FE7440E347D">
    <w:name w:val="837D9073950B4115BC6E2FE7440E347D"/>
    <w:rsid w:val="00854D36"/>
  </w:style>
  <w:style w:type="paragraph" w:customStyle="1" w:styleId="159B57DC405947499F92836B9B37F68B">
    <w:name w:val="159B57DC405947499F92836B9B37F68B"/>
    <w:rsid w:val="00854D36"/>
  </w:style>
  <w:style w:type="paragraph" w:customStyle="1" w:styleId="8A0BB63FEB074F708B5C1E6B055D3EB4">
    <w:name w:val="8A0BB63FEB074F708B5C1E6B055D3EB4"/>
    <w:rsid w:val="00854D36"/>
  </w:style>
  <w:style w:type="paragraph" w:customStyle="1" w:styleId="3444F0F2CCFD4FE0AC0529DE8EAD222A">
    <w:name w:val="3444F0F2CCFD4FE0AC0529DE8EAD222A"/>
    <w:rsid w:val="00854D36"/>
  </w:style>
  <w:style w:type="paragraph" w:customStyle="1" w:styleId="DF4AEC9B1174414DB849FCE112D528D1">
    <w:name w:val="DF4AEC9B1174414DB849FCE112D528D1"/>
    <w:rsid w:val="00854D36"/>
  </w:style>
  <w:style w:type="paragraph" w:customStyle="1" w:styleId="1E5986272B234D279447D52B6FA98154">
    <w:name w:val="1E5986272B234D279447D52B6FA98154"/>
    <w:rsid w:val="00854D36"/>
  </w:style>
  <w:style w:type="paragraph" w:customStyle="1" w:styleId="C8258144ED5C45FFBA4A4149EAE604EF">
    <w:name w:val="C8258144ED5C45FFBA4A4149EAE604EF"/>
    <w:rsid w:val="00854D36"/>
  </w:style>
  <w:style w:type="paragraph" w:customStyle="1" w:styleId="C64D3BD7FD0D44CD8194A27D1949A877">
    <w:name w:val="C64D3BD7FD0D44CD8194A27D1949A877"/>
    <w:rsid w:val="00854D36"/>
  </w:style>
  <w:style w:type="paragraph" w:customStyle="1" w:styleId="6A49F3E4C4224A4CBA1AF39B67D99AD1">
    <w:name w:val="6A49F3E4C4224A4CBA1AF39B67D99AD1"/>
    <w:rsid w:val="00854D36"/>
  </w:style>
  <w:style w:type="paragraph" w:customStyle="1" w:styleId="E8307E3F9DBC40219BFE3A6104E7775B">
    <w:name w:val="E8307E3F9DBC40219BFE3A6104E7775B"/>
    <w:rsid w:val="00854D36"/>
  </w:style>
  <w:style w:type="paragraph" w:customStyle="1" w:styleId="CCF1946854BB4DFAA753D11F7E5E56BD">
    <w:name w:val="CCF1946854BB4DFAA753D11F7E5E56BD"/>
    <w:rsid w:val="00854D36"/>
  </w:style>
  <w:style w:type="paragraph" w:customStyle="1" w:styleId="2DA8D091A73A491AB2E0F35081534747">
    <w:name w:val="2DA8D091A73A491AB2E0F35081534747"/>
    <w:rsid w:val="00854D36"/>
  </w:style>
  <w:style w:type="paragraph" w:customStyle="1" w:styleId="D0AB7F6050C74A209DF53F83CAEBEBD3">
    <w:name w:val="D0AB7F6050C74A209DF53F83CAEBEBD3"/>
    <w:rsid w:val="00854D36"/>
  </w:style>
  <w:style w:type="paragraph" w:customStyle="1" w:styleId="A724473D2C2541B6960BA2D93D27FC23">
    <w:name w:val="A724473D2C2541B6960BA2D93D27FC23"/>
    <w:rsid w:val="00854D36"/>
  </w:style>
  <w:style w:type="paragraph" w:customStyle="1" w:styleId="A181C7BE170A4D64A67AAC77C07FA93313">
    <w:name w:val="A181C7BE170A4D64A67AAC77C07FA9331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1427F9E2FE4B2D8AAFA93BA383AAB113">
    <w:name w:val="6B1427F9E2FE4B2D8AAFA93BA383AAB11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74D0DFAE234D53BD47D875DCC4B25B13">
    <w:name w:val="B374D0DFAE234D53BD47D875DCC4B25B1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6D02E948DA1442D857B2BBC697857D34">
    <w:name w:val="36D02E948DA1442D857B2BBC697857D3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1B0AE95AAE84AC2B56C953462CED7B14">
    <w:name w:val="F1B0AE95AAE84AC2B56C953462CED7B1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11E3ACB10B4359B087A25877180CE23">
    <w:name w:val="AC11E3ACB10B4359B087A25877180CE2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A5694C8D024A9F94E9A25B726F514A2">
    <w:name w:val="C8A5694C8D024A9F94E9A25B726F514A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24473D2C2541B6960BA2D93D27FC231">
    <w:name w:val="A724473D2C2541B6960BA2D93D27FC23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BD7071E5E448509A1291D32C05999D2">
    <w:name w:val="3EBD7071E5E448509A1291D32C05999D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3CBB045CB443DD997CD923CB0EC9762">
    <w:name w:val="C33CBB045CB443DD997CD923CB0EC976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0471D1035934C4B93C5F2A1C148EFE12">
    <w:name w:val="60471D1035934C4B93C5F2A1C148EFE1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BFCA0614C344328180951F9930EDBD1">
    <w:name w:val="8EBFCA0614C344328180951F9930EDBD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BB1F52192B41CE96A19292CDF9D7051">
    <w:name w:val="ACBB1F52192B41CE96A19292CDF9D705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307E3F9DBC40219BFE3A6104E7775B1">
    <w:name w:val="E8307E3F9DBC40219BFE3A6104E7775B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CF1946854BB4DFAA753D11F7E5E56BD1">
    <w:name w:val="CCF1946854BB4DFAA753D11F7E5E56BD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A8D091A73A491AB2E0F350815347471">
    <w:name w:val="2DA8D091A73A491AB2E0F35081534747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0AB7F6050C74A209DF53F83CAEBEBD31">
    <w:name w:val="D0AB7F6050C74A209DF53F83CAEBEBD31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8851D028CEF401C9FD607250A555FC89">
    <w:name w:val="28851D028CEF401C9FD607250A555FC89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CA08E18DA347CE9EDF9F790BC511629">
    <w:name w:val="F9CA08E18DA347CE9EDF9F790BC511629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DC813388084588B5699A67443301AD9">
    <w:name w:val="7CDC813388084588B5699A67443301AD9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0A5C6979E240EBA4FAB95855002A559">
    <w:name w:val="C60A5C6979E240EBA4FAB95855002A559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F8B350BD96F4ED7B0215B9B6FDC7C449">
    <w:name w:val="AF8B350BD96F4ED7B0215B9B6FDC7C449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B661EE99E5457EB1823202AEA014F79">
    <w:name w:val="27B661EE99E5457EB1823202AEA014F79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6A141BD98D48DFB8F5DBDED5D18CA49">
    <w:name w:val="7C6A141BD98D48DFB8F5DBDED5D18CA49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82EDB962BEB468DA0E4E7B456DCA21C9">
    <w:name w:val="282EDB962BEB468DA0E4E7B456DCA21C9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286F27DD05E408E8844385A20B92C639">
    <w:name w:val="D286F27DD05E408E8844385A20B92C639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187BFCAC44473392146203097C8F899">
    <w:name w:val="97187BFCAC44473392146203097C8F899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AE8E6365624D958C8D6AD2BE94E97F9">
    <w:name w:val="E5AE8E6365624D958C8D6AD2BE94E97F9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43FD490C44E50BDC284AD41A747819">
    <w:name w:val="54A43FD490C44E50BDC284AD41A747819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2BB45246274263A23869A60FF401358">
    <w:name w:val="202BB45246274263A23869A60FF40135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E8FDBCB9E7490E91B6B9FE4F6BE19B7">
    <w:name w:val="87E8FDBCB9E7490E91B6B9FE4F6BE19B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17A2158B244DB08C6434A38ADD8A257">
    <w:name w:val="C817A2158B244DB08C6434A38ADD8A25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9851DF65D74B029C7E438E3DF9B7B77">
    <w:name w:val="B39851DF65D74B029C7E438E3DF9B7B7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AB47E960B59422391576778120B4CCE7">
    <w:name w:val="FAB47E960B59422391576778120B4CCE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E434F9CC764C67BD59B35EBFDB70C26">
    <w:name w:val="29E434F9CC764C67BD59B35EBFDB70C2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064DB3391E47C0BACCE382EABAF1EB7">
    <w:name w:val="DF064DB3391E47C0BACCE382EABAF1EB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39237C97E848A389BEC48045C0E6337">
    <w:name w:val="1639237C97E848A389BEC48045C0E633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6FE853EAA14E1DA03CD9F6DC6EC3EB7">
    <w:name w:val="4D6FE853EAA14E1DA03CD9F6DC6EC3EB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F481E6560194EAA9FBC3366432877007">
    <w:name w:val="9F481E6560194EAA9FBC336643287700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A7D63ECE304ACEBD95066ACA764AA66">
    <w:name w:val="16A7D63ECE304ACEBD95066ACA764AA6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4AC2BDF6C1249068DC41B8337AF0D1B7">
    <w:name w:val="C4AC2BDF6C1249068DC41B8337AF0D1B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78946C07D7414F89FAE50E92C5B5447">
    <w:name w:val="B378946C07D7414F89FAE50E92C5B544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C14C4E02174E64B9298AC62FEA848A7">
    <w:name w:val="3DC14C4E02174E64B9298AC62FEA848A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AE6980C2D841B083AD144DB71402E77">
    <w:name w:val="96AE6980C2D841B083AD144DB71402E7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97CCCCA7D3456097EEA7FF894F652E6">
    <w:name w:val="4D97CCCCA7D3456097EEA7FF894F652E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FE48B27B1D049F7B7EBDF689E9ADF097">
    <w:name w:val="9FE48B27B1D049F7B7EBDF689E9ADF09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F3883FE5E54919BC4D85043B6ADA197">
    <w:name w:val="22F3883FE5E54919BC4D85043B6ADA19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3814DDE912430EB8319302AE34A8A57">
    <w:name w:val="8E3814DDE912430EB8319302AE34A8A5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A31EC24C5E54B1986852F817E071C6B7">
    <w:name w:val="DA31EC24C5E54B1986852F817E071C6B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6779964D614234AE6ACACA828565BE6">
    <w:name w:val="836779964D614234AE6ACACA828565BE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9DF12130434420B0AD955CE1D317E27">
    <w:name w:val="7C9DF12130434420B0AD955CE1D317E2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BEF4F6E09CF4AE28D805F9472E7FA2A7">
    <w:name w:val="BBEF4F6E09CF4AE28D805F9472E7FA2A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6A436F672714AC6A5C7B3B589CBB3B27">
    <w:name w:val="06A436F672714AC6A5C7B3B589CBB3B2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5DAFD4A4A34587A59C1ECA6770669A7">
    <w:name w:val="6C5DAFD4A4A34587A59C1ECA6770669A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D56D51F51142308E3B0252E734C7DD6">
    <w:name w:val="BCD56D51F51142308E3B0252E734C7DD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D53F00567A478782A37BB01FF7B97A7">
    <w:name w:val="68D53F00567A478782A37BB01FF7B97A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8827EFDD8D4228B08D2BFF8831B5BD7">
    <w:name w:val="7D8827EFDD8D4228B08D2BFF8831B5BD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FA5E0B8D5E4CC4A5AD9C4EEFAE2CA07">
    <w:name w:val="6CFA5E0B8D5E4CC4A5AD9C4EEFAE2CA0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0E1B6E9F838462BBB904D906B2372C97">
    <w:name w:val="50E1B6E9F838462BBB904D906B2372C9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848CD731FF428BB4CF04BEDADEB3F16">
    <w:name w:val="E8848CD731FF428BB4CF04BEDADEB3F1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65AF14C4324ED6892075E1489A66926">
    <w:name w:val="F065AF14C4324ED6892075E1489A6692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CF74DD5CEC4B3FB467D302B8753BF86">
    <w:name w:val="B9CF74DD5CEC4B3FB467D302B8753BF8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E104659AAF48E5A020BCCFAFF38DFD6">
    <w:name w:val="73E104659AAF48E5A020BCCFAFF38DFD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4C24D1105941C793BA8673F516409A6">
    <w:name w:val="814C24D1105941C793BA8673F516409A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7D2CA12A284C45B5E73ADFB98A50F66">
    <w:name w:val="207D2CA12A284C45B5E73ADFB98A50F6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B66762671E46DCAC5971E3190DCE0F6">
    <w:name w:val="8FB66762671E46DCAC5971E3190DCE0F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0CC137A16694985BBC204DEA02C38216">
    <w:name w:val="50CC137A16694985BBC204DEA02C3821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653A6EC55A4667AA844D537ABEC0856">
    <w:name w:val="0C653A6EC55A4667AA844D537ABEC085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18B0B8A96A4B7DBCBAB9D679F4EA636">
    <w:name w:val="2918B0B8A96A4B7DBCBAB9D679F4EA63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DA61ED53FF4D1A938764FE2141D5B56">
    <w:name w:val="25DA61ED53FF4D1A938764FE2141D5B5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7C2A5C34B24826B6B3A8D62984DEAF6">
    <w:name w:val="987C2A5C34B24826B6B3A8D62984DEAF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7286D8613C4686920C4228E173FA1A6">
    <w:name w:val="2D7286D8613C4686920C4228E173FA1A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3815D9A7D3A473D9E43EAC199D526906">
    <w:name w:val="13815D9A7D3A473D9E43EAC199D52690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6AB21BB8A6541889889F3DB749372646">
    <w:name w:val="46AB21BB8A6541889889F3DB74937264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5A569851A74758853658ABD619B52B6">
    <w:name w:val="705A569851A74758853658ABD619B52B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3AA84DA42654163A88F9823D518ED2B6">
    <w:name w:val="63AA84DA42654163A88F9823D518ED2B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49FAA84DFB4CD29E82FCFB13B0B4894">
    <w:name w:val="5249FAA84DFB4CD29E82FCFB13B0B489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6C862DE86824125A897C974E5C515EA4">
    <w:name w:val="36C862DE86824125A897C974E5C515EA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2043770BCA49EEAFCD86C5FF6522945">
    <w:name w:val="772043770BCA49EEAFCD86C5FF652294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E8F6DAA365943D1BC53BF9AFA38AC094">
    <w:name w:val="5E8F6DAA365943D1BC53BF9AFA38AC09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81C7BE170A4D64A67AAC77C07FA93314">
    <w:name w:val="A181C7BE170A4D64A67AAC77C07FA9331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1427F9E2FE4B2D8AAFA93BA383AAB114">
    <w:name w:val="6B1427F9E2FE4B2D8AAFA93BA383AAB11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74D0DFAE234D53BD47D875DCC4B25B14">
    <w:name w:val="B374D0DFAE234D53BD47D875DCC4B25B1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6D02E948DA1442D857B2BBC697857D35">
    <w:name w:val="36D02E948DA1442D857B2BBC697857D3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1B0AE95AAE84AC2B56C953462CED7B15">
    <w:name w:val="F1B0AE95AAE84AC2B56C953462CED7B1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11E3ACB10B4359B087A25877180CE24">
    <w:name w:val="AC11E3ACB10B4359B087A25877180CE24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A5694C8D024A9F94E9A25B726F514A3">
    <w:name w:val="C8A5694C8D024A9F94E9A25B726F514A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24473D2C2541B6960BA2D93D27FC232">
    <w:name w:val="A724473D2C2541B6960BA2D93D27FC23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DE1F8A02C34A069859386DBC10CCF7">
    <w:name w:val="25DE1F8A02C34A069859386DBC10CCF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BD7071E5E448509A1291D32C05999D3">
    <w:name w:val="3EBD7071E5E448509A1291D32C05999D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3CBB045CB443DD997CD923CB0EC9763">
    <w:name w:val="C33CBB045CB443DD997CD923CB0EC976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0471D1035934C4B93C5F2A1C148EFE13">
    <w:name w:val="60471D1035934C4B93C5F2A1C148EFE13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BFCA0614C344328180951F9930EDBD2">
    <w:name w:val="8EBFCA0614C344328180951F9930EDBD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BB1F52192B41CE96A19292CDF9D7052">
    <w:name w:val="ACBB1F52192B41CE96A19292CDF9D705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307E3F9DBC40219BFE3A6104E7775B2">
    <w:name w:val="E8307E3F9DBC40219BFE3A6104E7775B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CF1946854BB4DFAA753D11F7E5E56BD2">
    <w:name w:val="CCF1946854BB4DFAA753D11F7E5E56BD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A8D091A73A491AB2E0F350815347472">
    <w:name w:val="2DA8D091A73A491AB2E0F35081534747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0AB7F6050C74A209DF53F83CAEBEBD32">
    <w:name w:val="D0AB7F6050C74A209DF53F83CAEBEBD32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8851D028CEF401C9FD607250A555FC810">
    <w:name w:val="28851D028CEF401C9FD607250A555FC810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CA08E18DA347CE9EDF9F790BC5116210">
    <w:name w:val="F9CA08E18DA347CE9EDF9F790BC5116210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DC813388084588B5699A67443301AD10">
    <w:name w:val="7CDC813388084588B5699A67443301AD10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60A5C6979E240EBA4FAB95855002A5510">
    <w:name w:val="C60A5C6979E240EBA4FAB95855002A5510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F8B350BD96F4ED7B0215B9B6FDC7C4410">
    <w:name w:val="AF8B350BD96F4ED7B0215B9B6FDC7C4410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7B661EE99E5457EB1823202AEA014F710">
    <w:name w:val="27B661EE99E5457EB1823202AEA014F710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6A141BD98D48DFB8F5DBDED5D18CA410">
    <w:name w:val="7C6A141BD98D48DFB8F5DBDED5D18CA410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82EDB962BEB468DA0E4E7B456DCA21C10">
    <w:name w:val="282EDB962BEB468DA0E4E7B456DCA21C10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286F27DD05E408E8844385A20B92C6310">
    <w:name w:val="D286F27DD05E408E8844385A20B92C6310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7187BFCAC44473392146203097C8F8910">
    <w:name w:val="97187BFCAC44473392146203097C8F8910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5AE8E6365624D958C8D6AD2BE94E97F10">
    <w:name w:val="E5AE8E6365624D958C8D6AD2BE94E97F10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4A43FD490C44E50BDC284AD41A7478110">
    <w:name w:val="54A43FD490C44E50BDC284AD41A7478110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2BB45246274263A23869A60FF401359">
    <w:name w:val="202BB45246274263A23869A60FF401359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7E8FDBCB9E7490E91B6B9FE4F6BE19B8">
    <w:name w:val="87E8FDBCB9E7490E91B6B9FE4F6BE19B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17A2158B244DB08C6434A38ADD8A258">
    <w:name w:val="C817A2158B244DB08C6434A38ADD8A25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9851DF65D74B029C7E438E3DF9B7B78">
    <w:name w:val="B39851DF65D74B029C7E438E3DF9B7B7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AB47E960B59422391576778120B4CCE8">
    <w:name w:val="FAB47E960B59422391576778120B4CCE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E434F9CC764C67BD59B35EBFDB70C27">
    <w:name w:val="29E434F9CC764C67BD59B35EBFDB70C2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F064DB3391E47C0BACCE382EABAF1EB8">
    <w:name w:val="DF064DB3391E47C0BACCE382EABAF1EB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39237C97E848A389BEC48045C0E6338">
    <w:name w:val="1639237C97E848A389BEC48045C0E633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6FE853EAA14E1DA03CD9F6DC6EC3EB8">
    <w:name w:val="4D6FE853EAA14E1DA03CD9F6DC6EC3EB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F481E6560194EAA9FBC3366432877008">
    <w:name w:val="9F481E6560194EAA9FBC336643287700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A7D63ECE304ACEBD95066ACA764AA67">
    <w:name w:val="16A7D63ECE304ACEBD95066ACA764AA6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4AC2BDF6C1249068DC41B8337AF0D1B8">
    <w:name w:val="C4AC2BDF6C1249068DC41B8337AF0D1B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78946C07D7414F89FAE50E92C5B5448">
    <w:name w:val="B378946C07D7414F89FAE50E92C5B544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C14C4E02174E64B9298AC62FEA848A8">
    <w:name w:val="3DC14C4E02174E64B9298AC62FEA848A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AE6980C2D841B083AD144DB71402E78">
    <w:name w:val="96AE6980C2D841B083AD144DB71402E7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97CCCCA7D3456097EEA7FF894F652E7">
    <w:name w:val="4D97CCCCA7D3456097EEA7FF894F652E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FE48B27B1D049F7B7EBDF689E9ADF098">
    <w:name w:val="9FE48B27B1D049F7B7EBDF689E9ADF09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F3883FE5E54919BC4D85043B6ADA198">
    <w:name w:val="22F3883FE5E54919BC4D85043B6ADA19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E3814DDE912430EB8319302AE34A8A58">
    <w:name w:val="8E3814DDE912430EB8319302AE34A8A5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A31EC24C5E54B1986852F817E071C6B8">
    <w:name w:val="DA31EC24C5E54B1986852F817E071C6B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6779964D614234AE6ACACA828565BE7">
    <w:name w:val="836779964D614234AE6ACACA828565BE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9DF12130434420B0AD955CE1D317E28">
    <w:name w:val="7C9DF12130434420B0AD955CE1D317E2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BEF4F6E09CF4AE28D805F9472E7FA2A8">
    <w:name w:val="BBEF4F6E09CF4AE28D805F9472E7FA2A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6A436F672714AC6A5C7B3B589CBB3B28">
    <w:name w:val="06A436F672714AC6A5C7B3B589CBB3B2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5DAFD4A4A34587A59C1ECA6770669A8">
    <w:name w:val="6C5DAFD4A4A34587A59C1ECA6770669A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CD56D51F51142308E3B0252E734C7DD7">
    <w:name w:val="BCD56D51F51142308E3B0252E734C7DD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8D53F00567A478782A37BB01FF7B97A8">
    <w:name w:val="68D53F00567A478782A37BB01FF7B97A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D8827EFDD8D4228B08D2BFF8831B5BD8">
    <w:name w:val="7D8827EFDD8D4228B08D2BFF8831B5BD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FA5E0B8D5E4CC4A5AD9C4EEFAE2CA08">
    <w:name w:val="6CFA5E0B8D5E4CC4A5AD9C4EEFAE2CA0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0E1B6E9F838462BBB904D906B2372C98">
    <w:name w:val="50E1B6E9F838462BBB904D906B2372C98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848CD731FF428BB4CF04BEDADEB3F17">
    <w:name w:val="E8848CD731FF428BB4CF04BEDADEB3F1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065AF14C4324ED6892075E1489A66927">
    <w:name w:val="F065AF14C4324ED6892075E1489A6692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9CF74DD5CEC4B3FB467D302B8753BF87">
    <w:name w:val="B9CF74DD5CEC4B3FB467D302B8753BF8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3E104659AAF48E5A020BCCFAFF38DFD7">
    <w:name w:val="73E104659AAF48E5A020BCCFAFF38DFD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14C24D1105941C793BA8673F516409A7">
    <w:name w:val="814C24D1105941C793BA8673F516409A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07D2CA12A284C45B5E73ADFB98A50F67">
    <w:name w:val="207D2CA12A284C45B5E73ADFB98A50F6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FB66762671E46DCAC5971E3190DCE0F7">
    <w:name w:val="8FB66762671E46DCAC5971E3190DCE0F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0CC137A16694985BBC204DEA02C38217">
    <w:name w:val="50CC137A16694985BBC204DEA02C3821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653A6EC55A4667AA844D537ABEC0857">
    <w:name w:val="0C653A6EC55A4667AA844D537ABEC085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18B0B8A96A4B7DBCBAB9D679F4EA637">
    <w:name w:val="2918B0B8A96A4B7DBCBAB9D679F4EA63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DA61ED53FF4D1A938764FE2141D5B57">
    <w:name w:val="25DA61ED53FF4D1A938764FE2141D5B5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87C2A5C34B24826B6B3A8D62984DEAF7">
    <w:name w:val="987C2A5C34B24826B6B3A8D62984DEAF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7286D8613C4686920C4228E173FA1A7">
    <w:name w:val="2D7286D8613C4686920C4228E173FA1A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3815D9A7D3A473D9E43EAC199D526907">
    <w:name w:val="13815D9A7D3A473D9E43EAC199D52690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6AB21BB8A6541889889F3DB749372647">
    <w:name w:val="46AB21BB8A6541889889F3DB74937264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05A569851A74758853658ABD619B52B7">
    <w:name w:val="705A569851A74758853658ABD619B52B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3AA84DA42654163A88F9823D518ED2B7">
    <w:name w:val="63AA84DA42654163A88F9823D518ED2B7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49FAA84DFB4CD29E82FCFB13B0B4895">
    <w:name w:val="5249FAA84DFB4CD29E82FCFB13B0B489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6C862DE86824125A897C974E5C515EA5">
    <w:name w:val="36C862DE86824125A897C974E5C515EA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2043770BCA49EEAFCD86C5FF6522946">
    <w:name w:val="772043770BCA49EEAFCD86C5FF6522946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E8F6DAA365943D1BC53BF9AFA38AC095">
    <w:name w:val="5E8F6DAA365943D1BC53BF9AFA38AC095"/>
    <w:rsid w:val="00854D36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F33E28A615F4E44AEEC99239B7C1C45">
    <w:name w:val="1F33E28A615F4E44AEEC99239B7C1C45"/>
    <w:rsid w:val="00854D36"/>
  </w:style>
  <w:style w:type="paragraph" w:customStyle="1" w:styleId="31465895BCFD48C0B817785F3424C217">
    <w:name w:val="31465895BCFD48C0B817785F3424C217"/>
    <w:rsid w:val="00854D36"/>
  </w:style>
  <w:style w:type="paragraph" w:customStyle="1" w:styleId="CB3F925249DF4FA591FEB781D98D6661">
    <w:name w:val="CB3F925249DF4FA591FEB781D98D6661"/>
    <w:rsid w:val="00854D36"/>
  </w:style>
  <w:style w:type="paragraph" w:customStyle="1" w:styleId="037519AC475749FEA3761FB142C4590A">
    <w:name w:val="037519AC475749FEA3761FB142C4590A"/>
    <w:rsid w:val="00854D36"/>
  </w:style>
  <w:style w:type="paragraph" w:customStyle="1" w:styleId="107EC4AA11F144D3A3C6C1C4E1A750C2">
    <w:name w:val="107EC4AA11F144D3A3C6C1C4E1A750C2"/>
    <w:rsid w:val="00854D36"/>
  </w:style>
  <w:style w:type="paragraph" w:customStyle="1" w:styleId="305D94CAD1174D2AB784915AE98F09B3">
    <w:name w:val="305D94CAD1174D2AB784915AE98F09B3"/>
    <w:rsid w:val="00854D36"/>
  </w:style>
  <w:style w:type="paragraph" w:customStyle="1" w:styleId="8DB2A1D3E8C8481089F4DB9A34B0072D">
    <w:name w:val="8DB2A1D3E8C8481089F4DB9A34B0072D"/>
    <w:rsid w:val="00854D36"/>
  </w:style>
  <w:style w:type="paragraph" w:customStyle="1" w:styleId="B6F0DA7716EF4AB4A96952210F6F916C">
    <w:name w:val="B6F0DA7716EF4AB4A96952210F6F916C"/>
    <w:rsid w:val="00A33BCD"/>
  </w:style>
  <w:style w:type="paragraph" w:customStyle="1" w:styleId="20EC2F09AB164628A22B302501A3D60E">
    <w:name w:val="20EC2F09AB164628A22B302501A3D60E"/>
    <w:rsid w:val="00A33BCD"/>
  </w:style>
  <w:style w:type="paragraph" w:customStyle="1" w:styleId="D992AEDF00204E0F940360EEB9FF0845">
    <w:name w:val="D992AEDF00204E0F940360EEB9FF0845"/>
    <w:rsid w:val="00A33BCD"/>
  </w:style>
  <w:style w:type="paragraph" w:customStyle="1" w:styleId="0F4B29C0A91C47C0A9A5D76FF1F63029">
    <w:name w:val="0F4B29C0A91C47C0A9A5D76FF1F63029"/>
    <w:rsid w:val="00A33BCD"/>
  </w:style>
  <w:style w:type="paragraph" w:customStyle="1" w:styleId="8BCC958348FD4B148C5F53F11ECF8576">
    <w:name w:val="8BCC958348FD4B148C5F53F11ECF8576"/>
    <w:rsid w:val="00A33BCD"/>
  </w:style>
  <w:style w:type="paragraph" w:customStyle="1" w:styleId="5A890BB00588454287EA6C2E097A459E">
    <w:name w:val="5A890BB00588454287EA6C2E097A459E"/>
    <w:rsid w:val="00A33BCD"/>
  </w:style>
  <w:style w:type="paragraph" w:customStyle="1" w:styleId="46DABF05E54044A097BB3AD3F1C96DEA">
    <w:name w:val="46DABF05E54044A097BB3AD3F1C96DEA"/>
    <w:rsid w:val="00A33BCD"/>
  </w:style>
  <w:style w:type="paragraph" w:customStyle="1" w:styleId="43BF1E967C894DC7A7A2D05A1661FC35">
    <w:name w:val="43BF1E967C894DC7A7A2D05A1661FC35"/>
    <w:rsid w:val="00A33BCD"/>
  </w:style>
  <w:style w:type="paragraph" w:customStyle="1" w:styleId="D20F1473233D432DB3A0F580035689FC">
    <w:name w:val="D20F1473233D432DB3A0F580035689FC"/>
    <w:rsid w:val="00A33BCD"/>
  </w:style>
  <w:style w:type="paragraph" w:customStyle="1" w:styleId="1D6650B388524B368D58097515ED1275">
    <w:name w:val="1D6650B388524B368D58097515ED1275"/>
    <w:rsid w:val="00A33BCD"/>
  </w:style>
  <w:style w:type="paragraph" w:customStyle="1" w:styleId="0A69C2F259BA420291B19B408344A0A3">
    <w:name w:val="0A69C2F259BA420291B19B408344A0A3"/>
    <w:rsid w:val="00A33BCD"/>
  </w:style>
  <w:style w:type="paragraph" w:customStyle="1" w:styleId="16836E3E198A4D3F9D7FBE73A7C35DC2">
    <w:name w:val="16836E3E198A4D3F9D7FBE73A7C35DC2"/>
    <w:rsid w:val="00A33BCD"/>
  </w:style>
  <w:style w:type="paragraph" w:customStyle="1" w:styleId="5CAA31D8CAA24813B3D0291297B39860">
    <w:name w:val="5CAA31D8CAA24813B3D0291297B39860"/>
    <w:rsid w:val="00A33BCD"/>
  </w:style>
  <w:style w:type="paragraph" w:customStyle="1" w:styleId="34296A8F6A8A47518A2B7EE06CA63A36">
    <w:name w:val="34296A8F6A8A47518A2B7EE06CA63A36"/>
    <w:rsid w:val="00A33BCD"/>
  </w:style>
  <w:style w:type="paragraph" w:customStyle="1" w:styleId="725B1E1A0AD7412E9F5FE51477BAFF70">
    <w:name w:val="725B1E1A0AD7412E9F5FE51477BAFF70"/>
    <w:rsid w:val="00A33BCD"/>
  </w:style>
  <w:style w:type="paragraph" w:customStyle="1" w:styleId="C1ECAF7A216D4D45B61832BA2F00CE83">
    <w:name w:val="C1ECAF7A216D4D45B61832BA2F00CE83"/>
    <w:rsid w:val="00A33BCD"/>
  </w:style>
  <w:style w:type="paragraph" w:customStyle="1" w:styleId="F0F1E4BCDFDA4070A3BC584D928DA3A7">
    <w:name w:val="F0F1E4BCDFDA4070A3BC584D928DA3A7"/>
    <w:rsid w:val="00A33BCD"/>
  </w:style>
  <w:style w:type="paragraph" w:customStyle="1" w:styleId="6AD29DE1BB7A4A9599FE0C91A4B4B278">
    <w:name w:val="6AD29DE1BB7A4A9599FE0C91A4B4B278"/>
    <w:rsid w:val="00A33BCD"/>
  </w:style>
  <w:style w:type="paragraph" w:customStyle="1" w:styleId="6CF628B740164140BF856BDC5C92D507">
    <w:name w:val="6CF628B740164140BF856BDC5C92D507"/>
    <w:rsid w:val="00A33BCD"/>
  </w:style>
  <w:style w:type="paragraph" w:customStyle="1" w:styleId="4963AFD2CF454BEFA59F81472B717E17">
    <w:name w:val="4963AFD2CF454BEFA59F81472B717E17"/>
    <w:rsid w:val="00A33BCD"/>
  </w:style>
  <w:style w:type="paragraph" w:customStyle="1" w:styleId="25F096E0A9F14F87AEFB1BF965D52222">
    <w:name w:val="25F096E0A9F14F87AEFB1BF965D52222"/>
    <w:rsid w:val="00A33BCD"/>
  </w:style>
  <w:style w:type="paragraph" w:customStyle="1" w:styleId="030B3E0E3A1D4EF9A8D20634B5705B5F">
    <w:name w:val="030B3E0E3A1D4EF9A8D20634B5705B5F"/>
    <w:rsid w:val="00A33BCD"/>
  </w:style>
  <w:style w:type="paragraph" w:customStyle="1" w:styleId="2979DC60353C45978104255E52BCCDA8">
    <w:name w:val="2979DC60353C45978104255E52BCCDA8"/>
    <w:rsid w:val="00A33BCD"/>
  </w:style>
  <w:style w:type="paragraph" w:customStyle="1" w:styleId="CE1E88B8BEF44FE2813D3740FC4026FD">
    <w:name w:val="CE1E88B8BEF44FE2813D3740FC4026FD"/>
    <w:rsid w:val="00A33BCD"/>
  </w:style>
  <w:style w:type="paragraph" w:customStyle="1" w:styleId="DCEE6B087BD44258A0EB8E36FBBC1571">
    <w:name w:val="DCEE6B087BD44258A0EB8E36FBBC1571"/>
    <w:rsid w:val="00A33BCD"/>
  </w:style>
  <w:style w:type="paragraph" w:customStyle="1" w:styleId="EE4CAD09228F4CEF93B6557F35DF00F1">
    <w:name w:val="EE4CAD09228F4CEF93B6557F35DF00F1"/>
    <w:rsid w:val="00A33BCD"/>
  </w:style>
  <w:style w:type="paragraph" w:customStyle="1" w:styleId="F7B2290CBA8C4FFC8A79DDE7071E7819">
    <w:name w:val="F7B2290CBA8C4FFC8A79DDE7071E7819"/>
    <w:rsid w:val="00A33BCD"/>
  </w:style>
  <w:style w:type="paragraph" w:customStyle="1" w:styleId="E864F9A6DE0E4319B50F6BC5031F21B8">
    <w:name w:val="E864F9A6DE0E4319B50F6BC5031F21B8"/>
    <w:rsid w:val="00A33BCD"/>
  </w:style>
  <w:style w:type="paragraph" w:customStyle="1" w:styleId="17C0957E69584E32B590D7E6CEA6CD3F">
    <w:name w:val="17C0957E69584E32B590D7E6CEA6CD3F"/>
    <w:rsid w:val="00A33BCD"/>
  </w:style>
  <w:style w:type="paragraph" w:customStyle="1" w:styleId="135269F1D8BE470881F03F7AAB635D30">
    <w:name w:val="135269F1D8BE470881F03F7AAB635D30"/>
    <w:rsid w:val="00A33BCD"/>
  </w:style>
  <w:style w:type="paragraph" w:customStyle="1" w:styleId="C4855AC7B1A243DAA59E8402A68DAE7A">
    <w:name w:val="C4855AC7B1A243DAA59E8402A68DAE7A"/>
    <w:rsid w:val="00A33BCD"/>
  </w:style>
  <w:style w:type="paragraph" w:customStyle="1" w:styleId="E6492CCDC6814A66B5D61DD485233EF7">
    <w:name w:val="E6492CCDC6814A66B5D61DD485233EF7"/>
    <w:rsid w:val="00A33BCD"/>
  </w:style>
  <w:style w:type="paragraph" w:customStyle="1" w:styleId="B514B30FF65E426FA7C68594463EB96A">
    <w:name w:val="B514B30FF65E426FA7C68594463EB96A"/>
    <w:rsid w:val="00A33BCD"/>
  </w:style>
  <w:style w:type="paragraph" w:customStyle="1" w:styleId="3D88ECCD48CF4EB0949B8EAAA6A7C688">
    <w:name w:val="3D88ECCD48CF4EB0949B8EAAA6A7C688"/>
    <w:rsid w:val="00A33BCD"/>
  </w:style>
  <w:style w:type="paragraph" w:customStyle="1" w:styleId="4EDC79A0C06C4CF1AE30DEF042768C91">
    <w:name w:val="4EDC79A0C06C4CF1AE30DEF042768C91"/>
    <w:rsid w:val="00A33BCD"/>
  </w:style>
  <w:style w:type="paragraph" w:customStyle="1" w:styleId="99820184E51544ABA760AE232DB29D53">
    <w:name w:val="99820184E51544ABA760AE232DB29D53"/>
    <w:rsid w:val="00A33BCD"/>
  </w:style>
  <w:style w:type="paragraph" w:customStyle="1" w:styleId="4E300C8CB66A4C3382FB23FAC6A6049D">
    <w:name w:val="4E300C8CB66A4C3382FB23FAC6A6049D"/>
    <w:rsid w:val="00A33BCD"/>
  </w:style>
  <w:style w:type="paragraph" w:customStyle="1" w:styleId="DD6223840D5F49E5B179DA4ED862E8E7">
    <w:name w:val="DD6223840D5F49E5B179DA4ED862E8E7"/>
    <w:rsid w:val="00A33BCD"/>
  </w:style>
  <w:style w:type="paragraph" w:customStyle="1" w:styleId="1A30106981834D05BEFBABD8FCE21B35">
    <w:name w:val="1A30106981834D05BEFBABD8FCE21B35"/>
    <w:rsid w:val="00A33BCD"/>
  </w:style>
  <w:style w:type="paragraph" w:customStyle="1" w:styleId="998AE72168B9466292354CFEB343C4E3">
    <w:name w:val="998AE72168B9466292354CFEB343C4E3"/>
    <w:rsid w:val="00A33BCD"/>
  </w:style>
  <w:style w:type="paragraph" w:customStyle="1" w:styleId="7F7D037FF9C04E76BEAE59ED0C7EE638">
    <w:name w:val="7F7D037FF9C04E76BEAE59ED0C7EE638"/>
    <w:rsid w:val="00A33BCD"/>
  </w:style>
  <w:style w:type="paragraph" w:customStyle="1" w:styleId="27DD56550F574523902176AAF7E8DFFC">
    <w:name w:val="27DD56550F574523902176AAF7E8DFFC"/>
    <w:rsid w:val="00A33BCD"/>
  </w:style>
  <w:style w:type="paragraph" w:customStyle="1" w:styleId="D98D271A95BA448C810DDF7BEACFFA1C">
    <w:name w:val="D98D271A95BA448C810DDF7BEACFFA1C"/>
    <w:rsid w:val="00A33BCD"/>
  </w:style>
  <w:style w:type="paragraph" w:customStyle="1" w:styleId="1B59501054654056A41D315321AD2940">
    <w:name w:val="1B59501054654056A41D315321AD2940"/>
    <w:rsid w:val="00A33BCD"/>
  </w:style>
  <w:style w:type="paragraph" w:customStyle="1" w:styleId="6A4C3E3000B547C3BCC1E5535A1B681A">
    <w:name w:val="6A4C3E3000B547C3BCC1E5535A1B681A"/>
    <w:rsid w:val="00A33BCD"/>
  </w:style>
  <w:style w:type="paragraph" w:customStyle="1" w:styleId="2DF593702F03448EBD09C3D91913AB70">
    <w:name w:val="2DF593702F03448EBD09C3D91913AB70"/>
    <w:rsid w:val="00A33BCD"/>
  </w:style>
  <w:style w:type="paragraph" w:customStyle="1" w:styleId="FEC156E42CC742559F9D3E285494D2F1">
    <w:name w:val="FEC156E42CC742559F9D3E285494D2F1"/>
    <w:rsid w:val="00A33BCD"/>
  </w:style>
  <w:style w:type="paragraph" w:customStyle="1" w:styleId="638D3A5105C941D1928C35DF3710A2A2">
    <w:name w:val="638D3A5105C941D1928C35DF3710A2A2"/>
    <w:rsid w:val="00A33BCD"/>
  </w:style>
  <w:style w:type="paragraph" w:customStyle="1" w:styleId="4D13B65A850349A0A7D67625BE67EBCE">
    <w:name w:val="4D13B65A850349A0A7D67625BE67EBCE"/>
    <w:rsid w:val="00A33BCD"/>
  </w:style>
  <w:style w:type="paragraph" w:customStyle="1" w:styleId="232F08C7CDAF474295E6D551DD218F0F">
    <w:name w:val="232F08C7CDAF474295E6D551DD218F0F"/>
    <w:rsid w:val="00A33BCD"/>
  </w:style>
  <w:style w:type="paragraph" w:customStyle="1" w:styleId="D99E117FB02343D291F84C81A10F7FA2">
    <w:name w:val="D99E117FB02343D291F84C81A10F7FA2"/>
    <w:rsid w:val="00A33BCD"/>
  </w:style>
  <w:style w:type="paragraph" w:customStyle="1" w:styleId="FBDD59C7DC0D47C58DE5D7306C3DEFAB">
    <w:name w:val="FBDD59C7DC0D47C58DE5D7306C3DEFAB"/>
    <w:rsid w:val="00A33BCD"/>
  </w:style>
  <w:style w:type="paragraph" w:customStyle="1" w:styleId="590BC57C8BDC47B399F96DCBFB765949">
    <w:name w:val="590BC57C8BDC47B399F96DCBFB765949"/>
    <w:rsid w:val="00A33BCD"/>
  </w:style>
  <w:style w:type="paragraph" w:customStyle="1" w:styleId="ADEC157594024A95AD610995FD95FF59">
    <w:name w:val="ADEC157594024A95AD610995FD95FF59"/>
    <w:rsid w:val="00A33BCD"/>
  </w:style>
  <w:style w:type="paragraph" w:customStyle="1" w:styleId="E6DD424DC44E423A8B64305D874176D8">
    <w:name w:val="E6DD424DC44E423A8B64305D874176D8"/>
    <w:rsid w:val="00A33BCD"/>
  </w:style>
  <w:style w:type="paragraph" w:customStyle="1" w:styleId="B7F3A6FF692A453DB147E69B621C0AA3">
    <w:name w:val="B7F3A6FF692A453DB147E69B621C0AA3"/>
    <w:rsid w:val="00A33BCD"/>
  </w:style>
  <w:style w:type="paragraph" w:customStyle="1" w:styleId="AE36B83CED3949CAB5BFD7E46972FB8F">
    <w:name w:val="AE36B83CED3949CAB5BFD7E46972FB8F"/>
    <w:rsid w:val="00A33BCD"/>
  </w:style>
  <w:style w:type="paragraph" w:customStyle="1" w:styleId="CC7DEDD28551483E8A8FE283EEF2AB38">
    <w:name w:val="CC7DEDD28551483E8A8FE283EEF2AB38"/>
    <w:rsid w:val="00A33BCD"/>
  </w:style>
  <w:style w:type="paragraph" w:customStyle="1" w:styleId="08BCFC8760EE488C8263CA43218BDECF">
    <w:name w:val="08BCFC8760EE488C8263CA43218BDECF"/>
    <w:rsid w:val="00A33BCD"/>
  </w:style>
  <w:style w:type="paragraph" w:customStyle="1" w:styleId="21360013701245A5A726F421C9A77C48">
    <w:name w:val="21360013701245A5A726F421C9A77C48"/>
    <w:rsid w:val="00A33BCD"/>
  </w:style>
  <w:style w:type="paragraph" w:customStyle="1" w:styleId="14EFC370A3C946D98E49DEF8C66F97F9">
    <w:name w:val="14EFC370A3C946D98E49DEF8C66F97F9"/>
    <w:rsid w:val="00A33BCD"/>
  </w:style>
  <w:style w:type="paragraph" w:customStyle="1" w:styleId="74669F67247E4BB09020EC5F35FBA8B7">
    <w:name w:val="74669F67247E4BB09020EC5F35FBA8B7"/>
    <w:rsid w:val="00A33BCD"/>
  </w:style>
  <w:style w:type="paragraph" w:customStyle="1" w:styleId="EB66397818D247B8901438AEEA25F265">
    <w:name w:val="EB66397818D247B8901438AEEA25F265"/>
    <w:rsid w:val="00A33BCD"/>
  </w:style>
  <w:style w:type="paragraph" w:customStyle="1" w:styleId="7AA9581F8A984CE0AD7E11F7014E8186">
    <w:name w:val="7AA9581F8A984CE0AD7E11F7014E8186"/>
    <w:rsid w:val="00A33BCD"/>
  </w:style>
  <w:style w:type="paragraph" w:customStyle="1" w:styleId="3D177935D202409190547F1C5ED4BED7">
    <w:name w:val="3D177935D202409190547F1C5ED4BED7"/>
    <w:rsid w:val="00A33BCD"/>
  </w:style>
  <w:style w:type="paragraph" w:customStyle="1" w:styleId="813A336800074777B1C308C33EE0ABD2">
    <w:name w:val="813A336800074777B1C308C33EE0ABD2"/>
    <w:rsid w:val="00A33BCD"/>
  </w:style>
  <w:style w:type="paragraph" w:customStyle="1" w:styleId="D62EE8435B2B4DDAA61DF1FD519C4428">
    <w:name w:val="D62EE8435B2B4DDAA61DF1FD519C4428"/>
    <w:rsid w:val="00A33BCD"/>
  </w:style>
  <w:style w:type="paragraph" w:customStyle="1" w:styleId="1F143C4D238A440398EC7B5C8162488C">
    <w:name w:val="1F143C4D238A440398EC7B5C8162488C"/>
    <w:rsid w:val="00A33BCD"/>
  </w:style>
  <w:style w:type="paragraph" w:customStyle="1" w:styleId="1A667915621745B6A02D41C9F1B56E62">
    <w:name w:val="1A667915621745B6A02D41C9F1B56E62"/>
    <w:rsid w:val="00A33BCD"/>
  </w:style>
  <w:style w:type="paragraph" w:customStyle="1" w:styleId="14DFCC489D314B5CBC101D58525CE53C">
    <w:name w:val="14DFCC489D314B5CBC101D58525CE53C"/>
    <w:rsid w:val="00A33BCD"/>
  </w:style>
  <w:style w:type="paragraph" w:customStyle="1" w:styleId="3B41A62B757A4BBB91B05550EC30CD83">
    <w:name w:val="3B41A62B757A4BBB91B05550EC30CD83"/>
    <w:rsid w:val="00A33BCD"/>
  </w:style>
  <w:style w:type="paragraph" w:customStyle="1" w:styleId="FD2C108EDFEF464FBFC7C5111470ED38">
    <w:name w:val="FD2C108EDFEF464FBFC7C5111470ED38"/>
    <w:rsid w:val="00A33BCD"/>
  </w:style>
  <w:style w:type="paragraph" w:customStyle="1" w:styleId="E31A1314CFB645D1A9AF1312D3215FEF">
    <w:name w:val="E31A1314CFB645D1A9AF1312D3215FEF"/>
    <w:rsid w:val="00A33BCD"/>
  </w:style>
  <w:style w:type="paragraph" w:customStyle="1" w:styleId="98D0090653F54BD8A68CA24AA6608DE3">
    <w:name w:val="98D0090653F54BD8A68CA24AA6608DE3"/>
    <w:rsid w:val="00A33BCD"/>
  </w:style>
  <w:style w:type="paragraph" w:customStyle="1" w:styleId="448D288DDA7745609C68251210684F66">
    <w:name w:val="448D288DDA7745609C68251210684F66"/>
    <w:rsid w:val="00A33BCD"/>
  </w:style>
  <w:style w:type="paragraph" w:customStyle="1" w:styleId="76F9F44783DA49ABB6DB74C17092D086">
    <w:name w:val="76F9F44783DA49ABB6DB74C17092D086"/>
    <w:rsid w:val="00A33BCD"/>
  </w:style>
  <w:style w:type="paragraph" w:customStyle="1" w:styleId="83D52B2F83524EC48E75A1C8A6930896">
    <w:name w:val="83D52B2F83524EC48E75A1C8A6930896"/>
    <w:rsid w:val="00A33BCD"/>
  </w:style>
  <w:style w:type="paragraph" w:customStyle="1" w:styleId="7E01A116B2B44B01AEB756F4657907B6">
    <w:name w:val="7E01A116B2B44B01AEB756F4657907B6"/>
    <w:rsid w:val="00A33BCD"/>
  </w:style>
  <w:style w:type="paragraph" w:customStyle="1" w:styleId="CDBE065BB9D24C3AA154348099D53A92">
    <w:name w:val="CDBE065BB9D24C3AA154348099D53A92"/>
    <w:rsid w:val="00A33BCD"/>
  </w:style>
  <w:style w:type="paragraph" w:customStyle="1" w:styleId="06F1C48DAE79405BAC94B2BBF480BBA1">
    <w:name w:val="06F1C48DAE79405BAC94B2BBF480BBA1"/>
    <w:rsid w:val="00A33BCD"/>
  </w:style>
  <w:style w:type="paragraph" w:customStyle="1" w:styleId="F05190A89B4F4FCB9002112F144F27D3">
    <w:name w:val="F05190A89B4F4FCB9002112F144F27D3"/>
    <w:rsid w:val="00A33BCD"/>
  </w:style>
  <w:style w:type="paragraph" w:customStyle="1" w:styleId="C362EAEE713D4ADAA968902A37D5BD16">
    <w:name w:val="C362EAEE713D4ADAA968902A37D5BD16"/>
    <w:rsid w:val="00A33BCD"/>
  </w:style>
  <w:style w:type="paragraph" w:customStyle="1" w:styleId="396421F830154D0FAC1F6733E17E4F01">
    <w:name w:val="396421F830154D0FAC1F6733E17E4F01"/>
    <w:rsid w:val="00A33BCD"/>
  </w:style>
  <w:style w:type="paragraph" w:customStyle="1" w:styleId="3C7EEE4AF60B45799FB6E649C1D2F793">
    <w:name w:val="3C7EEE4AF60B45799FB6E649C1D2F793"/>
    <w:rsid w:val="00A33BCD"/>
  </w:style>
  <w:style w:type="paragraph" w:customStyle="1" w:styleId="A20DDE333D7F405AA520B790698836C4">
    <w:name w:val="A20DDE333D7F405AA520B790698836C4"/>
    <w:rsid w:val="00A33BCD"/>
  </w:style>
  <w:style w:type="paragraph" w:customStyle="1" w:styleId="11694161A14F423985DBDBB37C7F3CA8">
    <w:name w:val="11694161A14F423985DBDBB37C7F3CA8"/>
    <w:rsid w:val="00A33BCD"/>
  </w:style>
  <w:style w:type="paragraph" w:customStyle="1" w:styleId="D1C9385A61384631A6DB6E5C59F26991">
    <w:name w:val="D1C9385A61384631A6DB6E5C59F26991"/>
    <w:rsid w:val="00A33BCD"/>
  </w:style>
  <w:style w:type="paragraph" w:customStyle="1" w:styleId="E827250E08AA4ED09C154F3C3D529BAF">
    <w:name w:val="E827250E08AA4ED09C154F3C3D529BAF"/>
    <w:rsid w:val="00A33BCD"/>
  </w:style>
  <w:style w:type="paragraph" w:customStyle="1" w:styleId="56607AC8201646F097B604C7C7F33057">
    <w:name w:val="56607AC8201646F097B604C7C7F33057"/>
    <w:rsid w:val="00A33BCD"/>
  </w:style>
  <w:style w:type="paragraph" w:customStyle="1" w:styleId="C9D7EE5D81FA49A281AEF2FDC8D0ADED">
    <w:name w:val="C9D7EE5D81FA49A281AEF2FDC8D0ADED"/>
    <w:rsid w:val="00A33BCD"/>
  </w:style>
  <w:style w:type="paragraph" w:customStyle="1" w:styleId="49E0787B5E6D4ACAB57586C85EB311DF">
    <w:name w:val="49E0787B5E6D4ACAB57586C85EB311DF"/>
    <w:rsid w:val="00A33BCD"/>
  </w:style>
  <w:style w:type="paragraph" w:customStyle="1" w:styleId="B2F7B52E7736454DA3A40B3E7E1C9736">
    <w:name w:val="B2F7B52E7736454DA3A40B3E7E1C9736"/>
    <w:rsid w:val="00A33BCD"/>
  </w:style>
  <w:style w:type="paragraph" w:customStyle="1" w:styleId="0AC273A172DA4790B469F67880F30769">
    <w:name w:val="0AC273A172DA4790B469F67880F30769"/>
    <w:rsid w:val="00A33BCD"/>
  </w:style>
  <w:style w:type="paragraph" w:customStyle="1" w:styleId="703E5EBA1E7141C7B3C0BC90F158D791">
    <w:name w:val="703E5EBA1E7141C7B3C0BC90F158D791"/>
    <w:rsid w:val="00A33BCD"/>
  </w:style>
  <w:style w:type="paragraph" w:customStyle="1" w:styleId="67F4A96FF1B74B3384E55930CAA5F59F">
    <w:name w:val="67F4A96FF1B74B3384E55930CAA5F59F"/>
    <w:rsid w:val="00A33BCD"/>
  </w:style>
  <w:style w:type="paragraph" w:customStyle="1" w:styleId="294265C753F146659DB9EE0D8BB1DB0A">
    <w:name w:val="294265C753F146659DB9EE0D8BB1DB0A"/>
    <w:rsid w:val="00A33BCD"/>
  </w:style>
  <w:style w:type="paragraph" w:customStyle="1" w:styleId="8989CD1A9B31486B871A4881DC2B1734">
    <w:name w:val="8989CD1A9B31486B871A4881DC2B1734"/>
    <w:rsid w:val="00A33BCD"/>
  </w:style>
  <w:style w:type="paragraph" w:customStyle="1" w:styleId="46645F60BCE448EBBF403E4A7E226ED7">
    <w:name w:val="46645F60BCE448EBBF403E4A7E226ED7"/>
    <w:rsid w:val="00A33BCD"/>
  </w:style>
  <w:style w:type="paragraph" w:customStyle="1" w:styleId="0DF02C7D13994B6AB30350953FECCE04">
    <w:name w:val="0DF02C7D13994B6AB30350953FECCE04"/>
    <w:rsid w:val="00A33BCD"/>
  </w:style>
  <w:style w:type="paragraph" w:customStyle="1" w:styleId="3CFCC88F94CB4763976BCA91CC0DA344">
    <w:name w:val="3CFCC88F94CB4763976BCA91CC0DA344"/>
    <w:rsid w:val="00A33BCD"/>
  </w:style>
  <w:style w:type="paragraph" w:customStyle="1" w:styleId="3E01FDC7734B41DBB8DBC032EB601F91">
    <w:name w:val="3E01FDC7734B41DBB8DBC032EB601F91"/>
    <w:rsid w:val="00A33BCD"/>
  </w:style>
  <w:style w:type="paragraph" w:customStyle="1" w:styleId="976CDAA3A79A4A1FB314ED2651DDDD29">
    <w:name w:val="976CDAA3A79A4A1FB314ED2651DDDD29"/>
    <w:rsid w:val="00A33BCD"/>
  </w:style>
  <w:style w:type="paragraph" w:customStyle="1" w:styleId="5BA08A8DBFF84586A7831B3B84519AEC">
    <w:name w:val="5BA08A8DBFF84586A7831B3B84519AEC"/>
    <w:rsid w:val="00A33BCD"/>
  </w:style>
  <w:style w:type="paragraph" w:customStyle="1" w:styleId="0999CCB87D1F4F9094584B74FC12897B">
    <w:name w:val="0999CCB87D1F4F9094584B74FC12897B"/>
    <w:rsid w:val="00A33BCD"/>
  </w:style>
  <w:style w:type="paragraph" w:customStyle="1" w:styleId="1994082D39204D9A91AA617DFBA6B2A1">
    <w:name w:val="1994082D39204D9A91AA617DFBA6B2A1"/>
    <w:rsid w:val="00A33BCD"/>
  </w:style>
  <w:style w:type="paragraph" w:customStyle="1" w:styleId="F34AEF9E27A84368976A6B489A24FC53">
    <w:name w:val="F34AEF9E27A84368976A6B489A24FC53"/>
    <w:rsid w:val="00A33BCD"/>
  </w:style>
  <w:style w:type="paragraph" w:customStyle="1" w:styleId="CE541D6A228A4004B2B73F7C4AB0AC08">
    <w:name w:val="CE541D6A228A4004B2B73F7C4AB0AC08"/>
    <w:rsid w:val="00A33BCD"/>
  </w:style>
  <w:style w:type="paragraph" w:customStyle="1" w:styleId="0A046B5A45C54390B04C4CFFF26CFB7D">
    <w:name w:val="0A046B5A45C54390B04C4CFFF26CFB7D"/>
    <w:rsid w:val="00A33BCD"/>
  </w:style>
  <w:style w:type="paragraph" w:customStyle="1" w:styleId="952223ADD1CD4ACBB8B1A97F06C098AF">
    <w:name w:val="952223ADD1CD4ACBB8B1A97F06C098AF"/>
    <w:rsid w:val="00A33BCD"/>
  </w:style>
  <w:style w:type="paragraph" w:customStyle="1" w:styleId="3D6ECE8575914F8B901C925C7AABB08D">
    <w:name w:val="3D6ECE8575914F8B901C925C7AABB08D"/>
    <w:rsid w:val="00A33BCD"/>
  </w:style>
  <w:style w:type="paragraph" w:customStyle="1" w:styleId="B11DDD6C94EA40F0B292C1AC88960C9D">
    <w:name w:val="B11DDD6C94EA40F0B292C1AC88960C9D"/>
    <w:rsid w:val="00A33BCD"/>
  </w:style>
  <w:style w:type="paragraph" w:customStyle="1" w:styleId="D0CFB67D2D5546BC9A13DAE1254B1913">
    <w:name w:val="D0CFB67D2D5546BC9A13DAE1254B1913"/>
    <w:rsid w:val="00884D57"/>
  </w:style>
  <w:style w:type="paragraph" w:customStyle="1" w:styleId="A181C7BE170A4D64A67AAC77C07FA93315">
    <w:name w:val="A181C7BE170A4D64A67AAC77C07FA93315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B1427F9E2FE4B2D8AAFA93BA383AAB115">
    <w:name w:val="6B1427F9E2FE4B2D8AAFA93BA383AAB115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374D0DFAE234D53BD47D875DCC4B25B15">
    <w:name w:val="B374D0DFAE234D53BD47D875DCC4B25B15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6D02E948DA1442D857B2BBC697857D36">
    <w:name w:val="36D02E948DA1442D857B2BBC697857D36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1B0AE95AAE84AC2B56C953462CED7B16">
    <w:name w:val="F1B0AE95AAE84AC2B56C953462CED7B16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11E3ACB10B4359B087A25877180CE25">
    <w:name w:val="AC11E3ACB10B4359B087A25877180CE25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A5694C8D024A9F94E9A25B726F514A4">
    <w:name w:val="C8A5694C8D024A9F94E9A25B726F514A4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24473D2C2541B6960BA2D93D27FC233">
    <w:name w:val="A724473D2C2541B6960BA2D93D27FC233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DE1F8A02C34A069859386DBC10CCF71">
    <w:name w:val="25DE1F8A02C34A069859386DBC10CCF7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BD7071E5E448509A1291D32C05999D4">
    <w:name w:val="3EBD7071E5E448509A1291D32C05999D4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33CBB045CB443DD997CD923CB0EC9764">
    <w:name w:val="C33CBB045CB443DD997CD923CB0EC9764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0471D1035934C4B93C5F2A1C148EFE14">
    <w:name w:val="60471D1035934C4B93C5F2A1C148EFE14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CAA31D8CAA24813B3D0291297B398601">
    <w:name w:val="5CAA31D8CAA24813B3D0291297B39860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CF628B740164140BF856BDC5C92D5071">
    <w:name w:val="6CF628B740164140BF856BDC5C92D507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963AFD2CF454BEFA59F81472B717E171">
    <w:name w:val="4963AFD2CF454BEFA59F81472B717E17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5F096E0A9F14F87AEFB1BF965D522221">
    <w:name w:val="25F096E0A9F14F87AEFB1BF965D52222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30B3E0E3A1D4EF9A8D20634B5705B5F1">
    <w:name w:val="030B3E0E3A1D4EF9A8D20634B5705B5F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79DC60353C45978104255E52BCCDA81">
    <w:name w:val="2979DC60353C45978104255E52BCCDA8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20F1473233D432DB3A0F580035689FC1">
    <w:name w:val="D20F1473233D432DB3A0F580035689FC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D6650B388524B368D58097515ED12751">
    <w:name w:val="1D6650B388524B368D58097515ED1275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836E3E198A4D3F9D7FBE73A7C35DC21">
    <w:name w:val="16836E3E198A4D3F9D7FBE73A7C35DC2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A69C2F259BA420291B19B408344A0A31">
    <w:name w:val="0A69C2F259BA420291B19B408344A0A3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D13B65A850349A0A7D67625BE67EBCE1">
    <w:name w:val="4D13B65A850349A0A7D67625BE67EBCE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32F08C7CDAF474295E6D551DD218F0F1">
    <w:name w:val="232F08C7CDAF474295E6D551DD218F0F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E1E88B8BEF44FE2813D3740FC4026FD1">
    <w:name w:val="CE1E88B8BEF44FE2813D3740FC4026FD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CEE6B087BD44258A0EB8E36FBBC15711">
    <w:name w:val="DCEE6B087BD44258A0EB8E36FBBC1571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E4CAD09228F4CEF93B6557F35DF00F11">
    <w:name w:val="EE4CAD09228F4CEF93B6557F35DF00F1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7B2290CBA8C4FFC8A79DDE7071E78191">
    <w:name w:val="F7B2290CBA8C4FFC8A79DDE7071E7819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64F9A6DE0E4319B50F6BC5031F21B81">
    <w:name w:val="E864F9A6DE0E4319B50F6BC5031F21B8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7C0957E69584E32B590D7E6CEA6CD3F1">
    <w:name w:val="17C0957E69584E32B590D7E6CEA6CD3F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35269F1D8BE470881F03F7AAB635D301">
    <w:name w:val="135269F1D8BE470881F03F7AAB635D30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4855AC7B1A243DAA59E8402A68DAE7A1">
    <w:name w:val="C4855AC7B1A243DAA59E8402A68DAE7A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6492CCDC6814A66B5D61DD485233EF71">
    <w:name w:val="E6492CCDC6814A66B5D61DD485233EF7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14B30FF65E426FA7C68594463EB96A1">
    <w:name w:val="B514B30FF65E426FA7C68594463EB96A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572EC618AFC4A7F97FF2680D53B2C65">
    <w:name w:val="7572EC618AFC4A7F97FF2680D53B2C65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9FE8F119A8545C193126A8B5479F4D6">
    <w:name w:val="D9FE8F119A8545C193126A8B5479F4D6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88ECCD48CF4EB0949B8EAAA6A7C6881">
    <w:name w:val="3D88ECCD48CF4EB0949B8EAAA6A7C688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9820184E51544ABA760AE232DB29D531">
    <w:name w:val="99820184E51544ABA760AE232DB29D53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300C8CB66A4C3382FB23FAC6A6049D1">
    <w:name w:val="4E300C8CB66A4C3382FB23FAC6A6049D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B59501054654056A41D315321AD29401">
    <w:name w:val="1B59501054654056A41D315321AD2940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F593702F03448EBD09C3D91913AB701">
    <w:name w:val="2DF593702F03448EBD09C3D91913AB70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EC156E42CC742559F9D3E285494D2F11">
    <w:name w:val="FEC156E42CC742559F9D3E285494D2F1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EC157594024A95AD610995FD95FF591">
    <w:name w:val="ADEC157594024A95AD610995FD95FF59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6DD424DC44E423A8B64305D874176D81">
    <w:name w:val="E6DD424DC44E423A8B64305D874176D8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7F3A6FF692A453DB147E69B621C0AA31">
    <w:name w:val="B7F3A6FF692A453DB147E69B621C0AA3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E36B83CED3949CAB5BFD7E46972FB8F1">
    <w:name w:val="AE36B83CED3949CAB5BFD7E46972FB8F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E01A116B2B44B01AEB756F4657907B61">
    <w:name w:val="7E01A116B2B44B01AEB756F4657907B6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DBE065BB9D24C3AA154348099D53A921">
    <w:name w:val="CDBE065BB9D24C3AA154348099D53A92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94265C753F146659DB9EE0D8BB1DB0A1">
    <w:name w:val="294265C753F146659DB9EE0D8BB1DB0A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989CD1A9B31486B871A4881DC2B17341">
    <w:name w:val="8989CD1A9B31486B871A4881DC2B1734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6645F60BCE448EBBF403E4A7E226ED71">
    <w:name w:val="46645F60BCE448EBBF403E4A7E226ED7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E541D6A228A4004B2B73F7C4AB0AC081">
    <w:name w:val="CE541D6A228A4004B2B73F7C4AB0AC08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A046B5A45C54390B04C4CFFF26CFB7D1">
    <w:name w:val="0A046B5A45C54390B04C4CFFF26CFB7D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52223ADD1CD4ACBB8B1A97F06C098AF1">
    <w:name w:val="952223ADD1CD4ACBB8B1A97F06C098AF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11DDD6C94EA40F0B292C1AC88960C9D1">
    <w:name w:val="B11DDD6C94EA40F0B292C1AC88960C9D1"/>
    <w:rsid w:val="00664E80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F24B6F2D5C046A191385CF62EB62E10">
    <w:name w:val="2F24B6F2D5C046A191385CF62EB62E10"/>
    <w:rsid w:val="00273E9F"/>
  </w:style>
  <w:style w:type="paragraph" w:customStyle="1" w:styleId="5A672745A4A945C69B7E3E7EADA41843">
    <w:name w:val="5A672745A4A945C69B7E3E7EADA41843"/>
    <w:rsid w:val="00273E9F"/>
  </w:style>
  <w:style w:type="paragraph" w:customStyle="1" w:styleId="108EEEC312FD466E91B5ACE709CFF696">
    <w:name w:val="108EEEC312FD466E91B5ACE709CFF696"/>
    <w:rsid w:val="00273E9F"/>
  </w:style>
  <w:style w:type="paragraph" w:customStyle="1" w:styleId="3401EB6A352740E882E7C41823BC7407">
    <w:name w:val="3401EB6A352740E882E7C41823BC7407"/>
    <w:rsid w:val="00273E9F"/>
  </w:style>
  <w:style w:type="paragraph" w:customStyle="1" w:styleId="6C33F701ED10450D9D167C0AA5144855">
    <w:name w:val="6C33F701ED10450D9D167C0AA5144855"/>
    <w:rsid w:val="00273E9F"/>
  </w:style>
  <w:style w:type="paragraph" w:customStyle="1" w:styleId="BE29A3C2E1E84EA49B941015A7C52350">
    <w:name w:val="BE29A3C2E1E84EA49B941015A7C52350"/>
    <w:rsid w:val="00273E9F"/>
  </w:style>
  <w:style w:type="paragraph" w:customStyle="1" w:styleId="2DDE05A6EAF34B94A921E5D7DC596507">
    <w:name w:val="2DDE05A6EAF34B94A921E5D7DC596507"/>
    <w:rsid w:val="00273E9F"/>
  </w:style>
  <w:style w:type="paragraph" w:customStyle="1" w:styleId="AC14B5A0087D45DB9C8ACFFE6897FE97">
    <w:name w:val="AC14B5A0087D45DB9C8ACFFE6897FE97"/>
    <w:rsid w:val="00273E9F"/>
  </w:style>
  <w:style w:type="paragraph" w:customStyle="1" w:styleId="8DA27F7091A74E1AA26AEA981CF7F06A">
    <w:name w:val="8DA27F7091A74E1AA26AEA981CF7F06A"/>
    <w:rsid w:val="00273E9F"/>
  </w:style>
  <w:style w:type="paragraph" w:customStyle="1" w:styleId="5B4E6F82EBC84CBF97DAF4D35CA3A8B6">
    <w:name w:val="5B4E6F82EBC84CBF97DAF4D35CA3A8B6"/>
    <w:rsid w:val="00273E9F"/>
  </w:style>
  <w:style w:type="paragraph" w:customStyle="1" w:styleId="E988936806464C15A1C164D16809EB52">
    <w:name w:val="E988936806464C15A1C164D16809EB52"/>
    <w:rsid w:val="00273E9F"/>
  </w:style>
  <w:style w:type="paragraph" w:customStyle="1" w:styleId="1AFB8B28D4AA4B3A8F75C13C8E957FC2">
    <w:name w:val="1AFB8B28D4AA4B3A8F75C13C8E957FC2"/>
    <w:rsid w:val="00273E9F"/>
  </w:style>
  <w:style w:type="paragraph" w:customStyle="1" w:styleId="5E3E76D6A02B4470B3854B035C323FB5">
    <w:name w:val="5E3E76D6A02B4470B3854B035C323FB5"/>
    <w:rsid w:val="00121136"/>
  </w:style>
  <w:style w:type="paragraph" w:customStyle="1" w:styleId="110CD678EE094C6BA6CFA87219708A72">
    <w:name w:val="110CD678EE094C6BA6CFA87219708A72"/>
    <w:rsid w:val="00121136"/>
  </w:style>
  <w:style w:type="paragraph" w:customStyle="1" w:styleId="39AF074E115744898CC85F4B497076A4">
    <w:name w:val="39AF074E115744898CC85F4B497076A4"/>
    <w:rsid w:val="00121136"/>
  </w:style>
  <w:style w:type="paragraph" w:customStyle="1" w:styleId="9721714623FF4F14ADC6EE16930F62E8">
    <w:name w:val="9721714623FF4F14ADC6EE16930F62E8"/>
    <w:rsid w:val="00121136"/>
  </w:style>
  <w:style w:type="paragraph" w:customStyle="1" w:styleId="DB1DE53B6ADA4032A182EA16BF1752CA">
    <w:name w:val="DB1DE53B6ADA4032A182EA16BF1752CA"/>
    <w:rsid w:val="00121136"/>
  </w:style>
  <w:style w:type="paragraph" w:customStyle="1" w:styleId="A785808747A14D84A5F31732451CFAC7">
    <w:name w:val="A785808747A14D84A5F31732451CFAC7"/>
    <w:rsid w:val="00121136"/>
  </w:style>
  <w:style w:type="paragraph" w:customStyle="1" w:styleId="9A54F98A9FC54B40BEE023BDABB4A393">
    <w:name w:val="9A54F98A9FC54B40BEE023BDABB4A393"/>
    <w:rsid w:val="00121136"/>
  </w:style>
  <w:style w:type="paragraph" w:customStyle="1" w:styleId="B4CE7D37C2B7433EB932B94714C1425C">
    <w:name w:val="B4CE7D37C2B7433EB932B94714C1425C"/>
    <w:rsid w:val="00121136"/>
  </w:style>
  <w:style w:type="paragraph" w:customStyle="1" w:styleId="63235C60694D4FB09E0162C803E08CF4">
    <w:name w:val="63235C60694D4FB09E0162C803E08CF4"/>
    <w:rsid w:val="00121136"/>
  </w:style>
  <w:style w:type="paragraph" w:customStyle="1" w:styleId="68044A28CB444CC89686AF0D2D9BE0B1">
    <w:name w:val="68044A28CB444CC89686AF0D2D9BE0B1"/>
    <w:rsid w:val="00121136"/>
  </w:style>
  <w:style w:type="paragraph" w:customStyle="1" w:styleId="99B9B75A442F43099D68C7ECDD7DC6B4">
    <w:name w:val="99B9B75A442F43099D68C7ECDD7DC6B4"/>
    <w:rsid w:val="00121136"/>
  </w:style>
  <w:style w:type="paragraph" w:customStyle="1" w:styleId="436C36876BB54317A8B2D3CB9E2C141F">
    <w:name w:val="436C36876BB54317A8B2D3CB9E2C141F"/>
    <w:rsid w:val="00121136"/>
  </w:style>
  <w:style w:type="paragraph" w:customStyle="1" w:styleId="94A81581A7A14044B0AB6F417E793A08">
    <w:name w:val="94A81581A7A14044B0AB6F417E793A08"/>
    <w:rsid w:val="00BE3036"/>
  </w:style>
  <w:style w:type="paragraph" w:customStyle="1" w:styleId="5CABF083C3F54A6F95459D15705E5211">
    <w:name w:val="5CABF083C3F54A6F95459D15705E5211"/>
    <w:rsid w:val="00BE3036"/>
  </w:style>
  <w:style w:type="paragraph" w:customStyle="1" w:styleId="2615702E63B7495F95DDE1080F258771">
    <w:name w:val="2615702E63B7495F95DDE1080F258771"/>
    <w:rsid w:val="00BE3036"/>
  </w:style>
  <w:style w:type="paragraph" w:customStyle="1" w:styleId="5E07D08623914F9F87C7E764B7D7B0AC">
    <w:name w:val="5E07D08623914F9F87C7E764B7D7B0AC"/>
    <w:rsid w:val="00BE3036"/>
  </w:style>
  <w:style w:type="paragraph" w:customStyle="1" w:styleId="534579908C124B40BDE361360B72E54D">
    <w:name w:val="534579908C124B40BDE361360B72E54D"/>
    <w:rsid w:val="00BE30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</officeatwork>
</file>

<file path=customXml/item4.xml><?xml version="1.0" encoding="utf-8"?>
<officeatwork xmlns="http://schemas.officeatwork.com/Formulas">eNp7v3u/jVt+UW5pTmKxnY1zaXFJfq5LfnJpbmpeSUBRfkFqUUmlQkhiUXpqiV9ibqqtUnBJrmNpSUZ+kZ5nXmZJZmJOsZIdzAS76GjfxOKS1CKYTg11iFp1HQV1mHJ1zdhYG32YDhvn/LwUoER+HlCzf15QanJqZlmqS2JJogZYHUIayMbqOmJd7ezrmQI0Vs8lPzveJy2vCK+zoYpB7oapp7679eEBDwCfw5AF</officeatwork>
</file>

<file path=customXml/item5.xml><?xml version="1.0" encoding="utf-8"?>
<officeatwork xmlns="http://schemas.officeatwork.com/CustomXMLPart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440241C5-A37E-4B83-952C-EBA3F2C591C4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0CA558EC-6272-4783-A51E-B4D9D17BF4AF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1CA3533A-8F64-4D80-8A4B-AC8E693C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419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Personalienblatt. Angaben zur Lernenden/zum Lernenden</vt:lpstr>
      <vt:lpstr>Organisation</vt:lpstr>
    </vt:vector>
  </TitlesOfParts>
  <Company>Dienststelle Volksschulbildung Kanton Luzern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Personalienblatt. Angaben zur Lernenden/zum Lernenden</dc:title>
  <dc:subject>Abklärungs- und Zuweisungsverfahren Sonderschulung</dc:subject>
  <dc:creator>Evelyne Enz</dc:creator>
  <cp:lastModifiedBy>Bara Alessandra</cp:lastModifiedBy>
  <cp:revision>2</cp:revision>
  <cp:lastPrinted>2020-10-13T12:40:00Z</cp:lastPrinted>
  <dcterms:created xsi:type="dcterms:W3CDTF">2021-11-24T17:23:00Z</dcterms:created>
  <dcterms:modified xsi:type="dcterms:W3CDTF">2021-11-24T17:23:00Z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Evelyne Enz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13.10.2020</vt:lpwstr>
  </property>
  <property fmtid="{D5CDD505-2E9C-101B-9397-08002B2CF9AE}" pid="9" name="CMIdata.Dok_DatumMMMM">
    <vt:lpwstr>13. Oktober 2020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358416</vt:lpwstr>
  </property>
  <property fmtid="{D5CDD505-2E9C-101B-9397-08002B2CF9AE}" pid="14" name="CMIdata.Dok_Standort">
    <vt:lpwstr/>
  </property>
  <property fmtid="{D5CDD505-2E9C-101B-9397-08002B2CF9AE}" pid="15" name="CMIdata.Dok_Thema">
    <vt:lpwstr/>
  </property>
  <property fmtid="{D5CDD505-2E9C-101B-9397-08002B2CF9AE}" pid="16" name="CMIdata.Dok_Titel">
    <vt:lpwstr>2021 06 09 Personalienblatt - Entwurf</vt:lpwstr>
  </property>
  <property fmtid="{D5CDD505-2E9C-101B-9397-08002B2CF9AE}" pid="17" name="CMIdata.G_BeginnMM">
    <vt:lpwstr>28.11.2011</vt:lpwstr>
  </property>
  <property fmtid="{D5CDD505-2E9C-101B-9397-08002B2CF9AE}" pid="18" name="CMIdata.G_BeginnMMMM">
    <vt:lpwstr>28. November 2011</vt:lpwstr>
  </property>
  <property fmtid="{D5CDD505-2E9C-101B-9397-08002B2CF9AE}" pid="19" name="CMIdata.G_Bemerkung">
    <vt:lpwstr>GsAdr 2011119</vt:lpwstr>
  </property>
  <property fmtid="{D5CDD505-2E9C-101B-9397-08002B2CF9AE}" pid="20" name="CMIdata.G_Botschaftsnummer">
    <vt:lpwstr/>
  </property>
  <property fmtid="{D5CDD505-2E9C-101B-9397-08002B2CF9AE}" pid="21" name="CMIdata.G_Departement">
    <vt:lpwstr/>
  </property>
  <property fmtid="{D5CDD505-2E9C-101B-9397-08002B2CF9AE}" pid="22" name="CMIdata.G_Eigner">
    <vt:lpwstr>DVS Schulbetrieb II</vt:lpwstr>
  </property>
  <property fmtid="{D5CDD505-2E9C-101B-9397-08002B2CF9AE}" pid="23" name="CMIdata.G_Eroeffnungsdatum">
    <vt:lpwstr/>
  </property>
  <property fmtid="{D5CDD505-2E9C-101B-9397-08002B2CF9AE}" pid="24" name="CMIdata.G_Grundbuchkreis">
    <vt:lpwstr/>
  </property>
  <property fmtid="{D5CDD505-2E9C-101B-9397-08002B2CF9AE}" pid="25" name="CMIdata.G_Laufnummer">
    <vt:lpwstr>2014-1153</vt:lpwstr>
  </property>
  <property fmtid="{D5CDD505-2E9C-101B-9397-08002B2CF9AE}" pid="26" name="CMIdata.G_Ortsbezeichnung">
    <vt:lpwstr/>
  </property>
  <property fmtid="{D5CDD505-2E9C-101B-9397-08002B2CF9AE}" pid="27" name="CMIdata.G_RaeumlicheZuteilung">
    <vt:lpwstr/>
  </property>
  <property fmtid="{D5CDD505-2E9C-101B-9397-08002B2CF9AE}" pid="28" name="CMIdata.G_Registraturplan">
    <vt:lpwstr>2.7.0 Allgemeines</vt:lpwstr>
  </property>
  <property fmtid="{D5CDD505-2E9C-101B-9397-08002B2CF9AE}" pid="29" name="CMIdata.G_SachbearbeiterKuerzel">
    <vt:lpwstr>EVELYNE.ENZ@LU.CH</vt:lpwstr>
  </property>
  <property fmtid="{D5CDD505-2E9C-101B-9397-08002B2CF9AE}" pid="30" name="CMIdata.G_SachbearbeiterVornameName">
    <vt:lpwstr>Evelyne Enz</vt:lpwstr>
  </property>
  <property fmtid="{D5CDD505-2E9C-101B-9397-08002B2CF9AE}" pid="31" name="CMIdata.G_SBE_Anmeldungsgrund">
    <vt:lpwstr/>
  </property>
  <property fmtid="{D5CDD505-2E9C-101B-9397-08002B2CF9AE}" pid="32" name="CMIdata.G_SBE_Klientenart">
    <vt:lpwstr/>
  </property>
  <property fmtid="{D5CDD505-2E9C-101B-9397-08002B2CF9AE}" pid="33" name="CMIdata.G_SBE_Schulgemeinde">
    <vt:lpwstr/>
  </property>
  <property fmtid="{D5CDD505-2E9C-101B-9397-08002B2CF9AE}" pid="34" name="CMIdata.G_SBE_Schulhaus">
    <vt:lpwstr/>
  </property>
  <property fmtid="{D5CDD505-2E9C-101B-9397-08002B2CF9AE}" pid="35" name="CMIdata.G_SBE_Schulstufe">
    <vt:lpwstr/>
  </property>
  <property fmtid="{D5CDD505-2E9C-101B-9397-08002B2CF9AE}" pid="36" name="CMIdata.G_SBE_Team-Gruppengroesse">
    <vt:lpwstr/>
  </property>
  <property fmtid="{D5CDD505-2E9C-101B-9397-08002B2CF9AE}" pid="37" name="CMIdata.G_Signatur">
    <vt:lpwstr/>
  </property>
  <property fmtid="{D5CDD505-2E9C-101B-9397-08002B2CF9AE}" pid="38" name="CMIdata.G_Titel">
    <vt:lpwstr>SB II: Formulare Sonderschulung 2016-</vt:lpwstr>
  </property>
  <property fmtid="{D5CDD505-2E9C-101B-9397-08002B2CF9AE}" pid="39" name="CMIdata.G_TitelPublikation(DHK)">
    <vt:lpwstr/>
  </property>
  <property fmtid="{D5CDD505-2E9C-101B-9397-08002B2CF9AE}" pid="40" name="CMIdata.G_Vorstossnummer">
    <vt:lpwstr/>
  </property>
  <property fmtid="{D5CDD505-2E9C-101B-9397-08002B2CF9AE}" pid="41" name="CMIdata.Sitz_Beginn">
    <vt:lpwstr/>
  </property>
  <property fmtid="{D5CDD505-2E9C-101B-9397-08002B2CF9AE}" pid="42" name="CMIdata.Sitz_Bemerkung">
    <vt:lpwstr/>
  </property>
  <property fmtid="{D5CDD505-2E9C-101B-9397-08002B2CF9AE}" pid="43" name="CMIdata.Sitz_DatumMM">
    <vt:lpwstr/>
  </property>
  <property fmtid="{D5CDD505-2E9C-101B-9397-08002B2CF9AE}" pid="44" name="CMIdata.Sitz_DatumMMMM">
    <vt:lpwstr/>
  </property>
  <property fmtid="{D5CDD505-2E9C-101B-9397-08002B2CF9AE}" pid="45" name="CMIdata.Sitz_Ende">
    <vt:lpwstr/>
  </property>
  <property fmtid="{D5CDD505-2E9C-101B-9397-08002B2CF9AE}" pid="46" name="CMIdata.Sitz_Gremium">
    <vt:lpwstr/>
  </property>
  <property fmtid="{D5CDD505-2E9C-101B-9397-08002B2CF9AE}" pid="47" name="CMIdata.Sitz_Ort">
    <vt:lpwstr/>
  </property>
  <property fmtid="{D5CDD505-2E9C-101B-9397-08002B2CF9AE}" pid="48" name="CMIdata.Sitz_Titel">
    <vt:lpwstr/>
  </property>
  <property fmtid="{D5CDD505-2E9C-101B-9397-08002B2CF9AE}" pid="49" name="Contactperson.Direct Fax">
    <vt:lpwstr/>
  </property>
  <property fmtid="{D5CDD505-2E9C-101B-9397-08002B2CF9AE}" pid="50" name="Contactperson.Direct Phone">
    <vt:lpwstr/>
  </property>
  <property fmtid="{D5CDD505-2E9C-101B-9397-08002B2CF9AE}" pid="51" name="Contactperson.DirectFax">
    <vt:lpwstr/>
  </property>
  <property fmtid="{D5CDD505-2E9C-101B-9397-08002B2CF9AE}" pid="52" name="Contactperson.DirectPhone">
    <vt:lpwstr>041 228 54 86</vt:lpwstr>
  </property>
  <property fmtid="{D5CDD505-2E9C-101B-9397-08002B2CF9AE}" pid="53" name="Contactperson.Name">
    <vt:lpwstr>Evelyne Enz</vt:lpwstr>
  </property>
  <property fmtid="{D5CDD505-2E9C-101B-9397-08002B2CF9AE}" pid="54" name="Doc.Date">
    <vt:lpwstr>Datum</vt:lpwstr>
  </property>
  <property fmtid="{D5CDD505-2E9C-101B-9397-08002B2CF9AE}" pid="55" name="Doc.of">
    <vt:lpwstr>von</vt:lpwstr>
  </property>
  <property fmtid="{D5CDD505-2E9C-101B-9397-08002B2CF9AE}" pid="56" name="Doc.Page">
    <vt:lpwstr>Seite</vt:lpwstr>
  </property>
  <property fmtid="{D5CDD505-2E9C-101B-9397-08002B2CF9AE}" pid="57" name="Doc.Text">
    <vt:lpwstr>[Text]</vt:lpwstr>
  </property>
  <property fmtid="{D5CDD505-2E9C-101B-9397-08002B2CF9AE}" pid="58" name="oawDisplayName">
    <vt:lpwstr>Briefkopf DVS hoch</vt:lpwstr>
  </property>
  <property fmtid="{D5CDD505-2E9C-101B-9397-08002B2CF9AE}" pid="59" name="oawID">
    <vt:lpwstr/>
  </property>
  <property fmtid="{D5CDD505-2E9C-101B-9397-08002B2CF9AE}" pid="60" name="oawInfo">
    <vt:lpwstr/>
  </property>
  <property fmtid="{D5CDD505-2E9C-101B-9397-08002B2CF9AE}" pid="61" name="Organisation.AddressB1">
    <vt:lpwstr>Dienststelle Volksschulbildung</vt:lpwstr>
  </property>
  <property fmtid="{D5CDD505-2E9C-101B-9397-08002B2CF9AE}" pid="62" name="Organisation.AddressB2">
    <vt:lpwstr>Schulbetrieb II</vt:lpwstr>
  </property>
  <property fmtid="{D5CDD505-2E9C-101B-9397-08002B2CF9AE}" pid="63" name="Organisation.Departement">
    <vt:lpwstr>Bildungs- und Kulturdepartement</vt:lpwstr>
  </property>
  <property fmtid="{D5CDD505-2E9C-101B-9397-08002B2CF9AE}" pid="64" name="Outputprofile.External">
    <vt:lpwstr/>
  </property>
  <property fmtid="{D5CDD505-2E9C-101B-9397-08002B2CF9AE}" pid="65" name="Outputprofile.ExternalSignature">
    <vt:lpwstr/>
  </property>
  <property fmtid="{D5CDD505-2E9C-101B-9397-08002B2CF9AE}" pid="66" name="Outputprofile.Internal">
    <vt:lpwstr/>
  </property>
  <property fmtid="{D5CDD505-2E9C-101B-9397-08002B2CF9AE}" pid="67" name="OutputStatus">
    <vt:lpwstr>OutputStatus</vt:lpwstr>
  </property>
  <property fmtid="{D5CDD505-2E9C-101B-9397-08002B2CF9AE}" pid="68" name="StmAuthor.Initials">
    <vt:lpwstr>ee</vt:lpwstr>
  </property>
  <property fmtid="{D5CDD505-2E9C-101B-9397-08002B2CF9AE}" pid="69" name="StmCMIdata.Dok_AusgangMM">
    <vt:lpwstr/>
  </property>
  <property fmtid="{D5CDD505-2E9C-101B-9397-08002B2CF9AE}" pid="70" name="StmCMIdata.Dok_AusgangMMMM">
    <vt:lpwstr/>
  </property>
  <property fmtid="{D5CDD505-2E9C-101B-9397-08002B2CF9AE}" pid="71" name="StmCMIdata.Dok_Autor">
    <vt:lpwstr/>
  </property>
  <property fmtid="{D5CDD505-2E9C-101B-9397-08002B2CF9AE}" pid="72" name="StmCMIdata.Dok_Bemerkung">
    <vt:lpwstr/>
  </property>
  <property fmtid="{D5CDD505-2E9C-101B-9397-08002B2CF9AE}" pid="73" name="StmCMIdata.Dok_Beschlussnummer">
    <vt:lpwstr/>
  </property>
  <property fmtid="{D5CDD505-2E9C-101B-9397-08002B2CF9AE}" pid="74" name="StmCMIdata.Dok_DatumMM">
    <vt:lpwstr>13.10.2020</vt:lpwstr>
  </property>
  <property fmtid="{D5CDD505-2E9C-101B-9397-08002B2CF9AE}" pid="75" name="StmCMIdata.Dok_DatumMMMM">
    <vt:lpwstr>13. Oktober 2020</vt:lpwstr>
  </property>
  <property fmtid="{D5CDD505-2E9C-101B-9397-08002B2CF9AE}" pid="76" name="StmCMIdata.Dok_EingangMM">
    <vt:lpwstr/>
  </property>
  <property fmtid="{D5CDD505-2E9C-101B-9397-08002B2CF9AE}" pid="77" name="StmCMIdata.Dok_EingangMMMM">
    <vt:lpwstr/>
  </property>
  <property fmtid="{D5CDD505-2E9C-101B-9397-08002B2CF9AE}" pid="78" name="StmCMIdata.Dok_Kategorie">
    <vt:lpwstr/>
  </property>
  <property fmtid="{D5CDD505-2E9C-101B-9397-08002B2CF9AE}" pid="79" name="StmCMIdata.Dok_Lfnr">
    <vt:lpwstr>358416</vt:lpwstr>
  </property>
  <property fmtid="{D5CDD505-2E9C-101B-9397-08002B2CF9AE}" pid="80" name="StmCMIdata.Dok_Standort">
    <vt:lpwstr/>
  </property>
  <property fmtid="{D5CDD505-2E9C-101B-9397-08002B2CF9AE}" pid="81" name="StmCMIdata.Dok_Thema">
    <vt:lpwstr/>
  </property>
  <property fmtid="{D5CDD505-2E9C-101B-9397-08002B2CF9AE}" pid="82" name="StmCMIdata.Dok_Titel">
    <vt:lpwstr>2021 06 09 Personalienblatt - Entwurf</vt:lpwstr>
  </property>
  <property fmtid="{D5CDD505-2E9C-101B-9397-08002B2CF9AE}" pid="83" name="StmCMIdata.G_BeginnMM">
    <vt:lpwstr>28.11.2011</vt:lpwstr>
  </property>
  <property fmtid="{D5CDD505-2E9C-101B-9397-08002B2CF9AE}" pid="84" name="StmCMIdata.G_BeginnMMMM">
    <vt:lpwstr>28. November 2011</vt:lpwstr>
  </property>
  <property fmtid="{D5CDD505-2E9C-101B-9397-08002B2CF9AE}" pid="85" name="StmCMIdata.G_Bemerkung">
    <vt:lpwstr>GsAdr 2011119</vt:lpwstr>
  </property>
  <property fmtid="{D5CDD505-2E9C-101B-9397-08002B2CF9AE}" pid="86" name="StmCMIdata.G_Botschaftsnummer">
    <vt:lpwstr/>
  </property>
  <property fmtid="{D5CDD505-2E9C-101B-9397-08002B2CF9AE}" pid="87" name="StmCMIdata.G_Departement">
    <vt:lpwstr/>
  </property>
  <property fmtid="{D5CDD505-2E9C-101B-9397-08002B2CF9AE}" pid="88" name="StmCMIdata.G_Eigner">
    <vt:lpwstr>DVS Schulbetrieb II</vt:lpwstr>
  </property>
  <property fmtid="{D5CDD505-2E9C-101B-9397-08002B2CF9AE}" pid="89" name="StmCMIdata.G_Eroeffnungsdatum">
    <vt:lpwstr/>
  </property>
  <property fmtid="{D5CDD505-2E9C-101B-9397-08002B2CF9AE}" pid="90" name="StmCMIdata.G_Grundbuchkreis">
    <vt:lpwstr/>
  </property>
  <property fmtid="{D5CDD505-2E9C-101B-9397-08002B2CF9AE}" pid="91" name="StmCMIdata.G_Laufnummer">
    <vt:lpwstr>2014-1153</vt:lpwstr>
  </property>
  <property fmtid="{D5CDD505-2E9C-101B-9397-08002B2CF9AE}" pid="92" name="StmCMIdata.G_Ortsbezeichnung">
    <vt:lpwstr/>
  </property>
  <property fmtid="{D5CDD505-2E9C-101B-9397-08002B2CF9AE}" pid="93" name="StmCMIdata.G_RaeumlicheZuteilung">
    <vt:lpwstr/>
  </property>
  <property fmtid="{D5CDD505-2E9C-101B-9397-08002B2CF9AE}" pid="94" name="StmCMIdata.G_Registraturplan">
    <vt:lpwstr>2.7.0 Allgemeines</vt:lpwstr>
  </property>
  <property fmtid="{D5CDD505-2E9C-101B-9397-08002B2CF9AE}" pid="95" name="StmCMIdata.G_SachbearbeiterKuerzel">
    <vt:lpwstr>EVELYNE.ENZ@LU.CH</vt:lpwstr>
  </property>
  <property fmtid="{D5CDD505-2E9C-101B-9397-08002B2CF9AE}" pid="96" name="StmCMIdata.G_SachbearbeiterVornameName">
    <vt:lpwstr>Evelyne Enz</vt:lpwstr>
  </property>
  <property fmtid="{D5CDD505-2E9C-101B-9397-08002B2CF9AE}" pid="97" name="StmCMIdata.G_SBE_Anmeldungsgrund">
    <vt:lpwstr/>
  </property>
  <property fmtid="{D5CDD505-2E9C-101B-9397-08002B2CF9AE}" pid="98" name="StmCMIdata.G_SBE_Klientenart">
    <vt:lpwstr/>
  </property>
  <property fmtid="{D5CDD505-2E9C-101B-9397-08002B2CF9AE}" pid="99" name="StmCMIdata.G_SBE_Schulgemeinde">
    <vt:lpwstr/>
  </property>
  <property fmtid="{D5CDD505-2E9C-101B-9397-08002B2CF9AE}" pid="100" name="StmCMIdata.G_SBE_Schulhaus">
    <vt:lpwstr/>
  </property>
  <property fmtid="{D5CDD505-2E9C-101B-9397-08002B2CF9AE}" pid="101" name="StmCMIdata.G_SBE_Schulstufe">
    <vt:lpwstr/>
  </property>
  <property fmtid="{D5CDD505-2E9C-101B-9397-08002B2CF9AE}" pid="102" name="StmCMIdata.G_SBE_Team-Gruppengroesse">
    <vt:lpwstr/>
  </property>
  <property fmtid="{D5CDD505-2E9C-101B-9397-08002B2CF9AE}" pid="103" name="StmCMIdata.G_Signatur">
    <vt:lpwstr/>
  </property>
  <property fmtid="{D5CDD505-2E9C-101B-9397-08002B2CF9AE}" pid="104" name="StmCMIdata.G_Titel">
    <vt:lpwstr>SB II: Formulare Sonderschulung 2016-</vt:lpwstr>
  </property>
  <property fmtid="{D5CDD505-2E9C-101B-9397-08002B2CF9AE}" pid="105" name="StmCMIdata.G_TitelPublikation(DHK)">
    <vt:lpwstr/>
  </property>
  <property fmtid="{D5CDD505-2E9C-101B-9397-08002B2CF9AE}" pid="106" name="StmCMIdata.G_Vorstossnummer">
    <vt:lpwstr/>
  </property>
  <property fmtid="{D5CDD505-2E9C-101B-9397-08002B2CF9AE}" pid="107" name="StmCMIdata.Sitz_Beginn">
    <vt:lpwstr/>
  </property>
  <property fmtid="{D5CDD505-2E9C-101B-9397-08002B2CF9AE}" pid="108" name="StmCMIdata.Sitz_Bemerkung">
    <vt:lpwstr/>
  </property>
  <property fmtid="{D5CDD505-2E9C-101B-9397-08002B2CF9AE}" pid="109" name="StmCMIdata.Sitz_DatumMM">
    <vt:lpwstr/>
  </property>
  <property fmtid="{D5CDD505-2E9C-101B-9397-08002B2CF9AE}" pid="110" name="StmCMIdata.Sitz_DatumMMMM">
    <vt:lpwstr/>
  </property>
  <property fmtid="{D5CDD505-2E9C-101B-9397-08002B2CF9AE}" pid="111" name="StmCMIdata.Sitz_Ende">
    <vt:lpwstr/>
  </property>
  <property fmtid="{D5CDD505-2E9C-101B-9397-08002B2CF9AE}" pid="112" name="StmCMIdata.Sitz_Gremium">
    <vt:lpwstr/>
  </property>
  <property fmtid="{D5CDD505-2E9C-101B-9397-08002B2CF9AE}" pid="113" name="StmCMIdata.Sitz_Ort">
    <vt:lpwstr/>
  </property>
  <property fmtid="{D5CDD505-2E9C-101B-9397-08002B2CF9AE}" pid="114" name="StmCMIdata.Sitz_Titel">
    <vt:lpwstr/>
  </property>
  <property fmtid="{D5CDD505-2E9C-101B-9397-08002B2CF9AE}" pid="115" name="Toolbar.Email">
    <vt:lpwstr>Toolbar.Email</vt:lpwstr>
  </property>
  <property fmtid="{D5CDD505-2E9C-101B-9397-08002B2CF9AE}" pid="116" name="Viacar.PIN">
    <vt:lpwstr> </vt:lpwstr>
  </property>
  <property fmtid="{D5CDD505-2E9C-101B-9397-08002B2CF9AE}" pid="117" name="WdScmCMIdata.Dok_AusgangMM">
    <vt:lpwstr/>
  </property>
  <property fmtid="{D5CDD505-2E9C-101B-9397-08002B2CF9AE}" pid="118" name="WdScmCMIdata.Dok_AusgangMMMM">
    <vt:lpwstr/>
  </property>
  <property fmtid="{D5CDD505-2E9C-101B-9397-08002B2CF9AE}" pid="119" name="WdScmCMIdata.Dok_Autor">
    <vt:lpwstr/>
  </property>
  <property fmtid="{D5CDD505-2E9C-101B-9397-08002B2CF9AE}" pid="120" name="WdScmCMIdata.Dok_Bemerkung">
    <vt:lpwstr/>
  </property>
  <property fmtid="{D5CDD505-2E9C-101B-9397-08002B2CF9AE}" pid="121" name="WdScmCMIdata.Dok_Beschlussnummer">
    <vt:lpwstr/>
  </property>
  <property fmtid="{D5CDD505-2E9C-101B-9397-08002B2CF9AE}" pid="122" name="WdScmCMIdata.Dok_DatumMM">
    <vt:lpwstr>13.10.2020</vt:lpwstr>
  </property>
  <property fmtid="{D5CDD505-2E9C-101B-9397-08002B2CF9AE}" pid="123" name="WdScmCMIdata.Dok_DatumMMMM">
    <vt:lpwstr>13. Oktober 2020</vt:lpwstr>
  </property>
  <property fmtid="{D5CDD505-2E9C-101B-9397-08002B2CF9AE}" pid="124" name="WdScmCMIdata.Dok_EingangMM">
    <vt:lpwstr/>
  </property>
  <property fmtid="{D5CDD505-2E9C-101B-9397-08002B2CF9AE}" pid="125" name="WdScmCMIdata.Dok_EingangMMMM">
    <vt:lpwstr/>
  </property>
  <property fmtid="{D5CDD505-2E9C-101B-9397-08002B2CF9AE}" pid="126" name="WdScmCMIdata.Dok_Kategorie">
    <vt:lpwstr/>
  </property>
  <property fmtid="{D5CDD505-2E9C-101B-9397-08002B2CF9AE}" pid="127" name="WdScmCMIdata.Dok_Lfnr">
    <vt:lpwstr>358416</vt:lpwstr>
  </property>
  <property fmtid="{D5CDD505-2E9C-101B-9397-08002B2CF9AE}" pid="128" name="WdScmCMIdata.Dok_Standort">
    <vt:lpwstr/>
  </property>
  <property fmtid="{D5CDD505-2E9C-101B-9397-08002B2CF9AE}" pid="129" name="WdScmCMIdata.Dok_Thema">
    <vt:lpwstr/>
  </property>
  <property fmtid="{D5CDD505-2E9C-101B-9397-08002B2CF9AE}" pid="130" name="WdScmCMIdata.Dok_Titel">
    <vt:lpwstr>2021 06 09 Personalienblatt - Entwurf</vt:lpwstr>
  </property>
  <property fmtid="{D5CDD505-2E9C-101B-9397-08002B2CF9AE}" pid="131" name="WdScmCMIdata.G_BeginnMM">
    <vt:lpwstr>28.11.2011</vt:lpwstr>
  </property>
  <property fmtid="{D5CDD505-2E9C-101B-9397-08002B2CF9AE}" pid="132" name="WdScmCMIdata.G_BeginnMMMM">
    <vt:lpwstr>28. November 2011</vt:lpwstr>
  </property>
  <property fmtid="{D5CDD505-2E9C-101B-9397-08002B2CF9AE}" pid="133" name="WdScmCMIdata.G_Bemerkung">
    <vt:lpwstr>GsAdr 2011119</vt:lpwstr>
  </property>
  <property fmtid="{D5CDD505-2E9C-101B-9397-08002B2CF9AE}" pid="134" name="WdScmCMIdata.G_Botschaftsnummer">
    <vt:lpwstr/>
  </property>
  <property fmtid="{D5CDD505-2E9C-101B-9397-08002B2CF9AE}" pid="135" name="WdScmCMIdata.G_Departement">
    <vt:lpwstr/>
  </property>
  <property fmtid="{D5CDD505-2E9C-101B-9397-08002B2CF9AE}" pid="136" name="WdScmCMIdata.G_Eigner">
    <vt:lpwstr>DVS Schulbetrieb II</vt:lpwstr>
  </property>
  <property fmtid="{D5CDD505-2E9C-101B-9397-08002B2CF9AE}" pid="137" name="WdScmCMIdata.G_Eroeffnungsdatum">
    <vt:lpwstr/>
  </property>
  <property fmtid="{D5CDD505-2E9C-101B-9397-08002B2CF9AE}" pid="138" name="WdScmCMIdata.G_Grundbuchkreis">
    <vt:lpwstr/>
  </property>
  <property fmtid="{D5CDD505-2E9C-101B-9397-08002B2CF9AE}" pid="139" name="WdScmCMIdata.G_Laufnummer">
    <vt:lpwstr>2014-1153</vt:lpwstr>
  </property>
  <property fmtid="{D5CDD505-2E9C-101B-9397-08002B2CF9AE}" pid="140" name="WdScmCMIdata.G_Ortsbezeichnung">
    <vt:lpwstr/>
  </property>
  <property fmtid="{D5CDD505-2E9C-101B-9397-08002B2CF9AE}" pid="141" name="WdScmCMIdata.G_RaeumlicheZuteilung">
    <vt:lpwstr/>
  </property>
  <property fmtid="{D5CDD505-2E9C-101B-9397-08002B2CF9AE}" pid="142" name="WdScmCMIdata.G_Registraturplan">
    <vt:lpwstr>2.7.0 Allgemeines</vt:lpwstr>
  </property>
  <property fmtid="{D5CDD505-2E9C-101B-9397-08002B2CF9AE}" pid="143" name="WdScmCMIdata.G_SachbearbeiterKuerzel">
    <vt:lpwstr>EVELYNE.ENZ@LU.CH</vt:lpwstr>
  </property>
  <property fmtid="{D5CDD505-2E9C-101B-9397-08002B2CF9AE}" pid="144" name="WdScmCMIdata.G_SachbearbeiterVornameName">
    <vt:lpwstr>Evelyne Enz</vt:lpwstr>
  </property>
  <property fmtid="{D5CDD505-2E9C-101B-9397-08002B2CF9AE}" pid="145" name="WdScmCMIdata.G_SBE_Anmeldungsgrund">
    <vt:lpwstr/>
  </property>
  <property fmtid="{D5CDD505-2E9C-101B-9397-08002B2CF9AE}" pid="146" name="WdScmCMIdata.G_SBE_Klientenart">
    <vt:lpwstr/>
  </property>
  <property fmtid="{D5CDD505-2E9C-101B-9397-08002B2CF9AE}" pid="147" name="WdScmCMIdata.G_SBE_Schulgemeinde">
    <vt:lpwstr/>
  </property>
  <property fmtid="{D5CDD505-2E9C-101B-9397-08002B2CF9AE}" pid="148" name="WdScmCMIdata.G_SBE_Schulhaus">
    <vt:lpwstr/>
  </property>
  <property fmtid="{D5CDD505-2E9C-101B-9397-08002B2CF9AE}" pid="149" name="WdScmCMIdata.G_SBE_Schulstufe">
    <vt:lpwstr/>
  </property>
  <property fmtid="{D5CDD505-2E9C-101B-9397-08002B2CF9AE}" pid="150" name="WdScmCMIdata.G_SBE_Team-Gruppengroesse">
    <vt:lpwstr/>
  </property>
  <property fmtid="{D5CDD505-2E9C-101B-9397-08002B2CF9AE}" pid="151" name="WdScmCMIdata.G_Signatur">
    <vt:lpwstr/>
  </property>
  <property fmtid="{D5CDD505-2E9C-101B-9397-08002B2CF9AE}" pid="152" name="WdScmCMIdata.G_Titel">
    <vt:lpwstr>SB II: Formulare Sonderschulung 2016-</vt:lpwstr>
  </property>
  <property fmtid="{D5CDD505-2E9C-101B-9397-08002B2CF9AE}" pid="153" name="WdScmCMIdata.G_TitelPublikation(DHK)">
    <vt:lpwstr/>
  </property>
  <property fmtid="{D5CDD505-2E9C-101B-9397-08002B2CF9AE}" pid="154" name="WdScmCMIdata.G_Vorstossnummer">
    <vt:lpwstr/>
  </property>
  <property fmtid="{D5CDD505-2E9C-101B-9397-08002B2CF9AE}" pid="155" name="WdScmCMIdata.Sitz_Beginn">
    <vt:lpwstr/>
  </property>
  <property fmtid="{D5CDD505-2E9C-101B-9397-08002B2CF9AE}" pid="156" name="WdScmCMIdata.Sitz_Bemerkung">
    <vt:lpwstr/>
  </property>
  <property fmtid="{D5CDD505-2E9C-101B-9397-08002B2CF9AE}" pid="157" name="WdScmCMIdata.Sitz_DatumMM">
    <vt:lpwstr/>
  </property>
  <property fmtid="{D5CDD505-2E9C-101B-9397-08002B2CF9AE}" pid="158" name="WdScmCMIdata.Sitz_DatumMMMM">
    <vt:lpwstr/>
  </property>
  <property fmtid="{D5CDD505-2E9C-101B-9397-08002B2CF9AE}" pid="159" name="WdScmCMIdata.Sitz_Ende">
    <vt:lpwstr/>
  </property>
  <property fmtid="{D5CDD505-2E9C-101B-9397-08002B2CF9AE}" pid="160" name="WdScmCMIdata.Sitz_Gremium">
    <vt:lpwstr/>
  </property>
  <property fmtid="{D5CDD505-2E9C-101B-9397-08002B2CF9AE}" pid="161" name="WdScmCMIdata.Sitz_Ort">
    <vt:lpwstr/>
  </property>
  <property fmtid="{D5CDD505-2E9C-101B-9397-08002B2CF9AE}" pid="162" name="WdScmCMIdata.Sitz_Titel">
    <vt:lpwstr/>
  </property>
</Properties>
</file>