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264" w:rsidRPr="00C94540" w:rsidRDefault="00322EC9" w:rsidP="00313264">
      <w:pPr>
        <w:rPr>
          <w:rFonts w:ascii="Arial Black" w:hAnsi="Arial Black"/>
          <w:sz w:val="24"/>
          <w:szCs w:val="18"/>
        </w:rPr>
      </w:pPr>
      <w:r>
        <w:rPr>
          <w:rFonts w:ascii="Arial Black" w:hAnsi="Arial Black"/>
          <w:noProof/>
          <w:sz w:val="24"/>
          <w:szCs w:val="18"/>
        </w:rPr>
        <mc:AlternateContent>
          <mc:Choice Requires="wps">
            <w:drawing>
              <wp:anchor distT="0" distB="0" distL="114300" distR="114300" simplePos="0" relativeHeight="251661312" behindDoc="0" locked="0" layoutInCell="1" allowOverlap="1">
                <wp:simplePos x="0" y="0"/>
                <wp:positionH relativeFrom="column">
                  <wp:posOffset>3827145</wp:posOffset>
                </wp:positionH>
                <wp:positionV relativeFrom="paragraph">
                  <wp:posOffset>-215654</wp:posOffset>
                </wp:positionV>
                <wp:extent cx="299085" cy="252730"/>
                <wp:effectExtent l="0" t="0" r="24765" b="13970"/>
                <wp:wrapNone/>
                <wp:docPr id="8" name="Rechteck 8"/>
                <wp:cNvGraphicFramePr/>
                <a:graphic xmlns:a="http://schemas.openxmlformats.org/drawingml/2006/main">
                  <a:graphicData uri="http://schemas.microsoft.com/office/word/2010/wordprocessingShape">
                    <wps:wsp>
                      <wps:cNvSpPr/>
                      <wps:spPr>
                        <a:xfrm>
                          <a:off x="0" y="0"/>
                          <a:ext cx="299085" cy="2527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63443" id="Rechteck 8" o:spid="_x0000_s1026" style="position:absolute;margin-left:301.35pt;margin-top:-17pt;width:23.55pt;height:1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" filled="f" strokecolor="red" strokeweight="2pt"/>
            </w:pict>
          </mc:Fallback>
        </mc:AlternateContent>
      </w:r>
      <w:r>
        <w:rPr>
          <w:rFonts w:ascii="Arial Black" w:hAnsi="Arial Black"/>
          <w:noProof/>
          <w:sz w:val="24"/>
          <w:szCs w:val="18"/>
        </w:rPr>
        <mc:AlternateContent>
          <mc:Choice Requires="wps">
            <w:drawing>
              <wp:anchor distT="0" distB="0" distL="114300" distR="114300" simplePos="0" relativeHeight="251662336" behindDoc="0" locked="0" layoutInCell="1" allowOverlap="1">
                <wp:simplePos x="0" y="0"/>
                <wp:positionH relativeFrom="column">
                  <wp:posOffset>5800725</wp:posOffset>
                </wp:positionH>
                <wp:positionV relativeFrom="paragraph">
                  <wp:posOffset>-58666</wp:posOffset>
                </wp:positionV>
                <wp:extent cx="148471" cy="168124"/>
                <wp:effectExtent l="0" t="0" r="23495" b="22860"/>
                <wp:wrapNone/>
                <wp:docPr id="9" name="Rechteck 9"/>
                <wp:cNvGraphicFramePr/>
                <a:graphic xmlns:a="http://schemas.openxmlformats.org/drawingml/2006/main">
                  <a:graphicData uri="http://schemas.microsoft.com/office/word/2010/wordprocessingShape">
                    <wps:wsp>
                      <wps:cNvSpPr/>
                      <wps:spPr>
                        <a:xfrm>
                          <a:off x="0" y="0"/>
                          <a:ext cx="148471" cy="1681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0875E" id="Rechteck 9" o:spid="_x0000_s1026" style="position:absolute;margin-left:456.75pt;margin-top:-4.6pt;width:11.7pt;height: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" filled="f" strokecolor="red" strokeweight="2pt"/>
            </w:pict>
          </mc:Fallback>
        </mc:AlternateContent>
      </w:r>
      <w:r w:rsidR="00707C82">
        <w:rPr>
          <w:rFonts w:ascii="Arial Black" w:hAnsi="Arial Black"/>
          <w:noProof/>
          <w:sz w:val="24"/>
          <w:szCs w:val="18"/>
        </w:rPr>
        <mc:AlternateContent>
          <mc:Choice Requires="wps">
            <w:drawing>
              <wp:anchor distT="0" distB="0" distL="114300" distR="114300" simplePos="0" relativeHeight="251660288" behindDoc="0" locked="0" layoutInCell="1" allowOverlap="1">
                <wp:simplePos x="0" y="0"/>
                <wp:positionH relativeFrom="column">
                  <wp:posOffset>3730625</wp:posOffset>
                </wp:positionH>
                <wp:positionV relativeFrom="paragraph">
                  <wp:posOffset>-772897</wp:posOffset>
                </wp:positionV>
                <wp:extent cx="2316996" cy="1100380"/>
                <wp:effectExtent l="0" t="0" r="7620" b="5080"/>
                <wp:wrapNone/>
                <wp:docPr id="2" name="Textfeld 2"/>
                <wp:cNvGraphicFramePr/>
                <a:graphic xmlns:a="http://schemas.openxmlformats.org/drawingml/2006/main">
                  <a:graphicData uri="http://schemas.microsoft.com/office/word/2010/wordprocessingShape">
                    <wps:wsp>
                      <wps:cNvSpPr txBox="1"/>
                      <wps:spPr>
                        <a:xfrm>
                          <a:off x="0" y="0"/>
                          <a:ext cx="2316996" cy="1100380"/>
                        </a:xfrm>
                        <a:prstGeom prst="rect">
                          <a:avLst/>
                        </a:prstGeom>
                        <a:solidFill>
                          <a:schemeClr val="lt1"/>
                        </a:solidFill>
                        <a:ln w="6350">
                          <a:noFill/>
                        </a:ln>
                      </wps:spPr>
                      <wps:txbx>
                        <w:txbxContent>
                          <w:p w:rsidR="00530090" w:rsidRDefault="00530090">
                            <w:pPr>
                              <w:rPr>
                                <w:sz w:val="18"/>
                              </w:rPr>
                            </w:pPr>
                            <w:r w:rsidRPr="00707C82">
                              <w:rPr>
                                <w:sz w:val="18"/>
                              </w:rPr>
                              <w:t xml:space="preserve">Um die volle Funktionalität dieses Formulars nutzen zu können, schalten Sie bitte die </w:t>
                            </w:r>
                            <w:r w:rsidR="00D7624C" w:rsidRPr="00707C82">
                              <w:rPr>
                                <w:sz w:val="18"/>
                              </w:rPr>
                              <w:t>Anzeige der Formatierungssymbole ein:</w:t>
                            </w:r>
                          </w:p>
                          <w:p w:rsidR="00707C82" w:rsidRPr="00707C82" w:rsidRDefault="00322EC9">
                            <w:pPr>
                              <w:rPr>
                                <w:sz w:val="18"/>
                              </w:rPr>
                            </w:pPr>
                            <w:r w:rsidRPr="00322EC9">
                              <w:rPr>
                                <w:noProof/>
                              </w:rPr>
                              <w:drawing>
                                <wp:inline distT="0" distB="0" distL="0" distR="0" wp14:anchorId="7DCB31FA" wp14:editId="77495002">
                                  <wp:extent cx="2127250" cy="546735"/>
                                  <wp:effectExtent l="0" t="0" r="635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27250" cy="546735"/>
                                          </a:xfrm>
                                          <a:prstGeom prst="rect">
                                            <a:avLst/>
                                          </a:prstGeom>
                                        </pic:spPr>
                                      </pic:pic>
                                    </a:graphicData>
                                  </a:graphic>
                                </wp:inline>
                              </w:drawing>
                            </w:r>
                          </w:p>
                          <w:p w:rsidR="00D7624C" w:rsidRPr="005C3D70" w:rsidRDefault="00D7624C">
                            <w:pPr>
                              <w:rPr>
                                <w:vanish/>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3.75pt;margin-top:-60.85pt;width:182.45pt;height:86.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" fillcolor="white [3201]" stroked="f" strokeweight=".5pt">
                <v:textbox>
                  <w:txbxContent>
                    <w:p w:rsidR="00530090" w:rsidRDefault="00530090">
                      <w:pPr>
                        <w:rPr>
                          <w:sz w:val="18"/>
                        </w:rPr>
                      </w:pPr>
                      <w:r w:rsidRPr="00707C82">
                        <w:rPr>
                          <w:sz w:val="18"/>
                        </w:rPr>
                        <w:t xml:space="preserve">Um die volle Funktionalität dieses Formulars nutzen zu können, schalten Sie bitte die </w:t>
                      </w:r>
                      <w:r w:rsidR="00D7624C" w:rsidRPr="00707C82">
                        <w:rPr>
                          <w:sz w:val="18"/>
                        </w:rPr>
                        <w:t>Anzeige der Formatierungssymbole ein:</w:t>
                      </w:r>
                    </w:p>
                    <w:p w:rsidR="00707C82" w:rsidRPr="00707C82" w:rsidRDefault="00322EC9">
                      <w:pPr>
                        <w:rPr>
                          <w:sz w:val="18"/>
                        </w:rPr>
                      </w:pPr>
                      <w:r w:rsidRPr="00322EC9">
                        <w:rPr>
                          <w:noProof/>
                        </w:rPr>
                        <w:drawing>
                          <wp:inline distT="0" distB="0" distL="0" distR="0" wp14:anchorId="7DCB31FA" wp14:editId="77495002">
                            <wp:extent cx="2127250" cy="546735"/>
                            <wp:effectExtent l="0" t="0" r="635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27250" cy="546735"/>
                                    </a:xfrm>
                                    <a:prstGeom prst="rect">
                                      <a:avLst/>
                                    </a:prstGeom>
                                  </pic:spPr>
                                </pic:pic>
                              </a:graphicData>
                            </a:graphic>
                          </wp:inline>
                        </w:drawing>
                      </w:r>
                    </w:p>
                    <w:p w:rsidR="00D7624C" w:rsidRPr="005C3D70" w:rsidRDefault="00D7624C">
                      <w:pPr>
                        <w:rPr>
                          <w:vanish/>
                          <w:sz w:val="18"/>
                        </w:rPr>
                      </w:pPr>
                    </w:p>
                  </w:txbxContent>
                </v:textbox>
              </v:shape>
            </w:pict>
          </mc:Fallback>
        </mc:AlternateContent>
      </w:r>
      <w:r w:rsidR="007D3C1A">
        <w:rPr>
          <w:rFonts w:ascii="Arial Black" w:hAnsi="Arial Black"/>
          <w:noProof/>
          <w:sz w:val="24"/>
          <w:szCs w:val="18"/>
        </w:rPr>
        <mc:AlternateContent>
          <mc:Choice Requires="wps">
            <w:drawing>
              <wp:anchor distT="0" distB="0" distL="114300" distR="114300" simplePos="0" relativeHeight="251659264" behindDoc="0" locked="0" layoutInCell="1" allowOverlap="1">
                <wp:simplePos x="0" y="0"/>
                <wp:positionH relativeFrom="column">
                  <wp:posOffset>3732090</wp:posOffset>
                </wp:positionH>
                <wp:positionV relativeFrom="paragraph">
                  <wp:posOffset>-1141386</wp:posOffset>
                </wp:positionV>
                <wp:extent cx="2316480" cy="426204"/>
                <wp:effectExtent l="0" t="0" r="7620" b="0"/>
                <wp:wrapNone/>
                <wp:docPr id="3" name="Textfeld 3"/>
                <wp:cNvGraphicFramePr/>
                <a:graphic xmlns:a="http://schemas.openxmlformats.org/drawingml/2006/main">
                  <a:graphicData uri="http://schemas.microsoft.com/office/word/2010/wordprocessingShape">
                    <wps:wsp>
                      <wps:cNvSpPr txBox="1"/>
                      <wps:spPr>
                        <a:xfrm>
                          <a:off x="0" y="0"/>
                          <a:ext cx="2316480" cy="426204"/>
                        </a:xfrm>
                        <a:prstGeom prst="rect">
                          <a:avLst/>
                        </a:prstGeom>
                        <a:solidFill>
                          <a:schemeClr val="lt1"/>
                        </a:solidFill>
                        <a:ln w="6350">
                          <a:noFill/>
                        </a:ln>
                      </wps:spPr>
                      <wps:txbx>
                        <w:txbxContent>
                          <w:p w:rsidR="00FF3E43" w:rsidRPr="00B5062B" w:rsidRDefault="00FF3E43">
                            <w:r w:rsidRPr="00B5062B">
                              <w:t>Bitte immer zusammen mit dem Personalienblatt einreichen!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293.85pt;margin-top:-89.85pt;width:182.4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" fillcolor="white [3201]" stroked="f" strokeweight=".5pt">
                <v:textbox>
                  <w:txbxContent>
                    <w:p w:rsidR="00FF3E43" w:rsidRPr="00B5062B" w:rsidRDefault="00FF3E43">
                      <w:r w:rsidRPr="00B5062B">
                        <w:t xml:space="preserve">Bitte immer zusammen mit dem </w:t>
                      </w:r>
                      <w:proofErr w:type="spellStart"/>
                      <w:r w:rsidRPr="00B5062B">
                        <w:t>Personalienblatt</w:t>
                      </w:r>
                      <w:proofErr w:type="spellEnd"/>
                      <w:r w:rsidRPr="00B5062B">
                        <w:t xml:space="preserve"> einreichen!</w:t>
                      </w:r>
                    </w:p>
                  </w:txbxContent>
                </v:textbox>
              </v:shape>
            </w:pict>
          </mc:Fallback>
        </mc:AlternateContent>
      </w:r>
    </w:p>
    <w:p w:rsidR="00313264" w:rsidRPr="00C94540" w:rsidRDefault="00C151AA" w:rsidP="00313264">
      <w:pPr>
        <w:rPr>
          <w:rFonts w:ascii="Arial Black" w:hAnsi="Arial Black"/>
          <w:sz w:val="24"/>
          <w:szCs w:val="18"/>
        </w:rPr>
      </w:pPr>
      <w:r w:rsidRPr="00C94540">
        <w:rPr>
          <w:rFonts w:ascii="Arial Black" w:hAnsi="Arial Black"/>
          <w:sz w:val="24"/>
          <w:szCs w:val="18"/>
        </w:rPr>
        <w:t>Antrag für Massnahmen der Sonderschulung</w:t>
      </w:r>
    </w:p>
    <w:p w:rsidR="00313264" w:rsidRPr="00C94540" w:rsidRDefault="00313264" w:rsidP="00313264">
      <w:pPr>
        <w:rPr>
          <w:rFonts w:cs="Arial"/>
          <w:sz w:val="18"/>
          <w:szCs w:val="18"/>
        </w:rPr>
      </w:pPr>
    </w:p>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3119"/>
        <w:gridCol w:w="6368"/>
      </w:tblGrid>
      <w:tr w:rsidR="00AD1E7F" w:rsidTr="00313264">
        <w:trPr>
          <w:trHeight w:val="340"/>
        </w:trPr>
        <w:tc>
          <w:tcPr>
            <w:tcW w:w="3119"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Name Lernende*r:</w:t>
            </w:r>
          </w:p>
        </w:tc>
        <w:bookmarkStart w:id="0" w:name="Name" w:displacedByCustomXml="next"/>
        <w:sdt>
          <w:sdtPr>
            <w:rPr>
              <w:rFonts w:cs="Arial"/>
              <w:b/>
              <w:szCs w:val="18"/>
            </w:rPr>
            <w:id w:val="-664627468"/>
            <w:placeholder>
              <w:docPart w:val="B0F491B7A1C247A6B93E2AE6BE1ADE0F"/>
            </w:placeholder>
            <w:showingPlcHdr/>
          </w:sdtPr>
          <w:sdtEndPr/>
          <w:sdtContent>
            <w:bookmarkStart w:id="1" w:name="_GoBack" w:displacedByCustomXml="prev"/>
            <w:tc>
              <w:tcPr>
                <w:tcW w:w="6368" w:type="dxa"/>
                <w:tcBorders>
                  <w:top w:val="nil"/>
                  <w:left w:val="nil"/>
                  <w:bottom w:val="dotted" w:sz="4" w:space="0" w:color="auto"/>
                  <w:right w:val="nil"/>
                </w:tcBorders>
                <w:vAlign w:val="center"/>
                <w:hideMark/>
              </w:tcPr>
              <w:p w:rsidR="00313264" w:rsidRPr="00AF52D7" w:rsidRDefault="009267AC" w:rsidP="00313264">
                <w:pPr>
                  <w:rPr>
                    <w:rFonts w:cs="Arial"/>
                    <w:b/>
                    <w:sz w:val="18"/>
                    <w:szCs w:val="18"/>
                  </w:rPr>
                </w:pPr>
                <w:r w:rsidRPr="00AF52D7">
                  <w:rPr>
                    <w:rStyle w:val="Platzhaltertext"/>
                    <w:b/>
                    <w:vanish/>
                    <w:color w:val="FF0000"/>
                  </w:rPr>
                  <w:t>Klicken oder tippen Sie hier, um Text einzugeben.</w:t>
                </w:r>
              </w:p>
            </w:tc>
            <w:bookmarkEnd w:id="1" w:displacedByCustomXml="next"/>
          </w:sdtContent>
        </w:sdt>
        <w:bookmarkEnd w:id="0" w:displacedByCustomXml="prev"/>
      </w:tr>
      <w:tr w:rsidR="00AD1E7F" w:rsidTr="00313264">
        <w:trPr>
          <w:trHeight w:val="340"/>
        </w:trPr>
        <w:tc>
          <w:tcPr>
            <w:tcW w:w="3119"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Vorname Lernende*r:</w:t>
            </w:r>
          </w:p>
        </w:tc>
        <w:bookmarkStart w:id="2" w:name="Vorname" w:displacedByCustomXml="next"/>
        <w:sdt>
          <w:sdtPr>
            <w:rPr>
              <w:rFonts w:cs="Arial"/>
              <w:b/>
              <w:szCs w:val="18"/>
            </w:rPr>
            <w:id w:val="1911425673"/>
            <w:placeholder>
              <w:docPart w:val="BA7A92AC6F874CD0989F2EAB05501BB1"/>
            </w:placeholder>
            <w:showingPlcHdr/>
          </w:sdtPr>
          <w:sdtEndPr/>
          <w:sdtContent>
            <w:tc>
              <w:tcPr>
                <w:tcW w:w="6368" w:type="dxa"/>
                <w:tcBorders>
                  <w:top w:val="dotted" w:sz="4" w:space="0" w:color="auto"/>
                  <w:left w:val="nil"/>
                  <w:bottom w:val="dotted" w:sz="4" w:space="0" w:color="auto"/>
                  <w:right w:val="nil"/>
                </w:tcBorders>
                <w:vAlign w:val="center"/>
                <w:hideMark/>
              </w:tcPr>
              <w:p w:rsidR="00313264" w:rsidRPr="00AF52D7" w:rsidRDefault="009267AC" w:rsidP="00313264">
                <w:pPr>
                  <w:rPr>
                    <w:rFonts w:cs="Arial"/>
                    <w:b/>
                    <w:sz w:val="18"/>
                    <w:szCs w:val="18"/>
                  </w:rPr>
                </w:pPr>
                <w:r w:rsidRPr="00AF52D7">
                  <w:rPr>
                    <w:rStyle w:val="Platzhaltertext"/>
                    <w:b/>
                    <w:vanish/>
                    <w:color w:val="FF0000"/>
                  </w:rPr>
                  <w:t>Klicken oder tippen Sie hier, um Text einzugeben.</w:t>
                </w:r>
              </w:p>
            </w:tc>
          </w:sdtContent>
        </w:sdt>
        <w:bookmarkEnd w:id="2" w:displacedByCustomXml="prev"/>
      </w:tr>
      <w:tr w:rsidR="00AD1E7F" w:rsidTr="00313264">
        <w:trPr>
          <w:trHeight w:val="340"/>
        </w:trPr>
        <w:tc>
          <w:tcPr>
            <w:tcW w:w="3119"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Geburtsdatum Lernende*r:</w:t>
            </w:r>
          </w:p>
        </w:tc>
        <w:bookmarkStart w:id="3" w:name="Geburtstag" w:displacedByCustomXml="next"/>
        <w:sdt>
          <w:sdtPr>
            <w:rPr>
              <w:rFonts w:cs="Arial"/>
              <w:b/>
            </w:rPr>
            <w:id w:val="-488331757"/>
            <w:placeholder>
              <w:docPart w:val="DD6BB6A028364628B9A9055C010602BD"/>
            </w:placeholder>
            <w:showingPlcHdr/>
          </w:sdtPr>
          <w:sdtEndPr/>
          <w:sdtContent>
            <w:tc>
              <w:tcPr>
                <w:tcW w:w="6368" w:type="dxa"/>
                <w:tcBorders>
                  <w:top w:val="dotted" w:sz="4" w:space="0" w:color="auto"/>
                  <w:left w:val="nil"/>
                  <w:bottom w:val="dotted" w:sz="4" w:space="0" w:color="auto"/>
                  <w:right w:val="nil"/>
                </w:tcBorders>
                <w:vAlign w:val="center"/>
                <w:hideMark/>
              </w:tcPr>
              <w:p w:rsidR="00313264" w:rsidRPr="00AF52D7" w:rsidRDefault="00B2600C" w:rsidP="00313264">
                <w:pPr>
                  <w:rPr>
                    <w:rFonts w:cs="Arial"/>
                    <w:b/>
                  </w:rPr>
                </w:pPr>
                <w:r w:rsidRPr="00AF52D7">
                  <w:rPr>
                    <w:rStyle w:val="Platzhaltertext"/>
                    <w:b/>
                    <w:vanish/>
                    <w:color w:val="FF0000"/>
                  </w:rPr>
                  <w:t>Klicken oder tippen Sie hier, um Text einzugeben.</w:t>
                </w:r>
              </w:p>
            </w:tc>
          </w:sdtContent>
        </w:sdt>
        <w:bookmarkEnd w:id="3" w:displacedByCustomXml="prev"/>
      </w:tr>
    </w:tbl>
    <w:p w:rsidR="00313264" w:rsidRPr="00C94540" w:rsidRDefault="00313264" w:rsidP="00313264"/>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1843"/>
        <w:gridCol w:w="1843"/>
        <w:gridCol w:w="5801"/>
      </w:tblGrid>
      <w:tr w:rsidR="00AD1E7F" w:rsidTr="00313264">
        <w:trPr>
          <w:trHeight w:val="340"/>
        </w:trPr>
        <w:tc>
          <w:tcPr>
            <w:tcW w:w="1843"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Art des Antrags:</w:t>
            </w:r>
          </w:p>
        </w:tc>
        <w:bookmarkStart w:id="4" w:name="Art" w:displacedByCustomXml="next"/>
        <w:sdt>
          <w:sdtPr>
            <w:rPr>
              <w:rFonts w:cs="Arial"/>
            </w:rPr>
            <w:id w:val="-1456021400"/>
            <w:placeholder>
              <w:docPart w:val="C6417026EB4F4B23AA2A46EB059B4A1B"/>
            </w:placeholder>
            <w:showingPlcHdr/>
            <w:dropDownList>
              <w:listItem w:value="Wählen Sie ein Element aus."/>
              <w:listItem w:displayText="Erstantrag" w:value="Erstantrag"/>
              <w:listItem w:displayText="Verlängerungsantrag" w:value="Verlängerungsantrag"/>
              <w:listItem w:displayText="Übertrittsantrag" w:value="Übertrittsantrag"/>
            </w:dropDownList>
          </w:sdtPr>
          <w:sdtEndPr>
            <w:rPr>
              <w:color w:val="FF0000"/>
            </w:rPr>
          </w:sdtEndPr>
          <w:sdtContent>
            <w:tc>
              <w:tcPr>
                <w:tcW w:w="7644" w:type="dxa"/>
                <w:gridSpan w:val="2"/>
                <w:tcBorders>
                  <w:top w:val="nil"/>
                  <w:left w:val="nil"/>
                  <w:bottom w:val="dotted" w:sz="4" w:space="0" w:color="auto"/>
                  <w:right w:val="nil"/>
                </w:tcBorders>
                <w:vAlign w:val="center"/>
                <w:hideMark/>
              </w:tcPr>
              <w:p w:rsidR="00313264" w:rsidRPr="00C94540" w:rsidRDefault="00AF7A3C" w:rsidP="00313264">
                <w:pPr>
                  <w:rPr>
                    <w:rFonts w:cs="Arial"/>
                  </w:rPr>
                </w:pPr>
                <w:r w:rsidRPr="00D62156">
                  <w:rPr>
                    <w:rStyle w:val="Platzhaltertext"/>
                    <w:vanish/>
                    <w:color w:val="FF0000"/>
                  </w:rPr>
                  <w:t>Wählen Sie ein Element aus.</w:t>
                </w:r>
              </w:p>
            </w:tc>
          </w:sdtContent>
        </w:sdt>
        <w:bookmarkEnd w:id="4" w:displacedByCustomXml="prev"/>
      </w:tr>
      <w:tr w:rsidR="00AD1E7F" w:rsidTr="00313264">
        <w:trPr>
          <w:trHeight w:val="340"/>
        </w:trPr>
        <w:tc>
          <w:tcPr>
            <w:tcW w:w="1843"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Bereich:</w:t>
            </w:r>
          </w:p>
        </w:tc>
        <w:bookmarkStart w:id="5" w:name="Bereich" w:displacedByCustomXml="next"/>
        <w:sdt>
          <w:sdtPr>
            <w:rPr>
              <w:rFonts w:cs="Arial"/>
            </w:rPr>
            <w:id w:val="447127465"/>
            <w:placeholder>
              <w:docPart w:val="E90F5D6D3F7740B184C585146F9E2D9C"/>
            </w:placeholder>
            <w:showingPlcHdr/>
            <w:dropDownList>
              <w:listItem w:value="Wählen Sie ein Element aus."/>
              <w:listItem w:displayText="kognitive Entwicklung (schulischer Schwerpunkt)" w:value="kognitive Entwicklung (schulischer Schwerpunkt)"/>
              <w:listItem w:displayText="kognitive Entwicklung (praktischer Schwerpunkt)" w:value="kognitive Entwicklung (praktischer Schwerpunkt)"/>
              <w:listItem w:displayText="kognitive Entwicklung (komplexer Bedarf)" w:value="kognitive Entwicklung (komplexer Bedarf)"/>
              <w:listItem w:displayText="Körper, Motorik, Gesundheit" w:value="Körper, Motorik, Gesundheit"/>
              <w:listItem w:displayText="Hören" w:value="Hören"/>
              <w:listItem w:displayText="Sehen" w:value="Sehen"/>
              <w:listItem w:displayText="Sprachentwicklung" w:value="Sprachentwicklung"/>
              <w:listItem w:displayText="Verhalten und sozio-emotionale Entwicklung" w:value="Verhalten und sozio-emotionale Entwicklung"/>
              <w:listItem w:displayText="Verhalten und sozio-emotionale Entwicklung: diagnostizierte Autismus-Spektrum-Störung" w:value="Verhalten und sozio-emotionale Entwicklung: diagnostizierte Autismus-Spektrum-Störung"/>
              <w:listItem w:displayText="Verhalten und sozio-emotionale Entwicklung: Private Regelschule" w:value="Verhalten und sozio-emotionale Entwicklung: Private Regelschule"/>
            </w:dropDownList>
          </w:sdtPr>
          <w:sdtEndPr/>
          <w:sdtContent>
            <w:tc>
              <w:tcPr>
                <w:tcW w:w="7644" w:type="dxa"/>
                <w:gridSpan w:val="2"/>
                <w:tcBorders>
                  <w:top w:val="dotted" w:sz="4" w:space="0" w:color="auto"/>
                  <w:left w:val="nil"/>
                  <w:bottom w:val="dotted" w:sz="4" w:space="0" w:color="auto"/>
                  <w:right w:val="nil"/>
                </w:tcBorders>
                <w:vAlign w:val="center"/>
                <w:hideMark/>
              </w:tcPr>
              <w:p w:rsidR="00313264" w:rsidRPr="00C94540" w:rsidRDefault="00AF7A3C" w:rsidP="00313264">
                <w:pPr>
                  <w:rPr>
                    <w:rFonts w:cs="Arial"/>
                  </w:rPr>
                </w:pPr>
                <w:r w:rsidRPr="00AF7A3C">
                  <w:rPr>
                    <w:rStyle w:val="Platzhaltertext"/>
                    <w:vanish/>
                    <w:color w:val="FF0000"/>
                  </w:rPr>
                  <w:t>Wählen Sie ein Element aus.</w:t>
                </w:r>
              </w:p>
            </w:tc>
          </w:sdtContent>
        </w:sdt>
        <w:bookmarkEnd w:id="5" w:displacedByCustomXml="prev"/>
      </w:tr>
      <w:tr w:rsidR="00AD1E7F" w:rsidTr="00313264">
        <w:trPr>
          <w:trHeight w:val="340"/>
        </w:trPr>
        <w:tc>
          <w:tcPr>
            <w:tcW w:w="3686" w:type="dxa"/>
            <w:gridSpan w:val="2"/>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Art der verstärkten Massnahme:</w:t>
            </w:r>
          </w:p>
        </w:tc>
        <w:bookmarkStart w:id="6" w:name="Massnahme" w:displacedByCustomXml="next"/>
        <w:sdt>
          <w:sdtPr>
            <w:rPr>
              <w:rFonts w:cs="Arial"/>
            </w:rPr>
            <w:id w:val="1382292276"/>
            <w:placeholder>
              <w:docPart w:val="5DBD07E92F9A4CBEB99E6763F7EDE8E0"/>
            </w:placeholder>
            <w:showingPlcHdr/>
            <w:dropDownList>
              <w:listItem w:value="Wählen Sie ein Element aus."/>
              <w:listItem w:displayText="Eintritt IS/B&amp;U" w:value="Eintritt IS/B&amp;U"/>
              <w:listItem w:displayText="Eintritt SeS extern" w:value="Eintritt SeS extern"/>
              <w:listItem w:displayText="Eintritt SeS intern" w:value="Eintritt SeS intern"/>
              <w:listItem w:displayText="Eintritt SeS extern Private Regelschule" w:value="Eintritt SeS extern Private Regelschule"/>
              <w:listItem w:displayText="Eintritt stationäre Früherziehung" w:value="Eintritt stationäre Früherziehung"/>
              <w:listItem w:displayText="Verlängerung IS/B&amp;U" w:value="Verlängerung IS/B&amp;U"/>
              <w:listItem w:displayText="Verlängerung SeS extern" w:value="Verlängerung SeS extern"/>
              <w:listItem w:displayText="Verlängerung SeS intern" w:value="Verlängerung SeS intern"/>
              <w:listItem w:displayText="Verlängerung extern Private Regelschule" w:value="Verlängerung extern Private Regelschule"/>
              <w:listItem w:displayText="Verlängerung stationäre Früherziehung" w:value="Verlängerung stationäre Früherziehung"/>
              <w:listItem w:displayText="Übertritt IS/B&amp;U zu SeS extern" w:value="Übertritt IS/B&amp;U zu SeS extern"/>
              <w:listItem w:displayText="Übertritt IS/B&amp;U zu SeS intern" w:value="Übertritt IS/B&amp;U zu SeS intern"/>
              <w:listItem w:displayText="Übertritt IS zu IS (bei Indikationswechsel)" w:value="Übertritt IS zu IS (bei Indikationswechsel)"/>
              <w:listItem w:displayText="Übertritt SeS extern zu IS/B&amp;U" w:value="Übertritt SeS extern zu IS/B&amp;U"/>
              <w:listItem w:displayText="Übertritt SeS intern zu IS/B&amp;U" w:value="Übertritt SeS intern zu IS/B&amp;U"/>
              <w:listItem w:displayText="Übertritt SeS extern zu SeS extern" w:value="Übertritt SeS extern zu SeS extern"/>
              <w:listItem w:displayText="Übertritt SeS extern zu SeS intern" w:value="Übertritt SeS extern zu SeS intern"/>
              <w:listItem w:displayText="Übertritt SeS intern zu SeS extern" w:value="Übertritt SeS intern zu SeS extern"/>
              <w:listItem w:displayText="Übertritt SeS intern zu SeS intern" w:value="Übertritt SeS intern zu SeS intern"/>
            </w:dropDownList>
          </w:sdtPr>
          <w:sdtEndPr/>
          <w:sdtContent>
            <w:tc>
              <w:tcPr>
                <w:tcW w:w="5801" w:type="dxa"/>
                <w:tcBorders>
                  <w:top w:val="dotted" w:sz="4" w:space="0" w:color="auto"/>
                  <w:left w:val="nil"/>
                  <w:bottom w:val="dotted" w:sz="4" w:space="0" w:color="auto"/>
                  <w:right w:val="nil"/>
                </w:tcBorders>
                <w:vAlign w:val="center"/>
                <w:hideMark/>
              </w:tcPr>
              <w:p w:rsidR="00313264" w:rsidRPr="00C94540" w:rsidRDefault="00AF7A3C" w:rsidP="00313264">
                <w:pPr>
                  <w:rPr>
                    <w:rFonts w:cs="Arial"/>
                  </w:rPr>
                </w:pPr>
                <w:r w:rsidRPr="007073D3">
                  <w:rPr>
                    <w:rStyle w:val="Platzhaltertext"/>
                    <w:vanish/>
                    <w:color w:val="FF0000"/>
                  </w:rPr>
                  <w:t>Wählen Sie ein Element aus.</w:t>
                </w:r>
              </w:p>
            </w:tc>
          </w:sdtContent>
        </w:sdt>
        <w:bookmarkEnd w:id="6" w:displacedByCustomXml="prev"/>
      </w:tr>
    </w:tbl>
    <w:p w:rsidR="00313264" w:rsidRPr="00C94540" w:rsidRDefault="00C151AA" w:rsidP="00313264">
      <w:pPr>
        <w:keepNext/>
        <w:keepLines/>
        <w:numPr>
          <w:ilvl w:val="0"/>
          <w:numId w:val="4"/>
        </w:numPr>
        <w:spacing w:before="240" w:after="120"/>
        <w:outlineLvl w:val="0"/>
        <w:rPr>
          <w:rFonts w:ascii="Arial Black" w:hAnsi="Arial Black" w:cs="Arial"/>
          <w:bCs/>
          <w:szCs w:val="32"/>
        </w:rPr>
      </w:pPr>
      <w:r w:rsidRPr="00C94540">
        <w:rPr>
          <w:rFonts w:ascii="Arial Black" w:hAnsi="Arial Black" w:cs="Arial"/>
          <w:bCs/>
          <w:szCs w:val="32"/>
        </w:rPr>
        <w:t>Professioneller Kontext</w:t>
      </w:r>
      <w:r w:rsidRPr="00C94540">
        <w:rPr>
          <w:rFonts w:ascii="Arial Black" w:hAnsi="Arial Black" w:cs="Arial"/>
          <w:bCs/>
          <w:szCs w:val="32"/>
        </w:rPr>
        <w:tab/>
        <w:t xml:space="preserve"> </w:t>
      </w:r>
    </w:p>
    <w:p w:rsidR="00313264" w:rsidRPr="00C94540" w:rsidRDefault="00C151AA" w:rsidP="00313264">
      <w:pPr>
        <w:spacing w:before="240" w:after="60"/>
        <w:rPr>
          <w:b/>
        </w:rPr>
      </w:pPr>
      <w:r w:rsidRPr="00C94540">
        <w:rPr>
          <w:b/>
        </w:rPr>
        <w:t>Angaben zum aktuellen Schuljahr</w:t>
      </w:r>
    </w:p>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3828"/>
        <w:gridCol w:w="5659"/>
      </w:tblGrid>
      <w:tr w:rsidR="00AD1E7F" w:rsidTr="00313264">
        <w:trPr>
          <w:trHeight w:val="340"/>
        </w:trPr>
        <w:tc>
          <w:tcPr>
            <w:tcW w:w="3828"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Regel-/Sonderschule:</w:t>
            </w:r>
          </w:p>
        </w:tc>
        <w:tc>
          <w:tcPr>
            <w:tcW w:w="5659" w:type="dxa"/>
            <w:tcBorders>
              <w:top w:val="nil"/>
              <w:left w:val="nil"/>
              <w:bottom w:val="dotted" w:sz="4" w:space="0" w:color="auto"/>
              <w:right w:val="nil"/>
            </w:tcBorders>
            <w:vAlign w:val="center"/>
            <w:hideMark/>
          </w:tcPr>
          <w:p w:rsidR="00313264" w:rsidRPr="00C94540" w:rsidRDefault="006B356F" w:rsidP="00313264">
            <w:pPr>
              <w:rPr>
                <w:rFonts w:cs="Arial"/>
                <w:sz w:val="18"/>
                <w:szCs w:val="18"/>
              </w:rPr>
            </w:pPr>
            <w:sdt>
              <w:sdtPr>
                <w:rPr>
                  <w:rFonts w:cs="Arial"/>
                  <w:szCs w:val="18"/>
                </w:rPr>
                <w:id w:val="-1651134900"/>
                <w:placeholder>
                  <w:docPart w:val="6400D4AB805A4A1CB2F9C422F3B7FADE"/>
                </w:placeholder>
                <w:showingPlcHdr/>
                <w:text/>
              </w:sdtPr>
              <w:sdtEndPr/>
              <w:sdtContent>
                <w:r w:rsidR="00592DDE" w:rsidRPr="00C94540">
                  <w:rPr>
                    <w:rFonts w:cs="Arial"/>
                    <w:vanish/>
                    <w:color w:val="FF0000"/>
                  </w:rPr>
                  <w:t>Klicken oder tippen Sie hier, um Text einzugeben.</w:t>
                </w:r>
              </w:sdtContent>
            </w:sdt>
          </w:p>
        </w:tc>
      </w:tr>
      <w:tr w:rsidR="00AD1E7F" w:rsidTr="00313264">
        <w:trPr>
          <w:trHeight w:val="340"/>
        </w:trPr>
        <w:tc>
          <w:tcPr>
            <w:tcW w:w="3828"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Klasse:</w:t>
            </w:r>
          </w:p>
        </w:tc>
        <w:tc>
          <w:tcPr>
            <w:tcW w:w="5659" w:type="dxa"/>
            <w:tcBorders>
              <w:top w:val="dotted" w:sz="4" w:space="0" w:color="auto"/>
              <w:left w:val="nil"/>
              <w:bottom w:val="dotted" w:sz="4" w:space="0" w:color="auto"/>
              <w:right w:val="nil"/>
            </w:tcBorders>
            <w:vAlign w:val="center"/>
            <w:hideMark/>
          </w:tcPr>
          <w:p w:rsidR="00313264" w:rsidRPr="00C94540" w:rsidRDefault="006B356F" w:rsidP="00313264">
            <w:pPr>
              <w:rPr>
                <w:rFonts w:cs="Arial"/>
                <w:sz w:val="18"/>
                <w:szCs w:val="18"/>
              </w:rPr>
            </w:pPr>
            <w:sdt>
              <w:sdtPr>
                <w:rPr>
                  <w:rFonts w:cs="Arial"/>
                  <w:szCs w:val="18"/>
                </w:rPr>
                <w:id w:val="-1785952293"/>
                <w:placeholder>
                  <w:docPart w:val="A60A8F96A29541C89C35E49F4958C6E7"/>
                </w:placeholder>
                <w:showingPlcHdr/>
                <w:text/>
              </w:sdtPr>
              <w:sdtEndPr/>
              <w:sdtContent>
                <w:r w:rsidR="00592DDE" w:rsidRPr="00C94540">
                  <w:rPr>
                    <w:rFonts w:cs="Arial"/>
                    <w:vanish/>
                    <w:color w:val="FF0000"/>
                  </w:rPr>
                  <w:t>Klicken oder tippen Sie hier, um Text einzugeben.</w:t>
                </w:r>
              </w:sdtContent>
            </w:sdt>
          </w:p>
        </w:tc>
      </w:tr>
      <w:tr w:rsidR="00AD1E7F" w:rsidTr="00313264">
        <w:trPr>
          <w:trHeight w:val="57"/>
        </w:trPr>
        <w:tc>
          <w:tcPr>
            <w:tcW w:w="3828" w:type="dxa"/>
            <w:tcBorders>
              <w:top w:val="nil"/>
              <w:left w:val="nil"/>
              <w:bottom w:val="nil"/>
              <w:right w:val="nil"/>
            </w:tcBorders>
            <w:vAlign w:val="center"/>
          </w:tcPr>
          <w:p w:rsidR="00313264" w:rsidRPr="00C94540" w:rsidRDefault="00313264" w:rsidP="00313264">
            <w:pPr>
              <w:rPr>
                <w:rFonts w:cs="Arial"/>
                <w:sz w:val="10"/>
                <w:szCs w:val="18"/>
              </w:rPr>
            </w:pPr>
          </w:p>
        </w:tc>
        <w:tc>
          <w:tcPr>
            <w:tcW w:w="5659" w:type="dxa"/>
            <w:tcBorders>
              <w:top w:val="dotted" w:sz="4" w:space="0" w:color="auto"/>
              <w:left w:val="nil"/>
              <w:bottom w:val="nil"/>
              <w:right w:val="nil"/>
            </w:tcBorders>
            <w:vAlign w:val="center"/>
          </w:tcPr>
          <w:p w:rsidR="00313264" w:rsidRPr="00C94540" w:rsidRDefault="00313264" w:rsidP="00313264">
            <w:pPr>
              <w:rPr>
                <w:rFonts w:cs="Arial"/>
                <w:sz w:val="10"/>
                <w:szCs w:val="18"/>
              </w:rPr>
            </w:pPr>
          </w:p>
        </w:tc>
      </w:tr>
      <w:tr w:rsidR="00AD1E7F" w:rsidTr="00313264">
        <w:trPr>
          <w:trHeight w:val="340"/>
        </w:trPr>
        <w:tc>
          <w:tcPr>
            <w:tcW w:w="3828"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Name und Vorname Schulleiter*in:</w:t>
            </w:r>
          </w:p>
        </w:tc>
        <w:tc>
          <w:tcPr>
            <w:tcW w:w="5659" w:type="dxa"/>
            <w:tcBorders>
              <w:top w:val="nil"/>
              <w:left w:val="nil"/>
              <w:bottom w:val="dotted" w:sz="4" w:space="0" w:color="auto"/>
              <w:right w:val="nil"/>
            </w:tcBorders>
            <w:vAlign w:val="center"/>
            <w:hideMark/>
          </w:tcPr>
          <w:p w:rsidR="00313264" w:rsidRPr="00C94540" w:rsidRDefault="006B356F" w:rsidP="00313264">
            <w:pPr>
              <w:rPr>
                <w:rFonts w:cs="Arial"/>
                <w:sz w:val="18"/>
                <w:szCs w:val="18"/>
              </w:rPr>
            </w:pPr>
            <w:sdt>
              <w:sdtPr>
                <w:rPr>
                  <w:rFonts w:cs="Arial"/>
                  <w:szCs w:val="18"/>
                </w:rPr>
                <w:id w:val="2000220472"/>
                <w:placeholder>
                  <w:docPart w:val="EC415457162245B39DB071CD33EEDC08"/>
                </w:placeholder>
                <w:showingPlcHdr/>
                <w:text/>
              </w:sdtPr>
              <w:sdtEndPr/>
              <w:sdtContent>
                <w:r w:rsidR="00C151AA" w:rsidRPr="00C94540">
                  <w:rPr>
                    <w:rFonts w:cs="Arial"/>
                    <w:vanish/>
                    <w:color w:val="FF0000"/>
                  </w:rPr>
                  <w:t>Klicken oder tippen Sie hier, um Text einzugeben.</w:t>
                </w:r>
              </w:sdtContent>
            </w:sdt>
          </w:p>
        </w:tc>
      </w:tr>
      <w:tr w:rsidR="00AD1E7F" w:rsidTr="00313264">
        <w:trPr>
          <w:trHeight w:val="340"/>
        </w:trPr>
        <w:tc>
          <w:tcPr>
            <w:tcW w:w="3828" w:type="dxa"/>
            <w:tcBorders>
              <w:top w:val="nil"/>
              <w:left w:val="nil"/>
              <w:bottom w:val="nil"/>
              <w:right w:val="nil"/>
            </w:tcBorders>
            <w:vAlign w:val="center"/>
            <w:hideMark/>
          </w:tcPr>
          <w:p w:rsidR="00313264" w:rsidRPr="00C94540" w:rsidRDefault="00C151AA" w:rsidP="00313264">
            <w:pPr>
              <w:rPr>
                <w:rFonts w:cs="Arial"/>
                <w:szCs w:val="18"/>
              </w:rPr>
            </w:pPr>
            <w:r w:rsidRPr="00C94540">
              <w:rPr>
                <w:rFonts w:cs="Arial"/>
                <w:szCs w:val="18"/>
              </w:rPr>
              <w:t xml:space="preserve">Telefon: </w:t>
            </w:r>
          </w:p>
        </w:tc>
        <w:tc>
          <w:tcPr>
            <w:tcW w:w="5659" w:type="dxa"/>
            <w:tcBorders>
              <w:top w:val="dotted" w:sz="4" w:space="0" w:color="auto"/>
              <w:left w:val="nil"/>
              <w:bottom w:val="dotted" w:sz="4" w:space="0" w:color="auto"/>
              <w:right w:val="nil"/>
            </w:tcBorders>
            <w:vAlign w:val="center"/>
            <w:hideMark/>
          </w:tcPr>
          <w:p w:rsidR="00313264" w:rsidRPr="00C94540" w:rsidRDefault="006B356F" w:rsidP="00313264">
            <w:pPr>
              <w:rPr>
                <w:rFonts w:cs="Arial"/>
                <w:szCs w:val="18"/>
              </w:rPr>
            </w:pPr>
            <w:sdt>
              <w:sdtPr>
                <w:rPr>
                  <w:rFonts w:cs="Arial"/>
                  <w:szCs w:val="18"/>
                </w:rPr>
                <w:id w:val="-510144935"/>
                <w:placeholder>
                  <w:docPart w:val="A4EE17B6464449469B625A68562BD547"/>
                </w:placeholder>
                <w:showingPlcHdr/>
                <w:text/>
              </w:sdtPr>
              <w:sdtEndPr/>
              <w:sdtContent>
                <w:r w:rsidR="00C151AA" w:rsidRPr="00C94540">
                  <w:rPr>
                    <w:rFonts w:cs="Arial"/>
                    <w:vanish/>
                    <w:color w:val="FF0000"/>
                  </w:rPr>
                  <w:t>Klicken oder tippen Sie hier, um Text einzugeben.</w:t>
                </w:r>
              </w:sdtContent>
            </w:sdt>
          </w:p>
        </w:tc>
      </w:tr>
      <w:tr w:rsidR="00AD1E7F" w:rsidTr="00313264">
        <w:trPr>
          <w:trHeight w:val="340"/>
        </w:trPr>
        <w:tc>
          <w:tcPr>
            <w:tcW w:w="3828" w:type="dxa"/>
            <w:tcBorders>
              <w:top w:val="nil"/>
              <w:left w:val="nil"/>
              <w:bottom w:val="nil"/>
              <w:right w:val="nil"/>
            </w:tcBorders>
            <w:vAlign w:val="center"/>
            <w:hideMark/>
          </w:tcPr>
          <w:p w:rsidR="00313264" w:rsidRPr="00C94540" w:rsidRDefault="00C151AA" w:rsidP="00313264">
            <w:pPr>
              <w:rPr>
                <w:rFonts w:cs="Arial"/>
                <w:szCs w:val="18"/>
              </w:rPr>
            </w:pPr>
            <w:r w:rsidRPr="00C94540">
              <w:rPr>
                <w:rFonts w:cs="Arial"/>
                <w:szCs w:val="18"/>
              </w:rPr>
              <w:t xml:space="preserve">E-Mail: </w:t>
            </w:r>
          </w:p>
        </w:tc>
        <w:tc>
          <w:tcPr>
            <w:tcW w:w="5659" w:type="dxa"/>
            <w:tcBorders>
              <w:top w:val="dotted" w:sz="4" w:space="0" w:color="auto"/>
              <w:left w:val="nil"/>
              <w:bottom w:val="dotted" w:sz="4" w:space="0" w:color="auto"/>
              <w:right w:val="nil"/>
            </w:tcBorders>
            <w:vAlign w:val="center"/>
            <w:hideMark/>
          </w:tcPr>
          <w:p w:rsidR="00313264" w:rsidRPr="00C94540" w:rsidRDefault="006B356F" w:rsidP="00313264">
            <w:pPr>
              <w:rPr>
                <w:rFonts w:cs="Arial"/>
                <w:szCs w:val="18"/>
              </w:rPr>
            </w:pPr>
            <w:sdt>
              <w:sdtPr>
                <w:rPr>
                  <w:rFonts w:cs="Arial"/>
                  <w:szCs w:val="18"/>
                </w:rPr>
                <w:id w:val="1456063833"/>
                <w:placeholder>
                  <w:docPart w:val="120C3683F6504EF68C6911E0FBBFCC0D"/>
                </w:placeholder>
                <w:showingPlcHdr/>
                <w:text/>
              </w:sdtPr>
              <w:sdtEndPr/>
              <w:sdtContent>
                <w:r w:rsidR="00C151AA" w:rsidRPr="00C94540">
                  <w:rPr>
                    <w:rFonts w:cs="Arial"/>
                    <w:vanish/>
                    <w:color w:val="FF0000"/>
                  </w:rPr>
                  <w:t>Klicken oder tippen Sie hier, um Text einzugeben.</w:t>
                </w:r>
              </w:sdtContent>
            </w:sdt>
          </w:p>
        </w:tc>
      </w:tr>
      <w:tr w:rsidR="00AD1E7F" w:rsidTr="00313264">
        <w:trPr>
          <w:trHeight w:val="42"/>
        </w:trPr>
        <w:tc>
          <w:tcPr>
            <w:tcW w:w="3828" w:type="dxa"/>
            <w:tcBorders>
              <w:top w:val="nil"/>
              <w:left w:val="nil"/>
              <w:bottom w:val="nil"/>
              <w:right w:val="nil"/>
            </w:tcBorders>
            <w:vAlign w:val="center"/>
          </w:tcPr>
          <w:p w:rsidR="00313264" w:rsidRPr="00C94540" w:rsidRDefault="00313264" w:rsidP="00313264">
            <w:pPr>
              <w:rPr>
                <w:rFonts w:cs="Arial"/>
                <w:sz w:val="2"/>
                <w:szCs w:val="18"/>
              </w:rPr>
            </w:pPr>
          </w:p>
        </w:tc>
        <w:tc>
          <w:tcPr>
            <w:tcW w:w="5659" w:type="dxa"/>
            <w:tcBorders>
              <w:top w:val="dotted" w:sz="4" w:space="0" w:color="auto"/>
              <w:left w:val="nil"/>
              <w:bottom w:val="nil"/>
              <w:right w:val="nil"/>
            </w:tcBorders>
            <w:vAlign w:val="center"/>
          </w:tcPr>
          <w:p w:rsidR="00313264" w:rsidRPr="00C94540" w:rsidRDefault="00313264" w:rsidP="00313264">
            <w:pPr>
              <w:rPr>
                <w:rFonts w:cs="Arial"/>
                <w:sz w:val="2"/>
                <w:szCs w:val="18"/>
              </w:rPr>
            </w:pPr>
          </w:p>
        </w:tc>
      </w:tr>
    </w:tbl>
    <w:p w:rsidR="00313264" w:rsidRPr="00C94540" w:rsidRDefault="00C151AA" w:rsidP="00313264">
      <w:pPr>
        <w:spacing w:before="240" w:after="60"/>
        <w:rPr>
          <w:b/>
        </w:rPr>
      </w:pPr>
      <w:r w:rsidRPr="00C94540">
        <w:rPr>
          <w:b/>
        </w:rPr>
        <w:t>Involvierte Fachpersonen und Fachstellen</w:t>
      </w:r>
    </w:p>
    <w:tbl>
      <w:tblPr>
        <w:tblStyle w:val="Tabellenraster"/>
        <w:tblW w:w="0" w:type="auto"/>
        <w:tblLook w:val="04A0" w:firstRow="1" w:lastRow="0" w:firstColumn="1" w:lastColumn="0" w:noHBand="0" w:noVBand="1"/>
      </w:tblPr>
      <w:tblGrid>
        <w:gridCol w:w="2371"/>
        <w:gridCol w:w="2371"/>
        <w:gridCol w:w="2372"/>
        <w:gridCol w:w="2372"/>
      </w:tblGrid>
      <w:tr w:rsidR="00AD1E7F" w:rsidTr="00313264">
        <w:trPr>
          <w:trHeight w:val="340"/>
        </w:trPr>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tabs>
                <w:tab w:val="left" w:pos="2835"/>
              </w:tabs>
              <w:rPr>
                <w:sz w:val="20"/>
              </w:rPr>
            </w:pPr>
            <w:r w:rsidRPr="00C94540">
              <w:rPr>
                <w:sz w:val="20"/>
              </w:rPr>
              <w:t>Funktion</w:t>
            </w:r>
          </w:p>
        </w:tc>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tabs>
                <w:tab w:val="left" w:pos="2835"/>
              </w:tabs>
              <w:rPr>
                <w:sz w:val="20"/>
              </w:rPr>
            </w:pPr>
            <w:r w:rsidRPr="00C94540">
              <w:rPr>
                <w:sz w:val="20"/>
              </w:rPr>
              <w:t>Name und Vorname</w:t>
            </w:r>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tabs>
                <w:tab w:val="left" w:pos="2835"/>
              </w:tabs>
              <w:rPr>
                <w:sz w:val="20"/>
              </w:rPr>
            </w:pPr>
            <w:r w:rsidRPr="00C94540">
              <w:rPr>
                <w:sz w:val="20"/>
              </w:rPr>
              <w:t>Telefon/Mail</w:t>
            </w:r>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tabs>
                <w:tab w:val="left" w:pos="2835"/>
              </w:tabs>
              <w:rPr>
                <w:sz w:val="20"/>
              </w:rPr>
            </w:pPr>
            <w:r w:rsidRPr="00C94540">
              <w:rPr>
                <w:sz w:val="20"/>
              </w:rPr>
              <w:t>involviert seit wann?</w:t>
            </w:r>
          </w:p>
        </w:tc>
      </w:tr>
      <w:tr w:rsidR="00AD1E7F" w:rsidTr="00313264">
        <w:trPr>
          <w:trHeight w:val="340"/>
        </w:trPr>
        <w:sdt>
          <w:sdtPr>
            <w:rPr>
              <w:sz w:val="12"/>
            </w:rPr>
            <w:id w:val="2010257576"/>
            <w:placeholder>
              <w:docPart w:val="E6E62124A6BF474B928956DB498D2ACC"/>
            </w:placeholder>
            <w:showingPlcHdr/>
            <w:comboBox>
              <w:listItem w:displayText="Klassenlehrperson" w:value="Klassenlehrperson"/>
              <w:listItem w:displayText="Heilpädagogische*r Früherzieher*in" w:value="Heilpädagogische*r Früherzieher*in"/>
              <w:listItem w:displayText="Lehrperson integrative Förderung" w:value="Lehrperson integrative Förderung"/>
              <w:listItem w:displayText="Lehrperson integrative Sonderschulung" w:value="Lehrperson integrative Sonderschulung"/>
              <w:listItem w:displayText="Logopädin/Logopäde" w:value="Logopädin/Logopäde"/>
              <w:listItem w:displayText="Psychomotorik-Therapeut*in" w:value="Psychomotorik-Therapeut*in"/>
              <w:listItem w:displayText="Schulsozialarbeiter*in" w:value="Schulsozialarbeiter*in"/>
              <w:listItem w:displayText="Sozial-/Familienberater*in" w:value="Sozial-/Familienberater*in"/>
              <w:listItem w:displayText="Psychotherapeut*in" w:value="Psychotherapeut*in"/>
              <w:listItem w:displayText="IV-Berufsberater*in" w:value="IV-Berufsberater*in"/>
            </w:comboBox>
          </w:sdtPr>
          <w:sdtEndPr/>
          <w:sdtConten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tabs>
                    <w:tab w:val="left" w:pos="2835"/>
                  </w:tabs>
                  <w:rPr>
                    <w:sz w:val="12"/>
                  </w:rPr>
                </w:pPr>
                <w:r w:rsidRPr="005A5B72">
                  <w:rPr>
                    <w:vanish/>
                    <w:color w:val="FF0000"/>
                    <w:sz w:val="14"/>
                  </w:rPr>
                  <w:t>Wählen Sie eine Funktion aus oder erfassen Sie die Funktion</w:t>
                </w:r>
              </w:p>
            </w:tc>
          </w:sdtContent>
        </w:sd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 w:val="12"/>
                  <w:szCs w:val="18"/>
                </w:rPr>
                <w:id w:val="-1150278153"/>
                <w:placeholder>
                  <w:docPart w:val="3D8A7FF8430E4844B8CCA314F1B6F911"/>
                </w:placeholder>
                <w:showingPlcHdr/>
                <w:text w:multiLine="1"/>
              </w:sdtPr>
              <w:sdtEndPr/>
              <w:sdtContent>
                <w:r w:rsidR="00C151AA" w:rsidRPr="00C94540">
                  <w:rPr>
                    <w:rFonts w:cs="Arial"/>
                    <w:vanish/>
                    <w:color w:val="FF0000"/>
                    <w:sz w:val="14"/>
                  </w:rPr>
                  <w:t>Klicken oder tippen Sie hier, um Text einzugeben.</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1B2D2C" w:rsidRDefault="006B356F" w:rsidP="001B2D2C">
            <w:pPr>
              <w:tabs>
                <w:tab w:val="left" w:pos="2835"/>
              </w:tabs>
              <w:rPr>
                <w:rFonts w:cs="Arial"/>
                <w:sz w:val="12"/>
                <w:szCs w:val="18"/>
              </w:rPr>
            </w:pPr>
            <w:sdt>
              <w:sdtPr>
                <w:rPr>
                  <w:rFonts w:cs="Arial"/>
                  <w:sz w:val="12"/>
                  <w:szCs w:val="18"/>
                </w:rPr>
                <w:id w:val="-1229449931"/>
                <w:placeholder>
                  <w:docPart w:val="B52EC77ADDCF49F1BDF131FD92D050C7"/>
                </w:placeholder>
                <w:showingPlcHdr/>
                <w:text w:multiLine="1"/>
              </w:sdtPr>
              <w:sdtEndPr/>
              <w:sdtContent>
                <w:r w:rsidR="00C151AA" w:rsidRPr="00C94540">
                  <w:rPr>
                    <w:vanish/>
                    <w:color w:val="FF0000"/>
                    <w:sz w:val="12"/>
                  </w:rPr>
                  <w:t>Erfassen Sie hier die Telefonnummer</w:t>
                </w:r>
              </w:sdtContent>
            </w:sdt>
          </w:p>
          <w:p w:rsidR="00313264" w:rsidRPr="00C94540" w:rsidRDefault="006B356F" w:rsidP="001B2D2C">
            <w:pPr>
              <w:tabs>
                <w:tab w:val="left" w:pos="2835"/>
              </w:tabs>
              <w:rPr>
                <w:sz w:val="20"/>
              </w:rPr>
            </w:pPr>
            <w:sdt>
              <w:sdtPr>
                <w:rPr>
                  <w:rFonts w:cs="Arial"/>
                  <w:sz w:val="12"/>
                  <w:szCs w:val="18"/>
                </w:rPr>
                <w:id w:val="-2057851384"/>
                <w:placeholder>
                  <w:docPart w:val="EE7E253CBBE94947BF92751FA33E00FE"/>
                </w:placeholder>
                <w:showingPlcHdr/>
                <w:text w:multiLine="1"/>
              </w:sdtPr>
              <w:sdtEndPr/>
              <w:sdtContent>
                <w:r w:rsidR="00C151AA" w:rsidRPr="00C94540">
                  <w:rPr>
                    <w:vanish/>
                    <w:color w:val="FF0000"/>
                    <w:sz w:val="12"/>
                  </w:rPr>
                  <w:t>Erfassen Sie hier die E-Mail</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 w:val="12"/>
                  <w:szCs w:val="18"/>
                </w:rPr>
                <w:id w:val="208383125"/>
                <w:placeholder>
                  <w:docPart w:val="CEDA0F4B77E54CAEAACA344FEE8E4017"/>
                </w:placeholder>
                <w:showingPlcHdr/>
                <w:text w:multiLine="1"/>
              </w:sdtPr>
              <w:sdtEndPr/>
              <w:sdtContent>
                <w:r w:rsidR="00C151AA" w:rsidRPr="00C94540">
                  <w:rPr>
                    <w:rFonts w:cs="Arial"/>
                    <w:vanish/>
                    <w:color w:val="FF0000"/>
                    <w:sz w:val="14"/>
                  </w:rPr>
                  <w:t>Klicken oder tippen Sie hier, um Text einzugeben.</w:t>
                </w:r>
              </w:sdtContent>
            </w:sdt>
          </w:p>
        </w:tc>
      </w:tr>
      <w:tr w:rsidR="00AD1E7F" w:rsidTr="00313264">
        <w:trPr>
          <w:trHeight w:val="340"/>
        </w:trPr>
        <w:sdt>
          <w:sdtPr>
            <w:rPr>
              <w:sz w:val="12"/>
            </w:rPr>
            <w:id w:val="862091518"/>
            <w:placeholder>
              <w:docPart w:val="BB98DD323E89420A9E6182CD6225B49F"/>
            </w:placeholder>
            <w:showingPlcHdr/>
            <w:comboBox>
              <w:listItem w:displayText="Klassenlehrperson" w:value="Klassenlehrperson"/>
              <w:listItem w:displayText="Heilpädagogische*r Früherzieher*in" w:value="Heilpädagogische*r Früherzieher*in"/>
              <w:listItem w:displayText="Lehrperson integrative Förderung" w:value="Lehrperson integrative Förderung"/>
              <w:listItem w:displayText="Lehrperson integrative Sonderschulung" w:value="Lehrperson integrative Sonderschulung"/>
              <w:listItem w:displayText="Logopädin/Logopäde" w:value="Logopädin/Logopäde"/>
              <w:listItem w:displayText="Psychomotorik-Therapeut*in" w:value="Psychomotorik-Therapeut*in"/>
              <w:listItem w:displayText="Schulsozialarbeiter*in" w:value="Schulsozialarbeiter*in"/>
              <w:listItem w:displayText="Sozial-/Familienberater*in" w:value="Sozial-/Familienberater*in"/>
              <w:listItem w:displayText="Psychotherapeut*in" w:value="Psychotherapeut*in"/>
              <w:listItem w:displayText="IV-Berufsberater*in" w:value="IV-Berufsberater*in"/>
            </w:comboBox>
          </w:sdtPr>
          <w:sdtEndPr/>
          <w:sdtConten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tabs>
                    <w:tab w:val="left" w:pos="2835"/>
                  </w:tabs>
                  <w:rPr>
                    <w:sz w:val="12"/>
                  </w:rPr>
                </w:pPr>
                <w:r w:rsidRPr="005A5B72">
                  <w:rPr>
                    <w:vanish/>
                    <w:color w:val="FF0000"/>
                    <w:sz w:val="14"/>
                  </w:rPr>
                  <w:t>Wählen Sie eine Funktion aus oder erfassen Sie die Funktion</w:t>
                </w:r>
              </w:p>
            </w:tc>
          </w:sdtContent>
        </w:sd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 w:val="12"/>
                  <w:szCs w:val="18"/>
                </w:rPr>
                <w:id w:val="330965075"/>
                <w:placeholder>
                  <w:docPart w:val="C46E5D7394BA49B1AEB0CD6DB25C4286"/>
                </w:placeholder>
                <w:showingPlcHdr/>
                <w:text w:multiLine="1"/>
              </w:sdtPr>
              <w:sdtEndPr/>
              <w:sdtContent>
                <w:r w:rsidR="00C151AA" w:rsidRPr="00C94540">
                  <w:rPr>
                    <w:rFonts w:cs="Arial"/>
                    <w:vanish/>
                    <w:color w:val="FF0000"/>
                    <w:sz w:val="14"/>
                  </w:rPr>
                  <w:t>Klicken oder tippen Sie hier, um Text einzugeben.</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rFonts w:cs="Arial"/>
                <w:sz w:val="12"/>
                <w:szCs w:val="18"/>
              </w:rPr>
            </w:pPr>
            <w:sdt>
              <w:sdtPr>
                <w:rPr>
                  <w:rFonts w:cs="Arial"/>
                  <w:sz w:val="12"/>
                  <w:szCs w:val="18"/>
                </w:rPr>
                <w:id w:val="1075011172"/>
                <w:placeholder>
                  <w:docPart w:val="2D4851BEA7674C0E844957836B2E7019"/>
                </w:placeholder>
                <w:showingPlcHdr/>
                <w:text w:multiLine="1"/>
              </w:sdtPr>
              <w:sdtEndPr/>
              <w:sdtContent>
                <w:r w:rsidR="00C151AA" w:rsidRPr="00C94540">
                  <w:rPr>
                    <w:vanish/>
                    <w:color w:val="FF0000"/>
                    <w:sz w:val="12"/>
                  </w:rPr>
                  <w:t>Erfassen Sie hier die Telefonnummer</w:t>
                </w:r>
              </w:sdtContent>
            </w:sdt>
          </w:p>
          <w:p w:rsidR="00313264" w:rsidRPr="00C94540" w:rsidRDefault="006B356F" w:rsidP="00313264">
            <w:pPr>
              <w:tabs>
                <w:tab w:val="left" w:pos="2835"/>
              </w:tabs>
              <w:rPr>
                <w:sz w:val="20"/>
              </w:rPr>
            </w:pPr>
            <w:sdt>
              <w:sdtPr>
                <w:rPr>
                  <w:rFonts w:cs="Arial"/>
                  <w:sz w:val="12"/>
                  <w:szCs w:val="18"/>
                </w:rPr>
                <w:id w:val="-694235611"/>
                <w:placeholder>
                  <w:docPart w:val="D0CC3D2D6AFC4138980C7B05831C551F"/>
                </w:placeholder>
                <w:showingPlcHdr/>
                <w:text w:multiLine="1"/>
              </w:sdtPr>
              <w:sdtEndPr/>
              <w:sdtContent>
                <w:r w:rsidR="00C151AA" w:rsidRPr="00C94540">
                  <w:rPr>
                    <w:vanish/>
                    <w:color w:val="FF0000"/>
                    <w:sz w:val="12"/>
                  </w:rPr>
                  <w:t>Erfassen Sie hier die E-Mail</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Cs w:val="18"/>
                </w:rPr>
                <w:id w:val="-1782021204"/>
                <w:placeholder>
                  <w:docPart w:val="3EFA0EC2773E4DC29AC95038F409E153"/>
                </w:placeholder>
                <w:showingPlcHdr/>
                <w:text w:multiLine="1"/>
              </w:sdtPr>
              <w:sdtEndPr/>
              <w:sdtContent>
                <w:r w:rsidR="00C151AA" w:rsidRPr="00C94540">
                  <w:rPr>
                    <w:rFonts w:cs="Arial"/>
                    <w:vanish/>
                    <w:color w:val="FF0000"/>
                    <w:sz w:val="14"/>
                  </w:rPr>
                  <w:t>Klicken oder tippen Sie hier, um Text einzugeben.</w:t>
                </w:r>
              </w:sdtContent>
            </w:sdt>
          </w:p>
        </w:tc>
      </w:tr>
      <w:tr w:rsidR="00AD1E7F" w:rsidTr="00313264">
        <w:trPr>
          <w:trHeight w:val="340"/>
        </w:trPr>
        <w:sdt>
          <w:sdtPr>
            <w:rPr>
              <w:sz w:val="12"/>
            </w:rPr>
            <w:id w:val="-1653290469"/>
            <w:placeholder>
              <w:docPart w:val="1DDBA58CC1DF46F88EB0C36A8AA60858"/>
            </w:placeholder>
            <w:showingPlcHdr/>
            <w:comboBox>
              <w:listItem w:displayText="Klassenlehrperson" w:value="Klassenlehrperson"/>
              <w:listItem w:displayText="Heilpädagogische*r Früherzieher*in" w:value="Heilpädagogische*r Früherzieher*in"/>
              <w:listItem w:displayText="Lehrperson integrative Förderung" w:value="Lehrperson integrative Förderung"/>
              <w:listItem w:displayText="Lehrperson integrative Sonderschulung" w:value="Lehrperson integrative Sonderschulung"/>
              <w:listItem w:displayText="Logopädin/Logopäde" w:value="Logopädin/Logopäde"/>
              <w:listItem w:displayText="Psychomotorik-Therapeut*in" w:value="Psychomotorik-Therapeut*in"/>
              <w:listItem w:displayText="Schulsozialarbeiter*in" w:value="Schulsozialarbeiter*in"/>
              <w:listItem w:displayText="Sozial-/Familienberater*in" w:value="Sozial-/Familienberater*in"/>
              <w:listItem w:displayText="Psychotherapeut*in" w:value="Psychotherapeut*in"/>
              <w:listItem w:displayText="IV-Berufsberater*in" w:value="IV-Berufsberater*in"/>
            </w:comboBox>
          </w:sdtPr>
          <w:sdtEndPr/>
          <w:sdtConten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tabs>
                    <w:tab w:val="left" w:pos="2835"/>
                  </w:tabs>
                  <w:rPr>
                    <w:sz w:val="12"/>
                  </w:rPr>
                </w:pPr>
                <w:r w:rsidRPr="005A5B72">
                  <w:rPr>
                    <w:vanish/>
                    <w:color w:val="FF0000"/>
                    <w:sz w:val="14"/>
                  </w:rPr>
                  <w:t>Wählen Sie eine Funktion aus oder erfassen Sie die Funktion</w:t>
                </w:r>
              </w:p>
            </w:tc>
          </w:sdtContent>
        </w:sd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 w:val="12"/>
                  <w:szCs w:val="18"/>
                </w:rPr>
                <w:id w:val="1228185363"/>
                <w:placeholder>
                  <w:docPart w:val="AC457ABFEE754776B7C0DE4A0B4B1CD7"/>
                </w:placeholder>
                <w:showingPlcHdr/>
                <w:text w:multiLine="1"/>
              </w:sdtPr>
              <w:sdtEndPr/>
              <w:sdtContent>
                <w:r w:rsidR="00C151AA" w:rsidRPr="00C94540">
                  <w:rPr>
                    <w:rFonts w:cs="Arial"/>
                    <w:vanish/>
                    <w:color w:val="FF0000"/>
                    <w:sz w:val="14"/>
                  </w:rPr>
                  <w:t>Klicken oder tippen Sie hier, um Text einzugeben.</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rFonts w:cs="Arial"/>
                <w:sz w:val="12"/>
                <w:szCs w:val="18"/>
              </w:rPr>
            </w:pPr>
            <w:sdt>
              <w:sdtPr>
                <w:rPr>
                  <w:rFonts w:cs="Arial"/>
                  <w:sz w:val="12"/>
                  <w:szCs w:val="18"/>
                </w:rPr>
                <w:id w:val="-1380932101"/>
                <w:placeholder>
                  <w:docPart w:val="571C8A0704B549FBB31F20F6C9665B55"/>
                </w:placeholder>
                <w:showingPlcHdr/>
                <w:text w:multiLine="1"/>
              </w:sdtPr>
              <w:sdtEndPr/>
              <w:sdtContent>
                <w:r w:rsidR="00C151AA" w:rsidRPr="00C94540">
                  <w:rPr>
                    <w:vanish/>
                    <w:color w:val="FF0000"/>
                    <w:sz w:val="12"/>
                  </w:rPr>
                  <w:t>Erfassen Sie hier die Telefonnummer</w:t>
                </w:r>
              </w:sdtContent>
            </w:sdt>
          </w:p>
          <w:p w:rsidR="00313264" w:rsidRPr="00C94540" w:rsidRDefault="006B356F" w:rsidP="00313264">
            <w:pPr>
              <w:tabs>
                <w:tab w:val="left" w:pos="2835"/>
              </w:tabs>
              <w:rPr>
                <w:sz w:val="20"/>
              </w:rPr>
            </w:pPr>
            <w:sdt>
              <w:sdtPr>
                <w:rPr>
                  <w:rFonts w:cs="Arial"/>
                  <w:sz w:val="12"/>
                  <w:szCs w:val="18"/>
                </w:rPr>
                <w:id w:val="-35432015"/>
                <w:placeholder>
                  <w:docPart w:val="EDFE1D629D8D42C2A7DCD7DDF9F54C6B"/>
                </w:placeholder>
                <w:showingPlcHdr/>
                <w:text w:multiLine="1"/>
              </w:sdtPr>
              <w:sdtEndPr/>
              <w:sdtContent>
                <w:r w:rsidR="00C151AA" w:rsidRPr="00C94540">
                  <w:rPr>
                    <w:vanish/>
                    <w:color w:val="FF0000"/>
                    <w:sz w:val="12"/>
                  </w:rPr>
                  <w:t>Erfassen Sie hier die E-Mail</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Cs w:val="18"/>
                </w:rPr>
                <w:id w:val="1910883565"/>
                <w:placeholder>
                  <w:docPart w:val="09D386BDCD5A454EBF10607A6F0B6331"/>
                </w:placeholder>
                <w:showingPlcHdr/>
                <w:text w:multiLine="1"/>
              </w:sdtPr>
              <w:sdtEndPr/>
              <w:sdtContent>
                <w:r w:rsidR="00C151AA" w:rsidRPr="00C94540">
                  <w:rPr>
                    <w:rFonts w:cs="Arial"/>
                    <w:vanish/>
                    <w:color w:val="FF0000"/>
                    <w:sz w:val="14"/>
                  </w:rPr>
                  <w:t>Klicken oder tippen Sie hier, um Text einzugeben.</w:t>
                </w:r>
              </w:sdtContent>
            </w:sdt>
          </w:p>
        </w:tc>
      </w:tr>
      <w:tr w:rsidR="00AD1E7F" w:rsidTr="00313264">
        <w:trPr>
          <w:trHeight w:val="340"/>
        </w:trPr>
        <w:sdt>
          <w:sdtPr>
            <w:rPr>
              <w:sz w:val="12"/>
            </w:rPr>
            <w:id w:val="-1260219080"/>
            <w:placeholder>
              <w:docPart w:val="A519F658E9CC46729AA13633FE69E2D4"/>
            </w:placeholder>
            <w:showingPlcHdr/>
            <w:comboBox>
              <w:listItem w:displayText="Klassenlehrperson" w:value="Klassenlehrperson"/>
              <w:listItem w:displayText="Heilpädagogische*r Früherzieher*in" w:value="Heilpädagogische*r Früherzieher*in"/>
              <w:listItem w:displayText="Lehrperson integrative Förderung" w:value="Lehrperson integrative Förderung"/>
              <w:listItem w:displayText="Lehrperson integrative Sonderschulung" w:value="Lehrperson integrative Sonderschulung"/>
              <w:listItem w:displayText="Logopädin/Logopäde" w:value="Logopädin/Logopäde"/>
              <w:listItem w:displayText="Psychomotorik-Therapeut*in" w:value="Psychomotorik-Therapeut*in"/>
              <w:listItem w:displayText="Schulsozialarbeiter*in" w:value="Schulsozialarbeiter*in"/>
              <w:listItem w:displayText="Sozial-/Familienberater*in" w:value="Sozial-/Familienberater*in"/>
              <w:listItem w:displayText="Psychotherapeut*in" w:value="Psychotherapeut*in"/>
              <w:listItem w:displayText="IV-Berufsberater*in" w:value="IV-Berufsberater*in"/>
            </w:comboBox>
          </w:sdtPr>
          <w:sdtEndPr/>
          <w:sdtConten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tabs>
                    <w:tab w:val="left" w:pos="2835"/>
                  </w:tabs>
                  <w:rPr>
                    <w:sz w:val="12"/>
                  </w:rPr>
                </w:pPr>
                <w:r w:rsidRPr="005A5B72">
                  <w:rPr>
                    <w:vanish/>
                    <w:color w:val="FF0000"/>
                    <w:sz w:val="14"/>
                  </w:rPr>
                  <w:t>Wählen Sie eine Funktion aus oder erfassen Sie die Funktion</w:t>
                </w:r>
              </w:p>
            </w:tc>
          </w:sdtContent>
        </w:sd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 w:val="12"/>
                  <w:szCs w:val="18"/>
                </w:rPr>
                <w:id w:val="-1052153146"/>
                <w:placeholder>
                  <w:docPart w:val="512F6B8DC7A741558E97C0214AA16610"/>
                </w:placeholder>
                <w:showingPlcHdr/>
                <w:text w:multiLine="1"/>
              </w:sdtPr>
              <w:sdtEndPr/>
              <w:sdtContent>
                <w:r w:rsidR="00C151AA" w:rsidRPr="00C94540">
                  <w:rPr>
                    <w:rFonts w:cs="Arial"/>
                    <w:vanish/>
                    <w:color w:val="FF0000"/>
                    <w:sz w:val="14"/>
                  </w:rPr>
                  <w:t>Klicken oder tippen Sie hier, um Text einzugeben.</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rFonts w:cs="Arial"/>
                <w:sz w:val="12"/>
                <w:szCs w:val="18"/>
              </w:rPr>
            </w:pPr>
            <w:sdt>
              <w:sdtPr>
                <w:rPr>
                  <w:rFonts w:cs="Arial"/>
                  <w:sz w:val="12"/>
                  <w:szCs w:val="18"/>
                </w:rPr>
                <w:id w:val="1540554898"/>
                <w:placeholder>
                  <w:docPart w:val="39EA8FD724EC4A7C8FDE5A9E22602009"/>
                </w:placeholder>
                <w:showingPlcHdr/>
                <w:text w:multiLine="1"/>
              </w:sdtPr>
              <w:sdtEndPr/>
              <w:sdtContent>
                <w:r w:rsidR="00C151AA" w:rsidRPr="00C94540">
                  <w:rPr>
                    <w:vanish/>
                    <w:color w:val="FF0000"/>
                    <w:sz w:val="12"/>
                  </w:rPr>
                  <w:t>Erfassen Sie hier die Telefonnummer</w:t>
                </w:r>
              </w:sdtContent>
            </w:sdt>
          </w:p>
          <w:p w:rsidR="00313264" w:rsidRPr="00C94540" w:rsidRDefault="006B356F" w:rsidP="00313264">
            <w:pPr>
              <w:tabs>
                <w:tab w:val="left" w:pos="2835"/>
              </w:tabs>
              <w:rPr>
                <w:sz w:val="20"/>
              </w:rPr>
            </w:pPr>
            <w:sdt>
              <w:sdtPr>
                <w:rPr>
                  <w:rFonts w:cs="Arial"/>
                  <w:sz w:val="12"/>
                  <w:szCs w:val="18"/>
                </w:rPr>
                <w:id w:val="2019888296"/>
                <w:placeholder>
                  <w:docPart w:val="AD5E26AF31874CC4AA88B3F09E083E56"/>
                </w:placeholder>
                <w:showingPlcHdr/>
                <w:text w:multiLine="1"/>
              </w:sdtPr>
              <w:sdtEndPr/>
              <w:sdtContent>
                <w:r w:rsidR="00C151AA" w:rsidRPr="00C94540">
                  <w:rPr>
                    <w:vanish/>
                    <w:color w:val="FF0000"/>
                    <w:sz w:val="12"/>
                  </w:rPr>
                  <w:t>Erfassen Sie hier die E-Mail</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Cs w:val="18"/>
                </w:rPr>
                <w:id w:val="1424451477"/>
                <w:placeholder>
                  <w:docPart w:val="DFC57E9675F34849949CCA8D446D84B5"/>
                </w:placeholder>
                <w:showingPlcHdr/>
                <w:text w:multiLine="1"/>
              </w:sdtPr>
              <w:sdtEndPr/>
              <w:sdtContent>
                <w:r w:rsidR="00C151AA" w:rsidRPr="00C94540">
                  <w:rPr>
                    <w:rFonts w:cs="Arial"/>
                    <w:vanish/>
                    <w:color w:val="FF0000"/>
                    <w:sz w:val="14"/>
                  </w:rPr>
                  <w:t>Klicken oder tippen Sie hier, um Text einzugeben.</w:t>
                </w:r>
              </w:sdtContent>
            </w:sdt>
          </w:p>
        </w:tc>
      </w:tr>
      <w:tr w:rsidR="00AD1E7F" w:rsidTr="00313264">
        <w:trPr>
          <w:trHeight w:val="340"/>
        </w:trPr>
        <w:sdt>
          <w:sdtPr>
            <w:rPr>
              <w:sz w:val="12"/>
            </w:rPr>
            <w:id w:val="-827748818"/>
            <w:placeholder>
              <w:docPart w:val="8EEBD21A44AE4C5DA3B2A5FBCBB6FF25"/>
            </w:placeholder>
            <w:showingPlcHdr/>
            <w:comboBox>
              <w:listItem w:displayText="Klassenlehrperson" w:value="Klassenlehrperson"/>
              <w:listItem w:displayText="Heilpädagogische*r Früherzieher*in" w:value="Heilpädagogische*r Früherzieher*in"/>
              <w:listItem w:displayText="Lehrperson integrative Förderung" w:value="Lehrperson integrative Förderung"/>
              <w:listItem w:displayText="Lehrperson integrative Sonderschulung" w:value="Lehrperson integrative Sonderschulung"/>
              <w:listItem w:displayText="Logopädin/Logopäde" w:value="Logopädin/Logopäde"/>
              <w:listItem w:displayText="Psychomotorik-Therapeut*in" w:value="Psychomotorik-Therapeut*in"/>
              <w:listItem w:displayText="Schulsozialarbeiter*in" w:value="Schulsozialarbeiter*in"/>
              <w:listItem w:displayText="Sozial-/Familienberater*in" w:value="Sozial-/Familienberater*in"/>
              <w:listItem w:displayText="Psychotherapeut*in" w:value="Psychotherapeut*in"/>
              <w:listItem w:displayText="IV-Berufsberater*in" w:value="IV-Berufsberater*in"/>
            </w:comboBox>
          </w:sdtPr>
          <w:sdtEndPr/>
          <w:sdtConten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tabs>
                    <w:tab w:val="left" w:pos="2835"/>
                  </w:tabs>
                  <w:rPr>
                    <w:sz w:val="12"/>
                  </w:rPr>
                </w:pPr>
                <w:r w:rsidRPr="005A5B72">
                  <w:rPr>
                    <w:vanish/>
                    <w:color w:val="FF0000"/>
                    <w:sz w:val="14"/>
                  </w:rPr>
                  <w:t>Wählen Sie eine Funktion aus oder erfassen Sie die Funktion</w:t>
                </w:r>
              </w:p>
            </w:tc>
          </w:sdtContent>
        </w:sd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 w:val="12"/>
                  <w:szCs w:val="18"/>
                </w:rPr>
                <w:id w:val="532385570"/>
                <w:placeholder>
                  <w:docPart w:val="D1AC1331747B49DA9468A0A1F159CD0B"/>
                </w:placeholder>
                <w:showingPlcHdr/>
                <w:text w:multiLine="1"/>
              </w:sdtPr>
              <w:sdtEndPr/>
              <w:sdtContent>
                <w:r w:rsidR="00C151AA" w:rsidRPr="00C94540">
                  <w:rPr>
                    <w:rFonts w:cs="Arial"/>
                    <w:vanish/>
                    <w:color w:val="FF0000"/>
                    <w:sz w:val="14"/>
                  </w:rPr>
                  <w:t>Klicken oder tippen Sie hier, um Text einzugeben.</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rFonts w:cs="Arial"/>
                <w:sz w:val="12"/>
                <w:szCs w:val="18"/>
              </w:rPr>
            </w:pPr>
            <w:sdt>
              <w:sdtPr>
                <w:rPr>
                  <w:rFonts w:cs="Arial"/>
                  <w:sz w:val="12"/>
                  <w:szCs w:val="18"/>
                </w:rPr>
                <w:id w:val="1213927304"/>
                <w:placeholder>
                  <w:docPart w:val="FEC7D3D285404B51B8310FE11CD8D608"/>
                </w:placeholder>
                <w:showingPlcHdr/>
                <w:text w:multiLine="1"/>
              </w:sdtPr>
              <w:sdtEndPr/>
              <w:sdtContent>
                <w:r w:rsidR="00C151AA" w:rsidRPr="00C94540">
                  <w:rPr>
                    <w:vanish/>
                    <w:color w:val="FF0000"/>
                    <w:sz w:val="12"/>
                  </w:rPr>
                  <w:t>Erfassen Sie hier die Telefonnummer</w:t>
                </w:r>
              </w:sdtContent>
            </w:sdt>
          </w:p>
          <w:p w:rsidR="00313264" w:rsidRPr="00C94540" w:rsidRDefault="006B356F" w:rsidP="00313264">
            <w:pPr>
              <w:tabs>
                <w:tab w:val="left" w:pos="2835"/>
              </w:tabs>
              <w:rPr>
                <w:sz w:val="20"/>
              </w:rPr>
            </w:pPr>
            <w:sdt>
              <w:sdtPr>
                <w:rPr>
                  <w:rFonts w:cs="Arial"/>
                  <w:sz w:val="12"/>
                  <w:szCs w:val="18"/>
                </w:rPr>
                <w:id w:val="1742753594"/>
                <w:placeholder>
                  <w:docPart w:val="1ED2FE2CD6C2468EBAE160A6098AC67C"/>
                </w:placeholder>
                <w:showingPlcHdr/>
                <w:text w:multiLine="1"/>
              </w:sdtPr>
              <w:sdtEndPr/>
              <w:sdtContent>
                <w:r w:rsidR="00C151AA" w:rsidRPr="00C94540">
                  <w:rPr>
                    <w:vanish/>
                    <w:color w:val="FF0000"/>
                    <w:sz w:val="12"/>
                  </w:rPr>
                  <w:t>Erfassen Sie hier die E-Mail</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Cs w:val="18"/>
                </w:rPr>
                <w:id w:val="1906718188"/>
                <w:placeholder>
                  <w:docPart w:val="AED243E1DFD5475EB5C9AA063A73C990"/>
                </w:placeholder>
                <w:showingPlcHdr/>
                <w:text w:multiLine="1"/>
              </w:sdtPr>
              <w:sdtEndPr/>
              <w:sdtContent>
                <w:r w:rsidR="00C151AA" w:rsidRPr="00C94540">
                  <w:rPr>
                    <w:rFonts w:cs="Arial"/>
                    <w:vanish/>
                    <w:color w:val="FF0000"/>
                    <w:sz w:val="14"/>
                  </w:rPr>
                  <w:t>Klicken oder tippen Sie hier, um Text einzugeben.</w:t>
                </w:r>
              </w:sdtContent>
            </w:sdt>
          </w:p>
        </w:tc>
      </w:tr>
      <w:tr w:rsidR="00AD1E7F" w:rsidTr="00313264">
        <w:trPr>
          <w:trHeight w:val="340"/>
        </w:trPr>
        <w:sdt>
          <w:sdtPr>
            <w:rPr>
              <w:sz w:val="12"/>
            </w:rPr>
            <w:id w:val="1442416749"/>
            <w:placeholder>
              <w:docPart w:val="0992017BE2504DA6B8F5E9D6A2B41295"/>
            </w:placeholder>
            <w:showingPlcHdr/>
            <w:comboBox>
              <w:listItem w:displayText="Klassenlehrperson" w:value="Klassenlehrperson"/>
              <w:listItem w:displayText="Heilpädagogische*r Früherzieher*in" w:value="Heilpädagogische*r Früherzieher*in"/>
              <w:listItem w:displayText="Lehrperson integrative Förderung" w:value="Lehrperson integrative Förderung"/>
              <w:listItem w:displayText="Lehrperson integrative Sonderschulung" w:value="Lehrperson integrative Sonderschulung"/>
              <w:listItem w:displayText="Logopädin/Logopäde" w:value="Logopädin/Logopäde"/>
              <w:listItem w:displayText="Psychomotorik-Therapeut*in" w:value="Psychomotorik-Therapeut*in"/>
              <w:listItem w:displayText="Schulsozialarbeiter*in" w:value="Schulsozialarbeiter*in"/>
              <w:listItem w:displayText="Sozial-/Familienberater*in" w:value="Sozial-/Familienberater*in"/>
              <w:listItem w:displayText="Psychotherapeut*in" w:value="Psychotherapeut*in"/>
              <w:listItem w:displayText="IV-Berufsberater*in" w:value="IV-Berufsberater*in"/>
            </w:comboBox>
          </w:sdtPr>
          <w:sdtEndPr/>
          <w:sdtConten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tabs>
                    <w:tab w:val="left" w:pos="2835"/>
                  </w:tabs>
                  <w:rPr>
                    <w:sz w:val="12"/>
                  </w:rPr>
                </w:pPr>
                <w:r w:rsidRPr="005A5B72">
                  <w:rPr>
                    <w:vanish/>
                    <w:color w:val="FF0000"/>
                    <w:sz w:val="14"/>
                  </w:rPr>
                  <w:t>Wählen Sie eine Funktion aus oder erfassen Sie die Funktion</w:t>
                </w:r>
              </w:p>
            </w:tc>
          </w:sdtContent>
        </w:sd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 w:val="12"/>
                  <w:szCs w:val="18"/>
                </w:rPr>
                <w:id w:val="1517355859"/>
                <w:placeholder>
                  <w:docPart w:val="0775D64613EF4D468247701A5FF953D1"/>
                </w:placeholder>
                <w:showingPlcHdr/>
                <w:text w:multiLine="1"/>
              </w:sdtPr>
              <w:sdtEndPr/>
              <w:sdtContent>
                <w:r w:rsidR="00C151AA" w:rsidRPr="00C94540">
                  <w:rPr>
                    <w:rFonts w:cs="Arial"/>
                    <w:vanish/>
                    <w:color w:val="FF0000"/>
                    <w:sz w:val="14"/>
                  </w:rPr>
                  <w:t>Klicken oder tippen Sie hier, um Text einzugeben.</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rFonts w:cs="Arial"/>
                <w:sz w:val="12"/>
                <w:szCs w:val="18"/>
              </w:rPr>
            </w:pPr>
            <w:sdt>
              <w:sdtPr>
                <w:rPr>
                  <w:rFonts w:cs="Arial"/>
                  <w:sz w:val="12"/>
                  <w:szCs w:val="18"/>
                </w:rPr>
                <w:id w:val="-1878082262"/>
                <w:placeholder>
                  <w:docPart w:val="AAE1D3787F654B77A882179EF6D970BF"/>
                </w:placeholder>
                <w:showingPlcHdr/>
                <w:text w:multiLine="1"/>
              </w:sdtPr>
              <w:sdtEndPr/>
              <w:sdtContent>
                <w:r w:rsidR="00C151AA" w:rsidRPr="00C94540">
                  <w:rPr>
                    <w:vanish/>
                    <w:color w:val="FF0000"/>
                    <w:sz w:val="12"/>
                  </w:rPr>
                  <w:t>Erfassen Sie hier die Telefonnummer</w:t>
                </w:r>
              </w:sdtContent>
            </w:sdt>
          </w:p>
          <w:p w:rsidR="00313264" w:rsidRPr="00C94540" w:rsidRDefault="006B356F" w:rsidP="00313264">
            <w:pPr>
              <w:tabs>
                <w:tab w:val="left" w:pos="2835"/>
              </w:tabs>
              <w:rPr>
                <w:sz w:val="20"/>
              </w:rPr>
            </w:pPr>
            <w:sdt>
              <w:sdtPr>
                <w:rPr>
                  <w:rFonts w:cs="Arial"/>
                  <w:sz w:val="12"/>
                  <w:szCs w:val="18"/>
                </w:rPr>
                <w:id w:val="1809978150"/>
                <w:placeholder>
                  <w:docPart w:val="6E5AF166BDCA48778CA4BCCB3A52836B"/>
                </w:placeholder>
                <w:showingPlcHdr/>
                <w:text w:multiLine="1"/>
              </w:sdtPr>
              <w:sdtEndPr/>
              <w:sdtContent>
                <w:r w:rsidR="00C151AA" w:rsidRPr="00C94540">
                  <w:rPr>
                    <w:vanish/>
                    <w:color w:val="FF0000"/>
                    <w:sz w:val="12"/>
                  </w:rPr>
                  <w:t>Erfassen Sie hier die E-Mail</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Cs w:val="18"/>
                </w:rPr>
                <w:id w:val="1533534285"/>
                <w:placeholder>
                  <w:docPart w:val="698D536140324984ABD195CE4F07F9C5"/>
                </w:placeholder>
                <w:showingPlcHdr/>
                <w:text w:multiLine="1"/>
              </w:sdtPr>
              <w:sdtEndPr/>
              <w:sdtContent>
                <w:r w:rsidR="00C151AA" w:rsidRPr="00C94540">
                  <w:rPr>
                    <w:rFonts w:cs="Arial"/>
                    <w:vanish/>
                    <w:color w:val="FF0000"/>
                    <w:sz w:val="14"/>
                  </w:rPr>
                  <w:t>Klicken oder tippen Sie hier, um Text einzugeben.</w:t>
                </w:r>
              </w:sdtContent>
            </w:sdt>
          </w:p>
        </w:tc>
      </w:tr>
      <w:tr w:rsidR="00AD1E7F" w:rsidTr="00313264">
        <w:trPr>
          <w:trHeight w:val="340"/>
        </w:trPr>
        <w:sdt>
          <w:sdtPr>
            <w:rPr>
              <w:sz w:val="12"/>
            </w:rPr>
            <w:id w:val="2054502887"/>
            <w:placeholder>
              <w:docPart w:val="9C94718F1725429896B657C7B46B746F"/>
            </w:placeholder>
            <w:showingPlcHdr/>
            <w:comboBox>
              <w:listItem w:displayText="Klassenlehrperson" w:value="Klassenlehrperson"/>
              <w:listItem w:displayText="Heilpädagogische*r Früherzieher*in" w:value="Heilpädagogische*r Früherzieher*in"/>
              <w:listItem w:displayText="Lehrperson integrative Förderung" w:value="Lehrperson integrative Förderung"/>
              <w:listItem w:displayText="Lehrperson integrative Sonderschulung" w:value="Lehrperson integrative Sonderschulung"/>
              <w:listItem w:displayText="Logopädin/Logopäde" w:value="Logopädin/Logopäde"/>
              <w:listItem w:displayText="Psychomotorik-Therapeut*in" w:value="Psychomotorik-Therapeut*in"/>
              <w:listItem w:displayText="Schulsozialarbeiter*in" w:value="Schulsozialarbeiter*in"/>
              <w:listItem w:displayText="Sozial-/Familienberater*in" w:value="Sozial-/Familienberater*in"/>
              <w:listItem w:displayText="Psychotherapeut*in" w:value="Psychotherapeut*in"/>
              <w:listItem w:displayText="IV-Berufsberater*in" w:value="IV-Berufsberater*in"/>
            </w:comboBox>
          </w:sdtPr>
          <w:sdtEndPr/>
          <w:sdtConten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tabs>
                    <w:tab w:val="left" w:pos="2835"/>
                  </w:tabs>
                  <w:rPr>
                    <w:sz w:val="12"/>
                  </w:rPr>
                </w:pPr>
                <w:r w:rsidRPr="005A5B72">
                  <w:rPr>
                    <w:vanish/>
                    <w:color w:val="FF0000"/>
                    <w:sz w:val="14"/>
                  </w:rPr>
                  <w:t>Wählen Sie eine Funktion aus oder erfassen Sie die Funktion</w:t>
                </w:r>
              </w:p>
            </w:tc>
          </w:sdtContent>
        </w:sdt>
        <w:tc>
          <w:tcPr>
            <w:tcW w:w="2371"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 w:val="12"/>
                  <w:szCs w:val="18"/>
                </w:rPr>
                <w:id w:val="702672076"/>
                <w:placeholder>
                  <w:docPart w:val="5C23C2C78E854A33BFEA726BA405A821"/>
                </w:placeholder>
                <w:showingPlcHdr/>
                <w:text w:multiLine="1"/>
              </w:sdtPr>
              <w:sdtEndPr/>
              <w:sdtContent>
                <w:r w:rsidR="00C151AA" w:rsidRPr="00C94540">
                  <w:rPr>
                    <w:rFonts w:cs="Arial"/>
                    <w:vanish/>
                    <w:color w:val="FF0000"/>
                    <w:sz w:val="14"/>
                  </w:rPr>
                  <w:t>Klicken oder tippen Sie hier, um Text einzugeben.</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rFonts w:cs="Arial"/>
                <w:sz w:val="12"/>
                <w:szCs w:val="18"/>
              </w:rPr>
            </w:pPr>
            <w:sdt>
              <w:sdtPr>
                <w:rPr>
                  <w:rFonts w:cs="Arial"/>
                  <w:sz w:val="12"/>
                  <w:szCs w:val="18"/>
                </w:rPr>
                <w:id w:val="-230314909"/>
                <w:placeholder>
                  <w:docPart w:val="B4A91B8E73324A9BADD438D5ADC103D5"/>
                </w:placeholder>
                <w:showingPlcHdr/>
                <w:text w:multiLine="1"/>
              </w:sdtPr>
              <w:sdtEndPr/>
              <w:sdtContent>
                <w:r w:rsidR="00C151AA" w:rsidRPr="00C94540">
                  <w:rPr>
                    <w:vanish/>
                    <w:color w:val="FF0000"/>
                    <w:sz w:val="12"/>
                  </w:rPr>
                  <w:t>Erfassen Sie hier die Telefonnummer</w:t>
                </w:r>
              </w:sdtContent>
            </w:sdt>
          </w:p>
          <w:p w:rsidR="00313264" w:rsidRPr="00C94540" w:rsidRDefault="006B356F" w:rsidP="00313264">
            <w:pPr>
              <w:tabs>
                <w:tab w:val="left" w:pos="2835"/>
              </w:tabs>
              <w:rPr>
                <w:sz w:val="20"/>
              </w:rPr>
            </w:pPr>
            <w:sdt>
              <w:sdtPr>
                <w:rPr>
                  <w:rFonts w:cs="Arial"/>
                  <w:sz w:val="12"/>
                  <w:szCs w:val="18"/>
                </w:rPr>
                <w:id w:val="54586392"/>
                <w:placeholder>
                  <w:docPart w:val="B1BD0EAD44174ECEBC91572CC7EF0157"/>
                </w:placeholder>
                <w:showingPlcHdr/>
                <w:text w:multiLine="1"/>
              </w:sdtPr>
              <w:sdtEndPr/>
              <w:sdtContent>
                <w:r w:rsidR="00C151AA" w:rsidRPr="00C94540">
                  <w:rPr>
                    <w:vanish/>
                    <w:color w:val="FF0000"/>
                    <w:sz w:val="12"/>
                  </w:rPr>
                  <w:t>Erfassen Sie hier die E-Mail</w:t>
                </w:r>
              </w:sdtContent>
            </w:sdt>
          </w:p>
        </w:tc>
        <w:tc>
          <w:tcPr>
            <w:tcW w:w="237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tabs>
                <w:tab w:val="left" w:pos="2835"/>
              </w:tabs>
              <w:rPr>
                <w:sz w:val="20"/>
              </w:rPr>
            </w:pPr>
            <w:sdt>
              <w:sdtPr>
                <w:rPr>
                  <w:rFonts w:cs="Arial"/>
                  <w:szCs w:val="18"/>
                </w:rPr>
                <w:id w:val="354847872"/>
                <w:placeholder>
                  <w:docPart w:val="E946BF84854D4FE89F198476C92A98EC"/>
                </w:placeholder>
                <w:showingPlcHdr/>
                <w:text w:multiLine="1"/>
              </w:sdtPr>
              <w:sdtEndPr/>
              <w:sdtContent>
                <w:r w:rsidR="00C151AA" w:rsidRPr="00C94540">
                  <w:rPr>
                    <w:rFonts w:cs="Arial"/>
                    <w:vanish/>
                    <w:color w:val="FF0000"/>
                    <w:sz w:val="14"/>
                  </w:rPr>
                  <w:t>Klicken oder tippen Sie hier, um Text einzugeben.</w:t>
                </w:r>
              </w:sdtContent>
            </w:sdt>
          </w:p>
        </w:tc>
      </w:tr>
    </w:tbl>
    <w:p w:rsidR="00313264" w:rsidRPr="00C94540" w:rsidRDefault="00C151AA" w:rsidP="00313264">
      <w:pPr>
        <w:spacing w:before="240" w:after="60"/>
        <w:rPr>
          <w:b/>
        </w:rPr>
      </w:pPr>
      <w:r w:rsidRPr="00C94540">
        <w:rPr>
          <w:b/>
        </w:rPr>
        <w:t>Schulpsychologische Abklärung / abklärende Stelle</w:t>
      </w:r>
    </w:p>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3828"/>
        <w:gridCol w:w="5659"/>
      </w:tblGrid>
      <w:tr w:rsidR="00AD1E7F" w:rsidTr="00313264">
        <w:trPr>
          <w:trHeight w:val="340"/>
        </w:trPr>
        <w:tc>
          <w:tcPr>
            <w:tcW w:w="3828" w:type="dxa"/>
            <w:tcBorders>
              <w:top w:val="nil"/>
              <w:left w:val="nil"/>
              <w:bottom w:val="nil"/>
              <w:right w:val="nil"/>
            </w:tcBorders>
            <w:vAlign w:val="center"/>
            <w:hideMark/>
          </w:tcPr>
          <w:p w:rsidR="00313264" w:rsidRPr="00C94540" w:rsidRDefault="00322F2E" w:rsidP="00313264">
            <w:pPr>
              <w:rPr>
                <w:rFonts w:cs="Arial"/>
                <w:sz w:val="18"/>
                <w:szCs w:val="18"/>
              </w:rPr>
            </w:pPr>
            <w:r>
              <w:rPr>
                <w:rFonts w:cs="Arial"/>
                <w:szCs w:val="18"/>
              </w:rPr>
              <w:t>abklärende Stelle</w:t>
            </w:r>
            <w:r w:rsidR="00C151AA" w:rsidRPr="00C94540">
              <w:rPr>
                <w:rFonts w:cs="Arial"/>
                <w:szCs w:val="18"/>
              </w:rPr>
              <w:t>:</w:t>
            </w:r>
          </w:p>
        </w:tc>
        <w:tc>
          <w:tcPr>
            <w:tcW w:w="5659" w:type="dxa"/>
            <w:tcBorders>
              <w:top w:val="nil"/>
              <w:left w:val="nil"/>
              <w:bottom w:val="dotted" w:sz="4" w:space="0" w:color="auto"/>
              <w:right w:val="nil"/>
            </w:tcBorders>
            <w:vAlign w:val="center"/>
            <w:hideMark/>
          </w:tcPr>
          <w:p w:rsidR="00313264" w:rsidRPr="00C94540" w:rsidRDefault="006B356F" w:rsidP="00313264">
            <w:pPr>
              <w:rPr>
                <w:rFonts w:cs="Arial"/>
                <w:sz w:val="18"/>
                <w:szCs w:val="18"/>
              </w:rPr>
            </w:pPr>
            <w:sdt>
              <w:sdtPr>
                <w:rPr>
                  <w:rFonts w:cs="Arial"/>
                  <w:szCs w:val="18"/>
                </w:rPr>
                <w:id w:val="732584522"/>
                <w:placeholder>
                  <w:docPart w:val="23760A5E527041CDBCC8C2BEFAB9257D"/>
                </w:placeholder>
                <w:showingPlcHdr/>
                <w:text/>
              </w:sdtPr>
              <w:sdtEndPr/>
              <w:sdtContent>
                <w:r w:rsidR="00C151AA" w:rsidRPr="00C94540">
                  <w:rPr>
                    <w:rFonts w:cs="Arial"/>
                    <w:vanish/>
                    <w:color w:val="FF0000"/>
                  </w:rPr>
                  <w:t>Klicken oder tippen Sie hier, um Text einzugeben.</w:t>
                </w:r>
              </w:sdtContent>
            </w:sdt>
          </w:p>
        </w:tc>
      </w:tr>
      <w:tr w:rsidR="00AD1E7F" w:rsidTr="00313264">
        <w:trPr>
          <w:trHeight w:val="340"/>
        </w:trPr>
        <w:tc>
          <w:tcPr>
            <w:tcW w:w="3828" w:type="dxa"/>
            <w:tcBorders>
              <w:top w:val="nil"/>
              <w:left w:val="nil"/>
              <w:bottom w:val="nil"/>
              <w:right w:val="nil"/>
            </w:tcBorders>
            <w:vAlign w:val="center"/>
            <w:hideMark/>
          </w:tcPr>
          <w:p w:rsidR="00313264" w:rsidRPr="00C94540" w:rsidRDefault="00C151AA" w:rsidP="00313264">
            <w:pPr>
              <w:rPr>
                <w:rFonts w:cs="Arial"/>
                <w:szCs w:val="18"/>
              </w:rPr>
            </w:pPr>
            <w:r w:rsidRPr="00C94540">
              <w:rPr>
                <w:rFonts w:cs="Arial"/>
                <w:szCs w:val="18"/>
              </w:rPr>
              <w:t>Name und Vorname Fachperson:</w:t>
            </w:r>
          </w:p>
        </w:tc>
        <w:tc>
          <w:tcPr>
            <w:tcW w:w="5659" w:type="dxa"/>
            <w:tcBorders>
              <w:top w:val="dotted" w:sz="4" w:space="0" w:color="auto"/>
              <w:left w:val="nil"/>
              <w:bottom w:val="dotted" w:sz="4" w:space="0" w:color="auto"/>
              <w:right w:val="nil"/>
            </w:tcBorders>
            <w:vAlign w:val="center"/>
            <w:hideMark/>
          </w:tcPr>
          <w:p w:rsidR="00313264" w:rsidRPr="00C94540" w:rsidRDefault="006B356F" w:rsidP="00313264">
            <w:pPr>
              <w:rPr>
                <w:rFonts w:cs="Arial"/>
                <w:szCs w:val="18"/>
              </w:rPr>
            </w:pPr>
            <w:sdt>
              <w:sdtPr>
                <w:rPr>
                  <w:rFonts w:cs="Arial"/>
                  <w:szCs w:val="18"/>
                </w:rPr>
                <w:id w:val="-238711186"/>
                <w:placeholder>
                  <w:docPart w:val="7104484F29F244C08F9710911414B878"/>
                </w:placeholder>
                <w:showingPlcHdr/>
                <w:text/>
              </w:sdtPr>
              <w:sdtEndPr/>
              <w:sdtContent>
                <w:r w:rsidR="00C151AA" w:rsidRPr="00C94540">
                  <w:rPr>
                    <w:rFonts w:cs="Arial"/>
                    <w:vanish/>
                    <w:color w:val="FF0000"/>
                  </w:rPr>
                  <w:t>Klicken oder tippen Sie hier, um Text einzugeben.</w:t>
                </w:r>
              </w:sdtContent>
            </w:sdt>
          </w:p>
        </w:tc>
      </w:tr>
      <w:tr w:rsidR="00AD1E7F" w:rsidTr="00313264">
        <w:trPr>
          <w:trHeight w:val="340"/>
        </w:trPr>
        <w:tc>
          <w:tcPr>
            <w:tcW w:w="3828" w:type="dxa"/>
            <w:tcBorders>
              <w:top w:val="nil"/>
              <w:left w:val="nil"/>
              <w:bottom w:val="nil"/>
              <w:right w:val="nil"/>
            </w:tcBorders>
            <w:vAlign w:val="center"/>
            <w:hideMark/>
          </w:tcPr>
          <w:p w:rsidR="00313264" w:rsidRPr="00C94540" w:rsidRDefault="00C151AA" w:rsidP="00313264">
            <w:pPr>
              <w:rPr>
                <w:rFonts w:cs="Arial"/>
                <w:szCs w:val="18"/>
              </w:rPr>
            </w:pPr>
            <w:r w:rsidRPr="00C94540">
              <w:rPr>
                <w:rFonts w:cs="Arial"/>
                <w:szCs w:val="18"/>
              </w:rPr>
              <w:t xml:space="preserve">Telefon: </w:t>
            </w:r>
          </w:p>
        </w:tc>
        <w:tc>
          <w:tcPr>
            <w:tcW w:w="5659" w:type="dxa"/>
            <w:tcBorders>
              <w:top w:val="dotted" w:sz="4" w:space="0" w:color="auto"/>
              <w:left w:val="nil"/>
              <w:bottom w:val="dotted" w:sz="4" w:space="0" w:color="auto"/>
              <w:right w:val="nil"/>
            </w:tcBorders>
            <w:vAlign w:val="center"/>
            <w:hideMark/>
          </w:tcPr>
          <w:p w:rsidR="00313264" w:rsidRPr="00C94540" w:rsidRDefault="006B356F" w:rsidP="00313264">
            <w:pPr>
              <w:rPr>
                <w:rFonts w:cs="Arial"/>
                <w:szCs w:val="18"/>
              </w:rPr>
            </w:pPr>
            <w:sdt>
              <w:sdtPr>
                <w:rPr>
                  <w:rFonts w:cs="Arial"/>
                  <w:szCs w:val="18"/>
                </w:rPr>
                <w:id w:val="515498050"/>
                <w:placeholder>
                  <w:docPart w:val="3E1F02CBACD84D7D91E02C5EE9E78590"/>
                </w:placeholder>
                <w:showingPlcHdr/>
                <w:text/>
              </w:sdtPr>
              <w:sdtEndPr/>
              <w:sdtContent>
                <w:r w:rsidR="00C151AA" w:rsidRPr="00C94540">
                  <w:rPr>
                    <w:rFonts w:cs="Arial"/>
                    <w:vanish/>
                    <w:color w:val="FF0000"/>
                  </w:rPr>
                  <w:t>Klicken oder tippen Sie hier, um Text einzugeben.</w:t>
                </w:r>
              </w:sdtContent>
            </w:sdt>
          </w:p>
        </w:tc>
      </w:tr>
      <w:tr w:rsidR="00AD1E7F" w:rsidTr="00313264">
        <w:trPr>
          <w:trHeight w:val="340"/>
        </w:trPr>
        <w:tc>
          <w:tcPr>
            <w:tcW w:w="3828" w:type="dxa"/>
            <w:tcBorders>
              <w:top w:val="nil"/>
              <w:left w:val="nil"/>
              <w:bottom w:val="nil"/>
              <w:right w:val="nil"/>
            </w:tcBorders>
            <w:vAlign w:val="center"/>
            <w:hideMark/>
          </w:tcPr>
          <w:p w:rsidR="00313264" w:rsidRPr="00C94540" w:rsidRDefault="00C151AA" w:rsidP="00313264">
            <w:pPr>
              <w:rPr>
                <w:rFonts w:cs="Arial"/>
                <w:szCs w:val="18"/>
              </w:rPr>
            </w:pPr>
            <w:r w:rsidRPr="00C94540">
              <w:rPr>
                <w:rFonts w:cs="Arial"/>
                <w:szCs w:val="18"/>
              </w:rPr>
              <w:t xml:space="preserve">E-Mail: </w:t>
            </w:r>
          </w:p>
        </w:tc>
        <w:tc>
          <w:tcPr>
            <w:tcW w:w="5659" w:type="dxa"/>
            <w:tcBorders>
              <w:top w:val="dotted" w:sz="4" w:space="0" w:color="auto"/>
              <w:left w:val="nil"/>
              <w:bottom w:val="dotted" w:sz="4" w:space="0" w:color="auto"/>
              <w:right w:val="nil"/>
            </w:tcBorders>
            <w:vAlign w:val="center"/>
            <w:hideMark/>
          </w:tcPr>
          <w:p w:rsidR="00313264" w:rsidRPr="00C94540" w:rsidRDefault="006B356F" w:rsidP="00313264">
            <w:pPr>
              <w:rPr>
                <w:rFonts w:cs="Arial"/>
                <w:szCs w:val="18"/>
              </w:rPr>
            </w:pPr>
            <w:sdt>
              <w:sdtPr>
                <w:rPr>
                  <w:rFonts w:cs="Arial"/>
                  <w:szCs w:val="18"/>
                </w:rPr>
                <w:id w:val="-1589690188"/>
                <w:placeholder>
                  <w:docPart w:val="83DF69B5D7D04F3E98CF60A12F3FEE49"/>
                </w:placeholder>
                <w:showingPlcHdr/>
                <w:text/>
              </w:sdtPr>
              <w:sdtEndPr/>
              <w:sdtContent>
                <w:r w:rsidR="00C151AA" w:rsidRPr="00C94540">
                  <w:rPr>
                    <w:rFonts w:cs="Arial"/>
                    <w:vanish/>
                    <w:color w:val="FF0000"/>
                  </w:rPr>
                  <w:t>Klicken oder tippen Sie hier, um Text einzugeben.</w:t>
                </w:r>
              </w:sdtContent>
            </w:sdt>
          </w:p>
        </w:tc>
      </w:tr>
    </w:tbl>
    <w:p w:rsidR="00313264" w:rsidRPr="00C94540" w:rsidRDefault="00313264" w:rsidP="00313264"/>
    <w:p w:rsidR="00313264" w:rsidRPr="00C94540" w:rsidRDefault="00313264" w:rsidP="00313264"/>
    <w:p w:rsidR="00313264" w:rsidRPr="00C94540" w:rsidRDefault="00C151AA" w:rsidP="00313264">
      <w:r w:rsidRPr="00C94540">
        <w:br w:type="page"/>
      </w:r>
    </w:p>
    <w:p w:rsidR="00313264" w:rsidRPr="00C94540" w:rsidRDefault="00C151AA" w:rsidP="00313264">
      <w:pPr>
        <w:keepNext/>
        <w:keepLines/>
        <w:numPr>
          <w:ilvl w:val="0"/>
          <w:numId w:val="4"/>
        </w:numPr>
        <w:spacing w:before="240" w:after="120"/>
        <w:outlineLvl w:val="0"/>
        <w:rPr>
          <w:rFonts w:ascii="Arial Black" w:hAnsi="Arial Black" w:cs="Arial"/>
          <w:bCs/>
          <w:szCs w:val="32"/>
        </w:rPr>
      </w:pPr>
      <w:r w:rsidRPr="00C94540">
        <w:rPr>
          <w:rFonts w:ascii="Arial Black" w:hAnsi="Arial Black" w:cs="Arial"/>
          <w:bCs/>
          <w:szCs w:val="32"/>
        </w:rPr>
        <w:lastRenderedPageBreak/>
        <w:t>Sonderschulmassnahme</w:t>
      </w:r>
    </w:p>
    <w:p w:rsidR="00313264" w:rsidRPr="00C94540" w:rsidRDefault="00C151AA" w:rsidP="00313264">
      <w:pPr>
        <w:keepNext/>
        <w:keepLines/>
        <w:numPr>
          <w:ilvl w:val="1"/>
          <w:numId w:val="4"/>
        </w:numPr>
        <w:spacing w:before="240" w:after="60"/>
        <w:outlineLvl w:val="1"/>
        <w:rPr>
          <w:rFonts w:cs="Arial"/>
          <w:b/>
          <w:bCs/>
          <w:iCs/>
          <w:szCs w:val="28"/>
        </w:rPr>
      </w:pPr>
      <w:r w:rsidRPr="00C94540">
        <w:rPr>
          <w:rFonts w:cs="Arial"/>
          <w:b/>
          <w:bCs/>
          <w:iCs/>
          <w:szCs w:val="28"/>
        </w:rPr>
        <w:t>Separative Sonderschulung (SeS)</w:t>
      </w:r>
    </w:p>
    <w:p w:rsidR="00313264" w:rsidRPr="00C94540" w:rsidRDefault="00313264" w:rsidP="00313264"/>
    <w:tbl>
      <w:tblPr>
        <w:tblStyle w:val="Tabellenraster"/>
        <w:tblW w:w="9487" w:type="dxa"/>
        <w:tblBorders>
          <w:top w:val="nil"/>
          <w:left w:val="nil"/>
          <w:bottom w:val="nil"/>
          <w:right w:val="nil"/>
          <w:insideH w:val="nil"/>
          <w:insideV w:val="nil"/>
        </w:tblBorders>
        <w:tblLook w:val="04A0" w:firstRow="1" w:lastRow="0" w:firstColumn="1" w:lastColumn="0" w:noHBand="0" w:noVBand="1"/>
      </w:tblPr>
      <w:tblGrid>
        <w:gridCol w:w="1446"/>
        <w:gridCol w:w="8041"/>
      </w:tblGrid>
      <w:tr w:rsidR="00755BF2" w:rsidTr="006E0D3C">
        <w:tc>
          <w:tcPr>
            <w:tcW w:w="1446" w:type="dxa"/>
            <w:tcBorders>
              <w:top w:val="nil"/>
              <w:left w:val="nil"/>
              <w:bottom w:val="nil"/>
              <w:right w:val="nil"/>
            </w:tcBorders>
          </w:tcPr>
          <w:p w:rsidR="00755BF2" w:rsidRPr="001B2D2C" w:rsidRDefault="006B356F" w:rsidP="00313264">
            <w:sdt>
              <w:sdtPr>
                <w:id w:val="956987750"/>
                <w14:checkbox>
                  <w14:checked w14:val="0"/>
                  <w14:checkedState w14:val="2612" w14:font="MS Gothic"/>
                  <w14:uncheckedState w14:val="2610" w14:font="MS Gothic"/>
                </w14:checkbox>
              </w:sdtPr>
              <w:sdtEndPr/>
              <w:sdtContent>
                <w:r w:rsidR="00755BF2" w:rsidRPr="001B2D2C">
                  <w:rPr>
                    <w:rFonts w:ascii="MS Gothic" w:eastAsia="MS Gothic" w:hAnsi="MS Gothic" w:hint="eastAsia"/>
                  </w:rPr>
                  <w:t>☐</w:t>
                </w:r>
              </w:sdtContent>
            </w:sdt>
            <w:r w:rsidR="00755BF2" w:rsidRPr="001B2D2C">
              <w:t xml:space="preserve"> extern</w:t>
            </w:r>
          </w:p>
        </w:tc>
        <w:tc>
          <w:tcPr>
            <w:tcW w:w="8041" w:type="dxa"/>
            <w:tcBorders>
              <w:top w:val="nil"/>
              <w:left w:val="nil"/>
              <w:bottom w:val="nil"/>
              <w:right w:val="nil"/>
            </w:tcBorders>
          </w:tcPr>
          <w:p w:rsidR="00755BF2" w:rsidRPr="00C94540" w:rsidRDefault="006B356F" w:rsidP="00313264">
            <w:pPr>
              <w:rPr>
                <w:rFonts w:eastAsia="Calibri"/>
                <w:i/>
                <w:sz w:val="16"/>
              </w:rPr>
            </w:pPr>
            <w:sdt>
              <w:sdtPr>
                <w:rPr>
                  <w:rFonts w:eastAsia="Calibri"/>
                </w:rPr>
                <w:id w:val="-1647040228"/>
                <w14:checkbox>
                  <w14:checked w14:val="0"/>
                  <w14:checkedState w14:val="2612" w14:font="MS Gothic"/>
                  <w14:uncheckedState w14:val="2610" w14:font="MS Gothic"/>
                </w14:checkbox>
              </w:sdtPr>
              <w:sdtEndPr/>
              <w:sdtContent>
                <w:r w:rsidR="00755BF2" w:rsidRPr="001B2D2C">
                  <w:rPr>
                    <w:rFonts w:ascii="MS Gothic" w:eastAsia="MS Gothic" w:hAnsi="MS Gothic" w:hint="eastAsia"/>
                  </w:rPr>
                  <w:t>☐</w:t>
                </w:r>
              </w:sdtContent>
            </w:sdt>
            <w:r w:rsidR="00755BF2" w:rsidRPr="001B2D2C">
              <w:rPr>
                <w:rFonts w:eastAsia="Calibri"/>
              </w:rPr>
              <w:t xml:space="preserve"> intern</w:t>
            </w:r>
          </w:p>
        </w:tc>
      </w:tr>
      <w:tr w:rsidR="00755BF2" w:rsidTr="006E0D3C">
        <w:tc>
          <w:tcPr>
            <w:tcW w:w="1446" w:type="dxa"/>
            <w:tcBorders>
              <w:top w:val="nil"/>
              <w:left w:val="nil"/>
              <w:bottom w:val="nil"/>
              <w:right w:val="nil"/>
            </w:tcBorders>
            <w:hideMark/>
          </w:tcPr>
          <w:p w:rsidR="00755BF2" w:rsidRPr="00C94540" w:rsidRDefault="00755BF2" w:rsidP="00313264"/>
        </w:tc>
        <w:tc>
          <w:tcPr>
            <w:tcW w:w="8041" w:type="dxa"/>
            <w:tcBorders>
              <w:top w:val="nil"/>
              <w:left w:val="nil"/>
              <w:bottom w:val="nil"/>
              <w:right w:val="nil"/>
            </w:tcBorders>
            <w:hideMark/>
          </w:tcPr>
          <w:p w:rsidR="00755BF2" w:rsidRPr="00C94540" w:rsidRDefault="00755BF2" w:rsidP="00313264">
            <w:r w:rsidRPr="00C94540">
              <w:rPr>
                <w:rFonts w:eastAsia="Calibri"/>
                <w:i/>
                <w:sz w:val="16"/>
              </w:rPr>
              <w:t xml:space="preserve">(Bei </w:t>
            </w:r>
            <w:r w:rsidRPr="00C94540">
              <w:rPr>
                <w:rFonts w:eastAsia="Calibri"/>
                <w:b/>
                <w:i/>
                <w:sz w:val="16"/>
              </w:rPr>
              <w:t>Erstantrag</w:t>
            </w:r>
            <w:r w:rsidRPr="00C94540">
              <w:rPr>
                <w:rFonts w:eastAsia="Calibri"/>
                <w:i/>
                <w:sz w:val="16"/>
              </w:rPr>
              <w:t xml:space="preserve"> Begründung für die interne Platzierung </w:t>
            </w:r>
            <w:r w:rsidRPr="00C94540">
              <w:rPr>
                <w:rFonts w:ascii="Wingdings" w:eastAsia="Calibri" w:hAnsi="Wingdings"/>
                <w:i/>
                <w:sz w:val="16"/>
              </w:rPr>
              <w:sym w:font="Wingdings" w:char="F0E0"/>
            </w:r>
            <w:r w:rsidRPr="00C94540">
              <w:rPr>
                <w:rFonts w:eastAsia="Calibri"/>
                <w:i/>
                <w:sz w:val="16"/>
              </w:rPr>
              <w:t xml:space="preserve"> Formular "Indikation für eine Platzierung </w:t>
            </w:r>
            <w:r>
              <w:rPr>
                <w:rFonts w:eastAsia="Calibri"/>
                <w:i/>
                <w:sz w:val="16"/>
              </w:rPr>
              <w:t>in einer SEG-anerkannten Einrichtung</w:t>
            </w:r>
            <w:r w:rsidRPr="00C94540">
              <w:rPr>
                <w:rFonts w:eastAsia="Calibri"/>
                <w:i/>
                <w:sz w:val="16"/>
              </w:rPr>
              <w:t>" (</w:t>
            </w:r>
            <w:r w:rsidRPr="00C94540">
              <w:rPr>
                <w:rFonts w:ascii="Wingdings" w:eastAsia="Calibri" w:hAnsi="Wingdings"/>
                <w:i/>
                <w:sz w:val="16"/>
              </w:rPr>
              <w:sym w:font="Wingdings" w:char="F0E0"/>
            </w:r>
            <w:r w:rsidRPr="00C94540">
              <w:rPr>
                <w:rFonts w:eastAsia="Calibri"/>
                <w:i/>
                <w:sz w:val="16"/>
              </w:rPr>
              <w:t xml:space="preserve"> </w:t>
            </w:r>
            <w:r w:rsidRPr="005C131D">
              <w:rPr>
                <w:rFonts w:eastAsia="Calibri"/>
                <w:i/>
                <w:sz w:val="16"/>
              </w:rPr>
              <w:t>www.disg.lu.ch</w:t>
            </w:r>
            <w:r>
              <w:rPr>
                <w:rFonts w:eastAsia="Calibri"/>
                <w:i/>
                <w:sz w:val="16"/>
              </w:rPr>
              <w:t xml:space="preserve"> &gt; Publikationen &gt; Menschen mit Behinderung &gt; SEG-Formulare</w:t>
            </w:r>
            <w:r w:rsidRPr="00C94540">
              <w:rPr>
                <w:rFonts w:eastAsia="Calibri"/>
                <w:i/>
                <w:sz w:val="16"/>
              </w:rPr>
              <w:t>) beilegen!</w:t>
            </w:r>
          </w:p>
        </w:tc>
      </w:tr>
    </w:tbl>
    <w:p w:rsidR="00313264" w:rsidRPr="00C94540" w:rsidRDefault="00C151AA" w:rsidP="00313264">
      <w:pPr>
        <w:keepNext/>
        <w:keepLines/>
        <w:numPr>
          <w:ilvl w:val="1"/>
          <w:numId w:val="4"/>
        </w:numPr>
        <w:spacing w:before="240" w:after="60"/>
        <w:outlineLvl w:val="1"/>
        <w:rPr>
          <w:rFonts w:cs="Arial"/>
          <w:b/>
          <w:bCs/>
          <w:iCs/>
          <w:szCs w:val="28"/>
        </w:rPr>
      </w:pPr>
      <w:r w:rsidRPr="00C94540">
        <w:rPr>
          <w:rFonts w:cs="Arial"/>
          <w:b/>
          <w:bCs/>
          <w:iCs/>
          <w:szCs w:val="28"/>
        </w:rPr>
        <w:t>Integrative Sonderschulung (IS)</w:t>
      </w:r>
    </w:p>
    <w:p w:rsidR="00313264" w:rsidRPr="00C94540" w:rsidRDefault="00C151AA" w:rsidP="00313264">
      <w:pPr>
        <w:spacing w:before="240" w:after="60"/>
        <w:rPr>
          <w:rFonts w:eastAsia="Calibri"/>
          <w:b/>
          <w:sz w:val="20"/>
          <w:szCs w:val="20"/>
        </w:rPr>
      </w:pPr>
      <w:r w:rsidRPr="00C94540">
        <w:rPr>
          <w:rFonts w:eastAsia="Calibri"/>
          <w:b/>
          <w:sz w:val="20"/>
          <w:szCs w:val="20"/>
        </w:rPr>
        <w:t>Vorgesehene verstärkte Massnahmen (ohne Bereich Verhalten</w:t>
      </w:r>
      <w:r>
        <w:rPr>
          <w:rFonts w:eastAsia="Calibri"/>
          <w:b/>
          <w:sz w:val="20"/>
          <w:szCs w:val="20"/>
        </w:rPr>
        <w:t xml:space="preserve"> und sozio-emotionale Entwicklung)</w:t>
      </w:r>
      <w:r w:rsidRPr="00C94540">
        <w:rPr>
          <w:rFonts w:eastAsia="Calibri"/>
          <w:b/>
          <w:sz w:val="20"/>
          <w:szCs w:val="20"/>
        </w:rPr>
        <w:t>:</w:t>
      </w:r>
    </w:p>
    <w:p w:rsidR="00313264" w:rsidRPr="00C94540" w:rsidRDefault="00C151AA" w:rsidP="00313264">
      <w:pPr>
        <w:rPr>
          <w:rFonts w:eastAsia="Calibri" w:cs="Arial"/>
          <w:sz w:val="16"/>
          <w:szCs w:val="14"/>
          <w:lang w:eastAsia="en-US"/>
        </w:rPr>
      </w:pPr>
      <w:r w:rsidRPr="00C94540">
        <w:rPr>
          <w:rFonts w:eastAsia="Calibri" w:cs="Arial"/>
          <w:sz w:val="16"/>
          <w:szCs w:val="14"/>
          <w:lang w:eastAsia="en-US"/>
        </w:rPr>
        <w:t>Bereich Verhalten</w:t>
      </w:r>
      <w:r>
        <w:rPr>
          <w:rFonts w:eastAsia="Calibri" w:cs="Arial"/>
          <w:sz w:val="16"/>
          <w:szCs w:val="14"/>
          <w:lang w:eastAsia="en-US"/>
        </w:rPr>
        <w:t xml:space="preserve"> und sozio-emotionale Entwicklung</w:t>
      </w:r>
      <w:r w:rsidRPr="00C94540">
        <w:rPr>
          <w:rFonts w:eastAsia="Calibri" w:cs="Arial"/>
          <w:sz w:val="16"/>
          <w:szCs w:val="14"/>
          <w:lang w:eastAsia="en-US"/>
        </w:rPr>
        <w:t>: Die Zusammenstellung der benötigten Ressourcen innerhalb des vorgegebenen Kostendachs erfolgt in Zusammenarbeit mit der Fachperson der Sonderschule, des SPD oder des Fachdienstes Autismus. Die Ressourcen werden nicht mit diesem Formular gemeldet.</w:t>
      </w:r>
    </w:p>
    <w:p w:rsidR="00313264" w:rsidRPr="00C94540" w:rsidRDefault="00313264" w:rsidP="00313264">
      <w:pPr>
        <w:rPr>
          <w:rFonts w:eastAsia="Calibri" w:cs="Arial"/>
          <w:sz w:val="16"/>
          <w:szCs w:val="14"/>
          <w:lang w:eastAsia="en-US"/>
        </w:rPr>
      </w:pPr>
    </w:p>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3544"/>
        <w:gridCol w:w="3260"/>
        <w:gridCol w:w="2683"/>
      </w:tblGrid>
      <w:tr w:rsidR="00AD1E7F" w:rsidTr="00313264">
        <w:trPr>
          <w:gridAfter w:val="1"/>
          <w:wAfter w:w="2683" w:type="dxa"/>
          <w:trHeight w:val="340"/>
        </w:trPr>
        <w:tc>
          <w:tcPr>
            <w:tcW w:w="3544" w:type="dxa"/>
            <w:tcBorders>
              <w:top w:val="nil"/>
              <w:left w:val="nil"/>
              <w:bottom w:val="nil"/>
              <w:right w:val="nil"/>
            </w:tcBorders>
            <w:vAlign w:val="center"/>
            <w:hideMark/>
          </w:tcPr>
          <w:p w:rsidR="00313264" w:rsidRPr="00C94540" w:rsidRDefault="00C151AA" w:rsidP="00313264">
            <w:pPr>
              <w:rPr>
                <w:rFonts w:cs="Arial"/>
                <w:szCs w:val="18"/>
              </w:rPr>
            </w:pPr>
            <w:r w:rsidRPr="00C94540">
              <w:rPr>
                <w:rFonts w:cs="Arial"/>
                <w:szCs w:val="18"/>
              </w:rPr>
              <w:t>Anzahl IS-Lektionen:</w:t>
            </w:r>
          </w:p>
        </w:tc>
        <w:tc>
          <w:tcPr>
            <w:tcW w:w="3260" w:type="dxa"/>
            <w:tcBorders>
              <w:top w:val="nil"/>
              <w:left w:val="nil"/>
              <w:bottom w:val="dotted" w:sz="4" w:space="0" w:color="auto"/>
              <w:right w:val="nil"/>
            </w:tcBorders>
            <w:vAlign w:val="center"/>
            <w:hideMark/>
          </w:tcPr>
          <w:p w:rsidR="00313264" w:rsidRPr="00C94540" w:rsidRDefault="006B356F" w:rsidP="00313264">
            <w:pPr>
              <w:rPr>
                <w:rFonts w:cs="Arial"/>
                <w:sz w:val="18"/>
                <w:szCs w:val="18"/>
              </w:rPr>
            </w:pPr>
            <w:sdt>
              <w:sdtPr>
                <w:rPr>
                  <w:rFonts w:cs="Arial"/>
                  <w:szCs w:val="18"/>
                </w:rPr>
                <w:id w:val="1375816587"/>
                <w:placeholder>
                  <w:docPart w:val="C68E5797B97D4D349ED0A2C691BAC8D6"/>
                </w:placeholder>
                <w:showingPlcHdr/>
                <w:text/>
              </w:sdtPr>
              <w:sdtEndPr/>
              <w:sdtContent>
                <w:r w:rsidR="00C151AA" w:rsidRPr="00C94540">
                  <w:rPr>
                    <w:rFonts w:cs="Arial"/>
                    <w:vanish/>
                    <w:color w:val="FF0000"/>
                    <w:sz w:val="16"/>
                  </w:rPr>
                  <w:t>Klicken oder tippen Sie hier, um Text einzugeben.</w:t>
                </w:r>
              </w:sdtContent>
            </w:sdt>
          </w:p>
        </w:tc>
      </w:tr>
      <w:tr w:rsidR="00AD1E7F" w:rsidTr="00313264">
        <w:trPr>
          <w:gridAfter w:val="1"/>
          <w:wAfter w:w="2683" w:type="dxa"/>
          <w:trHeight w:val="20"/>
        </w:trPr>
        <w:tc>
          <w:tcPr>
            <w:tcW w:w="3544" w:type="dxa"/>
            <w:tcBorders>
              <w:top w:val="nil"/>
              <w:left w:val="nil"/>
              <w:bottom w:val="nil"/>
              <w:right w:val="nil"/>
            </w:tcBorders>
            <w:vAlign w:val="center"/>
          </w:tcPr>
          <w:p w:rsidR="00313264" w:rsidRPr="00C94540" w:rsidRDefault="00313264" w:rsidP="00313264">
            <w:pPr>
              <w:rPr>
                <w:rFonts w:cs="Arial"/>
                <w:sz w:val="8"/>
                <w:szCs w:val="18"/>
              </w:rPr>
            </w:pPr>
          </w:p>
        </w:tc>
        <w:tc>
          <w:tcPr>
            <w:tcW w:w="3260" w:type="dxa"/>
            <w:tcBorders>
              <w:top w:val="dotted" w:sz="4" w:space="0" w:color="auto"/>
              <w:left w:val="nil"/>
              <w:bottom w:val="nil"/>
              <w:right w:val="nil"/>
            </w:tcBorders>
            <w:vAlign w:val="center"/>
          </w:tcPr>
          <w:p w:rsidR="00313264" w:rsidRPr="00C94540" w:rsidRDefault="00313264" w:rsidP="00313264">
            <w:pPr>
              <w:rPr>
                <w:rFonts w:cs="Arial"/>
                <w:b/>
                <w:sz w:val="8"/>
                <w:szCs w:val="18"/>
              </w:rPr>
            </w:pPr>
          </w:p>
        </w:tc>
      </w:tr>
      <w:tr w:rsidR="00AD1E7F" w:rsidTr="00313264">
        <w:trPr>
          <w:gridAfter w:val="1"/>
          <w:wAfter w:w="2683" w:type="dxa"/>
          <w:trHeight w:val="340"/>
        </w:trPr>
        <w:tc>
          <w:tcPr>
            <w:tcW w:w="3544"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Anzahl IF-Lektionen:</w:t>
            </w:r>
          </w:p>
        </w:tc>
        <w:tc>
          <w:tcPr>
            <w:tcW w:w="3260" w:type="dxa"/>
            <w:tcBorders>
              <w:top w:val="nil"/>
              <w:left w:val="nil"/>
              <w:bottom w:val="dotted" w:sz="4" w:space="0" w:color="auto"/>
              <w:right w:val="nil"/>
            </w:tcBorders>
            <w:vAlign w:val="center"/>
            <w:hideMark/>
          </w:tcPr>
          <w:p w:rsidR="00313264" w:rsidRPr="00C94540" w:rsidRDefault="006B356F" w:rsidP="00313264">
            <w:pPr>
              <w:rPr>
                <w:rFonts w:cs="Arial"/>
                <w:sz w:val="18"/>
                <w:szCs w:val="18"/>
              </w:rPr>
            </w:pPr>
            <w:sdt>
              <w:sdtPr>
                <w:rPr>
                  <w:rFonts w:cs="Arial"/>
                  <w:szCs w:val="18"/>
                </w:rPr>
                <w:id w:val="-2031565409"/>
                <w:placeholder>
                  <w:docPart w:val="C281B25217FF4B7997C4E98E0F541723"/>
                </w:placeholder>
                <w:showingPlcHdr/>
                <w:text/>
              </w:sdtPr>
              <w:sdtEndPr/>
              <w:sdtContent>
                <w:r w:rsidR="00C151AA" w:rsidRPr="00C94540">
                  <w:rPr>
                    <w:rFonts w:cs="Arial"/>
                    <w:vanish/>
                    <w:color w:val="FF0000"/>
                    <w:sz w:val="16"/>
                  </w:rPr>
                  <w:t>Klicken oder tippen Sie hier, um Text einzugeben.</w:t>
                </w:r>
              </w:sdtContent>
            </w:sdt>
          </w:p>
        </w:tc>
      </w:tr>
      <w:tr w:rsidR="00AD1E7F" w:rsidTr="00313264">
        <w:trPr>
          <w:gridAfter w:val="1"/>
          <w:wAfter w:w="2683" w:type="dxa"/>
          <w:trHeight w:val="57"/>
        </w:trPr>
        <w:tc>
          <w:tcPr>
            <w:tcW w:w="3544" w:type="dxa"/>
            <w:tcBorders>
              <w:top w:val="nil"/>
              <w:left w:val="nil"/>
              <w:bottom w:val="nil"/>
              <w:right w:val="nil"/>
            </w:tcBorders>
            <w:vAlign w:val="center"/>
          </w:tcPr>
          <w:p w:rsidR="00313264" w:rsidRPr="00C94540" w:rsidRDefault="00313264" w:rsidP="00313264">
            <w:pPr>
              <w:rPr>
                <w:rFonts w:cs="Arial"/>
                <w:sz w:val="8"/>
                <w:szCs w:val="18"/>
              </w:rPr>
            </w:pPr>
          </w:p>
        </w:tc>
        <w:tc>
          <w:tcPr>
            <w:tcW w:w="3260" w:type="dxa"/>
            <w:tcBorders>
              <w:top w:val="dotted" w:sz="4" w:space="0" w:color="auto"/>
              <w:left w:val="nil"/>
              <w:bottom w:val="nil"/>
              <w:right w:val="nil"/>
            </w:tcBorders>
            <w:vAlign w:val="center"/>
          </w:tcPr>
          <w:p w:rsidR="00313264" w:rsidRPr="00C94540" w:rsidRDefault="00313264" w:rsidP="00313264">
            <w:pPr>
              <w:rPr>
                <w:rFonts w:cs="Arial"/>
                <w:sz w:val="8"/>
                <w:szCs w:val="18"/>
              </w:rPr>
            </w:pPr>
          </w:p>
        </w:tc>
      </w:tr>
      <w:tr w:rsidR="00AD1E7F" w:rsidTr="00313264">
        <w:trPr>
          <w:gridAfter w:val="1"/>
          <w:wAfter w:w="2683" w:type="dxa"/>
          <w:trHeight w:val="340"/>
        </w:trPr>
        <w:tc>
          <w:tcPr>
            <w:tcW w:w="3544"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 xml:space="preserve">Anzahl Zusatzlektionen </w:t>
            </w:r>
            <w:r w:rsidRPr="00C94540">
              <w:rPr>
                <w:rFonts w:cs="Arial"/>
                <w:szCs w:val="18"/>
              </w:rPr>
              <w:br/>
              <w:t>Regelschullehrperson:</w:t>
            </w:r>
          </w:p>
        </w:tc>
        <w:tc>
          <w:tcPr>
            <w:tcW w:w="3260" w:type="dxa"/>
            <w:tcBorders>
              <w:top w:val="nil"/>
              <w:left w:val="nil"/>
              <w:bottom w:val="dotted" w:sz="4" w:space="0" w:color="auto"/>
              <w:right w:val="nil"/>
            </w:tcBorders>
            <w:vAlign w:val="center"/>
            <w:hideMark/>
          </w:tcPr>
          <w:p w:rsidR="00313264" w:rsidRPr="00C94540" w:rsidRDefault="006B356F" w:rsidP="00313264">
            <w:pPr>
              <w:rPr>
                <w:rFonts w:cs="Arial"/>
                <w:sz w:val="18"/>
                <w:szCs w:val="18"/>
              </w:rPr>
            </w:pPr>
            <w:sdt>
              <w:sdtPr>
                <w:rPr>
                  <w:rFonts w:cs="Arial"/>
                  <w:szCs w:val="18"/>
                </w:rPr>
                <w:id w:val="-1514907967"/>
                <w:placeholder>
                  <w:docPart w:val="856958F1419B401AAA513BA0F81CFF9C"/>
                </w:placeholder>
                <w:showingPlcHdr/>
                <w:text/>
              </w:sdtPr>
              <w:sdtEndPr/>
              <w:sdtContent>
                <w:r w:rsidR="00C151AA" w:rsidRPr="00C94540">
                  <w:rPr>
                    <w:rFonts w:cs="Arial"/>
                    <w:vanish/>
                    <w:color w:val="FF0000"/>
                    <w:sz w:val="16"/>
                  </w:rPr>
                  <w:t>Klicken oder tippen Sie hier, um Text einzugeben.</w:t>
                </w:r>
              </w:sdtContent>
            </w:sdt>
          </w:p>
        </w:tc>
      </w:tr>
      <w:tr w:rsidR="00AD1E7F" w:rsidTr="00313264">
        <w:trPr>
          <w:gridAfter w:val="1"/>
          <w:wAfter w:w="2683" w:type="dxa"/>
          <w:trHeight w:val="57"/>
        </w:trPr>
        <w:tc>
          <w:tcPr>
            <w:tcW w:w="3544" w:type="dxa"/>
            <w:tcBorders>
              <w:top w:val="nil"/>
              <w:left w:val="nil"/>
              <w:bottom w:val="nil"/>
              <w:right w:val="nil"/>
            </w:tcBorders>
            <w:vAlign w:val="center"/>
          </w:tcPr>
          <w:p w:rsidR="00313264" w:rsidRPr="00C94540" w:rsidRDefault="00313264" w:rsidP="00313264">
            <w:pPr>
              <w:rPr>
                <w:rFonts w:cs="Arial"/>
                <w:sz w:val="8"/>
                <w:szCs w:val="18"/>
              </w:rPr>
            </w:pPr>
          </w:p>
        </w:tc>
        <w:tc>
          <w:tcPr>
            <w:tcW w:w="3260" w:type="dxa"/>
            <w:tcBorders>
              <w:top w:val="dotted" w:sz="4" w:space="0" w:color="auto"/>
              <w:left w:val="nil"/>
              <w:bottom w:val="nil"/>
              <w:right w:val="nil"/>
            </w:tcBorders>
            <w:vAlign w:val="center"/>
          </w:tcPr>
          <w:p w:rsidR="00313264" w:rsidRPr="00C94540" w:rsidRDefault="00313264" w:rsidP="00313264">
            <w:pPr>
              <w:rPr>
                <w:rFonts w:cs="Arial"/>
                <w:sz w:val="8"/>
                <w:szCs w:val="18"/>
              </w:rPr>
            </w:pPr>
          </w:p>
        </w:tc>
      </w:tr>
      <w:tr w:rsidR="00AD1E7F" w:rsidTr="00313264">
        <w:trPr>
          <w:gridAfter w:val="1"/>
          <w:wAfter w:w="2683" w:type="dxa"/>
          <w:trHeight w:val="340"/>
        </w:trPr>
        <w:tc>
          <w:tcPr>
            <w:tcW w:w="3544" w:type="dxa"/>
            <w:tcBorders>
              <w:top w:val="nil"/>
              <w:left w:val="nil"/>
              <w:bottom w:val="nil"/>
              <w:right w:val="nil"/>
            </w:tcBorders>
            <w:vAlign w:val="center"/>
            <w:hideMark/>
          </w:tcPr>
          <w:p w:rsidR="00313264" w:rsidRPr="00C94540" w:rsidRDefault="00C151AA" w:rsidP="00313264">
            <w:pPr>
              <w:rPr>
                <w:rFonts w:cs="Arial"/>
                <w:szCs w:val="18"/>
              </w:rPr>
            </w:pPr>
            <w:r w:rsidRPr="00C94540">
              <w:rPr>
                <w:rFonts w:cs="Arial"/>
                <w:szCs w:val="18"/>
              </w:rPr>
              <w:t>Anzahl Stunden pro effektive Schulwoche Klassenassistenz II:</w:t>
            </w:r>
          </w:p>
        </w:tc>
        <w:tc>
          <w:tcPr>
            <w:tcW w:w="3260" w:type="dxa"/>
            <w:tcBorders>
              <w:top w:val="nil"/>
              <w:left w:val="nil"/>
              <w:bottom w:val="dotted" w:sz="4" w:space="0" w:color="auto"/>
              <w:right w:val="nil"/>
            </w:tcBorders>
            <w:vAlign w:val="center"/>
            <w:hideMark/>
          </w:tcPr>
          <w:p w:rsidR="00313264" w:rsidRPr="00C94540" w:rsidRDefault="006B356F" w:rsidP="00313264">
            <w:pPr>
              <w:rPr>
                <w:rFonts w:cs="Arial"/>
                <w:szCs w:val="18"/>
              </w:rPr>
            </w:pPr>
            <w:sdt>
              <w:sdtPr>
                <w:rPr>
                  <w:rFonts w:cs="Arial"/>
                  <w:szCs w:val="18"/>
                </w:rPr>
                <w:id w:val="1376816102"/>
                <w:placeholder>
                  <w:docPart w:val="D1A3289E62264D20A382446F2C57267C"/>
                </w:placeholder>
                <w:showingPlcHdr/>
                <w:text/>
              </w:sdtPr>
              <w:sdtEndPr/>
              <w:sdtContent>
                <w:r w:rsidR="00C151AA" w:rsidRPr="00C94540">
                  <w:rPr>
                    <w:rFonts w:cs="Arial"/>
                    <w:vanish/>
                    <w:color w:val="FF0000"/>
                    <w:sz w:val="16"/>
                  </w:rPr>
                  <w:t>Klicken oder tippen Sie hier, um Text einzugeben.</w:t>
                </w:r>
              </w:sdtContent>
            </w:sdt>
          </w:p>
        </w:tc>
      </w:tr>
      <w:tr w:rsidR="00AD1E7F" w:rsidTr="00313264">
        <w:trPr>
          <w:gridAfter w:val="1"/>
          <w:wAfter w:w="2683" w:type="dxa"/>
          <w:trHeight w:val="57"/>
        </w:trPr>
        <w:tc>
          <w:tcPr>
            <w:tcW w:w="3544" w:type="dxa"/>
            <w:tcBorders>
              <w:top w:val="nil"/>
              <w:left w:val="nil"/>
              <w:bottom w:val="nil"/>
              <w:right w:val="nil"/>
            </w:tcBorders>
            <w:vAlign w:val="center"/>
          </w:tcPr>
          <w:p w:rsidR="00313264" w:rsidRPr="00C94540" w:rsidRDefault="00313264" w:rsidP="00313264">
            <w:pPr>
              <w:rPr>
                <w:rFonts w:cs="Arial"/>
                <w:sz w:val="8"/>
                <w:szCs w:val="18"/>
              </w:rPr>
            </w:pPr>
          </w:p>
        </w:tc>
        <w:tc>
          <w:tcPr>
            <w:tcW w:w="3260" w:type="dxa"/>
            <w:tcBorders>
              <w:top w:val="dotted" w:sz="4" w:space="0" w:color="auto"/>
              <w:left w:val="nil"/>
              <w:bottom w:val="nil"/>
              <w:right w:val="nil"/>
            </w:tcBorders>
            <w:vAlign w:val="center"/>
          </w:tcPr>
          <w:p w:rsidR="00313264" w:rsidRPr="00C94540" w:rsidRDefault="00313264" w:rsidP="00313264">
            <w:pPr>
              <w:rPr>
                <w:rFonts w:cs="Arial"/>
                <w:sz w:val="8"/>
                <w:szCs w:val="18"/>
              </w:rPr>
            </w:pPr>
          </w:p>
        </w:tc>
      </w:tr>
      <w:tr w:rsidR="00AD1E7F" w:rsidTr="00313264">
        <w:trPr>
          <w:trHeight w:val="340"/>
        </w:trPr>
        <w:tc>
          <w:tcPr>
            <w:tcW w:w="3544" w:type="dxa"/>
            <w:tcBorders>
              <w:top w:val="nil"/>
              <w:left w:val="nil"/>
              <w:bottom w:val="nil"/>
              <w:right w:val="nil"/>
            </w:tcBorders>
            <w:vAlign w:val="center"/>
            <w:hideMark/>
          </w:tcPr>
          <w:p w:rsidR="00313264" w:rsidRPr="00C94540" w:rsidRDefault="00C151AA" w:rsidP="00313264">
            <w:pPr>
              <w:rPr>
                <w:rFonts w:cs="Arial"/>
                <w:szCs w:val="18"/>
              </w:rPr>
            </w:pPr>
            <w:r w:rsidRPr="00C94540">
              <w:rPr>
                <w:rFonts w:cs="Arial"/>
                <w:szCs w:val="18"/>
              </w:rPr>
              <w:t>Anzahl Lektionen Logopädie:</w:t>
            </w:r>
          </w:p>
        </w:tc>
        <w:tc>
          <w:tcPr>
            <w:tcW w:w="3260" w:type="dxa"/>
            <w:tcBorders>
              <w:top w:val="nil"/>
              <w:left w:val="nil"/>
              <w:bottom w:val="dotted" w:sz="4" w:space="0" w:color="auto"/>
              <w:right w:val="nil"/>
            </w:tcBorders>
            <w:vAlign w:val="center"/>
            <w:hideMark/>
          </w:tcPr>
          <w:p w:rsidR="00313264" w:rsidRPr="00C94540" w:rsidRDefault="006B356F" w:rsidP="00313264">
            <w:pPr>
              <w:rPr>
                <w:rFonts w:cs="Arial"/>
                <w:szCs w:val="18"/>
              </w:rPr>
            </w:pPr>
            <w:sdt>
              <w:sdtPr>
                <w:rPr>
                  <w:rFonts w:cs="Arial"/>
                  <w:szCs w:val="18"/>
                </w:rPr>
                <w:id w:val="-140038932"/>
                <w:placeholder>
                  <w:docPart w:val="1935AB6876D34A0FB656F13E4FE830B4"/>
                </w:placeholder>
                <w:showingPlcHdr/>
                <w:text/>
              </w:sdtPr>
              <w:sdtEndPr/>
              <w:sdtContent>
                <w:r w:rsidR="00C151AA" w:rsidRPr="00C94540">
                  <w:rPr>
                    <w:rFonts w:cs="Arial"/>
                    <w:vanish/>
                    <w:color w:val="FF0000"/>
                    <w:sz w:val="16"/>
                  </w:rPr>
                  <w:t>Klicken oder tippen Sie hier, um Text einzugeben.</w:t>
                </w:r>
              </w:sdtContent>
            </w:sdt>
          </w:p>
        </w:tc>
        <w:tc>
          <w:tcPr>
            <w:tcW w:w="2683" w:type="dxa"/>
            <w:vMerge w:val="restart"/>
            <w:tcBorders>
              <w:top w:val="nil"/>
              <w:left w:val="nil"/>
              <w:bottom w:val="nil"/>
              <w:right w:val="nil"/>
            </w:tcBorders>
            <w:vAlign w:val="center"/>
            <w:hideMark/>
          </w:tcPr>
          <w:p w:rsidR="00313264" w:rsidRPr="00C94540" w:rsidRDefault="00C151AA" w:rsidP="00313264">
            <w:pPr>
              <w:rPr>
                <w:rFonts w:cs="Arial"/>
                <w:b/>
                <w:szCs w:val="18"/>
              </w:rPr>
            </w:pPr>
            <w:r w:rsidRPr="00C94540">
              <w:rPr>
                <w:rFonts w:cs="Arial"/>
                <w:b/>
                <w:szCs w:val="18"/>
              </w:rPr>
              <w:t>In Absprache mit der Schuldienstleitung</w:t>
            </w:r>
          </w:p>
        </w:tc>
      </w:tr>
      <w:tr w:rsidR="00AD1E7F" w:rsidTr="00313264">
        <w:trPr>
          <w:trHeight w:val="57"/>
        </w:trPr>
        <w:tc>
          <w:tcPr>
            <w:tcW w:w="3544" w:type="dxa"/>
            <w:tcBorders>
              <w:top w:val="nil"/>
              <w:left w:val="nil"/>
              <w:bottom w:val="nil"/>
              <w:right w:val="nil"/>
            </w:tcBorders>
            <w:vAlign w:val="center"/>
          </w:tcPr>
          <w:p w:rsidR="00313264" w:rsidRPr="00C94540" w:rsidRDefault="00313264" w:rsidP="00313264">
            <w:pPr>
              <w:rPr>
                <w:rFonts w:cs="Arial"/>
                <w:sz w:val="8"/>
                <w:szCs w:val="18"/>
              </w:rPr>
            </w:pPr>
          </w:p>
        </w:tc>
        <w:tc>
          <w:tcPr>
            <w:tcW w:w="3260" w:type="dxa"/>
            <w:tcBorders>
              <w:top w:val="dotted" w:sz="4" w:space="0" w:color="auto"/>
              <w:left w:val="nil"/>
              <w:bottom w:val="nil"/>
              <w:right w:val="nil"/>
            </w:tcBorders>
            <w:vAlign w:val="center"/>
          </w:tcPr>
          <w:p w:rsidR="00313264" w:rsidRPr="00C94540" w:rsidRDefault="00313264" w:rsidP="00313264">
            <w:pPr>
              <w:rPr>
                <w:rFonts w:cs="Arial"/>
                <w:sz w:val="8"/>
                <w:szCs w:val="18"/>
              </w:rPr>
            </w:pPr>
          </w:p>
        </w:tc>
        <w:tc>
          <w:tcPr>
            <w:tcW w:w="0" w:type="auto"/>
            <w:vMerge/>
            <w:tcBorders>
              <w:top w:val="nil"/>
              <w:left w:val="nil"/>
              <w:bottom w:val="nil"/>
              <w:right w:val="nil"/>
            </w:tcBorders>
            <w:vAlign w:val="center"/>
            <w:hideMark/>
          </w:tcPr>
          <w:p w:rsidR="00313264" w:rsidRPr="00C94540" w:rsidRDefault="00313264" w:rsidP="00313264">
            <w:pPr>
              <w:rPr>
                <w:rFonts w:cs="Arial"/>
                <w:b/>
                <w:szCs w:val="18"/>
              </w:rPr>
            </w:pPr>
          </w:p>
        </w:tc>
      </w:tr>
      <w:tr w:rsidR="00AD1E7F" w:rsidTr="00313264">
        <w:trPr>
          <w:trHeight w:val="340"/>
        </w:trPr>
        <w:tc>
          <w:tcPr>
            <w:tcW w:w="3544" w:type="dxa"/>
            <w:tcBorders>
              <w:top w:val="nil"/>
              <w:left w:val="nil"/>
              <w:bottom w:val="nil"/>
              <w:right w:val="nil"/>
            </w:tcBorders>
            <w:vAlign w:val="center"/>
            <w:hideMark/>
          </w:tcPr>
          <w:p w:rsidR="00313264" w:rsidRPr="00C94540" w:rsidRDefault="00C151AA" w:rsidP="00313264">
            <w:pPr>
              <w:rPr>
                <w:rFonts w:cs="Arial"/>
                <w:szCs w:val="18"/>
              </w:rPr>
            </w:pPr>
            <w:r w:rsidRPr="00C94540">
              <w:rPr>
                <w:rFonts w:cs="Arial"/>
                <w:szCs w:val="18"/>
              </w:rPr>
              <w:t>Anzahl Lektionen Psychomotorik:</w:t>
            </w:r>
          </w:p>
        </w:tc>
        <w:tc>
          <w:tcPr>
            <w:tcW w:w="3260" w:type="dxa"/>
            <w:tcBorders>
              <w:top w:val="nil"/>
              <w:left w:val="nil"/>
              <w:bottom w:val="dotted" w:sz="4" w:space="0" w:color="auto"/>
              <w:right w:val="nil"/>
            </w:tcBorders>
            <w:vAlign w:val="center"/>
            <w:hideMark/>
          </w:tcPr>
          <w:p w:rsidR="00313264" w:rsidRPr="00C94540" w:rsidRDefault="006B356F" w:rsidP="00313264">
            <w:pPr>
              <w:rPr>
                <w:rFonts w:cs="Arial"/>
                <w:szCs w:val="18"/>
              </w:rPr>
            </w:pPr>
            <w:sdt>
              <w:sdtPr>
                <w:rPr>
                  <w:rFonts w:cs="Arial"/>
                  <w:szCs w:val="18"/>
                </w:rPr>
                <w:id w:val="2082099566"/>
                <w:placeholder>
                  <w:docPart w:val="C1AD042E0B8D4EFE802746E2FFC193CF"/>
                </w:placeholder>
                <w:showingPlcHdr/>
                <w:text/>
              </w:sdtPr>
              <w:sdtEndPr/>
              <w:sdtContent>
                <w:r w:rsidR="00C151AA" w:rsidRPr="00C94540">
                  <w:rPr>
                    <w:rFonts w:cs="Arial"/>
                    <w:vanish/>
                    <w:color w:val="FF0000"/>
                    <w:sz w:val="16"/>
                  </w:rPr>
                  <w:t>Klicken oder tippen Sie hier, um Text einzugeben.</w:t>
                </w:r>
              </w:sdtContent>
            </w:sdt>
          </w:p>
        </w:tc>
        <w:tc>
          <w:tcPr>
            <w:tcW w:w="0" w:type="auto"/>
            <w:vMerge/>
            <w:tcBorders>
              <w:top w:val="nil"/>
              <w:left w:val="nil"/>
              <w:bottom w:val="nil"/>
              <w:right w:val="nil"/>
            </w:tcBorders>
            <w:vAlign w:val="center"/>
            <w:hideMark/>
          </w:tcPr>
          <w:p w:rsidR="00313264" w:rsidRPr="00C94540" w:rsidRDefault="00313264" w:rsidP="00313264">
            <w:pPr>
              <w:rPr>
                <w:rFonts w:cs="Arial"/>
                <w:b/>
                <w:szCs w:val="18"/>
              </w:rPr>
            </w:pPr>
          </w:p>
        </w:tc>
      </w:tr>
    </w:tbl>
    <w:p w:rsidR="00313264" w:rsidRPr="00C94540" w:rsidRDefault="00C151AA" w:rsidP="00313264">
      <w:pPr>
        <w:spacing w:before="240" w:after="60"/>
        <w:rPr>
          <w:rFonts w:eastAsia="Calibri"/>
          <w:b/>
          <w:sz w:val="20"/>
          <w:szCs w:val="20"/>
        </w:rPr>
      </w:pPr>
      <w:r w:rsidRPr="00C94540">
        <w:rPr>
          <w:rFonts w:eastAsia="Calibri"/>
          <w:b/>
          <w:sz w:val="20"/>
          <w:szCs w:val="20"/>
        </w:rPr>
        <w:t xml:space="preserve">Angaben zum folgenden Schuljahr </w:t>
      </w:r>
    </w:p>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3828"/>
        <w:gridCol w:w="5659"/>
      </w:tblGrid>
      <w:tr w:rsidR="00AD1E7F" w:rsidTr="00313264">
        <w:trPr>
          <w:trHeight w:val="340"/>
        </w:trPr>
        <w:tc>
          <w:tcPr>
            <w:tcW w:w="3828" w:type="dxa"/>
            <w:tcBorders>
              <w:top w:val="nil"/>
              <w:left w:val="nil"/>
              <w:bottom w:val="nil"/>
              <w:right w:val="nil"/>
            </w:tcBorders>
            <w:vAlign w:val="center"/>
            <w:hideMark/>
          </w:tcPr>
          <w:p w:rsidR="00313264" w:rsidRPr="001B2D2C" w:rsidRDefault="00C151AA" w:rsidP="00313264">
            <w:pPr>
              <w:rPr>
                <w:rFonts w:cs="Arial"/>
                <w:sz w:val="18"/>
                <w:szCs w:val="18"/>
              </w:rPr>
            </w:pPr>
            <w:r w:rsidRPr="001B2D2C">
              <w:rPr>
                <w:rFonts w:cs="Arial"/>
                <w:szCs w:val="18"/>
              </w:rPr>
              <w:t>Schule</w:t>
            </w:r>
            <w:r w:rsidR="00F06F07" w:rsidRPr="001B2D2C">
              <w:rPr>
                <w:rFonts w:cs="Arial"/>
                <w:szCs w:val="18"/>
              </w:rPr>
              <w:t>/Schulhaus</w:t>
            </w:r>
            <w:r w:rsidRPr="001B2D2C">
              <w:rPr>
                <w:rFonts w:cs="Arial"/>
                <w:szCs w:val="18"/>
              </w:rPr>
              <w:t xml:space="preserve">: </w:t>
            </w:r>
          </w:p>
        </w:tc>
        <w:tc>
          <w:tcPr>
            <w:tcW w:w="5659" w:type="dxa"/>
            <w:tcBorders>
              <w:top w:val="nil"/>
              <w:left w:val="nil"/>
              <w:bottom w:val="dotted" w:sz="4" w:space="0" w:color="auto"/>
              <w:right w:val="nil"/>
            </w:tcBorders>
            <w:vAlign w:val="center"/>
            <w:hideMark/>
          </w:tcPr>
          <w:p w:rsidR="00313264" w:rsidRPr="00C94540" w:rsidRDefault="006B356F" w:rsidP="00313264">
            <w:pPr>
              <w:rPr>
                <w:rFonts w:cs="Arial"/>
                <w:sz w:val="18"/>
                <w:szCs w:val="18"/>
              </w:rPr>
            </w:pPr>
            <w:sdt>
              <w:sdtPr>
                <w:rPr>
                  <w:rFonts w:cs="Arial"/>
                  <w:szCs w:val="18"/>
                </w:rPr>
                <w:id w:val="-725757385"/>
                <w:placeholder>
                  <w:docPart w:val="D23A4E5D3FD34512B5D5B53996E14A0F"/>
                </w:placeholder>
                <w:showingPlcHdr/>
                <w:text/>
              </w:sdtPr>
              <w:sdtEndPr/>
              <w:sdtContent>
                <w:r w:rsidR="00C151AA" w:rsidRPr="00C94540">
                  <w:rPr>
                    <w:rFonts w:cs="Arial"/>
                    <w:vanish/>
                    <w:color w:val="FF0000"/>
                  </w:rPr>
                  <w:t>Klicken oder tippen Sie hier, um Text einzugeben.</w:t>
                </w:r>
              </w:sdtContent>
            </w:sdt>
          </w:p>
        </w:tc>
      </w:tr>
      <w:tr w:rsidR="00AD1E7F" w:rsidTr="00313264">
        <w:trPr>
          <w:trHeight w:val="340"/>
        </w:trPr>
        <w:tc>
          <w:tcPr>
            <w:tcW w:w="3828" w:type="dxa"/>
            <w:tcBorders>
              <w:top w:val="nil"/>
              <w:left w:val="nil"/>
              <w:bottom w:val="nil"/>
              <w:right w:val="nil"/>
            </w:tcBorders>
            <w:vAlign w:val="center"/>
            <w:hideMark/>
          </w:tcPr>
          <w:p w:rsidR="00313264" w:rsidRPr="001B2D2C" w:rsidRDefault="00C800A4" w:rsidP="00313264">
            <w:pPr>
              <w:rPr>
                <w:rFonts w:cs="Arial"/>
                <w:sz w:val="18"/>
                <w:szCs w:val="18"/>
              </w:rPr>
            </w:pPr>
            <w:r w:rsidRPr="001B2D2C">
              <w:rPr>
                <w:rFonts w:cs="Arial"/>
                <w:szCs w:val="18"/>
              </w:rPr>
              <w:t>Klasse:</w:t>
            </w:r>
          </w:p>
        </w:tc>
        <w:tc>
          <w:tcPr>
            <w:tcW w:w="5659" w:type="dxa"/>
            <w:tcBorders>
              <w:top w:val="dotted" w:sz="4" w:space="0" w:color="auto"/>
              <w:left w:val="nil"/>
              <w:bottom w:val="dotted" w:sz="4" w:space="0" w:color="auto"/>
              <w:right w:val="nil"/>
            </w:tcBorders>
            <w:vAlign w:val="center"/>
            <w:hideMark/>
          </w:tcPr>
          <w:p w:rsidR="00313264" w:rsidRPr="00C94540" w:rsidRDefault="006B356F" w:rsidP="00313264">
            <w:pPr>
              <w:rPr>
                <w:rFonts w:cs="Arial"/>
                <w:sz w:val="18"/>
                <w:szCs w:val="18"/>
              </w:rPr>
            </w:pPr>
            <w:sdt>
              <w:sdtPr>
                <w:rPr>
                  <w:rFonts w:cs="Arial"/>
                  <w:szCs w:val="18"/>
                </w:rPr>
                <w:id w:val="764804526"/>
                <w:placeholder>
                  <w:docPart w:val="4CFE60FDC3404100AF26B10B939BD95E"/>
                </w:placeholder>
                <w:showingPlcHdr/>
                <w:text/>
              </w:sdtPr>
              <w:sdtEndPr/>
              <w:sdtContent>
                <w:r w:rsidR="00C151AA" w:rsidRPr="00C94540">
                  <w:rPr>
                    <w:rFonts w:cs="Arial"/>
                    <w:vanish/>
                    <w:color w:val="FF0000"/>
                  </w:rPr>
                  <w:t>Klicken oder tippen Sie hier, um Text einzugeben.</w:t>
                </w:r>
              </w:sdtContent>
            </w:sdt>
          </w:p>
        </w:tc>
      </w:tr>
      <w:tr w:rsidR="00AD1E7F" w:rsidTr="00313264">
        <w:trPr>
          <w:trHeight w:val="113"/>
        </w:trPr>
        <w:tc>
          <w:tcPr>
            <w:tcW w:w="3828" w:type="dxa"/>
            <w:tcBorders>
              <w:top w:val="nil"/>
              <w:left w:val="nil"/>
              <w:bottom w:val="nil"/>
              <w:right w:val="nil"/>
            </w:tcBorders>
            <w:vAlign w:val="center"/>
          </w:tcPr>
          <w:p w:rsidR="00313264" w:rsidRPr="00C94540" w:rsidRDefault="00313264" w:rsidP="00313264">
            <w:pPr>
              <w:rPr>
                <w:rFonts w:cs="Arial"/>
                <w:sz w:val="10"/>
                <w:szCs w:val="18"/>
              </w:rPr>
            </w:pPr>
          </w:p>
        </w:tc>
        <w:tc>
          <w:tcPr>
            <w:tcW w:w="5659" w:type="dxa"/>
            <w:tcBorders>
              <w:top w:val="dotted" w:sz="4" w:space="0" w:color="auto"/>
              <w:left w:val="nil"/>
              <w:bottom w:val="nil"/>
              <w:right w:val="nil"/>
            </w:tcBorders>
            <w:vAlign w:val="center"/>
          </w:tcPr>
          <w:p w:rsidR="00313264" w:rsidRPr="00C94540" w:rsidRDefault="00313264" w:rsidP="00313264">
            <w:pPr>
              <w:rPr>
                <w:rFonts w:cs="Arial"/>
                <w:sz w:val="10"/>
                <w:szCs w:val="18"/>
              </w:rPr>
            </w:pPr>
          </w:p>
        </w:tc>
      </w:tr>
      <w:tr w:rsidR="00AD1E7F" w:rsidTr="00313264">
        <w:trPr>
          <w:trHeight w:val="340"/>
        </w:trPr>
        <w:tc>
          <w:tcPr>
            <w:tcW w:w="3828"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Name und Vorname Schulleiter*in:</w:t>
            </w:r>
          </w:p>
        </w:tc>
        <w:tc>
          <w:tcPr>
            <w:tcW w:w="5659" w:type="dxa"/>
            <w:tcBorders>
              <w:top w:val="nil"/>
              <w:left w:val="nil"/>
              <w:bottom w:val="dotted" w:sz="4" w:space="0" w:color="auto"/>
              <w:right w:val="nil"/>
            </w:tcBorders>
            <w:vAlign w:val="center"/>
            <w:hideMark/>
          </w:tcPr>
          <w:p w:rsidR="00313264" w:rsidRPr="00C94540" w:rsidRDefault="006B356F" w:rsidP="00313264">
            <w:pPr>
              <w:rPr>
                <w:rFonts w:cs="Arial"/>
                <w:sz w:val="18"/>
                <w:szCs w:val="18"/>
              </w:rPr>
            </w:pPr>
            <w:sdt>
              <w:sdtPr>
                <w:rPr>
                  <w:rFonts w:cs="Arial"/>
                  <w:szCs w:val="18"/>
                </w:rPr>
                <w:id w:val="-90402138"/>
                <w:placeholder>
                  <w:docPart w:val="1E8C5C412129493499A15BD43D08F75B"/>
                </w:placeholder>
                <w:showingPlcHdr/>
                <w:text/>
              </w:sdtPr>
              <w:sdtEndPr/>
              <w:sdtContent>
                <w:r w:rsidR="00C151AA" w:rsidRPr="00C94540">
                  <w:rPr>
                    <w:rFonts w:cs="Arial"/>
                    <w:vanish/>
                    <w:color w:val="FF0000"/>
                  </w:rPr>
                  <w:t>Klicken oder tippen Sie hier, um Text einzugeben.</w:t>
                </w:r>
              </w:sdtContent>
            </w:sdt>
          </w:p>
        </w:tc>
      </w:tr>
      <w:tr w:rsidR="00AD1E7F" w:rsidTr="00313264">
        <w:trPr>
          <w:trHeight w:val="340"/>
        </w:trPr>
        <w:tc>
          <w:tcPr>
            <w:tcW w:w="3828" w:type="dxa"/>
            <w:tcBorders>
              <w:top w:val="nil"/>
              <w:left w:val="nil"/>
              <w:bottom w:val="nil"/>
              <w:right w:val="nil"/>
            </w:tcBorders>
            <w:vAlign w:val="center"/>
            <w:hideMark/>
          </w:tcPr>
          <w:p w:rsidR="00313264" w:rsidRPr="00C94540" w:rsidRDefault="00C151AA" w:rsidP="00313264">
            <w:pPr>
              <w:rPr>
                <w:rFonts w:cs="Arial"/>
                <w:szCs w:val="18"/>
              </w:rPr>
            </w:pPr>
            <w:r w:rsidRPr="00C94540">
              <w:rPr>
                <w:rFonts w:cs="Arial"/>
                <w:szCs w:val="18"/>
              </w:rPr>
              <w:t>Telefon:</w:t>
            </w:r>
          </w:p>
        </w:tc>
        <w:tc>
          <w:tcPr>
            <w:tcW w:w="5659" w:type="dxa"/>
            <w:tcBorders>
              <w:top w:val="dotted" w:sz="4" w:space="0" w:color="auto"/>
              <w:left w:val="nil"/>
              <w:bottom w:val="dotted" w:sz="4" w:space="0" w:color="auto"/>
              <w:right w:val="nil"/>
            </w:tcBorders>
            <w:vAlign w:val="center"/>
            <w:hideMark/>
          </w:tcPr>
          <w:p w:rsidR="00313264" w:rsidRPr="00C94540" w:rsidRDefault="006B356F" w:rsidP="00313264">
            <w:pPr>
              <w:rPr>
                <w:rFonts w:cs="Arial"/>
                <w:szCs w:val="18"/>
              </w:rPr>
            </w:pPr>
            <w:sdt>
              <w:sdtPr>
                <w:rPr>
                  <w:rFonts w:cs="Arial"/>
                  <w:szCs w:val="18"/>
                </w:rPr>
                <w:id w:val="918835720"/>
                <w:placeholder>
                  <w:docPart w:val="76C72FDCD8504DFEB8F1180BE11DD70B"/>
                </w:placeholder>
                <w:showingPlcHdr/>
                <w:text/>
              </w:sdtPr>
              <w:sdtEndPr/>
              <w:sdtContent>
                <w:r w:rsidR="00C151AA" w:rsidRPr="00C94540">
                  <w:rPr>
                    <w:rFonts w:cs="Arial"/>
                    <w:vanish/>
                    <w:color w:val="FF0000"/>
                  </w:rPr>
                  <w:t>Klicken oder tippen Sie hier, um Text einzugeben.</w:t>
                </w:r>
              </w:sdtContent>
            </w:sdt>
          </w:p>
        </w:tc>
      </w:tr>
      <w:tr w:rsidR="00AD1E7F" w:rsidTr="00313264">
        <w:trPr>
          <w:trHeight w:val="340"/>
        </w:trPr>
        <w:tc>
          <w:tcPr>
            <w:tcW w:w="3828" w:type="dxa"/>
            <w:tcBorders>
              <w:top w:val="nil"/>
              <w:left w:val="nil"/>
              <w:bottom w:val="nil"/>
              <w:right w:val="nil"/>
            </w:tcBorders>
            <w:vAlign w:val="center"/>
            <w:hideMark/>
          </w:tcPr>
          <w:p w:rsidR="00313264" w:rsidRPr="00C94540" w:rsidRDefault="00C151AA" w:rsidP="00313264">
            <w:pPr>
              <w:rPr>
                <w:rFonts w:cs="Arial"/>
                <w:szCs w:val="18"/>
              </w:rPr>
            </w:pPr>
            <w:r w:rsidRPr="00C94540">
              <w:rPr>
                <w:rFonts w:cs="Arial"/>
                <w:szCs w:val="18"/>
              </w:rPr>
              <w:t>E-Mail:</w:t>
            </w:r>
          </w:p>
        </w:tc>
        <w:tc>
          <w:tcPr>
            <w:tcW w:w="5659" w:type="dxa"/>
            <w:tcBorders>
              <w:top w:val="dotted" w:sz="4" w:space="0" w:color="auto"/>
              <w:left w:val="nil"/>
              <w:bottom w:val="dotted" w:sz="4" w:space="0" w:color="auto"/>
              <w:right w:val="nil"/>
            </w:tcBorders>
            <w:vAlign w:val="center"/>
            <w:hideMark/>
          </w:tcPr>
          <w:p w:rsidR="00313264" w:rsidRPr="00C94540" w:rsidRDefault="006B356F" w:rsidP="00313264">
            <w:pPr>
              <w:rPr>
                <w:rFonts w:cs="Arial"/>
                <w:szCs w:val="18"/>
              </w:rPr>
            </w:pPr>
            <w:sdt>
              <w:sdtPr>
                <w:rPr>
                  <w:rFonts w:cs="Arial"/>
                  <w:szCs w:val="18"/>
                </w:rPr>
                <w:id w:val="1657718712"/>
                <w:placeholder>
                  <w:docPart w:val="95651FE7E885478884F83C725409964F"/>
                </w:placeholder>
                <w:showingPlcHdr/>
                <w:text/>
              </w:sdtPr>
              <w:sdtEndPr/>
              <w:sdtContent>
                <w:r w:rsidR="00C151AA" w:rsidRPr="00C94540">
                  <w:rPr>
                    <w:rFonts w:cs="Arial"/>
                    <w:vanish/>
                    <w:color w:val="FF0000"/>
                  </w:rPr>
                  <w:t>Klicken oder tippen Sie hier, um Text einzugeben.</w:t>
                </w:r>
              </w:sdtContent>
            </w:sdt>
          </w:p>
        </w:tc>
      </w:tr>
      <w:tr w:rsidR="00AD1E7F" w:rsidTr="00313264">
        <w:trPr>
          <w:trHeight w:val="113"/>
        </w:trPr>
        <w:tc>
          <w:tcPr>
            <w:tcW w:w="3828" w:type="dxa"/>
            <w:tcBorders>
              <w:top w:val="nil"/>
              <w:left w:val="nil"/>
              <w:bottom w:val="nil"/>
              <w:right w:val="nil"/>
            </w:tcBorders>
            <w:vAlign w:val="center"/>
          </w:tcPr>
          <w:p w:rsidR="00313264" w:rsidRPr="00C94540" w:rsidRDefault="00313264" w:rsidP="00313264">
            <w:pPr>
              <w:rPr>
                <w:rFonts w:cs="Arial"/>
                <w:sz w:val="2"/>
                <w:szCs w:val="18"/>
              </w:rPr>
            </w:pPr>
          </w:p>
        </w:tc>
        <w:tc>
          <w:tcPr>
            <w:tcW w:w="5659" w:type="dxa"/>
            <w:tcBorders>
              <w:top w:val="dotted" w:sz="4" w:space="0" w:color="auto"/>
              <w:left w:val="nil"/>
              <w:bottom w:val="nil"/>
              <w:right w:val="nil"/>
            </w:tcBorders>
            <w:vAlign w:val="center"/>
          </w:tcPr>
          <w:p w:rsidR="00313264" w:rsidRPr="00C94540" w:rsidRDefault="00313264" w:rsidP="00313264">
            <w:pPr>
              <w:rPr>
                <w:rFonts w:cs="Arial"/>
                <w:sz w:val="2"/>
                <w:szCs w:val="18"/>
              </w:rPr>
            </w:pPr>
          </w:p>
        </w:tc>
      </w:tr>
    </w:tbl>
    <w:p w:rsidR="00313264" w:rsidRPr="00C94540" w:rsidRDefault="00424C48" w:rsidP="00313264">
      <w:pPr>
        <w:keepNext/>
        <w:keepLines/>
        <w:numPr>
          <w:ilvl w:val="0"/>
          <w:numId w:val="4"/>
        </w:numPr>
        <w:spacing w:before="240" w:after="120"/>
        <w:outlineLvl w:val="0"/>
        <w:rPr>
          <w:rFonts w:ascii="Arial Black" w:hAnsi="Arial Black" w:cs="Arial"/>
          <w:bCs/>
          <w:sz w:val="24"/>
          <w:szCs w:val="32"/>
        </w:rPr>
      </w:pPr>
      <w:r>
        <w:rPr>
          <w:rFonts w:ascii="Arial Black" w:hAnsi="Arial Black" w:cs="Arial"/>
          <w:bCs/>
          <w:sz w:val="24"/>
          <w:szCs w:val="32"/>
        </w:rPr>
        <w:t>B</w:t>
      </w:r>
      <w:r w:rsidR="00C151AA" w:rsidRPr="00C94540">
        <w:rPr>
          <w:rFonts w:ascii="Arial Black" w:hAnsi="Arial Black" w:cs="Arial"/>
          <w:bCs/>
          <w:sz w:val="24"/>
          <w:szCs w:val="32"/>
        </w:rPr>
        <w:t>emerkungen</w:t>
      </w:r>
      <w:r w:rsidR="00F04954">
        <w:rPr>
          <w:rFonts w:ascii="Arial Black" w:hAnsi="Arial Black" w:cs="Arial"/>
          <w:bCs/>
          <w:sz w:val="24"/>
          <w:szCs w:val="32"/>
        </w:rPr>
        <w:t xml:space="preserve"> / Einschätzung der Schulleitung</w:t>
      </w:r>
    </w:p>
    <w:tbl>
      <w:tblPr>
        <w:tblStyle w:val="Tabellenraster"/>
        <w:tblW w:w="0" w:type="auto"/>
        <w:tblLook w:val="04A0" w:firstRow="1" w:lastRow="0" w:firstColumn="1" w:lastColumn="0" w:noHBand="0" w:noVBand="1"/>
      </w:tblPr>
      <w:tblGrid>
        <w:gridCol w:w="9487"/>
      </w:tblGrid>
      <w:tr w:rsidR="00AD1E7F" w:rsidTr="00E4077E">
        <w:trPr>
          <w:trHeight w:val="4526"/>
        </w:trPr>
        <w:tc>
          <w:tcPr>
            <w:tcW w:w="9487" w:type="dxa"/>
            <w:tcBorders>
              <w:top w:val="single" w:sz="4" w:space="0" w:color="auto"/>
              <w:left w:val="single" w:sz="4" w:space="0" w:color="auto"/>
              <w:bottom w:val="single" w:sz="4" w:space="0" w:color="auto"/>
              <w:right w:val="single" w:sz="4" w:space="0" w:color="auto"/>
            </w:tcBorders>
            <w:hideMark/>
          </w:tcPr>
          <w:p w:rsidR="00073CFF" w:rsidRPr="00727271" w:rsidRDefault="00727271" w:rsidP="00727271">
            <w:pPr>
              <w:rPr>
                <w:rFonts w:cs="Arial"/>
                <w:sz w:val="18"/>
                <w:szCs w:val="18"/>
              </w:rPr>
            </w:pPr>
            <w:r w:rsidRPr="00727271">
              <w:rPr>
                <w:rFonts w:cs="Arial"/>
                <w:sz w:val="18"/>
                <w:szCs w:val="18"/>
              </w:rPr>
              <w:t>&gt;</w:t>
            </w:r>
            <w:r>
              <w:rPr>
                <w:rFonts w:cs="Arial"/>
                <w:b/>
                <w:sz w:val="18"/>
                <w:szCs w:val="18"/>
              </w:rPr>
              <w:t xml:space="preserve"> </w:t>
            </w:r>
            <w:r w:rsidR="00073CFF" w:rsidRPr="00727271">
              <w:rPr>
                <w:rFonts w:cs="Arial"/>
                <w:b/>
                <w:sz w:val="18"/>
                <w:szCs w:val="18"/>
              </w:rPr>
              <w:t>Aktualisierungen oder Ergänzungen</w:t>
            </w:r>
            <w:r w:rsidR="00073CFF" w:rsidRPr="00727271">
              <w:rPr>
                <w:rFonts w:cs="Arial"/>
                <w:sz w:val="18"/>
                <w:szCs w:val="18"/>
              </w:rPr>
              <w:t xml:space="preserve"> sei</w:t>
            </w:r>
            <w:r w:rsidR="00AA6EC2">
              <w:rPr>
                <w:rFonts w:cs="Arial"/>
                <w:sz w:val="18"/>
                <w:szCs w:val="18"/>
              </w:rPr>
              <w:t>t</w:t>
            </w:r>
            <w:r w:rsidR="00AF3AD9" w:rsidRPr="00727271">
              <w:rPr>
                <w:rFonts w:cs="Arial"/>
                <w:sz w:val="18"/>
                <w:szCs w:val="18"/>
              </w:rPr>
              <w:t xml:space="preserve"> Ausstellung des Lernberichts </w:t>
            </w:r>
          </w:p>
          <w:p w:rsidR="00AF3AD9" w:rsidRPr="00727271" w:rsidRDefault="00727271" w:rsidP="00727271">
            <w:pPr>
              <w:rPr>
                <w:rFonts w:cs="Arial"/>
                <w:sz w:val="18"/>
                <w:szCs w:val="18"/>
              </w:rPr>
            </w:pPr>
            <w:r>
              <w:rPr>
                <w:rFonts w:cs="Arial"/>
                <w:sz w:val="18"/>
                <w:szCs w:val="18"/>
              </w:rPr>
              <w:t xml:space="preserve">&gt; </w:t>
            </w:r>
            <w:r w:rsidR="00AF3AD9" w:rsidRPr="00727271">
              <w:rPr>
                <w:rFonts w:cs="Arial"/>
                <w:sz w:val="18"/>
                <w:szCs w:val="18"/>
              </w:rPr>
              <w:t xml:space="preserve">Für </w:t>
            </w:r>
            <w:r w:rsidR="00AF3AD9" w:rsidRPr="00727271">
              <w:rPr>
                <w:rFonts w:cs="Arial"/>
                <w:b/>
                <w:sz w:val="18"/>
                <w:szCs w:val="18"/>
              </w:rPr>
              <w:t>Lernende ab 2. Sek</w:t>
            </w:r>
            <w:r w:rsidR="00AF3AD9" w:rsidRPr="00727271">
              <w:rPr>
                <w:rFonts w:cs="Arial"/>
                <w:sz w:val="18"/>
                <w:szCs w:val="18"/>
              </w:rPr>
              <w:t xml:space="preserve"> Informationen zum Stand der Berufsfindung</w:t>
            </w:r>
          </w:p>
          <w:p w:rsidR="00557DAE" w:rsidRPr="00AF3AD9" w:rsidRDefault="00557DAE" w:rsidP="00557DAE">
            <w:pPr>
              <w:pStyle w:val="Listenabsatz"/>
              <w:ind w:left="360"/>
              <w:rPr>
                <w:rFonts w:cs="Arial"/>
                <w:sz w:val="18"/>
                <w:szCs w:val="18"/>
              </w:rPr>
            </w:pPr>
          </w:p>
          <w:p w:rsidR="00313264" w:rsidRPr="00C94540" w:rsidRDefault="006B356F" w:rsidP="00313264">
            <w:sdt>
              <w:sdtPr>
                <w:rPr>
                  <w:rFonts w:cs="Arial"/>
                  <w:szCs w:val="18"/>
                </w:rPr>
                <w:id w:val="-2110570355"/>
                <w:placeholder>
                  <w:docPart w:val="6A12DA679CF74918A8F9F609DE038C54"/>
                </w:placeholder>
                <w:showingPlcHdr/>
                <w:text w:multiLine="1"/>
              </w:sdtPr>
              <w:sdtEndPr/>
              <w:sdtContent>
                <w:r w:rsidR="00C151AA" w:rsidRPr="00C94540">
                  <w:rPr>
                    <w:rFonts w:cs="Arial"/>
                    <w:vanish/>
                    <w:color w:val="FF0000"/>
                  </w:rPr>
                  <w:t>Klicken oder tippen Sie hier, um Text einzugeben.</w:t>
                </w:r>
              </w:sdtContent>
            </w:sdt>
          </w:p>
        </w:tc>
      </w:tr>
    </w:tbl>
    <w:p w:rsidR="00851CE4" w:rsidRDefault="00851CE4" w:rsidP="00313264"/>
    <w:p w:rsidR="00851CE4" w:rsidRDefault="00851CE4">
      <w:r>
        <w:br w:type="page"/>
      </w:r>
    </w:p>
    <w:p w:rsidR="00313264" w:rsidRPr="00C94540" w:rsidRDefault="00C151AA" w:rsidP="00313264">
      <w:pPr>
        <w:keepNext/>
        <w:keepLines/>
        <w:numPr>
          <w:ilvl w:val="0"/>
          <w:numId w:val="4"/>
        </w:numPr>
        <w:spacing w:before="240" w:after="120"/>
        <w:outlineLvl w:val="0"/>
        <w:rPr>
          <w:rFonts w:ascii="Arial Black" w:hAnsi="Arial Black" w:cs="Arial"/>
          <w:bCs/>
          <w:szCs w:val="32"/>
        </w:rPr>
      </w:pPr>
      <w:r w:rsidRPr="00C94540">
        <w:rPr>
          <w:rFonts w:ascii="Arial Black" w:hAnsi="Arial Black" w:cs="Arial"/>
          <w:bCs/>
          <w:szCs w:val="32"/>
        </w:rPr>
        <w:lastRenderedPageBreak/>
        <w:t>Beilagen</w:t>
      </w:r>
    </w:p>
    <w:tbl>
      <w:tblPr>
        <w:tblStyle w:val="Tabellenraster"/>
        <w:tblW w:w="0" w:type="auto"/>
        <w:tblLook w:val="04A0" w:firstRow="1" w:lastRow="0" w:firstColumn="1" w:lastColumn="0" w:noHBand="0" w:noVBand="1"/>
      </w:tblPr>
      <w:tblGrid>
        <w:gridCol w:w="562"/>
        <w:gridCol w:w="8925"/>
      </w:tblGrid>
      <w:tr w:rsidR="00AD1E7F" w:rsidTr="00313264">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rPr>
                <w:rFonts w:eastAsia="Calibri" w:cs="Arial"/>
              </w:rPr>
            </w:pPr>
            <w:sdt>
              <w:sdtPr>
                <w:rPr>
                  <w:rFonts w:eastAsia="Calibri" w:cs="Arial"/>
                </w:rPr>
                <w:id w:val="-28264592"/>
                <w14:checkbox>
                  <w14:checked w14:val="0"/>
                  <w14:checkedState w14:val="2612" w14:font="MS Gothic"/>
                  <w14:uncheckedState w14:val="2610" w14:font="MS Gothic"/>
                </w14:checkbox>
              </w:sdtPr>
              <w:sdtEndPr/>
              <w:sdtContent>
                <w:r w:rsidR="00C151AA" w:rsidRPr="00C94540">
                  <w:rPr>
                    <w:rFonts w:eastAsia="MS Gothic" w:cs="Arial" w:hint="eastAsia"/>
                  </w:rPr>
                  <w:t>☐</w:t>
                </w:r>
              </w:sdtContent>
            </w:sdt>
          </w:p>
        </w:tc>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eastAsia="Calibri" w:cs="Arial"/>
              </w:rPr>
              <w:t>Personalienblatt</w:t>
            </w:r>
          </w:p>
        </w:tc>
      </w:tr>
      <w:tr w:rsidR="00AD1E7F" w:rsidTr="00313264">
        <w:trPr>
          <w:trHeight w:val="340"/>
        </w:trPr>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6B356F" w:rsidP="00313264">
            <w:pPr>
              <w:rPr>
                <w:rFonts w:eastAsia="Calibri" w:cs="Arial"/>
              </w:rPr>
            </w:pPr>
            <w:sdt>
              <w:sdtPr>
                <w:rPr>
                  <w:rFonts w:eastAsia="Calibri" w:cs="Arial"/>
                </w:rPr>
                <w:id w:val="-166797000"/>
                <w14:checkbox>
                  <w14:checked w14:val="0"/>
                  <w14:checkedState w14:val="2612" w14:font="MS Gothic"/>
                  <w14:uncheckedState w14:val="2610" w14:font="MS Gothic"/>
                </w14:checkbox>
              </w:sdtPr>
              <w:sdtEndPr/>
              <w:sdtContent>
                <w:r w:rsidR="00C151AA" w:rsidRPr="00C94540">
                  <w:rPr>
                    <w:rFonts w:ascii="Segoe UI Symbol" w:eastAsia="Calibri" w:hAnsi="Segoe UI Symbol" w:cs="Segoe UI Symbol"/>
                  </w:rPr>
                  <w:t>☐</w:t>
                </w:r>
              </w:sdtContent>
            </w:sdt>
          </w:p>
        </w:tc>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eastAsia="Calibri" w:cs="Arial"/>
              </w:rPr>
              <w:t>Bericht Schulpsychologischer Dienst oder Fachdienst Sonderschulabklärungen</w:t>
            </w:r>
          </w:p>
        </w:tc>
      </w:tr>
      <w:tr w:rsidR="00AD1E7F" w:rsidTr="00313264">
        <w:trPr>
          <w:trHeight w:val="340"/>
        </w:trPr>
        <w:sdt>
          <w:sdtPr>
            <w:rPr>
              <w:rFonts w:eastAsia="Calibri" w:cs="Arial"/>
            </w:rPr>
            <w:id w:val="1589962751"/>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eastAsia="Calibri" w:cs="Arial"/>
              </w:rPr>
              <w:t>Bericht des Heilpädagogischen Früherziehungsdienstes</w:t>
            </w:r>
          </w:p>
        </w:tc>
      </w:tr>
      <w:tr w:rsidR="00AD1E7F" w:rsidTr="00313264">
        <w:trPr>
          <w:trHeight w:val="340"/>
        </w:trPr>
        <w:sdt>
          <w:sdtPr>
            <w:rPr>
              <w:rFonts w:eastAsia="Calibri" w:cs="Arial"/>
            </w:rPr>
            <w:id w:val="1997986807"/>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eastAsia="Calibri" w:cs="Arial"/>
              </w:rPr>
              <w:t>Schul-/Lernbericht</w:t>
            </w:r>
          </w:p>
        </w:tc>
      </w:tr>
      <w:tr w:rsidR="00AD1E7F" w:rsidTr="00313264">
        <w:trPr>
          <w:trHeight w:val="340"/>
        </w:trPr>
        <w:sdt>
          <w:sdtPr>
            <w:rPr>
              <w:rFonts w:eastAsia="Calibri" w:cs="Arial"/>
            </w:rPr>
            <w:id w:val="-1329987803"/>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eastAsia="Calibri" w:cs="Arial"/>
              </w:rPr>
              <w:t xml:space="preserve">Bericht Logopädie </w:t>
            </w:r>
          </w:p>
        </w:tc>
      </w:tr>
      <w:tr w:rsidR="00AD1E7F" w:rsidTr="00313264">
        <w:trPr>
          <w:trHeight w:val="340"/>
        </w:trPr>
        <w:sdt>
          <w:sdtPr>
            <w:rPr>
              <w:rFonts w:eastAsia="Calibri" w:cs="Arial"/>
            </w:rPr>
            <w:id w:val="-1627077991"/>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eastAsia="Calibri" w:cs="Arial"/>
              </w:rPr>
              <w:t xml:space="preserve">Bericht Psychomotorik </w:t>
            </w:r>
          </w:p>
        </w:tc>
      </w:tr>
      <w:tr w:rsidR="00AD1E7F" w:rsidTr="00313264">
        <w:trPr>
          <w:trHeight w:val="340"/>
        </w:trPr>
        <w:sdt>
          <w:sdtPr>
            <w:rPr>
              <w:rFonts w:eastAsia="Calibri" w:cs="Arial"/>
            </w:rPr>
            <w:id w:val="-731544081"/>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eastAsia="Calibri" w:cs="Arial"/>
              </w:rPr>
              <w:t>Kopie Ausländerausweise (nur bei Erstantrag)</w:t>
            </w:r>
          </w:p>
        </w:tc>
      </w:tr>
      <w:tr w:rsidR="00AD1E7F" w:rsidTr="00313264">
        <w:trPr>
          <w:trHeight w:val="340"/>
        </w:trPr>
        <w:sdt>
          <w:sdtPr>
            <w:rPr>
              <w:rFonts w:eastAsia="Calibri" w:cs="Arial"/>
            </w:rPr>
            <w:id w:val="1226336028"/>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eastAsia="Calibri" w:cs="Arial"/>
              </w:rPr>
              <w:t>Kopie KESB-Entscheid (wenn zivilrechtliche Kindesschutzmassnahmen bestehen)</w:t>
            </w:r>
          </w:p>
        </w:tc>
      </w:tr>
      <w:tr w:rsidR="00AD1E7F" w:rsidTr="00313264">
        <w:trPr>
          <w:trHeight w:val="340"/>
        </w:trPr>
        <w:sdt>
          <w:sdtPr>
            <w:rPr>
              <w:rFonts w:eastAsia="Calibri" w:cs="Arial"/>
            </w:rPr>
            <w:id w:val="-557168912"/>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eastAsia="Calibri" w:cs="Arial"/>
              </w:rPr>
              <w:t>Bericht der Kinderärztin/des Kinderarztes</w:t>
            </w:r>
          </w:p>
        </w:tc>
      </w:tr>
      <w:tr w:rsidR="00AD1E7F" w:rsidTr="00313264">
        <w:trPr>
          <w:trHeight w:val="340"/>
        </w:trPr>
        <w:sdt>
          <w:sdtPr>
            <w:rPr>
              <w:rFonts w:eastAsia="Calibri" w:cs="Arial"/>
            </w:rPr>
            <w:id w:val="589280386"/>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eastAsia="Calibri" w:cs="Arial"/>
              </w:rPr>
              <w:t>Bericht Psychotherapie</w:t>
            </w:r>
          </w:p>
        </w:tc>
      </w:tr>
      <w:tr w:rsidR="00AD1E7F" w:rsidTr="00313264">
        <w:trPr>
          <w:trHeight w:val="340"/>
        </w:trPr>
        <w:sdt>
          <w:sdtPr>
            <w:rPr>
              <w:rFonts w:eastAsia="Calibri" w:cs="Arial"/>
            </w:rPr>
            <w:id w:val="-1747634381"/>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eastAsia="Calibri" w:cs="Arial"/>
              </w:rPr>
              <w:t>Bericht des Sozialberatungszentrums</w:t>
            </w:r>
          </w:p>
        </w:tc>
      </w:tr>
      <w:tr w:rsidR="00AD1E7F" w:rsidTr="00313264">
        <w:trPr>
          <w:trHeight w:val="340"/>
        </w:trPr>
        <w:sdt>
          <w:sdtPr>
            <w:rPr>
              <w:rFonts w:eastAsia="Calibri" w:cs="Arial"/>
            </w:rPr>
            <w:id w:val="-740562640"/>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eastAsia="Calibri" w:cs="Arial"/>
              </w:rPr>
              <w:t>Bericht der IV-Berufsberatung</w:t>
            </w:r>
          </w:p>
        </w:tc>
      </w:tr>
      <w:tr w:rsidR="00AD1E7F" w:rsidTr="00313264">
        <w:trPr>
          <w:trHeight w:val="340"/>
        </w:trPr>
        <w:sdt>
          <w:sdtPr>
            <w:rPr>
              <w:rFonts w:eastAsia="Calibri" w:cs="Arial"/>
            </w:rPr>
            <w:id w:val="1642150300"/>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eastAsia="Calibri" w:cs="Arial"/>
              </w:rPr>
              <w:t xml:space="preserve">Formular </w:t>
            </w:r>
            <w:r w:rsidRPr="00A56FBF">
              <w:rPr>
                <w:rFonts w:eastAsia="Calibri" w:cs="Arial"/>
              </w:rPr>
              <w:t xml:space="preserve">"Indikation für eine Platzierung in einer SEG-anerkannten Einrichtung" </w:t>
            </w:r>
            <w:r>
              <w:rPr>
                <w:rFonts w:eastAsia="Calibri" w:cs="Arial"/>
              </w:rPr>
              <w:br/>
            </w:r>
            <w:r w:rsidRPr="00A56FBF">
              <w:rPr>
                <w:rFonts w:eastAsia="Calibri" w:cs="Arial"/>
              </w:rPr>
              <w:t>(</w:t>
            </w:r>
            <w:r w:rsidRPr="00A56FBF">
              <w:rPr>
                <w:rFonts w:ascii="Wingdings" w:eastAsia="Calibri" w:hAnsi="Wingdings" w:cs="Arial"/>
              </w:rPr>
              <w:sym w:font="Wingdings" w:char="F0E0"/>
            </w:r>
            <w:r w:rsidRPr="00A56FBF">
              <w:rPr>
                <w:rFonts w:eastAsia="Calibri" w:cs="Arial"/>
              </w:rPr>
              <w:t xml:space="preserve"> www.disg.lu.ch &gt; Publikationen &gt; Menschen mit Behinderung &gt; SEG-Formulare)</w:t>
            </w:r>
          </w:p>
        </w:tc>
      </w:tr>
      <w:tr w:rsidR="00AD1E7F" w:rsidTr="00313264">
        <w:trPr>
          <w:trHeight w:val="340"/>
        </w:trPr>
        <w:sdt>
          <w:sdtPr>
            <w:rPr>
              <w:rFonts w:eastAsia="Calibri" w:cs="Arial"/>
            </w:rPr>
            <w:id w:val="-1177502855"/>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sdt>
          <w:sdtPr>
            <w:rPr>
              <w:rFonts w:eastAsia="Calibri" w:cs="Arial"/>
            </w:rPr>
            <w:id w:val="-2056851094"/>
            <w:placeholder>
              <w:docPart w:val="55FA82B63C324F95A6D656CE4627BEA2"/>
            </w:placeholder>
            <w:showingPlcHdr/>
            <w:text/>
          </w:sdtPr>
          <w:sdtEndPr/>
          <w:sdtConten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cs="Arial"/>
                    <w:vanish/>
                    <w:color w:val="FF0000"/>
                    <w:szCs w:val="16"/>
                  </w:rPr>
                  <w:t>anderer Bericht, welcher?</w:t>
                </w:r>
              </w:p>
            </w:tc>
          </w:sdtContent>
        </w:sdt>
      </w:tr>
      <w:tr w:rsidR="00AD1E7F" w:rsidTr="00313264">
        <w:trPr>
          <w:trHeight w:val="340"/>
        </w:trPr>
        <w:sdt>
          <w:sdtPr>
            <w:rPr>
              <w:rFonts w:eastAsia="Calibri" w:cs="Arial"/>
            </w:rPr>
            <w:id w:val="624810421"/>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sdt>
          <w:sdtPr>
            <w:rPr>
              <w:rFonts w:eastAsia="Calibri" w:cs="Arial"/>
            </w:rPr>
            <w:id w:val="-1608268404"/>
            <w:placeholder>
              <w:docPart w:val="8F4E2137208847E7871465DEC3E046FC"/>
            </w:placeholder>
            <w:showingPlcHdr/>
            <w:text/>
          </w:sdtPr>
          <w:sdtEndPr/>
          <w:sdtConten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cs="Arial"/>
                    <w:vanish/>
                    <w:color w:val="FF0000"/>
                    <w:szCs w:val="16"/>
                  </w:rPr>
                  <w:t>anderer Bericht, welcher?</w:t>
                </w:r>
              </w:p>
            </w:tc>
          </w:sdtContent>
        </w:sdt>
      </w:tr>
      <w:tr w:rsidR="00AD1E7F" w:rsidTr="00313264">
        <w:trPr>
          <w:trHeight w:val="340"/>
        </w:trPr>
        <w:sdt>
          <w:sdtPr>
            <w:rPr>
              <w:rFonts w:eastAsia="Calibri" w:cs="Arial"/>
            </w:rPr>
            <w:id w:val="-1537113396"/>
            <w14:checkbox>
              <w14:checked w14:val="0"/>
              <w14:checkedState w14:val="2612" w14:font="MS Gothic"/>
              <w14:uncheckedState w14:val="2610" w14:font="MS Gothic"/>
            </w14:checkbox>
          </w:sdtPr>
          <w:sdtEndPr/>
          <w:sdtContent>
            <w:tc>
              <w:tcPr>
                <w:tcW w:w="562"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ascii="Segoe UI Symbol" w:eastAsia="Calibri" w:hAnsi="Segoe UI Symbol" w:cs="Segoe UI Symbol"/>
                  </w:rPr>
                  <w:t>☐</w:t>
                </w:r>
              </w:p>
            </w:tc>
          </w:sdtContent>
        </w:sdt>
        <w:sdt>
          <w:sdtPr>
            <w:rPr>
              <w:rFonts w:eastAsia="Calibri" w:cs="Arial"/>
            </w:rPr>
            <w:id w:val="1057589484"/>
            <w:placeholder>
              <w:docPart w:val="1A193E33A0FD4407926AEF5CA5B91F1F"/>
            </w:placeholder>
            <w:showingPlcHdr/>
            <w:text/>
          </w:sdtPr>
          <w:sdtEndPr/>
          <w:sdtContent>
            <w:tc>
              <w:tcPr>
                <w:tcW w:w="8925" w:type="dxa"/>
                <w:tcBorders>
                  <w:top w:val="single" w:sz="4" w:space="0" w:color="auto"/>
                  <w:left w:val="single" w:sz="4" w:space="0" w:color="auto"/>
                  <w:bottom w:val="single" w:sz="4" w:space="0" w:color="auto"/>
                  <w:right w:val="single" w:sz="4" w:space="0" w:color="auto"/>
                </w:tcBorders>
                <w:vAlign w:val="center"/>
                <w:hideMark/>
              </w:tcPr>
              <w:p w:rsidR="00313264" w:rsidRPr="00C94540" w:rsidRDefault="00C151AA" w:rsidP="00313264">
                <w:pPr>
                  <w:rPr>
                    <w:rFonts w:eastAsia="Calibri" w:cs="Arial"/>
                  </w:rPr>
                </w:pPr>
                <w:r w:rsidRPr="00C94540">
                  <w:rPr>
                    <w:rFonts w:cs="Arial"/>
                    <w:vanish/>
                    <w:color w:val="FF0000"/>
                    <w:szCs w:val="16"/>
                  </w:rPr>
                  <w:t>anderer Bericht, welcher?</w:t>
                </w:r>
              </w:p>
            </w:tc>
          </w:sdtContent>
        </w:sdt>
      </w:tr>
    </w:tbl>
    <w:p w:rsidR="00313264" w:rsidRPr="00C94540" w:rsidRDefault="00313264" w:rsidP="00313264"/>
    <w:p w:rsidR="00313264" w:rsidRPr="00C94540" w:rsidRDefault="00313264" w:rsidP="00313264">
      <w:pPr>
        <w:rPr>
          <w:b/>
        </w:rPr>
      </w:pPr>
    </w:p>
    <w:p w:rsidR="00313264" w:rsidRPr="00C94540" w:rsidRDefault="00C151AA" w:rsidP="00313264">
      <w:pPr>
        <w:rPr>
          <w:b/>
        </w:rPr>
      </w:pPr>
      <w:r w:rsidRPr="00C94540">
        <w:rPr>
          <w:b/>
        </w:rPr>
        <w:t>Aus diesem Antrag lassen sich keine rechtlichen Ansprüche ableiten.</w:t>
      </w:r>
    </w:p>
    <w:p w:rsidR="00313264" w:rsidRPr="00C94540" w:rsidRDefault="00313264" w:rsidP="00313264"/>
    <w:p w:rsidR="00313264" w:rsidRPr="00C94540" w:rsidRDefault="00313264" w:rsidP="00313264"/>
    <w:p w:rsidR="00313264" w:rsidRPr="00C94540" w:rsidRDefault="00313264" w:rsidP="00313264"/>
    <w:tbl>
      <w:tblPr>
        <w:tblStyle w:val="Tabellenraster"/>
        <w:tblW w:w="0" w:type="auto"/>
        <w:tblBorders>
          <w:top w:val="nil"/>
          <w:left w:val="nil"/>
          <w:bottom w:val="nil"/>
          <w:right w:val="nil"/>
          <w:insideH w:val="nil"/>
          <w:insideV w:val="nil"/>
        </w:tblBorders>
        <w:tblLook w:val="04A0" w:firstRow="1" w:lastRow="0" w:firstColumn="1" w:lastColumn="0" w:noHBand="0" w:noVBand="1"/>
      </w:tblPr>
      <w:tblGrid>
        <w:gridCol w:w="3686"/>
        <w:gridCol w:w="5801"/>
      </w:tblGrid>
      <w:tr w:rsidR="00AD1E7F" w:rsidTr="00313264">
        <w:trPr>
          <w:trHeight w:val="340"/>
        </w:trPr>
        <w:tc>
          <w:tcPr>
            <w:tcW w:w="3686" w:type="dxa"/>
            <w:tcBorders>
              <w:top w:val="nil"/>
              <w:left w:val="nil"/>
              <w:bottom w:val="nil"/>
              <w:right w:val="nil"/>
            </w:tcBorders>
            <w:vAlign w:val="center"/>
            <w:hideMark/>
          </w:tcPr>
          <w:p w:rsidR="00313264" w:rsidRPr="00C94540" w:rsidRDefault="00C151AA" w:rsidP="00313264">
            <w:r w:rsidRPr="00C94540">
              <w:t>Ort und Datum:</w:t>
            </w:r>
          </w:p>
        </w:tc>
        <w:tc>
          <w:tcPr>
            <w:tcW w:w="5801" w:type="dxa"/>
            <w:tcBorders>
              <w:top w:val="nil"/>
              <w:left w:val="nil"/>
              <w:bottom w:val="dotted" w:sz="4" w:space="0" w:color="auto"/>
              <w:right w:val="nil"/>
            </w:tcBorders>
            <w:vAlign w:val="center"/>
            <w:hideMark/>
          </w:tcPr>
          <w:p w:rsidR="00313264" w:rsidRPr="00C94540" w:rsidRDefault="006B356F" w:rsidP="00313264">
            <w:sdt>
              <w:sdtPr>
                <w:id w:val="1001700242"/>
                <w:placeholder>
                  <w:docPart w:val="E8EDAC6EF96C4DADAE56CB88FA6AFCF6"/>
                </w:placeholder>
                <w:showingPlcHdr/>
                <w:text/>
              </w:sdtPr>
              <w:sdtEndPr/>
              <w:sdtContent>
                <w:r w:rsidR="00C151AA" w:rsidRPr="00C94540">
                  <w:rPr>
                    <w:vanish/>
                    <w:color w:val="FF0000"/>
                  </w:rPr>
                  <w:t>Klicken oder tippen Sie hier, um Text einzugeben.</w:t>
                </w:r>
              </w:sdtContent>
            </w:sdt>
          </w:p>
        </w:tc>
      </w:tr>
      <w:tr w:rsidR="00AD1E7F" w:rsidTr="00313264">
        <w:trPr>
          <w:trHeight w:val="680"/>
        </w:trPr>
        <w:tc>
          <w:tcPr>
            <w:tcW w:w="3686"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Unterschrift der Schulleitung:</w:t>
            </w:r>
          </w:p>
        </w:tc>
        <w:tc>
          <w:tcPr>
            <w:tcW w:w="5801" w:type="dxa"/>
            <w:tcBorders>
              <w:top w:val="dotted" w:sz="4" w:space="0" w:color="auto"/>
              <w:left w:val="nil"/>
              <w:bottom w:val="dotted" w:sz="4" w:space="0" w:color="auto"/>
              <w:right w:val="nil"/>
            </w:tcBorders>
            <w:vAlign w:val="center"/>
          </w:tcPr>
          <w:p w:rsidR="00313264" w:rsidRPr="00C94540" w:rsidRDefault="00313264" w:rsidP="00313264">
            <w:pPr>
              <w:rPr>
                <w:rFonts w:cs="Arial"/>
                <w:sz w:val="18"/>
                <w:szCs w:val="18"/>
              </w:rPr>
            </w:pPr>
          </w:p>
        </w:tc>
      </w:tr>
    </w:tbl>
    <w:p w:rsidR="00313264" w:rsidRPr="00C94540" w:rsidRDefault="00313264" w:rsidP="00313264"/>
    <w:p w:rsidR="00313264" w:rsidRPr="00C94540" w:rsidRDefault="00313264" w:rsidP="00313264"/>
    <w:p w:rsidR="00313264" w:rsidRPr="00C94540" w:rsidRDefault="00313264" w:rsidP="00313264">
      <w:pPr>
        <w:rPr>
          <w:b/>
        </w:rPr>
      </w:pPr>
    </w:p>
    <w:p w:rsidR="00313264" w:rsidRPr="00C94540" w:rsidRDefault="00313264" w:rsidP="00313264">
      <w:pPr>
        <w:rPr>
          <w:b/>
        </w:rPr>
      </w:pPr>
    </w:p>
    <w:p w:rsidR="00313264" w:rsidRPr="00C94540" w:rsidRDefault="00313264" w:rsidP="00313264">
      <w:pPr>
        <w:rPr>
          <w:b/>
        </w:rPr>
      </w:pPr>
    </w:p>
    <w:p w:rsidR="00313264" w:rsidRPr="00C94540" w:rsidRDefault="00313264" w:rsidP="00313264">
      <w:pPr>
        <w:rPr>
          <w:b/>
        </w:rPr>
      </w:pPr>
    </w:p>
    <w:p w:rsidR="00313264" w:rsidRPr="00C94540" w:rsidRDefault="00313264" w:rsidP="00313264">
      <w:pPr>
        <w:rPr>
          <w:b/>
        </w:rPr>
      </w:pPr>
    </w:p>
    <w:p w:rsidR="00313264" w:rsidRPr="00C94540" w:rsidRDefault="00313264" w:rsidP="00313264">
      <w:pPr>
        <w:rPr>
          <w:b/>
        </w:rPr>
      </w:pPr>
    </w:p>
    <w:p w:rsidR="00313264" w:rsidRPr="00C94540" w:rsidRDefault="00313264" w:rsidP="00313264">
      <w:pPr>
        <w:rPr>
          <w:b/>
        </w:rPr>
      </w:pPr>
    </w:p>
    <w:p w:rsidR="00313264" w:rsidRPr="00C94540" w:rsidRDefault="00313264" w:rsidP="00313264">
      <w:pPr>
        <w:rPr>
          <w:b/>
        </w:rPr>
      </w:pPr>
    </w:p>
    <w:p w:rsidR="00313264" w:rsidRPr="00C94540" w:rsidRDefault="00313264" w:rsidP="00313264">
      <w:pPr>
        <w:rPr>
          <w:b/>
        </w:rPr>
      </w:pPr>
    </w:p>
    <w:p w:rsidR="00313264" w:rsidRPr="00C94540" w:rsidRDefault="00313264" w:rsidP="00313264">
      <w:pPr>
        <w:rPr>
          <w:b/>
        </w:rPr>
      </w:pPr>
    </w:p>
    <w:p w:rsidR="00313264" w:rsidRPr="00C94540" w:rsidRDefault="00313264" w:rsidP="00313264">
      <w:pPr>
        <w:rPr>
          <w:b/>
        </w:rPr>
      </w:pPr>
    </w:p>
    <w:p w:rsidR="00313264" w:rsidRPr="00C94540" w:rsidRDefault="00313264" w:rsidP="00313264">
      <w:pPr>
        <w:rPr>
          <w:b/>
        </w:rPr>
      </w:pPr>
    </w:p>
    <w:p w:rsidR="00313264" w:rsidRPr="00C94540" w:rsidRDefault="00313264" w:rsidP="00313264">
      <w:pPr>
        <w:rPr>
          <w:b/>
        </w:rPr>
      </w:pPr>
    </w:p>
    <w:p w:rsidR="00313264" w:rsidRPr="00C94540" w:rsidRDefault="00C151AA" w:rsidP="00313264">
      <w:pPr>
        <w:rPr>
          <w:b/>
        </w:rPr>
      </w:pPr>
      <w:r w:rsidRPr="00C94540">
        <w:rPr>
          <w:b/>
        </w:rPr>
        <w:t>Aus Datenschutzgründen bitte per Post einsenden an:</w:t>
      </w:r>
    </w:p>
    <w:p w:rsidR="00313264" w:rsidRPr="00C94540" w:rsidRDefault="00C151AA" w:rsidP="00313264">
      <w:r w:rsidRPr="00C94540">
        <w:t>Dienststelle Volksschulbildung</w:t>
      </w:r>
    </w:p>
    <w:p w:rsidR="00313264" w:rsidRPr="00C94540" w:rsidRDefault="00C151AA" w:rsidP="00313264">
      <w:r w:rsidRPr="00C94540">
        <w:t>Schulbetrieb ll</w:t>
      </w:r>
    </w:p>
    <w:p w:rsidR="00313264" w:rsidRPr="00C94540" w:rsidRDefault="00C151AA" w:rsidP="00313264">
      <w:r w:rsidRPr="00C94540">
        <w:t>Beauftragte/Beauftragter Sonderschulung</w:t>
      </w:r>
    </w:p>
    <w:p w:rsidR="00313264" w:rsidRPr="00C94540" w:rsidRDefault="00C151AA" w:rsidP="00313264">
      <w:r w:rsidRPr="00C94540">
        <w:t>Kellerstrasse 10</w:t>
      </w:r>
    </w:p>
    <w:p w:rsidR="00313264" w:rsidRPr="00C94540" w:rsidRDefault="00C151AA" w:rsidP="00313264">
      <w:r w:rsidRPr="00C94540">
        <w:t>6002 Luzern</w:t>
      </w:r>
    </w:p>
    <w:p w:rsidR="00313264" w:rsidRPr="00C94540" w:rsidRDefault="00313264" w:rsidP="00313264">
      <w:pPr>
        <w:sectPr w:rsidR="00313264" w:rsidRPr="00C94540" w:rsidSect="00313264">
          <w:headerReference w:type="first" r:id="rId15"/>
          <w:type w:val="continuous"/>
          <w:pgSz w:w="11907" w:h="16840"/>
          <w:pgMar w:top="978" w:right="709" w:bottom="284" w:left="1701" w:header="720" w:footer="425" w:gutter="0"/>
          <w:cols w:space="720"/>
          <w:titlePg/>
          <w:docGrid w:linePitch="299"/>
        </w:sectPr>
      </w:pPr>
    </w:p>
    <w:p w:rsidR="00313264" w:rsidRPr="00C94540" w:rsidRDefault="00313264" w:rsidP="00313264"/>
    <w:tbl>
      <w:tblPr>
        <w:tblStyle w:val="Tabellenraster"/>
        <w:tblW w:w="9498" w:type="dxa"/>
        <w:tblBorders>
          <w:top w:val="nil"/>
          <w:left w:val="nil"/>
          <w:bottom w:val="nil"/>
          <w:right w:val="nil"/>
          <w:insideH w:val="nil"/>
          <w:insideV w:val="nil"/>
        </w:tblBorders>
        <w:tblLook w:val="04A0" w:firstRow="1" w:lastRow="0" w:firstColumn="1" w:lastColumn="0" w:noHBand="0" w:noVBand="1"/>
      </w:tblPr>
      <w:tblGrid>
        <w:gridCol w:w="6658"/>
        <w:gridCol w:w="2840"/>
      </w:tblGrid>
      <w:tr w:rsidR="00AD1E7F" w:rsidTr="00313264">
        <w:tc>
          <w:tcPr>
            <w:tcW w:w="6658" w:type="dxa"/>
            <w:hideMark/>
          </w:tcPr>
          <w:p w:rsidR="00313264" w:rsidRPr="00C94540" w:rsidRDefault="00C151AA" w:rsidP="00313264">
            <w:r w:rsidRPr="00C94540">
              <w:t>Dieser Antrag wurde telefonisch oder persönlich besprochen am:</w:t>
            </w:r>
          </w:p>
        </w:tc>
        <w:sdt>
          <w:sdtPr>
            <w:id w:val="2097664144"/>
            <w:placeholder>
              <w:docPart w:val="0956F2F0C095444494741A8D1DF2E324"/>
            </w:placeholder>
            <w:showingPlcHdr/>
            <w:text/>
          </w:sdtPr>
          <w:sdtEndPr/>
          <w:sdtContent>
            <w:tc>
              <w:tcPr>
                <w:tcW w:w="2840" w:type="dxa"/>
                <w:tcBorders>
                  <w:top w:val="nil"/>
                  <w:left w:val="nil"/>
                  <w:bottom w:val="dotted" w:sz="4" w:space="0" w:color="auto"/>
                  <w:right w:val="nil"/>
                </w:tcBorders>
                <w:hideMark/>
              </w:tcPr>
              <w:p w:rsidR="00313264" w:rsidRPr="00C94540" w:rsidRDefault="00C151AA" w:rsidP="00313264">
                <w:r w:rsidRPr="00C94540">
                  <w:rPr>
                    <w:vanish/>
                    <w:color w:val="FF0000"/>
                  </w:rPr>
                  <w:t>Datum erfassen</w:t>
                </w:r>
              </w:p>
            </w:tc>
          </w:sdtContent>
        </w:sdt>
      </w:tr>
    </w:tbl>
    <w:p w:rsidR="00313264" w:rsidRPr="00C94540" w:rsidRDefault="00313264" w:rsidP="00313264"/>
    <w:p w:rsidR="00313264" w:rsidRPr="00C94540" w:rsidRDefault="00C151AA" w:rsidP="00313264">
      <w:pPr>
        <w:keepNext/>
        <w:keepLines/>
        <w:numPr>
          <w:ilvl w:val="0"/>
          <w:numId w:val="4"/>
        </w:numPr>
        <w:spacing w:after="120"/>
        <w:outlineLvl w:val="0"/>
        <w:rPr>
          <w:rFonts w:ascii="Arial Black" w:hAnsi="Arial Black" w:cs="Arial"/>
          <w:bCs/>
          <w:sz w:val="24"/>
          <w:szCs w:val="32"/>
        </w:rPr>
      </w:pPr>
      <w:r>
        <w:rPr>
          <w:rFonts w:ascii="Arial Black" w:hAnsi="Arial Black" w:cs="Arial"/>
          <w:bCs/>
          <w:sz w:val="24"/>
          <w:szCs w:val="32"/>
        </w:rPr>
        <w:t>Willenserklärung der Erziehungsberechtigten</w:t>
      </w:r>
    </w:p>
    <w:p w:rsidR="00313264" w:rsidRPr="00C94540" w:rsidRDefault="006E6CDC" w:rsidP="00313264">
      <w:r>
        <w:rPr>
          <w:rFonts w:ascii="Arial Black" w:hAnsi="Arial Black" w:cs="Arial"/>
          <w:bCs/>
          <w:noProof/>
          <w:sz w:val="24"/>
          <w:szCs w:val="32"/>
        </w:rPr>
        <mc:AlternateContent>
          <mc:Choice Requires="wps">
            <w:drawing>
              <wp:anchor distT="0" distB="0" distL="114300" distR="114300" simplePos="0" relativeHeight="251663360" behindDoc="0" locked="0" layoutInCell="1" allowOverlap="1">
                <wp:simplePos x="0" y="0"/>
                <wp:positionH relativeFrom="column">
                  <wp:posOffset>-777793</wp:posOffset>
                </wp:positionH>
                <wp:positionV relativeFrom="paragraph">
                  <wp:posOffset>115611</wp:posOffset>
                </wp:positionV>
                <wp:extent cx="737215" cy="1511444"/>
                <wp:effectExtent l="0" t="0" r="25400" b="12700"/>
                <wp:wrapNone/>
                <wp:docPr id="7" name="Textfeld 7"/>
                <wp:cNvGraphicFramePr/>
                <a:graphic xmlns:a="http://schemas.openxmlformats.org/drawingml/2006/main">
                  <a:graphicData uri="http://schemas.microsoft.com/office/word/2010/wordprocessingShape">
                    <wps:wsp>
                      <wps:cNvSpPr txBox="1"/>
                      <wps:spPr>
                        <a:xfrm>
                          <a:off x="0" y="0"/>
                          <a:ext cx="737215" cy="1511444"/>
                        </a:xfrm>
                        <a:prstGeom prst="rect">
                          <a:avLst/>
                        </a:prstGeom>
                        <a:solidFill>
                          <a:schemeClr val="lt1"/>
                        </a:solidFill>
                        <a:ln w="6350">
                          <a:solidFill>
                            <a:prstClr val="black"/>
                          </a:solidFill>
                        </a:ln>
                      </wps:spPr>
                      <wps:txbx>
                        <w:txbxContent>
                          <w:p w:rsidR="00CF4CCC" w:rsidRDefault="00CF4CCC">
                            <w:r w:rsidRPr="00CF4CCC">
                              <w:rPr>
                                <w:sz w:val="18"/>
                              </w:rPr>
                              <w:t xml:space="preserve">Diese Felder werden, wenn sie auf Seite 1 ausgefüllt wurden, </w:t>
                            </w:r>
                            <w:r w:rsidR="006E6CDC">
                              <w:rPr>
                                <w:sz w:val="18"/>
                              </w:rPr>
                              <w:t>beim Drucken automatisch angezeigt.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8" type="#_x0000_t202" style="position:absolute;margin-left:-61.25pt;margin-top:9.1pt;width:58.05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" fillcolor="white [3201]" strokeweight=".5pt">
                <v:textbox style="layout-flow:vertical;mso-layout-flow-alt:bottom-to-top">
                  <w:txbxContent>
                    <w:p w:rsidR="00CF4CCC" w:rsidRDefault="00CF4CCC">
                      <w:r w:rsidRPr="00CF4CCC">
                        <w:rPr>
                          <w:sz w:val="18"/>
                        </w:rPr>
                        <w:t xml:space="preserve">Diese Felder werden, wenn sie auf Seite 1 ausgefüllt wurden, </w:t>
                      </w:r>
                      <w:r w:rsidR="006E6CDC">
                        <w:rPr>
                          <w:sz w:val="18"/>
                        </w:rPr>
                        <w:t>beim Drucken automatisch angezeigt.</w:t>
                      </w:r>
                    </w:p>
                  </w:txbxContent>
                </v:textbox>
              </v:shape>
            </w:pict>
          </mc:Fallback>
        </mc:AlternateContent>
      </w:r>
    </w:p>
    <w:tbl>
      <w:tblPr>
        <w:tblStyle w:val="Tabellenraster"/>
        <w:tblW w:w="9498" w:type="dxa"/>
        <w:tblBorders>
          <w:top w:val="nil"/>
          <w:left w:val="nil"/>
          <w:bottom w:val="nil"/>
          <w:right w:val="nil"/>
          <w:insideH w:val="nil"/>
          <w:insideV w:val="nil"/>
        </w:tblBorders>
        <w:tblLook w:val="04A0" w:firstRow="1" w:lastRow="0" w:firstColumn="1" w:lastColumn="0" w:noHBand="0" w:noVBand="1"/>
      </w:tblPr>
      <w:tblGrid>
        <w:gridCol w:w="3014"/>
        <w:gridCol w:w="6484"/>
      </w:tblGrid>
      <w:tr w:rsidR="00AD1E7F" w:rsidTr="00C31B03">
        <w:trPr>
          <w:trHeight w:val="340"/>
        </w:trPr>
        <w:tc>
          <w:tcPr>
            <w:tcW w:w="3014"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Name Lernende*r:</w:t>
            </w:r>
          </w:p>
        </w:tc>
        <w:tc>
          <w:tcPr>
            <w:tcW w:w="6484" w:type="dxa"/>
            <w:tcBorders>
              <w:top w:val="nil"/>
              <w:left w:val="nil"/>
              <w:bottom w:val="dotted" w:sz="4" w:space="0" w:color="auto"/>
              <w:right w:val="nil"/>
            </w:tcBorders>
            <w:vAlign w:val="center"/>
          </w:tcPr>
          <w:p w:rsidR="00313264" w:rsidRPr="00C94540" w:rsidRDefault="00982117" w:rsidP="006655F7">
            <w:pPr>
              <w:rPr>
                <w:rFonts w:cs="Arial"/>
                <w:sz w:val="18"/>
                <w:szCs w:val="18"/>
              </w:rPr>
            </w:pPr>
            <w:r>
              <w:rPr>
                <w:rFonts w:cs="Arial"/>
                <w:sz w:val="18"/>
                <w:szCs w:val="18"/>
              </w:rPr>
              <w:fldChar w:fldCharType="begin"/>
            </w:r>
            <w:r>
              <w:rPr>
                <w:rFonts w:cs="Arial"/>
                <w:sz w:val="18"/>
                <w:szCs w:val="18"/>
              </w:rPr>
              <w:instrText xml:space="preserve"> REF  Name </w:instrText>
            </w:r>
            <w:r>
              <w:rPr>
                <w:rFonts w:cs="Arial"/>
                <w:sz w:val="18"/>
                <w:szCs w:val="18"/>
              </w:rPr>
              <w:fldChar w:fldCharType="separate"/>
            </w:r>
            <w:sdt>
              <w:sdtPr>
                <w:rPr>
                  <w:rFonts w:cs="Arial"/>
                  <w:b/>
                  <w:szCs w:val="18"/>
                </w:rPr>
                <w:id w:val="-1565095844"/>
                <w:placeholder>
                  <w:docPart w:val="14FC396ABE194EB3859F76A822F8D9CA"/>
                </w:placeholder>
                <w:showingPlcHdr/>
              </w:sdtPr>
              <w:sdtEndPr/>
              <w:sdtContent>
                <w:r w:rsidR="00AF7A3C" w:rsidRPr="00AF52D7">
                  <w:rPr>
                    <w:rStyle w:val="Platzhaltertext"/>
                    <w:b/>
                    <w:vanish/>
                    <w:color w:val="FF0000"/>
                  </w:rPr>
                  <w:t>Klicken oder tippen Sie hier, um Text einzugeben.</w:t>
                </w:r>
              </w:sdtContent>
            </w:sdt>
            <w:r>
              <w:rPr>
                <w:rFonts w:cs="Arial"/>
                <w:sz w:val="18"/>
                <w:szCs w:val="18"/>
              </w:rPr>
              <w:fldChar w:fldCharType="end"/>
            </w:r>
          </w:p>
        </w:tc>
      </w:tr>
      <w:tr w:rsidR="00AD1E7F" w:rsidTr="00C31B03">
        <w:trPr>
          <w:trHeight w:val="340"/>
        </w:trPr>
        <w:tc>
          <w:tcPr>
            <w:tcW w:w="3014"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Vorname Lernende*r:</w:t>
            </w:r>
          </w:p>
        </w:tc>
        <w:tc>
          <w:tcPr>
            <w:tcW w:w="6484" w:type="dxa"/>
            <w:tcBorders>
              <w:top w:val="dotted" w:sz="4" w:space="0" w:color="auto"/>
              <w:left w:val="nil"/>
              <w:bottom w:val="dotted" w:sz="4" w:space="0" w:color="auto"/>
              <w:right w:val="nil"/>
            </w:tcBorders>
            <w:vAlign w:val="center"/>
          </w:tcPr>
          <w:p w:rsidR="00313264" w:rsidRPr="00C94540" w:rsidRDefault="00982117" w:rsidP="006655F7">
            <w:pPr>
              <w:rPr>
                <w:rFonts w:cs="Arial"/>
                <w:sz w:val="18"/>
                <w:szCs w:val="18"/>
              </w:rPr>
            </w:pPr>
            <w:r>
              <w:rPr>
                <w:rFonts w:cs="Arial"/>
                <w:sz w:val="18"/>
                <w:szCs w:val="18"/>
              </w:rPr>
              <w:fldChar w:fldCharType="begin"/>
            </w:r>
            <w:r>
              <w:rPr>
                <w:rFonts w:cs="Arial"/>
                <w:sz w:val="18"/>
                <w:szCs w:val="18"/>
              </w:rPr>
              <w:instrText xml:space="preserve"> REF  Vorname </w:instrText>
            </w:r>
            <w:r>
              <w:rPr>
                <w:rFonts w:cs="Arial"/>
                <w:sz w:val="18"/>
                <w:szCs w:val="18"/>
              </w:rPr>
              <w:fldChar w:fldCharType="separate"/>
            </w:r>
            <w:sdt>
              <w:sdtPr>
                <w:rPr>
                  <w:rFonts w:cs="Arial"/>
                  <w:b/>
                  <w:szCs w:val="18"/>
                </w:rPr>
                <w:id w:val="1521894732"/>
                <w:placeholder>
                  <w:docPart w:val="24B0648EE6A8404F85042AE11BFD3D77"/>
                </w:placeholder>
                <w:showingPlcHdr/>
              </w:sdtPr>
              <w:sdtEndPr/>
              <w:sdtContent>
                <w:r w:rsidR="00AF7A3C" w:rsidRPr="00AF52D7">
                  <w:rPr>
                    <w:rStyle w:val="Platzhaltertext"/>
                    <w:b/>
                    <w:vanish/>
                    <w:color w:val="FF0000"/>
                  </w:rPr>
                  <w:t>Klicken oder tippen Sie hier, um Text einzugeben.</w:t>
                </w:r>
              </w:sdtContent>
            </w:sdt>
            <w:r>
              <w:rPr>
                <w:rFonts w:cs="Arial"/>
                <w:sz w:val="18"/>
                <w:szCs w:val="18"/>
              </w:rPr>
              <w:fldChar w:fldCharType="end"/>
            </w:r>
          </w:p>
        </w:tc>
      </w:tr>
      <w:tr w:rsidR="00AD1E7F" w:rsidTr="00C31B03">
        <w:trPr>
          <w:trHeight w:val="340"/>
        </w:trPr>
        <w:tc>
          <w:tcPr>
            <w:tcW w:w="3014"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Geburtsdatum Lernende*r:</w:t>
            </w:r>
          </w:p>
        </w:tc>
        <w:tc>
          <w:tcPr>
            <w:tcW w:w="6484" w:type="dxa"/>
            <w:tcBorders>
              <w:top w:val="dotted" w:sz="4" w:space="0" w:color="auto"/>
              <w:left w:val="nil"/>
              <w:bottom w:val="dotted" w:sz="4" w:space="0" w:color="auto"/>
              <w:right w:val="nil"/>
            </w:tcBorders>
            <w:vAlign w:val="center"/>
          </w:tcPr>
          <w:p w:rsidR="00313264" w:rsidRPr="00C94540" w:rsidRDefault="00982117" w:rsidP="006655F7">
            <w:pPr>
              <w:rPr>
                <w:rFonts w:cs="Arial"/>
                <w:sz w:val="18"/>
                <w:szCs w:val="18"/>
              </w:rPr>
            </w:pPr>
            <w:r>
              <w:rPr>
                <w:rFonts w:cs="Arial"/>
                <w:sz w:val="18"/>
                <w:szCs w:val="18"/>
              </w:rPr>
              <w:fldChar w:fldCharType="begin"/>
            </w:r>
            <w:r>
              <w:rPr>
                <w:rFonts w:cs="Arial"/>
                <w:sz w:val="18"/>
                <w:szCs w:val="18"/>
              </w:rPr>
              <w:instrText xml:space="preserve"> REF  Geburtstag </w:instrText>
            </w:r>
            <w:r>
              <w:rPr>
                <w:rFonts w:cs="Arial"/>
                <w:sz w:val="18"/>
                <w:szCs w:val="18"/>
              </w:rPr>
              <w:fldChar w:fldCharType="separate"/>
            </w:r>
            <w:sdt>
              <w:sdtPr>
                <w:rPr>
                  <w:rFonts w:cs="Arial"/>
                  <w:b/>
                </w:rPr>
                <w:id w:val="-462810051"/>
                <w:placeholder>
                  <w:docPart w:val="34386568860B48F78B7CB7845DF45A2A"/>
                </w:placeholder>
                <w:showingPlcHdr/>
              </w:sdtPr>
              <w:sdtEndPr/>
              <w:sdtContent>
                <w:r w:rsidR="00AF7A3C" w:rsidRPr="00AF52D7">
                  <w:rPr>
                    <w:rStyle w:val="Platzhaltertext"/>
                    <w:b/>
                    <w:vanish/>
                    <w:color w:val="FF0000"/>
                  </w:rPr>
                  <w:t>Klicken oder tippen Sie hier, um Text einzugeben.</w:t>
                </w:r>
              </w:sdtContent>
            </w:sdt>
            <w:r>
              <w:rPr>
                <w:rFonts w:cs="Arial"/>
                <w:sz w:val="18"/>
                <w:szCs w:val="18"/>
              </w:rPr>
              <w:fldChar w:fldCharType="end"/>
            </w:r>
          </w:p>
        </w:tc>
      </w:tr>
    </w:tbl>
    <w:p w:rsidR="00313264" w:rsidRPr="00C94540" w:rsidRDefault="00313264" w:rsidP="00313264"/>
    <w:tbl>
      <w:tblPr>
        <w:tblStyle w:val="Tabellenraster"/>
        <w:tblW w:w="9498" w:type="dxa"/>
        <w:tblBorders>
          <w:top w:val="nil"/>
          <w:left w:val="nil"/>
          <w:bottom w:val="nil"/>
          <w:right w:val="nil"/>
          <w:insideH w:val="nil"/>
          <w:insideV w:val="nil"/>
        </w:tblBorders>
        <w:tblLook w:val="04A0" w:firstRow="1" w:lastRow="0" w:firstColumn="1" w:lastColumn="0" w:noHBand="0" w:noVBand="1"/>
      </w:tblPr>
      <w:tblGrid>
        <w:gridCol w:w="1843"/>
        <w:gridCol w:w="1706"/>
        <w:gridCol w:w="5949"/>
      </w:tblGrid>
      <w:tr w:rsidR="00AD1E7F" w:rsidTr="00313264">
        <w:trPr>
          <w:trHeight w:val="340"/>
        </w:trPr>
        <w:tc>
          <w:tcPr>
            <w:tcW w:w="1843"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Art des Antrags:</w:t>
            </w:r>
          </w:p>
        </w:tc>
        <w:tc>
          <w:tcPr>
            <w:tcW w:w="7655" w:type="dxa"/>
            <w:gridSpan w:val="2"/>
            <w:tcBorders>
              <w:top w:val="nil"/>
              <w:left w:val="nil"/>
              <w:bottom w:val="dotted" w:sz="4" w:space="0" w:color="auto"/>
              <w:right w:val="nil"/>
            </w:tcBorders>
            <w:vAlign w:val="center"/>
            <w:hideMark/>
          </w:tcPr>
          <w:p w:rsidR="00313264" w:rsidRPr="00C94540" w:rsidRDefault="00DE7BE0" w:rsidP="00A50148">
            <w:pPr>
              <w:rPr>
                <w:rFonts w:cs="Arial"/>
                <w:sz w:val="18"/>
                <w:szCs w:val="18"/>
              </w:rPr>
            </w:pPr>
            <w:r>
              <w:rPr>
                <w:rFonts w:cs="Arial"/>
                <w:sz w:val="18"/>
                <w:szCs w:val="18"/>
              </w:rPr>
              <w:fldChar w:fldCharType="begin"/>
            </w:r>
            <w:r>
              <w:rPr>
                <w:rFonts w:cs="Arial"/>
                <w:sz w:val="18"/>
                <w:szCs w:val="18"/>
              </w:rPr>
              <w:instrText xml:space="preserve"> REF  Art </w:instrText>
            </w:r>
            <w:r>
              <w:rPr>
                <w:rFonts w:cs="Arial"/>
                <w:sz w:val="18"/>
                <w:szCs w:val="18"/>
              </w:rPr>
              <w:fldChar w:fldCharType="separate"/>
            </w:r>
            <w:sdt>
              <w:sdtPr>
                <w:rPr>
                  <w:rFonts w:cs="Arial"/>
                </w:rPr>
                <w:id w:val="-1543434549"/>
                <w:placeholder>
                  <w:docPart w:val="6932FEB032E24937B484A49EEDD04F25"/>
                </w:placeholder>
                <w:showingPlcHdr/>
                <w:dropDownList>
                  <w:listItem w:value="Wählen Sie ein Element aus."/>
                  <w:listItem w:displayText="Erstantrag" w:value="Erstantrag"/>
                  <w:listItem w:displayText="Verlängerungsantrag" w:value="Verlängerungsantrag"/>
                  <w:listItem w:displayText="Übertrittsantrag" w:value="Übertrittsantrag"/>
                </w:dropDownList>
              </w:sdtPr>
              <w:sdtEndPr>
                <w:rPr>
                  <w:color w:val="FF0000"/>
                </w:rPr>
              </w:sdtEndPr>
              <w:sdtContent>
                <w:r w:rsidR="00AF7A3C" w:rsidRPr="00D62156">
                  <w:rPr>
                    <w:rStyle w:val="Platzhaltertext"/>
                    <w:vanish/>
                    <w:color w:val="FF0000"/>
                  </w:rPr>
                  <w:t>Wählen Sie ein Element aus.</w:t>
                </w:r>
              </w:sdtContent>
            </w:sdt>
            <w:r>
              <w:rPr>
                <w:rFonts w:cs="Arial"/>
                <w:sz w:val="18"/>
                <w:szCs w:val="18"/>
              </w:rPr>
              <w:fldChar w:fldCharType="end"/>
            </w:r>
          </w:p>
        </w:tc>
      </w:tr>
      <w:tr w:rsidR="00AD1E7F" w:rsidTr="00313264">
        <w:trPr>
          <w:trHeight w:val="340"/>
        </w:trPr>
        <w:tc>
          <w:tcPr>
            <w:tcW w:w="1843"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Bereich:</w:t>
            </w:r>
          </w:p>
        </w:tc>
        <w:tc>
          <w:tcPr>
            <w:tcW w:w="7655" w:type="dxa"/>
            <w:gridSpan w:val="2"/>
            <w:tcBorders>
              <w:top w:val="dotted" w:sz="4" w:space="0" w:color="auto"/>
              <w:left w:val="nil"/>
              <w:bottom w:val="dotted" w:sz="4" w:space="0" w:color="auto"/>
              <w:right w:val="nil"/>
            </w:tcBorders>
            <w:vAlign w:val="center"/>
            <w:hideMark/>
          </w:tcPr>
          <w:p w:rsidR="00313264" w:rsidRPr="00C94540" w:rsidRDefault="006B356F" w:rsidP="009232E9">
            <w:pPr>
              <w:rPr>
                <w:rFonts w:cs="Arial"/>
                <w:sz w:val="18"/>
                <w:szCs w:val="18"/>
              </w:rPr>
            </w:pPr>
            <w:hyperlink w:anchor="Bereich" w:history="1">
              <w:sdt>
                <w:sdtPr>
                  <w:rPr>
                    <w:rStyle w:val="Hyperlink"/>
                    <w:rFonts w:cs="Arial"/>
                  </w:rPr>
                  <w:id w:val="-852498117"/>
                  <w:placeholder>
                    <w:docPart w:val="4502A594C4F34248AA3397ABC764A21B"/>
                  </w:placeholder>
                  <w:showingPlcHdr/>
                  <w:dropDownList>
                    <w:listItem w:value="Wählen Sie ein Element aus."/>
                    <w:listItem w:displayText="kognitive Entwicklung (schulischer Schwerpunkt)" w:value="kognitive Entwicklung (schulischer Schwerpunkt)"/>
                    <w:listItem w:displayText="kognitive Entwicklung (praktischer Schwerpunkt)" w:value="kognitive Entwicklung (praktischer Schwerpunkt)"/>
                    <w:listItem w:displayText="kognitive Entwicklung (komplexer Bedarf)" w:value="kognitive Entwicklung (komplexer Bedarf)"/>
                    <w:listItem w:displayText="Körper, Motorik, Gesundheit" w:value="Körper, Motorik, Gesundheit"/>
                    <w:listItem w:displayText="Hören" w:value="Hören"/>
                    <w:listItem w:displayText="Sehen" w:value="Sehen"/>
                    <w:listItem w:displayText="Sprachentwicklung" w:value="Sprachentwicklung"/>
                    <w:listItem w:displayText="Verhalten und sozio-emotionale Entwicklung" w:value="Verhalten und sozio-emotionale Entwicklung"/>
                    <w:listItem w:displayText="Verhalten und sozio-emotionale Entwicklung: diagnostizierte Autismus-Spektrum-Störung" w:value="Verhalten und sozio-emotionale Entwicklung: diagnostizierte Autismus-Spektrum-Störung"/>
                    <w:listItem w:displayText="Verhalten und sozio-emotionale Entwicklung: Private Regelschule" w:value="Verhalten und sozio-emotionale Entwicklung: Private Regelschule"/>
                  </w:dropDownList>
                </w:sdtPr>
                <w:sdtEndPr>
                  <w:rPr>
                    <w:rStyle w:val="Hyperlink"/>
                  </w:rPr>
                </w:sdtEndPr>
                <w:sdtContent>
                  <w:r w:rsidR="00310979" w:rsidRPr="00310979">
                    <w:rPr>
                      <w:rStyle w:val="Hyperlink"/>
                      <w:rFonts w:cs="Arial"/>
                      <w:vanish/>
                      <w:color w:val="FF0000"/>
                    </w:rPr>
                    <w:t>Wählen Sie ein Element aus.</w:t>
                  </w:r>
                </w:sdtContent>
              </w:sdt>
            </w:hyperlink>
            <w:r w:rsidR="00310979">
              <w:rPr>
                <w:rFonts w:cs="Arial"/>
                <w:sz w:val="18"/>
                <w:szCs w:val="18"/>
              </w:rPr>
              <w:t xml:space="preserve"> </w:t>
            </w:r>
            <w:r w:rsidR="00A82E1F">
              <w:rPr>
                <w:rFonts w:cs="Arial"/>
                <w:sz w:val="18"/>
                <w:szCs w:val="18"/>
              </w:rPr>
              <w:fldChar w:fldCharType="begin"/>
            </w:r>
            <w:r w:rsidR="00A82E1F">
              <w:rPr>
                <w:rFonts w:cs="Arial"/>
                <w:sz w:val="18"/>
                <w:szCs w:val="18"/>
              </w:rPr>
              <w:instrText xml:space="preserve"> REF  Bereich </w:instrText>
            </w:r>
            <w:r w:rsidR="00785C9B">
              <w:rPr>
                <w:rFonts w:cs="Arial"/>
                <w:sz w:val="18"/>
                <w:szCs w:val="18"/>
              </w:rPr>
              <w:instrText xml:space="preserve"> \* MERGEFORMAT </w:instrText>
            </w:r>
            <w:r w:rsidR="00A82E1F">
              <w:rPr>
                <w:rFonts w:cs="Arial"/>
                <w:sz w:val="18"/>
                <w:szCs w:val="18"/>
              </w:rPr>
              <w:fldChar w:fldCharType="end"/>
            </w:r>
          </w:p>
        </w:tc>
      </w:tr>
      <w:tr w:rsidR="00AD1E7F" w:rsidTr="00313264">
        <w:trPr>
          <w:trHeight w:val="340"/>
        </w:trPr>
        <w:tc>
          <w:tcPr>
            <w:tcW w:w="3549" w:type="dxa"/>
            <w:gridSpan w:val="2"/>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Art der verstärkten Massnahme:</w:t>
            </w:r>
          </w:p>
        </w:tc>
        <w:tc>
          <w:tcPr>
            <w:tcW w:w="5949" w:type="dxa"/>
            <w:tcBorders>
              <w:top w:val="dotted" w:sz="4" w:space="0" w:color="auto"/>
              <w:left w:val="nil"/>
              <w:bottom w:val="dotted" w:sz="4" w:space="0" w:color="auto"/>
              <w:right w:val="nil"/>
            </w:tcBorders>
            <w:vAlign w:val="center"/>
            <w:hideMark/>
          </w:tcPr>
          <w:p w:rsidR="00313264" w:rsidRPr="00C94540" w:rsidRDefault="006B356F" w:rsidP="007F0A36">
            <w:pPr>
              <w:rPr>
                <w:rFonts w:cs="Arial"/>
                <w:sz w:val="18"/>
                <w:szCs w:val="18"/>
              </w:rPr>
            </w:pPr>
            <w:hyperlink w:anchor="Massnahme" w:history="1">
              <w:sdt>
                <w:sdtPr>
                  <w:rPr>
                    <w:rStyle w:val="Hyperlink"/>
                    <w:rFonts w:cs="Arial"/>
                  </w:rPr>
                  <w:id w:val="-100717793"/>
                  <w:placeholder>
                    <w:docPart w:val="57F52DD284804FEA926AFAA0F3F15263"/>
                  </w:placeholder>
                  <w:showingPlcHdr/>
                  <w:dropDownList>
                    <w:listItem w:value="Wählen Sie ein Element aus."/>
                    <w:listItem w:displayText="kognitive Entwicklung (schulischer Schwerpunkt)" w:value="kognitive Entwicklung (schulischer Schwerpunkt)"/>
                    <w:listItem w:displayText="kognitive Entwicklung (praktischer Schwerpunkt)" w:value="kognitive Entwicklung (praktischer Schwerpunkt)"/>
                    <w:listItem w:displayText="kognitive Entwicklung (komplexer Bedarf)" w:value="kognitive Entwicklung (komplexer Bedarf)"/>
                    <w:listItem w:displayText="Körper, Motorik, Gesundheit" w:value="Körper, Motorik, Gesundheit"/>
                    <w:listItem w:displayText="Hören" w:value="Hören"/>
                    <w:listItem w:displayText="Sehen" w:value="Sehen"/>
                    <w:listItem w:displayText="Sprachentwicklung" w:value="Sprachentwicklung"/>
                    <w:listItem w:displayText="Verhalten und sozio-emotionale Entwicklung" w:value="Verhalten und sozio-emotionale Entwicklung"/>
                    <w:listItem w:displayText="Verhalten und sozio-emotionale Entwicklung: diagnostizierte Autismus-Spektrum-Störung" w:value="Verhalten und sozio-emotionale Entwicklung: diagnostizierte Autismus-Spektrum-Störung"/>
                    <w:listItem w:displayText="Verhalten und sozio-emotionale Entwicklung: Private Regelschule" w:value="Verhalten und sozio-emotionale Entwicklung: Private Regelschule"/>
                  </w:dropDownList>
                </w:sdtPr>
                <w:sdtEndPr>
                  <w:rPr>
                    <w:rStyle w:val="Hyperlink"/>
                  </w:rPr>
                </w:sdtEndPr>
                <w:sdtContent>
                  <w:r w:rsidR="007F0A36" w:rsidRPr="003B546B">
                    <w:rPr>
                      <w:rStyle w:val="Hyperlink"/>
                      <w:vanish/>
                      <w:color w:val="FF0000"/>
                    </w:rPr>
                    <w:t>Wählen Sie ein Element aus.</w:t>
                  </w:r>
                </w:sdtContent>
              </w:sdt>
            </w:hyperlink>
            <w:r w:rsidR="007F0A36">
              <w:rPr>
                <w:rFonts w:cs="Arial"/>
                <w:sz w:val="18"/>
                <w:szCs w:val="18"/>
              </w:rPr>
              <w:t xml:space="preserve"> </w:t>
            </w:r>
            <w:r w:rsidR="007F0E0A">
              <w:rPr>
                <w:rFonts w:cs="Arial"/>
                <w:sz w:val="18"/>
                <w:szCs w:val="18"/>
              </w:rPr>
              <w:fldChar w:fldCharType="begin"/>
            </w:r>
            <w:r w:rsidR="007F0E0A">
              <w:rPr>
                <w:rFonts w:cs="Arial"/>
                <w:sz w:val="18"/>
                <w:szCs w:val="18"/>
              </w:rPr>
              <w:instrText xml:space="preserve"> REF  Massnahme </w:instrText>
            </w:r>
            <w:r w:rsidR="009232E9">
              <w:rPr>
                <w:rFonts w:cs="Arial"/>
                <w:sz w:val="18"/>
                <w:szCs w:val="18"/>
              </w:rPr>
              <w:instrText xml:space="preserve"> \* MERGEFORMAT </w:instrText>
            </w:r>
            <w:r w:rsidR="007F0E0A">
              <w:rPr>
                <w:rFonts w:cs="Arial"/>
                <w:sz w:val="18"/>
                <w:szCs w:val="18"/>
              </w:rPr>
              <w:fldChar w:fldCharType="end"/>
            </w:r>
          </w:p>
        </w:tc>
      </w:tr>
    </w:tbl>
    <w:p w:rsidR="00313264" w:rsidRDefault="00313264" w:rsidP="00313264"/>
    <w:tbl>
      <w:tblPr>
        <w:tblStyle w:val="Tabellenraster"/>
        <w:tblW w:w="9498" w:type="dxa"/>
        <w:tblBorders>
          <w:top w:val="nil"/>
          <w:left w:val="nil"/>
          <w:bottom w:val="nil"/>
          <w:right w:val="nil"/>
          <w:insideH w:val="nil"/>
          <w:insideV w:val="nil"/>
        </w:tblBorders>
        <w:tblLook w:val="04A0" w:firstRow="1" w:lastRow="0" w:firstColumn="1" w:lastColumn="0" w:noHBand="0" w:noVBand="1"/>
      </w:tblPr>
      <w:tblGrid>
        <w:gridCol w:w="567"/>
        <w:gridCol w:w="8931"/>
      </w:tblGrid>
      <w:tr w:rsidR="0045270E" w:rsidRPr="00383244" w:rsidTr="0045270E">
        <w:sdt>
          <w:sdtPr>
            <w:id w:val="248864233"/>
            <w14:checkbox>
              <w14:checked w14:val="0"/>
              <w14:checkedState w14:val="2612" w14:font="MS Gothic"/>
              <w14:uncheckedState w14:val="2610" w14:font="MS Gothic"/>
            </w14:checkbox>
          </w:sdtPr>
          <w:sdtEndPr/>
          <w:sdtContent>
            <w:tc>
              <w:tcPr>
                <w:tcW w:w="567" w:type="dxa"/>
              </w:tcPr>
              <w:p w:rsidR="0045270E" w:rsidRPr="00383244" w:rsidRDefault="0045270E" w:rsidP="00313264">
                <w:r w:rsidRPr="00383244">
                  <w:rPr>
                    <w:rFonts w:ascii="MS Gothic" w:eastAsia="MS Gothic" w:hAnsi="MS Gothic" w:hint="eastAsia"/>
                  </w:rPr>
                  <w:t>☐</w:t>
                </w:r>
              </w:p>
            </w:tc>
          </w:sdtContent>
        </w:sdt>
        <w:tc>
          <w:tcPr>
            <w:tcW w:w="8931" w:type="dxa"/>
          </w:tcPr>
          <w:p w:rsidR="0045270E" w:rsidRPr="00383244" w:rsidRDefault="0045270E" w:rsidP="00313264">
            <w:r w:rsidRPr="00383244">
              <w:t xml:space="preserve">Die Erziehungsberechtigten sind mit der besprochenen Massnahme </w:t>
            </w:r>
            <w:r w:rsidRPr="00383244">
              <w:rPr>
                <w:b/>
              </w:rPr>
              <w:t>einverstanden</w:t>
            </w:r>
            <w:r w:rsidRPr="00383244">
              <w:t>.</w:t>
            </w:r>
          </w:p>
        </w:tc>
      </w:tr>
      <w:tr w:rsidR="0045270E" w:rsidRPr="00383244" w:rsidTr="0045270E">
        <w:tc>
          <w:tcPr>
            <w:tcW w:w="567" w:type="dxa"/>
          </w:tcPr>
          <w:p w:rsidR="0045270E" w:rsidRPr="00383244" w:rsidRDefault="0045270E" w:rsidP="00313264">
            <w:pPr>
              <w:rPr>
                <w:sz w:val="16"/>
              </w:rPr>
            </w:pPr>
          </w:p>
        </w:tc>
        <w:tc>
          <w:tcPr>
            <w:tcW w:w="8931" w:type="dxa"/>
          </w:tcPr>
          <w:p w:rsidR="0045270E" w:rsidRPr="00383244" w:rsidRDefault="0045270E" w:rsidP="00313264">
            <w:pPr>
              <w:rPr>
                <w:sz w:val="16"/>
              </w:rPr>
            </w:pPr>
          </w:p>
        </w:tc>
      </w:tr>
      <w:tr w:rsidR="0045270E" w:rsidTr="0045270E">
        <w:sdt>
          <w:sdtPr>
            <w:id w:val="-31115728"/>
            <w14:checkbox>
              <w14:checked w14:val="0"/>
              <w14:checkedState w14:val="2612" w14:font="MS Gothic"/>
              <w14:uncheckedState w14:val="2610" w14:font="MS Gothic"/>
            </w14:checkbox>
          </w:sdtPr>
          <w:sdtEndPr/>
          <w:sdtContent>
            <w:tc>
              <w:tcPr>
                <w:tcW w:w="567" w:type="dxa"/>
              </w:tcPr>
              <w:p w:rsidR="0045270E" w:rsidRPr="00383244" w:rsidRDefault="0045270E" w:rsidP="00313264">
                <w:r w:rsidRPr="00383244">
                  <w:rPr>
                    <w:rFonts w:ascii="MS Gothic" w:eastAsia="MS Gothic" w:hAnsi="MS Gothic" w:hint="eastAsia"/>
                  </w:rPr>
                  <w:t>☐</w:t>
                </w:r>
              </w:p>
            </w:tc>
          </w:sdtContent>
        </w:sdt>
        <w:tc>
          <w:tcPr>
            <w:tcW w:w="8931" w:type="dxa"/>
          </w:tcPr>
          <w:p w:rsidR="0045270E" w:rsidRDefault="0045270E" w:rsidP="00313264">
            <w:r w:rsidRPr="00383244">
              <w:t xml:space="preserve">Die Erziehungsberechtigen sind mit der besprochenen Massnahme </w:t>
            </w:r>
            <w:r w:rsidRPr="00383244">
              <w:rPr>
                <w:b/>
              </w:rPr>
              <w:t>nicht einverstanden</w:t>
            </w:r>
            <w:r w:rsidRPr="00383244">
              <w:t>.</w:t>
            </w:r>
          </w:p>
        </w:tc>
      </w:tr>
    </w:tbl>
    <w:p w:rsidR="00313264" w:rsidRPr="00C94540" w:rsidRDefault="00313264" w:rsidP="00313264"/>
    <w:tbl>
      <w:tblPr>
        <w:tblStyle w:val="Tabellenraster"/>
        <w:tblW w:w="9498" w:type="dxa"/>
        <w:tblBorders>
          <w:top w:val="nil"/>
          <w:left w:val="nil"/>
          <w:bottom w:val="nil"/>
          <w:right w:val="nil"/>
          <w:insideH w:val="nil"/>
          <w:insideV w:val="nil"/>
        </w:tblBorders>
        <w:tblLook w:val="04A0" w:firstRow="1" w:lastRow="0" w:firstColumn="1" w:lastColumn="0" w:noHBand="0" w:noVBand="1"/>
      </w:tblPr>
      <w:tblGrid>
        <w:gridCol w:w="9498"/>
      </w:tblGrid>
      <w:tr w:rsidR="004D5A71" w:rsidTr="0045270E">
        <w:trPr>
          <w:trHeight w:val="477"/>
        </w:trPr>
        <w:tc>
          <w:tcPr>
            <w:tcW w:w="9498" w:type="dxa"/>
            <w:tcBorders>
              <w:top w:val="nil"/>
              <w:left w:val="nil"/>
              <w:bottom w:val="nil"/>
              <w:right w:val="nil"/>
            </w:tcBorders>
          </w:tcPr>
          <w:p w:rsidR="004D5A71" w:rsidRPr="00C94540" w:rsidRDefault="004D5A71" w:rsidP="00313264">
            <w:r w:rsidRPr="00C94540">
              <w:t>Falls Sie als Erziehungsberechtigte mit der besprochenen Massnahme nicht einverstanden sind, welche Massnahmen schlagen Sie vor?</w:t>
            </w:r>
          </w:p>
        </w:tc>
      </w:tr>
      <w:tr w:rsidR="004D5A71" w:rsidTr="0045270E">
        <w:trPr>
          <w:trHeight w:val="1304"/>
        </w:trPr>
        <w:sdt>
          <w:sdtPr>
            <w:id w:val="461857069"/>
            <w:placeholder>
              <w:docPart w:val="8FFCAFDBE2104AB4B9DC7DFE7EACF45B"/>
            </w:placeholder>
            <w:showingPlcHdr/>
            <w:text w:multiLine="1"/>
          </w:sdtPr>
          <w:sdtEndPr/>
          <w:sdtContent>
            <w:tc>
              <w:tcPr>
                <w:tcW w:w="9498" w:type="dxa"/>
                <w:tcBorders>
                  <w:top w:val="nil"/>
                  <w:left w:val="nil"/>
                  <w:right w:val="nil"/>
                </w:tcBorders>
              </w:tcPr>
              <w:p w:rsidR="004D5A71" w:rsidRPr="00C94540" w:rsidRDefault="00E90BB7" w:rsidP="00313264">
                <w:r w:rsidRPr="009267AC">
                  <w:rPr>
                    <w:rStyle w:val="Platzhaltertext"/>
                    <w:vanish/>
                    <w:color w:val="FF0000"/>
                  </w:rPr>
                  <w:t>Klicken oder tippen Sie hier, um Text einzugeben.</w:t>
                </w:r>
              </w:p>
            </w:tc>
          </w:sdtContent>
        </w:sdt>
      </w:tr>
    </w:tbl>
    <w:p w:rsidR="00313264" w:rsidRPr="00C94540" w:rsidRDefault="00313264" w:rsidP="00313264"/>
    <w:tbl>
      <w:tblPr>
        <w:tblStyle w:val="Tabellenraster"/>
        <w:tblW w:w="9498" w:type="dxa"/>
        <w:tblBorders>
          <w:top w:val="nil"/>
          <w:left w:val="nil"/>
          <w:bottom w:val="nil"/>
          <w:right w:val="nil"/>
          <w:insideH w:val="nil"/>
          <w:insideV w:val="nil"/>
        </w:tblBorders>
        <w:tblLook w:val="04A0" w:firstRow="1" w:lastRow="0" w:firstColumn="1" w:lastColumn="0" w:noHBand="0" w:noVBand="1"/>
      </w:tblPr>
      <w:tblGrid>
        <w:gridCol w:w="436"/>
        <w:gridCol w:w="9062"/>
      </w:tblGrid>
      <w:tr w:rsidR="00AD1E7F" w:rsidTr="00313264">
        <w:sdt>
          <w:sdtPr>
            <w:id w:val="74174166"/>
            <w14:checkbox>
              <w14:checked w14:val="0"/>
              <w14:checkedState w14:val="2612" w14:font="MS Gothic"/>
              <w14:uncheckedState w14:val="2610" w14:font="MS Gothic"/>
            </w14:checkbox>
          </w:sdtPr>
          <w:sdtEndPr/>
          <w:sdtContent>
            <w:tc>
              <w:tcPr>
                <w:tcW w:w="436" w:type="dxa"/>
                <w:hideMark/>
              </w:tcPr>
              <w:p w:rsidR="00313264" w:rsidRPr="00C94540" w:rsidRDefault="00C151AA" w:rsidP="00313264">
                <w:r w:rsidRPr="00C94540">
                  <w:rPr>
                    <w:rFonts w:eastAsia="MS Gothic" w:hint="eastAsia"/>
                  </w:rPr>
                  <w:t>☐</w:t>
                </w:r>
              </w:p>
            </w:tc>
          </w:sdtContent>
        </w:sdt>
        <w:tc>
          <w:tcPr>
            <w:tcW w:w="9062" w:type="dxa"/>
          </w:tcPr>
          <w:p w:rsidR="00313264" w:rsidRPr="00C94540" w:rsidRDefault="00C151AA" w:rsidP="00313264">
            <w:pPr>
              <w:rPr>
                <w:rFonts w:eastAsia="Calibri"/>
                <w:b/>
                <w:sz w:val="20"/>
                <w:szCs w:val="20"/>
              </w:rPr>
            </w:pPr>
            <w:r w:rsidRPr="00C94540">
              <w:rPr>
                <w:rFonts w:eastAsia="Calibri"/>
                <w:b/>
                <w:sz w:val="20"/>
                <w:szCs w:val="20"/>
              </w:rPr>
              <w:t>Erklärung der Erziehungsberechtigten</w:t>
            </w:r>
          </w:p>
          <w:p w:rsidR="00313264" w:rsidRPr="00C94540" w:rsidRDefault="00C151AA" w:rsidP="00313264">
            <w:r w:rsidRPr="00C94540">
              <w:t>Mit ihrer Unterschrift bestätigen die Erziehungsberechtigten, dass der Antrag auf Sonderschulung für ihr Kind mit ihnen besprochen wurde. Sie wurden darüber informiert</w:t>
            </w:r>
            <w:r w:rsidR="00D43291">
              <w:t>,</w:t>
            </w:r>
            <w:r w:rsidRPr="00C94540">
              <w:t xml:space="preserve"> </w:t>
            </w:r>
            <w:r w:rsidR="00D43291" w:rsidRPr="00D43291">
              <w:t>dass sich aus der Antragsstellung keine rechtlichen Ansprüche ableiten lassen</w:t>
            </w:r>
            <w:r w:rsidRPr="00D43291">
              <w:t>.</w:t>
            </w:r>
          </w:p>
          <w:p w:rsidR="00313264" w:rsidRPr="00C94540" w:rsidRDefault="00313264" w:rsidP="00313264"/>
        </w:tc>
      </w:tr>
      <w:tr w:rsidR="00AD1E7F" w:rsidTr="00313264">
        <w:sdt>
          <w:sdtPr>
            <w:id w:val="-2029168213"/>
            <w14:checkbox>
              <w14:checked w14:val="0"/>
              <w14:checkedState w14:val="2612" w14:font="MS Gothic"/>
              <w14:uncheckedState w14:val="2610" w14:font="MS Gothic"/>
            </w14:checkbox>
          </w:sdtPr>
          <w:sdtEndPr/>
          <w:sdtContent>
            <w:tc>
              <w:tcPr>
                <w:tcW w:w="436" w:type="dxa"/>
                <w:hideMark/>
              </w:tcPr>
              <w:p w:rsidR="00313264" w:rsidRPr="00C94540" w:rsidRDefault="00C151AA" w:rsidP="00313264">
                <w:r w:rsidRPr="00C94540">
                  <w:rPr>
                    <w:rFonts w:eastAsia="MS Gothic" w:hint="eastAsia"/>
                  </w:rPr>
                  <w:t>☐</w:t>
                </w:r>
              </w:p>
            </w:tc>
          </w:sdtContent>
        </w:sdt>
        <w:tc>
          <w:tcPr>
            <w:tcW w:w="9062" w:type="dxa"/>
          </w:tcPr>
          <w:p w:rsidR="00313264" w:rsidRPr="00C94540" w:rsidRDefault="00C151AA" w:rsidP="00313264">
            <w:pPr>
              <w:rPr>
                <w:rFonts w:eastAsia="Calibri"/>
                <w:b/>
                <w:sz w:val="20"/>
                <w:szCs w:val="20"/>
              </w:rPr>
            </w:pPr>
            <w:r w:rsidRPr="00C94540">
              <w:rPr>
                <w:rFonts w:eastAsia="Calibri"/>
                <w:b/>
                <w:sz w:val="20"/>
                <w:szCs w:val="20"/>
              </w:rPr>
              <w:t>Entbindung von der Schweigepflicht</w:t>
            </w:r>
          </w:p>
          <w:p w:rsidR="00313264" w:rsidRPr="00C94540" w:rsidRDefault="00C151AA" w:rsidP="00313264">
            <w:r w:rsidRPr="00C94540">
              <w:t>Die Erziehungsberechtigten bezeugen mit ihrer Unterschrift, dass die Beauftragten für Sonderschulung berechtigt sind, alle zur vorliegenden Überprüfung notwendigen Informationen einzuholen. Die Erziehungsberechtigten willigen ein, dass die von den Beauftragten für Sonderschulung kontaktierten Fachpersonen zu diesem Zweck von ihrer Schweigepflicht entbunden sind. Die Beauftragten für Sonderschulung können der abklärenden Stelle ergänzend Klärungsaufträge erteilen.</w:t>
            </w:r>
          </w:p>
          <w:p w:rsidR="00313264" w:rsidRPr="00C94540" w:rsidRDefault="00313264" w:rsidP="00313264"/>
        </w:tc>
      </w:tr>
    </w:tbl>
    <w:p w:rsidR="00313264" w:rsidRPr="00C94540" w:rsidRDefault="00313264" w:rsidP="00313264"/>
    <w:tbl>
      <w:tblPr>
        <w:tblStyle w:val="Tabellenraster"/>
        <w:tblW w:w="9498" w:type="dxa"/>
        <w:tblBorders>
          <w:top w:val="nil"/>
          <w:left w:val="nil"/>
          <w:bottom w:val="nil"/>
          <w:right w:val="nil"/>
          <w:insideH w:val="nil"/>
          <w:insideV w:val="nil"/>
        </w:tblBorders>
        <w:tblLook w:val="04A0" w:firstRow="1" w:lastRow="0" w:firstColumn="1" w:lastColumn="0" w:noHBand="0" w:noVBand="1"/>
      </w:tblPr>
      <w:tblGrid>
        <w:gridCol w:w="3828"/>
        <w:gridCol w:w="5670"/>
      </w:tblGrid>
      <w:tr w:rsidR="00AD1E7F" w:rsidTr="00313264">
        <w:trPr>
          <w:trHeight w:val="340"/>
        </w:trPr>
        <w:tc>
          <w:tcPr>
            <w:tcW w:w="3828" w:type="dxa"/>
            <w:tcBorders>
              <w:top w:val="nil"/>
              <w:left w:val="nil"/>
              <w:bottom w:val="nil"/>
              <w:right w:val="nil"/>
            </w:tcBorders>
            <w:vAlign w:val="center"/>
            <w:hideMark/>
          </w:tcPr>
          <w:p w:rsidR="00313264" w:rsidRPr="00C94540" w:rsidRDefault="00C151AA" w:rsidP="00313264">
            <w:r w:rsidRPr="00C94540">
              <w:t>Ort und Datum:</w:t>
            </w:r>
          </w:p>
        </w:tc>
        <w:tc>
          <w:tcPr>
            <w:tcW w:w="5670" w:type="dxa"/>
            <w:tcBorders>
              <w:top w:val="nil"/>
              <w:left w:val="nil"/>
              <w:bottom w:val="dotted" w:sz="4" w:space="0" w:color="auto"/>
              <w:right w:val="nil"/>
            </w:tcBorders>
            <w:vAlign w:val="center"/>
            <w:hideMark/>
          </w:tcPr>
          <w:p w:rsidR="00313264" w:rsidRPr="00C94540" w:rsidRDefault="006B356F" w:rsidP="00313264">
            <w:sdt>
              <w:sdtPr>
                <w:id w:val="1037238035"/>
                <w:placeholder>
                  <w:docPart w:val="FDD223935B2A46B098BBDEC6100342D7"/>
                </w:placeholder>
                <w:showingPlcHdr/>
                <w:text/>
              </w:sdtPr>
              <w:sdtEndPr/>
              <w:sdtContent>
                <w:r w:rsidR="00C151AA" w:rsidRPr="00C94540">
                  <w:rPr>
                    <w:vanish/>
                    <w:color w:val="FF0000"/>
                  </w:rPr>
                  <w:t>Klicken oder tippen Sie hier, um Text einzugeben.</w:t>
                </w:r>
              </w:sdtContent>
            </w:sdt>
          </w:p>
        </w:tc>
      </w:tr>
      <w:tr w:rsidR="00AD1E7F" w:rsidTr="00313264">
        <w:trPr>
          <w:trHeight w:val="680"/>
        </w:trPr>
        <w:tc>
          <w:tcPr>
            <w:tcW w:w="3828"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Unterschrift Erziehungsberechtigte/r:</w:t>
            </w:r>
          </w:p>
        </w:tc>
        <w:tc>
          <w:tcPr>
            <w:tcW w:w="5670" w:type="dxa"/>
            <w:tcBorders>
              <w:top w:val="dotted" w:sz="4" w:space="0" w:color="auto"/>
              <w:left w:val="nil"/>
              <w:bottom w:val="dotted" w:sz="4" w:space="0" w:color="auto"/>
              <w:right w:val="nil"/>
            </w:tcBorders>
            <w:vAlign w:val="center"/>
          </w:tcPr>
          <w:p w:rsidR="00313264" w:rsidRPr="00C94540" w:rsidRDefault="00313264" w:rsidP="00313264">
            <w:pPr>
              <w:rPr>
                <w:rFonts w:cs="Arial"/>
                <w:sz w:val="18"/>
                <w:szCs w:val="18"/>
              </w:rPr>
            </w:pPr>
          </w:p>
        </w:tc>
      </w:tr>
      <w:tr w:rsidR="00AD1E7F" w:rsidTr="00313264">
        <w:trPr>
          <w:trHeight w:val="680"/>
        </w:trPr>
        <w:tc>
          <w:tcPr>
            <w:tcW w:w="3828" w:type="dxa"/>
            <w:tcBorders>
              <w:top w:val="nil"/>
              <w:left w:val="nil"/>
              <w:bottom w:val="nil"/>
              <w:right w:val="nil"/>
            </w:tcBorders>
            <w:vAlign w:val="center"/>
            <w:hideMark/>
          </w:tcPr>
          <w:p w:rsidR="00313264" w:rsidRPr="00C94540" w:rsidRDefault="00C151AA" w:rsidP="00313264">
            <w:pPr>
              <w:rPr>
                <w:rFonts w:cs="Arial"/>
                <w:sz w:val="18"/>
                <w:szCs w:val="18"/>
              </w:rPr>
            </w:pPr>
            <w:r w:rsidRPr="00C94540">
              <w:rPr>
                <w:rFonts w:cs="Arial"/>
                <w:szCs w:val="18"/>
              </w:rPr>
              <w:t>Unterschrift Erziehungsberechtigte/r:</w:t>
            </w:r>
          </w:p>
        </w:tc>
        <w:tc>
          <w:tcPr>
            <w:tcW w:w="5670" w:type="dxa"/>
            <w:tcBorders>
              <w:top w:val="dotted" w:sz="4" w:space="0" w:color="auto"/>
              <w:left w:val="nil"/>
              <w:bottom w:val="dotted" w:sz="4" w:space="0" w:color="auto"/>
              <w:right w:val="nil"/>
            </w:tcBorders>
            <w:vAlign w:val="center"/>
          </w:tcPr>
          <w:p w:rsidR="00313264" w:rsidRPr="00C94540" w:rsidRDefault="00313264" w:rsidP="00313264">
            <w:pPr>
              <w:rPr>
                <w:rFonts w:cs="Arial"/>
                <w:sz w:val="18"/>
                <w:szCs w:val="18"/>
              </w:rPr>
            </w:pPr>
          </w:p>
        </w:tc>
      </w:tr>
    </w:tbl>
    <w:p w:rsidR="00313264" w:rsidRPr="00C94540" w:rsidRDefault="00313264" w:rsidP="00313264">
      <w:pPr>
        <w:tabs>
          <w:tab w:val="left" w:pos="3969"/>
          <w:tab w:val="left" w:pos="4536"/>
          <w:tab w:val="left" w:pos="9356"/>
        </w:tabs>
        <w:rPr>
          <w:b/>
        </w:rPr>
      </w:pPr>
    </w:p>
    <w:p w:rsidR="00313264" w:rsidRPr="0016067D" w:rsidRDefault="003B546B" w:rsidP="00313264">
      <w:pPr>
        <w:pStyle w:val="Fusszeile-Pfad"/>
      </w:pPr>
      <w:fldSimple w:instr=" DOCPROPERTY &quot;StmCMIdata.Dok_Lfnr&quot;\*CHARFORMAT ">
        <w:r w:rsidR="00C151AA">
          <w:t>298393</w:t>
        </w:r>
      </w:fldSimple>
    </w:p>
    <w:sectPr w:rsidR="00313264" w:rsidRPr="0016067D" w:rsidSect="00313264">
      <w:headerReference w:type="default" r:id="rId16"/>
      <w:footerReference w:type="default" r:id="rId17"/>
      <w:headerReference w:type="first" r:id="rId18"/>
      <w:pgSz w:w="11906" w:h="16838"/>
      <w:pgMar w:top="1418" w:right="1134" w:bottom="1134" w:left="1701" w:header="567"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E1" w:rsidRDefault="005655E1">
      <w:r>
        <w:separator/>
      </w:r>
    </w:p>
  </w:endnote>
  <w:endnote w:type="continuationSeparator" w:id="0">
    <w:p w:rsidR="005655E1" w:rsidRDefault="0056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E1" w:rsidRDefault="005655E1">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5655E1" w:rsidTr="00313264">
      <w:tc>
        <w:tcPr>
          <w:tcW w:w="6177" w:type="dxa"/>
          <w:vAlign w:val="center"/>
        </w:tcPr>
        <w:p w:rsidR="005655E1" w:rsidRPr="007970F5" w:rsidRDefault="005655E1" w:rsidP="00313264">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separate"/>
          </w:r>
          <w:r w:rsidR="00AF7A3C">
            <w:rPr>
              <w:lang w:val="en-US" w:eastAsia="de-DE"/>
            </w:rPr>
            <w:instrText>2014-1153</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00AF7A3C">
            <w:rPr>
              <w:lang w:val="en-US" w:eastAsia="de-DE"/>
            </w:rPr>
            <w:instrText>2014-1153</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00AF7A3C">
            <w:rPr>
              <w:lang w:val="en-US" w:eastAsia="de-DE"/>
            </w:rPr>
            <w:instrText>2020 08 19 Antragsformular</w:instrText>
          </w:r>
          <w:r w:rsidRPr="00F82120">
            <w:fldChar w:fldCharType="end"/>
          </w:r>
          <w:r w:rsidRPr="007970F5">
            <w:rPr>
              <w:lang w:val="en-US" w:eastAsia="de-DE"/>
            </w:rPr>
            <w:instrText xml:space="preserve">" \* MERGEFORMAT </w:instrText>
          </w:r>
          <w:r w:rsidRPr="00F82120">
            <w:fldChar w:fldCharType="separate"/>
          </w:r>
          <w:r w:rsidR="00AF7A3C">
            <w:rPr>
              <w:noProof/>
              <w:lang w:val="en-US" w:eastAsia="de-DE"/>
            </w:rPr>
            <w:instrText>2014-1153</w:instrText>
          </w:r>
          <w:r w:rsidR="00AF7A3C" w:rsidRPr="007970F5">
            <w:rPr>
              <w:noProof/>
              <w:lang w:val="en-US" w:eastAsia="de-DE"/>
            </w:rPr>
            <w:instrText xml:space="preserve"> / </w:instrText>
          </w:r>
          <w:r w:rsidR="00AF7A3C">
            <w:rPr>
              <w:noProof/>
              <w:lang w:val="en-US" w:eastAsia="de-DE"/>
            </w:rPr>
            <w:instrText>2020 08 19 Antragsformular</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separate"/>
          </w:r>
          <w:r w:rsidR="003B546B">
            <w:rPr>
              <w:noProof/>
              <w:lang w:val="en-US" w:eastAsia="de-DE"/>
            </w:rPr>
            <w:t>2014-1153</w:t>
          </w:r>
          <w:r w:rsidR="003B546B" w:rsidRPr="007970F5">
            <w:rPr>
              <w:noProof/>
              <w:lang w:val="en-US" w:eastAsia="de-DE"/>
            </w:rPr>
            <w:t xml:space="preserve"> / </w:t>
          </w:r>
          <w:r w:rsidR="003B546B">
            <w:rPr>
              <w:noProof/>
              <w:lang w:val="en-US" w:eastAsia="de-DE"/>
            </w:rPr>
            <w:t>2020 08 19 Antragsformular</w:t>
          </w:r>
          <w:r w:rsidRPr="00F82120">
            <w:fldChar w:fldCharType="end"/>
          </w:r>
        </w:p>
      </w:tc>
      <w:tc>
        <w:tcPr>
          <w:tcW w:w="2951" w:type="dxa"/>
        </w:tcPr>
        <w:p w:rsidR="005655E1" w:rsidRPr="00F82120" w:rsidRDefault="005655E1" w:rsidP="00313264">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AF7A3C">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3B546B">
            <w:rPr>
              <w:noProof/>
              <w:lang w:eastAsia="de-DE"/>
            </w:rPr>
            <w:t>8</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AF7A3C">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3B546B">
            <w:rPr>
              <w:noProof/>
              <w:lang w:eastAsia="de-DE"/>
            </w:rPr>
            <w:t>2</w:t>
          </w:r>
          <w:r w:rsidRPr="00F82120">
            <w:rPr>
              <w:lang w:eastAsia="de-DE"/>
            </w:rPr>
            <w:fldChar w:fldCharType="end"/>
          </w:r>
        </w:p>
      </w:tc>
    </w:tr>
    <w:tr w:rsidR="005655E1" w:rsidTr="00313264">
      <w:tc>
        <w:tcPr>
          <w:tcW w:w="6177" w:type="dxa"/>
          <w:vAlign w:val="center"/>
        </w:tcPr>
        <w:p w:rsidR="005655E1" w:rsidRPr="00B97F1C" w:rsidRDefault="005655E1" w:rsidP="00313264">
          <w:pPr>
            <w:pStyle w:val="Fusszeile-Pfad"/>
            <w:rPr>
              <w:lang w:eastAsia="de-DE"/>
            </w:rPr>
          </w:pPr>
        </w:p>
      </w:tc>
      <w:tc>
        <w:tcPr>
          <w:tcW w:w="2951" w:type="dxa"/>
        </w:tcPr>
        <w:p w:rsidR="005655E1" w:rsidRPr="009500C4" w:rsidRDefault="005655E1" w:rsidP="00313264">
          <w:pPr>
            <w:jc w:val="right"/>
            <w:rPr>
              <w:sz w:val="2"/>
              <w:szCs w:val="2"/>
              <w:lang w:eastAsia="de-DE"/>
            </w:rPr>
          </w:pPr>
        </w:p>
      </w:tc>
    </w:tr>
  </w:tbl>
  <w:p w:rsidR="005655E1" w:rsidRDefault="005655E1">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E1" w:rsidRDefault="005655E1">
      <w:r>
        <w:separator/>
      </w:r>
    </w:p>
  </w:footnote>
  <w:footnote w:type="continuationSeparator" w:id="0">
    <w:p w:rsidR="005655E1" w:rsidRDefault="0056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E1" w:rsidRPr="00F579FC" w:rsidRDefault="005655E1" w:rsidP="00313264">
    <w:pPr>
      <w:pStyle w:val="Kopfzeile"/>
      <w:rPr>
        <w:rFonts w:ascii="Arial Black" w:hAnsi="Arial Black"/>
        <w:sz w:val="4"/>
        <w:szCs w:val="16"/>
      </w:rPr>
    </w:pPr>
    <w:r>
      <w:rPr>
        <w:noProof/>
      </w:rPr>
      <w:drawing>
        <wp:inline distT="0" distB="0" distL="0" distR="0">
          <wp:extent cx="3619500" cy="1009650"/>
          <wp:effectExtent l="0" t="0" r="0" b="0"/>
          <wp:docPr id="5" name="Bild 1" descr="DS-VS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S-VS_L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0" cy="1009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E1" w:rsidRPr="0051144A" w:rsidRDefault="005655E1" w:rsidP="00313264">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E1" w:rsidRPr="00F579FC" w:rsidRDefault="005655E1">
    <w:pPr>
      <w:pStyle w:val="Kopfzeile"/>
      <w:rPr>
        <w:rFonts w:ascii="Arial Black" w:hAnsi="Arial Black"/>
        <w:sz w:val="4"/>
        <w:szCs w:val="16"/>
      </w:rPr>
    </w:pPr>
    <w:r>
      <w:rPr>
        <w:noProof/>
      </w:rPr>
      <w:drawing>
        <wp:inline distT="0" distB="0" distL="0" distR="0">
          <wp:extent cx="3619500" cy="1009650"/>
          <wp:effectExtent l="0" t="0" r="0" b="0"/>
          <wp:docPr id="1" name="Bild 1" descr="DS-VS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S-VS_L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19500" cy="1009650"/>
                  </a:xfrm>
                  <a:prstGeom prst="rect">
                    <a:avLst/>
                  </a:prstGeom>
                  <a:noFill/>
                  <a:ln>
                    <a:noFill/>
                  </a:ln>
                </pic:spPr>
              </pic:pic>
            </a:graphicData>
          </a:graphic>
        </wp:inline>
      </w:drawing>
    </w:r>
  </w:p>
  <w:p w:rsidR="005655E1" w:rsidRPr="00F579FC" w:rsidRDefault="005655E1">
    <w:pPr>
      <w:pStyle w:val="Kopfzeile"/>
      <w:rPr>
        <w:rFonts w:ascii="Arial Black" w:hAnsi="Arial Black"/>
        <w:sz w:val="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BAA2F24"/>
    <w:multiLevelType w:val="hybridMultilevel"/>
    <w:tmpl w:val="CA9C5874"/>
    <w:lvl w:ilvl="0" w:tplc="185262D4">
      <w:start w:val="1"/>
      <w:numFmt w:val="decimal"/>
      <w:pStyle w:val="ListWithNumbers"/>
      <w:lvlText w:val="%1."/>
      <w:lvlJc w:val="left"/>
      <w:pPr>
        <w:ind w:left="425" w:hanging="425"/>
      </w:pPr>
      <w:rPr>
        <w:rFonts w:hint="default"/>
      </w:rPr>
    </w:lvl>
    <w:lvl w:ilvl="1" w:tplc="E1DEA64C" w:tentative="1">
      <w:start w:val="1"/>
      <w:numFmt w:val="lowerLetter"/>
      <w:lvlText w:val="%2."/>
      <w:lvlJc w:val="left"/>
      <w:pPr>
        <w:ind w:left="1440" w:hanging="360"/>
      </w:pPr>
    </w:lvl>
    <w:lvl w:ilvl="2" w:tplc="1D42EBEA" w:tentative="1">
      <w:start w:val="1"/>
      <w:numFmt w:val="lowerRoman"/>
      <w:lvlText w:val="%3."/>
      <w:lvlJc w:val="right"/>
      <w:pPr>
        <w:ind w:left="2160" w:hanging="180"/>
      </w:pPr>
    </w:lvl>
    <w:lvl w:ilvl="3" w:tplc="195E963C" w:tentative="1">
      <w:start w:val="1"/>
      <w:numFmt w:val="decimal"/>
      <w:lvlText w:val="%4."/>
      <w:lvlJc w:val="left"/>
      <w:pPr>
        <w:ind w:left="2880" w:hanging="360"/>
      </w:pPr>
    </w:lvl>
    <w:lvl w:ilvl="4" w:tplc="0364890E" w:tentative="1">
      <w:start w:val="1"/>
      <w:numFmt w:val="lowerLetter"/>
      <w:lvlText w:val="%5."/>
      <w:lvlJc w:val="left"/>
      <w:pPr>
        <w:ind w:left="3600" w:hanging="360"/>
      </w:pPr>
    </w:lvl>
    <w:lvl w:ilvl="5" w:tplc="49D83840" w:tentative="1">
      <w:start w:val="1"/>
      <w:numFmt w:val="lowerRoman"/>
      <w:lvlText w:val="%6."/>
      <w:lvlJc w:val="right"/>
      <w:pPr>
        <w:ind w:left="4320" w:hanging="180"/>
      </w:pPr>
    </w:lvl>
    <w:lvl w:ilvl="6" w:tplc="723259C4" w:tentative="1">
      <w:start w:val="1"/>
      <w:numFmt w:val="decimal"/>
      <w:lvlText w:val="%7."/>
      <w:lvlJc w:val="left"/>
      <w:pPr>
        <w:ind w:left="5040" w:hanging="360"/>
      </w:pPr>
    </w:lvl>
    <w:lvl w:ilvl="7" w:tplc="07CC7170" w:tentative="1">
      <w:start w:val="1"/>
      <w:numFmt w:val="lowerLetter"/>
      <w:lvlText w:val="%8."/>
      <w:lvlJc w:val="left"/>
      <w:pPr>
        <w:ind w:left="5760" w:hanging="360"/>
      </w:pPr>
    </w:lvl>
    <w:lvl w:ilvl="8" w:tplc="5C6068A2"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43A84525"/>
    <w:multiLevelType w:val="hybridMultilevel"/>
    <w:tmpl w:val="6C9E5594"/>
    <w:lvl w:ilvl="0" w:tplc="65A84524">
      <w:start w:val="1"/>
      <w:numFmt w:val="decimal"/>
      <w:pStyle w:val="ListLevelsWithNumbers"/>
      <w:suff w:val="space"/>
      <w:lvlText w:val="%1."/>
      <w:lvlJc w:val="left"/>
      <w:pPr>
        <w:ind w:left="0" w:firstLine="0"/>
      </w:pPr>
      <w:rPr>
        <w:rFonts w:hint="default"/>
      </w:rPr>
    </w:lvl>
    <w:lvl w:ilvl="1" w:tplc="D05C162E" w:tentative="1">
      <w:start w:val="1"/>
      <w:numFmt w:val="lowerLetter"/>
      <w:lvlText w:val="%2."/>
      <w:lvlJc w:val="left"/>
      <w:pPr>
        <w:ind w:left="1440" w:hanging="360"/>
      </w:pPr>
    </w:lvl>
    <w:lvl w:ilvl="2" w:tplc="524CABC6" w:tentative="1">
      <w:start w:val="1"/>
      <w:numFmt w:val="lowerRoman"/>
      <w:lvlText w:val="%3."/>
      <w:lvlJc w:val="right"/>
      <w:pPr>
        <w:ind w:left="2160" w:hanging="180"/>
      </w:pPr>
    </w:lvl>
    <w:lvl w:ilvl="3" w:tplc="56D0D774" w:tentative="1">
      <w:start w:val="1"/>
      <w:numFmt w:val="decimal"/>
      <w:lvlText w:val="%4."/>
      <w:lvlJc w:val="left"/>
      <w:pPr>
        <w:ind w:left="2880" w:hanging="360"/>
      </w:pPr>
    </w:lvl>
    <w:lvl w:ilvl="4" w:tplc="3410BA04" w:tentative="1">
      <w:start w:val="1"/>
      <w:numFmt w:val="lowerLetter"/>
      <w:lvlText w:val="%5."/>
      <w:lvlJc w:val="left"/>
      <w:pPr>
        <w:ind w:left="3600" w:hanging="360"/>
      </w:pPr>
    </w:lvl>
    <w:lvl w:ilvl="5" w:tplc="A43E588E" w:tentative="1">
      <w:start w:val="1"/>
      <w:numFmt w:val="lowerRoman"/>
      <w:lvlText w:val="%6."/>
      <w:lvlJc w:val="right"/>
      <w:pPr>
        <w:ind w:left="4320" w:hanging="180"/>
      </w:pPr>
    </w:lvl>
    <w:lvl w:ilvl="6" w:tplc="A4C464B8" w:tentative="1">
      <w:start w:val="1"/>
      <w:numFmt w:val="decimal"/>
      <w:lvlText w:val="%7."/>
      <w:lvlJc w:val="left"/>
      <w:pPr>
        <w:ind w:left="5040" w:hanging="360"/>
      </w:pPr>
    </w:lvl>
    <w:lvl w:ilvl="7" w:tplc="5A968B64" w:tentative="1">
      <w:start w:val="1"/>
      <w:numFmt w:val="lowerLetter"/>
      <w:lvlText w:val="%8."/>
      <w:lvlJc w:val="left"/>
      <w:pPr>
        <w:ind w:left="5760" w:hanging="360"/>
      </w:pPr>
    </w:lvl>
    <w:lvl w:ilvl="8" w:tplc="E86E6B72" w:tentative="1">
      <w:start w:val="1"/>
      <w:numFmt w:val="lowerRoman"/>
      <w:lvlText w:val="%9."/>
      <w:lvlJc w:val="right"/>
      <w:pPr>
        <w:ind w:left="6480" w:hanging="180"/>
      </w:pPr>
    </w:lvl>
  </w:abstractNum>
  <w:abstractNum w:abstractNumId="21"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2" w15:restartNumberingAfterBreak="0">
    <w:nsid w:val="5DD924E8"/>
    <w:multiLevelType w:val="hybridMultilevel"/>
    <w:tmpl w:val="005E73C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6"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8"/>
  </w:num>
  <w:num w:numId="2">
    <w:abstractNumId w:val="16"/>
  </w:num>
  <w:num w:numId="3">
    <w:abstractNumId w:val="10"/>
  </w:num>
  <w:num w:numId="4">
    <w:abstractNumId w:val="19"/>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2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num>
  <w:num w:numId="28">
    <w:abstractNumId w:val="27"/>
  </w:num>
  <w:num w:numId="29">
    <w:abstractNumId w:val="25"/>
  </w:num>
  <w:num w:numId="30">
    <w:abstractNumId w:val="13"/>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17"/>
  </w:num>
  <w:num w:numId="36">
    <w:abstractNumId w:val="1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oNotTrackMoves/>
  <w:documentProtection w:edit="forms" w:enforcement="1" w:cryptProviderType="rsaAES" w:cryptAlgorithmClass="hash" w:cryptAlgorithmType="typeAny" w:cryptAlgorithmSid="14" w:cryptSpinCount="100000" w:hash="Klr3jVZPEZpVt0EuTBMRG6lgWC0k5GYRsnRbjkrb6kxks5TaCk/0zcNB43WZg5d9qqkUmpBV9L36giFYpCOsxg==" w:salt="sRvp1Zd0ZNSo20hrQOsXAA=="/>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9. Juni 2020"/>
    <w:docVar w:name="Date.Format.Long.dateValue" w:val="44001"/>
    <w:docVar w:name="DocumentDate" w:val="19. Juni 2020"/>
    <w:docVar w:name="DocumentDate.dateValue" w:val="44001"/>
    <w:docVar w:name="MetaTool_officeatwork" w:val="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"/>
    <w:docVar w:name="OawAttachedTemplate" w:val="01_Allg-Dokumente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193"/>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 /&gt;&lt;type type=&quot;OawDatabase&quot;&gt;&lt;OawDatabase table=&quot;Data&quot; field=&quot;DirectPhon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a__x0009_&lt;OawDateManual name=&quot;DocumentDate&quot;&gt;&lt;profile type=&quot;default&quot; UID=&quot;&quot; sameAsDefault=&quot;0&quot;&gt;&lt;format UID=&quot;2004031916255083469524&quot; type=&quot;6&quot; defaultValue=&quot;%OawCreationDate%&quot; dateFormat=&quot;&amp;lt;translate&amp;gt;Date.Format.Long&amp;lt;/translate&amp;gt;&quot; /&gt;&lt;/profile&gt;&lt;/OawDateManual&gt;_x000d__x000a__x0009_&lt;OawDocProperty name=&quot;Doc.Text&quot;&gt;&lt;profile type=&quot;default&quot; UID=&quot;&quot; sameAsDefault=&quot;0&quot;&gt;&lt;documentProperty UID=&quot;2003060614150123456789&quot; dataSourceUID=&quot;2003060614150123456789&quot; /&gt;&lt;type type=&quot;OawLanguage&quot;&gt;&lt;OawLanguage UID=&quot;Doc.Text&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Date&quot;&gt;&lt;profile type=&quot;default&quot; UID=&quot;&quot; sameAsDefault=&quot;0&quot;&gt;&lt;documentProperty UID=&quot;2003060614150123456789&quot; dataSourceUID=&quot;2003060614150123456789&quot; /&gt;&lt;type type=&quot;OawLanguage&quot;&gt;&lt;OawLanguage UID=&quot;Doc.Dat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Bookmark name=&quot;Subject&quot;&gt;&lt;profile type=&quot;default&quot; UID=&quot;&quot; sameAsDefault=&quot;0&quot;&gt;&lt;/profile&gt;&lt;/OawBookmark&gt;_x000d__x000a__x0009_&lt;OawDocProperty name=&quot;Author.Name&quot;&gt;&lt;profile type=&quot;default&quot; UID=&quot;&quot; sameAsDefault=&quot;0&quot;&gt;&lt;documentProperty UID=&quot;2006040509495284662868&quot; dataSourceUID=&quot;prj.2003041709434161414032&quot; /&gt;&lt;type type=&quot;OawDatabase&quot;&gt;&lt;OawDatabase table=&quot;Data&quot; field=&quot;Name&quot; /&gt;&lt;/type&gt;&lt;/profile&gt;&lt;/OawDocProperty&gt;_x000d__x000a__x0009_&lt;OawDateManual name=&quot;Date.Format.Long&quot;&gt;&lt;profile type=&quot;default&quot; UID=&quot;&quot; sameAsDefault=&quot;0&quot;&gt;&lt;format UID=&quot;2009022514423657662914&quot; type=&quot;6&quot; defaultValue=&quot;%OawCreationDate%&quot; dateFormat=&quot;Date.Format.Long&quot; /&gt;&lt;/profile&gt;&lt;/OawDateManual&gt;_x000d__x000a__x0009_&lt;OawBookmark name=&quot;Enclosure&quot;&gt;&lt;profile type=&quot;default&quot; UID=&quot;&quot; sameAsDefault=&quot;0&quot;&gt;&lt;/profile&gt;&lt;/OawBookmark&gt;_x000d__x000a__x0009_&lt;OawDocProperty name=&quot;Doc.Page&quot;&gt;&lt;profile type=&quot;default&quot; UID=&quot;&quot; sameAsDefault=&quot;0&quot;&gt;&lt;documentProperty UID=&quot;2003060614150123456789&quot; dataSourceUID=&quot;2003060614150123456789&quot; /&gt;&lt;type type=&quot;OawLanguage&quot;&gt;&lt;OawLanguage UID=&quot;Doc.Page&quot; /&gt;&lt;/type&gt;&lt;/profile&gt;&lt;/OawDocProperty&gt;_x000d__x000a__x0009_&lt;OawDocProperty name=&quot;Doc.of&quot;&gt;&lt;profile type=&quot;default&quot; UID=&quot;&quot; sameAsDefault=&quot;0&quot;&gt;&lt;documentProperty UID=&quot;2003060614150123456789&quot; dataSourceUID=&quot;2003060614150123456789&quot; /&gt;&lt;type type=&quot;OawLanguage&quot;&gt;&lt;OawLanguage UID=&quot;Doc.of&quot; /&gt;&lt;/type&gt;&lt;/profile&gt;&lt;/OawDocProperty&gt;_x000d__x000a__x0009_&lt;OawDocProperty name=&quot;Outputprofile.Ex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 /&gt;&lt;type type=&quot;OawLanguage&quot;&gt;&lt;OawLanguage UID=&quot;Outputprofile.External&quot; /&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 /&gt;&lt;type type=&quot;OawLanguage&quot;&gt;&lt;OawLanguage UID=&quot;Outputprofile.External&quot; /&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 /&gt;&lt;type type=&quot;OawLanguage&quot;&gt;&lt;OawLanguage UID=&quot;Outputprofile.External&quot; /&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 /&gt;&lt;type type=&quot;OawLanguage&quot;&gt;&lt;OawLanguage UID=&quot;Outputprofile.External&quot; /&gt;&lt;/type&gt;&lt;/profile&gt;&lt;profile type=&quot;print&quot; UID=&quot;2010071914585275568157&quot; sameAsDefault=&quot;0&quot;&gt;&lt;documentProperty UID=&quot;2003060614150123456789&quot; dataSourceUID=&quot;2003060614150123456789&quot; /&gt;&lt;type type=&quot;OawLanguage&quot;&gt;&lt;OawLanguage UID=&quot;Outputprofile.External&quot; /&gt;&lt;/type&gt;&lt;/profile&gt;&lt;/OawDocProperty&gt;_x000d__x000a__x0009_&lt;OawDocProperty name=&quot;Outputprofile.In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0&quot;&gt;&lt;documentProperty UID=&quot;2003060614150123456789&quot; dataSourceUID=&quot;2003060614150123456789&quot; /&gt;&lt;type type=&quot;OawLanguage&quot;&gt;&lt;OawLanguage UID=&quot;Outputprofile.Internal&quot; /&gt;&lt;/type&gt;&lt;/profile&gt;&lt;profile type=&quot;print&quot; UID=&quot;2010071914510808109584&quot; sameAsDefault=&quot;0&quot;&gt;&lt;documentProperty UID=&quot;2003060614150123456789&quot; dataSourceUID=&quot;2003060614150123456789&quot; /&gt;&lt;type type=&quot;OawLanguage&quot;&gt;&lt;OawLanguage UID=&quot;Outputprofile.Internal&quot; /&gt;&lt;/type&gt;&lt;/profile&gt;&lt;profile type=&quot;print&quot; UID=&quot;2010071914515554119854&quot; sameAsDefault=&quot;0&quot;&gt;&lt;documentProperty UID=&quot;2003060614150123456789&quot; dataSourceUID=&quot;2003060614150123456789&quot; /&gt;&lt;type type=&quot;OawLanguage&quot;&gt;&lt;OawLanguage UID=&quot;Outputprofile.Internal&quot; /&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 /&gt;&lt;type type=&quot;OawLanguage&quot;&gt;&lt;OawLanguage UID=&quot;Outputprofile.Internal&quot; /&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 /&gt;&lt;type type=&quot;OawLanguage&quot;&gt;&lt;OawLanguage UID=&quot;Outputprofile.Internal&quot; /&gt;&lt;/type&gt;&lt;/profile&gt;&lt;profile type=&quot;save&quot; UID=&quot;2006120514401556040061&quot; sameAsDefault=&quot;-1&quot;&gt;&lt;/profile&gt;&lt;profile type=&quot;save&quot; UID=&quot;2006121210441235887611&quot; sameAsDefault=&quot;-1&quot;&gt;&lt;/profile&gt;&lt;/OawDocProperty&gt;_x000d__x000a__x0009_&lt;OawDocProperty name=&quot;Outputprofile.ExternalSignature&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 /&gt;&lt;type type=&quot;OawLanguage&quot;&gt;&lt;OawLanguage UID=&quot;Outputprofile.ExternalSignature&quot; /&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 /&gt;&lt;type type=&quot;OawLanguage&quot;&gt;&lt;OawLanguage UID=&quot;Outputprofile.ExternalSignature&quot; /&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 /&gt;&lt;type type=&quot;OawLanguage&quot;&gt;&lt;OawLanguage UID=&quot;Outputprofile.ExternalSignature&quot; /&gt;&lt;/type&gt;&lt;/profile&gt;&lt;/OawDocProperty&gt;_x000d__x000a__x0009_&lt;OawBookmark name=&quot;Text&quot;&gt;&lt;profile type=&quot;default&quot; UID=&quot;&quot; sameAsDefault=&quot;0&quot;&gt;&lt;/profile&gt;&lt;/OawBookmark&gt;_x000d__x000a__x0009_&lt;OawDocProperty name=&quot;Organisation.AddressB1&quot;&gt;&lt;profile type=&quot;default&quot; UID=&quot;&quot; sameAsDefault=&quot;0&quot;&gt;&lt;documentProperty UID=&quot;2002122011014149059130932&quot; dataSourceUID=&quot;prj.2003050916522158373536&quot; /&gt;&lt;type type=&quot;OawDatabase&quot;&gt;&lt;OawDatabase table=&quot;Data&quot; field=&quot;AddressB1&quot; /&gt;&lt;/type&gt;&lt;/profile&gt;&lt;/OawDocProperty&gt;_x000d__x000a__x0009_&lt;OawDocProperty name=&quot;Organisation.AddressB2&quot;&gt;&lt;profile type=&quot;default&quot; UID=&quot;&quot; sameAsDefault=&quot;0&quot;&gt;&lt;documentProperty UID=&quot;2002122011014149059130932&quot; dataSourceUID=&quot;prj.2003050916522158373536&quot; /&gt;&lt;type type=&quot;OawDatabase&quot;&gt;&lt;OawDatabase table=&quot;Data&quot; field=&quot;AddressB2&quot; /&gt;&lt;/type&gt;&lt;/profile&gt;&lt;/OawDocProperty&gt;_x000d__x000a__x0009_&lt;OawDocProperty name=&quot;Contactperson.DirectFax&quot;&gt;&lt;profile type=&quot;default&quot; UID=&quot;&quot; sameAsDefault=&quot;0&quot;&gt;&lt;documentProperty UID=&quot;200212191811121321310321301031x&quot; dataSourceUID=&quot;prj.2003041709434161414032&quot; /&gt;&lt;type type=&quot;OawDatabase&quot;&gt;&lt;OawDatabase table=&quot;Data&quot; field=&quot;DirectFax&quot; /&gt;&lt;/type&gt;&lt;/profile&gt;&lt;/OawDocProperty&gt;_x000d__x000a__x0009_&lt;OawBookmark name=&quot;ContentType&quot;&gt;&lt;profile type=&quot;default&quot; UID=&quot;&quot; sameAsDefault=&quot;0&quot;&gt;&lt;/profile&gt;&lt;/OawBookmark&gt;_x000d__x000a__x0009_&lt;OawDocProperty name=&quot;Contactperson.Name&quot;&gt;&lt;profile type=&quot;default&quot; UID=&quot;&quot; sameAsDefault=&quot;0&quot;&gt;&lt;documentProperty UID=&quot;200212191811121321310321301031x&quot; dataSourceUID=&quot;prj.2003041709434161414032&quot; /&gt;&lt;type type=&quot;OawDatabase&quot;&gt;&lt;OawDatabase table=&quot;Data&quot; field=&quot;Name&quot; /&gt;&lt;/type&gt;&lt;/profile&gt;&lt;/OawDocProperty&gt;_x000d__x000a__x0009_&lt;OawDocProperty name=&quot;Organisation.Departement&quot;&gt;&lt;profile type=&quot;default&quot; UID=&quot;&quot; sameAsDefault=&quot;0&quot;&gt;&lt;documentProperty UID=&quot;2002122011014149059130932&quot; dataSourceUID=&quot;prj.2003050916522158373536&quot; /&gt;&lt;type type=&quot;OawDatabase&quot;&gt;&lt;OawDatabase table=&quot;Data&quot; field=&quot;Departement&quot; /&gt;&lt;/type&gt;&lt;/profile&gt;&lt;/OawDocProperty&gt;_x000d__x000a__x0009_&lt;OawBookmark name=&quot;FusszeileErsteSeite&quot;&gt;&lt;profile type=&quot;default&quot; UID=&quot;&quot; sameAsDefault=&quot;0&quot;&gt;&lt;/profile&gt;&lt;/OawBookmark&gt;_x000d__x000a__x0009_&lt;OawBookmark name=&quot;FusszeileFolgeseiten&quot;&gt;&lt;profile type=&quot;default&quot; UID=&quot;&quot; sameAsDefault=&quot;0&quot;&gt;&lt;/profile&gt;&lt;/OawBookmark&gt;_x000d__x000a__x0009_&lt;OawDocProperty name=&quot;CMIdata.Dok_Titel&quot;&gt;&lt;profile type=&quot;default&quot; UID=&quot;&quot; sameAsDefault=&quot;0&quot;&gt;&lt;documentProperty UID=&quot;2010020409223900652065&quot; dataSourceUID=&quot;prj.2010020409213154036281&quot; /&gt;&lt;type type=&quot;OawDatabase&quot;&gt;&lt;OawDatabase table=&quot;Data&quot; field=&quot;Dok_Titel&quot; /&gt;&lt;/type&gt;&lt;/profile&gt;&lt;/OawDocProperty&gt;_x000d__x000a__x0009_&lt;OawDocProperty name=&quot;CMIdata.G_Laufnummer&quot;&gt;&lt;profile type=&quot;default&quot; UID=&quot;&quot; sameAsDefault=&quot;0&quot;&gt;&lt;documentProperty UID=&quot;2010020409223900652065&quot; dataSourceUID=&quot;prj.2010020409213154036281&quot; /&gt;&lt;type type=&quot;OawDatabase&quot;&gt;&lt;OawDatabase table=&quot;Data&quot; field=&quot;G_Laufnummer&quot; /&gt;&lt;/type&gt;&lt;/profile&gt;&lt;/OawDocProperty&gt;_x000d__x000a__x0009_&lt;OawDocProperty name=&quot;CMIdata.G_Signatur&quot;&gt;&lt;profile type=&quot;default&quot; UID=&quot;&quot; sameAsDefault=&quot;0&quot;&gt;&lt;documentProperty UID=&quot;2010020409223900652065&quot; dataSourceUID=&quot;prj.2010020409213154036281&quot; /&gt;&lt;type type=&quot;OawDatabase&quot;&gt;&lt;OawDatabase table=&quot;Data&quot; field=&quot;G_Signatur&quot; /&gt;&lt;/type&gt;&lt;/profile&gt;&lt;/OawDocProperty&gt;_x000d__x000a__x0009_&lt;OawDocProperty name=&quot;Organisation.AddressB3&quot;&gt;&lt;profile type=&quot;default&quot; UID=&quot;&quot; sameAsDefault=&quot;0&quot;&gt;&lt;documentProperty UID=&quot;2002122011014149059130932&quot; dataSourceUID=&quot;prj.2003050916522158373536&quot; /&gt;&lt;type type=&quot;OawDatabase&quot;&gt;&lt;OawDatabase table=&quot;Data&quot; field=&quot;AddressB3&quot; /&gt;&lt;/type&gt;&lt;/profile&gt;&lt;/OawDocProperty&gt;_x000d__x000a__x0009_&lt;OawDocProperty name=&quot;Organisation.AddressB4&quot;&gt;&lt;profile type=&quot;default&quot; UID=&quot;&quot; sameAsDefault=&quot;0&quot;&gt;&lt;documentProperty UID=&quot;2002122011014149059130932&quot; dataSourceUID=&quot;prj.2003050916522158373536&quot; /&gt;&lt;type type=&quot;OawDatabase&quot;&gt;&lt;OawDatabase table=&quot;Data&quot; field=&quot;AddressB4&quot; /&gt;&lt;/type&gt;&lt;/profile&gt;&lt;/OawDocProperty&gt;_x000d__x000a__x0009_&lt;OawBookmark name=&quot;Footer&quot;&gt;&lt;profile type=&quot;default&quot; UID=&quot;&quot; sameAsDefault=&quot;0&quot;&gt;&lt;/profile&gt;&lt;/OawBookmark&gt;&lt;OawDocProperty name=&quot;StmAuthor.Initials&quot;&gt;&lt;profile type=&quot;default&quot; UID=&quot;&quot; sameAsDefault=&quot;0&quot;&gt;&lt;documentProperty UID=&quot;2006040509495284662868&quot; dataSourceUID=&quot;prj.2003041709434161414032&quot; /&gt;&lt;type type=&quot;OawDatabase&quot;&gt;&lt;OawDatabase table=&quot;Data&quot; field=&quot;Initials&quot; /&gt;&lt;/type&gt;&lt;/profile&gt;&lt;/OawDocProperty&gt;&lt;OawDocProperty name=&quot;StmCMIdata.Dok_Lfnr&quot;&gt;&lt;profile type=&quot;default&quot; UID=&quot;&quot; sameAsDefault=&quot;0&quot;&gt;&lt;documentProperty UID=&quot;2010020409223900652065&quot; dataSourceUID=&quot;prj.2010020409213154036281&quot; /&gt;&lt;type type=&quot;OawDatabase&quot;&gt;&lt;OawDatabase table=&quot;Data&quot; field=&quot;Dok_Lfnr&quot; /&gt;&lt;/type&gt;&lt;/profile&gt;&lt;/OawDocProperty&gt;&lt;/document&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Profile SelectedUID=&quot;&quot;&gt;&lt;DocProp UID=&quot;2002122011014149059130932&quot; EntryUID=&quot;2014042912230827723949&quot;&gt;&lt;Field Name=&quot;IDName&quot; Value=&quot;BKD, Dienststelle Volksschulbildung&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Kellerstrasse 10&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68&quot;/&gt;&lt;Field Name=&quot;Fax&quot; Value=&quot;&quot;/&gt;&lt;Field Name=&quot;LogoColor&quot; Value=&quot;%Logos%\Luzern.BKD.Logo.2100.350.emf&quot;/&gt;&lt;Field Name=&quot;LogoBlackWhite&quot; Value=&quot;%Logos%\Luzern.BKD.Logo.2100.350.emf&quot;/&gt;&lt;Field Name=&quot;LogoZertifikate&quot; Value=&quot;&quot;/&gt;&lt;Field Name=&quot;Email&quot; Value=&quot;&quot;/&gt;&lt;Field Name=&quot;Internet&quot; Value=&quot;www.volksschulbildun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FusszeileFett&quot; Value=&quot;&quot;/&gt;&lt;Field Name=&quot;FusszeileNormal&quot; Value=&quot;&quot;/&gt;&lt;Field Name=&quot;Data_UID&quot; Value=&quot;2014042912230827723949&quot;/&gt;&lt;Field Name=&quot;Field_Name&quot; Value=&quot;&quot;/&gt;&lt;Field Name=&quot;Field_UID&quot; Value=&quot;&quot;/&gt;&lt;Field Name=&quot;ML_LCID&quot; Value=&quot;&quot;/&gt;&lt;Field Name=&quot;ML_Value&quot; Value=&quot;&quot;/&gt;&lt;/DocProp&gt;&lt;DocProp UID=&quot;2006040509495284662868&quot; EntryUID=&quot;2014042916551076680806&quot;&gt;&lt;Field Name=&quot;IDName&quot; Value=&quot;Enz Evelyne, DVS&quot;/&gt;&lt;Field Name=&quot;Name&quot; Value=&quot;Evelyne Enz&quot;/&gt;&lt;Field Name=&quot;PersonalNumber&quot; Value=&quot;&quot;/&gt;&lt;Field Name=&quot;DirectPhone&quot; Value=&quot;041 228 54 86&quot;/&gt;&lt;Field Name=&quot;DirectFax&quot; Value=&quot;&quot;/&gt;&lt;Field Name=&quot;Mobile&quot; Value=&quot;&quot;/&gt;&lt;Field Name=&quot;EMail&quot; Value=&quot;evelyne.enz@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ENE&quot;/&gt;&lt;Field Name=&quot;SignatureAdditional2&quot; Value=&quot;&quot;/&gt;&lt;Field Name=&quot;SignatureAdditional1&quot; Value=&quot;&quot;/&gt;&lt;Field Name=&quot;Lizenz_noetig&quot; Value=&quot;Ja&quot;/&gt;&lt;Field Name=&quot;Data_UID&quot; Value=&quot;2014042916551076680806&quot;/&gt;&lt;Field Name=&quot;Field_Name&quot; Value=&quot;&quot;/&gt;&lt;Field Name=&quot;Field_UID&quot; Value=&quot;&quot;/&gt;&lt;Field Name=&quot;ML_LCID&quot; Value=&quot;&quot;/&gt;&lt;Field Name=&quot;ML_Value&quot; Value=&quot;&quot;/&gt;&lt;/DocProp&gt;&lt;DocProp UID=&quot;200212191811121321310321301031x&quot; EntryUID=&quot;2014042916551076680806&quot;&gt;&lt;Field Name=&quot;IDName&quot; Value=&quot;Enz Evelyne, DVS&quot;/&gt;&lt;Field Name=&quot;Name&quot; Value=&quot;Evelyne Enz&quot;/&gt;&lt;Field Name=&quot;PersonalNumber&quot; Value=&quot;&quot;/&gt;&lt;Field Name=&quot;DirectPhone&quot; Value=&quot;041 228 54 86&quot;/&gt;&lt;Field Name=&quot;DirectFax&quot; Value=&quot;&quot;/&gt;&lt;Field Name=&quot;Mobile&quot; Value=&quot;&quot;/&gt;&lt;Field Name=&quot;EMail&quot; Value=&quot;evelyne.enz@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ENE&quot;/&gt;&lt;Field Name=&quot;SignatureAdditional2&quot; Value=&quot;&quot;/&gt;&lt;Field Name=&quot;SignatureAdditional1&quot; Value=&quot;&quot;/&gt;&lt;Field Name=&quot;Lizenz_noetig&quot; Value=&quot;Ja&quot;/&gt;&lt;Field Name=&quot;Data_UID&quot; Value=&quot;2014042916551076680806&quot;/&gt;&lt;Field Name=&quot;Field_Name&quot; Value=&quot;&quot;/&gt;&lt;Field Name=&quot;Field_UID&quot; Value=&quot;&quot;/&gt;&lt;Field Name=&quot;ML_LCID&quot; Value=&quot;&quot;/&gt;&lt;Field Name=&quot;ML_Value&quot; Value=&quot;&quot;/&gt;&lt;/DocProp&gt;&lt;DocProp UID=&quot;2010072016315072560894&quot; EntryUID=&quot;2014042916583633060939&quot;&gt;&lt;Field Name=&quot;IDName&quot; Value=&quot;Dittli Daniela, DVS&quot;/&gt;&lt;Field Name=&quot;Name&quot; Value=&quot;Daniela Dittli, lic. phil.&quot;/&gt;&lt;Field Name=&quot;PersonalNumber&quot; Value=&quot;&quot;/&gt;&lt;Field Name=&quot;DirectPhone&quot; Value=&quot;041 228 51 59&quot;/&gt;&lt;Field Name=&quot;DirectFax&quot; Value=&quot;&quot;/&gt;&lt;Field Name=&quot;Mobile&quot; Value=&quot;&quot;/&gt;&lt;Field Name=&quot;EMail&quot; Value=&quot;daniela.dittli@lu.ch&quot;/&gt;&lt;Field Name=&quot;Function&quot; Value=&quot;Abteilungsleiterin&quot;/&gt;&lt;Field Name=&quot;SignatureLowResColor&quot; Value=&quot;&quot;/&gt;&lt;Field Name=&quot;SignatureHighResColor&quot; Value=&quot;&quot;/&gt;&lt;Field Name=&quot;SignatureHighResBW&quot; Value=&quot;&quot;/&gt;&lt;Field Name=&quot;SignatureLowResBW&quot; Value=&quot;&quot;/&gt;&lt;Field Name=&quot;Initials&quot; Value=&quot;DID&quot;/&gt;&lt;Field Name=&quot;SignatureAdditional2&quot; Value=&quot;&quot;/&gt;&lt;Field Name=&quot;SignatureAdditional1&quot; Value=&quot;&quot;/&gt;&lt;Field Name=&quot;Lizenz_noetig&quot; Value=&quot;Ja&quot;/&gt;&lt;Field Name=&quot;Data_UID&quot; Value=&quot;2014042916583633060939&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42916551076680806&quot;&gt;&lt;Field Name=&quot;IDName&quot; Value=&quot;Enz Evelyne, DVS&quot;/&gt;&lt;Field Name=&quot;Name&quot; Value=&quot;Evelyne Enz&quot;/&gt;&lt;Field Name=&quot;PersonalNumber&quot; Value=&quot;&quot;/&gt;&lt;Field Name=&quot;DirectPhone&quot; Value=&quot;041 228 54 86&quot;/&gt;&lt;Field Name=&quot;DirectFax&quot; Value=&quot;&quot;/&gt;&lt;Field Name=&quot;Mobile&quot; Value=&quot;&quot;/&gt;&lt;Field Name=&quot;EMail&quot; Value=&quot;evelyne.enz@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ENE&quot;/&gt;&lt;Field Name=&quot;SignatureAdditional2&quot; Value=&quot;&quot;/&gt;&lt;Field Name=&quot;SignatureAdditional1&quot; Value=&quot;&quot;/&gt;&lt;Field Name=&quot;Lizenz_noetig&quot; Value=&quot;Ja&quot;/&gt;&lt;Field Name=&quot;Data_UID&quot; Value=&quot;201404291655107668080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2020 06 19 Entwurf Antragsformular&quot;/&gt;&lt;Field Name=&quot;Dok_Lfnr&quot; Value=&quot;289307&quot;/&gt;&lt;Field Name=&quot;Dok_Bemerkung&quot; Value=&quot;&quot;/&gt;&lt;Field Name=&quot;Dok_Thema&quot; Value=&quot;&quot;/&gt;&lt;Field Name=&quot;Dok_Autor&quot; Value=&quot;Evelyne Enz&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9. Juni 2020&quot;/&gt;&lt;Field Name=&quot;Dok_DatumMM&quot; Value=&quot;19.06.2020&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SB II: Formulare Sonderschulung 2016-&quot;/&gt;&lt;Field Name=&quot;G_BeginnMMMM&quot; Value=&quot;28. November 2011&quot;/&gt;&lt;Field Name=&quot;G_BeginnMM&quot; Value=&quot;28.11.2011&quot;/&gt;&lt;Field Name=&quot;G_Bemerkung&quot; Value=&quot;GsAdr 2011119&quot;/&gt;&lt;Field Name=&quot;G_Eigner&quot; Value=&quot;DVS Schulbetrieb II&quot;/&gt;&lt;Field Name=&quot;G_Laufnummer&quot; Value=&quot;2014-1153&quot;/&gt;&lt;Field Name=&quot;G_Signatur&quot; Value=&quot;&quot;/&gt;&lt;Field Name=&quot;G_Vorstossnummer&quot; Value=&quot;&quot;/&gt;&lt;Field Name=&quot;G_Botschaftsnummer&quot; Value=&quot;&quot;/&gt;&lt;Field Name=&quot;G_Erstunterzeichner&quot; Value=&quot;&quot;/&gt;&lt;Field Name=&quot;G_Eroeffnungsdatum&quot; Value=&quot;&quot;/&gt;&lt;Field Name=&quot;G_SachbearbeiterKuerzel&quot; Value=&quot;EVELYNE.ENZ@LU.CH&quot;/&gt;&lt;Field Name=&quot;G_SachbearbeiterVornameName&quot; Value=&quot;Evelyne Enz&quot;/&gt;&lt;Field Name=&quot;G_Registraturplan&quot; Value=&quot;2.7.0 Allgemeines&quot;/&gt;&lt;Field Name=&quot;G_Geschaeftsart&quot; Value=&quot;Dokumentatio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paedagogischeMassnahmen&quot; Value=&quot;&quot;/&gt;&lt;Field Name=&quot;G_HFD_bisherigeAbklaerungenMassnahmen&quot; Value=&quot;&quot;/&gt;&lt;Field Name=&quot;G_HFD_Sorgerecht&quot; Value=&quot;&quot;/&gt;&lt;Field Name=&quot;G_HFD_Hoerbeeintraechtigung&quot; Value=&quot;&quot;/&gt;&lt;Field Name=&quot;G_HFD_technischeVersorgung&quot; Value=&quot;&quot;/&gt;&lt;Field Name=&quot;G_HFD_InvolvierteFachperson&quot; Value=&quot;, ,&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20061911451486039226&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D1E7F"/>
    <w:rsid w:val="00070873"/>
    <w:rsid w:val="00073CFF"/>
    <w:rsid w:val="000903F2"/>
    <w:rsid w:val="000B6726"/>
    <w:rsid w:val="000E2B34"/>
    <w:rsid w:val="00113FE9"/>
    <w:rsid w:val="001A45B4"/>
    <w:rsid w:val="001B2D2C"/>
    <w:rsid w:val="001E7782"/>
    <w:rsid w:val="0021682F"/>
    <w:rsid w:val="002415EA"/>
    <w:rsid w:val="00276A66"/>
    <w:rsid w:val="002E0C85"/>
    <w:rsid w:val="002F0E62"/>
    <w:rsid w:val="00310979"/>
    <w:rsid w:val="00313264"/>
    <w:rsid w:val="00322EC9"/>
    <w:rsid w:val="00322F2E"/>
    <w:rsid w:val="00356A5F"/>
    <w:rsid w:val="00357CEA"/>
    <w:rsid w:val="003740E9"/>
    <w:rsid w:val="00383244"/>
    <w:rsid w:val="003B546B"/>
    <w:rsid w:val="0040019E"/>
    <w:rsid w:val="00424C48"/>
    <w:rsid w:val="0045270E"/>
    <w:rsid w:val="004844EA"/>
    <w:rsid w:val="0049066F"/>
    <w:rsid w:val="004D5A71"/>
    <w:rsid w:val="00530090"/>
    <w:rsid w:val="00557DAE"/>
    <w:rsid w:val="005655E1"/>
    <w:rsid w:val="00571E03"/>
    <w:rsid w:val="00592DDE"/>
    <w:rsid w:val="005A5B72"/>
    <w:rsid w:val="005C3D70"/>
    <w:rsid w:val="006036F8"/>
    <w:rsid w:val="006152C6"/>
    <w:rsid w:val="00627DF9"/>
    <w:rsid w:val="006655F7"/>
    <w:rsid w:val="00690058"/>
    <w:rsid w:val="006B356F"/>
    <w:rsid w:val="006E6CDC"/>
    <w:rsid w:val="007073D3"/>
    <w:rsid w:val="00707C82"/>
    <w:rsid w:val="00710634"/>
    <w:rsid w:val="00714F8B"/>
    <w:rsid w:val="0071663E"/>
    <w:rsid w:val="00721EBE"/>
    <w:rsid w:val="00727271"/>
    <w:rsid w:val="00755BF2"/>
    <w:rsid w:val="00785C9B"/>
    <w:rsid w:val="007B41C2"/>
    <w:rsid w:val="007D3C1A"/>
    <w:rsid w:val="007F0A36"/>
    <w:rsid w:val="007F0E0A"/>
    <w:rsid w:val="00801978"/>
    <w:rsid w:val="00801FF8"/>
    <w:rsid w:val="00851CE4"/>
    <w:rsid w:val="008559DF"/>
    <w:rsid w:val="00891550"/>
    <w:rsid w:val="008D6F78"/>
    <w:rsid w:val="009232E9"/>
    <w:rsid w:val="009267AC"/>
    <w:rsid w:val="009362B6"/>
    <w:rsid w:val="00982117"/>
    <w:rsid w:val="009B11C6"/>
    <w:rsid w:val="009C0504"/>
    <w:rsid w:val="009E5DCD"/>
    <w:rsid w:val="00A26FBA"/>
    <w:rsid w:val="00A50148"/>
    <w:rsid w:val="00A64720"/>
    <w:rsid w:val="00A82E1F"/>
    <w:rsid w:val="00A853CD"/>
    <w:rsid w:val="00AA64F9"/>
    <w:rsid w:val="00AA6EC2"/>
    <w:rsid w:val="00AD1E7F"/>
    <w:rsid w:val="00AF3AD9"/>
    <w:rsid w:val="00AF52D7"/>
    <w:rsid w:val="00AF7A3C"/>
    <w:rsid w:val="00B169F1"/>
    <w:rsid w:val="00B2600C"/>
    <w:rsid w:val="00B5062B"/>
    <w:rsid w:val="00B67DE7"/>
    <w:rsid w:val="00B75E48"/>
    <w:rsid w:val="00B96D50"/>
    <w:rsid w:val="00BE582A"/>
    <w:rsid w:val="00BF29C9"/>
    <w:rsid w:val="00C0753E"/>
    <w:rsid w:val="00C07794"/>
    <w:rsid w:val="00C151AA"/>
    <w:rsid w:val="00C17E8E"/>
    <w:rsid w:val="00C31B03"/>
    <w:rsid w:val="00C800A4"/>
    <w:rsid w:val="00CF4CCC"/>
    <w:rsid w:val="00D03D6C"/>
    <w:rsid w:val="00D2121F"/>
    <w:rsid w:val="00D43291"/>
    <w:rsid w:val="00D513DA"/>
    <w:rsid w:val="00D62156"/>
    <w:rsid w:val="00D7624C"/>
    <w:rsid w:val="00DD274C"/>
    <w:rsid w:val="00DE7BE0"/>
    <w:rsid w:val="00DF0C4F"/>
    <w:rsid w:val="00E4077E"/>
    <w:rsid w:val="00E40A31"/>
    <w:rsid w:val="00E7103A"/>
    <w:rsid w:val="00E90BB7"/>
    <w:rsid w:val="00EC62CB"/>
    <w:rsid w:val="00EF3F62"/>
    <w:rsid w:val="00F04954"/>
    <w:rsid w:val="00F06F07"/>
    <w:rsid w:val="00F430D9"/>
    <w:rsid w:val="00F87330"/>
    <w:rsid w:val="00FF3302"/>
    <w:rsid w:val="00FF3E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DA3CA-50F7-4FDE-881E-D8873024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5CED"/>
    <w:rPr>
      <w:kern w:val="10"/>
    </w:rPr>
  </w:style>
  <w:style w:type="paragraph" w:styleId="berschrift1">
    <w:name w:val="heading 1"/>
    <w:basedOn w:val="Standard"/>
    <w:next w:val="Standard"/>
    <w:link w:val="berschrift1Zchn"/>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qFormat/>
    <w:rsid w:val="00FB17BC"/>
    <w:pPr>
      <w:keepNext/>
      <w:keepLines/>
      <w:numPr>
        <w:ilvl w:val="3"/>
        <w:numId w:val="4"/>
      </w:numPr>
      <w:spacing w:before="240"/>
      <w:outlineLvl w:val="3"/>
    </w:pPr>
    <w:rPr>
      <w:b/>
      <w:bCs/>
      <w:szCs w:val="28"/>
    </w:rPr>
  </w:style>
  <w:style w:type="paragraph" w:styleId="berschrift5">
    <w:name w:val="heading 5"/>
    <w:basedOn w:val="Standard"/>
    <w:next w:val="Standard"/>
    <w:qFormat/>
    <w:rsid w:val="00985C95"/>
    <w:pPr>
      <w:numPr>
        <w:ilvl w:val="4"/>
        <w:numId w:val="4"/>
      </w:numPr>
      <w:spacing w:before="240" w:after="60"/>
      <w:outlineLvl w:val="4"/>
    </w:pPr>
    <w:rPr>
      <w:b/>
      <w:bCs/>
      <w:iCs/>
      <w:szCs w:val="26"/>
    </w:rPr>
  </w:style>
  <w:style w:type="paragraph" w:styleId="berschrift6">
    <w:name w:val="heading 6"/>
    <w:basedOn w:val="Standard"/>
    <w:next w:val="Standard"/>
    <w:qFormat/>
    <w:rsid w:val="00985C95"/>
    <w:pPr>
      <w:numPr>
        <w:ilvl w:val="5"/>
        <w:numId w:val="4"/>
      </w:numPr>
      <w:spacing w:before="240" w:after="60"/>
      <w:outlineLvl w:val="5"/>
    </w:pPr>
    <w:rPr>
      <w:b/>
      <w:bCs/>
    </w:rPr>
  </w:style>
  <w:style w:type="paragraph" w:styleId="berschrift7">
    <w:name w:val="heading 7"/>
    <w:basedOn w:val="Standard"/>
    <w:next w:val="Standard"/>
    <w:qFormat/>
    <w:rsid w:val="00985C95"/>
    <w:pPr>
      <w:numPr>
        <w:ilvl w:val="6"/>
        <w:numId w:val="4"/>
      </w:numPr>
      <w:spacing w:before="240" w:after="60"/>
      <w:outlineLvl w:val="6"/>
    </w:pPr>
    <w:rPr>
      <w:b/>
    </w:rPr>
  </w:style>
  <w:style w:type="paragraph" w:styleId="berschrift8">
    <w:name w:val="heading 8"/>
    <w:basedOn w:val="Standard"/>
    <w:next w:val="Standard"/>
    <w:qFormat/>
    <w:rsid w:val="00985C95"/>
    <w:pPr>
      <w:numPr>
        <w:ilvl w:val="7"/>
        <w:numId w:val="4"/>
      </w:numPr>
      <w:spacing w:before="240" w:after="60"/>
      <w:outlineLvl w:val="7"/>
    </w:pPr>
    <w:rPr>
      <w:b/>
      <w:iCs/>
    </w:rPr>
  </w:style>
  <w:style w:type="paragraph" w:styleId="berschrift9">
    <w:name w:val="heading 9"/>
    <w:basedOn w:val="Standard"/>
    <w:next w:val="Standard"/>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 w:type="paragraph" w:styleId="Datum">
    <w:name w:val="Date"/>
    <w:basedOn w:val="Standard"/>
    <w:next w:val="Standard"/>
    <w:link w:val="DatumZchn"/>
    <w:unhideWhenUsed/>
    <w:rsid w:val="007A3458"/>
  </w:style>
  <w:style w:type="character" w:customStyle="1" w:styleId="DatumZchn">
    <w:name w:val="Datum Zchn"/>
    <w:basedOn w:val="Absatz-Standardschriftart"/>
    <w:link w:val="Datum"/>
    <w:rsid w:val="007A3458"/>
    <w:rPr>
      <w:kern w:val="10"/>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nz\AppData\Local\Temp\officeatwork\temp0000\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415457162245B39DB071CD33EEDC08"/>
        <w:category>
          <w:name w:val="Allgemein"/>
          <w:gallery w:val="placeholder"/>
        </w:category>
        <w:types>
          <w:type w:val="bbPlcHdr"/>
        </w:types>
        <w:behaviors>
          <w:behavior w:val="content"/>
        </w:behaviors>
        <w:guid w:val="{C6F86B32-3D04-4975-BA29-2C002F480B74}"/>
      </w:docPartPr>
      <w:docPartBody>
        <w:p w:rsidR="00F02715" w:rsidRDefault="00930739" w:rsidP="00930739">
          <w:pPr>
            <w:pStyle w:val="EC415457162245B39DB071CD33EEDC0812"/>
          </w:pPr>
          <w:r w:rsidRPr="00C94540">
            <w:rPr>
              <w:rFonts w:cs="Arial"/>
              <w:vanish/>
              <w:color w:val="FF0000"/>
            </w:rPr>
            <w:t>Klicken oder tippen Sie hier, um Text einzugeben.</w:t>
          </w:r>
        </w:p>
      </w:docPartBody>
    </w:docPart>
    <w:docPart>
      <w:docPartPr>
        <w:name w:val="A4EE17B6464449469B625A68562BD547"/>
        <w:category>
          <w:name w:val="Allgemein"/>
          <w:gallery w:val="placeholder"/>
        </w:category>
        <w:types>
          <w:type w:val="bbPlcHdr"/>
        </w:types>
        <w:behaviors>
          <w:behavior w:val="content"/>
        </w:behaviors>
        <w:guid w:val="{A566E9EB-1E98-48DD-B65D-36F622706B74}"/>
      </w:docPartPr>
      <w:docPartBody>
        <w:p w:rsidR="00F02715" w:rsidRDefault="00930739" w:rsidP="00930739">
          <w:pPr>
            <w:pStyle w:val="A4EE17B6464449469B625A68562BD54712"/>
          </w:pPr>
          <w:r w:rsidRPr="00C94540">
            <w:rPr>
              <w:rFonts w:cs="Arial"/>
              <w:vanish/>
              <w:color w:val="FF0000"/>
            </w:rPr>
            <w:t>Klicken oder tippen Sie hier, um Text einzugeben.</w:t>
          </w:r>
        </w:p>
      </w:docPartBody>
    </w:docPart>
    <w:docPart>
      <w:docPartPr>
        <w:name w:val="120C3683F6504EF68C6911E0FBBFCC0D"/>
        <w:category>
          <w:name w:val="Allgemein"/>
          <w:gallery w:val="placeholder"/>
        </w:category>
        <w:types>
          <w:type w:val="bbPlcHdr"/>
        </w:types>
        <w:behaviors>
          <w:behavior w:val="content"/>
        </w:behaviors>
        <w:guid w:val="{EE6FFF58-6C47-4AA2-BBB6-E5363F37598B}"/>
      </w:docPartPr>
      <w:docPartBody>
        <w:p w:rsidR="00F02715" w:rsidRDefault="00930739" w:rsidP="00930739">
          <w:pPr>
            <w:pStyle w:val="120C3683F6504EF68C6911E0FBBFCC0D12"/>
          </w:pPr>
          <w:r w:rsidRPr="00C94540">
            <w:rPr>
              <w:rFonts w:cs="Arial"/>
              <w:vanish/>
              <w:color w:val="FF0000"/>
            </w:rPr>
            <w:t>Klicken oder tippen Sie hier, um Text einzugeben.</w:t>
          </w:r>
        </w:p>
      </w:docPartBody>
    </w:docPart>
    <w:docPart>
      <w:docPartPr>
        <w:name w:val="E6E62124A6BF474B928956DB498D2ACC"/>
        <w:category>
          <w:name w:val="Allgemein"/>
          <w:gallery w:val="placeholder"/>
        </w:category>
        <w:types>
          <w:type w:val="bbPlcHdr"/>
        </w:types>
        <w:behaviors>
          <w:behavior w:val="content"/>
        </w:behaviors>
        <w:guid w:val="{4B30155C-5672-40C6-A9F6-983281087172}"/>
      </w:docPartPr>
      <w:docPartBody>
        <w:p w:rsidR="00F02715" w:rsidRDefault="00930739" w:rsidP="00930739">
          <w:pPr>
            <w:pStyle w:val="E6E62124A6BF474B928956DB498D2ACC12"/>
          </w:pPr>
          <w:r w:rsidRPr="005A5B72">
            <w:rPr>
              <w:vanish/>
              <w:color w:val="FF0000"/>
              <w:sz w:val="14"/>
            </w:rPr>
            <w:t>Wählen Sie eine Funktion aus oder erfassen Sie die Funktion</w:t>
          </w:r>
        </w:p>
      </w:docPartBody>
    </w:docPart>
    <w:docPart>
      <w:docPartPr>
        <w:name w:val="3D8A7FF8430E4844B8CCA314F1B6F911"/>
        <w:category>
          <w:name w:val="Allgemein"/>
          <w:gallery w:val="placeholder"/>
        </w:category>
        <w:types>
          <w:type w:val="bbPlcHdr"/>
        </w:types>
        <w:behaviors>
          <w:behavior w:val="content"/>
        </w:behaviors>
        <w:guid w:val="{9FAC7369-586B-4A9B-AC31-8FB95EB07EDB}"/>
      </w:docPartPr>
      <w:docPartBody>
        <w:p w:rsidR="00F02715" w:rsidRDefault="00930739" w:rsidP="00930739">
          <w:pPr>
            <w:pStyle w:val="3D8A7FF8430E4844B8CCA314F1B6F91112"/>
          </w:pPr>
          <w:r w:rsidRPr="00C94540">
            <w:rPr>
              <w:rFonts w:cs="Arial"/>
              <w:vanish/>
              <w:color w:val="FF0000"/>
              <w:sz w:val="14"/>
            </w:rPr>
            <w:t>Klicken oder tippen Sie hier, um Text einzugeben.</w:t>
          </w:r>
        </w:p>
      </w:docPartBody>
    </w:docPart>
    <w:docPart>
      <w:docPartPr>
        <w:name w:val="B52EC77ADDCF49F1BDF131FD92D050C7"/>
        <w:category>
          <w:name w:val="Allgemein"/>
          <w:gallery w:val="placeholder"/>
        </w:category>
        <w:types>
          <w:type w:val="bbPlcHdr"/>
        </w:types>
        <w:behaviors>
          <w:behavior w:val="content"/>
        </w:behaviors>
        <w:guid w:val="{5B2AF449-22B7-494A-8D34-9172F2CABEC4}"/>
      </w:docPartPr>
      <w:docPartBody>
        <w:p w:rsidR="00F02715" w:rsidRDefault="00930739" w:rsidP="00930739">
          <w:pPr>
            <w:pStyle w:val="B52EC77ADDCF49F1BDF131FD92D050C712"/>
          </w:pPr>
          <w:r w:rsidRPr="00C94540">
            <w:rPr>
              <w:vanish/>
              <w:color w:val="FF0000"/>
              <w:sz w:val="12"/>
            </w:rPr>
            <w:t>Erfassen Sie hier die Telefonnummer</w:t>
          </w:r>
        </w:p>
      </w:docPartBody>
    </w:docPart>
    <w:docPart>
      <w:docPartPr>
        <w:name w:val="EE7E253CBBE94947BF92751FA33E00FE"/>
        <w:category>
          <w:name w:val="Allgemein"/>
          <w:gallery w:val="placeholder"/>
        </w:category>
        <w:types>
          <w:type w:val="bbPlcHdr"/>
        </w:types>
        <w:behaviors>
          <w:behavior w:val="content"/>
        </w:behaviors>
        <w:guid w:val="{B93A033B-7542-43C3-9DCA-B397D0AC6AA5}"/>
      </w:docPartPr>
      <w:docPartBody>
        <w:p w:rsidR="00F02715" w:rsidRDefault="00930739" w:rsidP="00930739">
          <w:pPr>
            <w:pStyle w:val="EE7E253CBBE94947BF92751FA33E00FE12"/>
          </w:pPr>
          <w:r w:rsidRPr="00C94540">
            <w:rPr>
              <w:vanish/>
              <w:color w:val="FF0000"/>
              <w:sz w:val="12"/>
            </w:rPr>
            <w:t>Erfassen Sie hier die E-Mail</w:t>
          </w:r>
        </w:p>
      </w:docPartBody>
    </w:docPart>
    <w:docPart>
      <w:docPartPr>
        <w:name w:val="CEDA0F4B77E54CAEAACA344FEE8E4017"/>
        <w:category>
          <w:name w:val="Allgemein"/>
          <w:gallery w:val="placeholder"/>
        </w:category>
        <w:types>
          <w:type w:val="bbPlcHdr"/>
        </w:types>
        <w:behaviors>
          <w:behavior w:val="content"/>
        </w:behaviors>
        <w:guid w:val="{F74FEC19-DE4C-4DDE-992D-0DE4DBB527D2}"/>
      </w:docPartPr>
      <w:docPartBody>
        <w:p w:rsidR="00F02715" w:rsidRDefault="00930739" w:rsidP="00930739">
          <w:pPr>
            <w:pStyle w:val="CEDA0F4B77E54CAEAACA344FEE8E401712"/>
          </w:pPr>
          <w:r w:rsidRPr="00C94540">
            <w:rPr>
              <w:rFonts w:cs="Arial"/>
              <w:vanish/>
              <w:color w:val="FF0000"/>
              <w:sz w:val="14"/>
            </w:rPr>
            <w:t>Klicken oder tippen Sie hier, um Text einzugeben.</w:t>
          </w:r>
        </w:p>
      </w:docPartBody>
    </w:docPart>
    <w:docPart>
      <w:docPartPr>
        <w:name w:val="BB98DD323E89420A9E6182CD6225B49F"/>
        <w:category>
          <w:name w:val="Allgemein"/>
          <w:gallery w:val="placeholder"/>
        </w:category>
        <w:types>
          <w:type w:val="bbPlcHdr"/>
        </w:types>
        <w:behaviors>
          <w:behavior w:val="content"/>
        </w:behaviors>
        <w:guid w:val="{6ACC2135-73C0-41CA-9CC1-F123F6DB3D42}"/>
      </w:docPartPr>
      <w:docPartBody>
        <w:p w:rsidR="00F02715" w:rsidRDefault="00930739" w:rsidP="00930739">
          <w:pPr>
            <w:pStyle w:val="BB98DD323E89420A9E6182CD6225B49F12"/>
          </w:pPr>
          <w:r w:rsidRPr="005A5B72">
            <w:rPr>
              <w:vanish/>
              <w:color w:val="FF0000"/>
              <w:sz w:val="14"/>
            </w:rPr>
            <w:t>Wählen Sie eine Funktion aus oder erfassen Sie die Funktion</w:t>
          </w:r>
        </w:p>
      </w:docPartBody>
    </w:docPart>
    <w:docPart>
      <w:docPartPr>
        <w:name w:val="C46E5D7394BA49B1AEB0CD6DB25C4286"/>
        <w:category>
          <w:name w:val="Allgemein"/>
          <w:gallery w:val="placeholder"/>
        </w:category>
        <w:types>
          <w:type w:val="bbPlcHdr"/>
        </w:types>
        <w:behaviors>
          <w:behavior w:val="content"/>
        </w:behaviors>
        <w:guid w:val="{178DAD0F-1BDD-466B-9BAD-FC1D266F3B8F}"/>
      </w:docPartPr>
      <w:docPartBody>
        <w:p w:rsidR="00F02715" w:rsidRDefault="00930739" w:rsidP="00930739">
          <w:pPr>
            <w:pStyle w:val="C46E5D7394BA49B1AEB0CD6DB25C428612"/>
          </w:pPr>
          <w:r w:rsidRPr="00C94540">
            <w:rPr>
              <w:rFonts w:cs="Arial"/>
              <w:vanish/>
              <w:color w:val="FF0000"/>
              <w:sz w:val="14"/>
            </w:rPr>
            <w:t>Klicken oder tippen Sie hier, um Text einzugeben.</w:t>
          </w:r>
        </w:p>
      </w:docPartBody>
    </w:docPart>
    <w:docPart>
      <w:docPartPr>
        <w:name w:val="2D4851BEA7674C0E844957836B2E7019"/>
        <w:category>
          <w:name w:val="Allgemein"/>
          <w:gallery w:val="placeholder"/>
        </w:category>
        <w:types>
          <w:type w:val="bbPlcHdr"/>
        </w:types>
        <w:behaviors>
          <w:behavior w:val="content"/>
        </w:behaviors>
        <w:guid w:val="{43AF8D2D-87EC-43E2-AC56-594CCD44A62F}"/>
      </w:docPartPr>
      <w:docPartBody>
        <w:p w:rsidR="00F02715" w:rsidRDefault="00930739" w:rsidP="00930739">
          <w:pPr>
            <w:pStyle w:val="2D4851BEA7674C0E844957836B2E701912"/>
          </w:pPr>
          <w:r w:rsidRPr="00C94540">
            <w:rPr>
              <w:vanish/>
              <w:color w:val="FF0000"/>
              <w:sz w:val="12"/>
            </w:rPr>
            <w:t>Erfassen Sie hier die Telefonnummer</w:t>
          </w:r>
        </w:p>
      </w:docPartBody>
    </w:docPart>
    <w:docPart>
      <w:docPartPr>
        <w:name w:val="D0CC3D2D6AFC4138980C7B05831C551F"/>
        <w:category>
          <w:name w:val="Allgemein"/>
          <w:gallery w:val="placeholder"/>
        </w:category>
        <w:types>
          <w:type w:val="bbPlcHdr"/>
        </w:types>
        <w:behaviors>
          <w:behavior w:val="content"/>
        </w:behaviors>
        <w:guid w:val="{81589E30-F311-41BE-987A-11E2F30F8B10}"/>
      </w:docPartPr>
      <w:docPartBody>
        <w:p w:rsidR="00F02715" w:rsidRDefault="00930739" w:rsidP="00930739">
          <w:pPr>
            <w:pStyle w:val="D0CC3D2D6AFC4138980C7B05831C551F12"/>
          </w:pPr>
          <w:r w:rsidRPr="00C94540">
            <w:rPr>
              <w:vanish/>
              <w:color w:val="FF0000"/>
              <w:sz w:val="12"/>
            </w:rPr>
            <w:t>Erfassen Sie hier die E-Mail</w:t>
          </w:r>
        </w:p>
      </w:docPartBody>
    </w:docPart>
    <w:docPart>
      <w:docPartPr>
        <w:name w:val="3EFA0EC2773E4DC29AC95038F409E153"/>
        <w:category>
          <w:name w:val="Allgemein"/>
          <w:gallery w:val="placeholder"/>
        </w:category>
        <w:types>
          <w:type w:val="bbPlcHdr"/>
        </w:types>
        <w:behaviors>
          <w:behavior w:val="content"/>
        </w:behaviors>
        <w:guid w:val="{59FE5C82-CA89-45CF-8AB2-852753E96DA0}"/>
      </w:docPartPr>
      <w:docPartBody>
        <w:p w:rsidR="00F02715" w:rsidRDefault="00930739" w:rsidP="00930739">
          <w:pPr>
            <w:pStyle w:val="3EFA0EC2773E4DC29AC95038F409E15312"/>
          </w:pPr>
          <w:r w:rsidRPr="00C94540">
            <w:rPr>
              <w:rFonts w:cs="Arial"/>
              <w:vanish/>
              <w:color w:val="FF0000"/>
              <w:sz w:val="14"/>
            </w:rPr>
            <w:t>Klicken oder tippen Sie hier, um Text einzugeben.</w:t>
          </w:r>
        </w:p>
      </w:docPartBody>
    </w:docPart>
    <w:docPart>
      <w:docPartPr>
        <w:name w:val="1DDBA58CC1DF46F88EB0C36A8AA60858"/>
        <w:category>
          <w:name w:val="Allgemein"/>
          <w:gallery w:val="placeholder"/>
        </w:category>
        <w:types>
          <w:type w:val="bbPlcHdr"/>
        </w:types>
        <w:behaviors>
          <w:behavior w:val="content"/>
        </w:behaviors>
        <w:guid w:val="{E69CC379-512C-42F1-9C7E-4B5E12CFF8D1}"/>
      </w:docPartPr>
      <w:docPartBody>
        <w:p w:rsidR="00F02715" w:rsidRDefault="00930739" w:rsidP="00930739">
          <w:pPr>
            <w:pStyle w:val="1DDBA58CC1DF46F88EB0C36A8AA6085812"/>
          </w:pPr>
          <w:r w:rsidRPr="005A5B72">
            <w:rPr>
              <w:vanish/>
              <w:color w:val="FF0000"/>
              <w:sz w:val="14"/>
            </w:rPr>
            <w:t>Wählen Sie eine Funktion aus oder erfassen Sie die Funktion</w:t>
          </w:r>
        </w:p>
      </w:docPartBody>
    </w:docPart>
    <w:docPart>
      <w:docPartPr>
        <w:name w:val="AC457ABFEE754776B7C0DE4A0B4B1CD7"/>
        <w:category>
          <w:name w:val="Allgemein"/>
          <w:gallery w:val="placeholder"/>
        </w:category>
        <w:types>
          <w:type w:val="bbPlcHdr"/>
        </w:types>
        <w:behaviors>
          <w:behavior w:val="content"/>
        </w:behaviors>
        <w:guid w:val="{BB50C029-27C0-447A-85AB-BF2E21E6AB8A}"/>
      </w:docPartPr>
      <w:docPartBody>
        <w:p w:rsidR="00F02715" w:rsidRDefault="00930739" w:rsidP="00930739">
          <w:pPr>
            <w:pStyle w:val="AC457ABFEE754776B7C0DE4A0B4B1CD712"/>
          </w:pPr>
          <w:r w:rsidRPr="00C94540">
            <w:rPr>
              <w:rFonts w:cs="Arial"/>
              <w:vanish/>
              <w:color w:val="FF0000"/>
              <w:sz w:val="14"/>
            </w:rPr>
            <w:t>Klicken oder tippen Sie hier, um Text einzugeben.</w:t>
          </w:r>
        </w:p>
      </w:docPartBody>
    </w:docPart>
    <w:docPart>
      <w:docPartPr>
        <w:name w:val="571C8A0704B549FBB31F20F6C9665B55"/>
        <w:category>
          <w:name w:val="Allgemein"/>
          <w:gallery w:val="placeholder"/>
        </w:category>
        <w:types>
          <w:type w:val="bbPlcHdr"/>
        </w:types>
        <w:behaviors>
          <w:behavior w:val="content"/>
        </w:behaviors>
        <w:guid w:val="{56D28781-F93F-4FD9-A968-C2215B01A37B}"/>
      </w:docPartPr>
      <w:docPartBody>
        <w:p w:rsidR="00F02715" w:rsidRDefault="00930739" w:rsidP="00930739">
          <w:pPr>
            <w:pStyle w:val="571C8A0704B549FBB31F20F6C9665B5512"/>
          </w:pPr>
          <w:r w:rsidRPr="00C94540">
            <w:rPr>
              <w:vanish/>
              <w:color w:val="FF0000"/>
              <w:sz w:val="12"/>
            </w:rPr>
            <w:t>Erfassen Sie hier die Telefonnummer</w:t>
          </w:r>
        </w:p>
      </w:docPartBody>
    </w:docPart>
    <w:docPart>
      <w:docPartPr>
        <w:name w:val="EDFE1D629D8D42C2A7DCD7DDF9F54C6B"/>
        <w:category>
          <w:name w:val="Allgemein"/>
          <w:gallery w:val="placeholder"/>
        </w:category>
        <w:types>
          <w:type w:val="bbPlcHdr"/>
        </w:types>
        <w:behaviors>
          <w:behavior w:val="content"/>
        </w:behaviors>
        <w:guid w:val="{0E7CEEBB-BBED-45C0-B6E8-16DC4EA984BB}"/>
      </w:docPartPr>
      <w:docPartBody>
        <w:p w:rsidR="00F02715" w:rsidRDefault="00930739" w:rsidP="00930739">
          <w:pPr>
            <w:pStyle w:val="EDFE1D629D8D42C2A7DCD7DDF9F54C6B12"/>
          </w:pPr>
          <w:r w:rsidRPr="00C94540">
            <w:rPr>
              <w:vanish/>
              <w:color w:val="FF0000"/>
              <w:sz w:val="12"/>
            </w:rPr>
            <w:t>Erfassen Sie hier die E-Mail</w:t>
          </w:r>
        </w:p>
      </w:docPartBody>
    </w:docPart>
    <w:docPart>
      <w:docPartPr>
        <w:name w:val="09D386BDCD5A454EBF10607A6F0B6331"/>
        <w:category>
          <w:name w:val="Allgemein"/>
          <w:gallery w:val="placeholder"/>
        </w:category>
        <w:types>
          <w:type w:val="bbPlcHdr"/>
        </w:types>
        <w:behaviors>
          <w:behavior w:val="content"/>
        </w:behaviors>
        <w:guid w:val="{1B29B3E1-981E-4BAC-AAEB-1F5E3DD198B6}"/>
      </w:docPartPr>
      <w:docPartBody>
        <w:p w:rsidR="00F02715" w:rsidRDefault="00930739" w:rsidP="00930739">
          <w:pPr>
            <w:pStyle w:val="09D386BDCD5A454EBF10607A6F0B633112"/>
          </w:pPr>
          <w:r w:rsidRPr="00C94540">
            <w:rPr>
              <w:rFonts w:cs="Arial"/>
              <w:vanish/>
              <w:color w:val="FF0000"/>
              <w:sz w:val="14"/>
            </w:rPr>
            <w:t>Klicken oder tippen Sie hier, um Text einzugeben.</w:t>
          </w:r>
        </w:p>
      </w:docPartBody>
    </w:docPart>
    <w:docPart>
      <w:docPartPr>
        <w:name w:val="A519F658E9CC46729AA13633FE69E2D4"/>
        <w:category>
          <w:name w:val="Allgemein"/>
          <w:gallery w:val="placeholder"/>
        </w:category>
        <w:types>
          <w:type w:val="bbPlcHdr"/>
        </w:types>
        <w:behaviors>
          <w:behavior w:val="content"/>
        </w:behaviors>
        <w:guid w:val="{236D5EE2-5E8F-44F0-B771-D37710281FC2}"/>
      </w:docPartPr>
      <w:docPartBody>
        <w:p w:rsidR="00F02715" w:rsidRDefault="00930739" w:rsidP="00930739">
          <w:pPr>
            <w:pStyle w:val="A519F658E9CC46729AA13633FE69E2D412"/>
          </w:pPr>
          <w:r w:rsidRPr="005A5B72">
            <w:rPr>
              <w:vanish/>
              <w:color w:val="FF0000"/>
              <w:sz w:val="14"/>
            </w:rPr>
            <w:t>Wählen Sie eine Funktion aus oder erfassen Sie die Funktion</w:t>
          </w:r>
        </w:p>
      </w:docPartBody>
    </w:docPart>
    <w:docPart>
      <w:docPartPr>
        <w:name w:val="512F6B8DC7A741558E97C0214AA16610"/>
        <w:category>
          <w:name w:val="Allgemein"/>
          <w:gallery w:val="placeholder"/>
        </w:category>
        <w:types>
          <w:type w:val="bbPlcHdr"/>
        </w:types>
        <w:behaviors>
          <w:behavior w:val="content"/>
        </w:behaviors>
        <w:guid w:val="{BAEAAAE5-A87E-4A45-BAE1-6270DAB4F423}"/>
      </w:docPartPr>
      <w:docPartBody>
        <w:p w:rsidR="00F02715" w:rsidRDefault="00930739" w:rsidP="00930739">
          <w:pPr>
            <w:pStyle w:val="512F6B8DC7A741558E97C0214AA1661012"/>
          </w:pPr>
          <w:r w:rsidRPr="00C94540">
            <w:rPr>
              <w:rFonts w:cs="Arial"/>
              <w:vanish/>
              <w:color w:val="FF0000"/>
              <w:sz w:val="14"/>
            </w:rPr>
            <w:t>Klicken oder tippen Sie hier, um Text einzugeben.</w:t>
          </w:r>
        </w:p>
      </w:docPartBody>
    </w:docPart>
    <w:docPart>
      <w:docPartPr>
        <w:name w:val="39EA8FD724EC4A7C8FDE5A9E22602009"/>
        <w:category>
          <w:name w:val="Allgemein"/>
          <w:gallery w:val="placeholder"/>
        </w:category>
        <w:types>
          <w:type w:val="bbPlcHdr"/>
        </w:types>
        <w:behaviors>
          <w:behavior w:val="content"/>
        </w:behaviors>
        <w:guid w:val="{AB260AA7-B247-4436-ADE6-A54C6773CF57}"/>
      </w:docPartPr>
      <w:docPartBody>
        <w:p w:rsidR="00F02715" w:rsidRDefault="00930739" w:rsidP="00930739">
          <w:pPr>
            <w:pStyle w:val="39EA8FD724EC4A7C8FDE5A9E2260200912"/>
          </w:pPr>
          <w:r w:rsidRPr="00C94540">
            <w:rPr>
              <w:vanish/>
              <w:color w:val="FF0000"/>
              <w:sz w:val="12"/>
            </w:rPr>
            <w:t>Erfassen Sie hier die Telefonnummer</w:t>
          </w:r>
        </w:p>
      </w:docPartBody>
    </w:docPart>
    <w:docPart>
      <w:docPartPr>
        <w:name w:val="AD5E26AF31874CC4AA88B3F09E083E56"/>
        <w:category>
          <w:name w:val="Allgemein"/>
          <w:gallery w:val="placeholder"/>
        </w:category>
        <w:types>
          <w:type w:val="bbPlcHdr"/>
        </w:types>
        <w:behaviors>
          <w:behavior w:val="content"/>
        </w:behaviors>
        <w:guid w:val="{9198219A-7A51-40DF-93E5-088168E6E400}"/>
      </w:docPartPr>
      <w:docPartBody>
        <w:p w:rsidR="00F02715" w:rsidRDefault="00930739" w:rsidP="00930739">
          <w:pPr>
            <w:pStyle w:val="AD5E26AF31874CC4AA88B3F09E083E5612"/>
          </w:pPr>
          <w:r w:rsidRPr="00C94540">
            <w:rPr>
              <w:vanish/>
              <w:color w:val="FF0000"/>
              <w:sz w:val="12"/>
            </w:rPr>
            <w:t>Erfassen Sie hier die E-Mail</w:t>
          </w:r>
        </w:p>
      </w:docPartBody>
    </w:docPart>
    <w:docPart>
      <w:docPartPr>
        <w:name w:val="DFC57E9675F34849949CCA8D446D84B5"/>
        <w:category>
          <w:name w:val="Allgemein"/>
          <w:gallery w:val="placeholder"/>
        </w:category>
        <w:types>
          <w:type w:val="bbPlcHdr"/>
        </w:types>
        <w:behaviors>
          <w:behavior w:val="content"/>
        </w:behaviors>
        <w:guid w:val="{FFEEE617-9B56-404C-930D-0B33C0231DFD}"/>
      </w:docPartPr>
      <w:docPartBody>
        <w:p w:rsidR="00F02715" w:rsidRDefault="00930739" w:rsidP="00930739">
          <w:pPr>
            <w:pStyle w:val="DFC57E9675F34849949CCA8D446D84B512"/>
          </w:pPr>
          <w:r w:rsidRPr="00C94540">
            <w:rPr>
              <w:rFonts w:cs="Arial"/>
              <w:vanish/>
              <w:color w:val="FF0000"/>
              <w:sz w:val="14"/>
            </w:rPr>
            <w:t>Klicken oder tippen Sie hier, um Text einzugeben.</w:t>
          </w:r>
        </w:p>
      </w:docPartBody>
    </w:docPart>
    <w:docPart>
      <w:docPartPr>
        <w:name w:val="8EEBD21A44AE4C5DA3B2A5FBCBB6FF25"/>
        <w:category>
          <w:name w:val="Allgemein"/>
          <w:gallery w:val="placeholder"/>
        </w:category>
        <w:types>
          <w:type w:val="bbPlcHdr"/>
        </w:types>
        <w:behaviors>
          <w:behavior w:val="content"/>
        </w:behaviors>
        <w:guid w:val="{19EFD836-FA53-46EB-9434-F933FFA5EC0F}"/>
      </w:docPartPr>
      <w:docPartBody>
        <w:p w:rsidR="00F02715" w:rsidRDefault="00930739" w:rsidP="00930739">
          <w:pPr>
            <w:pStyle w:val="8EEBD21A44AE4C5DA3B2A5FBCBB6FF2512"/>
          </w:pPr>
          <w:r w:rsidRPr="005A5B72">
            <w:rPr>
              <w:vanish/>
              <w:color w:val="FF0000"/>
              <w:sz w:val="14"/>
            </w:rPr>
            <w:t>Wählen Sie eine Funktion aus oder erfassen Sie die Funktion</w:t>
          </w:r>
        </w:p>
      </w:docPartBody>
    </w:docPart>
    <w:docPart>
      <w:docPartPr>
        <w:name w:val="D1AC1331747B49DA9468A0A1F159CD0B"/>
        <w:category>
          <w:name w:val="Allgemein"/>
          <w:gallery w:val="placeholder"/>
        </w:category>
        <w:types>
          <w:type w:val="bbPlcHdr"/>
        </w:types>
        <w:behaviors>
          <w:behavior w:val="content"/>
        </w:behaviors>
        <w:guid w:val="{5D9B498A-5C10-48CA-9D55-5C2EF2CC635B}"/>
      </w:docPartPr>
      <w:docPartBody>
        <w:p w:rsidR="00F02715" w:rsidRDefault="00930739" w:rsidP="00930739">
          <w:pPr>
            <w:pStyle w:val="D1AC1331747B49DA9468A0A1F159CD0B12"/>
          </w:pPr>
          <w:r w:rsidRPr="00C94540">
            <w:rPr>
              <w:rFonts w:cs="Arial"/>
              <w:vanish/>
              <w:color w:val="FF0000"/>
              <w:sz w:val="14"/>
            </w:rPr>
            <w:t>Klicken oder tippen Sie hier, um Text einzugeben.</w:t>
          </w:r>
        </w:p>
      </w:docPartBody>
    </w:docPart>
    <w:docPart>
      <w:docPartPr>
        <w:name w:val="FEC7D3D285404B51B8310FE11CD8D608"/>
        <w:category>
          <w:name w:val="Allgemein"/>
          <w:gallery w:val="placeholder"/>
        </w:category>
        <w:types>
          <w:type w:val="bbPlcHdr"/>
        </w:types>
        <w:behaviors>
          <w:behavior w:val="content"/>
        </w:behaviors>
        <w:guid w:val="{0D5385F5-7E6B-413C-A302-6C783C99AF10}"/>
      </w:docPartPr>
      <w:docPartBody>
        <w:p w:rsidR="00F02715" w:rsidRDefault="00930739" w:rsidP="00930739">
          <w:pPr>
            <w:pStyle w:val="FEC7D3D285404B51B8310FE11CD8D60812"/>
          </w:pPr>
          <w:r w:rsidRPr="00C94540">
            <w:rPr>
              <w:vanish/>
              <w:color w:val="FF0000"/>
              <w:sz w:val="12"/>
            </w:rPr>
            <w:t>Erfassen Sie hier die Telefonnummer</w:t>
          </w:r>
        </w:p>
      </w:docPartBody>
    </w:docPart>
    <w:docPart>
      <w:docPartPr>
        <w:name w:val="1ED2FE2CD6C2468EBAE160A6098AC67C"/>
        <w:category>
          <w:name w:val="Allgemein"/>
          <w:gallery w:val="placeholder"/>
        </w:category>
        <w:types>
          <w:type w:val="bbPlcHdr"/>
        </w:types>
        <w:behaviors>
          <w:behavior w:val="content"/>
        </w:behaviors>
        <w:guid w:val="{D86A5B79-3242-44E9-8511-C4EAFC30C41C}"/>
      </w:docPartPr>
      <w:docPartBody>
        <w:p w:rsidR="00F02715" w:rsidRDefault="00930739" w:rsidP="00930739">
          <w:pPr>
            <w:pStyle w:val="1ED2FE2CD6C2468EBAE160A6098AC67C12"/>
          </w:pPr>
          <w:r w:rsidRPr="00C94540">
            <w:rPr>
              <w:vanish/>
              <w:color w:val="FF0000"/>
              <w:sz w:val="12"/>
            </w:rPr>
            <w:t>Erfassen Sie hier die E-Mail</w:t>
          </w:r>
        </w:p>
      </w:docPartBody>
    </w:docPart>
    <w:docPart>
      <w:docPartPr>
        <w:name w:val="AED243E1DFD5475EB5C9AA063A73C990"/>
        <w:category>
          <w:name w:val="Allgemein"/>
          <w:gallery w:val="placeholder"/>
        </w:category>
        <w:types>
          <w:type w:val="bbPlcHdr"/>
        </w:types>
        <w:behaviors>
          <w:behavior w:val="content"/>
        </w:behaviors>
        <w:guid w:val="{4336736A-9791-4365-A71B-2112BFC090E1}"/>
      </w:docPartPr>
      <w:docPartBody>
        <w:p w:rsidR="00F02715" w:rsidRDefault="00930739" w:rsidP="00930739">
          <w:pPr>
            <w:pStyle w:val="AED243E1DFD5475EB5C9AA063A73C99012"/>
          </w:pPr>
          <w:r w:rsidRPr="00C94540">
            <w:rPr>
              <w:rFonts w:cs="Arial"/>
              <w:vanish/>
              <w:color w:val="FF0000"/>
              <w:sz w:val="14"/>
            </w:rPr>
            <w:t>Klicken oder tippen Sie hier, um Text einzugeben.</w:t>
          </w:r>
        </w:p>
      </w:docPartBody>
    </w:docPart>
    <w:docPart>
      <w:docPartPr>
        <w:name w:val="0992017BE2504DA6B8F5E9D6A2B41295"/>
        <w:category>
          <w:name w:val="Allgemein"/>
          <w:gallery w:val="placeholder"/>
        </w:category>
        <w:types>
          <w:type w:val="bbPlcHdr"/>
        </w:types>
        <w:behaviors>
          <w:behavior w:val="content"/>
        </w:behaviors>
        <w:guid w:val="{A1557F42-EA77-43EB-8934-532709BC73FA}"/>
      </w:docPartPr>
      <w:docPartBody>
        <w:p w:rsidR="00F02715" w:rsidRDefault="00930739" w:rsidP="00930739">
          <w:pPr>
            <w:pStyle w:val="0992017BE2504DA6B8F5E9D6A2B4129512"/>
          </w:pPr>
          <w:r w:rsidRPr="005A5B72">
            <w:rPr>
              <w:vanish/>
              <w:color w:val="FF0000"/>
              <w:sz w:val="14"/>
            </w:rPr>
            <w:t>Wählen Sie eine Funktion aus oder erfassen Sie die Funktion</w:t>
          </w:r>
        </w:p>
      </w:docPartBody>
    </w:docPart>
    <w:docPart>
      <w:docPartPr>
        <w:name w:val="0775D64613EF4D468247701A5FF953D1"/>
        <w:category>
          <w:name w:val="Allgemein"/>
          <w:gallery w:val="placeholder"/>
        </w:category>
        <w:types>
          <w:type w:val="bbPlcHdr"/>
        </w:types>
        <w:behaviors>
          <w:behavior w:val="content"/>
        </w:behaviors>
        <w:guid w:val="{05084038-A0A9-4681-892E-074AD3EA50B6}"/>
      </w:docPartPr>
      <w:docPartBody>
        <w:p w:rsidR="00F02715" w:rsidRDefault="00930739" w:rsidP="00930739">
          <w:pPr>
            <w:pStyle w:val="0775D64613EF4D468247701A5FF953D112"/>
          </w:pPr>
          <w:r w:rsidRPr="00C94540">
            <w:rPr>
              <w:rFonts w:cs="Arial"/>
              <w:vanish/>
              <w:color w:val="FF0000"/>
              <w:sz w:val="14"/>
            </w:rPr>
            <w:t>Klicken oder tippen Sie hier, um Text einzugeben.</w:t>
          </w:r>
        </w:p>
      </w:docPartBody>
    </w:docPart>
    <w:docPart>
      <w:docPartPr>
        <w:name w:val="AAE1D3787F654B77A882179EF6D970BF"/>
        <w:category>
          <w:name w:val="Allgemein"/>
          <w:gallery w:val="placeholder"/>
        </w:category>
        <w:types>
          <w:type w:val="bbPlcHdr"/>
        </w:types>
        <w:behaviors>
          <w:behavior w:val="content"/>
        </w:behaviors>
        <w:guid w:val="{EF81309C-488E-45CA-A0BB-00EECB8F0A80}"/>
      </w:docPartPr>
      <w:docPartBody>
        <w:p w:rsidR="00F02715" w:rsidRDefault="00930739" w:rsidP="00930739">
          <w:pPr>
            <w:pStyle w:val="AAE1D3787F654B77A882179EF6D970BF12"/>
          </w:pPr>
          <w:r w:rsidRPr="00C94540">
            <w:rPr>
              <w:vanish/>
              <w:color w:val="FF0000"/>
              <w:sz w:val="12"/>
            </w:rPr>
            <w:t>Erfassen Sie hier die Telefonnummer</w:t>
          </w:r>
        </w:p>
      </w:docPartBody>
    </w:docPart>
    <w:docPart>
      <w:docPartPr>
        <w:name w:val="6E5AF166BDCA48778CA4BCCB3A52836B"/>
        <w:category>
          <w:name w:val="Allgemein"/>
          <w:gallery w:val="placeholder"/>
        </w:category>
        <w:types>
          <w:type w:val="bbPlcHdr"/>
        </w:types>
        <w:behaviors>
          <w:behavior w:val="content"/>
        </w:behaviors>
        <w:guid w:val="{60680B9B-83BC-48DA-B6D4-5367639F4837}"/>
      </w:docPartPr>
      <w:docPartBody>
        <w:p w:rsidR="00F02715" w:rsidRDefault="00930739" w:rsidP="00930739">
          <w:pPr>
            <w:pStyle w:val="6E5AF166BDCA48778CA4BCCB3A52836B12"/>
          </w:pPr>
          <w:r w:rsidRPr="00C94540">
            <w:rPr>
              <w:vanish/>
              <w:color w:val="FF0000"/>
              <w:sz w:val="12"/>
            </w:rPr>
            <w:t>Erfassen Sie hier die E-Mail</w:t>
          </w:r>
        </w:p>
      </w:docPartBody>
    </w:docPart>
    <w:docPart>
      <w:docPartPr>
        <w:name w:val="698D536140324984ABD195CE4F07F9C5"/>
        <w:category>
          <w:name w:val="Allgemein"/>
          <w:gallery w:val="placeholder"/>
        </w:category>
        <w:types>
          <w:type w:val="bbPlcHdr"/>
        </w:types>
        <w:behaviors>
          <w:behavior w:val="content"/>
        </w:behaviors>
        <w:guid w:val="{99A6CB0C-F1F4-428C-A93E-4CEF39DC3158}"/>
      </w:docPartPr>
      <w:docPartBody>
        <w:p w:rsidR="00F02715" w:rsidRDefault="00930739" w:rsidP="00930739">
          <w:pPr>
            <w:pStyle w:val="698D536140324984ABD195CE4F07F9C512"/>
          </w:pPr>
          <w:r w:rsidRPr="00C94540">
            <w:rPr>
              <w:rFonts w:cs="Arial"/>
              <w:vanish/>
              <w:color w:val="FF0000"/>
              <w:sz w:val="14"/>
            </w:rPr>
            <w:t>Klicken oder tippen Sie hier, um Text einzugeben.</w:t>
          </w:r>
        </w:p>
      </w:docPartBody>
    </w:docPart>
    <w:docPart>
      <w:docPartPr>
        <w:name w:val="9C94718F1725429896B657C7B46B746F"/>
        <w:category>
          <w:name w:val="Allgemein"/>
          <w:gallery w:val="placeholder"/>
        </w:category>
        <w:types>
          <w:type w:val="bbPlcHdr"/>
        </w:types>
        <w:behaviors>
          <w:behavior w:val="content"/>
        </w:behaviors>
        <w:guid w:val="{05921B33-DF5F-43ED-B9F6-0F5E5670DE45}"/>
      </w:docPartPr>
      <w:docPartBody>
        <w:p w:rsidR="00F02715" w:rsidRDefault="00930739" w:rsidP="00930739">
          <w:pPr>
            <w:pStyle w:val="9C94718F1725429896B657C7B46B746F12"/>
          </w:pPr>
          <w:r w:rsidRPr="005A5B72">
            <w:rPr>
              <w:vanish/>
              <w:color w:val="FF0000"/>
              <w:sz w:val="14"/>
            </w:rPr>
            <w:t>Wählen Sie eine Funktion aus oder erfassen Sie die Funktion</w:t>
          </w:r>
        </w:p>
      </w:docPartBody>
    </w:docPart>
    <w:docPart>
      <w:docPartPr>
        <w:name w:val="5C23C2C78E854A33BFEA726BA405A821"/>
        <w:category>
          <w:name w:val="Allgemein"/>
          <w:gallery w:val="placeholder"/>
        </w:category>
        <w:types>
          <w:type w:val="bbPlcHdr"/>
        </w:types>
        <w:behaviors>
          <w:behavior w:val="content"/>
        </w:behaviors>
        <w:guid w:val="{9F5D9ECA-27B9-4A5E-BCD6-A07CBCFB5C4E}"/>
      </w:docPartPr>
      <w:docPartBody>
        <w:p w:rsidR="00F02715" w:rsidRDefault="00930739" w:rsidP="00930739">
          <w:pPr>
            <w:pStyle w:val="5C23C2C78E854A33BFEA726BA405A82112"/>
          </w:pPr>
          <w:r w:rsidRPr="00C94540">
            <w:rPr>
              <w:rFonts w:cs="Arial"/>
              <w:vanish/>
              <w:color w:val="FF0000"/>
              <w:sz w:val="14"/>
            </w:rPr>
            <w:t>Klicken oder tippen Sie hier, um Text einzugeben.</w:t>
          </w:r>
        </w:p>
      </w:docPartBody>
    </w:docPart>
    <w:docPart>
      <w:docPartPr>
        <w:name w:val="B4A91B8E73324A9BADD438D5ADC103D5"/>
        <w:category>
          <w:name w:val="Allgemein"/>
          <w:gallery w:val="placeholder"/>
        </w:category>
        <w:types>
          <w:type w:val="bbPlcHdr"/>
        </w:types>
        <w:behaviors>
          <w:behavior w:val="content"/>
        </w:behaviors>
        <w:guid w:val="{FFCB2095-4D07-4A09-AC22-D0E3F5897FD1}"/>
      </w:docPartPr>
      <w:docPartBody>
        <w:p w:rsidR="00F02715" w:rsidRDefault="00930739" w:rsidP="00930739">
          <w:pPr>
            <w:pStyle w:val="B4A91B8E73324A9BADD438D5ADC103D512"/>
          </w:pPr>
          <w:r w:rsidRPr="00C94540">
            <w:rPr>
              <w:vanish/>
              <w:color w:val="FF0000"/>
              <w:sz w:val="12"/>
            </w:rPr>
            <w:t>Erfassen Sie hier die Telefonnummer</w:t>
          </w:r>
        </w:p>
      </w:docPartBody>
    </w:docPart>
    <w:docPart>
      <w:docPartPr>
        <w:name w:val="B1BD0EAD44174ECEBC91572CC7EF0157"/>
        <w:category>
          <w:name w:val="Allgemein"/>
          <w:gallery w:val="placeholder"/>
        </w:category>
        <w:types>
          <w:type w:val="bbPlcHdr"/>
        </w:types>
        <w:behaviors>
          <w:behavior w:val="content"/>
        </w:behaviors>
        <w:guid w:val="{CDB2B24D-49E3-4394-A759-527321861750}"/>
      </w:docPartPr>
      <w:docPartBody>
        <w:p w:rsidR="00F02715" w:rsidRDefault="00930739" w:rsidP="00930739">
          <w:pPr>
            <w:pStyle w:val="B1BD0EAD44174ECEBC91572CC7EF015712"/>
          </w:pPr>
          <w:r w:rsidRPr="00C94540">
            <w:rPr>
              <w:vanish/>
              <w:color w:val="FF0000"/>
              <w:sz w:val="12"/>
            </w:rPr>
            <w:t>Erfassen Sie hier die E-Mail</w:t>
          </w:r>
        </w:p>
      </w:docPartBody>
    </w:docPart>
    <w:docPart>
      <w:docPartPr>
        <w:name w:val="E946BF84854D4FE89F198476C92A98EC"/>
        <w:category>
          <w:name w:val="Allgemein"/>
          <w:gallery w:val="placeholder"/>
        </w:category>
        <w:types>
          <w:type w:val="bbPlcHdr"/>
        </w:types>
        <w:behaviors>
          <w:behavior w:val="content"/>
        </w:behaviors>
        <w:guid w:val="{171DB977-50E0-40EB-98B4-CA1FABEF30CD}"/>
      </w:docPartPr>
      <w:docPartBody>
        <w:p w:rsidR="00F02715" w:rsidRDefault="00930739" w:rsidP="00930739">
          <w:pPr>
            <w:pStyle w:val="E946BF84854D4FE89F198476C92A98EC12"/>
          </w:pPr>
          <w:r w:rsidRPr="00C94540">
            <w:rPr>
              <w:rFonts w:cs="Arial"/>
              <w:vanish/>
              <w:color w:val="FF0000"/>
              <w:sz w:val="14"/>
            </w:rPr>
            <w:t>Klicken oder tippen Sie hier, um Text einzugeben.</w:t>
          </w:r>
        </w:p>
      </w:docPartBody>
    </w:docPart>
    <w:docPart>
      <w:docPartPr>
        <w:name w:val="23760A5E527041CDBCC8C2BEFAB9257D"/>
        <w:category>
          <w:name w:val="Allgemein"/>
          <w:gallery w:val="placeholder"/>
        </w:category>
        <w:types>
          <w:type w:val="bbPlcHdr"/>
        </w:types>
        <w:behaviors>
          <w:behavior w:val="content"/>
        </w:behaviors>
        <w:guid w:val="{14B10A0D-8B99-4F4A-A60B-9CFF58CB9794}"/>
      </w:docPartPr>
      <w:docPartBody>
        <w:p w:rsidR="00F02715" w:rsidRDefault="00930739" w:rsidP="00930739">
          <w:pPr>
            <w:pStyle w:val="23760A5E527041CDBCC8C2BEFAB9257D12"/>
          </w:pPr>
          <w:r w:rsidRPr="00C94540">
            <w:rPr>
              <w:rFonts w:cs="Arial"/>
              <w:vanish/>
              <w:color w:val="FF0000"/>
            </w:rPr>
            <w:t>Klicken oder tippen Sie hier, um Text einzugeben.</w:t>
          </w:r>
        </w:p>
      </w:docPartBody>
    </w:docPart>
    <w:docPart>
      <w:docPartPr>
        <w:name w:val="7104484F29F244C08F9710911414B878"/>
        <w:category>
          <w:name w:val="Allgemein"/>
          <w:gallery w:val="placeholder"/>
        </w:category>
        <w:types>
          <w:type w:val="bbPlcHdr"/>
        </w:types>
        <w:behaviors>
          <w:behavior w:val="content"/>
        </w:behaviors>
        <w:guid w:val="{8F5812A3-87EB-4DD9-B168-D66ADB6AC376}"/>
      </w:docPartPr>
      <w:docPartBody>
        <w:p w:rsidR="00F02715" w:rsidRDefault="00930739" w:rsidP="00930739">
          <w:pPr>
            <w:pStyle w:val="7104484F29F244C08F9710911414B87812"/>
          </w:pPr>
          <w:r w:rsidRPr="00C94540">
            <w:rPr>
              <w:rFonts w:cs="Arial"/>
              <w:vanish/>
              <w:color w:val="FF0000"/>
            </w:rPr>
            <w:t>Klicken oder tippen Sie hier, um Text einzugeben.</w:t>
          </w:r>
        </w:p>
      </w:docPartBody>
    </w:docPart>
    <w:docPart>
      <w:docPartPr>
        <w:name w:val="3E1F02CBACD84D7D91E02C5EE9E78590"/>
        <w:category>
          <w:name w:val="Allgemein"/>
          <w:gallery w:val="placeholder"/>
        </w:category>
        <w:types>
          <w:type w:val="bbPlcHdr"/>
        </w:types>
        <w:behaviors>
          <w:behavior w:val="content"/>
        </w:behaviors>
        <w:guid w:val="{09E83DC3-44A2-49A2-9CAC-EA186DBD1AEA}"/>
      </w:docPartPr>
      <w:docPartBody>
        <w:p w:rsidR="00F02715" w:rsidRDefault="00930739" w:rsidP="00930739">
          <w:pPr>
            <w:pStyle w:val="3E1F02CBACD84D7D91E02C5EE9E7859012"/>
          </w:pPr>
          <w:r w:rsidRPr="00C94540">
            <w:rPr>
              <w:rFonts w:cs="Arial"/>
              <w:vanish/>
              <w:color w:val="FF0000"/>
            </w:rPr>
            <w:t>Klicken oder tippen Sie hier, um Text einzugeben.</w:t>
          </w:r>
        </w:p>
      </w:docPartBody>
    </w:docPart>
    <w:docPart>
      <w:docPartPr>
        <w:name w:val="83DF69B5D7D04F3E98CF60A12F3FEE49"/>
        <w:category>
          <w:name w:val="Allgemein"/>
          <w:gallery w:val="placeholder"/>
        </w:category>
        <w:types>
          <w:type w:val="bbPlcHdr"/>
        </w:types>
        <w:behaviors>
          <w:behavior w:val="content"/>
        </w:behaviors>
        <w:guid w:val="{8F3DBFCA-773C-4A95-A142-9B0910ADD87C}"/>
      </w:docPartPr>
      <w:docPartBody>
        <w:p w:rsidR="00F02715" w:rsidRDefault="00930739" w:rsidP="00930739">
          <w:pPr>
            <w:pStyle w:val="83DF69B5D7D04F3E98CF60A12F3FEE4912"/>
          </w:pPr>
          <w:r w:rsidRPr="00C94540">
            <w:rPr>
              <w:rFonts w:cs="Arial"/>
              <w:vanish/>
              <w:color w:val="FF0000"/>
            </w:rPr>
            <w:t>Klicken oder tippen Sie hier, um Text einzugeben.</w:t>
          </w:r>
        </w:p>
      </w:docPartBody>
    </w:docPart>
    <w:docPart>
      <w:docPartPr>
        <w:name w:val="C68E5797B97D4D349ED0A2C691BAC8D6"/>
        <w:category>
          <w:name w:val="Allgemein"/>
          <w:gallery w:val="placeholder"/>
        </w:category>
        <w:types>
          <w:type w:val="bbPlcHdr"/>
        </w:types>
        <w:behaviors>
          <w:behavior w:val="content"/>
        </w:behaviors>
        <w:guid w:val="{BBEB3C15-97DB-4AB3-8419-3A1C3D83A8BA}"/>
      </w:docPartPr>
      <w:docPartBody>
        <w:p w:rsidR="00F02715" w:rsidRDefault="00930739" w:rsidP="00930739">
          <w:pPr>
            <w:pStyle w:val="C68E5797B97D4D349ED0A2C691BAC8D612"/>
          </w:pPr>
          <w:r w:rsidRPr="00C94540">
            <w:rPr>
              <w:rFonts w:cs="Arial"/>
              <w:vanish/>
              <w:color w:val="FF0000"/>
              <w:sz w:val="16"/>
            </w:rPr>
            <w:t>Klicken oder tippen Sie hier, um Text einzugeben.</w:t>
          </w:r>
        </w:p>
      </w:docPartBody>
    </w:docPart>
    <w:docPart>
      <w:docPartPr>
        <w:name w:val="C281B25217FF4B7997C4E98E0F541723"/>
        <w:category>
          <w:name w:val="Allgemein"/>
          <w:gallery w:val="placeholder"/>
        </w:category>
        <w:types>
          <w:type w:val="bbPlcHdr"/>
        </w:types>
        <w:behaviors>
          <w:behavior w:val="content"/>
        </w:behaviors>
        <w:guid w:val="{AE19858E-8CFA-4F3C-AA73-92EC69972DA8}"/>
      </w:docPartPr>
      <w:docPartBody>
        <w:p w:rsidR="00F02715" w:rsidRDefault="00930739" w:rsidP="00930739">
          <w:pPr>
            <w:pStyle w:val="C281B25217FF4B7997C4E98E0F54172312"/>
          </w:pPr>
          <w:r w:rsidRPr="00C94540">
            <w:rPr>
              <w:rFonts w:cs="Arial"/>
              <w:vanish/>
              <w:color w:val="FF0000"/>
              <w:sz w:val="16"/>
            </w:rPr>
            <w:t>Klicken oder tippen Sie hier, um Text einzugeben.</w:t>
          </w:r>
        </w:p>
      </w:docPartBody>
    </w:docPart>
    <w:docPart>
      <w:docPartPr>
        <w:name w:val="856958F1419B401AAA513BA0F81CFF9C"/>
        <w:category>
          <w:name w:val="Allgemein"/>
          <w:gallery w:val="placeholder"/>
        </w:category>
        <w:types>
          <w:type w:val="bbPlcHdr"/>
        </w:types>
        <w:behaviors>
          <w:behavior w:val="content"/>
        </w:behaviors>
        <w:guid w:val="{B5155783-87A4-40F0-9569-29CD2B085536}"/>
      </w:docPartPr>
      <w:docPartBody>
        <w:p w:rsidR="00F02715" w:rsidRDefault="00930739" w:rsidP="00930739">
          <w:pPr>
            <w:pStyle w:val="856958F1419B401AAA513BA0F81CFF9C12"/>
          </w:pPr>
          <w:r w:rsidRPr="00C94540">
            <w:rPr>
              <w:rFonts w:cs="Arial"/>
              <w:vanish/>
              <w:color w:val="FF0000"/>
              <w:sz w:val="16"/>
            </w:rPr>
            <w:t>Klicken oder tippen Sie hier, um Text einzugeben.</w:t>
          </w:r>
        </w:p>
      </w:docPartBody>
    </w:docPart>
    <w:docPart>
      <w:docPartPr>
        <w:name w:val="D1A3289E62264D20A382446F2C57267C"/>
        <w:category>
          <w:name w:val="Allgemein"/>
          <w:gallery w:val="placeholder"/>
        </w:category>
        <w:types>
          <w:type w:val="bbPlcHdr"/>
        </w:types>
        <w:behaviors>
          <w:behavior w:val="content"/>
        </w:behaviors>
        <w:guid w:val="{7BE21844-836F-4DE8-8059-360750712DD7}"/>
      </w:docPartPr>
      <w:docPartBody>
        <w:p w:rsidR="00F02715" w:rsidRDefault="00930739" w:rsidP="00930739">
          <w:pPr>
            <w:pStyle w:val="D1A3289E62264D20A382446F2C57267C12"/>
          </w:pPr>
          <w:r w:rsidRPr="00C94540">
            <w:rPr>
              <w:rFonts w:cs="Arial"/>
              <w:vanish/>
              <w:color w:val="FF0000"/>
              <w:sz w:val="16"/>
            </w:rPr>
            <w:t>Klicken oder tippen Sie hier, um Text einzugeben.</w:t>
          </w:r>
        </w:p>
      </w:docPartBody>
    </w:docPart>
    <w:docPart>
      <w:docPartPr>
        <w:name w:val="1935AB6876D34A0FB656F13E4FE830B4"/>
        <w:category>
          <w:name w:val="Allgemein"/>
          <w:gallery w:val="placeholder"/>
        </w:category>
        <w:types>
          <w:type w:val="bbPlcHdr"/>
        </w:types>
        <w:behaviors>
          <w:behavior w:val="content"/>
        </w:behaviors>
        <w:guid w:val="{71C98486-5544-4347-BC06-15831DE1BC28}"/>
      </w:docPartPr>
      <w:docPartBody>
        <w:p w:rsidR="00F02715" w:rsidRDefault="00930739" w:rsidP="00930739">
          <w:pPr>
            <w:pStyle w:val="1935AB6876D34A0FB656F13E4FE830B412"/>
          </w:pPr>
          <w:r w:rsidRPr="00C94540">
            <w:rPr>
              <w:rFonts w:cs="Arial"/>
              <w:vanish/>
              <w:color w:val="FF0000"/>
              <w:sz w:val="16"/>
            </w:rPr>
            <w:t>Klicken oder tippen Sie hier, um Text einzugeben.</w:t>
          </w:r>
        </w:p>
      </w:docPartBody>
    </w:docPart>
    <w:docPart>
      <w:docPartPr>
        <w:name w:val="C1AD042E0B8D4EFE802746E2FFC193CF"/>
        <w:category>
          <w:name w:val="Allgemein"/>
          <w:gallery w:val="placeholder"/>
        </w:category>
        <w:types>
          <w:type w:val="bbPlcHdr"/>
        </w:types>
        <w:behaviors>
          <w:behavior w:val="content"/>
        </w:behaviors>
        <w:guid w:val="{57E52013-794D-4B7B-B659-B4A59F8E17AB}"/>
      </w:docPartPr>
      <w:docPartBody>
        <w:p w:rsidR="00F02715" w:rsidRDefault="00930739" w:rsidP="00930739">
          <w:pPr>
            <w:pStyle w:val="C1AD042E0B8D4EFE802746E2FFC193CF12"/>
          </w:pPr>
          <w:r w:rsidRPr="00C94540">
            <w:rPr>
              <w:rFonts w:cs="Arial"/>
              <w:vanish/>
              <w:color w:val="FF0000"/>
              <w:sz w:val="16"/>
            </w:rPr>
            <w:t>Klicken oder tippen Sie hier, um Text einzugeben.</w:t>
          </w:r>
        </w:p>
      </w:docPartBody>
    </w:docPart>
    <w:docPart>
      <w:docPartPr>
        <w:name w:val="D23A4E5D3FD34512B5D5B53996E14A0F"/>
        <w:category>
          <w:name w:val="Allgemein"/>
          <w:gallery w:val="placeholder"/>
        </w:category>
        <w:types>
          <w:type w:val="bbPlcHdr"/>
        </w:types>
        <w:behaviors>
          <w:behavior w:val="content"/>
        </w:behaviors>
        <w:guid w:val="{EE83EE3E-3196-4B5F-BD22-E0DBA29F8276}"/>
      </w:docPartPr>
      <w:docPartBody>
        <w:p w:rsidR="00F02715" w:rsidRDefault="00930739" w:rsidP="00930739">
          <w:pPr>
            <w:pStyle w:val="D23A4E5D3FD34512B5D5B53996E14A0F12"/>
          </w:pPr>
          <w:r w:rsidRPr="00C94540">
            <w:rPr>
              <w:rFonts w:cs="Arial"/>
              <w:vanish/>
              <w:color w:val="FF0000"/>
            </w:rPr>
            <w:t>Klicken oder tippen Sie hier, um Text einzugeben.</w:t>
          </w:r>
        </w:p>
      </w:docPartBody>
    </w:docPart>
    <w:docPart>
      <w:docPartPr>
        <w:name w:val="4CFE60FDC3404100AF26B10B939BD95E"/>
        <w:category>
          <w:name w:val="Allgemein"/>
          <w:gallery w:val="placeholder"/>
        </w:category>
        <w:types>
          <w:type w:val="bbPlcHdr"/>
        </w:types>
        <w:behaviors>
          <w:behavior w:val="content"/>
        </w:behaviors>
        <w:guid w:val="{B8F2F2D9-BA57-4534-937D-F12792BD46EB}"/>
      </w:docPartPr>
      <w:docPartBody>
        <w:p w:rsidR="00F02715" w:rsidRDefault="00930739" w:rsidP="00930739">
          <w:pPr>
            <w:pStyle w:val="4CFE60FDC3404100AF26B10B939BD95E12"/>
          </w:pPr>
          <w:r w:rsidRPr="00C94540">
            <w:rPr>
              <w:rFonts w:cs="Arial"/>
              <w:vanish/>
              <w:color w:val="FF0000"/>
            </w:rPr>
            <w:t>Klicken oder tippen Sie hier, um Text einzugeben.</w:t>
          </w:r>
        </w:p>
      </w:docPartBody>
    </w:docPart>
    <w:docPart>
      <w:docPartPr>
        <w:name w:val="1E8C5C412129493499A15BD43D08F75B"/>
        <w:category>
          <w:name w:val="Allgemein"/>
          <w:gallery w:val="placeholder"/>
        </w:category>
        <w:types>
          <w:type w:val="bbPlcHdr"/>
        </w:types>
        <w:behaviors>
          <w:behavior w:val="content"/>
        </w:behaviors>
        <w:guid w:val="{FD953ED5-4263-423E-8A02-06A3F4FB815C}"/>
      </w:docPartPr>
      <w:docPartBody>
        <w:p w:rsidR="00F02715" w:rsidRDefault="00930739" w:rsidP="00930739">
          <w:pPr>
            <w:pStyle w:val="1E8C5C412129493499A15BD43D08F75B12"/>
          </w:pPr>
          <w:r w:rsidRPr="00C94540">
            <w:rPr>
              <w:rFonts w:cs="Arial"/>
              <w:vanish/>
              <w:color w:val="FF0000"/>
            </w:rPr>
            <w:t>Klicken oder tippen Sie hier, um Text einzugeben.</w:t>
          </w:r>
        </w:p>
      </w:docPartBody>
    </w:docPart>
    <w:docPart>
      <w:docPartPr>
        <w:name w:val="76C72FDCD8504DFEB8F1180BE11DD70B"/>
        <w:category>
          <w:name w:val="Allgemein"/>
          <w:gallery w:val="placeholder"/>
        </w:category>
        <w:types>
          <w:type w:val="bbPlcHdr"/>
        </w:types>
        <w:behaviors>
          <w:behavior w:val="content"/>
        </w:behaviors>
        <w:guid w:val="{5E2750BD-7095-472A-BCCE-68F4C71F7F0D}"/>
      </w:docPartPr>
      <w:docPartBody>
        <w:p w:rsidR="00F02715" w:rsidRDefault="00930739" w:rsidP="00930739">
          <w:pPr>
            <w:pStyle w:val="76C72FDCD8504DFEB8F1180BE11DD70B12"/>
          </w:pPr>
          <w:r w:rsidRPr="00C94540">
            <w:rPr>
              <w:rFonts w:cs="Arial"/>
              <w:vanish/>
              <w:color w:val="FF0000"/>
            </w:rPr>
            <w:t>Klicken oder tippen Sie hier, um Text einzugeben.</w:t>
          </w:r>
        </w:p>
      </w:docPartBody>
    </w:docPart>
    <w:docPart>
      <w:docPartPr>
        <w:name w:val="95651FE7E885478884F83C725409964F"/>
        <w:category>
          <w:name w:val="Allgemein"/>
          <w:gallery w:val="placeholder"/>
        </w:category>
        <w:types>
          <w:type w:val="bbPlcHdr"/>
        </w:types>
        <w:behaviors>
          <w:behavior w:val="content"/>
        </w:behaviors>
        <w:guid w:val="{2CBF3789-5B02-4424-B741-0A009AE49143}"/>
      </w:docPartPr>
      <w:docPartBody>
        <w:p w:rsidR="00F02715" w:rsidRDefault="00930739" w:rsidP="00930739">
          <w:pPr>
            <w:pStyle w:val="95651FE7E885478884F83C725409964F12"/>
          </w:pPr>
          <w:r w:rsidRPr="00C94540">
            <w:rPr>
              <w:rFonts w:cs="Arial"/>
              <w:vanish/>
              <w:color w:val="FF0000"/>
            </w:rPr>
            <w:t>Klicken oder tippen Sie hier, um Text einzugeben.</w:t>
          </w:r>
        </w:p>
      </w:docPartBody>
    </w:docPart>
    <w:docPart>
      <w:docPartPr>
        <w:name w:val="6A12DA679CF74918A8F9F609DE038C54"/>
        <w:category>
          <w:name w:val="Allgemein"/>
          <w:gallery w:val="placeholder"/>
        </w:category>
        <w:types>
          <w:type w:val="bbPlcHdr"/>
        </w:types>
        <w:behaviors>
          <w:behavior w:val="content"/>
        </w:behaviors>
        <w:guid w:val="{C66C119B-2C1A-4D44-BA4B-B03B417156DC}"/>
      </w:docPartPr>
      <w:docPartBody>
        <w:p w:rsidR="00F02715" w:rsidRDefault="00930739" w:rsidP="00930739">
          <w:pPr>
            <w:pStyle w:val="6A12DA679CF74918A8F9F609DE038C5412"/>
          </w:pPr>
          <w:r w:rsidRPr="00C94540">
            <w:rPr>
              <w:rFonts w:cs="Arial"/>
              <w:vanish/>
              <w:color w:val="FF0000"/>
            </w:rPr>
            <w:t>Klicken oder tippen Sie hier, um Text einzugeben.</w:t>
          </w:r>
        </w:p>
      </w:docPartBody>
    </w:docPart>
    <w:docPart>
      <w:docPartPr>
        <w:name w:val="55FA82B63C324F95A6D656CE4627BEA2"/>
        <w:category>
          <w:name w:val="Allgemein"/>
          <w:gallery w:val="placeholder"/>
        </w:category>
        <w:types>
          <w:type w:val="bbPlcHdr"/>
        </w:types>
        <w:behaviors>
          <w:behavior w:val="content"/>
        </w:behaviors>
        <w:guid w:val="{E814FFA6-FF95-4A60-8304-FDE6A9A4E8ED}"/>
      </w:docPartPr>
      <w:docPartBody>
        <w:p w:rsidR="00F02715" w:rsidRDefault="00930739" w:rsidP="00930739">
          <w:pPr>
            <w:pStyle w:val="55FA82B63C324F95A6D656CE4627BEA212"/>
          </w:pPr>
          <w:r w:rsidRPr="00C94540">
            <w:rPr>
              <w:rFonts w:cs="Arial"/>
              <w:vanish/>
              <w:color w:val="FF0000"/>
              <w:szCs w:val="16"/>
            </w:rPr>
            <w:t>anderer Bericht, welcher?</w:t>
          </w:r>
        </w:p>
      </w:docPartBody>
    </w:docPart>
    <w:docPart>
      <w:docPartPr>
        <w:name w:val="8F4E2137208847E7871465DEC3E046FC"/>
        <w:category>
          <w:name w:val="Allgemein"/>
          <w:gallery w:val="placeholder"/>
        </w:category>
        <w:types>
          <w:type w:val="bbPlcHdr"/>
        </w:types>
        <w:behaviors>
          <w:behavior w:val="content"/>
        </w:behaviors>
        <w:guid w:val="{D7617F0D-B939-4AB2-9831-14B6F28D669B}"/>
      </w:docPartPr>
      <w:docPartBody>
        <w:p w:rsidR="00F02715" w:rsidRDefault="00930739" w:rsidP="00930739">
          <w:pPr>
            <w:pStyle w:val="8F4E2137208847E7871465DEC3E046FC12"/>
          </w:pPr>
          <w:r w:rsidRPr="00C94540">
            <w:rPr>
              <w:rFonts w:cs="Arial"/>
              <w:vanish/>
              <w:color w:val="FF0000"/>
              <w:szCs w:val="16"/>
            </w:rPr>
            <w:t>anderer Bericht, welcher?</w:t>
          </w:r>
        </w:p>
      </w:docPartBody>
    </w:docPart>
    <w:docPart>
      <w:docPartPr>
        <w:name w:val="1A193E33A0FD4407926AEF5CA5B91F1F"/>
        <w:category>
          <w:name w:val="Allgemein"/>
          <w:gallery w:val="placeholder"/>
        </w:category>
        <w:types>
          <w:type w:val="bbPlcHdr"/>
        </w:types>
        <w:behaviors>
          <w:behavior w:val="content"/>
        </w:behaviors>
        <w:guid w:val="{2A0DCDE2-6F4B-4B94-BF5E-D23F9264BD26}"/>
      </w:docPartPr>
      <w:docPartBody>
        <w:p w:rsidR="00F02715" w:rsidRDefault="00930739" w:rsidP="00930739">
          <w:pPr>
            <w:pStyle w:val="1A193E33A0FD4407926AEF5CA5B91F1F12"/>
          </w:pPr>
          <w:r w:rsidRPr="00C94540">
            <w:rPr>
              <w:rFonts w:cs="Arial"/>
              <w:vanish/>
              <w:color w:val="FF0000"/>
              <w:szCs w:val="16"/>
            </w:rPr>
            <w:t>anderer Bericht, welcher?</w:t>
          </w:r>
        </w:p>
      </w:docPartBody>
    </w:docPart>
    <w:docPart>
      <w:docPartPr>
        <w:name w:val="E8EDAC6EF96C4DADAE56CB88FA6AFCF6"/>
        <w:category>
          <w:name w:val="Allgemein"/>
          <w:gallery w:val="placeholder"/>
        </w:category>
        <w:types>
          <w:type w:val="bbPlcHdr"/>
        </w:types>
        <w:behaviors>
          <w:behavior w:val="content"/>
        </w:behaviors>
        <w:guid w:val="{CF8404B9-56DF-4824-97B5-D3A51771BA8A}"/>
      </w:docPartPr>
      <w:docPartBody>
        <w:p w:rsidR="00F02715" w:rsidRDefault="00930739" w:rsidP="00930739">
          <w:pPr>
            <w:pStyle w:val="E8EDAC6EF96C4DADAE56CB88FA6AFCF612"/>
          </w:pPr>
          <w:r w:rsidRPr="00C94540">
            <w:rPr>
              <w:vanish/>
              <w:color w:val="FF0000"/>
            </w:rPr>
            <w:t>Klicken oder tippen Sie hier, um Text einzugeben.</w:t>
          </w:r>
        </w:p>
      </w:docPartBody>
    </w:docPart>
    <w:docPart>
      <w:docPartPr>
        <w:name w:val="0956F2F0C095444494741A8D1DF2E324"/>
        <w:category>
          <w:name w:val="Allgemein"/>
          <w:gallery w:val="placeholder"/>
        </w:category>
        <w:types>
          <w:type w:val="bbPlcHdr"/>
        </w:types>
        <w:behaviors>
          <w:behavior w:val="content"/>
        </w:behaviors>
        <w:guid w:val="{56FE9CD9-60B5-43AB-B484-2BB0978014F7}"/>
      </w:docPartPr>
      <w:docPartBody>
        <w:p w:rsidR="00F02715" w:rsidRDefault="00930739" w:rsidP="00930739">
          <w:pPr>
            <w:pStyle w:val="0956F2F0C095444494741A8D1DF2E32412"/>
          </w:pPr>
          <w:r w:rsidRPr="00C94540">
            <w:rPr>
              <w:vanish/>
              <w:color w:val="FF0000"/>
            </w:rPr>
            <w:t>Datum erfassen</w:t>
          </w:r>
        </w:p>
      </w:docPartBody>
    </w:docPart>
    <w:docPart>
      <w:docPartPr>
        <w:name w:val="FDD223935B2A46B098BBDEC6100342D7"/>
        <w:category>
          <w:name w:val="Allgemein"/>
          <w:gallery w:val="placeholder"/>
        </w:category>
        <w:types>
          <w:type w:val="bbPlcHdr"/>
        </w:types>
        <w:behaviors>
          <w:behavior w:val="content"/>
        </w:behaviors>
        <w:guid w:val="{693D4555-54EC-45F9-B4C3-3655B14C9043}"/>
      </w:docPartPr>
      <w:docPartBody>
        <w:p w:rsidR="00F02715" w:rsidRDefault="00930739" w:rsidP="00930739">
          <w:pPr>
            <w:pStyle w:val="FDD223935B2A46B098BBDEC6100342D712"/>
          </w:pPr>
          <w:r w:rsidRPr="00C94540">
            <w:rPr>
              <w:vanish/>
              <w:color w:val="FF0000"/>
            </w:rPr>
            <w:t>Klicken oder tippen Sie hier, um Text einzugeben.</w:t>
          </w:r>
        </w:p>
      </w:docPartBody>
    </w:docPart>
    <w:docPart>
      <w:docPartPr>
        <w:name w:val="DD6BB6A028364628B9A9055C010602BD"/>
        <w:category>
          <w:name w:val="Allgemein"/>
          <w:gallery w:val="placeholder"/>
        </w:category>
        <w:types>
          <w:type w:val="bbPlcHdr"/>
        </w:types>
        <w:behaviors>
          <w:behavior w:val="content"/>
        </w:behaviors>
        <w:guid w:val="{5823E51C-AC4F-498F-A6B3-56EA23252A4A}"/>
      </w:docPartPr>
      <w:docPartBody>
        <w:p w:rsidR="00493D16" w:rsidRDefault="00930739" w:rsidP="00930739">
          <w:pPr>
            <w:pStyle w:val="DD6BB6A028364628B9A9055C010602BD9"/>
          </w:pPr>
          <w:r w:rsidRPr="00AF52D7">
            <w:rPr>
              <w:rStyle w:val="Platzhaltertext"/>
              <w:b/>
              <w:vanish/>
              <w:color w:val="FF0000"/>
            </w:rPr>
            <w:t>Klicken oder tippen Sie hier, um Text einzugeben.</w:t>
          </w:r>
        </w:p>
      </w:docPartBody>
    </w:docPart>
    <w:docPart>
      <w:docPartPr>
        <w:name w:val="B0F491B7A1C247A6B93E2AE6BE1ADE0F"/>
        <w:category>
          <w:name w:val="Allgemein"/>
          <w:gallery w:val="placeholder"/>
        </w:category>
        <w:types>
          <w:type w:val="bbPlcHdr"/>
        </w:types>
        <w:behaviors>
          <w:behavior w:val="content"/>
        </w:behaviors>
        <w:guid w:val="{2B8C0B86-4827-4D68-A198-3B2AD11A2743}"/>
      </w:docPartPr>
      <w:docPartBody>
        <w:p w:rsidR="00691B52" w:rsidRDefault="00930739" w:rsidP="00930739">
          <w:pPr>
            <w:pStyle w:val="B0F491B7A1C247A6B93E2AE6BE1ADE0F8"/>
          </w:pPr>
          <w:r w:rsidRPr="00AF52D7">
            <w:rPr>
              <w:rStyle w:val="Platzhaltertext"/>
              <w:b/>
              <w:vanish/>
              <w:color w:val="FF0000"/>
            </w:rPr>
            <w:t>Klicken oder tippen Sie hier, um Text einzugeben.</w:t>
          </w:r>
        </w:p>
      </w:docPartBody>
    </w:docPart>
    <w:docPart>
      <w:docPartPr>
        <w:name w:val="BA7A92AC6F874CD0989F2EAB05501BB1"/>
        <w:category>
          <w:name w:val="Allgemein"/>
          <w:gallery w:val="placeholder"/>
        </w:category>
        <w:types>
          <w:type w:val="bbPlcHdr"/>
        </w:types>
        <w:behaviors>
          <w:behavior w:val="content"/>
        </w:behaviors>
        <w:guid w:val="{C9F9CB06-B472-49E1-8346-122B09186F63}"/>
      </w:docPartPr>
      <w:docPartBody>
        <w:p w:rsidR="00691B52" w:rsidRDefault="00930739" w:rsidP="00930739">
          <w:pPr>
            <w:pStyle w:val="BA7A92AC6F874CD0989F2EAB05501BB18"/>
          </w:pPr>
          <w:r w:rsidRPr="00AF52D7">
            <w:rPr>
              <w:rStyle w:val="Platzhaltertext"/>
              <w:b/>
              <w:vanish/>
              <w:color w:val="FF0000"/>
            </w:rPr>
            <w:t>Klicken oder tippen Sie hier, um Text einzugeben.</w:t>
          </w:r>
        </w:p>
      </w:docPartBody>
    </w:docPart>
    <w:docPart>
      <w:docPartPr>
        <w:name w:val="C6417026EB4F4B23AA2A46EB059B4A1B"/>
        <w:category>
          <w:name w:val="Allgemein"/>
          <w:gallery w:val="placeholder"/>
        </w:category>
        <w:types>
          <w:type w:val="bbPlcHdr"/>
        </w:types>
        <w:behaviors>
          <w:behavior w:val="content"/>
        </w:behaviors>
        <w:guid w:val="{C8CD1739-62B8-43CE-8A5F-D737C723AB27}"/>
      </w:docPartPr>
      <w:docPartBody>
        <w:p w:rsidR="00691B52" w:rsidRDefault="00930739" w:rsidP="00930739">
          <w:pPr>
            <w:pStyle w:val="C6417026EB4F4B23AA2A46EB059B4A1B8"/>
          </w:pPr>
          <w:r w:rsidRPr="00D62156">
            <w:rPr>
              <w:rStyle w:val="Platzhaltertext"/>
              <w:vanish/>
              <w:color w:val="FF0000"/>
            </w:rPr>
            <w:t>Wählen Sie ein Element aus.</w:t>
          </w:r>
        </w:p>
      </w:docPartBody>
    </w:docPart>
    <w:docPart>
      <w:docPartPr>
        <w:name w:val="8FFCAFDBE2104AB4B9DC7DFE7EACF45B"/>
        <w:category>
          <w:name w:val="Allgemein"/>
          <w:gallery w:val="placeholder"/>
        </w:category>
        <w:types>
          <w:type w:val="bbPlcHdr"/>
        </w:types>
        <w:behaviors>
          <w:behavior w:val="content"/>
        </w:behaviors>
        <w:guid w:val="{1B10B818-3269-49CC-861A-D7884C759BA4}"/>
      </w:docPartPr>
      <w:docPartBody>
        <w:p w:rsidR="00691B52" w:rsidRDefault="00930739" w:rsidP="00930739">
          <w:pPr>
            <w:pStyle w:val="8FFCAFDBE2104AB4B9DC7DFE7EACF45B8"/>
          </w:pPr>
          <w:r w:rsidRPr="009267AC">
            <w:rPr>
              <w:rStyle w:val="Platzhaltertext"/>
              <w:vanish/>
              <w:color w:val="FF0000"/>
            </w:rPr>
            <w:t>Klicken oder tippen Sie hier, um Text einzugeben.</w:t>
          </w:r>
        </w:p>
      </w:docPartBody>
    </w:docPart>
    <w:docPart>
      <w:docPartPr>
        <w:name w:val="6400D4AB805A4A1CB2F9C422F3B7FADE"/>
        <w:category>
          <w:name w:val="Allgemein"/>
          <w:gallery w:val="placeholder"/>
        </w:category>
        <w:types>
          <w:type w:val="bbPlcHdr"/>
        </w:types>
        <w:behaviors>
          <w:behavior w:val="content"/>
        </w:behaviors>
        <w:guid w:val="{58F4991A-A6C4-46D7-8092-FA53956E9530}"/>
      </w:docPartPr>
      <w:docPartBody>
        <w:p w:rsidR="007174E2" w:rsidRDefault="00930739" w:rsidP="00930739">
          <w:pPr>
            <w:pStyle w:val="6400D4AB805A4A1CB2F9C422F3B7FADE8"/>
          </w:pPr>
          <w:r w:rsidRPr="00C94540">
            <w:rPr>
              <w:rFonts w:cs="Arial"/>
              <w:vanish/>
              <w:color w:val="FF0000"/>
            </w:rPr>
            <w:t>Klicken oder tippen Sie hier, um Text einzugeben.</w:t>
          </w:r>
        </w:p>
      </w:docPartBody>
    </w:docPart>
    <w:docPart>
      <w:docPartPr>
        <w:name w:val="A60A8F96A29541C89C35E49F4958C6E7"/>
        <w:category>
          <w:name w:val="Allgemein"/>
          <w:gallery w:val="placeholder"/>
        </w:category>
        <w:types>
          <w:type w:val="bbPlcHdr"/>
        </w:types>
        <w:behaviors>
          <w:behavior w:val="content"/>
        </w:behaviors>
        <w:guid w:val="{3F54DCD7-70BD-4687-BB07-7DAC6FC93416}"/>
      </w:docPartPr>
      <w:docPartBody>
        <w:p w:rsidR="007174E2" w:rsidRDefault="00930739" w:rsidP="00930739">
          <w:pPr>
            <w:pStyle w:val="A60A8F96A29541C89C35E49F4958C6E78"/>
          </w:pPr>
          <w:r w:rsidRPr="00C94540">
            <w:rPr>
              <w:rFonts w:cs="Arial"/>
              <w:vanish/>
              <w:color w:val="FF0000"/>
            </w:rPr>
            <w:t>Klicken oder tippen Sie hier, um Text einzugeben.</w:t>
          </w:r>
        </w:p>
      </w:docPartBody>
    </w:docPart>
    <w:docPart>
      <w:docPartPr>
        <w:name w:val="5DBD07E92F9A4CBEB99E6763F7EDE8E0"/>
        <w:category>
          <w:name w:val="Allgemein"/>
          <w:gallery w:val="placeholder"/>
        </w:category>
        <w:types>
          <w:type w:val="bbPlcHdr"/>
        </w:types>
        <w:behaviors>
          <w:behavior w:val="content"/>
        </w:behaviors>
        <w:guid w:val="{8A4502D6-5E03-43F7-AC41-3C3F9D7FF277}"/>
      </w:docPartPr>
      <w:docPartBody>
        <w:p w:rsidR="00FF609A" w:rsidRDefault="00930739" w:rsidP="00930739">
          <w:pPr>
            <w:pStyle w:val="5DBD07E92F9A4CBEB99E6763F7EDE8E05"/>
          </w:pPr>
          <w:r w:rsidRPr="007073D3">
            <w:rPr>
              <w:rStyle w:val="Platzhaltertext"/>
              <w:vanish/>
              <w:color w:val="FF0000"/>
            </w:rPr>
            <w:t>Wählen Sie ein Element aus.</w:t>
          </w:r>
        </w:p>
      </w:docPartBody>
    </w:docPart>
    <w:docPart>
      <w:docPartPr>
        <w:name w:val="4502A594C4F34248AA3397ABC764A21B"/>
        <w:category>
          <w:name w:val="Allgemein"/>
          <w:gallery w:val="placeholder"/>
        </w:category>
        <w:types>
          <w:type w:val="bbPlcHdr"/>
        </w:types>
        <w:behaviors>
          <w:behavior w:val="content"/>
        </w:behaviors>
        <w:guid w:val="{8B781CB1-18EA-41E0-A563-518E58422C6E}"/>
      </w:docPartPr>
      <w:docPartBody>
        <w:p w:rsidR="00930739" w:rsidRDefault="00930739" w:rsidP="00930739">
          <w:pPr>
            <w:pStyle w:val="4502A594C4F34248AA3397ABC764A21B4"/>
          </w:pPr>
          <w:r w:rsidRPr="00310979">
            <w:rPr>
              <w:rStyle w:val="Hyperlink"/>
              <w:rFonts w:cs="Arial"/>
              <w:vanish/>
              <w:color w:val="FF0000"/>
            </w:rPr>
            <w:t>Wählen Sie ein Element aus.</w:t>
          </w:r>
        </w:p>
      </w:docPartBody>
    </w:docPart>
    <w:docPart>
      <w:docPartPr>
        <w:name w:val="E90F5D6D3F7740B184C585146F9E2D9C"/>
        <w:category>
          <w:name w:val="Allgemein"/>
          <w:gallery w:val="placeholder"/>
        </w:category>
        <w:types>
          <w:type w:val="bbPlcHdr"/>
        </w:types>
        <w:behaviors>
          <w:behavior w:val="content"/>
        </w:behaviors>
        <w:guid w:val="{FC971B4F-D45D-412D-AA79-6CCD3B1F5E74}"/>
      </w:docPartPr>
      <w:docPartBody>
        <w:p w:rsidR="00930739" w:rsidRDefault="00930739" w:rsidP="00930739">
          <w:pPr>
            <w:pStyle w:val="E90F5D6D3F7740B184C585146F9E2D9C3"/>
          </w:pPr>
          <w:r w:rsidRPr="00AF7A3C">
            <w:rPr>
              <w:rStyle w:val="Platzhaltertext"/>
              <w:vanish/>
              <w:color w:val="FF0000"/>
            </w:rPr>
            <w:t>Wählen Sie ein Element aus.</w:t>
          </w:r>
        </w:p>
      </w:docPartBody>
    </w:docPart>
    <w:docPart>
      <w:docPartPr>
        <w:name w:val="14FC396ABE194EB3859F76A822F8D9CA"/>
        <w:category>
          <w:name w:val="Allgemein"/>
          <w:gallery w:val="placeholder"/>
        </w:category>
        <w:types>
          <w:type w:val="bbPlcHdr"/>
        </w:types>
        <w:behaviors>
          <w:behavior w:val="content"/>
        </w:behaviors>
        <w:guid w:val="{48D25372-B425-4DF7-A190-84FD88F28A3C}"/>
      </w:docPartPr>
      <w:docPartBody>
        <w:p w:rsidR="00930739" w:rsidRDefault="00930739" w:rsidP="00930739">
          <w:pPr>
            <w:pStyle w:val="14FC396ABE194EB3859F76A822F8D9CA3"/>
          </w:pPr>
          <w:r w:rsidRPr="00AF52D7">
            <w:rPr>
              <w:rStyle w:val="Platzhaltertext"/>
              <w:b/>
              <w:vanish/>
              <w:color w:val="FF0000"/>
            </w:rPr>
            <w:t>Klicken oder tippen Sie hier, um Text einzugeben.</w:t>
          </w:r>
        </w:p>
      </w:docPartBody>
    </w:docPart>
    <w:docPart>
      <w:docPartPr>
        <w:name w:val="24B0648EE6A8404F85042AE11BFD3D77"/>
        <w:category>
          <w:name w:val="Allgemein"/>
          <w:gallery w:val="placeholder"/>
        </w:category>
        <w:types>
          <w:type w:val="bbPlcHdr"/>
        </w:types>
        <w:behaviors>
          <w:behavior w:val="content"/>
        </w:behaviors>
        <w:guid w:val="{9E97CFEC-055B-49C3-B392-6A9EDB0F66D7}"/>
      </w:docPartPr>
      <w:docPartBody>
        <w:p w:rsidR="00930739" w:rsidRDefault="00930739" w:rsidP="00930739">
          <w:pPr>
            <w:pStyle w:val="24B0648EE6A8404F85042AE11BFD3D773"/>
          </w:pPr>
          <w:r w:rsidRPr="00AF52D7">
            <w:rPr>
              <w:rStyle w:val="Platzhaltertext"/>
              <w:b/>
              <w:vanish/>
              <w:color w:val="FF0000"/>
            </w:rPr>
            <w:t>Klicken oder tippen Sie hier, um Text einzugeben.</w:t>
          </w:r>
        </w:p>
      </w:docPartBody>
    </w:docPart>
    <w:docPart>
      <w:docPartPr>
        <w:name w:val="34386568860B48F78B7CB7845DF45A2A"/>
        <w:category>
          <w:name w:val="Allgemein"/>
          <w:gallery w:val="placeholder"/>
        </w:category>
        <w:types>
          <w:type w:val="bbPlcHdr"/>
        </w:types>
        <w:behaviors>
          <w:behavior w:val="content"/>
        </w:behaviors>
        <w:guid w:val="{A7D30397-576F-4477-B7CD-53F986279700}"/>
      </w:docPartPr>
      <w:docPartBody>
        <w:p w:rsidR="00930739" w:rsidRDefault="00930739" w:rsidP="00930739">
          <w:pPr>
            <w:pStyle w:val="34386568860B48F78B7CB7845DF45A2A3"/>
          </w:pPr>
          <w:r w:rsidRPr="00AF52D7">
            <w:rPr>
              <w:rStyle w:val="Platzhaltertext"/>
              <w:b/>
              <w:vanish/>
              <w:color w:val="FF0000"/>
            </w:rPr>
            <w:t>Klicken oder tippen Sie hier, um Text einzugeben.</w:t>
          </w:r>
        </w:p>
      </w:docPartBody>
    </w:docPart>
    <w:docPart>
      <w:docPartPr>
        <w:name w:val="6932FEB032E24937B484A49EEDD04F25"/>
        <w:category>
          <w:name w:val="Allgemein"/>
          <w:gallery w:val="placeholder"/>
        </w:category>
        <w:types>
          <w:type w:val="bbPlcHdr"/>
        </w:types>
        <w:behaviors>
          <w:behavior w:val="content"/>
        </w:behaviors>
        <w:guid w:val="{18EA2F24-1520-4568-A936-8EA3792F89E2}"/>
      </w:docPartPr>
      <w:docPartBody>
        <w:p w:rsidR="00930739" w:rsidRDefault="00930739" w:rsidP="00930739">
          <w:pPr>
            <w:pStyle w:val="6932FEB032E24937B484A49EEDD04F253"/>
          </w:pPr>
          <w:r w:rsidRPr="00D62156">
            <w:rPr>
              <w:rStyle w:val="Platzhaltertext"/>
              <w:vanish/>
              <w:color w:val="FF0000"/>
            </w:rPr>
            <w:t>Wählen Sie ein Element aus.</w:t>
          </w:r>
        </w:p>
      </w:docPartBody>
    </w:docPart>
    <w:docPart>
      <w:docPartPr>
        <w:name w:val="57F52DD284804FEA926AFAA0F3F15263"/>
        <w:category>
          <w:name w:val="Allgemein"/>
          <w:gallery w:val="placeholder"/>
        </w:category>
        <w:types>
          <w:type w:val="bbPlcHdr"/>
        </w:types>
        <w:behaviors>
          <w:behavior w:val="content"/>
        </w:behaviors>
        <w:guid w:val="{EA7060E5-83A8-424B-9605-78933C65125D}"/>
      </w:docPartPr>
      <w:docPartBody>
        <w:p w:rsidR="0043578E" w:rsidRDefault="00930739" w:rsidP="00930739">
          <w:pPr>
            <w:pStyle w:val="57F52DD284804FEA926AFAA0F3F152632"/>
          </w:pPr>
          <w:r w:rsidRPr="003B546B">
            <w:rPr>
              <w:rStyle w:val="Hyperlink"/>
              <w:vanish/>
              <w:color w:val="FF0000"/>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oNotTrackMov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6F"/>
    <w:rsid w:val="00005022"/>
    <w:rsid w:val="00076A00"/>
    <w:rsid w:val="0008231A"/>
    <w:rsid w:val="0009709E"/>
    <w:rsid w:val="00262217"/>
    <w:rsid w:val="00386678"/>
    <w:rsid w:val="0043578E"/>
    <w:rsid w:val="00493D16"/>
    <w:rsid w:val="00551F23"/>
    <w:rsid w:val="00691B52"/>
    <w:rsid w:val="00710CBC"/>
    <w:rsid w:val="007174E2"/>
    <w:rsid w:val="00785C6F"/>
    <w:rsid w:val="00865DE1"/>
    <w:rsid w:val="008E717B"/>
    <w:rsid w:val="00930739"/>
    <w:rsid w:val="009D6EBA"/>
    <w:rsid w:val="00A57B9D"/>
    <w:rsid w:val="00D23CE8"/>
    <w:rsid w:val="00D66265"/>
    <w:rsid w:val="00DA133A"/>
    <w:rsid w:val="00F02715"/>
    <w:rsid w:val="00F13BA7"/>
    <w:rsid w:val="00FD38DC"/>
    <w:rsid w:val="00FF49A3"/>
    <w:rsid w:val="00FF60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11F19395DACD46C6802707478C1EC43E">
    <w:name w:val="11F19395DACD46C6802707478C1EC43E"/>
  </w:style>
  <w:style w:type="character" w:styleId="Platzhaltertext">
    <w:name w:val="Placeholder Text"/>
    <w:basedOn w:val="Absatz-Standardschriftart"/>
    <w:uiPriority w:val="99"/>
    <w:semiHidden/>
    <w:rsid w:val="00930739"/>
    <w:rPr>
      <w:color w:val="808080"/>
      <w:lang w:val="de-CH"/>
    </w:rPr>
  </w:style>
  <w:style w:type="paragraph" w:customStyle="1" w:styleId="AC6BE2E1EC3B41D694FA4E3A06A398EF">
    <w:name w:val="AC6BE2E1EC3B41D694FA4E3A06A398EF"/>
    <w:rsid w:val="00CA419C"/>
  </w:style>
  <w:style w:type="paragraph" w:customStyle="1" w:styleId="A5BE1246C4DE42E7B0FEF7C6F9461D47">
    <w:name w:val="A5BE1246C4DE42E7B0FEF7C6F9461D47"/>
    <w:rsid w:val="00CA419C"/>
  </w:style>
  <w:style w:type="paragraph" w:customStyle="1" w:styleId="0ED95B9FB21044C3B3666A82D8040660">
    <w:name w:val="0ED95B9FB21044C3B3666A82D8040660"/>
    <w:rsid w:val="00CA419C"/>
  </w:style>
  <w:style w:type="paragraph" w:customStyle="1" w:styleId="E69A952D072D4391A9789FDED592B096">
    <w:name w:val="E69A952D072D4391A9789FDED592B096"/>
    <w:rsid w:val="00CA419C"/>
  </w:style>
  <w:style w:type="paragraph" w:customStyle="1" w:styleId="43C788A0A39044F2818B5C039618EE46">
    <w:name w:val="43C788A0A39044F2818B5C039618EE46"/>
    <w:rsid w:val="00CA419C"/>
  </w:style>
  <w:style w:type="paragraph" w:customStyle="1" w:styleId="B18EDF7B87C24AD5B27B5D35875DA48B">
    <w:name w:val="B18EDF7B87C24AD5B27B5D35875DA48B"/>
    <w:rsid w:val="00CA419C"/>
  </w:style>
  <w:style w:type="paragraph" w:customStyle="1" w:styleId="E9E8FD2286DE427F94D1A62A6A8B2967">
    <w:name w:val="E9E8FD2286DE427F94D1A62A6A8B2967"/>
    <w:rsid w:val="00CA419C"/>
  </w:style>
  <w:style w:type="paragraph" w:customStyle="1" w:styleId="BC6C3F0DE1D14DF1B6C57E9A005C826A">
    <w:name w:val="BC6C3F0DE1D14DF1B6C57E9A005C826A"/>
    <w:rsid w:val="00CA419C"/>
  </w:style>
  <w:style w:type="paragraph" w:customStyle="1" w:styleId="B559147E56BB4AE7BAC03823C5BFF8B7">
    <w:name w:val="B559147E56BB4AE7BAC03823C5BFF8B7"/>
    <w:rsid w:val="00CA419C"/>
  </w:style>
  <w:style w:type="paragraph" w:customStyle="1" w:styleId="C77C28486C7A4FF285D06ACF316D2B61">
    <w:name w:val="C77C28486C7A4FF285D06ACF316D2B61"/>
    <w:rsid w:val="00CA419C"/>
  </w:style>
  <w:style w:type="paragraph" w:customStyle="1" w:styleId="FFB0055316BA4F4D8AAB999A091CB2DA">
    <w:name w:val="FFB0055316BA4F4D8AAB999A091CB2DA"/>
    <w:rsid w:val="00CA419C"/>
  </w:style>
  <w:style w:type="paragraph" w:customStyle="1" w:styleId="B2ECF7D125684C75B6C078A00EB1BBE4">
    <w:name w:val="B2ECF7D125684C75B6C078A00EB1BBE4"/>
    <w:rsid w:val="00CA419C"/>
  </w:style>
  <w:style w:type="paragraph" w:customStyle="1" w:styleId="34058359B18146F68D8519CF03D75C5E">
    <w:name w:val="34058359B18146F68D8519CF03D75C5E"/>
    <w:rsid w:val="00CA419C"/>
  </w:style>
  <w:style w:type="paragraph" w:customStyle="1" w:styleId="FE8A2E9EF22C4B4CA7E763B994C6D16D">
    <w:name w:val="FE8A2E9EF22C4B4CA7E763B994C6D16D"/>
    <w:rsid w:val="00CA419C"/>
  </w:style>
  <w:style w:type="paragraph" w:customStyle="1" w:styleId="ADB377F4492C41B4A31EF6B3AD966D8E">
    <w:name w:val="ADB377F4492C41B4A31EF6B3AD966D8E"/>
    <w:rsid w:val="00CA419C"/>
  </w:style>
  <w:style w:type="paragraph" w:customStyle="1" w:styleId="00772B12D4284D84BB68D028183F88C9">
    <w:name w:val="00772B12D4284D84BB68D028183F88C9"/>
    <w:rsid w:val="00CA419C"/>
  </w:style>
  <w:style w:type="paragraph" w:customStyle="1" w:styleId="A707C6CC01E64EEE8B72717D419F07B0">
    <w:name w:val="A707C6CC01E64EEE8B72717D419F07B0"/>
    <w:rsid w:val="00CA419C"/>
  </w:style>
  <w:style w:type="paragraph" w:customStyle="1" w:styleId="617AB30C556F43B68D7C124B56A2D621">
    <w:name w:val="617AB30C556F43B68D7C124B56A2D621"/>
    <w:rsid w:val="00CA419C"/>
  </w:style>
  <w:style w:type="paragraph" w:customStyle="1" w:styleId="F87FF1EAD346465BA2E8B5CB2F3764AF">
    <w:name w:val="F87FF1EAD346465BA2E8B5CB2F3764AF"/>
    <w:rsid w:val="00CA419C"/>
  </w:style>
  <w:style w:type="paragraph" w:customStyle="1" w:styleId="EFC37EB69DCB44F3A951A7CBC46AEB36">
    <w:name w:val="EFC37EB69DCB44F3A951A7CBC46AEB36"/>
    <w:rsid w:val="00CA419C"/>
  </w:style>
  <w:style w:type="paragraph" w:customStyle="1" w:styleId="A6ADA4D0AF234BD9A8D07058B9343178">
    <w:name w:val="A6ADA4D0AF234BD9A8D07058B9343178"/>
    <w:rsid w:val="00CA419C"/>
  </w:style>
  <w:style w:type="paragraph" w:customStyle="1" w:styleId="EE849A9F9CF0476E953D9D9E82B574B0">
    <w:name w:val="EE849A9F9CF0476E953D9D9E82B574B0"/>
    <w:rsid w:val="00CA419C"/>
  </w:style>
  <w:style w:type="paragraph" w:customStyle="1" w:styleId="85063F9F1F3F480B864E6E549858B73F">
    <w:name w:val="85063F9F1F3F480B864E6E549858B73F"/>
    <w:rsid w:val="00CA419C"/>
  </w:style>
  <w:style w:type="paragraph" w:customStyle="1" w:styleId="C26B71A525984B1CAED77BBE4FDB6444">
    <w:name w:val="C26B71A525984B1CAED77BBE4FDB6444"/>
    <w:rsid w:val="00CA419C"/>
  </w:style>
  <w:style w:type="paragraph" w:customStyle="1" w:styleId="5CAC629BE58C4AF8AFE2D6642C581533">
    <w:name w:val="5CAC629BE58C4AF8AFE2D6642C581533"/>
    <w:rsid w:val="00CA419C"/>
  </w:style>
  <w:style w:type="paragraph" w:customStyle="1" w:styleId="AD266AE85F93411C877108F328213E56">
    <w:name w:val="AD266AE85F93411C877108F328213E56"/>
    <w:rsid w:val="00CA419C"/>
  </w:style>
  <w:style w:type="paragraph" w:customStyle="1" w:styleId="A609C226812A474C877D67A17EDA92FD">
    <w:name w:val="A609C226812A474C877D67A17EDA92FD"/>
    <w:rsid w:val="00CA419C"/>
  </w:style>
  <w:style w:type="paragraph" w:customStyle="1" w:styleId="B369D92835C14D36834C2B41594B5A21">
    <w:name w:val="B369D92835C14D36834C2B41594B5A21"/>
    <w:rsid w:val="00CA419C"/>
  </w:style>
  <w:style w:type="paragraph" w:customStyle="1" w:styleId="FD7EAC282BD34DFE828E744DE47BB11A">
    <w:name w:val="FD7EAC282BD34DFE828E744DE47BB11A"/>
    <w:rsid w:val="00CA419C"/>
  </w:style>
  <w:style w:type="paragraph" w:customStyle="1" w:styleId="3D5AE879DCE245F2B9AA557AC559EE64">
    <w:name w:val="3D5AE879DCE245F2B9AA557AC559EE64"/>
    <w:rsid w:val="00CA419C"/>
  </w:style>
  <w:style w:type="paragraph" w:customStyle="1" w:styleId="2C3D07CF905A4C4A836B966EA152E847">
    <w:name w:val="2C3D07CF905A4C4A836B966EA152E847"/>
    <w:rsid w:val="00CA419C"/>
  </w:style>
  <w:style w:type="paragraph" w:customStyle="1" w:styleId="CDB1CBA3F7D545DFBA4EB17163B4F75F">
    <w:name w:val="CDB1CBA3F7D545DFBA4EB17163B4F75F"/>
    <w:rsid w:val="00CA419C"/>
  </w:style>
  <w:style w:type="paragraph" w:customStyle="1" w:styleId="D4F151BCB2E841D8B20E200B1AB537A3">
    <w:name w:val="D4F151BCB2E841D8B20E200B1AB537A3"/>
    <w:rsid w:val="00CA419C"/>
  </w:style>
  <w:style w:type="paragraph" w:customStyle="1" w:styleId="9C3EA3B96F964E6EBFB8C9F71C7CCE4B">
    <w:name w:val="9C3EA3B96F964E6EBFB8C9F71C7CCE4B"/>
    <w:rsid w:val="00CA419C"/>
  </w:style>
  <w:style w:type="paragraph" w:customStyle="1" w:styleId="64EC27A14BD14A00B939AC3F2F6AF16A">
    <w:name w:val="64EC27A14BD14A00B939AC3F2F6AF16A"/>
    <w:rsid w:val="00CA419C"/>
  </w:style>
  <w:style w:type="paragraph" w:customStyle="1" w:styleId="14EBC88E24BE40EABC9298B2C9A69768">
    <w:name w:val="14EBC88E24BE40EABC9298B2C9A69768"/>
    <w:rsid w:val="00CA419C"/>
  </w:style>
  <w:style w:type="paragraph" w:customStyle="1" w:styleId="E4103A84F1F24C599CA639C65266CD1C">
    <w:name w:val="E4103A84F1F24C599CA639C65266CD1C"/>
    <w:rsid w:val="00CA419C"/>
  </w:style>
  <w:style w:type="paragraph" w:customStyle="1" w:styleId="1929CBB5A9E140B682BF08DCBCF51D1B">
    <w:name w:val="1929CBB5A9E140B682BF08DCBCF51D1B"/>
    <w:rsid w:val="00CA419C"/>
  </w:style>
  <w:style w:type="paragraph" w:customStyle="1" w:styleId="97ACA740D8FB41A783108FB2C6CFE37B">
    <w:name w:val="97ACA740D8FB41A783108FB2C6CFE37B"/>
    <w:rsid w:val="00CA419C"/>
  </w:style>
  <w:style w:type="paragraph" w:customStyle="1" w:styleId="2B0CDC3C2DDE4630BF249DD443356B21">
    <w:name w:val="2B0CDC3C2DDE4630BF249DD443356B21"/>
    <w:rsid w:val="00CA419C"/>
  </w:style>
  <w:style w:type="paragraph" w:customStyle="1" w:styleId="265669E624D24E61A186B17DB4073325">
    <w:name w:val="265669E624D24E61A186B17DB4073325"/>
    <w:rsid w:val="00CA419C"/>
  </w:style>
  <w:style w:type="paragraph" w:customStyle="1" w:styleId="42B1BA39C3C748DDA54BC5C6D515B993">
    <w:name w:val="42B1BA39C3C748DDA54BC5C6D515B993"/>
    <w:rsid w:val="00CA419C"/>
  </w:style>
  <w:style w:type="paragraph" w:customStyle="1" w:styleId="DCFC63FDEBDC44108D7A4C3C43E695E9">
    <w:name w:val="DCFC63FDEBDC44108D7A4C3C43E695E9"/>
    <w:rsid w:val="00CA419C"/>
  </w:style>
  <w:style w:type="paragraph" w:customStyle="1" w:styleId="14E345D272E845E19F21F4B7D0B0CDEB">
    <w:name w:val="14E345D272E845E19F21F4B7D0B0CDEB"/>
    <w:rsid w:val="00CA419C"/>
  </w:style>
  <w:style w:type="paragraph" w:customStyle="1" w:styleId="44FDDAFBC61F403BBDD3D96BB8DD045A">
    <w:name w:val="44FDDAFBC61F403BBDD3D96BB8DD045A"/>
    <w:rsid w:val="00CA419C"/>
  </w:style>
  <w:style w:type="paragraph" w:customStyle="1" w:styleId="580E40DED9B346EEBBF7EB9A5C581FC9">
    <w:name w:val="580E40DED9B346EEBBF7EB9A5C581FC9"/>
    <w:rsid w:val="00CA419C"/>
  </w:style>
  <w:style w:type="paragraph" w:customStyle="1" w:styleId="55951D1A91BE49A387CC34ED3F6874D1">
    <w:name w:val="55951D1A91BE49A387CC34ED3F6874D1"/>
    <w:rsid w:val="00CA419C"/>
  </w:style>
  <w:style w:type="paragraph" w:customStyle="1" w:styleId="666AB85D7E0A4E1A9D01DE876226EA4D">
    <w:name w:val="666AB85D7E0A4E1A9D01DE876226EA4D"/>
    <w:rsid w:val="00CA419C"/>
  </w:style>
  <w:style w:type="paragraph" w:customStyle="1" w:styleId="AD8FE9CA9E3446709D8BEB16BE15ED19">
    <w:name w:val="AD8FE9CA9E3446709D8BEB16BE15ED19"/>
    <w:rsid w:val="00CA419C"/>
  </w:style>
  <w:style w:type="paragraph" w:customStyle="1" w:styleId="075CCBC0A92E440BBC4D64D65BD5E060">
    <w:name w:val="075CCBC0A92E440BBC4D64D65BD5E060"/>
    <w:rsid w:val="00CA419C"/>
  </w:style>
  <w:style w:type="paragraph" w:customStyle="1" w:styleId="7E2E9660F3B54ECFAFDFF2F58E70ADB5">
    <w:name w:val="7E2E9660F3B54ECFAFDFF2F58E70ADB5"/>
    <w:rsid w:val="00CA419C"/>
  </w:style>
  <w:style w:type="paragraph" w:customStyle="1" w:styleId="2A27C6BFCC8B4EB995CB9D1F7A41E675">
    <w:name w:val="2A27C6BFCC8B4EB995CB9D1F7A41E675"/>
    <w:rsid w:val="00CA419C"/>
  </w:style>
  <w:style w:type="paragraph" w:customStyle="1" w:styleId="BB8D77C8D39F4DBABB443A24182E6055">
    <w:name w:val="BB8D77C8D39F4DBABB443A24182E6055"/>
    <w:rsid w:val="00CA419C"/>
  </w:style>
  <w:style w:type="paragraph" w:customStyle="1" w:styleId="7FE8B206D7274D2AB898940AAE5BA1CF">
    <w:name w:val="7FE8B206D7274D2AB898940AAE5BA1CF"/>
    <w:rsid w:val="00CA419C"/>
  </w:style>
  <w:style w:type="paragraph" w:customStyle="1" w:styleId="87939A2F174046B0BC770BB14D720088">
    <w:name w:val="87939A2F174046B0BC770BB14D720088"/>
    <w:rsid w:val="00CA419C"/>
  </w:style>
  <w:style w:type="paragraph" w:customStyle="1" w:styleId="2D9FDE26ADDE44DC9DE7683C66A47CB9">
    <w:name w:val="2D9FDE26ADDE44DC9DE7683C66A47CB9"/>
    <w:rsid w:val="00CA419C"/>
  </w:style>
  <w:style w:type="paragraph" w:customStyle="1" w:styleId="DACAD59A93A043C5997BE5BA969CD35F">
    <w:name w:val="DACAD59A93A043C5997BE5BA969CD35F"/>
    <w:rsid w:val="00CA419C"/>
  </w:style>
  <w:style w:type="paragraph" w:customStyle="1" w:styleId="7B7E0178E11F41269E1DC00232B82D7C">
    <w:name w:val="7B7E0178E11F41269E1DC00232B82D7C"/>
    <w:rsid w:val="00CA419C"/>
  </w:style>
  <w:style w:type="paragraph" w:customStyle="1" w:styleId="74D7A39EC7B84F5E8540D8C64CFEC945">
    <w:name w:val="74D7A39EC7B84F5E8540D8C64CFEC945"/>
    <w:rsid w:val="00CA419C"/>
  </w:style>
  <w:style w:type="paragraph" w:customStyle="1" w:styleId="6B4D2B21B554477EAC5838018F86CE8F">
    <w:name w:val="6B4D2B21B554477EAC5838018F86CE8F"/>
    <w:rsid w:val="00CA419C"/>
  </w:style>
  <w:style w:type="paragraph" w:customStyle="1" w:styleId="A1E99FA9DE194BA9B4BAF4B51E4C2B88">
    <w:name w:val="A1E99FA9DE194BA9B4BAF4B51E4C2B88"/>
    <w:rsid w:val="00CA419C"/>
  </w:style>
  <w:style w:type="paragraph" w:customStyle="1" w:styleId="B217C2A41FAA4FC0AEFD8F7CD0CD7842">
    <w:name w:val="B217C2A41FAA4FC0AEFD8F7CD0CD7842"/>
    <w:rsid w:val="00CA419C"/>
  </w:style>
  <w:style w:type="paragraph" w:customStyle="1" w:styleId="C6569A77D7114F73A2FA6B1596C4CCB4">
    <w:name w:val="C6569A77D7114F73A2FA6B1596C4CCB4"/>
    <w:rsid w:val="00CA419C"/>
  </w:style>
  <w:style w:type="paragraph" w:customStyle="1" w:styleId="F874E8EB366649A6AF22FA39266B68E5">
    <w:name w:val="F874E8EB366649A6AF22FA39266B68E5"/>
    <w:rsid w:val="00CA419C"/>
  </w:style>
  <w:style w:type="paragraph" w:customStyle="1" w:styleId="4C615EAC54C8454499955E325454E7C5">
    <w:name w:val="4C615EAC54C8454499955E325454E7C5"/>
    <w:rsid w:val="00CA419C"/>
  </w:style>
  <w:style w:type="paragraph" w:customStyle="1" w:styleId="212B0A190FFD4FB0802ACE3996CDFB57">
    <w:name w:val="212B0A190FFD4FB0802ACE3996CDFB57"/>
    <w:rsid w:val="00CA419C"/>
  </w:style>
  <w:style w:type="paragraph" w:customStyle="1" w:styleId="CE47DA56D972436EB77C0DD8BA8D1A58">
    <w:name w:val="CE47DA56D972436EB77C0DD8BA8D1A58"/>
    <w:rsid w:val="00CA419C"/>
  </w:style>
  <w:style w:type="paragraph" w:customStyle="1" w:styleId="73BA9F96AB9043299648A6568DD4B6FC">
    <w:name w:val="73BA9F96AB9043299648A6568DD4B6FC"/>
    <w:rsid w:val="00CA419C"/>
  </w:style>
  <w:style w:type="paragraph" w:customStyle="1" w:styleId="C716123DA0404D2180AFE3E8C59191D6">
    <w:name w:val="C716123DA0404D2180AFE3E8C59191D6"/>
    <w:rsid w:val="00CA419C"/>
  </w:style>
  <w:style w:type="paragraph" w:customStyle="1" w:styleId="D1091C51562D4BEA97389BEFADCB4C08">
    <w:name w:val="D1091C51562D4BEA97389BEFADCB4C08"/>
    <w:rsid w:val="00CA419C"/>
  </w:style>
  <w:style w:type="paragraph" w:customStyle="1" w:styleId="9AEA8C9E87C24595A342777B69F1470E">
    <w:name w:val="9AEA8C9E87C24595A342777B69F1470E"/>
    <w:rsid w:val="00CA419C"/>
  </w:style>
  <w:style w:type="paragraph" w:customStyle="1" w:styleId="27A6D9A856B347B590929DB4D1AA4434">
    <w:name w:val="27A6D9A856B347B590929DB4D1AA4434"/>
    <w:rsid w:val="00CA419C"/>
  </w:style>
  <w:style w:type="paragraph" w:customStyle="1" w:styleId="34C6C771D6BF410A99BC82AB1FEEF433">
    <w:name w:val="34C6C771D6BF410A99BC82AB1FEEF433"/>
    <w:rsid w:val="00CA419C"/>
  </w:style>
  <w:style w:type="paragraph" w:customStyle="1" w:styleId="03A39A83323648F6BFF066B78F5FCDA8">
    <w:name w:val="03A39A83323648F6BFF066B78F5FCDA8"/>
    <w:rsid w:val="00CA419C"/>
  </w:style>
  <w:style w:type="paragraph" w:customStyle="1" w:styleId="D78AA90C59814064ACBBB3D7973EA8DE">
    <w:name w:val="D78AA90C59814064ACBBB3D7973EA8DE"/>
    <w:rsid w:val="00CA419C"/>
  </w:style>
  <w:style w:type="paragraph" w:customStyle="1" w:styleId="198BE2AB996F4F389A8CA4A9CA224F0F">
    <w:name w:val="198BE2AB996F4F389A8CA4A9CA224F0F"/>
    <w:rsid w:val="00CA419C"/>
  </w:style>
  <w:style w:type="paragraph" w:customStyle="1" w:styleId="418D5F02872445EEB85D670B2E818A63">
    <w:name w:val="418D5F02872445EEB85D670B2E818A63"/>
    <w:rsid w:val="00CA419C"/>
  </w:style>
  <w:style w:type="paragraph" w:customStyle="1" w:styleId="3A13E2C8833A48FFACC16C293860DC08">
    <w:name w:val="3A13E2C8833A48FFACC16C293860DC08"/>
    <w:rsid w:val="000A2D70"/>
  </w:style>
  <w:style w:type="paragraph" w:customStyle="1" w:styleId="D9E668312F0D47F6866737D066B04117">
    <w:name w:val="D9E668312F0D47F6866737D066B04117"/>
    <w:rsid w:val="007040B3"/>
  </w:style>
  <w:style w:type="paragraph" w:customStyle="1" w:styleId="7CE2068C878A4B7A9A24D7B386048DC5">
    <w:name w:val="7CE2068C878A4B7A9A24D7B386048DC5"/>
    <w:rsid w:val="007040B3"/>
  </w:style>
  <w:style w:type="paragraph" w:customStyle="1" w:styleId="EAD7B1AD6BC24818B6DB4EF86D2E3A20">
    <w:name w:val="EAD7B1AD6BC24818B6DB4EF86D2E3A20"/>
    <w:rsid w:val="007040B3"/>
  </w:style>
  <w:style w:type="paragraph" w:customStyle="1" w:styleId="430E6A66694F4F018713503AC6BE3119">
    <w:name w:val="430E6A66694F4F018713503AC6BE3119"/>
    <w:rsid w:val="007040B3"/>
  </w:style>
  <w:style w:type="paragraph" w:customStyle="1" w:styleId="84D0AB927A39407CBFC29476ACAF1D68">
    <w:name w:val="84D0AB927A39407CBFC29476ACAF1D68"/>
    <w:rsid w:val="007040B3"/>
  </w:style>
  <w:style w:type="paragraph" w:customStyle="1" w:styleId="E95C4EBC03B8429BB632172E5D0EBB72">
    <w:name w:val="E95C4EBC03B8429BB632172E5D0EBB72"/>
    <w:rsid w:val="007040B3"/>
  </w:style>
  <w:style w:type="paragraph" w:customStyle="1" w:styleId="1097A93E43BD409595511614C2552018">
    <w:name w:val="1097A93E43BD409595511614C2552018"/>
    <w:rsid w:val="007040B3"/>
  </w:style>
  <w:style w:type="paragraph" w:customStyle="1" w:styleId="7A53587905604D86B5FE9D8E2658D2E2">
    <w:name w:val="7A53587905604D86B5FE9D8E2658D2E2"/>
    <w:rsid w:val="007040B3"/>
  </w:style>
  <w:style w:type="paragraph" w:customStyle="1" w:styleId="3AF82BD0EB8E4D69BB62462AC7058736">
    <w:name w:val="3AF82BD0EB8E4D69BB62462AC7058736"/>
    <w:rsid w:val="007040B3"/>
  </w:style>
  <w:style w:type="paragraph" w:customStyle="1" w:styleId="FE8DDEBADDFD430BAD0723E1D8A77910">
    <w:name w:val="FE8DDEBADDFD430BAD0723E1D8A77910"/>
    <w:rsid w:val="007040B3"/>
  </w:style>
  <w:style w:type="paragraph" w:customStyle="1" w:styleId="13BB12EC5BA2489BB0AD651F3CABA244">
    <w:name w:val="13BB12EC5BA2489BB0AD651F3CABA244"/>
    <w:rsid w:val="007040B3"/>
  </w:style>
  <w:style w:type="paragraph" w:customStyle="1" w:styleId="2A772B637D2E45669E8B8356766536B1">
    <w:name w:val="2A772B637D2E45669E8B8356766536B1"/>
    <w:rsid w:val="007040B3"/>
  </w:style>
  <w:style w:type="paragraph" w:customStyle="1" w:styleId="8C5C2944890B4F2DAA1838700F092EBA">
    <w:name w:val="8C5C2944890B4F2DAA1838700F092EBA"/>
    <w:rsid w:val="00AC25BC"/>
  </w:style>
  <w:style w:type="paragraph" w:customStyle="1" w:styleId="1BDFB2230F5C4F00BD10A5357C42FBBC">
    <w:name w:val="1BDFB2230F5C4F00BD10A5357C42FBBC"/>
    <w:rsid w:val="00AC25BC"/>
  </w:style>
  <w:style w:type="paragraph" w:customStyle="1" w:styleId="A7459AC0DA6F440CBEF17E0956C042F4">
    <w:name w:val="A7459AC0DA6F440CBEF17E0956C042F4"/>
    <w:rsid w:val="00AC25BC"/>
  </w:style>
  <w:style w:type="paragraph" w:customStyle="1" w:styleId="B2640E1315A946F5AB34AD5F9A5A99FB">
    <w:name w:val="B2640E1315A946F5AB34AD5F9A5A99FB"/>
    <w:rsid w:val="00AC25BC"/>
  </w:style>
  <w:style w:type="paragraph" w:customStyle="1" w:styleId="908E70D9DDD040099E41399C642BFF6C">
    <w:name w:val="908E70D9DDD040099E41399C642BFF6C"/>
    <w:rsid w:val="00AC25BC"/>
  </w:style>
  <w:style w:type="paragraph" w:customStyle="1" w:styleId="5062CE865F6642EE9F4650ECBF6EC75C">
    <w:name w:val="5062CE865F6642EE9F4650ECBF6EC75C"/>
    <w:rsid w:val="00AC25BC"/>
  </w:style>
  <w:style w:type="paragraph" w:customStyle="1" w:styleId="9D5CC0F97D724B56B6EA8E1597B6E42C">
    <w:name w:val="9D5CC0F97D724B56B6EA8E1597B6E42C"/>
    <w:rsid w:val="00AC25BC"/>
  </w:style>
  <w:style w:type="paragraph" w:customStyle="1" w:styleId="1957235B703E4B48BC7C36307993533C">
    <w:name w:val="1957235B703E4B48BC7C36307993533C"/>
    <w:rsid w:val="00AC25BC"/>
  </w:style>
  <w:style w:type="paragraph" w:customStyle="1" w:styleId="8FDF15C96C4F4FC78AD652CFD4F1B3F1">
    <w:name w:val="8FDF15C96C4F4FC78AD652CFD4F1B3F1"/>
    <w:rsid w:val="00AC25BC"/>
  </w:style>
  <w:style w:type="paragraph" w:customStyle="1" w:styleId="16F08743EABB4A6EB8B4E6B23DEBA067">
    <w:name w:val="16F08743EABB4A6EB8B4E6B23DEBA067"/>
    <w:rsid w:val="00AC25BC"/>
  </w:style>
  <w:style w:type="paragraph" w:customStyle="1" w:styleId="85A7183B80704DC8A27E094A0F37164B">
    <w:name w:val="85A7183B80704DC8A27E094A0F37164B"/>
    <w:rsid w:val="00AC25BC"/>
  </w:style>
  <w:style w:type="paragraph" w:customStyle="1" w:styleId="4DA43EE8939C48928E04508B9ED69E2E">
    <w:name w:val="4DA43EE8939C48928E04508B9ED69E2E"/>
    <w:rsid w:val="00AC25BC"/>
  </w:style>
  <w:style w:type="paragraph" w:customStyle="1" w:styleId="C408F5A6742342E087A5B7394C689D8A">
    <w:name w:val="C408F5A6742342E087A5B7394C689D8A"/>
    <w:rsid w:val="00AC25BC"/>
  </w:style>
  <w:style w:type="paragraph" w:customStyle="1" w:styleId="7EFBCB4D7B114A2AAAC59A0A7EDFF290">
    <w:name w:val="7EFBCB4D7B114A2AAAC59A0A7EDFF290"/>
    <w:rsid w:val="00AC25BC"/>
  </w:style>
  <w:style w:type="paragraph" w:customStyle="1" w:styleId="DD5D85475E0D46CEA0FB37F7D18EDC6B">
    <w:name w:val="DD5D85475E0D46CEA0FB37F7D18EDC6B"/>
    <w:rsid w:val="00AC25BC"/>
  </w:style>
  <w:style w:type="paragraph" w:customStyle="1" w:styleId="04EB1D16C0B24193840A1FB53B621856">
    <w:name w:val="04EB1D16C0B24193840A1FB53B621856"/>
    <w:rsid w:val="00AC25BC"/>
  </w:style>
  <w:style w:type="paragraph" w:customStyle="1" w:styleId="934CDB0ADADD4CA89B34754BD9741706">
    <w:name w:val="934CDB0ADADD4CA89B34754BD9741706"/>
    <w:rsid w:val="00AC25BC"/>
  </w:style>
  <w:style w:type="paragraph" w:customStyle="1" w:styleId="5E81C024BEE94FC5A2B649B6DF4DC135">
    <w:name w:val="5E81C024BEE94FC5A2B649B6DF4DC135"/>
    <w:rsid w:val="00AC25BC"/>
  </w:style>
  <w:style w:type="paragraph" w:customStyle="1" w:styleId="8B3D4ACCAFE243D9B905020B163AC06D">
    <w:name w:val="8B3D4ACCAFE243D9B905020B163AC06D"/>
    <w:rsid w:val="00AC25BC"/>
  </w:style>
  <w:style w:type="paragraph" w:customStyle="1" w:styleId="4ECC848F0159487A853290E30F307D3B">
    <w:name w:val="4ECC848F0159487A853290E30F307D3B"/>
    <w:rsid w:val="00AC25BC"/>
  </w:style>
  <w:style w:type="paragraph" w:customStyle="1" w:styleId="3F562A071ED3401C9511916E3ABC88D2">
    <w:name w:val="3F562A071ED3401C9511916E3ABC88D2"/>
    <w:rsid w:val="00AC25BC"/>
  </w:style>
  <w:style w:type="paragraph" w:customStyle="1" w:styleId="71DE61FF468E4BEBB13D0DC2556E9DE5">
    <w:name w:val="71DE61FF468E4BEBB13D0DC2556E9DE5"/>
    <w:rsid w:val="00AC25BC"/>
  </w:style>
  <w:style w:type="paragraph" w:customStyle="1" w:styleId="A7D46E71ED014097B0FD979FEDA91175">
    <w:name w:val="A7D46E71ED014097B0FD979FEDA91175"/>
    <w:rsid w:val="00AC25BC"/>
  </w:style>
  <w:style w:type="paragraph" w:customStyle="1" w:styleId="1A008AF648814FBEA2777539623F4120">
    <w:name w:val="1A008AF648814FBEA2777539623F4120"/>
    <w:rsid w:val="00AC25BC"/>
  </w:style>
  <w:style w:type="paragraph" w:customStyle="1" w:styleId="4F39CE607CA3415E9D61B2B870E44EC1">
    <w:name w:val="4F39CE607CA3415E9D61B2B870E44EC1"/>
    <w:rsid w:val="00AC25BC"/>
  </w:style>
  <w:style w:type="paragraph" w:customStyle="1" w:styleId="C44F9853571C49DDA998360C892087B3">
    <w:name w:val="C44F9853571C49DDA998360C892087B3"/>
    <w:rsid w:val="00AC25BC"/>
  </w:style>
  <w:style w:type="paragraph" w:customStyle="1" w:styleId="C839C61AF671440886C99DE0372D0499">
    <w:name w:val="C839C61AF671440886C99DE0372D0499"/>
    <w:rsid w:val="00AC25BC"/>
  </w:style>
  <w:style w:type="paragraph" w:customStyle="1" w:styleId="60272566819E4050AD346018D8AFD9E5">
    <w:name w:val="60272566819E4050AD346018D8AFD9E5"/>
    <w:rsid w:val="00AC25BC"/>
  </w:style>
  <w:style w:type="paragraph" w:customStyle="1" w:styleId="371CA1A83B0E4756B0494AED88CE5C5A">
    <w:name w:val="371CA1A83B0E4756B0494AED88CE5C5A"/>
    <w:rsid w:val="00AC25BC"/>
  </w:style>
  <w:style w:type="paragraph" w:customStyle="1" w:styleId="26B3E86D6DCD48F78283D75E14621372">
    <w:name w:val="26B3E86D6DCD48F78283D75E14621372"/>
    <w:rsid w:val="00AC25BC"/>
  </w:style>
  <w:style w:type="paragraph" w:customStyle="1" w:styleId="8D633DB93F734BFD848AE369B2BBBE10">
    <w:name w:val="8D633DB93F734BFD848AE369B2BBBE10"/>
    <w:rsid w:val="00AC25BC"/>
  </w:style>
  <w:style w:type="paragraph" w:customStyle="1" w:styleId="DAD387370B6E4EBC835439B1236C2FAE">
    <w:name w:val="DAD387370B6E4EBC835439B1236C2FAE"/>
    <w:rsid w:val="00AC25BC"/>
  </w:style>
  <w:style w:type="paragraph" w:customStyle="1" w:styleId="4FB49D5363294DFC95D681D023EC0E32">
    <w:name w:val="4FB49D5363294DFC95D681D023EC0E32"/>
    <w:rsid w:val="00AC25BC"/>
  </w:style>
  <w:style w:type="paragraph" w:customStyle="1" w:styleId="E246AB6B7F1048B38F3A97FE31EB2244">
    <w:name w:val="E246AB6B7F1048B38F3A97FE31EB2244"/>
    <w:rsid w:val="00AC25BC"/>
  </w:style>
  <w:style w:type="paragraph" w:customStyle="1" w:styleId="C7B9B8989FD946D697F195EFDD6D438D">
    <w:name w:val="C7B9B8989FD946D697F195EFDD6D438D"/>
    <w:rsid w:val="00AC25BC"/>
  </w:style>
  <w:style w:type="paragraph" w:customStyle="1" w:styleId="47E3BA0C64584185A44A7EEE49542195">
    <w:name w:val="47E3BA0C64584185A44A7EEE49542195"/>
    <w:rsid w:val="00AC25BC"/>
  </w:style>
  <w:style w:type="paragraph" w:customStyle="1" w:styleId="767E2B4387054EEC9C1D466EF77314F0">
    <w:name w:val="767E2B4387054EEC9C1D466EF77314F0"/>
    <w:rsid w:val="00AC25BC"/>
  </w:style>
  <w:style w:type="paragraph" w:customStyle="1" w:styleId="CD8993C473904DB4B276FED6A8B7D62B">
    <w:name w:val="CD8993C473904DB4B276FED6A8B7D62B"/>
    <w:rsid w:val="00AC25BC"/>
  </w:style>
  <w:style w:type="paragraph" w:customStyle="1" w:styleId="A1781205767B48DA8264B7414B061F5B">
    <w:name w:val="A1781205767B48DA8264B7414B061F5B"/>
    <w:rsid w:val="00AC25BC"/>
  </w:style>
  <w:style w:type="paragraph" w:customStyle="1" w:styleId="E55B8482C0714C4DA56DF36BEB8D8DFE">
    <w:name w:val="E55B8482C0714C4DA56DF36BEB8D8DFE"/>
    <w:rsid w:val="00AC25BC"/>
  </w:style>
  <w:style w:type="paragraph" w:customStyle="1" w:styleId="8CB3876223794B3A9BD14C852C094A86">
    <w:name w:val="8CB3876223794B3A9BD14C852C094A86"/>
    <w:rsid w:val="00AC25BC"/>
  </w:style>
  <w:style w:type="paragraph" w:customStyle="1" w:styleId="65EA06DB48D2451680969B999E57A231">
    <w:name w:val="65EA06DB48D2451680969B999E57A231"/>
    <w:rsid w:val="00AC25BC"/>
  </w:style>
  <w:style w:type="paragraph" w:customStyle="1" w:styleId="1D7A47B3C4CB4DAAB12EE55457C8D10B">
    <w:name w:val="1D7A47B3C4CB4DAAB12EE55457C8D10B"/>
    <w:rsid w:val="00AC25BC"/>
  </w:style>
  <w:style w:type="paragraph" w:customStyle="1" w:styleId="261D00C29337459EB2D65660500F4349">
    <w:name w:val="261D00C29337459EB2D65660500F4349"/>
    <w:rsid w:val="00AC25BC"/>
  </w:style>
  <w:style w:type="paragraph" w:customStyle="1" w:styleId="C6BD0AF4739D44E39CD0E46C5B1815E8">
    <w:name w:val="C6BD0AF4739D44E39CD0E46C5B1815E8"/>
    <w:rsid w:val="00AC25BC"/>
  </w:style>
  <w:style w:type="paragraph" w:customStyle="1" w:styleId="4532CF2834B04C3DB8F80C6CC74C1B3B">
    <w:name w:val="4532CF2834B04C3DB8F80C6CC74C1B3B"/>
    <w:rsid w:val="00AC25BC"/>
  </w:style>
  <w:style w:type="paragraph" w:customStyle="1" w:styleId="CC200FA1D98C4AF9910921E85A92F480">
    <w:name w:val="CC200FA1D98C4AF9910921E85A92F480"/>
    <w:rsid w:val="00AC25BC"/>
  </w:style>
  <w:style w:type="paragraph" w:customStyle="1" w:styleId="040C9B23FA8B42158C2A6B7696639DB4">
    <w:name w:val="040C9B23FA8B42158C2A6B7696639DB4"/>
    <w:rsid w:val="00AC25BC"/>
  </w:style>
  <w:style w:type="paragraph" w:customStyle="1" w:styleId="0A2B6AA2AEB84BD8BA9DFD6527090C57">
    <w:name w:val="0A2B6AA2AEB84BD8BA9DFD6527090C57"/>
    <w:rsid w:val="00AC25BC"/>
  </w:style>
  <w:style w:type="paragraph" w:customStyle="1" w:styleId="55F6CF38F5804C2391F8B6F2601231F3">
    <w:name w:val="55F6CF38F5804C2391F8B6F2601231F3"/>
    <w:rsid w:val="00AC25BC"/>
  </w:style>
  <w:style w:type="paragraph" w:customStyle="1" w:styleId="27EB6371C8DB4302B6FD765302661CC7">
    <w:name w:val="27EB6371C8DB4302B6FD765302661CC7"/>
    <w:rsid w:val="00AC25BC"/>
  </w:style>
  <w:style w:type="paragraph" w:customStyle="1" w:styleId="2CB646C6A5D24ACCBADD0D5D30790C0D">
    <w:name w:val="2CB646C6A5D24ACCBADD0D5D30790C0D"/>
    <w:rsid w:val="00AC25BC"/>
  </w:style>
  <w:style w:type="paragraph" w:customStyle="1" w:styleId="5F7C1308F0F245F584146242CE74EE77">
    <w:name w:val="5F7C1308F0F245F584146242CE74EE77"/>
    <w:rsid w:val="00AC25BC"/>
  </w:style>
  <w:style w:type="paragraph" w:customStyle="1" w:styleId="78A7E0B9D3D84B13A89E1D802DA79D9B">
    <w:name w:val="78A7E0B9D3D84B13A89E1D802DA79D9B"/>
    <w:rsid w:val="00AC25BC"/>
  </w:style>
  <w:style w:type="paragraph" w:customStyle="1" w:styleId="C4890847E2F54ECEB272E2B2F3077F01">
    <w:name w:val="C4890847E2F54ECEB272E2B2F3077F01"/>
    <w:rsid w:val="00AC25BC"/>
  </w:style>
  <w:style w:type="paragraph" w:customStyle="1" w:styleId="6D9F626E8F714F7F9BF832BF1445BDE3">
    <w:name w:val="6D9F626E8F714F7F9BF832BF1445BDE3"/>
    <w:rsid w:val="00AC25BC"/>
  </w:style>
  <w:style w:type="paragraph" w:customStyle="1" w:styleId="12D37B1463C84285A429448CB66313C3">
    <w:name w:val="12D37B1463C84285A429448CB66313C3"/>
    <w:rsid w:val="00AC25BC"/>
  </w:style>
  <w:style w:type="paragraph" w:customStyle="1" w:styleId="32465C1BB8E14DC9988D6AB841AD80C5">
    <w:name w:val="32465C1BB8E14DC9988D6AB841AD80C5"/>
    <w:rsid w:val="00AC25BC"/>
  </w:style>
  <w:style w:type="paragraph" w:customStyle="1" w:styleId="65644609454F40E080D2E1C6B99C0D3F">
    <w:name w:val="65644609454F40E080D2E1C6B99C0D3F"/>
    <w:rsid w:val="00AC25BC"/>
  </w:style>
  <w:style w:type="paragraph" w:customStyle="1" w:styleId="FA1EEF10BA594D0A877881F62F49AA6E">
    <w:name w:val="FA1EEF10BA594D0A877881F62F49AA6E"/>
    <w:rsid w:val="00AC25BC"/>
  </w:style>
  <w:style w:type="paragraph" w:customStyle="1" w:styleId="F31AA5B1547C42168B86EF2C67E8B0D1">
    <w:name w:val="F31AA5B1547C42168B86EF2C67E8B0D1"/>
    <w:rsid w:val="00AC25BC"/>
  </w:style>
  <w:style w:type="paragraph" w:customStyle="1" w:styleId="CFDCA7504A3C44AE85FFAAEEEDBF5CF5">
    <w:name w:val="CFDCA7504A3C44AE85FFAAEEEDBF5CF5"/>
    <w:rsid w:val="00AC25BC"/>
  </w:style>
  <w:style w:type="paragraph" w:customStyle="1" w:styleId="C19E7A49C2E7471083D8F5B4E4E63578">
    <w:name w:val="C19E7A49C2E7471083D8F5B4E4E63578"/>
    <w:rsid w:val="00AC25BC"/>
  </w:style>
  <w:style w:type="paragraph" w:customStyle="1" w:styleId="272D2FB024244206A84966F49D32E48B">
    <w:name w:val="272D2FB024244206A84966F49D32E48B"/>
    <w:rsid w:val="00AC25BC"/>
  </w:style>
  <w:style w:type="paragraph" w:customStyle="1" w:styleId="FBA63DB0BA194053ACE6A3C9A72B462F">
    <w:name w:val="FBA63DB0BA194053ACE6A3C9A72B462F"/>
    <w:rsid w:val="00AC25BC"/>
  </w:style>
  <w:style w:type="paragraph" w:customStyle="1" w:styleId="D885B4C4C255436CA1EE4EDBE3624048">
    <w:name w:val="D885B4C4C255436CA1EE4EDBE3624048"/>
    <w:rsid w:val="00AC25BC"/>
  </w:style>
  <w:style w:type="paragraph" w:customStyle="1" w:styleId="DD0125404DE7449DA903668CABEF7FB8">
    <w:name w:val="DD0125404DE7449DA903668CABEF7FB8"/>
    <w:rsid w:val="00AC25BC"/>
  </w:style>
  <w:style w:type="paragraph" w:customStyle="1" w:styleId="7878CB3457E146DF845E6C4E0F61D3F1">
    <w:name w:val="7878CB3457E146DF845E6C4E0F61D3F1"/>
    <w:rsid w:val="00AC25BC"/>
  </w:style>
  <w:style w:type="paragraph" w:customStyle="1" w:styleId="6890152E052C4E6A90D25BA07FC604F5">
    <w:name w:val="6890152E052C4E6A90D25BA07FC604F5"/>
    <w:rsid w:val="00AC25BC"/>
  </w:style>
  <w:style w:type="paragraph" w:customStyle="1" w:styleId="1AF38AE1FDA744A089B0BE2A2DE93AF4">
    <w:name w:val="1AF38AE1FDA744A089B0BE2A2DE93AF4"/>
    <w:rsid w:val="00AC25BC"/>
  </w:style>
  <w:style w:type="paragraph" w:customStyle="1" w:styleId="32A849EC59FA4E2D9B1FC32EF5AD6568">
    <w:name w:val="32A849EC59FA4E2D9B1FC32EF5AD6568"/>
    <w:rsid w:val="00AC25BC"/>
  </w:style>
  <w:style w:type="paragraph" w:customStyle="1" w:styleId="E7EF613935B2491B8BC68F34AA22FB9C">
    <w:name w:val="E7EF613935B2491B8BC68F34AA22FB9C"/>
    <w:rsid w:val="00AC25BC"/>
  </w:style>
  <w:style w:type="paragraph" w:customStyle="1" w:styleId="64CA204658594BFA83211B35DA667A67">
    <w:name w:val="64CA204658594BFA83211B35DA667A67"/>
    <w:rsid w:val="00AC25BC"/>
  </w:style>
  <w:style w:type="paragraph" w:customStyle="1" w:styleId="3B47CAC2E9C74385AF289BB317DFB6BF">
    <w:name w:val="3B47CAC2E9C74385AF289BB317DFB6BF"/>
    <w:rsid w:val="00AC25BC"/>
  </w:style>
  <w:style w:type="paragraph" w:customStyle="1" w:styleId="D8838C53170A481FA94FBFE783EDD90B">
    <w:name w:val="D8838C53170A481FA94FBFE783EDD90B"/>
    <w:rsid w:val="00AC25BC"/>
  </w:style>
  <w:style w:type="paragraph" w:customStyle="1" w:styleId="A22038974F2E4175BB5B37CF5E3176F4">
    <w:name w:val="A22038974F2E4175BB5B37CF5E3176F4"/>
    <w:rsid w:val="00AC25BC"/>
  </w:style>
  <w:style w:type="paragraph" w:customStyle="1" w:styleId="26DA71B875834B69BC790EEE94F79347">
    <w:name w:val="26DA71B875834B69BC790EEE94F79347"/>
    <w:rsid w:val="00AC25BC"/>
  </w:style>
  <w:style w:type="paragraph" w:customStyle="1" w:styleId="473EAC870615453AB3FFC2DA1351EDF6">
    <w:name w:val="473EAC870615453AB3FFC2DA1351EDF6"/>
    <w:rsid w:val="00AC25BC"/>
  </w:style>
  <w:style w:type="paragraph" w:customStyle="1" w:styleId="C2ACD3D05C11412CB701915D1C2F6932">
    <w:name w:val="C2ACD3D05C11412CB701915D1C2F6932"/>
    <w:rsid w:val="00AC25BC"/>
  </w:style>
  <w:style w:type="paragraph" w:customStyle="1" w:styleId="0F7FAEAE67524526B927CEB10D400D8C">
    <w:name w:val="0F7FAEAE67524526B927CEB10D400D8C"/>
    <w:rsid w:val="00AC25BC"/>
  </w:style>
  <w:style w:type="paragraph" w:customStyle="1" w:styleId="8CF111B6FC564DA490084C0D45CC2EFC">
    <w:name w:val="8CF111B6FC564DA490084C0D45CC2EFC"/>
    <w:rsid w:val="00AC25BC"/>
  </w:style>
  <w:style w:type="paragraph" w:customStyle="1" w:styleId="EBBD1DF6695A4B1A8DA0C23D7DEAD4BF">
    <w:name w:val="EBBD1DF6695A4B1A8DA0C23D7DEAD4BF"/>
    <w:rsid w:val="00AC25BC"/>
  </w:style>
  <w:style w:type="paragraph" w:customStyle="1" w:styleId="1E719A525DCF4D5CB37977DDE6DFFFC3">
    <w:name w:val="1E719A525DCF4D5CB37977DDE6DFFFC3"/>
    <w:rsid w:val="00AC25BC"/>
  </w:style>
  <w:style w:type="paragraph" w:customStyle="1" w:styleId="AAD87C9DB2AC4DBE8F6C653025640EA9">
    <w:name w:val="AAD87C9DB2AC4DBE8F6C653025640EA9"/>
    <w:rsid w:val="00AC25BC"/>
  </w:style>
  <w:style w:type="paragraph" w:customStyle="1" w:styleId="D9BCEDF459A24373A64CFE37B1276E57">
    <w:name w:val="D9BCEDF459A24373A64CFE37B1276E57"/>
    <w:rsid w:val="00AC25BC"/>
  </w:style>
  <w:style w:type="paragraph" w:customStyle="1" w:styleId="FCE70DF892B94470ADF26175E717C775">
    <w:name w:val="FCE70DF892B94470ADF26175E717C775"/>
    <w:rsid w:val="00AC25BC"/>
  </w:style>
  <w:style w:type="paragraph" w:customStyle="1" w:styleId="BA742639CC1541979434374DA82707CB">
    <w:name w:val="BA742639CC1541979434374DA82707CB"/>
    <w:rsid w:val="00AC25BC"/>
  </w:style>
  <w:style w:type="paragraph" w:customStyle="1" w:styleId="F7843204549C4CB69B4A64D8813396A7">
    <w:name w:val="F7843204549C4CB69B4A64D8813396A7"/>
    <w:rsid w:val="00AC25BC"/>
  </w:style>
  <w:style w:type="paragraph" w:customStyle="1" w:styleId="331C7A48A4414F16B963C69101F90ECF">
    <w:name w:val="331C7A48A4414F16B963C69101F90ECF"/>
    <w:rsid w:val="00AC25BC"/>
  </w:style>
  <w:style w:type="paragraph" w:customStyle="1" w:styleId="D0C6FDA2190640DC9C3E89144E24EA04">
    <w:name w:val="D0C6FDA2190640DC9C3E89144E24EA04"/>
    <w:rsid w:val="00AC25BC"/>
  </w:style>
  <w:style w:type="paragraph" w:customStyle="1" w:styleId="E498D8E7D6964FDD85E9D34095AEBAB0">
    <w:name w:val="E498D8E7D6964FDD85E9D34095AEBAB0"/>
    <w:rsid w:val="00AC25BC"/>
  </w:style>
  <w:style w:type="paragraph" w:customStyle="1" w:styleId="4A81952BF25E40E1826AF6F67005D24F">
    <w:name w:val="4A81952BF25E40E1826AF6F67005D24F"/>
    <w:rsid w:val="00AC25BC"/>
  </w:style>
  <w:style w:type="paragraph" w:customStyle="1" w:styleId="168AC58FAE4D428AB360EAE273906D21">
    <w:name w:val="168AC58FAE4D428AB360EAE273906D21"/>
    <w:rsid w:val="00AC25BC"/>
  </w:style>
  <w:style w:type="paragraph" w:customStyle="1" w:styleId="8C67DF31F643475AB17FE0681DD32A2A">
    <w:name w:val="8C67DF31F643475AB17FE0681DD32A2A"/>
    <w:rsid w:val="00AC25BC"/>
  </w:style>
  <w:style w:type="paragraph" w:customStyle="1" w:styleId="366C212372DA4C388939438DEDFDFCC1">
    <w:name w:val="366C212372DA4C388939438DEDFDFCC1"/>
    <w:rsid w:val="00AC25BC"/>
  </w:style>
  <w:style w:type="paragraph" w:customStyle="1" w:styleId="A634D091093041148CAA62C62675A17F">
    <w:name w:val="A634D091093041148CAA62C62675A17F"/>
    <w:rsid w:val="00AC25BC"/>
  </w:style>
  <w:style w:type="paragraph" w:customStyle="1" w:styleId="AE78611741E04116BBCC582356ECC3ED">
    <w:name w:val="AE78611741E04116BBCC582356ECC3ED"/>
    <w:rsid w:val="00AC25BC"/>
  </w:style>
  <w:style w:type="paragraph" w:customStyle="1" w:styleId="8BBBCE506392402C907BD8CAF1745672">
    <w:name w:val="8BBBCE506392402C907BD8CAF1745672"/>
    <w:rsid w:val="00AC25BC"/>
  </w:style>
  <w:style w:type="paragraph" w:customStyle="1" w:styleId="E8CC954F8078436A98D175D43283C048">
    <w:name w:val="E8CC954F8078436A98D175D43283C048"/>
    <w:rsid w:val="00AC25BC"/>
  </w:style>
  <w:style w:type="paragraph" w:customStyle="1" w:styleId="5F679E733CF149EFA2F18B1A88D1ADD1">
    <w:name w:val="5F679E733CF149EFA2F18B1A88D1ADD1"/>
    <w:rsid w:val="00AC25BC"/>
  </w:style>
  <w:style w:type="paragraph" w:customStyle="1" w:styleId="3362B435B1264662AC3BBEF001497A27">
    <w:name w:val="3362B435B1264662AC3BBEF001497A27"/>
    <w:rsid w:val="00AC25BC"/>
  </w:style>
  <w:style w:type="paragraph" w:customStyle="1" w:styleId="CAB57F276B0E4045855CE822BFA6181B">
    <w:name w:val="CAB57F276B0E4045855CE822BFA6181B"/>
    <w:rsid w:val="00AC25BC"/>
  </w:style>
  <w:style w:type="paragraph" w:customStyle="1" w:styleId="5EA510429E1240468C67A90DA50A3AD6">
    <w:name w:val="5EA510429E1240468C67A90DA50A3AD6"/>
    <w:rsid w:val="00AC25BC"/>
  </w:style>
  <w:style w:type="paragraph" w:customStyle="1" w:styleId="93CF311E4F0A483C9EA7227C43733D22">
    <w:name w:val="93CF311E4F0A483C9EA7227C43733D22"/>
    <w:rsid w:val="00AC25BC"/>
  </w:style>
  <w:style w:type="paragraph" w:customStyle="1" w:styleId="315A23A6DCC34473AAFA6719687E5CC2">
    <w:name w:val="315A23A6DCC34473AAFA6719687E5CC2"/>
    <w:rsid w:val="00AC25BC"/>
  </w:style>
  <w:style w:type="paragraph" w:customStyle="1" w:styleId="673957F162EE4161A61076C3F258117B">
    <w:name w:val="673957F162EE4161A61076C3F258117B"/>
    <w:rsid w:val="00AC25BC"/>
  </w:style>
  <w:style w:type="paragraph" w:customStyle="1" w:styleId="E805684AA3184ADEAE24D618A8AE59B0">
    <w:name w:val="E805684AA3184ADEAE24D618A8AE59B0"/>
    <w:rsid w:val="00AC25BC"/>
  </w:style>
  <w:style w:type="paragraph" w:customStyle="1" w:styleId="8F09BD9CD3D140768D13AF6A438EA41D">
    <w:name w:val="8F09BD9CD3D140768D13AF6A438EA41D"/>
    <w:rsid w:val="00AC25BC"/>
  </w:style>
  <w:style w:type="paragraph" w:customStyle="1" w:styleId="9860A9FAE46F4D29887C0FC454BB7392">
    <w:name w:val="9860A9FAE46F4D29887C0FC454BB7392"/>
    <w:rsid w:val="00AC25BC"/>
  </w:style>
  <w:style w:type="paragraph" w:customStyle="1" w:styleId="1C64D7917DED4CF29A534C57CC1A3476">
    <w:name w:val="1C64D7917DED4CF29A534C57CC1A3476"/>
    <w:rsid w:val="00AC25BC"/>
  </w:style>
  <w:style w:type="paragraph" w:customStyle="1" w:styleId="7DE8BE75F0ED4860B40D46D9D58155ED">
    <w:name w:val="7DE8BE75F0ED4860B40D46D9D58155ED"/>
    <w:rsid w:val="00AC25BC"/>
  </w:style>
  <w:style w:type="paragraph" w:customStyle="1" w:styleId="FD8E5681F0CF4E46B8E48D226F6A6485">
    <w:name w:val="FD8E5681F0CF4E46B8E48D226F6A6485"/>
    <w:rsid w:val="00AC25BC"/>
  </w:style>
  <w:style w:type="paragraph" w:customStyle="1" w:styleId="8D284065139E4BD48642C8D91D029BDA">
    <w:name w:val="8D284065139E4BD48642C8D91D029BDA"/>
    <w:rsid w:val="00AC25BC"/>
  </w:style>
  <w:style w:type="paragraph" w:customStyle="1" w:styleId="C1CCDDA4A8EE4A1A871B451AB55A13D9">
    <w:name w:val="C1CCDDA4A8EE4A1A871B451AB55A13D9"/>
    <w:rsid w:val="00AC25BC"/>
  </w:style>
  <w:style w:type="paragraph" w:customStyle="1" w:styleId="574E0F97B6AD4682BC1218DD7693A8CB">
    <w:name w:val="574E0F97B6AD4682BC1218DD7693A8CB"/>
    <w:rsid w:val="00AC25BC"/>
  </w:style>
  <w:style w:type="paragraph" w:customStyle="1" w:styleId="8CD0FE2B4A9E48D4BE701AB66EE303BA">
    <w:name w:val="8CD0FE2B4A9E48D4BE701AB66EE303BA"/>
    <w:rsid w:val="00AC25BC"/>
  </w:style>
  <w:style w:type="paragraph" w:customStyle="1" w:styleId="77468F4ACD554BAC9895C1392B7B8FF0">
    <w:name w:val="77468F4ACD554BAC9895C1392B7B8FF0"/>
    <w:rsid w:val="00AC25BC"/>
  </w:style>
  <w:style w:type="paragraph" w:customStyle="1" w:styleId="12AECA399B8940BC806E6106C4C983B2">
    <w:name w:val="12AECA399B8940BC806E6106C4C983B2"/>
    <w:rsid w:val="00AC25BC"/>
  </w:style>
  <w:style w:type="paragraph" w:customStyle="1" w:styleId="7A1FED9B5B7D461AB6DD7F21A978575D">
    <w:name w:val="7A1FED9B5B7D461AB6DD7F21A978575D"/>
    <w:rsid w:val="00AC25BC"/>
  </w:style>
  <w:style w:type="paragraph" w:customStyle="1" w:styleId="D8BC3B8CDF2443C98A1096F91098DD5E">
    <w:name w:val="D8BC3B8CDF2443C98A1096F91098DD5E"/>
    <w:rsid w:val="00AC25BC"/>
  </w:style>
  <w:style w:type="paragraph" w:customStyle="1" w:styleId="3E4FCBF5C1B2401B9E4EC4D4B1A15D52">
    <w:name w:val="3E4FCBF5C1B2401B9E4EC4D4B1A15D52"/>
    <w:rsid w:val="00AC25BC"/>
  </w:style>
  <w:style w:type="paragraph" w:customStyle="1" w:styleId="6511F6E1071346548C4BB82DA52E0BD2">
    <w:name w:val="6511F6E1071346548C4BB82DA52E0BD2"/>
    <w:rsid w:val="00AC25BC"/>
  </w:style>
  <w:style w:type="paragraph" w:customStyle="1" w:styleId="32798DD56019494BBE91CFBA2E55336C">
    <w:name w:val="32798DD56019494BBE91CFBA2E55336C"/>
    <w:rsid w:val="00AC25BC"/>
  </w:style>
  <w:style w:type="paragraph" w:customStyle="1" w:styleId="9F5CE805646E46BB8DAA850630BE293C">
    <w:name w:val="9F5CE805646E46BB8DAA850630BE293C"/>
    <w:rsid w:val="00AC25BC"/>
  </w:style>
  <w:style w:type="paragraph" w:customStyle="1" w:styleId="C0E2254FC4A34D0D8ECDD840768CB8EB">
    <w:name w:val="C0E2254FC4A34D0D8ECDD840768CB8EB"/>
    <w:rsid w:val="00AC25BC"/>
  </w:style>
  <w:style w:type="paragraph" w:customStyle="1" w:styleId="911DABB7BB37466783A03BAE61D47D3E">
    <w:name w:val="911DABB7BB37466783A03BAE61D47D3E"/>
    <w:rsid w:val="00AC25BC"/>
  </w:style>
  <w:style w:type="paragraph" w:customStyle="1" w:styleId="8C78B3A5086D47738350975F95051617">
    <w:name w:val="8C78B3A5086D47738350975F95051617"/>
    <w:rsid w:val="00AC25BC"/>
  </w:style>
  <w:style w:type="paragraph" w:customStyle="1" w:styleId="3AF27121FFD049218C235E7DE09B3BA7">
    <w:name w:val="3AF27121FFD049218C235E7DE09B3BA7"/>
    <w:rsid w:val="00AC25BC"/>
  </w:style>
  <w:style w:type="paragraph" w:customStyle="1" w:styleId="8889168B5E7C4684A77C49591C13A1E7">
    <w:name w:val="8889168B5E7C4684A77C49591C13A1E7"/>
    <w:rsid w:val="00AC25BC"/>
  </w:style>
  <w:style w:type="paragraph" w:customStyle="1" w:styleId="07D31E3003604295954C711C24BB00F9">
    <w:name w:val="07D31E3003604295954C711C24BB00F9"/>
    <w:rsid w:val="00AC25BC"/>
  </w:style>
  <w:style w:type="paragraph" w:customStyle="1" w:styleId="6EB6D0B23E6449BEB6811D5BEE735A5E">
    <w:name w:val="6EB6D0B23E6449BEB6811D5BEE735A5E"/>
    <w:rsid w:val="00AC25BC"/>
  </w:style>
  <w:style w:type="paragraph" w:customStyle="1" w:styleId="2F322B012E3A46C2BDE83D7B576CE508">
    <w:name w:val="2F322B012E3A46C2BDE83D7B576CE508"/>
    <w:rsid w:val="00AC25BC"/>
  </w:style>
  <w:style w:type="paragraph" w:customStyle="1" w:styleId="97DF2D525BB24B33BDCE7B52D3F95FE4">
    <w:name w:val="97DF2D525BB24B33BDCE7B52D3F95FE4"/>
    <w:rsid w:val="00AC25BC"/>
  </w:style>
  <w:style w:type="paragraph" w:customStyle="1" w:styleId="8233FD9357374E6CB07C7666F8FFA6CF">
    <w:name w:val="8233FD9357374E6CB07C7666F8FFA6CF"/>
    <w:rsid w:val="00AC25BC"/>
  </w:style>
  <w:style w:type="paragraph" w:customStyle="1" w:styleId="E83CEE2141514BDDB42A7795CD5C3E7B">
    <w:name w:val="E83CEE2141514BDDB42A7795CD5C3E7B"/>
    <w:rsid w:val="00AC25BC"/>
  </w:style>
  <w:style w:type="paragraph" w:customStyle="1" w:styleId="E634DB29F0804FE8BB079D084D1F7A84">
    <w:name w:val="E634DB29F0804FE8BB079D084D1F7A84"/>
    <w:rsid w:val="00AC25BC"/>
  </w:style>
  <w:style w:type="paragraph" w:customStyle="1" w:styleId="D176C401A33A496EB113720D348FBE6E">
    <w:name w:val="D176C401A33A496EB113720D348FBE6E"/>
    <w:rsid w:val="00AC25BC"/>
  </w:style>
  <w:style w:type="paragraph" w:customStyle="1" w:styleId="225F2B36CFA74301ACC7CF2171A3F869">
    <w:name w:val="225F2B36CFA74301ACC7CF2171A3F869"/>
    <w:rsid w:val="00AC25BC"/>
  </w:style>
  <w:style w:type="paragraph" w:customStyle="1" w:styleId="E10FEFE6137842FD891DE2F6105629C8">
    <w:name w:val="E10FEFE6137842FD891DE2F6105629C8"/>
    <w:rsid w:val="00AC25BC"/>
  </w:style>
  <w:style w:type="paragraph" w:customStyle="1" w:styleId="C073BBA56D3E4C15B731C1E258EBF006">
    <w:name w:val="C073BBA56D3E4C15B731C1E258EBF006"/>
    <w:rsid w:val="00AC25BC"/>
  </w:style>
  <w:style w:type="paragraph" w:customStyle="1" w:styleId="23264BBDF23B47F88E266D5A490397D6">
    <w:name w:val="23264BBDF23B47F88E266D5A490397D6"/>
    <w:rsid w:val="00AC25BC"/>
  </w:style>
  <w:style w:type="paragraph" w:customStyle="1" w:styleId="AC6BE2E1EC3B41D694FA4E3A06A398EF1">
    <w:name w:val="AC6BE2E1EC3B41D694FA4E3A06A398EF1"/>
    <w:rsid w:val="00AC25BC"/>
    <w:pPr>
      <w:spacing w:after="0" w:line="240" w:lineRule="auto"/>
    </w:pPr>
    <w:rPr>
      <w:rFonts w:ascii="Arial" w:eastAsia="Times New Roman" w:hAnsi="Arial" w:cs="Times New Roman"/>
      <w:kern w:val="10"/>
    </w:rPr>
  </w:style>
  <w:style w:type="paragraph" w:customStyle="1" w:styleId="A5BE1246C4DE42E7B0FEF7C6F9461D471">
    <w:name w:val="A5BE1246C4DE42E7B0FEF7C6F9461D471"/>
    <w:rsid w:val="00AC25BC"/>
    <w:pPr>
      <w:spacing w:after="0" w:line="240" w:lineRule="auto"/>
    </w:pPr>
    <w:rPr>
      <w:rFonts w:ascii="Arial" w:eastAsia="Times New Roman" w:hAnsi="Arial" w:cs="Times New Roman"/>
      <w:kern w:val="10"/>
    </w:rPr>
  </w:style>
  <w:style w:type="paragraph" w:customStyle="1" w:styleId="0ED95B9FB21044C3B3666A82D80406601">
    <w:name w:val="0ED95B9FB21044C3B3666A82D80406601"/>
    <w:rsid w:val="00AC25BC"/>
    <w:pPr>
      <w:spacing w:after="0" w:line="240" w:lineRule="auto"/>
    </w:pPr>
    <w:rPr>
      <w:rFonts w:ascii="Arial" w:eastAsia="Times New Roman" w:hAnsi="Arial" w:cs="Times New Roman"/>
      <w:kern w:val="10"/>
    </w:rPr>
  </w:style>
  <w:style w:type="paragraph" w:customStyle="1" w:styleId="E69A952D072D4391A9789FDED592B0961">
    <w:name w:val="E69A952D072D4391A9789FDED592B0961"/>
    <w:rsid w:val="00AC25BC"/>
    <w:pPr>
      <w:spacing w:after="0" w:line="240" w:lineRule="auto"/>
    </w:pPr>
    <w:rPr>
      <w:rFonts w:ascii="Arial" w:eastAsia="Times New Roman" w:hAnsi="Arial" w:cs="Times New Roman"/>
      <w:kern w:val="10"/>
    </w:rPr>
  </w:style>
  <w:style w:type="paragraph" w:customStyle="1" w:styleId="43C788A0A39044F2818B5C039618EE461">
    <w:name w:val="43C788A0A39044F2818B5C039618EE461"/>
    <w:rsid w:val="00AC25BC"/>
    <w:pPr>
      <w:spacing w:after="0" w:line="240" w:lineRule="auto"/>
    </w:pPr>
    <w:rPr>
      <w:rFonts w:ascii="Arial" w:eastAsia="Times New Roman" w:hAnsi="Arial" w:cs="Times New Roman"/>
      <w:kern w:val="10"/>
    </w:rPr>
  </w:style>
  <w:style w:type="paragraph" w:customStyle="1" w:styleId="B18EDF7B87C24AD5B27B5D35875DA48B1">
    <w:name w:val="B18EDF7B87C24AD5B27B5D35875DA48B1"/>
    <w:rsid w:val="00AC25BC"/>
    <w:pPr>
      <w:spacing w:after="0" w:line="240" w:lineRule="auto"/>
    </w:pPr>
    <w:rPr>
      <w:rFonts w:ascii="Arial" w:eastAsia="Times New Roman" w:hAnsi="Arial" w:cs="Times New Roman"/>
      <w:kern w:val="10"/>
    </w:rPr>
  </w:style>
  <w:style w:type="paragraph" w:customStyle="1" w:styleId="E9E8FD2286DE427F94D1A62A6A8B29671">
    <w:name w:val="E9E8FD2286DE427F94D1A62A6A8B29671"/>
    <w:rsid w:val="00AC25BC"/>
    <w:pPr>
      <w:spacing w:after="0" w:line="240" w:lineRule="auto"/>
    </w:pPr>
    <w:rPr>
      <w:rFonts w:ascii="Arial" w:eastAsia="Times New Roman" w:hAnsi="Arial" w:cs="Times New Roman"/>
      <w:kern w:val="10"/>
    </w:rPr>
  </w:style>
  <w:style w:type="paragraph" w:customStyle="1" w:styleId="BC6C3F0DE1D14DF1B6C57E9A005C826A1">
    <w:name w:val="BC6C3F0DE1D14DF1B6C57E9A005C826A1"/>
    <w:rsid w:val="00AC25BC"/>
    <w:pPr>
      <w:spacing w:after="0" w:line="240" w:lineRule="auto"/>
    </w:pPr>
    <w:rPr>
      <w:rFonts w:ascii="Arial" w:eastAsia="Times New Roman" w:hAnsi="Arial" w:cs="Times New Roman"/>
      <w:kern w:val="10"/>
    </w:rPr>
  </w:style>
  <w:style w:type="paragraph" w:customStyle="1" w:styleId="B559147E56BB4AE7BAC03823C5BFF8B71">
    <w:name w:val="B559147E56BB4AE7BAC03823C5BFF8B71"/>
    <w:rsid w:val="00AC25BC"/>
    <w:pPr>
      <w:spacing w:after="0" w:line="240" w:lineRule="auto"/>
    </w:pPr>
    <w:rPr>
      <w:rFonts w:ascii="Arial" w:eastAsia="Times New Roman" w:hAnsi="Arial" w:cs="Times New Roman"/>
      <w:kern w:val="10"/>
    </w:rPr>
  </w:style>
  <w:style w:type="paragraph" w:customStyle="1" w:styleId="C77C28486C7A4FF285D06ACF316D2B611">
    <w:name w:val="C77C28486C7A4FF285D06ACF316D2B611"/>
    <w:rsid w:val="00AC25BC"/>
    <w:pPr>
      <w:spacing w:after="0" w:line="240" w:lineRule="auto"/>
    </w:pPr>
    <w:rPr>
      <w:rFonts w:ascii="Arial" w:eastAsia="Times New Roman" w:hAnsi="Arial" w:cs="Times New Roman"/>
      <w:kern w:val="10"/>
    </w:rPr>
  </w:style>
  <w:style w:type="paragraph" w:customStyle="1" w:styleId="FFB0055316BA4F4D8AAB999A091CB2DA1">
    <w:name w:val="FFB0055316BA4F4D8AAB999A091CB2DA1"/>
    <w:rsid w:val="00AC25BC"/>
    <w:pPr>
      <w:spacing w:after="0" w:line="240" w:lineRule="auto"/>
    </w:pPr>
    <w:rPr>
      <w:rFonts w:ascii="Arial" w:eastAsia="Times New Roman" w:hAnsi="Arial" w:cs="Times New Roman"/>
      <w:kern w:val="10"/>
    </w:rPr>
  </w:style>
  <w:style w:type="paragraph" w:customStyle="1" w:styleId="C19E7A49C2E7471083D8F5B4E4E635781">
    <w:name w:val="C19E7A49C2E7471083D8F5B4E4E635781"/>
    <w:rsid w:val="00AC25BC"/>
    <w:pPr>
      <w:spacing w:after="0" w:line="240" w:lineRule="auto"/>
    </w:pPr>
    <w:rPr>
      <w:rFonts w:ascii="Arial" w:eastAsia="Times New Roman" w:hAnsi="Arial" w:cs="Times New Roman"/>
      <w:kern w:val="10"/>
    </w:rPr>
  </w:style>
  <w:style w:type="paragraph" w:customStyle="1" w:styleId="272D2FB024244206A84966F49D32E48B1">
    <w:name w:val="272D2FB024244206A84966F49D32E48B1"/>
    <w:rsid w:val="00AC25BC"/>
    <w:pPr>
      <w:spacing w:after="0" w:line="240" w:lineRule="auto"/>
    </w:pPr>
    <w:rPr>
      <w:rFonts w:ascii="Arial" w:eastAsia="Times New Roman" w:hAnsi="Arial" w:cs="Times New Roman"/>
      <w:kern w:val="10"/>
    </w:rPr>
  </w:style>
  <w:style w:type="paragraph" w:customStyle="1" w:styleId="FBA63DB0BA194053ACE6A3C9A72B462F1">
    <w:name w:val="FBA63DB0BA194053ACE6A3C9A72B462F1"/>
    <w:rsid w:val="00AC25BC"/>
    <w:pPr>
      <w:spacing w:after="0" w:line="240" w:lineRule="auto"/>
    </w:pPr>
    <w:rPr>
      <w:rFonts w:ascii="Arial" w:eastAsia="Times New Roman" w:hAnsi="Arial" w:cs="Times New Roman"/>
      <w:kern w:val="10"/>
    </w:rPr>
  </w:style>
  <w:style w:type="paragraph" w:customStyle="1" w:styleId="D885B4C4C255436CA1EE4EDBE36240481">
    <w:name w:val="D885B4C4C255436CA1EE4EDBE36240481"/>
    <w:rsid w:val="00AC25BC"/>
    <w:pPr>
      <w:spacing w:after="0" w:line="240" w:lineRule="auto"/>
    </w:pPr>
    <w:rPr>
      <w:rFonts w:ascii="Arial" w:eastAsia="Times New Roman" w:hAnsi="Arial" w:cs="Times New Roman"/>
      <w:kern w:val="10"/>
    </w:rPr>
  </w:style>
  <w:style w:type="paragraph" w:customStyle="1" w:styleId="DD0125404DE7449DA903668CABEF7FB81">
    <w:name w:val="DD0125404DE7449DA903668CABEF7FB81"/>
    <w:rsid w:val="00AC25BC"/>
    <w:pPr>
      <w:spacing w:after="0" w:line="240" w:lineRule="auto"/>
    </w:pPr>
    <w:rPr>
      <w:rFonts w:ascii="Arial" w:eastAsia="Times New Roman" w:hAnsi="Arial" w:cs="Times New Roman"/>
      <w:kern w:val="10"/>
    </w:rPr>
  </w:style>
  <w:style w:type="paragraph" w:customStyle="1" w:styleId="7878CB3457E146DF845E6C4E0F61D3F11">
    <w:name w:val="7878CB3457E146DF845E6C4E0F61D3F11"/>
    <w:rsid w:val="00AC25BC"/>
    <w:pPr>
      <w:spacing w:after="0" w:line="240" w:lineRule="auto"/>
    </w:pPr>
    <w:rPr>
      <w:rFonts w:ascii="Arial" w:eastAsia="Times New Roman" w:hAnsi="Arial" w:cs="Times New Roman"/>
      <w:kern w:val="10"/>
    </w:rPr>
  </w:style>
  <w:style w:type="paragraph" w:customStyle="1" w:styleId="6890152E052C4E6A90D25BA07FC604F51">
    <w:name w:val="6890152E052C4E6A90D25BA07FC604F51"/>
    <w:rsid w:val="00AC25BC"/>
    <w:pPr>
      <w:spacing w:after="0" w:line="240" w:lineRule="auto"/>
    </w:pPr>
    <w:rPr>
      <w:rFonts w:ascii="Arial" w:eastAsia="Times New Roman" w:hAnsi="Arial" w:cs="Times New Roman"/>
      <w:kern w:val="10"/>
    </w:rPr>
  </w:style>
  <w:style w:type="paragraph" w:customStyle="1" w:styleId="1AF38AE1FDA744A089B0BE2A2DE93AF41">
    <w:name w:val="1AF38AE1FDA744A089B0BE2A2DE93AF41"/>
    <w:rsid w:val="00AC25BC"/>
    <w:pPr>
      <w:spacing w:after="0" w:line="240" w:lineRule="auto"/>
    </w:pPr>
    <w:rPr>
      <w:rFonts w:ascii="Arial" w:eastAsia="Times New Roman" w:hAnsi="Arial" w:cs="Times New Roman"/>
      <w:kern w:val="10"/>
    </w:rPr>
  </w:style>
  <w:style w:type="paragraph" w:customStyle="1" w:styleId="32A849EC59FA4E2D9B1FC32EF5AD65681">
    <w:name w:val="32A849EC59FA4E2D9B1FC32EF5AD65681"/>
    <w:rsid w:val="00AC25BC"/>
    <w:pPr>
      <w:spacing w:after="0" w:line="240" w:lineRule="auto"/>
    </w:pPr>
    <w:rPr>
      <w:rFonts w:ascii="Arial" w:eastAsia="Times New Roman" w:hAnsi="Arial" w:cs="Times New Roman"/>
      <w:kern w:val="10"/>
    </w:rPr>
  </w:style>
  <w:style w:type="paragraph" w:customStyle="1" w:styleId="E7EF613935B2491B8BC68F34AA22FB9C1">
    <w:name w:val="E7EF613935B2491B8BC68F34AA22FB9C1"/>
    <w:rsid w:val="00AC25BC"/>
    <w:pPr>
      <w:spacing w:after="0" w:line="240" w:lineRule="auto"/>
    </w:pPr>
    <w:rPr>
      <w:rFonts w:ascii="Arial" w:eastAsia="Times New Roman" w:hAnsi="Arial" w:cs="Times New Roman"/>
      <w:kern w:val="10"/>
    </w:rPr>
  </w:style>
  <w:style w:type="paragraph" w:customStyle="1" w:styleId="64CA204658594BFA83211B35DA667A671">
    <w:name w:val="64CA204658594BFA83211B35DA667A671"/>
    <w:rsid w:val="00AC25BC"/>
    <w:pPr>
      <w:spacing w:after="0" w:line="240" w:lineRule="auto"/>
    </w:pPr>
    <w:rPr>
      <w:rFonts w:ascii="Arial" w:eastAsia="Times New Roman" w:hAnsi="Arial" w:cs="Times New Roman"/>
      <w:kern w:val="10"/>
    </w:rPr>
  </w:style>
  <w:style w:type="paragraph" w:customStyle="1" w:styleId="3B47CAC2E9C74385AF289BB317DFB6BF1">
    <w:name w:val="3B47CAC2E9C74385AF289BB317DFB6BF1"/>
    <w:rsid w:val="00AC25BC"/>
    <w:pPr>
      <w:spacing w:after="0" w:line="240" w:lineRule="auto"/>
    </w:pPr>
    <w:rPr>
      <w:rFonts w:ascii="Arial" w:eastAsia="Times New Roman" w:hAnsi="Arial" w:cs="Times New Roman"/>
      <w:kern w:val="10"/>
    </w:rPr>
  </w:style>
  <w:style w:type="paragraph" w:customStyle="1" w:styleId="D8838C53170A481FA94FBFE783EDD90B1">
    <w:name w:val="D8838C53170A481FA94FBFE783EDD90B1"/>
    <w:rsid w:val="00AC25BC"/>
    <w:pPr>
      <w:spacing w:after="0" w:line="240" w:lineRule="auto"/>
    </w:pPr>
    <w:rPr>
      <w:rFonts w:ascii="Arial" w:eastAsia="Times New Roman" w:hAnsi="Arial" w:cs="Times New Roman"/>
      <w:kern w:val="10"/>
    </w:rPr>
  </w:style>
  <w:style w:type="paragraph" w:customStyle="1" w:styleId="A22038974F2E4175BB5B37CF5E3176F41">
    <w:name w:val="A22038974F2E4175BB5B37CF5E3176F41"/>
    <w:rsid w:val="00AC25BC"/>
    <w:pPr>
      <w:spacing w:after="0" w:line="240" w:lineRule="auto"/>
    </w:pPr>
    <w:rPr>
      <w:rFonts w:ascii="Arial" w:eastAsia="Times New Roman" w:hAnsi="Arial" w:cs="Times New Roman"/>
      <w:kern w:val="10"/>
    </w:rPr>
  </w:style>
  <w:style w:type="paragraph" w:customStyle="1" w:styleId="26DA71B875834B69BC790EEE94F793471">
    <w:name w:val="26DA71B875834B69BC790EEE94F793471"/>
    <w:rsid w:val="00AC25BC"/>
    <w:pPr>
      <w:spacing w:after="0" w:line="240" w:lineRule="auto"/>
    </w:pPr>
    <w:rPr>
      <w:rFonts w:ascii="Arial" w:eastAsia="Times New Roman" w:hAnsi="Arial" w:cs="Times New Roman"/>
      <w:kern w:val="10"/>
    </w:rPr>
  </w:style>
  <w:style w:type="paragraph" w:customStyle="1" w:styleId="473EAC870615453AB3FFC2DA1351EDF61">
    <w:name w:val="473EAC870615453AB3FFC2DA1351EDF61"/>
    <w:rsid w:val="00AC25BC"/>
    <w:pPr>
      <w:spacing w:after="0" w:line="240" w:lineRule="auto"/>
    </w:pPr>
    <w:rPr>
      <w:rFonts w:ascii="Arial" w:eastAsia="Times New Roman" w:hAnsi="Arial" w:cs="Times New Roman"/>
      <w:kern w:val="10"/>
    </w:rPr>
  </w:style>
  <w:style w:type="paragraph" w:customStyle="1" w:styleId="C2ACD3D05C11412CB701915D1C2F69321">
    <w:name w:val="C2ACD3D05C11412CB701915D1C2F69321"/>
    <w:rsid w:val="00AC25BC"/>
    <w:pPr>
      <w:spacing w:after="0" w:line="240" w:lineRule="auto"/>
    </w:pPr>
    <w:rPr>
      <w:rFonts w:ascii="Arial" w:eastAsia="Times New Roman" w:hAnsi="Arial" w:cs="Times New Roman"/>
      <w:kern w:val="10"/>
    </w:rPr>
  </w:style>
  <w:style w:type="paragraph" w:customStyle="1" w:styleId="0F7FAEAE67524526B927CEB10D400D8C1">
    <w:name w:val="0F7FAEAE67524526B927CEB10D400D8C1"/>
    <w:rsid w:val="00AC25BC"/>
    <w:pPr>
      <w:spacing w:after="0" w:line="240" w:lineRule="auto"/>
    </w:pPr>
    <w:rPr>
      <w:rFonts w:ascii="Arial" w:eastAsia="Times New Roman" w:hAnsi="Arial" w:cs="Times New Roman"/>
      <w:kern w:val="10"/>
    </w:rPr>
  </w:style>
  <w:style w:type="paragraph" w:customStyle="1" w:styleId="8CF111B6FC564DA490084C0D45CC2EFC1">
    <w:name w:val="8CF111B6FC564DA490084C0D45CC2EFC1"/>
    <w:rsid w:val="00AC25BC"/>
    <w:pPr>
      <w:spacing w:after="0" w:line="240" w:lineRule="auto"/>
    </w:pPr>
    <w:rPr>
      <w:rFonts w:ascii="Arial" w:eastAsia="Times New Roman" w:hAnsi="Arial" w:cs="Times New Roman"/>
      <w:kern w:val="10"/>
    </w:rPr>
  </w:style>
  <w:style w:type="paragraph" w:customStyle="1" w:styleId="EBBD1DF6695A4B1A8DA0C23D7DEAD4BF1">
    <w:name w:val="EBBD1DF6695A4B1A8DA0C23D7DEAD4BF1"/>
    <w:rsid w:val="00AC25BC"/>
    <w:pPr>
      <w:spacing w:after="0" w:line="240" w:lineRule="auto"/>
    </w:pPr>
    <w:rPr>
      <w:rFonts w:ascii="Arial" w:eastAsia="Times New Roman" w:hAnsi="Arial" w:cs="Times New Roman"/>
      <w:kern w:val="10"/>
    </w:rPr>
  </w:style>
  <w:style w:type="paragraph" w:customStyle="1" w:styleId="1E719A525DCF4D5CB37977DDE6DFFFC31">
    <w:name w:val="1E719A525DCF4D5CB37977DDE6DFFFC31"/>
    <w:rsid w:val="00AC25BC"/>
    <w:pPr>
      <w:spacing w:after="0" w:line="240" w:lineRule="auto"/>
    </w:pPr>
    <w:rPr>
      <w:rFonts w:ascii="Arial" w:eastAsia="Times New Roman" w:hAnsi="Arial" w:cs="Times New Roman"/>
      <w:kern w:val="10"/>
    </w:rPr>
  </w:style>
  <w:style w:type="paragraph" w:customStyle="1" w:styleId="AAD87C9DB2AC4DBE8F6C653025640EA91">
    <w:name w:val="AAD87C9DB2AC4DBE8F6C653025640EA91"/>
    <w:rsid w:val="00AC25BC"/>
    <w:pPr>
      <w:spacing w:after="0" w:line="240" w:lineRule="auto"/>
    </w:pPr>
    <w:rPr>
      <w:rFonts w:ascii="Arial" w:eastAsia="Times New Roman" w:hAnsi="Arial" w:cs="Times New Roman"/>
      <w:kern w:val="10"/>
    </w:rPr>
  </w:style>
  <w:style w:type="paragraph" w:customStyle="1" w:styleId="D9BCEDF459A24373A64CFE37B1276E571">
    <w:name w:val="D9BCEDF459A24373A64CFE37B1276E571"/>
    <w:rsid w:val="00AC25BC"/>
    <w:pPr>
      <w:spacing w:after="0" w:line="240" w:lineRule="auto"/>
    </w:pPr>
    <w:rPr>
      <w:rFonts w:ascii="Arial" w:eastAsia="Times New Roman" w:hAnsi="Arial" w:cs="Times New Roman"/>
      <w:kern w:val="10"/>
    </w:rPr>
  </w:style>
  <w:style w:type="paragraph" w:customStyle="1" w:styleId="FCE70DF892B94470ADF26175E717C7751">
    <w:name w:val="FCE70DF892B94470ADF26175E717C7751"/>
    <w:rsid w:val="00AC25BC"/>
    <w:pPr>
      <w:spacing w:after="0" w:line="240" w:lineRule="auto"/>
    </w:pPr>
    <w:rPr>
      <w:rFonts w:ascii="Arial" w:eastAsia="Times New Roman" w:hAnsi="Arial" w:cs="Times New Roman"/>
      <w:kern w:val="10"/>
    </w:rPr>
  </w:style>
  <w:style w:type="paragraph" w:customStyle="1" w:styleId="BA742639CC1541979434374DA82707CB1">
    <w:name w:val="BA742639CC1541979434374DA82707CB1"/>
    <w:rsid w:val="00AC25BC"/>
    <w:pPr>
      <w:spacing w:after="0" w:line="240" w:lineRule="auto"/>
    </w:pPr>
    <w:rPr>
      <w:rFonts w:ascii="Arial" w:eastAsia="Times New Roman" w:hAnsi="Arial" w:cs="Times New Roman"/>
      <w:kern w:val="10"/>
    </w:rPr>
  </w:style>
  <w:style w:type="paragraph" w:customStyle="1" w:styleId="F7843204549C4CB69B4A64D8813396A71">
    <w:name w:val="F7843204549C4CB69B4A64D8813396A71"/>
    <w:rsid w:val="00AC25BC"/>
    <w:pPr>
      <w:spacing w:after="0" w:line="240" w:lineRule="auto"/>
    </w:pPr>
    <w:rPr>
      <w:rFonts w:ascii="Arial" w:eastAsia="Times New Roman" w:hAnsi="Arial" w:cs="Times New Roman"/>
      <w:kern w:val="10"/>
    </w:rPr>
  </w:style>
  <w:style w:type="paragraph" w:customStyle="1" w:styleId="331C7A48A4414F16B963C69101F90ECF1">
    <w:name w:val="331C7A48A4414F16B963C69101F90ECF1"/>
    <w:rsid w:val="00AC25BC"/>
    <w:pPr>
      <w:spacing w:after="0" w:line="240" w:lineRule="auto"/>
    </w:pPr>
    <w:rPr>
      <w:rFonts w:ascii="Arial" w:eastAsia="Times New Roman" w:hAnsi="Arial" w:cs="Times New Roman"/>
      <w:kern w:val="10"/>
    </w:rPr>
  </w:style>
  <w:style w:type="paragraph" w:customStyle="1" w:styleId="D0C6FDA2190640DC9C3E89144E24EA041">
    <w:name w:val="D0C6FDA2190640DC9C3E89144E24EA041"/>
    <w:rsid w:val="00AC25BC"/>
    <w:pPr>
      <w:spacing w:after="0" w:line="240" w:lineRule="auto"/>
    </w:pPr>
    <w:rPr>
      <w:rFonts w:ascii="Arial" w:eastAsia="Times New Roman" w:hAnsi="Arial" w:cs="Times New Roman"/>
      <w:kern w:val="10"/>
    </w:rPr>
  </w:style>
  <w:style w:type="paragraph" w:customStyle="1" w:styleId="E498D8E7D6964FDD85E9D34095AEBAB01">
    <w:name w:val="E498D8E7D6964FDD85E9D34095AEBAB01"/>
    <w:rsid w:val="00AC25BC"/>
    <w:pPr>
      <w:spacing w:after="0" w:line="240" w:lineRule="auto"/>
    </w:pPr>
    <w:rPr>
      <w:rFonts w:ascii="Arial" w:eastAsia="Times New Roman" w:hAnsi="Arial" w:cs="Times New Roman"/>
      <w:kern w:val="10"/>
    </w:rPr>
  </w:style>
  <w:style w:type="paragraph" w:customStyle="1" w:styleId="4A81952BF25E40E1826AF6F67005D24F1">
    <w:name w:val="4A81952BF25E40E1826AF6F67005D24F1"/>
    <w:rsid w:val="00AC25BC"/>
    <w:pPr>
      <w:spacing w:after="0" w:line="240" w:lineRule="auto"/>
    </w:pPr>
    <w:rPr>
      <w:rFonts w:ascii="Arial" w:eastAsia="Times New Roman" w:hAnsi="Arial" w:cs="Times New Roman"/>
      <w:kern w:val="10"/>
    </w:rPr>
  </w:style>
  <w:style w:type="paragraph" w:customStyle="1" w:styleId="168AC58FAE4D428AB360EAE273906D211">
    <w:name w:val="168AC58FAE4D428AB360EAE273906D211"/>
    <w:rsid w:val="00AC25BC"/>
    <w:pPr>
      <w:spacing w:after="0" w:line="240" w:lineRule="auto"/>
    </w:pPr>
    <w:rPr>
      <w:rFonts w:ascii="Arial" w:eastAsia="Times New Roman" w:hAnsi="Arial" w:cs="Times New Roman"/>
      <w:kern w:val="10"/>
    </w:rPr>
  </w:style>
  <w:style w:type="paragraph" w:customStyle="1" w:styleId="8C67DF31F643475AB17FE0681DD32A2A1">
    <w:name w:val="8C67DF31F643475AB17FE0681DD32A2A1"/>
    <w:rsid w:val="00AC25BC"/>
    <w:pPr>
      <w:spacing w:after="0" w:line="240" w:lineRule="auto"/>
    </w:pPr>
    <w:rPr>
      <w:rFonts w:ascii="Arial" w:eastAsia="Times New Roman" w:hAnsi="Arial" w:cs="Times New Roman"/>
      <w:kern w:val="10"/>
    </w:rPr>
  </w:style>
  <w:style w:type="paragraph" w:customStyle="1" w:styleId="366C212372DA4C388939438DEDFDFCC11">
    <w:name w:val="366C212372DA4C388939438DEDFDFCC11"/>
    <w:rsid w:val="00AC25BC"/>
    <w:pPr>
      <w:spacing w:after="0" w:line="240" w:lineRule="auto"/>
    </w:pPr>
    <w:rPr>
      <w:rFonts w:ascii="Arial" w:eastAsia="Times New Roman" w:hAnsi="Arial" w:cs="Times New Roman"/>
      <w:kern w:val="10"/>
    </w:rPr>
  </w:style>
  <w:style w:type="paragraph" w:customStyle="1" w:styleId="A634D091093041148CAA62C62675A17F1">
    <w:name w:val="A634D091093041148CAA62C62675A17F1"/>
    <w:rsid w:val="00AC25BC"/>
    <w:pPr>
      <w:spacing w:after="0" w:line="240" w:lineRule="auto"/>
    </w:pPr>
    <w:rPr>
      <w:rFonts w:ascii="Arial" w:eastAsia="Times New Roman" w:hAnsi="Arial" w:cs="Times New Roman"/>
      <w:kern w:val="10"/>
    </w:rPr>
  </w:style>
  <w:style w:type="paragraph" w:customStyle="1" w:styleId="AE78611741E04116BBCC582356ECC3ED1">
    <w:name w:val="AE78611741E04116BBCC582356ECC3ED1"/>
    <w:rsid w:val="00AC25BC"/>
    <w:pPr>
      <w:spacing w:after="0" w:line="240" w:lineRule="auto"/>
    </w:pPr>
    <w:rPr>
      <w:rFonts w:ascii="Arial" w:eastAsia="Times New Roman" w:hAnsi="Arial" w:cs="Times New Roman"/>
      <w:kern w:val="10"/>
    </w:rPr>
  </w:style>
  <w:style w:type="paragraph" w:customStyle="1" w:styleId="075CCBC0A92E440BBC4D64D65BD5E0601">
    <w:name w:val="075CCBC0A92E440BBC4D64D65BD5E0601"/>
    <w:rsid w:val="00AC25BC"/>
    <w:pPr>
      <w:spacing w:after="0" w:line="240" w:lineRule="auto"/>
    </w:pPr>
    <w:rPr>
      <w:rFonts w:ascii="Arial" w:eastAsia="Times New Roman" w:hAnsi="Arial" w:cs="Times New Roman"/>
      <w:kern w:val="10"/>
    </w:rPr>
  </w:style>
  <w:style w:type="paragraph" w:customStyle="1" w:styleId="7E2E9660F3B54ECFAFDFF2F58E70ADB51">
    <w:name w:val="7E2E9660F3B54ECFAFDFF2F58E70ADB51"/>
    <w:rsid w:val="00AC25BC"/>
    <w:pPr>
      <w:spacing w:after="0" w:line="240" w:lineRule="auto"/>
    </w:pPr>
    <w:rPr>
      <w:rFonts w:ascii="Arial" w:eastAsia="Times New Roman" w:hAnsi="Arial" w:cs="Times New Roman"/>
      <w:kern w:val="10"/>
    </w:rPr>
  </w:style>
  <w:style w:type="paragraph" w:customStyle="1" w:styleId="2A27C6BFCC8B4EB995CB9D1F7A41E6751">
    <w:name w:val="2A27C6BFCC8B4EB995CB9D1F7A41E6751"/>
    <w:rsid w:val="00AC25BC"/>
    <w:pPr>
      <w:spacing w:after="0" w:line="240" w:lineRule="auto"/>
    </w:pPr>
    <w:rPr>
      <w:rFonts w:ascii="Arial" w:eastAsia="Times New Roman" w:hAnsi="Arial" w:cs="Times New Roman"/>
      <w:kern w:val="10"/>
    </w:rPr>
  </w:style>
  <w:style w:type="paragraph" w:customStyle="1" w:styleId="BB8D77C8D39F4DBABB443A24182E60551">
    <w:name w:val="BB8D77C8D39F4DBABB443A24182E60551"/>
    <w:rsid w:val="00AC25BC"/>
    <w:pPr>
      <w:spacing w:after="0" w:line="240" w:lineRule="auto"/>
    </w:pPr>
    <w:rPr>
      <w:rFonts w:ascii="Arial" w:eastAsia="Times New Roman" w:hAnsi="Arial" w:cs="Times New Roman"/>
      <w:kern w:val="10"/>
    </w:rPr>
  </w:style>
  <w:style w:type="paragraph" w:customStyle="1" w:styleId="7FE8B206D7274D2AB898940AAE5BA1CF1">
    <w:name w:val="7FE8B206D7274D2AB898940AAE5BA1CF1"/>
    <w:rsid w:val="00AC25BC"/>
    <w:pPr>
      <w:spacing w:after="0" w:line="240" w:lineRule="auto"/>
    </w:pPr>
    <w:rPr>
      <w:rFonts w:ascii="Arial" w:eastAsia="Times New Roman" w:hAnsi="Arial" w:cs="Times New Roman"/>
      <w:kern w:val="10"/>
    </w:rPr>
  </w:style>
  <w:style w:type="paragraph" w:customStyle="1" w:styleId="87939A2F174046B0BC770BB14D7200881">
    <w:name w:val="87939A2F174046B0BC770BB14D7200881"/>
    <w:rsid w:val="00AC25BC"/>
    <w:pPr>
      <w:spacing w:after="0" w:line="240" w:lineRule="auto"/>
    </w:pPr>
    <w:rPr>
      <w:rFonts w:ascii="Arial" w:eastAsia="Times New Roman" w:hAnsi="Arial" w:cs="Times New Roman"/>
      <w:kern w:val="10"/>
    </w:rPr>
  </w:style>
  <w:style w:type="paragraph" w:customStyle="1" w:styleId="2D9FDE26ADDE44DC9DE7683C66A47CB91">
    <w:name w:val="2D9FDE26ADDE44DC9DE7683C66A47CB91"/>
    <w:rsid w:val="00AC25BC"/>
    <w:pPr>
      <w:spacing w:after="0" w:line="240" w:lineRule="auto"/>
    </w:pPr>
    <w:rPr>
      <w:rFonts w:ascii="Arial" w:eastAsia="Times New Roman" w:hAnsi="Arial" w:cs="Times New Roman"/>
      <w:kern w:val="10"/>
    </w:rPr>
  </w:style>
  <w:style w:type="paragraph" w:customStyle="1" w:styleId="DACAD59A93A043C5997BE5BA969CD35F1">
    <w:name w:val="DACAD59A93A043C5997BE5BA969CD35F1"/>
    <w:rsid w:val="00AC25BC"/>
    <w:pPr>
      <w:spacing w:after="0" w:line="240" w:lineRule="auto"/>
    </w:pPr>
    <w:rPr>
      <w:rFonts w:ascii="Arial" w:eastAsia="Times New Roman" w:hAnsi="Arial" w:cs="Times New Roman"/>
      <w:kern w:val="10"/>
    </w:rPr>
  </w:style>
  <w:style w:type="paragraph" w:customStyle="1" w:styleId="8233FD9357374E6CB07C7666F8FFA6CF1">
    <w:name w:val="8233FD9357374E6CB07C7666F8FFA6CF1"/>
    <w:rsid w:val="00AC25BC"/>
    <w:pPr>
      <w:spacing w:after="0" w:line="240" w:lineRule="auto"/>
    </w:pPr>
    <w:rPr>
      <w:rFonts w:ascii="Arial" w:eastAsia="Times New Roman" w:hAnsi="Arial" w:cs="Times New Roman"/>
      <w:kern w:val="10"/>
    </w:rPr>
  </w:style>
  <w:style w:type="paragraph" w:customStyle="1" w:styleId="74D7A39EC7B84F5E8540D8C64CFEC9451">
    <w:name w:val="74D7A39EC7B84F5E8540D8C64CFEC9451"/>
    <w:rsid w:val="00AC25BC"/>
    <w:pPr>
      <w:spacing w:after="0" w:line="240" w:lineRule="auto"/>
    </w:pPr>
    <w:rPr>
      <w:rFonts w:ascii="Arial" w:eastAsia="Times New Roman" w:hAnsi="Arial" w:cs="Times New Roman"/>
      <w:kern w:val="10"/>
    </w:rPr>
  </w:style>
  <w:style w:type="paragraph" w:customStyle="1" w:styleId="6B4D2B21B554477EAC5838018F86CE8F1">
    <w:name w:val="6B4D2B21B554477EAC5838018F86CE8F1"/>
    <w:rsid w:val="00AC25BC"/>
    <w:pPr>
      <w:spacing w:after="0" w:line="240" w:lineRule="auto"/>
    </w:pPr>
    <w:rPr>
      <w:rFonts w:ascii="Arial" w:eastAsia="Times New Roman" w:hAnsi="Arial" w:cs="Times New Roman"/>
      <w:kern w:val="10"/>
    </w:rPr>
  </w:style>
  <w:style w:type="paragraph" w:customStyle="1" w:styleId="A1E99FA9DE194BA9B4BAF4B51E4C2B881">
    <w:name w:val="A1E99FA9DE194BA9B4BAF4B51E4C2B881"/>
    <w:rsid w:val="00AC25BC"/>
    <w:pPr>
      <w:spacing w:after="0" w:line="240" w:lineRule="auto"/>
    </w:pPr>
    <w:rPr>
      <w:rFonts w:ascii="Arial" w:eastAsia="Times New Roman" w:hAnsi="Arial" w:cs="Times New Roman"/>
      <w:kern w:val="10"/>
    </w:rPr>
  </w:style>
  <w:style w:type="paragraph" w:customStyle="1" w:styleId="3A13E2C8833A48FFACC16C293860DC081">
    <w:name w:val="3A13E2C8833A48FFACC16C293860DC081"/>
    <w:rsid w:val="00AC25BC"/>
    <w:pPr>
      <w:spacing w:after="0" w:line="240" w:lineRule="auto"/>
    </w:pPr>
    <w:rPr>
      <w:rFonts w:ascii="Arial" w:eastAsia="Times New Roman" w:hAnsi="Arial" w:cs="Times New Roman"/>
      <w:kern w:val="10"/>
    </w:rPr>
  </w:style>
  <w:style w:type="paragraph" w:customStyle="1" w:styleId="B217C2A41FAA4FC0AEFD8F7CD0CD78421">
    <w:name w:val="B217C2A41FAA4FC0AEFD8F7CD0CD78421"/>
    <w:rsid w:val="00AC25BC"/>
    <w:pPr>
      <w:spacing w:after="0" w:line="240" w:lineRule="auto"/>
    </w:pPr>
    <w:rPr>
      <w:rFonts w:ascii="Arial" w:eastAsia="Times New Roman" w:hAnsi="Arial" w:cs="Times New Roman"/>
      <w:kern w:val="10"/>
    </w:rPr>
  </w:style>
  <w:style w:type="paragraph" w:customStyle="1" w:styleId="C6569A77D7114F73A2FA6B1596C4CCB41">
    <w:name w:val="C6569A77D7114F73A2FA6B1596C4CCB41"/>
    <w:rsid w:val="00AC25BC"/>
    <w:pPr>
      <w:spacing w:after="0" w:line="240" w:lineRule="auto"/>
    </w:pPr>
    <w:rPr>
      <w:rFonts w:ascii="Arial" w:eastAsia="Times New Roman" w:hAnsi="Arial" w:cs="Times New Roman"/>
      <w:kern w:val="10"/>
    </w:rPr>
  </w:style>
  <w:style w:type="paragraph" w:customStyle="1" w:styleId="F874E8EB366649A6AF22FA39266B68E51">
    <w:name w:val="F874E8EB366649A6AF22FA39266B68E51"/>
    <w:rsid w:val="00AC25BC"/>
    <w:pPr>
      <w:spacing w:after="0" w:line="240" w:lineRule="auto"/>
    </w:pPr>
    <w:rPr>
      <w:rFonts w:ascii="Arial" w:eastAsia="Times New Roman" w:hAnsi="Arial" w:cs="Times New Roman"/>
      <w:kern w:val="10"/>
    </w:rPr>
  </w:style>
  <w:style w:type="paragraph" w:customStyle="1" w:styleId="23264BBDF23B47F88E266D5A490397D61">
    <w:name w:val="23264BBDF23B47F88E266D5A490397D61"/>
    <w:rsid w:val="00AC25BC"/>
    <w:pPr>
      <w:spacing w:after="0" w:line="240" w:lineRule="auto"/>
    </w:pPr>
    <w:rPr>
      <w:rFonts w:ascii="Arial" w:eastAsia="Times New Roman" w:hAnsi="Arial" w:cs="Times New Roman"/>
      <w:kern w:val="10"/>
    </w:rPr>
  </w:style>
  <w:style w:type="paragraph" w:customStyle="1" w:styleId="212B0A190FFD4FB0802ACE3996CDFB571">
    <w:name w:val="212B0A190FFD4FB0802ACE3996CDFB571"/>
    <w:rsid w:val="00AC25BC"/>
    <w:pPr>
      <w:spacing w:after="0" w:line="240" w:lineRule="auto"/>
    </w:pPr>
    <w:rPr>
      <w:rFonts w:ascii="Arial" w:eastAsia="Times New Roman" w:hAnsi="Arial" w:cs="Times New Roman"/>
      <w:kern w:val="10"/>
    </w:rPr>
  </w:style>
  <w:style w:type="paragraph" w:customStyle="1" w:styleId="CE47DA56D972436EB77C0DD8BA8D1A581">
    <w:name w:val="CE47DA56D972436EB77C0DD8BA8D1A581"/>
    <w:rsid w:val="00AC25BC"/>
    <w:pPr>
      <w:spacing w:after="0" w:line="240" w:lineRule="auto"/>
    </w:pPr>
    <w:rPr>
      <w:rFonts w:ascii="Arial" w:eastAsia="Times New Roman" w:hAnsi="Arial" w:cs="Times New Roman"/>
      <w:kern w:val="10"/>
    </w:rPr>
  </w:style>
  <w:style w:type="paragraph" w:customStyle="1" w:styleId="73BA9F96AB9043299648A6568DD4B6FC1">
    <w:name w:val="73BA9F96AB9043299648A6568DD4B6FC1"/>
    <w:rsid w:val="00AC25BC"/>
    <w:pPr>
      <w:spacing w:after="0" w:line="240" w:lineRule="auto"/>
    </w:pPr>
    <w:rPr>
      <w:rFonts w:ascii="Arial" w:eastAsia="Times New Roman" w:hAnsi="Arial" w:cs="Times New Roman"/>
      <w:kern w:val="10"/>
    </w:rPr>
  </w:style>
  <w:style w:type="paragraph" w:customStyle="1" w:styleId="C716123DA0404D2180AFE3E8C59191D61">
    <w:name w:val="C716123DA0404D2180AFE3E8C59191D61"/>
    <w:rsid w:val="00AC25BC"/>
    <w:pPr>
      <w:spacing w:after="0" w:line="240" w:lineRule="auto"/>
    </w:pPr>
    <w:rPr>
      <w:rFonts w:ascii="Arial" w:eastAsia="Times New Roman" w:hAnsi="Arial" w:cs="Times New Roman"/>
      <w:kern w:val="10"/>
    </w:rPr>
  </w:style>
  <w:style w:type="paragraph" w:customStyle="1" w:styleId="A79B6115C45240539C404C9FC5D27041">
    <w:name w:val="A79B6115C45240539C404C9FC5D27041"/>
    <w:rsid w:val="00AC25BC"/>
    <w:pPr>
      <w:spacing w:after="0" w:line="240" w:lineRule="auto"/>
    </w:pPr>
    <w:rPr>
      <w:rFonts w:ascii="Arial" w:eastAsia="Times New Roman" w:hAnsi="Arial" w:cs="Times New Roman"/>
      <w:kern w:val="10"/>
    </w:rPr>
  </w:style>
  <w:style w:type="paragraph" w:customStyle="1" w:styleId="E83CEE2141514BDDB42A7795CD5C3E7B1">
    <w:name w:val="E83CEE2141514BDDB42A7795CD5C3E7B1"/>
    <w:rsid w:val="00AC25BC"/>
    <w:pPr>
      <w:spacing w:after="0" w:line="240" w:lineRule="auto"/>
    </w:pPr>
    <w:rPr>
      <w:rFonts w:ascii="Arial" w:eastAsia="Times New Roman" w:hAnsi="Arial" w:cs="Times New Roman"/>
      <w:kern w:val="10"/>
    </w:rPr>
  </w:style>
  <w:style w:type="paragraph" w:customStyle="1" w:styleId="E634DB29F0804FE8BB079D084D1F7A841">
    <w:name w:val="E634DB29F0804FE8BB079D084D1F7A841"/>
    <w:rsid w:val="00AC25BC"/>
    <w:pPr>
      <w:spacing w:after="0" w:line="240" w:lineRule="auto"/>
    </w:pPr>
    <w:rPr>
      <w:rFonts w:ascii="Arial" w:eastAsia="Times New Roman" w:hAnsi="Arial" w:cs="Times New Roman"/>
      <w:kern w:val="10"/>
    </w:rPr>
  </w:style>
  <w:style w:type="paragraph" w:customStyle="1" w:styleId="D176C401A33A496EB113720D348FBE6E1">
    <w:name w:val="D176C401A33A496EB113720D348FBE6E1"/>
    <w:rsid w:val="00AC25BC"/>
    <w:pPr>
      <w:spacing w:after="0" w:line="240" w:lineRule="auto"/>
    </w:pPr>
    <w:rPr>
      <w:rFonts w:ascii="Arial" w:eastAsia="Times New Roman" w:hAnsi="Arial" w:cs="Times New Roman"/>
      <w:kern w:val="10"/>
    </w:rPr>
  </w:style>
  <w:style w:type="paragraph" w:customStyle="1" w:styleId="225F2B36CFA74301ACC7CF2171A3F8691">
    <w:name w:val="225F2B36CFA74301ACC7CF2171A3F8691"/>
    <w:rsid w:val="00AC25BC"/>
    <w:pPr>
      <w:spacing w:after="0" w:line="240" w:lineRule="auto"/>
    </w:pPr>
    <w:rPr>
      <w:rFonts w:ascii="Arial" w:eastAsia="Times New Roman" w:hAnsi="Arial" w:cs="Times New Roman"/>
      <w:kern w:val="10"/>
    </w:rPr>
  </w:style>
  <w:style w:type="paragraph" w:customStyle="1" w:styleId="E10FEFE6137842FD891DE2F6105629C81">
    <w:name w:val="E10FEFE6137842FD891DE2F6105629C81"/>
    <w:rsid w:val="00AC25BC"/>
    <w:pPr>
      <w:spacing w:after="0" w:line="240" w:lineRule="auto"/>
    </w:pPr>
    <w:rPr>
      <w:rFonts w:ascii="Arial" w:eastAsia="Times New Roman" w:hAnsi="Arial" w:cs="Times New Roman"/>
      <w:kern w:val="10"/>
    </w:rPr>
  </w:style>
  <w:style w:type="paragraph" w:customStyle="1" w:styleId="C073BBA56D3E4C15B731C1E258EBF0061">
    <w:name w:val="C073BBA56D3E4C15B731C1E258EBF0061"/>
    <w:rsid w:val="00AC25BC"/>
    <w:pPr>
      <w:spacing w:after="0" w:line="240" w:lineRule="auto"/>
    </w:pPr>
    <w:rPr>
      <w:rFonts w:ascii="Arial" w:eastAsia="Times New Roman" w:hAnsi="Arial" w:cs="Times New Roman"/>
      <w:kern w:val="10"/>
    </w:rPr>
  </w:style>
  <w:style w:type="paragraph" w:customStyle="1" w:styleId="418D5F02872445EEB85D670B2E818A631">
    <w:name w:val="418D5F02872445EEB85D670B2E818A631"/>
    <w:rsid w:val="00AC25BC"/>
    <w:pPr>
      <w:spacing w:after="0" w:line="240" w:lineRule="auto"/>
    </w:pPr>
    <w:rPr>
      <w:rFonts w:ascii="Arial" w:eastAsia="Times New Roman" w:hAnsi="Arial" w:cs="Times New Roman"/>
      <w:kern w:val="10"/>
    </w:rPr>
  </w:style>
  <w:style w:type="paragraph" w:customStyle="1" w:styleId="4FCDD2C515FA48718505417E3754EF0D">
    <w:name w:val="4FCDD2C515FA48718505417E3754EF0D"/>
    <w:rsid w:val="00AC25BC"/>
  </w:style>
  <w:style w:type="paragraph" w:customStyle="1" w:styleId="2CDD6579188E432E857A43A93E979F5B">
    <w:name w:val="2CDD6579188E432E857A43A93E979F5B"/>
    <w:rsid w:val="00AC25BC"/>
  </w:style>
  <w:style w:type="paragraph" w:customStyle="1" w:styleId="4918BCFC1214491DA485238158FBAD29">
    <w:name w:val="4918BCFC1214491DA485238158FBAD29"/>
    <w:rsid w:val="00AC25BC"/>
  </w:style>
  <w:style w:type="paragraph" w:customStyle="1" w:styleId="821617F85CA2492DA610A8414AAD9CE8">
    <w:name w:val="821617F85CA2492DA610A8414AAD9CE8"/>
    <w:rsid w:val="00AC25BC"/>
  </w:style>
  <w:style w:type="paragraph" w:customStyle="1" w:styleId="24EA691DBF084D69B3E816F372F54137">
    <w:name w:val="24EA691DBF084D69B3E816F372F54137"/>
    <w:rsid w:val="00AC25BC"/>
  </w:style>
  <w:style w:type="paragraph" w:customStyle="1" w:styleId="66D008EB5D104D429756611C5843370A">
    <w:name w:val="66D008EB5D104D429756611C5843370A"/>
    <w:rsid w:val="00AC25BC"/>
  </w:style>
  <w:style w:type="paragraph" w:customStyle="1" w:styleId="BD1B18573ACF4640807E807A223CF1BA">
    <w:name w:val="BD1B18573ACF4640807E807A223CF1BA"/>
    <w:rsid w:val="00AC25BC"/>
  </w:style>
  <w:style w:type="paragraph" w:customStyle="1" w:styleId="18F23412B81A4B26885F14FE1A4A3F28">
    <w:name w:val="18F23412B81A4B26885F14FE1A4A3F28"/>
    <w:rsid w:val="00AC25BC"/>
  </w:style>
  <w:style w:type="paragraph" w:customStyle="1" w:styleId="FF59CB97F716453E9962096017D053D7">
    <w:name w:val="FF59CB97F716453E9962096017D053D7"/>
    <w:rsid w:val="00AC25BC"/>
  </w:style>
  <w:style w:type="paragraph" w:customStyle="1" w:styleId="9F69443C410E49DA98ED4CC0CB8EF32C">
    <w:name w:val="9F69443C410E49DA98ED4CC0CB8EF32C"/>
    <w:rsid w:val="00AC25BC"/>
  </w:style>
  <w:style w:type="paragraph" w:customStyle="1" w:styleId="726593DAA347403FAC093E52FC0546F6">
    <w:name w:val="726593DAA347403FAC093E52FC0546F6"/>
    <w:rsid w:val="00AC25BC"/>
  </w:style>
  <w:style w:type="paragraph" w:customStyle="1" w:styleId="54BE3E901EA14A668B519C82C3785670">
    <w:name w:val="54BE3E901EA14A668B519C82C3785670"/>
    <w:rsid w:val="00AC25BC"/>
  </w:style>
  <w:style w:type="paragraph" w:customStyle="1" w:styleId="A4184BA28B3C4038B09421189799053E">
    <w:name w:val="A4184BA28B3C4038B09421189799053E"/>
    <w:rsid w:val="00594333"/>
  </w:style>
  <w:style w:type="paragraph" w:customStyle="1" w:styleId="4BCF7A6C784B489DB4769E404758A5C1">
    <w:name w:val="4BCF7A6C784B489DB4769E404758A5C1"/>
    <w:rsid w:val="00594333"/>
  </w:style>
  <w:style w:type="paragraph" w:customStyle="1" w:styleId="F416FB0864A04A758BFFF065CBFEA265">
    <w:name w:val="F416FB0864A04A758BFFF065CBFEA265"/>
    <w:rsid w:val="00594333"/>
  </w:style>
  <w:style w:type="paragraph" w:customStyle="1" w:styleId="90B56D2BECFD4491B1888E7D1F62084E">
    <w:name w:val="90B56D2BECFD4491B1888E7D1F62084E"/>
    <w:rsid w:val="00594333"/>
  </w:style>
  <w:style w:type="paragraph" w:customStyle="1" w:styleId="8163C792C5364B02B47E8E6D8011CEDD">
    <w:name w:val="8163C792C5364B02B47E8E6D8011CEDD"/>
    <w:rsid w:val="00594333"/>
  </w:style>
  <w:style w:type="paragraph" w:customStyle="1" w:styleId="8F1EF944AE344A7C8F0FE06D5AB868CC">
    <w:name w:val="8F1EF944AE344A7C8F0FE06D5AB868CC"/>
    <w:rsid w:val="00594333"/>
  </w:style>
  <w:style w:type="paragraph" w:customStyle="1" w:styleId="ED822C5D7888478892EE3C26BE8DA460">
    <w:name w:val="ED822C5D7888478892EE3C26BE8DA460"/>
    <w:rsid w:val="008464AC"/>
  </w:style>
  <w:style w:type="paragraph" w:customStyle="1" w:styleId="E8E6B00831844EC99FE7BD42048EB09A">
    <w:name w:val="E8E6B00831844EC99FE7BD42048EB09A"/>
    <w:rsid w:val="008464AC"/>
  </w:style>
  <w:style w:type="paragraph" w:customStyle="1" w:styleId="068E98B11B15431FABD27D3A8AAAD218">
    <w:name w:val="068E98B11B15431FABD27D3A8AAAD218"/>
    <w:rsid w:val="008464AC"/>
  </w:style>
  <w:style w:type="paragraph" w:customStyle="1" w:styleId="5700EE71FA084F6BB4CF2B93C6826A13">
    <w:name w:val="5700EE71FA084F6BB4CF2B93C6826A13"/>
    <w:rsid w:val="008464AC"/>
  </w:style>
  <w:style w:type="paragraph" w:customStyle="1" w:styleId="559C5721E1744B369061D1B7EC348773">
    <w:name w:val="559C5721E1744B369061D1B7EC348773"/>
    <w:rsid w:val="008464AC"/>
  </w:style>
  <w:style w:type="paragraph" w:customStyle="1" w:styleId="F009C214A46C49DFA97EE947BA36A220">
    <w:name w:val="F009C214A46C49DFA97EE947BA36A220"/>
    <w:rsid w:val="008464AC"/>
  </w:style>
  <w:style w:type="paragraph" w:customStyle="1" w:styleId="684E52DADDBD4AE6BF571E5E17396400">
    <w:name w:val="684E52DADDBD4AE6BF571E5E17396400"/>
    <w:rsid w:val="008464AC"/>
  </w:style>
  <w:style w:type="paragraph" w:customStyle="1" w:styleId="82E06DD8B01C4D5BAFB2300A89F882A6">
    <w:name w:val="82E06DD8B01C4D5BAFB2300A89F882A6"/>
    <w:rsid w:val="008464AC"/>
  </w:style>
  <w:style w:type="paragraph" w:customStyle="1" w:styleId="125DB720B7D34ECE87FB9C3413B6A9CF">
    <w:name w:val="125DB720B7D34ECE87FB9C3413B6A9CF"/>
    <w:rsid w:val="008464AC"/>
  </w:style>
  <w:style w:type="paragraph" w:customStyle="1" w:styleId="1DCE88958720455E970DE2A2CE8E66EB">
    <w:name w:val="1DCE88958720455E970DE2A2CE8E66EB"/>
    <w:rsid w:val="008464AC"/>
  </w:style>
  <w:style w:type="paragraph" w:customStyle="1" w:styleId="B15DCE8A38CD4F25AD0E44AEB2F45C12">
    <w:name w:val="B15DCE8A38CD4F25AD0E44AEB2F45C12"/>
    <w:rsid w:val="008464AC"/>
  </w:style>
  <w:style w:type="paragraph" w:customStyle="1" w:styleId="CEB62195A0C54AB984A90D3D6B448974">
    <w:name w:val="CEB62195A0C54AB984A90D3D6B448974"/>
    <w:rsid w:val="008464AC"/>
  </w:style>
  <w:style w:type="paragraph" w:customStyle="1" w:styleId="F14A856C20914F259FE0E5BD44A98733">
    <w:name w:val="F14A856C20914F259FE0E5BD44A98733"/>
    <w:rsid w:val="008464AC"/>
  </w:style>
  <w:style w:type="paragraph" w:customStyle="1" w:styleId="CF827B1731AA4831BFF9651661979C36">
    <w:name w:val="CF827B1731AA4831BFF9651661979C36"/>
    <w:rsid w:val="008464AC"/>
  </w:style>
  <w:style w:type="paragraph" w:customStyle="1" w:styleId="7115276BD0D6439A9CD1ED869E5AC97D">
    <w:name w:val="7115276BD0D6439A9CD1ED869E5AC97D"/>
    <w:rsid w:val="008464AC"/>
  </w:style>
  <w:style w:type="paragraph" w:customStyle="1" w:styleId="E9CCD5E563B24D2B9A353B219778284D">
    <w:name w:val="E9CCD5E563B24D2B9A353B219778284D"/>
    <w:rsid w:val="008464AC"/>
  </w:style>
  <w:style w:type="paragraph" w:customStyle="1" w:styleId="BEEFECAD008F4FC18AACDE1E22A3FA30">
    <w:name w:val="BEEFECAD008F4FC18AACDE1E22A3FA30"/>
    <w:rsid w:val="008464AC"/>
  </w:style>
  <w:style w:type="paragraph" w:customStyle="1" w:styleId="54A2F47767FA4513B78309B428E5A4D0">
    <w:name w:val="54A2F47767FA4513B78309B428E5A4D0"/>
    <w:rsid w:val="008464AC"/>
  </w:style>
  <w:style w:type="paragraph" w:customStyle="1" w:styleId="2C4EB5092C3F467BA559F691B2FFAF70">
    <w:name w:val="2C4EB5092C3F467BA559F691B2FFAF70"/>
    <w:rsid w:val="008464AC"/>
  </w:style>
  <w:style w:type="paragraph" w:customStyle="1" w:styleId="A9FC67748A914BBC9D8E4BBC12A4DFD5">
    <w:name w:val="A9FC67748A914BBC9D8E4BBC12A4DFD5"/>
    <w:rsid w:val="008464AC"/>
  </w:style>
  <w:style w:type="paragraph" w:customStyle="1" w:styleId="2EC3107F644141569F199DCDF332AE11">
    <w:name w:val="2EC3107F644141569F199DCDF332AE11"/>
    <w:rsid w:val="008464AC"/>
  </w:style>
  <w:style w:type="paragraph" w:customStyle="1" w:styleId="DB290AF2448A47C3A366A836D20E9B7A">
    <w:name w:val="DB290AF2448A47C3A366A836D20E9B7A"/>
    <w:rsid w:val="008464AC"/>
  </w:style>
  <w:style w:type="paragraph" w:customStyle="1" w:styleId="1117B472109D4EDBBEE5D9750B007883">
    <w:name w:val="1117B472109D4EDBBEE5D9750B007883"/>
    <w:rsid w:val="008464AC"/>
  </w:style>
  <w:style w:type="paragraph" w:customStyle="1" w:styleId="DB9673D9282E4AB9B53D77872192CBF4">
    <w:name w:val="DB9673D9282E4AB9B53D77872192CBF4"/>
    <w:rsid w:val="008464AC"/>
  </w:style>
  <w:style w:type="paragraph" w:customStyle="1" w:styleId="91D369C496B8482AAA7715140B8CC778">
    <w:name w:val="91D369C496B8482AAA7715140B8CC778"/>
    <w:rsid w:val="008464AC"/>
  </w:style>
  <w:style w:type="paragraph" w:customStyle="1" w:styleId="9683F2F42D924CA0AAD580A58B585C71">
    <w:name w:val="9683F2F42D924CA0AAD580A58B585C71"/>
    <w:rsid w:val="008464AC"/>
  </w:style>
  <w:style w:type="paragraph" w:customStyle="1" w:styleId="9BF0CB38CB004E4B9B7E8D405952AA4E">
    <w:name w:val="9BF0CB38CB004E4B9B7E8D405952AA4E"/>
    <w:rsid w:val="008464AC"/>
  </w:style>
  <w:style w:type="paragraph" w:customStyle="1" w:styleId="4741146D8EEB4839A78691FF4B937549">
    <w:name w:val="4741146D8EEB4839A78691FF4B937549"/>
    <w:rsid w:val="0033470F"/>
  </w:style>
  <w:style w:type="paragraph" w:customStyle="1" w:styleId="B9876B9B2D9E4555BFAC641FB4FBCC38">
    <w:name w:val="B9876B9B2D9E4555BFAC641FB4FBCC38"/>
    <w:rsid w:val="0033470F"/>
  </w:style>
  <w:style w:type="paragraph" w:customStyle="1" w:styleId="AB1DCD21219C43B7A8A41D4D2EAD325A">
    <w:name w:val="AB1DCD21219C43B7A8A41D4D2EAD325A"/>
    <w:rsid w:val="0033470F"/>
  </w:style>
  <w:style w:type="paragraph" w:customStyle="1" w:styleId="2C5A291095114A478F6411400C42B146">
    <w:name w:val="2C5A291095114A478F6411400C42B146"/>
    <w:rsid w:val="0033470F"/>
  </w:style>
  <w:style w:type="paragraph" w:customStyle="1" w:styleId="6E0C593B2B5E443BB93356450FFD3BC0">
    <w:name w:val="6E0C593B2B5E443BB93356450FFD3BC0"/>
    <w:rsid w:val="0033470F"/>
  </w:style>
  <w:style w:type="paragraph" w:customStyle="1" w:styleId="C2E78D32C1D84127971FF5FE2AD29F22">
    <w:name w:val="C2E78D32C1D84127971FF5FE2AD29F22"/>
    <w:rsid w:val="0033470F"/>
  </w:style>
  <w:style w:type="paragraph" w:customStyle="1" w:styleId="CA786D0709FA4B8AAAE0A0EE7CC1C8FD">
    <w:name w:val="CA786D0709FA4B8AAAE0A0EE7CC1C8FD"/>
    <w:rsid w:val="0033470F"/>
  </w:style>
  <w:style w:type="paragraph" w:customStyle="1" w:styleId="9066BEC267CF4DA59140FC99863F4A5C">
    <w:name w:val="9066BEC267CF4DA59140FC99863F4A5C"/>
    <w:rsid w:val="0033470F"/>
  </w:style>
  <w:style w:type="paragraph" w:customStyle="1" w:styleId="EC415457162245B39DB071CD33EEDC08">
    <w:name w:val="EC415457162245B39DB071CD33EEDC08"/>
    <w:rsid w:val="0033470F"/>
  </w:style>
  <w:style w:type="paragraph" w:customStyle="1" w:styleId="A4EE17B6464449469B625A68562BD547">
    <w:name w:val="A4EE17B6464449469B625A68562BD547"/>
    <w:rsid w:val="0033470F"/>
  </w:style>
  <w:style w:type="paragraph" w:customStyle="1" w:styleId="120C3683F6504EF68C6911E0FBBFCC0D">
    <w:name w:val="120C3683F6504EF68C6911E0FBBFCC0D"/>
    <w:rsid w:val="0033470F"/>
  </w:style>
  <w:style w:type="paragraph" w:customStyle="1" w:styleId="E6E62124A6BF474B928956DB498D2ACC">
    <w:name w:val="E6E62124A6BF474B928956DB498D2ACC"/>
    <w:rsid w:val="0033470F"/>
  </w:style>
  <w:style w:type="paragraph" w:customStyle="1" w:styleId="3D8A7FF8430E4844B8CCA314F1B6F911">
    <w:name w:val="3D8A7FF8430E4844B8CCA314F1B6F911"/>
    <w:rsid w:val="0033470F"/>
  </w:style>
  <w:style w:type="paragraph" w:customStyle="1" w:styleId="B52EC77ADDCF49F1BDF131FD92D050C7">
    <w:name w:val="B52EC77ADDCF49F1BDF131FD92D050C7"/>
    <w:rsid w:val="0033470F"/>
  </w:style>
  <w:style w:type="paragraph" w:customStyle="1" w:styleId="EE7E253CBBE94947BF92751FA33E00FE">
    <w:name w:val="EE7E253CBBE94947BF92751FA33E00FE"/>
    <w:rsid w:val="0033470F"/>
  </w:style>
  <w:style w:type="paragraph" w:customStyle="1" w:styleId="CEDA0F4B77E54CAEAACA344FEE8E4017">
    <w:name w:val="CEDA0F4B77E54CAEAACA344FEE8E4017"/>
    <w:rsid w:val="0033470F"/>
  </w:style>
  <w:style w:type="paragraph" w:customStyle="1" w:styleId="BB98DD323E89420A9E6182CD6225B49F">
    <w:name w:val="BB98DD323E89420A9E6182CD6225B49F"/>
    <w:rsid w:val="0033470F"/>
  </w:style>
  <w:style w:type="paragraph" w:customStyle="1" w:styleId="C46E5D7394BA49B1AEB0CD6DB25C4286">
    <w:name w:val="C46E5D7394BA49B1AEB0CD6DB25C4286"/>
    <w:rsid w:val="0033470F"/>
  </w:style>
  <w:style w:type="paragraph" w:customStyle="1" w:styleId="2D4851BEA7674C0E844957836B2E7019">
    <w:name w:val="2D4851BEA7674C0E844957836B2E7019"/>
    <w:rsid w:val="0033470F"/>
  </w:style>
  <w:style w:type="paragraph" w:customStyle="1" w:styleId="D0CC3D2D6AFC4138980C7B05831C551F">
    <w:name w:val="D0CC3D2D6AFC4138980C7B05831C551F"/>
    <w:rsid w:val="0033470F"/>
  </w:style>
  <w:style w:type="paragraph" w:customStyle="1" w:styleId="3EFA0EC2773E4DC29AC95038F409E153">
    <w:name w:val="3EFA0EC2773E4DC29AC95038F409E153"/>
    <w:rsid w:val="0033470F"/>
  </w:style>
  <w:style w:type="paragraph" w:customStyle="1" w:styleId="1DDBA58CC1DF46F88EB0C36A8AA60858">
    <w:name w:val="1DDBA58CC1DF46F88EB0C36A8AA60858"/>
    <w:rsid w:val="0033470F"/>
  </w:style>
  <w:style w:type="paragraph" w:customStyle="1" w:styleId="AC457ABFEE754776B7C0DE4A0B4B1CD7">
    <w:name w:val="AC457ABFEE754776B7C0DE4A0B4B1CD7"/>
    <w:rsid w:val="0033470F"/>
  </w:style>
  <w:style w:type="paragraph" w:customStyle="1" w:styleId="571C8A0704B549FBB31F20F6C9665B55">
    <w:name w:val="571C8A0704B549FBB31F20F6C9665B55"/>
    <w:rsid w:val="0033470F"/>
  </w:style>
  <w:style w:type="paragraph" w:customStyle="1" w:styleId="EDFE1D629D8D42C2A7DCD7DDF9F54C6B">
    <w:name w:val="EDFE1D629D8D42C2A7DCD7DDF9F54C6B"/>
    <w:rsid w:val="0033470F"/>
  </w:style>
  <w:style w:type="paragraph" w:customStyle="1" w:styleId="09D386BDCD5A454EBF10607A6F0B6331">
    <w:name w:val="09D386BDCD5A454EBF10607A6F0B6331"/>
    <w:rsid w:val="0033470F"/>
  </w:style>
  <w:style w:type="paragraph" w:customStyle="1" w:styleId="A519F658E9CC46729AA13633FE69E2D4">
    <w:name w:val="A519F658E9CC46729AA13633FE69E2D4"/>
    <w:rsid w:val="0033470F"/>
  </w:style>
  <w:style w:type="paragraph" w:customStyle="1" w:styleId="512F6B8DC7A741558E97C0214AA16610">
    <w:name w:val="512F6B8DC7A741558E97C0214AA16610"/>
    <w:rsid w:val="0033470F"/>
  </w:style>
  <w:style w:type="paragraph" w:customStyle="1" w:styleId="39EA8FD724EC4A7C8FDE5A9E22602009">
    <w:name w:val="39EA8FD724EC4A7C8FDE5A9E22602009"/>
    <w:rsid w:val="0033470F"/>
  </w:style>
  <w:style w:type="paragraph" w:customStyle="1" w:styleId="AD5E26AF31874CC4AA88B3F09E083E56">
    <w:name w:val="AD5E26AF31874CC4AA88B3F09E083E56"/>
    <w:rsid w:val="0033470F"/>
  </w:style>
  <w:style w:type="paragraph" w:customStyle="1" w:styleId="DFC57E9675F34849949CCA8D446D84B5">
    <w:name w:val="DFC57E9675F34849949CCA8D446D84B5"/>
    <w:rsid w:val="0033470F"/>
  </w:style>
  <w:style w:type="paragraph" w:customStyle="1" w:styleId="8EEBD21A44AE4C5DA3B2A5FBCBB6FF25">
    <w:name w:val="8EEBD21A44AE4C5DA3B2A5FBCBB6FF25"/>
    <w:rsid w:val="0033470F"/>
  </w:style>
  <w:style w:type="paragraph" w:customStyle="1" w:styleId="D1AC1331747B49DA9468A0A1F159CD0B">
    <w:name w:val="D1AC1331747B49DA9468A0A1F159CD0B"/>
    <w:rsid w:val="0033470F"/>
  </w:style>
  <w:style w:type="paragraph" w:customStyle="1" w:styleId="FEC7D3D285404B51B8310FE11CD8D608">
    <w:name w:val="FEC7D3D285404B51B8310FE11CD8D608"/>
    <w:rsid w:val="0033470F"/>
  </w:style>
  <w:style w:type="paragraph" w:customStyle="1" w:styleId="1ED2FE2CD6C2468EBAE160A6098AC67C">
    <w:name w:val="1ED2FE2CD6C2468EBAE160A6098AC67C"/>
    <w:rsid w:val="0033470F"/>
  </w:style>
  <w:style w:type="paragraph" w:customStyle="1" w:styleId="AED243E1DFD5475EB5C9AA063A73C990">
    <w:name w:val="AED243E1DFD5475EB5C9AA063A73C990"/>
    <w:rsid w:val="0033470F"/>
  </w:style>
  <w:style w:type="paragraph" w:customStyle="1" w:styleId="0992017BE2504DA6B8F5E9D6A2B41295">
    <w:name w:val="0992017BE2504DA6B8F5E9D6A2B41295"/>
    <w:rsid w:val="0033470F"/>
  </w:style>
  <w:style w:type="paragraph" w:customStyle="1" w:styleId="0775D64613EF4D468247701A5FF953D1">
    <w:name w:val="0775D64613EF4D468247701A5FF953D1"/>
    <w:rsid w:val="0033470F"/>
  </w:style>
  <w:style w:type="paragraph" w:customStyle="1" w:styleId="AAE1D3787F654B77A882179EF6D970BF">
    <w:name w:val="AAE1D3787F654B77A882179EF6D970BF"/>
    <w:rsid w:val="0033470F"/>
  </w:style>
  <w:style w:type="paragraph" w:customStyle="1" w:styleId="6E5AF166BDCA48778CA4BCCB3A52836B">
    <w:name w:val="6E5AF166BDCA48778CA4BCCB3A52836B"/>
    <w:rsid w:val="0033470F"/>
  </w:style>
  <w:style w:type="paragraph" w:customStyle="1" w:styleId="698D536140324984ABD195CE4F07F9C5">
    <w:name w:val="698D536140324984ABD195CE4F07F9C5"/>
    <w:rsid w:val="0033470F"/>
  </w:style>
  <w:style w:type="paragraph" w:customStyle="1" w:styleId="9C94718F1725429896B657C7B46B746F">
    <w:name w:val="9C94718F1725429896B657C7B46B746F"/>
    <w:rsid w:val="0033470F"/>
  </w:style>
  <w:style w:type="paragraph" w:customStyle="1" w:styleId="5C23C2C78E854A33BFEA726BA405A821">
    <w:name w:val="5C23C2C78E854A33BFEA726BA405A821"/>
    <w:rsid w:val="0033470F"/>
  </w:style>
  <w:style w:type="paragraph" w:customStyle="1" w:styleId="B4A91B8E73324A9BADD438D5ADC103D5">
    <w:name w:val="B4A91B8E73324A9BADD438D5ADC103D5"/>
    <w:rsid w:val="0033470F"/>
  </w:style>
  <w:style w:type="paragraph" w:customStyle="1" w:styleId="B1BD0EAD44174ECEBC91572CC7EF0157">
    <w:name w:val="B1BD0EAD44174ECEBC91572CC7EF0157"/>
    <w:rsid w:val="0033470F"/>
  </w:style>
  <w:style w:type="paragraph" w:customStyle="1" w:styleId="E946BF84854D4FE89F198476C92A98EC">
    <w:name w:val="E946BF84854D4FE89F198476C92A98EC"/>
    <w:rsid w:val="0033470F"/>
  </w:style>
  <w:style w:type="paragraph" w:customStyle="1" w:styleId="23760A5E527041CDBCC8C2BEFAB9257D">
    <w:name w:val="23760A5E527041CDBCC8C2BEFAB9257D"/>
    <w:rsid w:val="0033470F"/>
  </w:style>
  <w:style w:type="paragraph" w:customStyle="1" w:styleId="7104484F29F244C08F9710911414B878">
    <w:name w:val="7104484F29F244C08F9710911414B878"/>
    <w:rsid w:val="0033470F"/>
  </w:style>
  <w:style w:type="paragraph" w:customStyle="1" w:styleId="3E1F02CBACD84D7D91E02C5EE9E78590">
    <w:name w:val="3E1F02CBACD84D7D91E02C5EE9E78590"/>
    <w:rsid w:val="0033470F"/>
  </w:style>
  <w:style w:type="paragraph" w:customStyle="1" w:styleId="83DF69B5D7D04F3E98CF60A12F3FEE49">
    <w:name w:val="83DF69B5D7D04F3E98CF60A12F3FEE49"/>
    <w:rsid w:val="0033470F"/>
  </w:style>
  <w:style w:type="paragraph" w:customStyle="1" w:styleId="C68E5797B97D4D349ED0A2C691BAC8D6">
    <w:name w:val="C68E5797B97D4D349ED0A2C691BAC8D6"/>
    <w:rsid w:val="0033470F"/>
  </w:style>
  <w:style w:type="paragraph" w:customStyle="1" w:styleId="C281B25217FF4B7997C4E98E0F541723">
    <w:name w:val="C281B25217FF4B7997C4E98E0F541723"/>
    <w:rsid w:val="0033470F"/>
  </w:style>
  <w:style w:type="paragraph" w:customStyle="1" w:styleId="856958F1419B401AAA513BA0F81CFF9C">
    <w:name w:val="856958F1419B401AAA513BA0F81CFF9C"/>
    <w:rsid w:val="0033470F"/>
  </w:style>
  <w:style w:type="paragraph" w:customStyle="1" w:styleId="D1A3289E62264D20A382446F2C57267C">
    <w:name w:val="D1A3289E62264D20A382446F2C57267C"/>
    <w:rsid w:val="0033470F"/>
  </w:style>
  <w:style w:type="paragraph" w:customStyle="1" w:styleId="1935AB6876D34A0FB656F13E4FE830B4">
    <w:name w:val="1935AB6876D34A0FB656F13E4FE830B4"/>
    <w:rsid w:val="0033470F"/>
  </w:style>
  <w:style w:type="paragraph" w:customStyle="1" w:styleId="C1AD042E0B8D4EFE802746E2FFC193CF">
    <w:name w:val="C1AD042E0B8D4EFE802746E2FFC193CF"/>
    <w:rsid w:val="0033470F"/>
  </w:style>
  <w:style w:type="paragraph" w:customStyle="1" w:styleId="D23A4E5D3FD34512B5D5B53996E14A0F">
    <w:name w:val="D23A4E5D3FD34512B5D5B53996E14A0F"/>
    <w:rsid w:val="0033470F"/>
  </w:style>
  <w:style w:type="paragraph" w:customStyle="1" w:styleId="4CFE60FDC3404100AF26B10B939BD95E">
    <w:name w:val="4CFE60FDC3404100AF26B10B939BD95E"/>
    <w:rsid w:val="0033470F"/>
  </w:style>
  <w:style w:type="paragraph" w:customStyle="1" w:styleId="C25D3E98E2D7444C9C64C1A3E552336C">
    <w:name w:val="C25D3E98E2D7444C9C64C1A3E552336C"/>
    <w:rsid w:val="0033470F"/>
  </w:style>
  <w:style w:type="paragraph" w:customStyle="1" w:styleId="1E8C5C412129493499A15BD43D08F75B">
    <w:name w:val="1E8C5C412129493499A15BD43D08F75B"/>
    <w:rsid w:val="0033470F"/>
  </w:style>
  <w:style w:type="paragraph" w:customStyle="1" w:styleId="76C72FDCD8504DFEB8F1180BE11DD70B">
    <w:name w:val="76C72FDCD8504DFEB8F1180BE11DD70B"/>
    <w:rsid w:val="0033470F"/>
  </w:style>
  <w:style w:type="paragraph" w:customStyle="1" w:styleId="95651FE7E885478884F83C725409964F">
    <w:name w:val="95651FE7E885478884F83C725409964F"/>
    <w:rsid w:val="0033470F"/>
  </w:style>
  <w:style w:type="paragraph" w:customStyle="1" w:styleId="6A12DA679CF74918A8F9F609DE038C54">
    <w:name w:val="6A12DA679CF74918A8F9F609DE038C54"/>
    <w:rsid w:val="0033470F"/>
  </w:style>
  <w:style w:type="paragraph" w:customStyle="1" w:styleId="55FA82B63C324F95A6D656CE4627BEA2">
    <w:name w:val="55FA82B63C324F95A6D656CE4627BEA2"/>
    <w:rsid w:val="0033470F"/>
  </w:style>
  <w:style w:type="paragraph" w:customStyle="1" w:styleId="8F4E2137208847E7871465DEC3E046FC">
    <w:name w:val="8F4E2137208847E7871465DEC3E046FC"/>
    <w:rsid w:val="0033470F"/>
  </w:style>
  <w:style w:type="paragraph" w:customStyle="1" w:styleId="1A193E33A0FD4407926AEF5CA5B91F1F">
    <w:name w:val="1A193E33A0FD4407926AEF5CA5B91F1F"/>
    <w:rsid w:val="0033470F"/>
  </w:style>
  <w:style w:type="paragraph" w:customStyle="1" w:styleId="E8EDAC6EF96C4DADAE56CB88FA6AFCF6">
    <w:name w:val="E8EDAC6EF96C4DADAE56CB88FA6AFCF6"/>
    <w:rsid w:val="0033470F"/>
  </w:style>
  <w:style w:type="paragraph" w:customStyle="1" w:styleId="0956F2F0C095444494741A8D1DF2E324">
    <w:name w:val="0956F2F0C095444494741A8D1DF2E324"/>
    <w:rsid w:val="0033470F"/>
  </w:style>
  <w:style w:type="paragraph" w:customStyle="1" w:styleId="33D7DB3D67354DF791CD8AA9BA7EF020">
    <w:name w:val="33D7DB3D67354DF791CD8AA9BA7EF020"/>
    <w:rsid w:val="0033470F"/>
  </w:style>
  <w:style w:type="paragraph" w:customStyle="1" w:styleId="F2931D50EE834289AAF8D5E41F61441A">
    <w:name w:val="F2931D50EE834289AAF8D5E41F61441A"/>
    <w:rsid w:val="0033470F"/>
  </w:style>
  <w:style w:type="paragraph" w:customStyle="1" w:styleId="7BBACFD9D35144DD894173096968EFFE">
    <w:name w:val="7BBACFD9D35144DD894173096968EFFE"/>
    <w:rsid w:val="0033470F"/>
  </w:style>
  <w:style w:type="paragraph" w:customStyle="1" w:styleId="39D464FB0AFA4A30B697370974E85F9D">
    <w:name w:val="39D464FB0AFA4A30B697370974E85F9D"/>
    <w:rsid w:val="0033470F"/>
  </w:style>
  <w:style w:type="paragraph" w:customStyle="1" w:styleId="BBB09E0EC48243C682C75EB9BBCCFB97">
    <w:name w:val="BBB09E0EC48243C682C75EB9BBCCFB97"/>
    <w:rsid w:val="0033470F"/>
  </w:style>
  <w:style w:type="paragraph" w:customStyle="1" w:styleId="A5C1763937B644EF9C1407E1AA4EB5EE">
    <w:name w:val="A5C1763937B644EF9C1407E1AA4EB5EE"/>
    <w:rsid w:val="0033470F"/>
  </w:style>
  <w:style w:type="paragraph" w:customStyle="1" w:styleId="FDD223935B2A46B098BBDEC6100342D7">
    <w:name w:val="FDD223935B2A46B098BBDEC6100342D7"/>
    <w:rsid w:val="0033470F"/>
  </w:style>
  <w:style w:type="paragraph" w:customStyle="1" w:styleId="045FED78713047848C40F81B98F910A1">
    <w:name w:val="045FED78713047848C40F81B98F910A1"/>
    <w:rsid w:val="0026188C"/>
  </w:style>
  <w:style w:type="paragraph" w:customStyle="1" w:styleId="750FDC2D04DA4BE0A00159AA03C50B95">
    <w:name w:val="750FDC2D04DA4BE0A00159AA03C50B95"/>
    <w:rsid w:val="0026188C"/>
  </w:style>
  <w:style w:type="paragraph" w:customStyle="1" w:styleId="37E8285ABECB43BD81B7F2A0D0F73368">
    <w:name w:val="37E8285ABECB43BD81B7F2A0D0F73368"/>
    <w:rsid w:val="0026188C"/>
  </w:style>
  <w:style w:type="paragraph" w:customStyle="1" w:styleId="F78C3A8C46EE4614B51BDF7CF10B829A">
    <w:name w:val="F78C3A8C46EE4614B51BDF7CF10B829A"/>
    <w:rsid w:val="0026188C"/>
  </w:style>
  <w:style w:type="paragraph" w:customStyle="1" w:styleId="7827755642CC4DD68902634685F604DA">
    <w:name w:val="7827755642CC4DD68902634685F604DA"/>
    <w:rsid w:val="0026188C"/>
  </w:style>
  <w:style w:type="paragraph" w:customStyle="1" w:styleId="E6A150FE318444B6ABD873CC55BC494D">
    <w:name w:val="E6A150FE318444B6ABD873CC55BC494D"/>
    <w:rsid w:val="0026188C"/>
  </w:style>
  <w:style w:type="paragraph" w:customStyle="1" w:styleId="19D230D1BF774A18B94FEFF267F18F84">
    <w:name w:val="19D230D1BF774A18B94FEFF267F18F84"/>
    <w:rsid w:val="0026188C"/>
  </w:style>
  <w:style w:type="paragraph" w:customStyle="1" w:styleId="A6C5E3BA8AB64AE687A98E55CB68C26F">
    <w:name w:val="A6C5E3BA8AB64AE687A98E55CB68C26F"/>
    <w:rsid w:val="0026188C"/>
  </w:style>
  <w:style w:type="paragraph" w:customStyle="1" w:styleId="4D4204E42A494E7583CDAB45F3435BD9">
    <w:name w:val="4D4204E42A494E7583CDAB45F3435BD9"/>
    <w:rsid w:val="0026188C"/>
  </w:style>
  <w:style w:type="paragraph" w:customStyle="1" w:styleId="B255A0E1D4894A57B8ACBCC147F30FF1">
    <w:name w:val="B255A0E1D4894A57B8ACBCC147F30FF1"/>
    <w:rsid w:val="0026188C"/>
  </w:style>
  <w:style w:type="paragraph" w:customStyle="1" w:styleId="4DD8FFB251D045BFB346C8E2298762D2">
    <w:name w:val="4DD8FFB251D045BFB346C8E2298762D2"/>
    <w:rsid w:val="0026188C"/>
  </w:style>
  <w:style w:type="paragraph" w:customStyle="1" w:styleId="5A51B66B1ACB41A19C35CBD33DE4CD07">
    <w:name w:val="5A51B66B1ACB41A19C35CBD33DE4CD07"/>
    <w:rsid w:val="0026188C"/>
  </w:style>
  <w:style w:type="paragraph" w:customStyle="1" w:styleId="A49EB5E77442464C9E3AF291BAA8499F">
    <w:name w:val="A49EB5E77442464C9E3AF291BAA8499F"/>
    <w:rsid w:val="00D04468"/>
  </w:style>
  <w:style w:type="paragraph" w:customStyle="1" w:styleId="ACC9A7A4C165470AB7986D8472B95E1C">
    <w:name w:val="ACC9A7A4C165470AB7986D8472B95E1C"/>
    <w:rsid w:val="00D04468"/>
  </w:style>
  <w:style w:type="paragraph" w:customStyle="1" w:styleId="4762229FD4AE4603838F49AAAE771EDB">
    <w:name w:val="4762229FD4AE4603838F49AAAE771EDB"/>
    <w:rsid w:val="00D04468"/>
  </w:style>
  <w:style w:type="paragraph" w:customStyle="1" w:styleId="8431E1E2EAEA4E45965642064CCFC674">
    <w:name w:val="8431E1E2EAEA4E45965642064CCFC674"/>
    <w:rsid w:val="00D04468"/>
  </w:style>
  <w:style w:type="paragraph" w:customStyle="1" w:styleId="08148F4D0E09412B89965AABBD34DDE2">
    <w:name w:val="08148F4D0E09412B89965AABBD34DDE2"/>
    <w:rsid w:val="00D04468"/>
  </w:style>
  <w:style w:type="paragraph" w:customStyle="1" w:styleId="865C85C0DFAC4D5EAC77ECD1DFF73BF8">
    <w:name w:val="865C85C0DFAC4D5EAC77ECD1DFF73BF8"/>
    <w:rsid w:val="00D04468"/>
  </w:style>
  <w:style w:type="paragraph" w:customStyle="1" w:styleId="E643D001FBF5456EB0C439CC5B6D75AA">
    <w:name w:val="E643D001FBF5456EB0C439CC5B6D75AA"/>
    <w:rsid w:val="00FB2CF9"/>
  </w:style>
  <w:style w:type="paragraph" w:customStyle="1" w:styleId="289A8AC878D04A9E8F3D54D01C2E4C2B">
    <w:name w:val="289A8AC878D04A9E8F3D54D01C2E4C2B"/>
    <w:rsid w:val="00FB2CF9"/>
  </w:style>
  <w:style w:type="paragraph" w:customStyle="1" w:styleId="FB259F0CB96748B59A583D67CDBB6456">
    <w:name w:val="FB259F0CB96748B59A583D67CDBB6456"/>
    <w:rsid w:val="00FB2CF9"/>
  </w:style>
  <w:style w:type="paragraph" w:customStyle="1" w:styleId="255D1CF0D1EC4C1E8E312F4EF0E632DA">
    <w:name w:val="255D1CF0D1EC4C1E8E312F4EF0E632DA"/>
    <w:rsid w:val="00FB2CF9"/>
  </w:style>
  <w:style w:type="paragraph" w:customStyle="1" w:styleId="6903448AAF374ABE9856B874C8B2B596">
    <w:name w:val="6903448AAF374ABE9856B874C8B2B596"/>
    <w:rsid w:val="00FB2CF9"/>
  </w:style>
  <w:style w:type="paragraph" w:customStyle="1" w:styleId="2C5FEC825E6242EC8B365C52FA7FC4D4">
    <w:name w:val="2C5FEC825E6242EC8B365C52FA7FC4D4"/>
    <w:rsid w:val="00FB2CF9"/>
  </w:style>
  <w:style w:type="paragraph" w:customStyle="1" w:styleId="00E6C98A7A314992AA7061BC57798597">
    <w:name w:val="00E6C98A7A314992AA7061BC57798597"/>
    <w:rsid w:val="00FB2CF9"/>
  </w:style>
  <w:style w:type="paragraph" w:customStyle="1" w:styleId="EED3D7349037460D8BB50453E7F50188">
    <w:name w:val="EED3D7349037460D8BB50453E7F50188"/>
    <w:rsid w:val="00FB2CF9"/>
  </w:style>
  <w:style w:type="paragraph" w:customStyle="1" w:styleId="29C2C16876F640B1B7785AC939AE6FC4">
    <w:name w:val="29C2C16876F640B1B7785AC939AE6FC4"/>
    <w:rsid w:val="00FB2CF9"/>
  </w:style>
  <w:style w:type="paragraph" w:customStyle="1" w:styleId="EBD7847C538B474DAC56BC0F92E6C97A">
    <w:name w:val="EBD7847C538B474DAC56BC0F92E6C97A"/>
    <w:rsid w:val="00FB2CF9"/>
  </w:style>
  <w:style w:type="paragraph" w:customStyle="1" w:styleId="E44431287EAE4B0F87CC3B9785A9BA7E">
    <w:name w:val="E44431287EAE4B0F87CC3B9785A9BA7E"/>
    <w:rsid w:val="00FB2CF9"/>
  </w:style>
  <w:style w:type="paragraph" w:customStyle="1" w:styleId="9127B54AE2794E9EBEAFFA6C7941BBF7">
    <w:name w:val="9127B54AE2794E9EBEAFFA6C7941BBF7"/>
    <w:rsid w:val="00FB2CF9"/>
  </w:style>
  <w:style w:type="paragraph" w:customStyle="1" w:styleId="CAE8214565E047F3A05E2310D2862A8A">
    <w:name w:val="CAE8214565E047F3A05E2310D2862A8A"/>
    <w:rsid w:val="00FB2CF9"/>
  </w:style>
  <w:style w:type="paragraph" w:customStyle="1" w:styleId="53CF2B020FD24A45AC0A37FAE8FB1054">
    <w:name w:val="53CF2B020FD24A45AC0A37FAE8FB1054"/>
    <w:rsid w:val="00FB2CF9"/>
  </w:style>
  <w:style w:type="paragraph" w:customStyle="1" w:styleId="862937DEB8F74AC39ED297842387E22C">
    <w:name w:val="862937DEB8F74AC39ED297842387E22C"/>
    <w:rsid w:val="00FB2CF9"/>
  </w:style>
  <w:style w:type="paragraph" w:customStyle="1" w:styleId="B82EAEA46E15444BBCDA1BDDD85A9C48">
    <w:name w:val="B82EAEA46E15444BBCDA1BDDD85A9C48"/>
    <w:rsid w:val="00FB2CF9"/>
  </w:style>
  <w:style w:type="paragraph" w:customStyle="1" w:styleId="5AB1D8F98E9B45329F086863DE98803D">
    <w:name w:val="5AB1D8F98E9B45329F086863DE98803D"/>
    <w:rsid w:val="00FB2CF9"/>
  </w:style>
  <w:style w:type="paragraph" w:customStyle="1" w:styleId="5B0C4CABF41944E4934CA3FECCD6AB13">
    <w:name w:val="5B0C4CABF41944E4934CA3FECCD6AB13"/>
    <w:rsid w:val="00FB2CF9"/>
  </w:style>
  <w:style w:type="paragraph" w:customStyle="1" w:styleId="711774EE696148F199178D777DF0B739">
    <w:name w:val="711774EE696148F199178D777DF0B739"/>
    <w:rsid w:val="00FB2CF9"/>
  </w:style>
  <w:style w:type="paragraph" w:customStyle="1" w:styleId="CD621BD2840247CA94FC3E210CD306D8">
    <w:name w:val="CD621BD2840247CA94FC3E210CD306D8"/>
    <w:rsid w:val="00FB2CF9"/>
  </w:style>
  <w:style w:type="paragraph" w:customStyle="1" w:styleId="7BB0F3004C2B47459D3EB494EFF95C4A">
    <w:name w:val="7BB0F3004C2B47459D3EB494EFF95C4A"/>
    <w:rsid w:val="00FB2CF9"/>
  </w:style>
  <w:style w:type="paragraph" w:customStyle="1" w:styleId="92064083FF53453EB55BA9E3045C3B63">
    <w:name w:val="92064083FF53453EB55BA9E3045C3B63"/>
    <w:rsid w:val="00FB2CF9"/>
  </w:style>
  <w:style w:type="paragraph" w:customStyle="1" w:styleId="A0A4875FE7C043E7A1950643BB680348">
    <w:name w:val="A0A4875FE7C043E7A1950643BB680348"/>
    <w:rsid w:val="00FB2CF9"/>
  </w:style>
  <w:style w:type="paragraph" w:customStyle="1" w:styleId="222C9090B4CE46DAAAC18B0DF7A82EB5">
    <w:name w:val="222C9090B4CE46DAAAC18B0DF7A82EB5"/>
    <w:rsid w:val="00FB2CF9"/>
  </w:style>
  <w:style w:type="paragraph" w:customStyle="1" w:styleId="7CE2AE78F8FB4BA8872C534FA791DDF7">
    <w:name w:val="7CE2AE78F8FB4BA8872C534FA791DDF7"/>
    <w:rsid w:val="00FB2CF9"/>
  </w:style>
  <w:style w:type="paragraph" w:customStyle="1" w:styleId="B36A86098CC14A4891770EFA42F64515">
    <w:name w:val="B36A86098CC14A4891770EFA42F64515"/>
    <w:rsid w:val="00FB2CF9"/>
  </w:style>
  <w:style w:type="paragraph" w:customStyle="1" w:styleId="5D08CCEAA6B74BD9ADEB1D1E052AD055">
    <w:name w:val="5D08CCEAA6B74BD9ADEB1D1E052AD055"/>
    <w:rsid w:val="00FB2CF9"/>
  </w:style>
  <w:style w:type="paragraph" w:customStyle="1" w:styleId="8912F70441944E938722B26E63F984A3">
    <w:name w:val="8912F70441944E938722B26E63F984A3"/>
    <w:rsid w:val="00FB2CF9"/>
  </w:style>
  <w:style w:type="paragraph" w:customStyle="1" w:styleId="7ED0A2EE30FA40758A5F6FACB209CF5C">
    <w:name w:val="7ED0A2EE30FA40758A5F6FACB209CF5C"/>
    <w:rsid w:val="00FB2CF9"/>
  </w:style>
  <w:style w:type="paragraph" w:customStyle="1" w:styleId="BDB3C5CD96AE434089320F6BA8DEA847">
    <w:name w:val="BDB3C5CD96AE434089320F6BA8DEA847"/>
    <w:rsid w:val="00FB2CF9"/>
  </w:style>
  <w:style w:type="paragraph" w:customStyle="1" w:styleId="D18983C4AD5844E385694149BBD61EC3">
    <w:name w:val="D18983C4AD5844E385694149BBD61EC3"/>
    <w:rsid w:val="00FB2CF9"/>
  </w:style>
  <w:style w:type="paragraph" w:customStyle="1" w:styleId="ECD297159486480796B9AA9B78BE9ED6">
    <w:name w:val="ECD297159486480796B9AA9B78BE9ED6"/>
    <w:rsid w:val="00FB2CF9"/>
  </w:style>
  <w:style w:type="paragraph" w:customStyle="1" w:styleId="F200F09C392143CB8ED08CE4D30B366E">
    <w:name w:val="F200F09C392143CB8ED08CE4D30B366E"/>
    <w:rsid w:val="00FB2CF9"/>
  </w:style>
  <w:style w:type="paragraph" w:customStyle="1" w:styleId="3FBAAB667EDE46CA9735DE042E62054B">
    <w:name w:val="3FBAAB667EDE46CA9735DE042E62054B"/>
    <w:rsid w:val="00FB2CF9"/>
  </w:style>
  <w:style w:type="paragraph" w:customStyle="1" w:styleId="EAC12137EAE64E599E9DFDC8716A583F">
    <w:name w:val="EAC12137EAE64E599E9DFDC8716A583F"/>
    <w:rsid w:val="00FB2CF9"/>
  </w:style>
  <w:style w:type="paragraph" w:customStyle="1" w:styleId="5F712D348F0B4D4893120AA0D8CC382D">
    <w:name w:val="5F712D348F0B4D4893120AA0D8CC382D"/>
    <w:rsid w:val="00FB2CF9"/>
  </w:style>
  <w:style w:type="paragraph" w:customStyle="1" w:styleId="9E5F68C5C6A9464F81D982A5384FFCB0">
    <w:name w:val="9E5F68C5C6A9464F81D982A5384FFCB0"/>
    <w:rsid w:val="00FB2CF9"/>
  </w:style>
  <w:style w:type="paragraph" w:customStyle="1" w:styleId="FF5D2B1C1D6E410FA55016333AE24E1B">
    <w:name w:val="FF5D2B1C1D6E410FA55016333AE24E1B"/>
    <w:rsid w:val="00FB2CF9"/>
  </w:style>
  <w:style w:type="paragraph" w:customStyle="1" w:styleId="1C2D5624FBFD4F38BFDB31E2888B9E95">
    <w:name w:val="1C2D5624FBFD4F38BFDB31E2888B9E95"/>
    <w:rsid w:val="00FB2CF9"/>
  </w:style>
  <w:style w:type="paragraph" w:customStyle="1" w:styleId="1A14BDD4D91C48A7A85AB551C3A48723">
    <w:name w:val="1A14BDD4D91C48A7A85AB551C3A48723"/>
    <w:rsid w:val="00FB2CF9"/>
  </w:style>
  <w:style w:type="paragraph" w:customStyle="1" w:styleId="7910C9C4C3B84FB5914820543F979704">
    <w:name w:val="7910C9C4C3B84FB5914820543F979704"/>
    <w:rsid w:val="00FB2CF9"/>
  </w:style>
  <w:style w:type="paragraph" w:customStyle="1" w:styleId="B8ADFBE619034C379DCBC8ADC4BD1B59">
    <w:name w:val="B8ADFBE619034C379DCBC8ADC4BD1B59"/>
    <w:rsid w:val="00FB2CF9"/>
  </w:style>
  <w:style w:type="paragraph" w:customStyle="1" w:styleId="AC9A61F5322A4143871FC0CE943A3DB3">
    <w:name w:val="AC9A61F5322A4143871FC0CE943A3DB3"/>
    <w:rsid w:val="00FB2CF9"/>
  </w:style>
  <w:style w:type="paragraph" w:customStyle="1" w:styleId="F350FD189779442BB60D48BB72C9B700">
    <w:name w:val="F350FD189779442BB60D48BB72C9B700"/>
    <w:rsid w:val="00FB2CF9"/>
  </w:style>
  <w:style w:type="paragraph" w:customStyle="1" w:styleId="75AE1DE5CE3C4A5B80B85F909AA8CCE3">
    <w:name w:val="75AE1DE5CE3C4A5B80B85F909AA8CCE3"/>
    <w:rsid w:val="00FB2CF9"/>
  </w:style>
  <w:style w:type="paragraph" w:customStyle="1" w:styleId="8B5972BB7DFD4434A51448EF7AF27BEF">
    <w:name w:val="8B5972BB7DFD4434A51448EF7AF27BEF"/>
    <w:rsid w:val="00FB2CF9"/>
  </w:style>
  <w:style w:type="paragraph" w:customStyle="1" w:styleId="2626F510968C46E2A7AE3735E99E8247">
    <w:name w:val="2626F510968C46E2A7AE3735E99E8247"/>
    <w:rsid w:val="00FB2CF9"/>
  </w:style>
  <w:style w:type="paragraph" w:customStyle="1" w:styleId="DFC37F800C4A48D7BF4D5FE9C20766F1">
    <w:name w:val="DFC37F800C4A48D7BF4D5FE9C20766F1"/>
    <w:rsid w:val="00FB2CF9"/>
  </w:style>
  <w:style w:type="paragraph" w:customStyle="1" w:styleId="E94855F6E2F3452E9DD18041B60482A1">
    <w:name w:val="E94855F6E2F3452E9DD18041B60482A1"/>
    <w:rsid w:val="00FB2CF9"/>
  </w:style>
  <w:style w:type="paragraph" w:customStyle="1" w:styleId="C2D08617F33D497B9F3846A94EA7F5B3">
    <w:name w:val="C2D08617F33D497B9F3846A94EA7F5B3"/>
    <w:rsid w:val="00FB2CF9"/>
  </w:style>
  <w:style w:type="paragraph" w:customStyle="1" w:styleId="C34D7CAC4DBB42D782E1AABE73E37A41">
    <w:name w:val="C34D7CAC4DBB42D782E1AABE73E37A41"/>
    <w:rsid w:val="00FB2CF9"/>
  </w:style>
  <w:style w:type="paragraph" w:customStyle="1" w:styleId="F312201FC6BF4A82BC4274101EE673BD">
    <w:name w:val="F312201FC6BF4A82BC4274101EE673BD"/>
    <w:rsid w:val="00FB2CF9"/>
  </w:style>
  <w:style w:type="paragraph" w:customStyle="1" w:styleId="D5EC59CB6BB04FB6AB13F84746FAA657">
    <w:name w:val="D5EC59CB6BB04FB6AB13F84746FAA657"/>
    <w:rsid w:val="00FB2CF9"/>
  </w:style>
  <w:style w:type="paragraph" w:customStyle="1" w:styleId="6A2CABE522134AE4A9A2F09E50D6F79E">
    <w:name w:val="6A2CABE522134AE4A9A2F09E50D6F79E"/>
    <w:rsid w:val="00FB2CF9"/>
  </w:style>
  <w:style w:type="paragraph" w:customStyle="1" w:styleId="00360E7E659F434086F35CB3CB71A7C5">
    <w:name w:val="00360E7E659F434086F35CB3CB71A7C5"/>
    <w:rsid w:val="00FB2CF9"/>
  </w:style>
  <w:style w:type="paragraph" w:customStyle="1" w:styleId="A7CB5B106CF94028BDEDF68A0D58F78A">
    <w:name w:val="A7CB5B106CF94028BDEDF68A0D58F78A"/>
    <w:rsid w:val="00FB2CF9"/>
  </w:style>
  <w:style w:type="paragraph" w:customStyle="1" w:styleId="0B9D031C53DB4CF2A124722B539C4E59">
    <w:name w:val="0B9D031C53DB4CF2A124722B539C4E59"/>
    <w:rsid w:val="00FB2CF9"/>
  </w:style>
  <w:style w:type="paragraph" w:customStyle="1" w:styleId="6D89E8217B774310BAC4F11A0DAE998D">
    <w:name w:val="6D89E8217B774310BAC4F11A0DAE998D"/>
    <w:rsid w:val="00FB2CF9"/>
  </w:style>
  <w:style w:type="paragraph" w:customStyle="1" w:styleId="6D222CE3411E4E9EB83CBACE7FFA7B2E">
    <w:name w:val="6D222CE3411E4E9EB83CBACE7FFA7B2E"/>
    <w:rsid w:val="00FB2CF9"/>
  </w:style>
  <w:style w:type="paragraph" w:customStyle="1" w:styleId="F544FA8C4B714B99967710217BF4CC72">
    <w:name w:val="F544FA8C4B714B99967710217BF4CC72"/>
    <w:rsid w:val="00FB2CF9"/>
  </w:style>
  <w:style w:type="paragraph" w:customStyle="1" w:styleId="D3A46FA1961B4D0598556664776C618F">
    <w:name w:val="D3A46FA1961B4D0598556664776C618F"/>
    <w:rsid w:val="00FB2CF9"/>
  </w:style>
  <w:style w:type="paragraph" w:customStyle="1" w:styleId="E53526495DFC46248F665A44C57B4415">
    <w:name w:val="E53526495DFC46248F665A44C57B4415"/>
    <w:rsid w:val="00FB2CF9"/>
  </w:style>
  <w:style w:type="paragraph" w:customStyle="1" w:styleId="9EBFD7A89BB44FC2BFA297DF4F85D8B6">
    <w:name w:val="9EBFD7A89BB44FC2BFA297DF4F85D8B6"/>
    <w:rsid w:val="00FB2CF9"/>
  </w:style>
  <w:style w:type="paragraph" w:customStyle="1" w:styleId="AA16829F460048819E3F517510AA4D12">
    <w:name w:val="AA16829F460048819E3F517510AA4D12"/>
    <w:rsid w:val="00FB2CF9"/>
  </w:style>
  <w:style w:type="paragraph" w:customStyle="1" w:styleId="F93F4321177148B2AAB82BDDFF4F32F0">
    <w:name w:val="F93F4321177148B2AAB82BDDFF4F32F0"/>
    <w:rsid w:val="00FB2CF9"/>
  </w:style>
  <w:style w:type="paragraph" w:customStyle="1" w:styleId="42030EAB37894626880CCF52055E423C">
    <w:name w:val="42030EAB37894626880CCF52055E423C"/>
    <w:rsid w:val="00FB2CF9"/>
  </w:style>
  <w:style w:type="paragraph" w:customStyle="1" w:styleId="92A71A7EE9F8404D9E79F0A494C34224">
    <w:name w:val="92A71A7EE9F8404D9E79F0A494C34224"/>
    <w:rsid w:val="00785C6F"/>
  </w:style>
  <w:style w:type="paragraph" w:customStyle="1" w:styleId="A592016512194711830539756D846E35">
    <w:name w:val="A592016512194711830539756D846E35"/>
    <w:rsid w:val="00785C6F"/>
  </w:style>
  <w:style w:type="paragraph" w:customStyle="1" w:styleId="DFAB0C97F2B64E818B18404AE4CAFBC9">
    <w:name w:val="DFAB0C97F2B64E818B18404AE4CAFBC9"/>
    <w:rsid w:val="00785C6F"/>
  </w:style>
  <w:style w:type="paragraph" w:customStyle="1" w:styleId="43ABD4B7AFBA43B6A11CD950F7434498">
    <w:name w:val="43ABD4B7AFBA43B6A11CD950F7434498"/>
    <w:rsid w:val="00785C6F"/>
  </w:style>
  <w:style w:type="paragraph" w:customStyle="1" w:styleId="3A3FE3F76988436395F822BF55D15492">
    <w:name w:val="3A3FE3F76988436395F822BF55D15492"/>
    <w:rsid w:val="00785C6F"/>
  </w:style>
  <w:style w:type="paragraph" w:customStyle="1" w:styleId="1C60F1C6775749809A2ED74CFFD60CD8">
    <w:name w:val="1C60F1C6775749809A2ED74CFFD60CD8"/>
    <w:rsid w:val="00785C6F"/>
  </w:style>
  <w:style w:type="paragraph" w:customStyle="1" w:styleId="C14FE1A1AC20469EAF2D0F2ADD00ABF8">
    <w:name w:val="C14FE1A1AC20469EAF2D0F2ADD00ABF8"/>
    <w:rsid w:val="00785C6F"/>
  </w:style>
  <w:style w:type="paragraph" w:customStyle="1" w:styleId="D5F93E1A439542F19077B096E536ED3E">
    <w:name w:val="D5F93E1A439542F19077B096E536ED3E"/>
    <w:rsid w:val="00785C6F"/>
  </w:style>
  <w:style w:type="paragraph" w:customStyle="1" w:styleId="05286F2995CF4F7793CC176621A754F3">
    <w:name w:val="05286F2995CF4F7793CC176621A754F3"/>
    <w:rsid w:val="00785C6F"/>
  </w:style>
  <w:style w:type="paragraph" w:customStyle="1" w:styleId="FE3047FEDE1B48EEB819E6C32530B831">
    <w:name w:val="FE3047FEDE1B48EEB819E6C32530B831"/>
    <w:rsid w:val="00785C6F"/>
  </w:style>
  <w:style w:type="paragraph" w:customStyle="1" w:styleId="4741146D8EEB4839A78691FF4B9375491">
    <w:name w:val="4741146D8EEB4839A78691FF4B9375491"/>
    <w:rsid w:val="00F02715"/>
    <w:pPr>
      <w:spacing w:after="0" w:line="240" w:lineRule="auto"/>
    </w:pPr>
    <w:rPr>
      <w:rFonts w:ascii="Arial" w:eastAsia="Times New Roman" w:hAnsi="Arial" w:cs="Times New Roman"/>
      <w:kern w:val="10"/>
    </w:rPr>
  </w:style>
  <w:style w:type="paragraph" w:customStyle="1" w:styleId="B9876B9B2D9E4555BFAC641FB4FBCC381">
    <w:name w:val="B9876B9B2D9E4555BFAC641FB4FBCC381"/>
    <w:rsid w:val="00F02715"/>
    <w:pPr>
      <w:spacing w:after="0" w:line="240" w:lineRule="auto"/>
    </w:pPr>
    <w:rPr>
      <w:rFonts w:ascii="Arial" w:eastAsia="Times New Roman" w:hAnsi="Arial" w:cs="Times New Roman"/>
      <w:kern w:val="10"/>
    </w:rPr>
  </w:style>
  <w:style w:type="paragraph" w:customStyle="1" w:styleId="AB1DCD21219C43B7A8A41D4D2EAD325A1">
    <w:name w:val="AB1DCD21219C43B7A8A41D4D2EAD325A1"/>
    <w:rsid w:val="00F02715"/>
    <w:pPr>
      <w:spacing w:after="0" w:line="240" w:lineRule="auto"/>
    </w:pPr>
    <w:rPr>
      <w:rFonts w:ascii="Arial" w:eastAsia="Times New Roman" w:hAnsi="Arial" w:cs="Times New Roman"/>
      <w:kern w:val="10"/>
    </w:rPr>
  </w:style>
  <w:style w:type="paragraph" w:customStyle="1" w:styleId="2C5A291095114A478F6411400C42B1461">
    <w:name w:val="2C5A291095114A478F6411400C42B1461"/>
    <w:rsid w:val="00F02715"/>
    <w:pPr>
      <w:spacing w:after="0" w:line="240" w:lineRule="auto"/>
    </w:pPr>
    <w:rPr>
      <w:rFonts w:ascii="Arial" w:eastAsia="Times New Roman" w:hAnsi="Arial" w:cs="Times New Roman"/>
      <w:kern w:val="10"/>
    </w:rPr>
  </w:style>
  <w:style w:type="paragraph" w:customStyle="1" w:styleId="6E0C593B2B5E443BB93356450FFD3BC01">
    <w:name w:val="6E0C593B2B5E443BB93356450FFD3BC01"/>
    <w:rsid w:val="00F02715"/>
    <w:pPr>
      <w:spacing w:after="0" w:line="240" w:lineRule="auto"/>
    </w:pPr>
    <w:rPr>
      <w:rFonts w:ascii="Arial" w:eastAsia="Times New Roman" w:hAnsi="Arial" w:cs="Times New Roman"/>
      <w:kern w:val="10"/>
    </w:rPr>
  </w:style>
  <w:style w:type="paragraph" w:customStyle="1" w:styleId="C2E78D32C1D84127971FF5FE2AD29F221">
    <w:name w:val="C2E78D32C1D84127971FF5FE2AD29F221"/>
    <w:rsid w:val="00F02715"/>
    <w:pPr>
      <w:spacing w:after="0" w:line="240" w:lineRule="auto"/>
    </w:pPr>
    <w:rPr>
      <w:rFonts w:ascii="Arial" w:eastAsia="Times New Roman" w:hAnsi="Arial" w:cs="Times New Roman"/>
      <w:kern w:val="10"/>
    </w:rPr>
  </w:style>
  <w:style w:type="paragraph" w:customStyle="1" w:styleId="CA786D0709FA4B8AAAE0A0EE7CC1C8FD1">
    <w:name w:val="CA786D0709FA4B8AAAE0A0EE7CC1C8FD1"/>
    <w:rsid w:val="00F02715"/>
    <w:pPr>
      <w:spacing w:after="0" w:line="240" w:lineRule="auto"/>
    </w:pPr>
    <w:rPr>
      <w:rFonts w:ascii="Arial" w:eastAsia="Times New Roman" w:hAnsi="Arial" w:cs="Times New Roman"/>
      <w:kern w:val="10"/>
    </w:rPr>
  </w:style>
  <w:style w:type="paragraph" w:customStyle="1" w:styleId="9066BEC267CF4DA59140FC99863F4A5C1">
    <w:name w:val="9066BEC267CF4DA59140FC99863F4A5C1"/>
    <w:rsid w:val="00F02715"/>
    <w:pPr>
      <w:spacing w:after="0" w:line="240" w:lineRule="auto"/>
    </w:pPr>
    <w:rPr>
      <w:rFonts w:ascii="Arial" w:eastAsia="Times New Roman" w:hAnsi="Arial" w:cs="Times New Roman"/>
      <w:kern w:val="10"/>
    </w:rPr>
  </w:style>
  <w:style w:type="paragraph" w:customStyle="1" w:styleId="EC415457162245B39DB071CD33EEDC081">
    <w:name w:val="EC415457162245B39DB071CD33EEDC081"/>
    <w:rsid w:val="00F02715"/>
    <w:pPr>
      <w:spacing w:after="0" w:line="240" w:lineRule="auto"/>
    </w:pPr>
    <w:rPr>
      <w:rFonts w:ascii="Arial" w:eastAsia="Times New Roman" w:hAnsi="Arial" w:cs="Times New Roman"/>
      <w:kern w:val="10"/>
    </w:rPr>
  </w:style>
  <w:style w:type="paragraph" w:customStyle="1" w:styleId="A4EE17B6464449469B625A68562BD5471">
    <w:name w:val="A4EE17B6464449469B625A68562BD5471"/>
    <w:rsid w:val="00F02715"/>
    <w:pPr>
      <w:spacing w:after="0" w:line="240" w:lineRule="auto"/>
    </w:pPr>
    <w:rPr>
      <w:rFonts w:ascii="Arial" w:eastAsia="Times New Roman" w:hAnsi="Arial" w:cs="Times New Roman"/>
      <w:kern w:val="10"/>
    </w:rPr>
  </w:style>
  <w:style w:type="paragraph" w:customStyle="1" w:styleId="120C3683F6504EF68C6911E0FBBFCC0D1">
    <w:name w:val="120C3683F6504EF68C6911E0FBBFCC0D1"/>
    <w:rsid w:val="00F02715"/>
    <w:pPr>
      <w:spacing w:after="0" w:line="240" w:lineRule="auto"/>
    </w:pPr>
    <w:rPr>
      <w:rFonts w:ascii="Arial" w:eastAsia="Times New Roman" w:hAnsi="Arial" w:cs="Times New Roman"/>
      <w:kern w:val="10"/>
    </w:rPr>
  </w:style>
  <w:style w:type="paragraph" w:customStyle="1" w:styleId="E6E62124A6BF474B928956DB498D2ACC1">
    <w:name w:val="E6E62124A6BF474B928956DB498D2ACC1"/>
    <w:rsid w:val="00F02715"/>
    <w:pPr>
      <w:spacing w:after="0" w:line="240" w:lineRule="auto"/>
    </w:pPr>
    <w:rPr>
      <w:rFonts w:ascii="Arial" w:eastAsia="Times New Roman" w:hAnsi="Arial" w:cs="Times New Roman"/>
      <w:kern w:val="10"/>
    </w:rPr>
  </w:style>
  <w:style w:type="paragraph" w:customStyle="1" w:styleId="3D8A7FF8430E4844B8CCA314F1B6F9111">
    <w:name w:val="3D8A7FF8430E4844B8CCA314F1B6F9111"/>
    <w:rsid w:val="00F02715"/>
    <w:pPr>
      <w:spacing w:after="0" w:line="240" w:lineRule="auto"/>
    </w:pPr>
    <w:rPr>
      <w:rFonts w:ascii="Arial" w:eastAsia="Times New Roman" w:hAnsi="Arial" w:cs="Times New Roman"/>
      <w:kern w:val="10"/>
    </w:rPr>
  </w:style>
  <w:style w:type="paragraph" w:customStyle="1" w:styleId="B52EC77ADDCF49F1BDF131FD92D050C71">
    <w:name w:val="B52EC77ADDCF49F1BDF131FD92D050C71"/>
    <w:rsid w:val="00F02715"/>
    <w:pPr>
      <w:spacing w:after="0" w:line="240" w:lineRule="auto"/>
    </w:pPr>
    <w:rPr>
      <w:rFonts w:ascii="Arial" w:eastAsia="Times New Roman" w:hAnsi="Arial" w:cs="Times New Roman"/>
      <w:kern w:val="10"/>
    </w:rPr>
  </w:style>
  <w:style w:type="paragraph" w:customStyle="1" w:styleId="EE7E253CBBE94947BF92751FA33E00FE1">
    <w:name w:val="EE7E253CBBE94947BF92751FA33E00FE1"/>
    <w:rsid w:val="00F02715"/>
    <w:pPr>
      <w:spacing w:after="0" w:line="240" w:lineRule="auto"/>
    </w:pPr>
    <w:rPr>
      <w:rFonts w:ascii="Arial" w:eastAsia="Times New Roman" w:hAnsi="Arial" w:cs="Times New Roman"/>
      <w:kern w:val="10"/>
    </w:rPr>
  </w:style>
  <w:style w:type="paragraph" w:customStyle="1" w:styleId="CEDA0F4B77E54CAEAACA344FEE8E40171">
    <w:name w:val="CEDA0F4B77E54CAEAACA344FEE8E40171"/>
    <w:rsid w:val="00F02715"/>
    <w:pPr>
      <w:spacing w:after="0" w:line="240" w:lineRule="auto"/>
    </w:pPr>
    <w:rPr>
      <w:rFonts w:ascii="Arial" w:eastAsia="Times New Roman" w:hAnsi="Arial" w:cs="Times New Roman"/>
      <w:kern w:val="10"/>
    </w:rPr>
  </w:style>
  <w:style w:type="paragraph" w:customStyle="1" w:styleId="BB98DD323E89420A9E6182CD6225B49F1">
    <w:name w:val="BB98DD323E89420A9E6182CD6225B49F1"/>
    <w:rsid w:val="00F02715"/>
    <w:pPr>
      <w:spacing w:after="0" w:line="240" w:lineRule="auto"/>
    </w:pPr>
    <w:rPr>
      <w:rFonts w:ascii="Arial" w:eastAsia="Times New Roman" w:hAnsi="Arial" w:cs="Times New Roman"/>
      <w:kern w:val="10"/>
    </w:rPr>
  </w:style>
  <w:style w:type="paragraph" w:customStyle="1" w:styleId="C46E5D7394BA49B1AEB0CD6DB25C42861">
    <w:name w:val="C46E5D7394BA49B1AEB0CD6DB25C42861"/>
    <w:rsid w:val="00F02715"/>
    <w:pPr>
      <w:spacing w:after="0" w:line="240" w:lineRule="auto"/>
    </w:pPr>
    <w:rPr>
      <w:rFonts w:ascii="Arial" w:eastAsia="Times New Roman" w:hAnsi="Arial" w:cs="Times New Roman"/>
      <w:kern w:val="10"/>
    </w:rPr>
  </w:style>
  <w:style w:type="paragraph" w:customStyle="1" w:styleId="2D4851BEA7674C0E844957836B2E70191">
    <w:name w:val="2D4851BEA7674C0E844957836B2E70191"/>
    <w:rsid w:val="00F02715"/>
    <w:pPr>
      <w:spacing w:after="0" w:line="240" w:lineRule="auto"/>
    </w:pPr>
    <w:rPr>
      <w:rFonts w:ascii="Arial" w:eastAsia="Times New Roman" w:hAnsi="Arial" w:cs="Times New Roman"/>
      <w:kern w:val="10"/>
    </w:rPr>
  </w:style>
  <w:style w:type="paragraph" w:customStyle="1" w:styleId="D0CC3D2D6AFC4138980C7B05831C551F1">
    <w:name w:val="D0CC3D2D6AFC4138980C7B05831C551F1"/>
    <w:rsid w:val="00F02715"/>
    <w:pPr>
      <w:spacing w:after="0" w:line="240" w:lineRule="auto"/>
    </w:pPr>
    <w:rPr>
      <w:rFonts w:ascii="Arial" w:eastAsia="Times New Roman" w:hAnsi="Arial" w:cs="Times New Roman"/>
      <w:kern w:val="10"/>
    </w:rPr>
  </w:style>
  <w:style w:type="paragraph" w:customStyle="1" w:styleId="3EFA0EC2773E4DC29AC95038F409E1531">
    <w:name w:val="3EFA0EC2773E4DC29AC95038F409E1531"/>
    <w:rsid w:val="00F02715"/>
    <w:pPr>
      <w:spacing w:after="0" w:line="240" w:lineRule="auto"/>
    </w:pPr>
    <w:rPr>
      <w:rFonts w:ascii="Arial" w:eastAsia="Times New Roman" w:hAnsi="Arial" w:cs="Times New Roman"/>
      <w:kern w:val="10"/>
    </w:rPr>
  </w:style>
  <w:style w:type="paragraph" w:customStyle="1" w:styleId="1DDBA58CC1DF46F88EB0C36A8AA608581">
    <w:name w:val="1DDBA58CC1DF46F88EB0C36A8AA608581"/>
    <w:rsid w:val="00F02715"/>
    <w:pPr>
      <w:spacing w:after="0" w:line="240" w:lineRule="auto"/>
    </w:pPr>
    <w:rPr>
      <w:rFonts w:ascii="Arial" w:eastAsia="Times New Roman" w:hAnsi="Arial" w:cs="Times New Roman"/>
      <w:kern w:val="10"/>
    </w:rPr>
  </w:style>
  <w:style w:type="paragraph" w:customStyle="1" w:styleId="AC457ABFEE754776B7C0DE4A0B4B1CD71">
    <w:name w:val="AC457ABFEE754776B7C0DE4A0B4B1CD71"/>
    <w:rsid w:val="00F02715"/>
    <w:pPr>
      <w:spacing w:after="0" w:line="240" w:lineRule="auto"/>
    </w:pPr>
    <w:rPr>
      <w:rFonts w:ascii="Arial" w:eastAsia="Times New Roman" w:hAnsi="Arial" w:cs="Times New Roman"/>
      <w:kern w:val="10"/>
    </w:rPr>
  </w:style>
  <w:style w:type="paragraph" w:customStyle="1" w:styleId="571C8A0704B549FBB31F20F6C9665B551">
    <w:name w:val="571C8A0704B549FBB31F20F6C9665B551"/>
    <w:rsid w:val="00F02715"/>
    <w:pPr>
      <w:spacing w:after="0" w:line="240" w:lineRule="auto"/>
    </w:pPr>
    <w:rPr>
      <w:rFonts w:ascii="Arial" w:eastAsia="Times New Roman" w:hAnsi="Arial" w:cs="Times New Roman"/>
      <w:kern w:val="10"/>
    </w:rPr>
  </w:style>
  <w:style w:type="paragraph" w:customStyle="1" w:styleId="EDFE1D629D8D42C2A7DCD7DDF9F54C6B1">
    <w:name w:val="EDFE1D629D8D42C2A7DCD7DDF9F54C6B1"/>
    <w:rsid w:val="00F02715"/>
    <w:pPr>
      <w:spacing w:after="0" w:line="240" w:lineRule="auto"/>
    </w:pPr>
    <w:rPr>
      <w:rFonts w:ascii="Arial" w:eastAsia="Times New Roman" w:hAnsi="Arial" w:cs="Times New Roman"/>
      <w:kern w:val="10"/>
    </w:rPr>
  </w:style>
  <w:style w:type="paragraph" w:customStyle="1" w:styleId="09D386BDCD5A454EBF10607A6F0B63311">
    <w:name w:val="09D386BDCD5A454EBF10607A6F0B63311"/>
    <w:rsid w:val="00F02715"/>
    <w:pPr>
      <w:spacing w:after="0" w:line="240" w:lineRule="auto"/>
    </w:pPr>
    <w:rPr>
      <w:rFonts w:ascii="Arial" w:eastAsia="Times New Roman" w:hAnsi="Arial" w:cs="Times New Roman"/>
      <w:kern w:val="10"/>
    </w:rPr>
  </w:style>
  <w:style w:type="paragraph" w:customStyle="1" w:styleId="A519F658E9CC46729AA13633FE69E2D41">
    <w:name w:val="A519F658E9CC46729AA13633FE69E2D41"/>
    <w:rsid w:val="00F02715"/>
    <w:pPr>
      <w:spacing w:after="0" w:line="240" w:lineRule="auto"/>
    </w:pPr>
    <w:rPr>
      <w:rFonts w:ascii="Arial" w:eastAsia="Times New Roman" w:hAnsi="Arial" w:cs="Times New Roman"/>
      <w:kern w:val="10"/>
    </w:rPr>
  </w:style>
  <w:style w:type="paragraph" w:customStyle="1" w:styleId="512F6B8DC7A741558E97C0214AA166101">
    <w:name w:val="512F6B8DC7A741558E97C0214AA166101"/>
    <w:rsid w:val="00F02715"/>
    <w:pPr>
      <w:spacing w:after="0" w:line="240" w:lineRule="auto"/>
    </w:pPr>
    <w:rPr>
      <w:rFonts w:ascii="Arial" w:eastAsia="Times New Roman" w:hAnsi="Arial" w:cs="Times New Roman"/>
      <w:kern w:val="10"/>
    </w:rPr>
  </w:style>
  <w:style w:type="paragraph" w:customStyle="1" w:styleId="39EA8FD724EC4A7C8FDE5A9E226020091">
    <w:name w:val="39EA8FD724EC4A7C8FDE5A9E226020091"/>
    <w:rsid w:val="00F02715"/>
    <w:pPr>
      <w:spacing w:after="0" w:line="240" w:lineRule="auto"/>
    </w:pPr>
    <w:rPr>
      <w:rFonts w:ascii="Arial" w:eastAsia="Times New Roman" w:hAnsi="Arial" w:cs="Times New Roman"/>
      <w:kern w:val="10"/>
    </w:rPr>
  </w:style>
  <w:style w:type="paragraph" w:customStyle="1" w:styleId="AD5E26AF31874CC4AA88B3F09E083E561">
    <w:name w:val="AD5E26AF31874CC4AA88B3F09E083E561"/>
    <w:rsid w:val="00F02715"/>
    <w:pPr>
      <w:spacing w:after="0" w:line="240" w:lineRule="auto"/>
    </w:pPr>
    <w:rPr>
      <w:rFonts w:ascii="Arial" w:eastAsia="Times New Roman" w:hAnsi="Arial" w:cs="Times New Roman"/>
      <w:kern w:val="10"/>
    </w:rPr>
  </w:style>
  <w:style w:type="paragraph" w:customStyle="1" w:styleId="DFC57E9675F34849949CCA8D446D84B51">
    <w:name w:val="DFC57E9675F34849949CCA8D446D84B51"/>
    <w:rsid w:val="00F02715"/>
    <w:pPr>
      <w:spacing w:after="0" w:line="240" w:lineRule="auto"/>
    </w:pPr>
    <w:rPr>
      <w:rFonts w:ascii="Arial" w:eastAsia="Times New Roman" w:hAnsi="Arial" w:cs="Times New Roman"/>
      <w:kern w:val="10"/>
    </w:rPr>
  </w:style>
  <w:style w:type="paragraph" w:customStyle="1" w:styleId="8EEBD21A44AE4C5DA3B2A5FBCBB6FF251">
    <w:name w:val="8EEBD21A44AE4C5DA3B2A5FBCBB6FF251"/>
    <w:rsid w:val="00F02715"/>
    <w:pPr>
      <w:spacing w:after="0" w:line="240" w:lineRule="auto"/>
    </w:pPr>
    <w:rPr>
      <w:rFonts w:ascii="Arial" w:eastAsia="Times New Roman" w:hAnsi="Arial" w:cs="Times New Roman"/>
      <w:kern w:val="10"/>
    </w:rPr>
  </w:style>
  <w:style w:type="paragraph" w:customStyle="1" w:styleId="D1AC1331747B49DA9468A0A1F159CD0B1">
    <w:name w:val="D1AC1331747B49DA9468A0A1F159CD0B1"/>
    <w:rsid w:val="00F02715"/>
    <w:pPr>
      <w:spacing w:after="0" w:line="240" w:lineRule="auto"/>
    </w:pPr>
    <w:rPr>
      <w:rFonts w:ascii="Arial" w:eastAsia="Times New Roman" w:hAnsi="Arial" w:cs="Times New Roman"/>
      <w:kern w:val="10"/>
    </w:rPr>
  </w:style>
  <w:style w:type="paragraph" w:customStyle="1" w:styleId="FEC7D3D285404B51B8310FE11CD8D6081">
    <w:name w:val="FEC7D3D285404B51B8310FE11CD8D6081"/>
    <w:rsid w:val="00F02715"/>
    <w:pPr>
      <w:spacing w:after="0" w:line="240" w:lineRule="auto"/>
    </w:pPr>
    <w:rPr>
      <w:rFonts w:ascii="Arial" w:eastAsia="Times New Roman" w:hAnsi="Arial" w:cs="Times New Roman"/>
      <w:kern w:val="10"/>
    </w:rPr>
  </w:style>
  <w:style w:type="paragraph" w:customStyle="1" w:styleId="1ED2FE2CD6C2468EBAE160A6098AC67C1">
    <w:name w:val="1ED2FE2CD6C2468EBAE160A6098AC67C1"/>
    <w:rsid w:val="00F02715"/>
    <w:pPr>
      <w:spacing w:after="0" w:line="240" w:lineRule="auto"/>
    </w:pPr>
    <w:rPr>
      <w:rFonts w:ascii="Arial" w:eastAsia="Times New Roman" w:hAnsi="Arial" w:cs="Times New Roman"/>
      <w:kern w:val="10"/>
    </w:rPr>
  </w:style>
  <w:style w:type="paragraph" w:customStyle="1" w:styleId="AED243E1DFD5475EB5C9AA063A73C9901">
    <w:name w:val="AED243E1DFD5475EB5C9AA063A73C9901"/>
    <w:rsid w:val="00F02715"/>
    <w:pPr>
      <w:spacing w:after="0" w:line="240" w:lineRule="auto"/>
    </w:pPr>
    <w:rPr>
      <w:rFonts w:ascii="Arial" w:eastAsia="Times New Roman" w:hAnsi="Arial" w:cs="Times New Roman"/>
      <w:kern w:val="10"/>
    </w:rPr>
  </w:style>
  <w:style w:type="paragraph" w:customStyle="1" w:styleId="0992017BE2504DA6B8F5E9D6A2B412951">
    <w:name w:val="0992017BE2504DA6B8F5E9D6A2B412951"/>
    <w:rsid w:val="00F02715"/>
    <w:pPr>
      <w:spacing w:after="0" w:line="240" w:lineRule="auto"/>
    </w:pPr>
    <w:rPr>
      <w:rFonts w:ascii="Arial" w:eastAsia="Times New Roman" w:hAnsi="Arial" w:cs="Times New Roman"/>
      <w:kern w:val="10"/>
    </w:rPr>
  </w:style>
  <w:style w:type="paragraph" w:customStyle="1" w:styleId="0775D64613EF4D468247701A5FF953D11">
    <w:name w:val="0775D64613EF4D468247701A5FF953D11"/>
    <w:rsid w:val="00F02715"/>
    <w:pPr>
      <w:spacing w:after="0" w:line="240" w:lineRule="auto"/>
    </w:pPr>
    <w:rPr>
      <w:rFonts w:ascii="Arial" w:eastAsia="Times New Roman" w:hAnsi="Arial" w:cs="Times New Roman"/>
      <w:kern w:val="10"/>
    </w:rPr>
  </w:style>
  <w:style w:type="paragraph" w:customStyle="1" w:styleId="AAE1D3787F654B77A882179EF6D970BF1">
    <w:name w:val="AAE1D3787F654B77A882179EF6D970BF1"/>
    <w:rsid w:val="00F02715"/>
    <w:pPr>
      <w:spacing w:after="0" w:line="240" w:lineRule="auto"/>
    </w:pPr>
    <w:rPr>
      <w:rFonts w:ascii="Arial" w:eastAsia="Times New Roman" w:hAnsi="Arial" w:cs="Times New Roman"/>
      <w:kern w:val="10"/>
    </w:rPr>
  </w:style>
  <w:style w:type="paragraph" w:customStyle="1" w:styleId="6E5AF166BDCA48778CA4BCCB3A52836B1">
    <w:name w:val="6E5AF166BDCA48778CA4BCCB3A52836B1"/>
    <w:rsid w:val="00F02715"/>
    <w:pPr>
      <w:spacing w:after="0" w:line="240" w:lineRule="auto"/>
    </w:pPr>
    <w:rPr>
      <w:rFonts w:ascii="Arial" w:eastAsia="Times New Roman" w:hAnsi="Arial" w:cs="Times New Roman"/>
      <w:kern w:val="10"/>
    </w:rPr>
  </w:style>
  <w:style w:type="paragraph" w:customStyle="1" w:styleId="698D536140324984ABD195CE4F07F9C51">
    <w:name w:val="698D536140324984ABD195CE4F07F9C51"/>
    <w:rsid w:val="00F02715"/>
    <w:pPr>
      <w:spacing w:after="0" w:line="240" w:lineRule="auto"/>
    </w:pPr>
    <w:rPr>
      <w:rFonts w:ascii="Arial" w:eastAsia="Times New Roman" w:hAnsi="Arial" w:cs="Times New Roman"/>
      <w:kern w:val="10"/>
    </w:rPr>
  </w:style>
  <w:style w:type="paragraph" w:customStyle="1" w:styleId="9C94718F1725429896B657C7B46B746F1">
    <w:name w:val="9C94718F1725429896B657C7B46B746F1"/>
    <w:rsid w:val="00F02715"/>
    <w:pPr>
      <w:spacing w:after="0" w:line="240" w:lineRule="auto"/>
    </w:pPr>
    <w:rPr>
      <w:rFonts w:ascii="Arial" w:eastAsia="Times New Roman" w:hAnsi="Arial" w:cs="Times New Roman"/>
      <w:kern w:val="10"/>
    </w:rPr>
  </w:style>
  <w:style w:type="paragraph" w:customStyle="1" w:styleId="5C23C2C78E854A33BFEA726BA405A8211">
    <w:name w:val="5C23C2C78E854A33BFEA726BA405A8211"/>
    <w:rsid w:val="00F02715"/>
    <w:pPr>
      <w:spacing w:after="0" w:line="240" w:lineRule="auto"/>
    </w:pPr>
    <w:rPr>
      <w:rFonts w:ascii="Arial" w:eastAsia="Times New Roman" w:hAnsi="Arial" w:cs="Times New Roman"/>
      <w:kern w:val="10"/>
    </w:rPr>
  </w:style>
  <w:style w:type="paragraph" w:customStyle="1" w:styleId="B4A91B8E73324A9BADD438D5ADC103D51">
    <w:name w:val="B4A91B8E73324A9BADD438D5ADC103D51"/>
    <w:rsid w:val="00F02715"/>
    <w:pPr>
      <w:spacing w:after="0" w:line="240" w:lineRule="auto"/>
    </w:pPr>
    <w:rPr>
      <w:rFonts w:ascii="Arial" w:eastAsia="Times New Roman" w:hAnsi="Arial" w:cs="Times New Roman"/>
      <w:kern w:val="10"/>
    </w:rPr>
  </w:style>
  <w:style w:type="paragraph" w:customStyle="1" w:styleId="B1BD0EAD44174ECEBC91572CC7EF01571">
    <w:name w:val="B1BD0EAD44174ECEBC91572CC7EF01571"/>
    <w:rsid w:val="00F02715"/>
    <w:pPr>
      <w:spacing w:after="0" w:line="240" w:lineRule="auto"/>
    </w:pPr>
    <w:rPr>
      <w:rFonts w:ascii="Arial" w:eastAsia="Times New Roman" w:hAnsi="Arial" w:cs="Times New Roman"/>
      <w:kern w:val="10"/>
    </w:rPr>
  </w:style>
  <w:style w:type="paragraph" w:customStyle="1" w:styleId="E946BF84854D4FE89F198476C92A98EC1">
    <w:name w:val="E946BF84854D4FE89F198476C92A98EC1"/>
    <w:rsid w:val="00F02715"/>
    <w:pPr>
      <w:spacing w:after="0" w:line="240" w:lineRule="auto"/>
    </w:pPr>
    <w:rPr>
      <w:rFonts w:ascii="Arial" w:eastAsia="Times New Roman" w:hAnsi="Arial" w:cs="Times New Roman"/>
      <w:kern w:val="10"/>
    </w:rPr>
  </w:style>
  <w:style w:type="paragraph" w:customStyle="1" w:styleId="23760A5E527041CDBCC8C2BEFAB9257D1">
    <w:name w:val="23760A5E527041CDBCC8C2BEFAB9257D1"/>
    <w:rsid w:val="00F02715"/>
    <w:pPr>
      <w:spacing w:after="0" w:line="240" w:lineRule="auto"/>
    </w:pPr>
    <w:rPr>
      <w:rFonts w:ascii="Arial" w:eastAsia="Times New Roman" w:hAnsi="Arial" w:cs="Times New Roman"/>
      <w:kern w:val="10"/>
    </w:rPr>
  </w:style>
  <w:style w:type="paragraph" w:customStyle="1" w:styleId="7104484F29F244C08F9710911414B8781">
    <w:name w:val="7104484F29F244C08F9710911414B8781"/>
    <w:rsid w:val="00F02715"/>
    <w:pPr>
      <w:spacing w:after="0" w:line="240" w:lineRule="auto"/>
    </w:pPr>
    <w:rPr>
      <w:rFonts w:ascii="Arial" w:eastAsia="Times New Roman" w:hAnsi="Arial" w:cs="Times New Roman"/>
      <w:kern w:val="10"/>
    </w:rPr>
  </w:style>
  <w:style w:type="paragraph" w:customStyle="1" w:styleId="3E1F02CBACD84D7D91E02C5EE9E785901">
    <w:name w:val="3E1F02CBACD84D7D91E02C5EE9E785901"/>
    <w:rsid w:val="00F02715"/>
    <w:pPr>
      <w:spacing w:after="0" w:line="240" w:lineRule="auto"/>
    </w:pPr>
    <w:rPr>
      <w:rFonts w:ascii="Arial" w:eastAsia="Times New Roman" w:hAnsi="Arial" w:cs="Times New Roman"/>
      <w:kern w:val="10"/>
    </w:rPr>
  </w:style>
  <w:style w:type="paragraph" w:customStyle="1" w:styleId="83DF69B5D7D04F3E98CF60A12F3FEE491">
    <w:name w:val="83DF69B5D7D04F3E98CF60A12F3FEE491"/>
    <w:rsid w:val="00F02715"/>
    <w:pPr>
      <w:spacing w:after="0" w:line="240" w:lineRule="auto"/>
    </w:pPr>
    <w:rPr>
      <w:rFonts w:ascii="Arial" w:eastAsia="Times New Roman" w:hAnsi="Arial" w:cs="Times New Roman"/>
      <w:kern w:val="10"/>
    </w:rPr>
  </w:style>
  <w:style w:type="paragraph" w:customStyle="1" w:styleId="C68E5797B97D4D349ED0A2C691BAC8D61">
    <w:name w:val="C68E5797B97D4D349ED0A2C691BAC8D61"/>
    <w:rsid w:val="00F02715"/>
    <w:pPr>
      <w:spacing w:after="0" w:line="240" w:lineRule="auto"/>
    </w:pPr>
    <w:rPr>
      <w:rFonts w:ascii="Arial" w:eastAsia="Times New Roman" w:hAnsi="Arial" w:cs="Times New Roman"/>
      <w:kern w:val="10"/>
    </w:rPr>
  </w:style>
  <w:style w:type="paragraph" w:customStyle="1" w:styleId="C281B25217FF4B7997C4E98E0F5417231">
    <w:name w:val="C281B25217FF4B7997C4E98E0F5417231"/>
    <w:rsid w:val="00F02715"/>
    <w:pPr>
      <w:spacing w:after="0" w:line="240" w:lineRule="auto"/>
    </w:pPr>
    <w:rPr>
      <w:rFonts w:ascii="Arial" w:eastAsia="Times New Roman" w:hAnsi="Arial" w:cs="Times New Roman"/>
      <w:kern w:val="10"/>
    </w:rPr>
  </w:style>
  <w:style w:type="paragraph" w:customStyle="1" w:styleId="856958F1419B401AAA513BA0F81CFF9C1">
    <w:name w:val="856958F1419B401AAA513BA0F81CFF9C1"/>
    <w:rsid w:val="00F02715"/>
    <w:pPr>
      <w:spacing w:after="0" w:line="240" w:lineRule="auto"/>
    </w:pPr>
    <w:rPr>
      <w:rFonts w:ascii="Arial" w:eastAsia="Times New Roman" w:hAnsi="Arial" w:cs="Times New Roman"/>
      <w:kern w:val="10"/>
    </w:rPr>
  </w:style>
  <w:style w:type="paragraph" w:customStyle="1" w:styleId="D1A3289E62264D20A382446F2C57267C1">
    <w:name w:val="D1A3289E62264D20A382446F2C57267C1"/>
    <w:rsid w:val="00F02715"/>
    <w:pPr>
      <w:spacing w:after="0" w:line="240" w:lineRule="auto"/>
    </w:pPr>
    <w:rPr>
      <w:rFonts w:ascii="Arial" w:eastAsia="Times New Roman" w:hAnsi="Arial" w:cs="Times New Roman"/>
      <w:kern w:val="10"/>
    </w:rPr>
  </w:style>
  <w:style w:type="paragraph" w:customStyle="1" w:styleId="1935AB6876D34A0FB656F13E4FE830B41">
    <w:name w:val="1935AB6876D34A0FB656F13E4FE830B41"/>
    <w:rsid w:val="00F02715"/>
    <w:pPr>
      <w:spacing w:after="0" w:line="240" w:lineRule="auto"/>
    </w:pPr>
    <w:rPr>
      <w:rFonts w:ascii="Arial" w:eastAsia="Times New Roman" w:hAnsi="Arial" w:cs="Times New Roman"/>
      <w:kern w:val="10"/>
    </w:rPr>
  </w:style>
  <w:style w:type="paragraph" w:customStyle="1" w:styleId="C1AD042E0B8D4EFE802746E2FFC193CF1">
    <w:name w:val="C1AD042E0B8D4EFE802746E2FFC193CF1"/>
    <w:rsid w:val="00F02715"/>
    <w:pPr>
      <w:spacing w:after="0" w:line="240" w:lineRule="auto"/>
    </w:pPr>
    <w:rPr>
      <w:rFonts w:ascii="Arial" w:eastAsia="Times New Roman" w:hAnsi="Arial" w:cs="Times New Roman"/>
      <w:kern w:val="10"/>
    </w:rPr>
  </w:style>
  <w:style w:type="paragraph" w:customStyle="1" w:styleId="D23A4E5D3FD34512B5D5B53996E14A0F1">
    <w:name w:val="D23A4E5D3FD34512B5D5B53996E14A0F1"/>
    <w:rsid w:val="00F02715"/>
    <w:pPr>
      <w:spacing w:after="0" w:line="240" w:lineRule="auto"/>
    </w:pPr>
    <w:rPr>
      <w:rFonts w:ascii="Arial" w:eastAsia="Times New Roman" w:hAnsi="Arial" w:cs="Times New Roman"/>
      <w:kern w:val="10"/>
    </w:rPr>
  </w:style>
  <w:style w:type="paragraph" w:customStyle="1" w:styleId="4CFE60FDC3404100AF26B10B939BD95E1">
    <w:name w:val="4CFE60FDC3404100AF26B10B939BD95E1"/>
    <w:rsid w:val="00F02715"/>
    <w:pPr>
      <w:spacing w:after="0" w:line="240" w:lineRule="auto"/>
    </w:pPr>
    <w:rPr>
      <w:rFonts w:ascii="Arial" w:eastAsia="Times New Roman" w:hAnsi="Arial" w:cs="Times New Roman"/>
      <w:kern w:val="10"/>
    </w:rPr>
  </w:style>
  <w:style w:type="paragraph" w:customStyle="1" w:styleId="C25D3E98E2D7444C9C64C1A3E552336C1">
    <w:name w:val="C25D3E98E2D7444C9C64C1A3E552336C1"/>
    <w:rsid w:val="00F02715"/>
    <w:pPr>
      <w:spacing w:after="0" w:line="240" w:lineRule="auto"/>
    </w:pPr>
    <w:rPr>
      <w:rFonts w:ascii="Arial" w:eastAsia="Times New Roman" w:hAnsi="Arial" w:cs="Times New Roman"/>
      <w:kern w:val="10"/>
    </w:rPr>
  </w:style>
  <w:style w:type="paragraph" w:customStyle="1" w:styleId="1E8C5C412129493499A15BD43D08F75B1">
    <w:name w:val="1E8C5C412129493499A15BD43D08F75B1"/>
    <w:rsid w:val="00F02715"/>
    <w:pPr>
      <w:spacing w:after="0" w:line="240" w:lineRule="auto"/>
    </w:pPr>
    <w:rPr>
      <w:rFonts w:ascii="Arial" w:eastAsia="Times New Roman" w:hAnsi="Arial" w:cs="Times New Roman"/>
      <w:kern w:val="10"/>
    </w:rPr>
  </w:style>
  <w:style w:type="paragraph" w:customStyle="1" w:styleId="76C72FDCD8504DFEB8F1180BE11DD70B1">
    <w:name w:val="76C72FDCD8504DFEB8F1180BE11DD70B1"/>
    <w:rsid w:val="00F02715"/>
    <w:pPr>
      <w:spacing w:after="0" w:line="240" w:lineRule="auto"/>
    </w:pPr>
    <w:rPr>
      <w:rFonts w:ascii="Arial" w:eastAsia="Times New Roman" w:hAnsi="Arial" w:cs="Times New Roman"/>
      <w:kern w:val="10"/>
    </w:rPr>
  </w:style>
  <w:style w:type="paragraph" w:customStyle="1" w:styleId="95651FE7E885478884F83C725409964F1">
    <w:name w:val="95651FE7E885478884F83C725409964F1"/>
    <w:rsid w:val="00F02715"/>
    <w:pPr>
      <w:spacing w:after="0" w:line="240" w:lineRule="auto"/>
    </w:pPr>
    <w:rPr>
      <w:rFonts w:ascii="Arial" w:eastAsia="Times New Roman" w:hAnsi="Arial" w:cs="Times New Roman"/>
      <w:kern w:val="10"/>
    </w:rPr>
  </w:style>
  <w:style w:type="paragraph" w:customStyle="1" w:styleId="6A12DA679CF74918A8F9F609DE038C541">
    <w:name w:val="6A12DA679CF74918A8F9F609DE038C541"/>
    <w:rsid w:val="00F02715"/>
    <w:pPr>
      <w:spacing w:after="0" w:line="240" w:lineRule="auto"/>
    </w:pPr>
    <w:rPr>
      <w:rFonts w:ascii="Arial" w:eastAsia="Times New Roman" w:hAnsi="Arial" w:cs="Times New Roman"/>
      <w:kern w:val="10"/>
    </w:rPr>
  </w:style>
  <w:style w:type="paragraph" w:customStyle="1" w:styleId="55FA82B63C324F95A6D656CE4627BEA21">
    <w:name w:val="55FA82B63C324F95A6D656CE4627BEA21"/>
    <w:rsid w:val="00F02715"/>
    <w:pPr>
      <w:spacing w:after="0" w:line="240" w:lineRule="auto"/>
    </w:pPr>
    <w:rPr>
      <w:rFonts w:ascii="Arial" w:eastAsia="Times New Roman" w:hAnsi="Arial" w:cs="Times New Roman"/>
      <w:kern w:val="10"/>
    </w:rPr>
  </w:style>
  <w:style w:type="paragraph" w:customStyle="1" w:styleId="8F4E2137208847E7871465DEC3E046FC1">
    <w:name w:val="8F4E2137208847E7871465DEC3E046FC1"/>
    <w:rsid w:val="00F02715"/>
    <w:pPr>
      <w:spacing w:after="0" w:line="240" w:lineRule="auto"/>
    </w:pPr>
    <w:rPr>
      <w:rFonts w:ascii="Arial" w:eastAsia="Times New Roman" w:hAnsi="Arial" w:cs="Times New Roman"/>
      <w:kern w:val="10"/>
    </w:rPr>
  </w:style>
  <w:style w:type="paragraph" w:customStyle="1" w:styleId="1A193E33A0FD4407926AEF5CA5B91F1F1">
    <w:name w:val="1A193E33A0FD4407926AEF5CA5B91F1F1"/>
    <w:rsid w:val="00F02715"/>
    <w:pPr>
      <w:spacing w:after="0" w:line="240" w:lineRule="auto"/>
    </w:pPr>
    <w:rPr>
      <w:rFonts w:ascii="Arial" w:eastAsia="Times New Roman" w:hAnsi="Arial" w:cs="Times New Roman"/>
      <w:kern w:val="10"/>
    </w:rPr>
  </w:style>
  <w:style w:type="paragraph" w:customStyle="1" w:styleId="E8EDAC6EF96C4DADAE56CB88FA6AFCF61">
    <w:name w:val="E8EDAC6EF96C4DADAE56CB88FA6AFCF61"/>
    <w:rsid w:val="00F02715"/>
    <w:pPr>
      <w:spacing w:after="0" w:line="240" w:lineRule="auto"/>
    </w:pPr>
    <w:rPr>
      <w:rFonts w:ascii="Arial" w:eastAsia="Times New Roman" w:hAnsi="Arial" w:cs="Times New Roman"/>
      <w:kern w:val="10"/>
    </w:rPr>
  </w:style>
  <w:style w:type="paragraph" w:customStyle="1" w:styleId="0956F2F0C095444494741A8D1DF2E3241">
    <w:name w:val="0956F2F0C095444494741A8D1DF2E3241"/>
    <w:rsid w:val="00F02715"/>
    <w:pPr>
      <w:spacing w:after="0" w:line="240" w:lineRule="auto"/>
    </w:pPr>
    <w:rPr>
      <w:rFonts w:ascii="Arial" w:eastAsia="Times New Roman" w:hAnsi="Arial" w:cs="Times New Roman"/>
      <w:kern w:val="10"/>
    </w:rPr>
  </w:style>
  <w:style w:type="paragraph" w:customStyle="1" w:styleId="92A71A7EE9F8404D9E79F0A494C342241">
    <w:name w:val="92A71A7EE9F8404D9E79F0A494C342241"/>
    <w:rsid w:val="00F02715"/>
    <w:pPr>
      <w:spacing w:after="0" w:line="240" w:lineRule="auto"/>
    </w:pPr>
    <w:rPr>
      <w:rFonts w:ascii="Arial" w:eastAsia="Times New Roman" w:hAnsi="Arial" w:cs="Times New Roman"/>
      <w:kern w:val="10"/>
    </w:rPr>
  </w:style>
  <w:style w:type="paragraph" w:customStyle="1" w:styleId="A592016512194711830539756D846E351">
    <w:name w:val="A592016512194711830539756D846E351"/>
    <w:rsid w:val="00F02715"/>
    <w:pPr>
      <w:spacing w:after="0" w:line="240" w:lineRule="auto"/>
    </w:pPr>
    <w:rPr>
      <w:rFonts w:ascii="Arial" w:eastAsia="Times New Roman" w:hAnsi="Arial" w:cs="Times New Roman"/>
      <w:kern w:val="10"/>
    </w:rPr>
  </w:style>
  <w:style w:type="paragraph" w:customStyle="1" w:styleId="05286F2995CF4F7793CC176621A754F31">
    <w:name w:val="05286F2995CF4F7793CC176621A754F31"/>
    <w:rsid w:val="00F02715"/>
    <w:pPr>
      <w:spacing w:after="0" w:line="240" w:lineRule="auto"/>
    </w:pPr>
    <w:rPr>
      <w:rFonts w:ascii="Arial" w:eastAsia="Times New Roman" w:hAnsi="Arial" w:cs="Times New Roman"/>
      <w:kern w:val="10"/>
    </w:rPr>
  </w:style>
  <w:style w:type="paragraph" w:customStyle="1" w:styleId="FE3047FEDE1B48EEB819E6C32530B8311">
    <w:name w:val="FE3047FEDE1B48EEB819E6C32530B8311"/>
    <w:rsid w:val="00F02715"/>
    <w:pPr>
      <w:spacing w:after="0" w:line="240" w:lineRule="auto"/>
    </w:pPr>
    <w:rPr>
      <w:rFonts w:ascii="Arial" w:eastAsia="Times New Roman" w:hAnsi="Arial" w:cs="Times New Roman"/>
      <w:kern w:val="10"/>
    </w:rPr>
  </w:style>
  <w:style w:type="paragraph" w:customStyle="1" w:styleId="C14FE1A1AC20469EAF2D0F2ADD00ABF81">
    <w:name w:val="C14FE1A1AC20469EAF2D0F2ADD00ABF81"/>
    <w:rsid w:val="00F02715"/>
    <w:pPr>
      <w:spacing w:after="0" w:line="240" w:lineRule="auto"/>
    </w:pPr>
    <w:rPr>
      <w:rFonts w:ascii="Arial" w:eastAsia="Times New Roman" w:hAnsi="Arial" w:cs="Times New Roman"/>
      <w:kern w:val="10"/>
    </w:rPr>
  </w:style>
  <w:style w:type="paragraph" w:customStyle="1" w:styleId="1C60F1C6775749809A2ED74CFFD60CD81">
    <w:name w:val="1C60F1C6775749809A2ED74CFFD60CD81"/>
    <w:rsid w:val="00F02715"/>
    <w:pPr>
      <w:spacing w:after="0" w:line="240" w:lineRule="auto"/>
    </w:pPr>
    <w:rPr>
      <w:rFonts w:ascii="Arial" w:eastAsia="Times New Roman" w:hAnsi="Arial" w:cs="Times New Roman"/>
      <w:kern w:val="10"/>
    </w:rPr>
  </w:style>
  <w:style w:type="paragraph" w:customStyle="1" w:styleId="FDD223935B2A46B098BBDEC6100342D71">
    <w:name w:val="FDD223935B2A46B098BBDEC6100342D71"/>
    <w:rsid w:val="00F02715"/>
    <w:pPr>
      <w:spacing w:after="0" w:line="240" w:lineRule="auto"/>
    </w:pPr>
    <w:rPr>
      <w:rFonts w:ascii="Arial" w:eastAsia="Times New Roman" w:hAnsi="Arial" w:cs="Times New Roman"/>
      <w:kern w:val="10"/>
    </w:rPr>
  </w:style>
  <w:style w:type="paragraph" w:customStyle="1" w:styleId="4741146D8EEB4839A78691FF4B9375492">
    <w:name w:val="4741146D8EEB4839A78691FF4B9375492"/>
    <w:rsid w:val="00F02715"/>
    <w:pPr>
      <w:spacing w:after="0" w:line="240" w:lineRule="auto"/>
    </w:pPr>
    <w:rPr>
      <w:rFonts w:ascii="Arial" w:eastAsia="Times New Roman" w:hAnsi="Arial" w:cs="Times New Roman"/>
      <w:kern w:val="10"/>
    </w:rPr>
  </w:style>
  <w:style w:type="paragraph" w:customStyle="1" w:styleId="B9876B9B2D9E4555BFAC641FB4FBCC382">
    <w:name w:val="B9876B9B2D9E4555BFAC641FB4FBCC382"/>
    <w:rsid w:val="00F02715"/>
    <w:pPr>
      <w:spacing w:after="0" w:line="240" w:lineRule="auto"/>
    </w:pPr>
    <w:rPr>
      <w:rFonts w:ascii="Arial" w:eastAsia="Times New Roman" w:hAnsi="Arial" w:cs="Times New Roman"/>
      <w:kern w:val="10"/>
    </w:rPr>
  </w:style>
  <w:style w:type="paragraph" w:customStyle="1" w:styleId="AB1DCD21219C43B7A8A41D4D2EAD325A2">
    <w:name w:val="AB1DCD21219C43B7A8A41D4D2EAD325A2"/>
    <w:rsid w:val="00F02715"/>
    <w:pPr>
      <w:spacing w:after="0" w:line="240" w:lineRule="auto"/>
    </w:pPr>
    <w:rPr>
      <w:rFonts w:ascii="Arial" w:eastAsia="Times New Roman" w:hAnsi="Arial" w:cs="Times New Roman"/>
      <w:kern w:val="10"/>
    </w:rPr>
  </w:style>
  <w:style w:type="paragraph" w:customStyle="1" w:styleId="2C5A291095114A478F6411400C42B1462">
    <w:name w:val="2C5A291095114A478F6411400C42B1462"/>
    <w:rsid w:val="00F02715"/>
    <w:pPr>
      <w:spacing w:after="0" w:line="240" w:lineRule="auto"/>
    </w:pPr>
    <w:rPr>
      <w:rFonts w:ascii="Arial" w:eastAsia="Times New Roman" w:hAnsi="Arial" w:cs="Times New Roman"/>
      <w:kern w:val="10"/>
    </w:rPr>
  </w:style>
  <w:style w:type="paragraph" w:customStyle="1" w:styleId="6E0C593B2B5E443BB93356450FFD3BC02">
    <w:name w:val="6E0C593B2B5E443BB93356450FFD3BC02"/>
    <w:rsid w:val="00F02715"/>
    <w:pPr>
      <w:spacing w:after="0" w:line="240" w:lineRule="auto"/>
    </w:pPr>
    <w:rPr>
      <w:rFonts w:ascii="Arial" w:eastAsia="Times New Roman" w:hAnsi="Arial" w:cs="Times New Roman"/>
      <w:kern w:val="10"/>
    </w:rPr>
  </w:style>
  <w:style w:type="paragraph" w:customStyle="1" w:styleId="C2E78D32C1D84127971FF5FE2AD29F222">
    <w:name w:val="C2E78D32C1D84127971FF5FE2AD29F222"/>
    <w:rsid w:val="00F02715"/>
    <w:pPr>
      <w:spacing w:after="0" w:line="240" w:lineRule="auto"/>
    </w:pPr>
    <w:rPr>
      <w:rFonts w:ascii="Arial" w:eastAsia="Times New Roman" w:hAnsi="Arial" w:cs="Times New Roman"/>
      <w:kern w:val="10"/>
    </w:rPr>
  </w:style>
  <w:style w:type="paragraph" w:customStyle="1" w:styleId="CA786D0709FA4B8AAAE0A0EE7CC1C8FD2">
    <w:name w:val="CA786D0709FA4B8AAAE0A0EE7CC1C8FD2"/>
    <w:rsid w:val="00F02715"/>
    <w:pPr>
      <w:spacing w:after="0" w:line="240" w:lineRule="auto"/>
    </w:pPr>
    <w:rPr>
      <w:rFonts w:ascii="Arial" w:eastAsia="Times New Roman" w:hAnsi="Arial" w:cs="Times New Roman"/>
      <w:kern w:val="10"/>
    </w:rPr>
  </w:style>
  <w:style w:type="paragraph" w:customStyle="1" w:styleId="9066BEC267CF4DA59140FC99863F4A5C2">
    <w:name w:val="9066BEC267CF4DA59140FC99863F4A5C2"/>
    <w:rsid w:val="00F02715"/>
    <w:pPr>
      <w:spacing w:after="0" w:line="240" w:lineRule="auto"/>
    </w:pPr>
    <w:rPr>
      <w:rFonts w:ascii="Arial" w:eastAsia="Times New Roman" w:hAnsi="Arial" w:cs="Times New Roman"/>
      <w:kern w:val="10"/>
    </w:rPr>
  </w:style>
  <w:style w:type="paragraph" w:customStyle="1" w:styleId="EC415457162245B39DB071CD33EEDC082">
    <w:name w:val="EC415457162245B39DB071CD33EEDC082"/>
    <w:rsid w:val="00F02715"/>
    <w:pPr>
      <w:spacing w:after="0" w:line="240" w:lineRule="auto"/>
    </w:pPr>
    <w:rPr>
      <w:rFonts w:ascii="Arial" w:eastAsia="Times New Roman" w:hAnsi="Arial" w:cs="Times New Roman"/>
      <w:kern w:val="10"/>
    </w:rPr>
  </w:style>
  <w:style w:type="paragraph" w:customStyle="1" w:styleId="A4EE17B6464449469B625A68562BD5472">
    <w:name w:val="A4EE17B6464449469B625A68562BD5472"/>
    <w:rsid w:val="00F02715"/>
    <w:pPr>
      <w:spacing w:after="0" w:line="240" w:lineRule="auto"/>
    </w:pPr>
    <w:rPr>
      <w:rFonts w:ascii="Arial" w:eastAsia="Times New Roman" w:hAnsi="Arial" w:cs="Times New Roman"/>
      <w:kern w:val="10"/>
    </w:rPr>
  </w:style>
  <w:style w:type="paragraph" w:customStyle="1" w:styleId="120C3683F6504EF68C6911E0FBBFCC0D2">
    <w:name w:val="120C3683F6504EF68C6911E0FBBFCC0D2"/>
    <w:rsid w:val="00F02715"/>
    <w:pPr>
      <w:spacing w:after="0" w:line="240" w:lineRule="auto"/>
    </w:pPr>
    <w:rPr>
      <w:rFonts w:ascii="Arial" w:eastAsia="Times New Roman" w:hAnsi="Arial" w:cs="Times New Roman"/>
      <w:kern w:val="10"/>
    </w:rPr>
  </w:style>
  <w:style w:type="paragraph" w:customStyle="1" w:styleId="E6E62124A6BF474B928956DB498D2ACC2">
    <w:name w:val="E6E62124A6BF474B928956DB498D2ACC2"/>
    <w:rsid w:val="00F02715"/>
    <w:pPr>
      <w:spacing w:after="0" w:line="240" w:lineRule="auto"/>
    </w:pPr>
    <w:rPr>
      <w:rFonts w:ascii="Arial" w:eastAsia="Times New Roman" w:hAnsi="Arial" w:cs="Times New Roman"/>
      <w:kern w:val="10"/>
    </w:rPr>
  </w:style>
  <w:style w:type="paragraph" w:customStyle="1" w:styleId="3D8A7FF8430E4844B8CCA314F1B6F9112">
    <w:name w:val="3D8A7FF8430E4844B8CCA314F1B6F9112"/>
    <w:rsid w:val="00F02715"/>
    <w:pPr>
      <w:spacing w:after="0" w:line="240" w:lineRule="auto"/>
    </w:pPr>
    <w:rPr>
      <w:rFonts w:ascii="Arial" w:eastAsia="Times New Roman" w:hAnsi="Arial" w:cs="Times New Roman"/>
      <w:kern w:val="10"/>
    </w:rPr>
  </w:style>
  <w:style w:type="paragraph" w:customStyle="1" w:styleId="B52EC77ADDCF49F1BDF131FD92D050C72">
    <w:name w:val="B52EC77ADDCF49F1BDF131FD92D050C72"/>
    <w:rsid w:val="00F02715"/>
    <w:pPr>
      <w:spacing w:after="0" w:line="240" w:lineRule="auto"/>
    </w:pPr>
    <w:rPr>
      <w:rFonts w:ascii="Arial" w:eastAsia="Times New Roman" w:hAnsi="Arial" w:cs="Times New Roman"/>
      <w:kern w:val="10"/>
    </w:rPr>
  </w:style>
  <w:style w:type="paragraph" w:customStyle="1" w:styleId="EE7E253CBBE94947BF92751FA33E00FE2">
    <w:name w:val="EE7E253CBBE94947BF92751FA33E00FE2"/>
    <w:rsid w:val="00F02715"/>
    <w:pPr>
      <w:spacing w:after="0" w:line="240" w:lineRule="auto"/>
    </w:pPr>
    <w:rPr>
      <w:rFonts w:ascii="Arial" w:eastAsia="Times New Roman" w:hAnsi="Arial" w:cs="Times New Roman"/>
      <w:kern w:val="10"/>
    </w:rPr>
  </w:style>
  <w:style w:type="paragraph" w:customStyle="1" w:styleId="CEDA0F4B77E54CAEAACA344FEE8E40172">
    <w:name w:val="CEDA0F4B77E54CAEAACA344FEE8E40172"/>
    <w:rsid w:val="00F02715"/>
    <w:pPr>
      <w:spacing w:after="0" w:line="240" w:lineRule="auto"/>
    </w:pPr>
    <w:rPr>
      <w:rFonts w:ascii="Arial" w:eastAsia="Times New Roman" w:hAnsi="Arial" w:cs="Times New Roman"/>
      <w:kern w:val="10"/>
    </w:rPr>
  </w:style>
  <w:style w:type="paragraph" w:customStyle="1" w:styleId="BB98DD323E89420A9E6182CD6225B49F2">
    <w:name w:val="BB98DD323E89420A9E6182CD6225B49F2"/>
    <w:rsid w:val="00F02715"/>
    <w:pPr>
      <w:spacing w:after="0" w:line="240" w:lineRule="auto"/>
    </w:pPr>
    <w:rPr>
      <w:rFonts w:ascii="Arial" w:eastAsia="Times New Roman" w:hAnsi="Arial" w:cs="Times New Roman"/>
      <w:kern w:val="10"/>
    </w:rPr>
  </w:style>
  <w:style w:type="paragraph" w:customStyle="1" w:styleId="C46E5D7394BA49B1AEB0CD6DB25C42862">
    <w:name w:val="C46E5D7394BA49B1AEB0CD6DB25C42862"/>
    <w:rsid w:val="00F02715"/>
    <w:pPr>
      <w:spacing w:after="0" w:line="240" w:lineRule="auto"/>
    </w:pPr>
    <w:rPr>
      <w:rFonts w:ascii="Arial" w:eastAsia="Times New Roman" w:hAnsi="Arial" w:cs="Times New Roman"/>
      <w:kern w:val="10"/>
    </w:rPr>
  </w:style>
  <w:style w:type="paragraph" w:customStyle="1" w:styleId="2D4851BEA7674C0E844957836B2E70192">
    <w:name w:val="2D4851BEA7674C0E844957836B2E70192"/>
    <w:rsid w:val="00F02715"/>
    <w:pPr>
      <w:spacing w:after="0" w:line="240" w:lineRule="auto"/>
    </w:pPr>
    <w:rPr>
      <w:rFonts w:ascii="Arial" w:eastAsia="Times New Roman" w:hAnsi="Arial" w:cs="Times New Roman"/>
      <w:kern w:val="10"/>
    </w:rPr>
  </w:style>
  <w:style w:type="paragraph" w:customStyle="1" w:styleId="D0CC3D2D6AFC4138980C7B05831C551F2">
    <w:name w:val="D0CC3D2D6AFC4138980C7B05831C551F2"/>
    <w:rsid w:val="00F02715"/>
    <w:pPr>
      <w:spacing w:after="0" w:line="240" w:lineRule="auto"/>
    </w:pPr>
    <w:rPr>
      <w:rFonts w:ascii="Arial" w:eastAsia="Times New Roman" w:hAnsi="Arial" w:cs="Times New Roman"/>
      <w:kern w:val="10"/>
    </w:rPr>
  </w:style>
  <w:style w:type="paragraph" w:customStyle="1" w:styleId="3EFA0EC2773E4DC29AC95038F409E1532">
    <w:name w:val="3EFA0EC2773E4DC29AC95038F409E1532"/>
    <w:rsid w:val="00F02715"/>
    <w:pPr>
      <w:spacing w:after="0" w:line="240" w:lineRule="auto"/>
    </w:pPr>
    <w:rPr>
      <w:rFonts w:ascii="Arial" w:eastAsia="Times New Roman" w:hAnsi="Arial" w:cs="Times New Roman"/>
      <w:kern w:val="10"/>
    </w:rPr>
  </w:style>
  <w:style w:type="paragraph" w:customStyle="1" w:styleId="1DDBA58CC1DF46F88EB0C36A8AA608582">
    <w:name w:val="1DDBA58CC1DF46F88EB0C36A8AA608582"/>
    <w:rsid w:val="00F02715"/>
    <w:pPr>
      <w:spacing w:after="0" w:line="240" w:lineRule="auto"/>
    </w:pPr>
    <w:rPr>
      <w:rFonts w:ascii="Arial" w:eastAsia="Times New Roman" w:hAnsi="Arial" w:cs="Times New Roman"/>
      <w:kern w:val="10"/>
    </w:rPr>
  </w:style>
  <w:style w:type="paragraph" w:customStyle="1" w:styleId="AC457ABFEE754776B7C0DE4A0B4B1CD72">
    <w:name w:val="AC457ABFEE754776B7C0DE4A0B4B1CD72"/>
    <w:rsid w:val="00F02715"/>
    <w:pPr>
      <w:spacing w:after="0" w:line="240" w:lineRule="auto"/>
    </w:pPr>
    <w:rPr>
      <w:rFonts w:ascii="Arial" w:eastAsia="Times New Roman" w:hAnsi="Arial" w:cs="Times New Roman"/>
      <w:kern w:val="10"/>
    </w:rPr>
  </w:style>
  <w:style w:type="paragraph" w:customStyle="1" w:styleId="571C8A0704B549FBB31F20F6C9665B552">
    <w:name w:val="571C8A0704B549FBB31F20F6C9665B552"/>
    <w:rsid w:val="00F02715"/>
    <w:pPr>
      <w:spacing w:after="0" w:line="240" w:lineRule="auto"/>
    </w:pPr>
    <w:rPr>
      <w:rFonts w:ascii="Arial" w:eastAsia="Times New Roman" w:hAnsi="Arial" w:cs="Times New Roman"/>
      <w:kern w:val="10"/>
    </w:rPr>
  </w:style>
  <w:style w:type="paragraph" w:customStyle="1" w:styleId="EDFE1D629D8D42C2A7DCD7DDF9F54C6B2">
    <w:name w:val="EDFE1D629D8D42C2A7DCD7DDF9F54C6B2"/>
    <w:rsid w:val="00F02715"/>
    <w:pPr>
      <w:spacing w:after="0" w:line="240" w:lineRule="auto"/>
    </w:pPr>
    <w:rPr>
      <w:rFonts w:ascii="Arial" w:eastAsia="Times New Roman" w:hAnsi="Arial" w:cs="Times New Roman"/>
      <w:kern w:val="10"/>
    </w:rPr>
  </w:style>
  <w:style w:type="paragraph" w:customStyle="1" w:styleId="09D386BDCD5A454EBF10607A6F0B63312">
    <w:name w:val="09D386BDCD5A454EBF10607A6F0B63312"/>
    <w:rsid w:val="00F02715"/>
    <w:pPr>
      <w:spacing w:after="0" w:line="240" w:lineRule="auto"/>
    </w:pPr>
    <w:rPr>
      <w:rFonts w:ascii="Arial" w:eastAsia="Times New Roman" w:hAnsi="Arial" w:cs="Times New Roman"/>
      <w:kern w:val="10"/>
    </w:rPr>
  </w:style>
  <w:style w:type="paragraph" w:customStyle="1" w:styleId="A519F658E9CC46729AA13633FE69E2D42">
    <w:name w:val="A519F658E9CC46729AA13633FE69E2D42"/>
    <w:rsid w:val="00F02715"/>
    <w:pPr>
      <w:spacing w:after="0" w:line="240" w:lineRule="auto"/>
    </w:pPr>
    <w:rPr>
      <w:rFonts w:ascii="Arial" w:eastAsia="Times New Roman" w:hAnsi="Arial" w:cs="Times New Roman"/>
      <w:kern w:val="10"/>
    </w:rPr>
  </w:style>
  <w:style w:type="paragraph" w:customStyle="1" w:styleId="512F6B8DC7A741558E97C0214AA166102">
    <w:name w:val="512F6B8DC7A741558E97C0214AA166102"/>
    <w:rsid w:val="00F02715"/>
    <w:pPr>
      <w:spacing w:after="0" w:line="240" w:lineRule="auto"/>
    </w:pPr>
    <w:rPr>
      <w:rFonts w:ascii="Arial" w:eastAsia="Times New Roman" w:hAnsi="Arial" w:cs="Times New Roman"/>
      <w:kern w:val="10"/>
    </w:rPr>
  </w:style>
  <w:style w:type="paragraph" w:customStyle="1" w:styleId="39EA8FD724EC4A7C8FDE5A9E226020092">
    <w:name w:val="39EA8FD724EC4A7C8FDE5A9E226020092"/>
    <w:rsid w:val="00F02715"/>
    <w:pPr>
      <w:spacing w:after="0" w:line="240" w:lineRule="auto"/>
    </w:pPr>
    <w:rPr>
      <w:rFonts w:ascii="Arial" w:eastAsia="Times New Roman" w:hAnsi="Arial" w:cs="Times New Roman"/>
      <w:kern w:val="10"/>
    </w:rPr>
  </w:style>
  <w:style w:type="paragraph" w:customStyle="1" w:styleId="AD5E26AF31874CC4AA88B3F09E083E562">
    <w:name w:val="AD5E26AF31874CC4AA88B3F09E083E562"/>
    <w:rsid w:val="00F02715"/>
    <w:pPr>
      <w:spacing w:after="0" w:line="240" w:lineRule="auto"/>
    </w:pPr>
    <w:rPr>
      <w:rFonts w:ascii="Arial" w:eastAsia="Times New Roman" w:hAnsi="Arial" w:cs="Times New Roman"/>
      <w:kern w:val="10"/>
    </w:rPr>
  </w:style>
  <w:style w:type="paragraph" w:customStyle="1" w:styleId="DFC57E9675F34849949CCA8D446D84B52">
    <w:name w:val="DFC57E9675F34849949CCA8D446D84B52"/>
    <w:rsid w:val="00F02715"/>
    <w:pPr>
      <w:spacing w:after="0" w:line="240" w:lineRule="auto"/>
    </w:pPr>
    <w:rPr>
      <w:rFonts w:ascii="Arial" w:eastAsia="Times New Roman" w:hAnsi="Arial" w:cs="Times New Roman"/>
      <w:kern w:val="10"/>
    </w:rPr>
  </w:style>
  <w:style w:type="paragraph" w:customStyle="1" w:styleId="8EEBD21A44AE4C5DA3B2A5FBCBB6FF252">
    <w:name w:val="8EEBD21A44AE4C5DA3B2A5FBCBB6FF252"/>
    <w:rsid w:val="00F02715"/>
    <w:pPr>
      <w:spacing w:after="0" w:line="240" w:lineRule="auto"/>
    </w:pPr>
    <w:rPr>
      <w:rFonts w:ascii="Arial" w:eastAsia="Times New Roman" w:hAnsi="Arial" w:cs="Times New Roman"/>
      <w:kern w:val="10"/>
    </w:rPr>
  </w:style>
  <w:style w:type="paragraph" w:customStyle="1" w:styleId="D1AC1331747B49DA9468A0A1F159CD0B2">
    <w:name w:val="D1AC1331747B49DA9468A0A1F159CD0B2"/>
    <w:rsid w:val="00F02715"/>
    <w:pPr>
      <w:spacing w:after="0" w:line="240" w:lineRule="auto"/>
    </w:pPr>
    <w:rPr>
      <w:rFonts w:ascii="Arial" w:eastAsia="Times New Roman" w:hAnsi="Arial" w:cs="Times New Roman"/>
      <w:kern w:val="10"/>
    </w:rPr>
  </w:style>
  <w:style w:type="paragraph" w:customStyle="1" w:styleId="FEC7D3D285404B51B8310FE11CD8D6082">
    <w:name w:val="FEC7D3D285404B51B8310FE11CD8D6082"/>
    <w:rsid w:val="00F02715"/>
    <w:pPr>
      <w:spacing w:after="0" w:line="240" w:lineRule="auto"/>
    </w:pPr>
    <w:rPr>
      <w:rFonts w:ascii="Arial" w:eastAsia="Times New Roman" w:hAnsi="Arial" w:cs="Times New Roman"/>
      <w:kern w:val="10"/>
    </w:rPr>
  </w:style>
  <w:style w:type="paragraph" w:customStyle="1" w:styleId="1ED2FE2CD6C2468EBAE160A6098AC67C2">
    <w:name w:val="1ED2FE2CD6C2468EBAE160A6098AC67C2"/>
    <w:rsid w:val="00F02715"/>
    <w:pPr>
      <w:spacing w:after="0" w:line="240" w:lineRule="auto"/>
    </w:pPr>
    <w:rPr>
      <w:rFonts w:ascii="Arial" w:eastAsia="Times New Roman" w:hAnsi="Arial" w:cs="Times New Roman"/>
      <w:kern w:val="10"/>
    </w:rPr>
  </w:style>
  <w:style w:type="paragraph" w:customStyle="1" w:styleId="AED243E1DFD5475EB5C9AA063A73C9902">
    <w:name w:val="AED243E1DFD5475EB5C9AA063A73C9902"/>
    <w:rsid w:val="00F02715"/>
    <w:pPr>
      <w:spacing w:after="0" w:line="240" w:lineRule="auto"/>
    </w:pPr>
    <w:rPr>
      <w:rFonts w:ascii="Arial" w:eastAsia="Times New Roman" w:hAnsi="Arial" w:cs="Times New Roman"/>
      <w:kern w:val="10"/>
    </w:rPr>
  </w:style>
  <w:style w:type="paragraph" w:customStyle="1" w:styleId="0992017BE2504DA6B8F5E9D6A2B412952">
    <w:name w:val="0992017BE2504DA6B8F5E9D6A2B412952"/>
    <w:rsid w:val="00F02715"/>
    <w:pPr>
      <w:spacing w:after="0" w:line="240" w:lineRule="auto"/>
    </w:pPr>
    <w:rPr>
      <w:rFonts w:ascii="Arial" w:eastAsia="Times New Roman" w:hAnsi="Arial" w:cs="Times New Roman"/>
      <w:kern w:val="10"/>
    </w:rPr>
  </w:style>
  <w:style w:type="paragraph" w:customStyle="1" w:styleId="0775D64613EF4D468247701A5FF953D12">
    <w:name w:val="0775D64613EF4D468247701A5FF953D12"/>
    <w:rsid w:val="00F02715"/>
    <w:pPr>
      <w:spacing w:after="0" w:line="240" w:lineRule="auto"/>
    </w:pPr>
    <w:rPr>
      <w:rFonts w:ascii="Arial" w:eastAsia="Times New Roman" w:hAnsi="Arial" w:cs="Times New Roman"/>
      <w:kern w:val="10"/>
    </w:rPr>
  </w:style>
  <w:style w:type="paragraph" w:customStyle="1" w:styleId="AAE1D3787F654B77A882179EF6D970BF2">
    <w:name w:val="AAE1D3787F654B77A882179EF6D970BF2"/>
    <w:rsid w:val="00F02715"/>
    <w:pPr>
      <w:spacing w:after="0" w:line="240" w:lineRule="auto"/>
    </w:pPr>
    <w:rPr>
      <w:rFonts w:ascii="Arial" w:eastAsia="Times New Roman" w:hAnsi="Arial" w:cs="Times New Roman"/>
      <w:kern w:val="10"/>
    </w:rPr>
  </w:style>
  <w:style w:type="paragraph" w:customStyle="1" w:styleId="6E5AF166BDCA48778CA4BCCB3A52836B2">
    <w:name w:val="6E5AF166BDCA48778CA4BCCB3A52836B2"/>
    <w:rsid w:val="00F02715"/>
    <w:pPr>
      <w:spacing w:after="0" w:line="240" w:lineRule="auto"/>
    </w:pPr>
    <w:rPr>
      <w:rFonts w:ascii="Arial" w:eastAsia="Times New Roman" w:hAnsi="Arial" w:cs="Times New Roman"/>
      <w:kern w:val="10"/>
    </w:rPr>
  </w:style>
  <w:style w:type="paragraph" w:customStyle="1" w:styleId="698D536140324984ABD195CE4F07F9C52">
    <w:name w:val="698D536140324984ABD195CE4F07F9C52"/>
    <w:rsid w:val="00F02715"/>
    <w:pPr>
      <w:spacing w:after="0" w:line="240" w:lineRule="auto"/>
    </w:pPr>
    <w:rPr>
      <w:rFonts w:ascii="Arial" w:eastAsia="Times New Roman" w:hAnsi="Arial" w:cs="Times New Roman"/>
      <w:kern w:val="10"/>
    </w:rPr>
  </w:style>
  <w:style w:type="paragraph" w:customStyle="1" w:styleId="9C94718F1725429896B657C7B46B746F2">
    <w:name w:val="9C94718F1725429896B657C7B46B746F2"/>
    <w:rsid w:val="00F02715"/>
    <w:pPr>
      <w:spacing w:after="0" w:line="240" w:lineRule="auto"/>
    </w:pPr>
    <w:rPr>
      <w:rFonts w:ascii="Arial" w:eastAsia="Times New Roman" w:hAnsi="Arial" w:cs="Times New Roman"/>
      <w:kern w:val="10"/>
    </w:rPr>
  </w:style>
  <w:style w:type="paragraph" w:customStyle="1" w:styleId="5C23C2C78E854A33BFEA726BA405A8212">
    <w:name w:val="5C23C2C78E854A33BFEA726BA405A8212"/>
    <w:rsid w:val="00F02715"/>
    <w:pPr>
      <w:spacing w:after="0" w:line="240" w:lineRule="auto"/>
    </w:pPr>
    <w:rPr>
      <w:rFonts w:ascii="Arial" w:eastAsia="Times New Roman" w:hAnsi="Arial" w:cs="Times New Roman"/>
      <w:kern w:val="10"/>
    </w:rPr>
  </w:style>
  <w:style w:type="paragraph" w:customStyle="1" w:styleId="B4A91B8E73324A9BADD438D5ADC103D52">
    <w:name w:val="B4A91B8E73324A9BADD438D5ADC103D52"/>
    <w:rsid w:val="00F02715"/>
    <w:pPr>
      <w:spacing w:after="0" w:line="240" w:lineRule="auto"/>
    </w:pPr>
    <w:rPr>
      <w:rFonts w:ascii="Arial" w:eastAsia="Times New Roman" w:hAnsi="Arial" w:cs="Times New Roman"/>
      <w:kern w:val="10"/>
    </w:rPr>
  </w:style>
  <w:style w:type="paragraph" w:customStyle="1" w:styleId="B1BD0EAD44174ECEBC91572CC7EF01572">
    <w:name w:val="B1BD0EAD44174ECEBC91572CC7EF01572"/>
    <w:rsid w:val="00F02715"/>
    <w:pPr>
      <w:spacing w:after="0" w:line="240" w:lineRule="auto"/>
    </w:pPr>
    <w:rPr>
      <w:rFonts w:ascii="Arial" w:eastAsia="Times New Roman" w:hAnsi="Arial" w:cs="Times New Roman"/>
      <w:kern w:val="10"/>
    </w:rPr>
  </w:style>
  <w:style w:type="paragraph" w:customStyle="1" w:styleId="E946BF84854D4FE89F198476C92A98EC2">
    <w:name w:val="E946BF84854D4FE89F198476C92A98EC2"/>
    <w:rsid w:val="00F02715"/>
    <w:pPr>
      <w:spacing w:after="0" w:line="240" w:lineRule="auto"/>
    </w:pPr>
    <w:rPr>
      <w:rFonts w:ascii="Arial" w:eastAsia="Times New Roman" w:hAnsi="Arial" w:cs="Times New Roman"/>
      <w:kern w:val="10"/>
    </w:rPr>
  </w:style>
  <w:style w:type="paragraph" w:customStyle="1" w:styleId="23760A5E527041CDBCC8C2BEFAB9257D2">
    <w:name w:val="23760A5E527041CDBCC8C2BEFAB9257D2"/>
    <w:rsid w:val="00F02715"/>
    <w:pPr>
      <w:spacing w:after="0" w:line="240" w:lineRule="auto"/>
    </w:pPr>
    <w:rPr>
      <w:rFonts w:ascii="Arial" w:eastAsia="Times New Roman" w:hAnsi="Arial" w:cs="Times New Roman"/>
      <w:kern w:val="10"/>
    </w:rPr>
  </w:style>
  <w:style w:type="paragraph" w:customStyle="1" w:styleId="7104484F29F244C08F9710911414B8782">
    <w:name w:val="7104484F29F244C08F9710911414B8782"/>
    <w:rsid w:val="00F02715"/>
    <w:pPr>
      <w:spacing w:after="0" w:line="240" w:lineRule="auto"/>
    </w:pPr>
    <w:rPr>
      <w:rFonts w:ascii="Arial" w:eastAsia="Times New Roman" w:hAnsi="Arial" w:cs="Times New Roman"/>
      <w:kern w:val="10"/>
    </w:rPr>
  </w:style>
  <w:style w:type="paragraph" w:customStyle="1" w:styleId="3E1F02CBACD84D7D91E02C5EE9E785902">
    <w:name w:val="3E1F02CBACD84D7D91E02C5EE9E785902"/>
    <w:rsid w:val="00F02715"/>
    <w:pPr>
      <w:spacing w:after="0" w:line="240" w:lineRule="auto"/>
    </w:pPr>
    <w:rPr>
      <w:rFonts w:ascii="Arial" w:eastAsia="Times New Roman" w:hAnsi="Arial" w:cs="Times New Roman"/>
      <w:kern w:val="10"/>
    </w:rPr>
  </w:style>
  <w:style w:type="paragraph" w:customStyle="1" w:styleId="83DF69B5D7D04F3E98CF60A12F3FEE492">
    <w:name w:val="83DF69B5D7D04F3E98CF60A12F3FEE492"/>
    <w:rsid w:val="00F02715"/>
    <w:pPr>
      <w:spacing w:after="0" w:line="240" w:lineRule="auto"/>
    </w:pPr>
    <w:rPr>
      <w:rFonts w:ascii="Arial" w:eastAsia="Times New Roman" w:hAnsi="Arial" w:cs="Times New Roman"/>
      <w:kern w:val="10"/>
    </w:rPr>
  </w:style>
  <w:style w:type="paragraph" w:customStyle="1" w:styleId="C68E5797B97D4D349ED0A2C691BAC8D62">
    <w:name w:val="C68E5797B97D4D349ED0A2C691BAC8D62"/>
    <w:rsid w:val="00F02715"/>
    <w:pPr>
      <w:spacing w:after="0" w:line="240" w:lineRule="auto"/>
    </w:pPr>
    <w:rPr>
      <w:rFonts w:ascii="Arial" w:eastAsia="Times New Roman" w:hAnsi="Arial" w:cs="Times New Roman"/>
      <w:kern w:val="10"/>
    </w:rPr>
  </w:style>
  <w:style w:type="paragraph" w:customStyle="1" w:styleId="C281B25217FF4B7997C4E98E0F5417232">
    <w:name w:val="C281B25217FF4B7997C4E98E0F5417232"/>
    <w:rsid w:val="00F02715"/>
    <w:pPr>
      <w:spacing w:after="0" w:line="240" w:lineRule="auto"/>
    </w:pPr>
    <w:rPr>
      <w:rFonts w:ascii="Arial" w:eastAsia="Times New Roman" w:hAnsi="Arial" w:cs="Times New Roman"/>
      <w:kern w:val="10"/>
    </w:rPr>
  </w:style>
  <w:style w:type="paragraph" w:customStyle="1" w:styleId="856958F1419B401AAA513BA0F81CFF9C2">
    <w:name w:val="856958F1419B401AAA513BA0F81CFF9C2"/>
    <w:rsid w:val="00F02715"/>
    <w:pPr>
      <w:spacing w:after="0" w:line="240" w:lineRule="auto"/>
    </w:pPr>
    <w:rPr>
      <w:rFonts w:ascii="Arial" w:eastAsia="Times New Roman" w:hAnsi="Arial" w:cs="Times New Roman"/>
      <w:kern w:val="10"/>
    </w:rPr>
  </w:style>
  <w:style w:type="paragraph" w:customStyle="1" w:styleId="D1A3289E62264D20A382446F2C57267C2">
    <w:name w:val="D1A3289E62264D20A382446F2C57267C2"/>
    <w:rsid w:val="00F02715"/>
    <w:pPr>
      <w:spacing w:after="0" w:line="240" w:lineRule="auto"/>
    </w:pPr>
    <w:rPr>
      <w:rFonts w:ascii="Arial" w:eastAsia="Times New Roman" w:hAnsi="Arial" w:cs="Times New Roman"/>
      <w:kern w:val="10"/>
    </w:rPr>
  </w:style>
  <w:style w:type="paragraph" w:customStyle="1" w:styleId="1935AB6876D34A0FB656F13E4FE830B42">
    <w:name w:val="1935AB6876D34A0FB656F13E4FE830B42"/>
    <w:rsid w:val="00F02715"/>
    <w:pPr>
      <w:spacing w:after="0" w:line="240" w:lineRule="auto"/>
    </w:pPr>
    <w:rPr>
      <w:rFonts w:ascii="Arial" w:eastAsia="Times New Roman" w:hAnsi="Arial" w:cs="Times New Roman"/>
      <w:kern w:val="10"/>
    </w:rPr>
  </w:style>
  <w:style w:type="paragraph" w:customStyle="1" w:styleId="C1AD042E0B8D4EFE802746E2FFC193CF2">
    <w:name w:val="C1AD042E0B8D4EFE802746E2FFC193CF2"/>
    <w:rsid w:val="00F02715"/>
    <w:pPr>
      <w:spacing w:after="0" w:line="240" w:lineRule="auto"/>
    </w:pPr>
    <w:rPr>
      <w:rFonts w:ascii="Arial" w:eastAsia="Times New Roman" w:hAnsi="Arial" w:cs="Times New Roman"/>
      <w:kern w:val="10"/>
    </w:rPr>
  </w:style>
  <w:style w:type="paragraph" w:customStyle="1" w:styleId="D23A4E5D3FD34512B5D5B53996E14A0F2">
    <w:name w:val="D23A4E5D3FD34512B5D5B53996E14A0F2"/>
    <w:rsid w:val="00F02715"/>
    <w:pPr>
      <w:spacing w:after="0" w:line="240" w:lineRule="auto"/>
    </w:pPr>
    <w:rPr>
      <w:rFonts w:ascii="Arial" w:eastAsia="Times New Roman" w:hAnsi="Arial" w:cs="Times New Roman"/>
      <w:kern w:val="10"/>
    </w:rPr>
  </w:style>
  <w:style w:type="paragraph" w:customStyle="1" w:styleId="4CFE60FDC3404100AF26B10B939BD95E2">
    <w:name w:val="4CFE60FDC3404100AF26B10B939BD95E2"/>
    <w:rsid w:val="00F02715"/>
    <w:pPr>
      <w:spacing w:after="0" w:line="240" w:lineRule="auto"/>
    </w:pPr>
    <w:rPr>
      <w:rFonts w:ascii="Arial" w:eastAsia="Times New Roman" w:hAnsi="Arial" w:cs="Times New Roman"/>
      <w:kern w:val="10"/>
    </w:rPr>
  </w:style>
  <w:style w:type="paragraph" w:customStyle="1" w:styleId="C25D3E98E2D7444C9C64C1A3E552336C2">
    <w:name w:val="C25D3E98E2D7444C9C64C1A3E552336C2"/>
    <w:rsid w:val="00F02715"/>
    <w:pPr>
      <w:spacing w:after="0" w:line="240" w:lineRule="auto"/>
    </w:pPr>
    <w:rPr>
      <w:rFonts w:ascii="Arial" w:eastAsia="Times New Roman" w:hAnsi="Arial" w:cs="Times New Roman"/>
      <w:kern w:val="10"/>
    </w:rPr>
  </w:style>
  <w:style w:type="paragraph" w:customStyle="1" w:styleId="1E8C5C412129493499A15BD43D08F75B2">
    <w:name w:val="1E8C5C412129493499A15BD43D08F75B2"/>
    <w:rsid w:val="00F02715"/>
    <w:pPr>
      <w:spacing w:after="0" w:line="240" w:lineRule="auto"/>
    </w:pPr>
    <w:rPr>
      <w:rFonts w:ascii="Arial" w:eastAsia="Times New Roman" w:hAnsi="Arial" w:cs="Times New Roman"/>
      <w:kern w:val="10"/>
    </w:rPr>
  </w:style>
  <w:style w:type="paragraph" w:customStyle="1" w:styleId="76C72FDCD8504DFEB8F1180BE11DD70B2">
    <w:name w:val="76C72FDCD8504DFEB8F1180BE11DD70B2"/>
    <w:rsid w:val="00F02715"/>
    <w:pPr>
      <w:spacing w:after="0" w:line="240" w:lineRule="auto"/>
    </w:pPr>
    <w:rPr>
      <w:rFonts w:ascii="Arial" w:eastAsia="Times New Roman" w:hAnsi="Arial" w:cs="Times New Roman"/>
      <w:kern w:val="10"/>
    </w:rPr>
  </w:style>
  <w:style w:type="paragraph" w:customStyle="1" w:styleId="95651FE7E885478884F83C725409964F2">
    <w:name w:val="95651FE7E885478884F83C725409964F2"/>
    <w:rsid w:val="00F02715"/>
    <w:pPr>
      <w:spacing w:after="0" w:line="240" w:lineRule="auto"/>
    </w:pPr>
    <w:rPr>
      <w:rFonts w:ascii="Arial" w:eastAsia="Times New Roman" w:hAnsi="Arial" w:cs="Times New Roman"/>
      <w:kern w:val="10"/>
    </w:rPr>
  </w:style>
  <w:style w:type="paragraph" w:customStyle="1" w:styleId="6A12DA679CF74918A8F9F609DE038C542">
    <w:name w:val="6A12DA679CF74918A8F9F609DE038C542"/>
    <w:rsid w:val="00F02715"/>
    <w:pPr>
      <w:spacing w:after="0" w:line="240" w:lineRule="auto"/>
    </w:pPr>
    <w:rPr>
      <w:rFonts w:ascii="Arial" w:eastAsia="Times New Roman" w:hAnsi="Arial" w:cs="Times New Roman"/>
      <w:kern w:val="10"/>
    </w:rPr>
  </w:style>
  <w:style w:type="paragraph" w:customStyle="1" w:styleId="55FA82B63C324F95A6D656CE4627BEA22">
    <w:name w:val="55FA82B63C324F95A6D656CE4627BEA22"/>
    <w:rsid w:val="00F02715"/>
    <w:pPr>
      <w:spacing w:after="0" w:line="240" w:lineRule="auto"/>
    </w:pPr>
    <w:rPr>
      <w:rFonts w:ascii="Arial" w:eastAsia="Times New Roman" w:hAnsi="Arial" w:cs="Times New Roman"/>
      <w:kern w:val="10"/>
    </w:rPr>
  </w:style>
  <w:style w:type="paragraph" w:customStyle="1" w:styleId="8F4E2137208847E7871465DEC3E046FC2">
    <w:name w:val="8F4E2137208847E7871465DEC3E046FC2"/>
    <w:rsid w:val="00F02715"/>
    <w:pPr>
      <w:spacing w:after="0" w:line="240" w:lineRule="auto"/>
    </w:pPr>
    <w:rPr>
      <w:rFonts w:ascii="Arial" w:eastAsia="Times New Roman" w:hAnsi="Arial" w:cs="Times New Roman"/>
      <w:kern w:val="10"/>
    </w:rPr>
  </w:style>
  <w:style w:type="paragraph" w:customStyle="1" w:styleId="1A193E33A0FD4407926AEF5CA5B91F1F2">
    <w:name w:val="1A193E33A0FD4407926AEF5CA5B91F1F2"/>
    <w:rsid w:val="00F02715"/>
    <w:pPr>
      <w:spacing w:after="0" w:line="240" w:lineRule="auto"/>
    </w:pPr>
    <w:rPr>
      <w:rFonts w:ascii="Arial" w:eastAsia="Times New Roman" w:hAnsi="Arial" w:cs="Times New Roman"/>
      <w:kern w:val="10"/>
    </w:rPr>
  </w:style>
  <w:style w:type="paragraph" w:customStyle="1" w:styleId="E8EDAC6EF96C4DADAE56CB88FA6AFCF62">
    <w:name w:val="E8EDAC6EF96C4DADAE56CB88FA6AFCF62"/>
    <w:rsid w:val="00F02715"/>
    <w:pPr>
      <w:spacing w:after="0" w:line="240" w:lineRule="auto"/>
    </w:pPr>
    <w:rPr>
      <w:rFonts w:ascii="Arial" w:eastAsia="Times New Roman" w:hAnsi="Arial" w:cs="Times New Roman"/>
      <w:kern w:val="10"/>
    </w:rPr>
  </w:style>
  <w:style w:type="paragraph" w:customStyle="1" w:styleId="0956F2F0C095444494741A8D1DF2E3242">
    <w:name w:val="0956F2F0C095444494741A8D1DF2E3242"/>
    <w:rsid w:val="00F02715"/>
    <w:pPr>
      <w:spacing w:after="0" w:line="240" w:lineRule="auto"/>
    </w:pPr>
    <w:rPr>
      <w:rFonts w:ascii="Arial" w:eastAsia="Times New Roman" w:hAnsi="Arial" w:cs="Times New Roman"/>
      <w:kern w:val="10"/>
    </w:rPr>
  </w:style>
  <w:style w:type="paragraph" w:customStyle="1" w:styleId="92A71A7EE9F8404D9E79F0A494C342242">
    <w:name w:val="92A71A7EE9F8404D9E79F0A494C342242"/>
    <w:rsid w:val="00F02715"/>
    <w:pPr>
      <w:spacing w:after="0" w:line="240" w:lineRule="auto"/>
    </w:pPr>
    <w:rPr>
      <w:rFonts w:ascii="Arial" w:eastAsia="Times New Roman" w:hAnsi="Arial" w:cs="Times New Roman"/>
      <w:kern w:val="10"/>
    </w:rPr>
  </w:style>
  <w:style w:type="paragraph" w:customStyle="1" w:styleId="A592016512194711830539756D846E352">
    <w:name w:val="A592016512194711830539756D846E352"/>
    <w:rsid w:val="00F02715"/>
    <w:pPr>
      <w:spacing w:after="0" w:line="240" w:lineRule="auto"/>
    </w:pPr>
    <w:rPr>
      <w:rFonts w:ascii="Arial" w:eastAsia="Times New Roman" w:hAnsi="Arial" w:cs="Times New Roman"/>
      <w:kern w:val="10"/>
    </w:rPr>
  </w:style>
  <w:style w:type="paragraph" w:customStyle="1" w:styleId="05286F2995CF4F7793CC176621A754F32">
    <w:name w:val="05286F2995CF4F7793CC176621A754F32"/>
    <w:rsid w:val="00F02715"/>
    <w:pPr>
      <w:spacing w:after="0" w:line="240" w:lineRule="auto"/>
    </w:pPr>
    <w:rPr>
      <w:rFonts w:ascii="Arial" w:eastAsia="Times New Roman" w:hAnsi="Arial" w:cs="Times New Roman"/>
      <w:kern w:val="10"/>
    </w:rPr>
  </w:style>
  <w:style w:type="paragraph" w:customStyle="1" w:styleId="FE3047FEDE1B48EEB819E6C32530B8312">
    <w:name w:val="FE3047FEDE1B48EEB819E6C32530B8312"/>
    <w:rsid w:val="00F02715"/>
    <w:pPr>
      <w:spacing w:after="0" w:line="240" w:lineRule="auto"/>
    </w:pPr>
    <w:rPr>
      <w:rFonts w:ascii="Arial" w:eastAsia="Times New Roman" w:hAnsi="Arial" w:cs="Times New Roman"/>
      <w:kern w:val="10"/>
    </w:rPr>
  </w:style>
  <w:style w:type="paragraph" w:customStyle="1" w:styleId="C14FE1A1AC20469EAF2D0F2ADD00ABF82">
    <w:name w:val="C14FE1A1AC20469EAF2D0F2ADD00ABF82"/>
    <w:rsid w:val="00F02715"/>
    <w:pPr>
      <w:spacing w:after="0" w:line="240" w:lineRule="auto"/>
    </w:pPr>
    <w:rPr>
      <w:rFonts w:ascii="Arial" w:eastAsia="Times New Roman" w:hAnsi="Arial" w:cs="Times New Roman"/>
      <w:kern w:val="10"/>
    </w:rPr>
  </w:style>
  <w:style w:type="paragraph" w:customStyle="1" w:styleId="1C60F1C6775749809A2ED74CFFD60CD82">
    <w:name w:val="1C60F1C6775749809A2ED74CFFD60CD82"/>
    <w:rsid w:val="00F02715"/>
    <w:pPr>
      <w:spacing w:after="0" w:line="240" w:lineRule="auto"/>
    </w:pPr>
    <w:rPr>
      <w:rFonts w:ascii="Arial" w:eastAsia="Times New Roman" w:hAnsi="Arial" w:cs="Times New Roman"/>
      <w:kern w:val="10"/>
    </w:rPr>
  </w:style>
  <w:style w:type="paragraph" w:customStyle="1" w:styleId="FDD223935B2A46B098BBDEC6100342D72">
    <w:name w:val="FDD223935B2A46B098BBDEC6100342D72"/>
    <w:rsid w:val="00F02715"/>
    <w:pPr>
      <w:spacing w:after="0" w:line="240" w:lineRule="auto"/>
    </w:pPr>
    <w:rPr>
      <w:rFonts w:ascii="Arial" w:eastAsia="Times New Roman" w:hAnsi="Arial" w:cs="Times New Roman"/>
      <w:kern w:val="10"/>
    </w:rPr>
  </w:style>
  <w:style w:type="paragraph" w:customStyle="1" w:styleId="4741146D8EEB4839A78691FF4B9375493">
    <w:name w:val="4741146D8EEB4839A78691FF4B9375493"/>
    <w:rsid w:val="00F02715"/>
    <w:pPr>
      <w:spacing w:after="0" w:line="240" w:lineRule="auto"/>
    </w:pPr>
    <w:rPr>
      <w:rFonts w:ascii="Arial" w:eastAsia="Times New Roman" w:hAnsi="Arial" w:cs="Times New Roman"/>
      <w:kern w:val="10"/>
    </w:rPr>
  </w:style>
  <w:style w:type="paragraph" w:customStyle="1" w:styleId="B9876B9B2D9E4555BFAC641FB4FBCC383">
    <w:name w:val="B9876B9B2D9E4555BFAC641FB4FBCC383"/>
    <w:rsid w:val="00F02715"/>
    <w:pPr>
      <w:spacing w:after="0" w:line="240" w:lineRule="auto"/>
    </w:pPr>
    <w:rPr>
      <w:rFonts w:ascii="Arial" w:eastAsia="Times New Roman" w:hAnsi="Arial" w:cs="Times New Roman"/>
      <w:kern w:val="10"/>
    </w:rPr>
  </w:style>
  <w:style w:type="paragraph" w:customStyle="1" w:styleId="AB1DCD21219C43B7A8A41D4D2EAD325A3">
    <w:name w:val="AB1DCD21219C43B7A8A41D4D2EAD325A3"/>
    <w:rsid w:val="00F02715"/>
    <w:pPr>
      <w:spacing w:after="0" w:line="240" w:lineRule="auto"/>
    </w:pPr>
    <w:rPr>
      <w:rFonts w:ascii="Arial" w:eastAsia="Times New Roman" w:hAnsi="Arial" w:cs="Times New Roman"/>
      <w:kern w:val="10"/>
    </w:rPr>
  </w:style>
  <w:style w:type="paragraph" w:customStyle="1" w:styleId="2C5A291095114A478F6411400C42B1463">
    <w:name w:val="2C5A291095114A478F6411400C42B1463"/>
    <w:rsid w:val="00F02715"/>
    <w:pPr>
      <w:spacing w:after="0" w:line="240" w:lineRule="auto"/>
    </w:pPr>
    <w:rPr>
      <w:rFonts w:ascii="Arial" w:eastAsia="Times New Roman" w:hAnsi="Arial" w:cs="Times New Roman"/>
      <w:kern w:val="10"/>
    </w:rPr>
  </w:style>
  <w:style w:type="paragraph" w:customStyle="1" w:styleId="6E0C593B2B5E443BB93356450FFD3BC03">
    <w:name w:val="6E0C593B2B5E443BB93356450FFD3BC03"/>
    <w:rsid w:val="00F02715"/>
    <w:pPr>
      <w:spacing w:after="0" w:line="240" w:lineRule="auto"/>
    </w:pPr>
    <w:rPr>
      <w:rFonts w:ascii="Arial" w:eastAsia="Times New Roman" w:hAnsi="Arial" w:cs="Times New Roman"/>
      <w:kern w:val="10"/>
    </w:rPr>
  </w:style>
  <w:style w:type="paragraph" w:customStyle="1" w:styleId="C2E78D32C1D84127971FF5FE2AD29F223">
    <w:name w:val="C2E78D32C1D84127971FF5FE2AD29F223"/>
    <w:rsid w:val="00F02715"/>
    <w:pPr>
      <w:spacing w:after="0" w:line="240" w:lineRule="auto"/>
    </w:pPr>
    <w:rPr>
      <w:rFonts w:ascii="Arial" w:eastAsia="Times New Roman" w:hAnsi="Arial" w:cs="Times New Roman"/>
      <w:kern w:val="10"/>
    </w:rPr>
  </w:style>
  <w:style w:type="paragraph" w:customStyle="1" w:styleId="CA786D0709FA4B8AAAE0A0EE7CC1C8FD3">
    <w:name w:val="CA786D0709FA4B8AAAE0A0EE7CC1C8FD3"/>
    <w:rsid w:val="00F02715"/>
    <w:pPr>
      <w:spacing w:after="0" w:line="240" w:lineRule="auto"/>
    </w:pPr>
    <w:rPr>
      <w:rFonts w:ascii="Arial" w:eastAsia="Times New Roman" w:hAnsi="Arial" w:cs="Times New Roman"/>
      <w:kern w:val="10"/>
    </w:rPr>
  </w:style>
  <w:style w:type="paragraph" w:customStyle="1" w:styleId="9066BEC267CF4DA59140FC99863F4A5C3">
    <w:name w:val="9066BEC267CF4DA59140FC99863F4A5C3"/>
    <w:rsid w:val="00F02715"/>
    <w:pPr>
      <w:spacing w:after="0" w:line="240" w:lineRule="auto"/>
    </w:pPr>
    <w:rPr>
      <w:rFonts w:ascii="Arial" w:eastAsia="Times New Roman" w:hAnsi="Arial" w:cs="Times New Roman"/>
      <w:kern w:val="10"/>
    </w:rPr>
  </w:style>
  <w:style w:type="paragraph" w:customStyle="1" w:styleId="EC415457162245B39DB071CD33EEDC083">
    <w:name w:val="EC415457162245B39DB071CD33EEDC083"/>
    <w:rsid w:val="00F02715"/>
    <w:pPr>
      <w:spacing w:after="0" w:line="240" w:lineRule="auto"/>
    </w:pPr>
    <w:rPr>
      <w:rFonts w:ascii="Arial" w:eastAsia="Times New Roman" w:hAnsi="Arial" w:cs="Times New Roman"/>
      <w:kern w:val="10"/>
    </w:rPr>
  </w:style>
  <w:style w:type="paragraph" w:customStyle="1" w:styleId="A4EE17B6464449469B625A68562BD5473">
    <w:name w:val="A4EE17B6464449469B625A68562BD5473"/>
    <w:rsid w:val="00F02715"/>
    <w:pPr>
      <w:spacing w:after="0" w:line="240" w:lineRule="auto"/>
    </w:pPr>
    <w:rPr>
      <w:rFonts w:ascii="Arial" w:eastAsia="Times New Roman" w:hAnsi="Arial" w:cs="Times New Roman"/>
      <w:kern w:val="10"/>
    </w:rPr>
  </w:style>
  <w:style w:type="paragraph" w:customStyle="1" w:styleId="120C3683F6504EF68C6911E0FBBFCC0D3">
    <w:name w:val="120C3683F6504EF68C6911E0FBBFCC0D3"/>
    <w:rsid w:val="00F02715"/>
    <w:pPr>
      <w:spacing w:after="0" w:line="240" w:lineRule="auto"/>
    </w:pPr>
    <w:rPr>
      <w:rFonts w:ascii="Arial" w:eastAsia="Times New Roman" w:hAnsi="Arial" w:cs="Times New Roman"/>
      <w:kern w:val="10"/>
    </w:rPr>
  </w:style>
  <w:style w:type="paragraph" w:customStyle="1" w:styleId="E6E62124A6BF474B928956DB498D2ACC3">
    <w:name w:val="E6E62124A6BF474B928956DB498D2ACC3"/>
    <w:rsid w:val="00F02715"/>
    <w:pPr>
      <w:spacing w:after="0" w:line="240" w:lineRule="auto"/>
    </w:pPr>
    <w:rPr>
      <w:rFonts w:ascii="Arial" w:eastAsia="Times New Roman" w:hAnsi="Arial" w:cs="Times New Roman"/>
      <w:kern w:val="10"/>
    </w:rPr>
  </w:style>
  <w:style w:type="paragraph" w:customStyle="1" w:styleId="3D8A7FF8430E4844B8CCA314F1B6F9113">
    <w:name w:val="3D8A7FF8430E4844B8CCA314F1B6F9113"/>
    <w:rsid w:val="00F02715"/>
    <w:pPr>
      <w:spacing w:after="0" w:line="240" w:lineRule="auto"/>
    </w:pPr>
    <w:rPr>
      <w:rFonts w:ascii="Arial" w:eastAsia="Times New Roman" w:hAnsi="Arial" w:cs="Times New Roman"/>
      <w:kern w:val="10"/>
    </w:rPr>
  </w:style>
  <w:style w:type="paragraph" w:customStyle="1" w:styleId="B52EC77ADDCF49F1BDF131FD92D050C73">
    <w:name w:val="B52EC77ADDCF49F1BDF131FD92D050C73"/>
    <w:rsid w:val="00F02715"/>
    <w:pPr>
      <w:spacing w:after="0" w:line="240" w:lineRule="auto"/>
    </w:pPr>
    <w:rPr>
      <w:rFonts w:ascii="Arial" w:eastAsia="Times New Roman" w:hAnsi="Arial" w:cs="Times New Roman"/>
      <w:kern w:val="10"/>
    </w:rPr>
  </w:style>
  <w:style w:type="paragraph" w:customStyle="1" w:styleId="EE7E253CBBE94947BF92751FA33E00FE3">
    <w:name w:val="EE7E253CBBE94947BF92751FA33E00FE3"/>
    <w:rsid w:val="00F02715"/>
    <w:pPr>
      <w:spacing w:after="0" w:line="240" w:lineRule="auto"/>
    </w:pPr>
    <w:rPr>
      <w:rFonts w:ascii="Arial" w:eastAsia="Times New Roman" w:hAnsi="Arial" w:cs="Times New Roman"/>
      <w:kern w:val="10"/>
    </w:rPr>
  </w:style>
  <w:style w:type="paragraph" w:customStyle="1" w:styleId="CEDA0F4B77E54CAEAACA344FEE8E40173">
    <w:name w:val="CEDA0F4B77E54CAEAACA344FEE8E40173"/>
    <w:rsid w:val="00F02715"/>
    <w:pPr>
      <w:spacing w:after="0" w:line="240" w:lineRule="auto"/>
    </w:pPr>
    <w:rPr>
      <w:rFonts w:ascii="Arial" w:eastAsia="Times New Roman" w:hAnsi="Arial" w:cs="Times New Roman"/>
      <w:kern w:val="10"/>
    </w:rPr>
  </w:style>
  <w:style w:type="paragraph" w:customStyle="1" w:styleId="BB98DD323E89420A9E6182CD6225B49F3">
    <w:name w:val="BB98DD323E89420A9E6182CD6225B49F3"/>
    <w:rsid w:val="00F02715"/>
    <w:pPr>
      <w:spacing w:after="0" w:line="240" w:lineRule="auto"/>
    </w:pPr>
    <w:rPr>
      <w:rFonts w:ascii="Arial" w:eastAsia="Times New Roman" w:hAnsi="Arial" w:cs="Times New Roman"/>
      <w:kern w:val="10"/>
    </w:rPr>
  </w:style>
  <w:style w:type="paragraph" w:customStyle="1" w:styleId="C46E5D7394BA49B1AEB0CD6DB25C42863">
    <w:name w:val="C46E5D7394BA49B1AEB0CD6DB25C42863"/>
    <w:rsid w:val="00F02715"/>
    <w:pPr>
      <w:spacing w:after="0" w:line="240" w:lineRule="auto"/>
    </w:pPr>
    <w:rPr>
      <w:rFonts w:ascii="Arial" w:eastAsia="Times New Roman" w:hAnsi="Arial" w:cs="Times New Roman"/>
      <w:kern w:val="10"/>
    </w:rPr>
  </w:style>
  <w:style w:type="paragraph" w:customStyle="1" w:styleId="2D4851BEA7674C0E844957836B2E70193">
    <w:name w:val="2D4851BEA7674C0E844957836B2E70193"/>
    <w:rsid w:val="00F02715"/>
    <w:pPr>
      <w:spacing w:after="0" w:line="240" w:lineRule="auto"/>
    </w:pPr>
    <w:rPr>
      <w:rFonts w:ascii="Arial" w:eastAsia="Times New Roman" w:hAnsi="Arial" w:cs="Times New Roman"/>
      <w:kern w:val="10"/>
    </w:rPr>
  </w:style>
  <w:style w:type="paragraph" w:customStyle="1" w:styleId="D0CC3D2D6AFC4138980C7B05831C551F3">
    <w:name w:val="D0CC3D2D6AFC4138980C7B05831C551F3"/>
    <w:rsid w:val="00F02715"/>
    <w:pPr>
      <w:spacing w:after="0" w:line="240" w:lineRule="auto"/>
    </w:pPr>
    <w:rPr>
      <w:rFonts w:ascii="Arial" w:eastAsia="Times New Roman" w:hAnsi="Arial" w:cs="Times New Roman"/>
      <w:kern w:val="10"/>
    </w:rPr>
  </w:style>
  <w:style w:type="paragraph" w:customStyle="1" w:styleId="3EFA0EC2773E4DC29AC95038F409E1533">
    <w:name w:val="3EFA0EC2773E4DC29AC95038F409E1533"/>
    <w:rsid w:val="00F02715"/>
    <w:pPr>
      <w:spacing w:after="0" w:line="240" w:lineRule="auto"/>
    </w:pPr>
    <w:rPr>
      <w:rFonts w:ascii="Arial" w:eastAsia="Times New Roman" w:hAnsi="Arial" w:cs="Times New Roman"/>
      <w:kern w:val="10"/>
    </w:rPr>
  </w:style>
  <w:style w:type="paragraph" w:customStyle="1" w:styleId="1DDBA58CC1DF46F88EB0C36A8AA608583">
    <w:name w:val="1DDBA58CC1DF46F88EB0C36A8AA608583"/>
    <w:rsid w:val="00F02715"/>
    <w:pPr>
      <w:spacing w:after="0" w:line="240" w:lineRule="auto"/>
    </w:pPr>
    <w:rPr>
      <w:rFonts w:ascii="Arial" w:eastAsia="Times New Roman" w:hAnsi="Arial" w:cs="Times New Roman"/>
      <w:kern w:val="10"/>
    </w:rPr>
  </w:style>
  <w:style w:type="paragraph" w:customStyle="1" w:styleId="AC457ABFEE754776B7C0DE4A0B4B1CD73">
    <w:name w:val="AC457ABFEE754776B7C0DE4A0B4B1CD73"/>
    <w:rsid w:val="00F02715"/>
    <w:pPr>
      <w:spacing w:after="0" w:line="240" w:lineRule="auto"/>
    </w:pPr>
    <w:rPr>
      <w:rFonts w:ascii="Arial" w:eastAsia="Times New Roman" w:hAnsi="Arial" w:cs="Times New Roman"/>
      <w:kern w:val="10"/>
    </w:rPr>
  </w:style>
  <w:style w:type="paragraph" w:customStyle="1" w:styleId="571C8A0704B549FBB31F20F6C9665B553">
    <w:name w:val="571C8A0704B549FBB31F20F6C9665B553"/>
    <w:rsid w:val="00F02715"/>
    <w:pPr>
      <w:spacing w:after="0" w:line="240" w:lineRule="auto"/>
    </w:pPr>
    <w:rPr>
      <w:rFonts w:ascii="Arial" w:eastAsia="Times New Roman" w:hAnsi="Arial" w:cs="Times New Roman"/>
      <w:kern w:val="10"/>
    </w:rPr>
  </w:style>
  <w:style w:type="paragraph" w:customStyle="1" w:styleId="EDFE1D629D8D42C2A7DCD7DDF9F54C6B3">
    <w:name w:val="EDFE1D629D8D42C2A7DCD7DDF9F54C6B3"/>
    <w:rsid w:val="00F02715"/>
    <w:pPr>
      <w:spacing w:after="0" w:line="240" w:lineRule="auto"/>
    </w:pPr>
    <w:rPr>
      <w:rFonts w:ascii="Arial" w:eastAsia="Times New Roman" w:hAnsi="Arial" w:cs="Times New Roman"/>
      <w:kern w:val="10"/>
    </w:rPr>
  </w:style>
  <w:style w:type="paragraph" w:customStyle="1" w:styleId="09D386BDCD5A454EBF10607A6F0B63313">
    <w:name w:val="09D386BDCD5A454EBF10607A6F0B63313"/>
    <w:rsid w:val="00F02715"/>
    <w:pPr>
      <w:spacing w:after="0" w:line="240" w:lineRule="auto"/>
    </w:pPr>
    <w:rPr>
      <w:rFonts w:ascii="Arial" w:eastAsia="Times New Roman" w:hAnsi="Arial" w:cs="Times New Roman"/>
      <w:kern w:val="10"/>
    </w:rPr>
  </w:style>
  <w:style w:type="paragraph" w:customStyle="1" w:styleId="A519F658E9CC46729AA13633FE69E2D43">
    <w:name w:val="A519F658E9CC46729AA13633FE69E2D43"/>
    <w:rsid w:val="00F02715"/>
    <w:pPr>
      <w:spacing w:after="0" w:line="240" w:lineRule="auto"/>
    </w:pPr>
    <w:rPr>
      <w:rFonts w:ascii="Arial" w:eastAsia="Times New Roman" w:hAnsi="Arial" w:cs="Times New Roman"/>
      <w:kern w:val="10"/>
    </w:rPr>
  </w:style>
  <w:style w:type="paragraph" w:customStyle="1" w:styleId="512F6B8DC7A741558E97C0214AA166103">
    <w:name w:val="512F6B8DC7A741558E97C0214AA166103"/>
    <w:rsid w:val="00F02715"/>
    <w:pPr>
      <w:spacing w:after="0" w:line="240" w:lineRule="auto"/>
    </w:pPr>
    <w:rPr>
      <w:rFonts w:ascii="Arial" w:eastAsia="Times New Roman" w:hAnsi="Arial" w:cs="Times New Roman"/>
      <w:kern w:val="10"/>
    </w:rPr>
  </w:style>
  <w:style w:type="paragraph" w:customStyle="1" w:styleId="39EA8FD724EC4A7C8FDE5A9E226020093">
    <w:name w:val="39EA8FD724EC4A7C8FDE5A9E226020093"/>
    <w:rsid w:val="00F02715"/>
    <w:pPr>
      <w:spacing w:after="0" w:line="240" w:lineRule="auto"/>
    </w:pPr>
    <w:rPr>
      <w:rFonts w:ascii="Arial" w:eastAsia="Times New Roman" w:hAnsi="Arial" w:cs="Times New Roman"/>
      <w:kern w:val="10"/>
    </w:rPr>
  </w:style>
  <w:style w:type="paragraph" w:customStyle="1" w:styleId="AD5E26AF31874CC4AA88B3F09E083E563">
    <w:name w:val="AD5E26AF31874CC4AA88B3F09E083E563"/>
    <w:rsid w:val="00F02715"/>
    <w:pPr>
      <w:spacing w:after="0" w:line="240" w:lineRule="auto"/>
    </w:pPr>
    <w:rPr>
      <w:rFonts w:ascii="Arial" w:eastAsia="Times New Roman" w:hAnsi="Arial" w:cs="Times New Roman"/>
      <w:kern w:val="10"/>
    </w:rPr>
  </w:style>
  <w:style w:type="paragraph" w:customStyle="1" w:styleId="DFC57E9675F34849949CCA8D446D84B53">
    <w:name w:val="DFC57E9675F34849949CCA8D446D84B53"/>
    <w:rsid w:val="00F02715"/>
    <w:pPr>
      <w:spacing w:after="0" w:line="240" w:lineRule="auto"/>
    </w:pPr>
    <w:rPr>
      <w:rFonts w:ascii="Arial" w:eastAsia="Times New Roman" w:hAnsi="Arial" w:cs="Times New Roman"/>
      <w:kern w:val="10"/>
    </w:rPr>
  </w:style>
  <w:style w:type="paragraph" w:customStyle="1" w:styleId="8EEBD21A44AE4C5DA3B2A5FBCBB6FF253">
    <w:name w:val="8EEBD21A44AE4C5DA3B2A5FBCBB6FF253"/>
    <w:rsid w:val="00F02715"/>
    <w:pPr>
      <w:spacing w:after="0" w:line="240" w:lineRule="auto"/>
    </w:pPr>
    <w:rPr>
      <w:rFonts w:ascii="Arial" w:eastAsia="Times New Roman" w:hAnsi="Arial" w:cs="Times New Roman"/>
      <w:kern w:val="10"/>
    </w:rPr>
  </w:style>
  <w:style w:type="paragraph" w:customStyle="1" w:styleId="D1AC1331747B49DA9468A0A1F159CD0B3">
    <w:name w:val="D1AC1331747B49DA9468A0A1F159CD0B3"/>
    <w:rsid w:val="00F02715"/>
    <w:pPr>
      <w:spacing w:after="0" w:line="240" w:lineRule="auto"/>
    </w:pPr>
    <w:rPr>
      <w:rFonts w:ascii="Arial" w:eastAsia="Times New Roman" w:hAnsi="Arial" w:cs="Times New Roman"/>
      <w:kern w:val="10"/>
    </w:rPr>
  </w:style>
  <w:style w:type="paragraph" w:customStyle="1" w:styleId="FEC7D3D285404B51B8310FE11CD8D6083">
    <w:name w:val="FEC7D3D285404B51B8310FE11CD8D6083"/>
    <w:rsid w:val="00F02715"/>
    <w:pPr>
      <w:spacing w:after="0" w:line="240" w:lineRule="auto"/>
    </w:pPr>
    <w:rPr>
      <w:rFonts w:ascii="Arial" w:eastAsia="Times New Roman" w:hAnsi="Arial" w:cs="Times New Roman"/>
      <w:kern w:val="10"/>
    </w:rPr>
  </w:style>
  <w:style w:type="paragraph" w:customStyle="1" w:styleId="1ED2FE2CD6C2468EBAE160A6098AC67C3">
    <w:name w:val="1ED2FE2CD6C2468EBAE160A6098AC67C3"/>
    <w:rsid w:val="00F02715"/>
    <w:pPr>
      <w:spacing w:after="0" w:line="240" w:lineRule="auto"/>
    </w:pPr>
    <w:rPr>
      <w:rFonts w:ascii="Arial" w:eastAsia="Times New Roman" w:hAnsi="Arial" w:cs="Times New Roman"/>
      <w:kern w:val="10"/>
    </w:rPr>
  </w:style>
  <w:style w:type="paragraph" w:customStyle="1" w:styleId="AED243E1DFD5475EB5C9AA063A73C9903">
    <w:name w:val="AED243E1DFD5475EB5C9AA063A73C9903"/>
    <w:rsid w:val="00F02715"/>
    <w:pPr>
      <w:spacing w:after="0" w:line="240" w:lineRule="auto"/>
    </w:pPr>
    <w:rPr>
      <w:rFonts w:ascii="Arial" w:eastAsia="Times New Roman" w:hAnsi="Arial" w:cs="Times New Roman"/>
      <w:kern w:val="10"/>
    </w:rPr>
  </w:style>
  <w:style w:type="paragraph" w:customStyle="1" w:styleId="0992017BE2504DA6B8F5E9D6A2B412953">
    <w:name w:val="0992017BE2504DA6B8F5E9D6A2B412953"/>
    <w:rsid w:val="00F02715"/>
    <w:pPr>
      <w:spacing w:after="0" w:line="240" w:lineRule="auto"/>
    </w:pPr>
    <w:rPr>
      <w:rFonts w:ascii="Arial" w:eastAsia="Times New Roman" w:hAnsi="Arial" w:cs="Times New Roman"/>
      <w:kern w:val="10"/>
    </w:rPr>
  </w:style>
  <w:style w:type="paragraph" w:customStyle="1" w:styleId="0775D64613EF4D468247701A5FF953D13">
    <w:name w:val="0775D64613EF4D468247701A5FF953D13"/>
    <w:rsid w:val="00F02715"/>
    <w:pPr>
      <w:spacing w:after="0" w:line="240" w:lineRule="auto"/>
    </w:pPr>
    <w:rPr>
      <w:rFonts w:ascii="Arial" w:eastAsia="Times New Roman" w:hAnsi="Arial" w:cs="Times New Roman"/>
      <w:kern w:val="10"/>
    </w:rPr>
  </w:style>
  <w:style w:type="paragraph" w:customStyle="1" w:styleId="AAE1D3787F654B77A882179EF6D970BF3">
    <w:name w:val="AAE1D3787F654B77A882179EF6D970BF3"/>
    <w:rsid w:val="00F02715"/>
    <w:pPr>
      <w:spacing w:after="0" w:line="240" w:lineRule="auto"/>
    </w:pPr>
    <w:rPr>
      <w:rFonts w:ascii="Arial" w:eastAsia="Times New Roman" w:hAnsi="Arial" w:cs="Times New Roman"/>
      <w:kern w:val="10"/>
    </w:rPr>
  </w:style>
  <w:style w:type="paragraph" w:customStyle="1" w:styleId="6E5AF166BDCA48778CA4BCCB3A52836B3">
    <w:name w:val="6E5AF166BDCA48778CA4BCCB3A52836B3"/>
    <w:rsid w:val="00F02715"/>
    <w:pPr>
      <w:spacing w:after="0" w:line="240" w:lineRule="auto"/>
    </w:pPr>
    <w:rPr>
      <w:rFonts w:ascii="Arial" w:eastAsia="Times New Roman" w:hAnsi="Arial" w:cs="Times New Roman"/>
      <w:kern w:val="10"/>
    </w:rPr>
  </w:style>
  <w:style w:type="paragraph" w:customStyle="1" w:styleId="698D536140324984ABD195CE4F07F9C53">
    <w:name w:val="698D536140324984ABD195CE4F07F9C53"/>
    <w:rsid w:val="00F02715"/>
    <w:pPr>
      <w:spacing w:after="0" w:line="240" w:lineRule="auto"/>
    </w:pPr>
    <w:rPr>
      <w:rFonts w:ascii="Arial" w:eastAsia="Times New Roman" w:hAnsi="Arial" w:cs="Times New Roman"/>
      <w:kern w:val="10"/>
    </w:rPr>
  </w:style>
  <w:style w:type="paragraph" w:customStyle="1" w:styleId="9C94718F1725429896B657C7B46B746F3">
    <w:name w:val="9C94718F1725429896B657C7B46B746F3"/>
    <w:rsid w:val="00F02715"/>
    <w:pPr>
      <w:spacing w:after="0" w:line="240" w:lineRule="auto"/>
    </w:pPr>
    <w:rPr>
      <w:rFonts w:ascii="Arial" w:eastAsia="Times New Roman" w:hAnsi="Arial" w:cs="Times New Roman"/>
      <w:kern w:val="10"/>
    </w:rPr>
  </w:style>
  <w:style w:type="paragraph" w:customStyle="1" w:styleId="5C23C2C78E854A33BFEA726BA405A8213">
    <w:name w:val="5C23C2C78E854A33BFEA726BA405A8213"/>
    <w:rsid w:val="00F02715"/>
    <w:pPr>
      <w:spacing w:after="0" w:line="240" w:lineRule="auto"/>
    </w:pPr>
    <w:rPr>
      <w:rFonts w:ascii="Arial" w:eastAsia="Times New Roman" w:hAnsi="Arial" w:cs="Times New Roman"/>
      <w:kern w:val="10"/>
    </w:rPr>
  </w:style>
  <w:style w:type="paragraph" w:customStyle="1" w:styleId="B4A91B8E73324A9BADD438D5ADC103D53">
    <w:name w:val="B4A91B8E73324A9BADD438D5ADC103D53"/>
    <w:rsid w:val="00F02715"/>
    <w:pPr>
      <w:spacing w:after="0" w:line="240" w:lineRule="auto"/>
    </w:pPr>
    <w:rPr>
      <w:rFonts w:ascii="Arial" w:eastAsia="Times New Roman" w:hAnsi="Arial" w:cs="Times New Roman"/>
      <w:kern w:val="10"/>
    </w:rPr>
  </w:style>
  <w:style w:type="paragraph" w:customStyle="1" w:styleId="B1BD0EAD44174ECEBC91572CC7EF01573">
    <w:name w:val="B1BD0EAD44174ECEBC91572CC7EF01573"/>
    <w:rsid w:val="00F02715"/>
    <w:pPr>
      <w:spacing w:after="0" w:line="240" w:lineRule="auto"/>
    </w:pPr>
    <w:rPr>
      <w:rFonts w:ascii="Arial" w:eastAsia="Times New Roman" w:hAnsi="Arial" w:cs="Times New Roman"/>
      <w:kern w:val="10"/>
    </w:rPr>
  </w:style>
  <w:style w:type="paragraph" w:customStyle="1" w:styleId="E946BF84854D4FE89F198476C92A98EC3">
    <w:name w:val="E946BF84854D4FE89F198476C92A98EC3"/>
    <w:rsid w:val="00F02715"/>
    <w:pPr>
      <w:spacing w:after="0" w:line="240" w:lineRule="auto"/>
    </w:pPr>
    <w:rPr>
      <w:rFonts w:ascii="Arial" w:eastAsia="Times New Roman" w:hAnsi="Arial" w:cs="Times New Roman"/>
      <w:kern w:val="10"/>
    </w:rPr>
  </w:style>
  <w:style w:type="paragraph" w:customStyle="1" w:styleId="23760A5E527041CDBCC8C2BEFAB9257D3">
    <w:name w:val="23760A5E527041CDBCC8C2BEFAB9257D3"/>
    <w:rsid w:val="00F02715"/>
    <w:pPr>
      <w:spacing w:after="0" w:line="240" w:lineRule="auto"/>
    </w:pPr>
    <w:rPr>
      <w:rFonts w:ascii="Arial" w:eastAsia="Times New Roman" w:hAnsi="Arial" w:cs="Times New Roman"/>
      <w:kern w:val="10"/>
    </w:rPr>
  </w:style>
  <w:style w:type="paragraph" w:customStyle="1" w:styleId="7104484F29F244C08F9710911414B8783">
    <w:name w:val="7104484F29F244C08F9710911414B8783"/>
    <w:rsid w:val="00F02715"/>
    <w:pPr>
      <w:spacing w:after="0" w:line="240" w:lineRule="auto"/>
    </w:pPr>
    <w:rPr>
      <w:rFonts w:ascii="Arial" w:eastAsia="Times New Roman" w:hAnsi="Arial" w:cs="Times New Roman"/>
      <w:kern w:val="10"/>
    </w:rPr>
  </w:style>
  <w:style w:type="paragraph" w:customStyle="1" w:styleId="3E1F02CBACD84D7D91E02C5EE9E785903">
    <w:name w:val="3E1F02CBACD84D7D91E02C5EE9E785903"/>
    <w:rsid w:val="00F02715"/>
    <w:pPr>
      <w:spacing w:after="0" w:line="240" w:lineRule="auto"/>
    </w:pPr>
    <w:rPr>
      <w:rFonts w:ascii="Arial" w:eastAsia="Times New Roman" w:hAnsi="Arial" w:cs="Times New Roman"/>
      <w:kern w:val="10"/>
    </w:rPr>
  </w:style>
  <w:style w:type="paragraph" w:customStyle="1" w:styleId="83DF69B5D7D04F3E98CF60A12F3FEE493">
    <w:name w:val="83DF69B5D7D04F3E98CF60A12F3FEE493"/>
    <w:rsid w:val="00F02715"/>
    <w:pPr>
      <w:spacing w:after="0" w:line="240" w:lineRule="auto"/>
    </w:pPr>
    <w:rPr>
      <w:rFonts w:ascii="Arial" w:eastAsia="Times New Roman" w:hAnsi="Arial" w:cs="Times New Roman"/>
      <w:kern w:val="10"/>
    </w:rPr>
  </w:style>
  <w:style w:type="paragraph" w:customStyle="1" w:styleId="C68E5797B97D4D349ED0A2C691BAC8D63">
    <w:name w:val="C68E5797B97D4D349ED0A2C691BAC8D63"/>
    <w:rsid w:val="00F02715"/>
    <w:pPr>
      <w:spacing w:after="0" w:line="240" w:lineRule="auto"/>
    </w:pPr>
    <w:rPr>
      <w:rFonts w:ascii="Arial" w:eastAsia="Times New Roman" w:hAnsi="Arial" w:cs="Times New Roman"/>
      <w:kern w:val="10"/>
    </w:rPr>
  </w:style>
  <w:style w:type="paragraph" w:customStyle="1" w:styleId="C281B25217FF4B7997C4E98E0F5417233">
    <w:name w:val="C281B25217FF4B7997C4E98E0F5417233"/>
    <w:rsid w:val="00F02715"/>
    <w:pPr>
      <w:spacing w:after="0" w:line="240" w:lineRule="auto"/>
    </w:pPr>
    <w:rPr>
      <w:rFonts w:ascii="Arial" w:eastAsia="Times New Roman" w:hAnsi="Arial" w:cs="Times New Roman"/>
      <w:kern w:val="10"/>
    </w:rPr>
  </w:style>
  <w:style w:type="paragraph" w:customStyle="1" w:styleId="856958F1419B401AAA513BA0F81CFF9C3">
    <w:name w:val="856958F1419B401AAA513BA0F81CFF9C3"/>
    <w:rsid w:val="00F02715"/>
    <w:pPr>
      <w:spacing w:after="0" w:line="240" w:lineRule="auto"/>
    </w:pPr>
    <w:rPr>
      <w:rFonts w:ascii="Arial" w:eastAsia="Times New Roman" w:hAnsi="Arial" w:cs="Times New Roman"/>
      <w:kern w:val="10"/>
    </w:rPr>
  </w:style>
  <w:style w:type="paragraph" w:customStyle="1" w:styleId="D1A3289E62264D20A382446F2C57267C3">
    <w:name w:val="D1A3289E62264D20A382446F2C57267C3"/>
    <w:rsid w:val="00F02715"/>
    <w:pPr>
      <w:spacing w:after="0" w:line="240" w:lineRule="auto"/>
    </w:pPr>
    <w:rPr>
      <w:rFonts w:ascii="Arial" w:eastAsia="Times New Roman" w:hAnsi="Arial" w:cs="Times New Roman"/>
      <w:kern w:val="10"/>
    </w:rPr>
  </w:style>
  <w:style w:type="paragraph" w:customStyle="1" w:styleId="1935AB6876D34A0FB656F13E4FE830B43">
    <w:name w:val="1935AB6876D34A0FB656F13E4FE830B43"/>
    <w:rsid w:val="00F02715"/>
    <w:pPr>
      <w:spacing w:after="0" w:line="240" w:lineRule="auto"/>
    </w:pPr>
    <w:rPr>
      <w:rFonts w:ascii="Arial" w:eastAsia="Times New Roman" w:hAnsi="Arial" w:cs="Times New Roman"/>
      <w:kern w:val="10"/>
    </w:rPr>
  </w:style>
  <w:style w:type="paragraph" w:customStyle="1" w:styleId="C1AD042E0B8D4EFE802746E2FFC193CF3">
    <w:name w:val="C1AD042E0B8D4EFE802746E2FFC193CF3"/>
    <w:rsid w:val="00F02715"/>
    <w:pPr>
      <w:spacing w:after="0" w:line="240" w:lineRule="auto"/>
    </w:pPr>
    <w:rPr>
      <w:rFonts w:ascii="Arial" w:eastAsia="Times New Roman" w:hAnsi="Arial" w:cs="Times New Roman"/>
      <w:kern w:val="10"/>
    </w:rPr>
  </w:style>
  <w:style w:type="paragraph" w:customStyle="1" w:styleId="D23A4E5D3FD34512B5D5B53996E14A0F3">
    <w:name w:val="D23A4E5D3FD34512B5D5B53996E14A0F3"/>
    <w:rsid w:val="00F02715"/>
    <w:pPr>
      <w:spacing w:after="0" w:line="240" w:lineRule="auto"/>
    </w:pPr>
    <w:rPr>
      <w:rFonts w:ascii="Arial" w:eastAsia="Times New Roman" w:hAnsi="Arial" w:cs="Times New Roman"/>
      <w:kern w:val="10"/>
    </w:rPr>
  </w:style>
  <w:style w:type="paragraph" w:customStyle="1" w:styleId="4CFE60FDC3404100AF26B10B939BD95E3">
    <w:name w:val="4CFE60FDC3404100AF26B10B939BD95E3"/>
    <w:rsid w:val="00F02715"/>
    <w:pPr>
      <w:spacing w:after="0" w:line="240" w:lineRule="auto"/>
    </w:pPr>
    <w:rPr>
      <w:rFonts w:ascii="Arial" w:eastAsia="Times New Roman" w:hAnsi="Arial" w:cs="Times New Roman"/>
      <w:kern w:val="10"/>
    </w:rPr>
  </w:style>
  <w:style w:type="paragraph" w:customStyle="1" w:styleId="C25D3E98E2D7444C9C64C1A3E552336C3">
    <w:name w:val="C25D3E98E2D7444C9C64C1A3E552336C3"/>
    <w:rsid w:val="00F02715"/>
    <w:pPr>
      <w:spacing w:after="0" w:line="240" w:lineRule="auto"/>
    </w:pPr>
    <w:rPr>
      <w:rFonts w:ascii="Arial" w:eastAsia="Times New Roman" w:hAnsi="Arial" w:cs="Times New Roman"/>
      <w:kern w:val="10"/>
    </w:rPr>
  </w:style>
  <w:style w:type="paragraph" w:customStyle="1" w:styleId="1E8C5C412129493499A15BD43D08F75B3">
    <w:name w:val="1E8C5C412129493499A15BD43D08F75B3"/>
    <w:rsid w:val="00F02715"/>
    <w:pPr>
      <w:spacing w:after="0" w:line="240" w:lineRule="auto"/>
    </w:pPr>
    <w:rPr>
      <w:rFonts w:ascii="Arial" w:eastAsia="Times New Roman" w:hAnsi="Arial" w:cs="Times New Roman"/>
      <w:kern w:val="10"/>
    </w:rPr>
  </w:style>
  <w:style w:type="paragraph" w:customStyle="1" w:styleId="76C72FDCD8504DFEB8F1180BE11DD70B3">
    <w:name w:val="76C72FDCD8504DFEB8F1180BE11DD70B3"/>
    <w:rsid w:val="00F02715"/>
    <w:pPr>
      <w:spacing w:after="0" w:line="240" w:lineRule="auto"/>
    </w:pPr>
    <w:rPr>
      <w:rFonts w:ascii="Arial" w:eastAsia="Times New Roman" w:hAnsi="Arial" w:cs="Times New Roman"/>
      <w:kern w:val="10"/>
    </w:rPr>
  </w:style>
  <w:style w:type="paragraph" w:customStyle="1" w:styleId="95651FE7E885478884F83C725409964F3">
    <w:name w:val="95651FE7E885478884F83C725409964F3"/>
    <w:rsid w:val="00F02715"/>
    <w:pPr>
      <w:spacing w:after="0" w:line="240" w:lineRule="auto"/>
    </w:pPr>
    <w:rPr>
      <w:rFonts w:ascii="Arial" w:eastAsia="Times New Roman" w:hAnsi="Arial" w:cs="Times New Roman"/>
      <w:kern w:val="10"/>
    </w:rPr>
  </w:style>
  <w:style w:type="paragraph" w:customStyle="1" w:styleId="6A12DA679CF74918A8F9F609DE038C543">
    <w:name w:val="6A12DA679CF74918A8F9F609DE038C543"/>
    <w:rsid w:val="00F02715"/>
    <w:pPr>
      <w:spacing w:after="0" w:line="240" w:lineRule="auto"/>
    </w:pPr>
    <w:rPr>
      <w:rFonts w:ascii="Arial" w:eastAsia="Times New Roman" w:hAnsi="Arial" w:cs="Times New Roman"/>
      <w:kern w:val="10"/>
    </w:rPr>
  </w:style>
  <w:style w:type="paragraph" w:customStyle="1" w:styleId="55FA82B63C324F95A6D656CE4627BEA23">
    <w:name w:val="55FA82B63C324F95A6D656CE4627BEA23"/>
    <w:rsid w:val="00F02715"/>
    <w:pPr>
      <w:spacing w:after="0" w:line="240" w:lineRule="auto"/>
    </w:pPr>
    <w:rPr>
      <w:rFonts w:ascii="Arial" w:eastAsia="Times New Roman" w:hAnsi="Arial" w:cs="Times New Roman"/>
      <w:kern w:val="10"/>
    </w:rPr>
  </w:style>
  <w:style w:type="paragraph" w:customStyle="1" w:styleId="8F4E2137208847E7871465DEC3E046FC3">
    <w:name w:val="8F4E2137208847E7871465DEC3E046FC3"/>
    <w:rsid w:val="00F02715"/>
    <w:pPr>
      <w:spacing w:after="0" w:line="240" w:lineRule="auto"/>
    </w:pPr>
    <w:rPr>
      <w:rFonts w:ascii="Arial" w:eastAsia="Times New Roman" w:hAnsi="Arial" w:cs="Times New Roman"/>
      <w:kern w:val="10"/>
    </w:rPr>
  </w:style>
  <w:style w:type="paragraph" w:customStyle="1" w:styleId="1A193E33A0FD4407926AEF5CA5B91F1F3">
    <w:name w:val="1A193E33A0FD4407926AEF5CA5B91F1F3"/>
    <w:rsid w:val="00F02715"/>
    <w:pPr>
      <w:spacing w:after="0" w:line="240" w:lineRule="auto"/>
    </w:pPr>
    <w:rPr>
      <w:rFonts w:ascii="Arial" w:eastAsia="Times New Roman" w:hAnsi="Arial" w:cs="Times New Roman"/>
      <w:kern w:val="10"/>
    </w:rPr>
  </w:style>
  <w:style w:type="paragraph" w:customStyle="1" w:styleId="E8EDAC6EF96C4DADAE56CB88FA6AFCF63">
    <w:name w:val="E8EDAC6EF96C4DADAE56CB88FA6AFCF63"/>
    <w:rsid w:val="00F02715"/>
    <w:pPr>
      <w:spacing w:after="0" w:line="240" w:lineRule="auto"/>
    </w:pPr>
    <w:rPr>
      <w:rFonts w:ascii="Arial" w:eastAsia="Times New Roman" w:hAnsi="Arial" w:cs="Times New Roman"/>
      <w:kern w:val="10"/>
    </w:rPr>
  </w:style>
  <w:style w:type="paragraph" w:customStyle="1" w:styleId="0956F2F0C095444494741A8D1DF2E3243">
    <w:name w:val="0956F2F0C095444494741A8D1DF2E3243"/>
    <w:rsid w:val="00F02715"/>
    <w:pPr>
      <w:spacing w:after="0" w:line="240" w:lineRule="auto"/>
    </w:pPr>
    <w:rPr>
      <w:rFonts w:ascii="Arial" w:eastAsia="Times New Roman" w:hAnsi="Arial" w:cs="Times New Roman"/>
      <w:kern w:val="10"/>
    </w:rPr>
  </w:style>
  <w:style w:type="paragraph" w:customStyle="1" w:styleId="92A71A7EE9F8404D9E79F0A494C342243">
    <w:name w:val="92A71A7EE9F8404D9E79F0A494C342243"/>
    <w:rsid w:val="00F02715"/>
    <w:pPr>
      <w:spacing w:after="0" w:line="240" w:lineRule="auto"/>
    </w:pPr>
    <w:rPr>
      <w:rFonts w:ascii="Arial" w:eastAsia="Times New Roman" w:hAnsi="Arial" w:cs="Times New Roman"/>
      <w:kern w:val="10"/>
    </w:rPr>
  </w:style>
  <w:style w:type="paragraph" w:customStyle="1" w:styleId="A592016512194711830539756D846E353">
    <w:name w:val="A592016512194711830539756D846E353"/>
    <w:rsid w:val="00F02715"/>
    <w:pPr>
      <w:spacing w:after="0" w:line="240" w:lineRule="auto"/>
    </w:pPr>
    <w:rPr>
      <w:rFonts w:ascii="Arial" w:eastAsia="Times New Roman" w:hAnsi="Arial" w:cs="Times New Roman"/>
      <w:kern w:val="10"/>
    </w:rPr>
  </w:style>
  <w:style w:type="paragraph" w:customStyle="1" w:styleId="05286F2995CF4F7793CC176621A754F33">
    <w:name w:val="05286F2995CF4F7793CC176621A754F33"/>
    <w:rsid w:val="00F02715"/>
    <w:pPr>
      <w:spacing w:after="0" w:line="240" w:lineRule="auto"/>
    </w:pPr>
    <w:rPr>
      <w:rFonts w:ascii="Arial" w:eastAsia="Times New Roman" w:hAnsi="Arial" w:cs="Times New Roman"/>
      <w:kern w:val="10"/>
    </w:rPr>
  </w:style>
  <w:style w:type="paragraph" w:customStyle="1" w:styleId="FE3047FEDE1B48EEB819E6C32530B8313">
    <w:name w:val="FE3047FEDE1B48EEB819E6C32530B8313"/>
    <w:rsid w:val="00F02715"/>
    <w:pPr>
      <w:spacing w:after="0" w:line="240" w:lineRule="auto"/>
    </w:pPr>
    <w:rPr>
      <w:rFonts w:ascii="Arial" w:eastAsia="Times New Roman" w:hAnsi="Arial" w:cs="Times New Roman"/>
      <w:kern w:val="10"/>
    </w:rPr>
  </w:style>
  <w:style w:type="paragraph" w:customStyle="1" w:styleId="C14FE1A1AC20469EAF2D0F2ADD00ABF83">
    <w:name w:val="C14FE1A1AC20469EAF2D0F2ADD00ABF83"/>
    <w:rsid w:val="00F02715"/>
    <w:pPr>
      <w:spacing w:after="0" w:line="240" w:lineRule="auto"/>
    </w:pPr>
    <w:rPr>
      <w:rFonts w:ascii="Arial" w:eastAsia="Times New Roman" w:hAnsi="Arial" w:cs="Times New Roman"/>
      <w:kern w:val="10"/>
    </w:rPr>
  </w:style>
  <w:style w:type="paragraph" w:customStyle="1" w:styleId="1C60F1C6775749809A2ED74CFFD60CD83">
    <w:name w:val="1C60F1C6775749809A2ED74CFFD60CD83"/>
    <w:rsid w:val="00F02715"/>
    <w:pPr>
      <w:spacing w:after="0" w:line="240" w:lineRule="auto"/>
    </w:pPr>
    <w:rPr>
      <w:rFonts w:ascii="Arial" w:eastAsia="Times New Roman" w:hAnsi="Arial" w:cs="Times New Roman"/>
      <w:kern w:val="10"/>
    </w:rPr>
  </w:style>
  <w:style w:type="paragraph" w:customStyle="1" w:styleId="FDD223935B2A46B098BBDEC6100342D73">
    <w:name w:val="FDD223935B2A46B098BBDEC6100342D73"/>
    <w:rsid w:val="00F02715"/>
    <w:pPr>
      <w:spacing w:after="0" w:line="240" w:lineRule="auto"/>
    </w:pPr>
    <w:rPr>
      <w:rFonts w:ascii="Arial" w:eastAsia="Times New Roman" w:hAnsi="Arial" w:cs="Times New Roman"/>
      <w:kern w:val="10"/>
    </w:rPr>
  </w:style>
  <w:style w:type="paragraph" w:customStyle="1" w:styleId="C8D08B0BDC5E475C882236D2F09F0C9C">
    <w:name w:val="C8D08B0BDC5E475C882236D2F09F0C9C"/>
    <w:rsid w:val="00D23CE8"/>
  </w:style>
  <w:style w:type="paragraph" w:customStyle="1" w:styleId="C879F32F7C1046E4B937C961A66E34D7">
    <w:name w:val="C879F32F7C1046E4B937C961A66E34D7"/>
    <w:rsid w:val="00D23CE8"/>
  </w:style>
  <w:style w:type="paragraph" w:customStyle="1" w:styleId="81EBC54AA55141B0A60301D1C4C47D31">
    <w:name w:val="81EBC54AA55141B0A60301D1C4C47D31"/>
    <w:rsid w:val="00D23CE8"/>
  </w:style>
  <w:style w:type="paragraph" w:customStyle="1" w:styleId="90AD213E058846709C6B1DC579FD4CFB">
    <w:name w:val="90AD213E058846709C6B1DC579FD4CFB"/>
    <w:rsid w:val="00D23CE8"/>
  </w:style>
  <w:style w:type="paragraph" w:customStyle="1" w:styleId="334B20CA5718422FBFA74C924CE955D7">
    <w:name w:val="334B20CA5718422FBFA74C924CE955D7"/>
    <w:rsid w:val="00D23CE8"/>
  </w:style>
  <w:style w:type="paragraph" w:customStyle="1" w:styleId="AA15004CC69F48779C1E40B8FF330FA7">
    <w:name w:val="AA15004CC69F48779C1E40B8FF330FA7"/>
    <w:rsid w:val="00D23CE8"/>
  </w:style>
  <w:style w:type="paragraph" w:customStyle="1" w:styleId="3051BF43841948CAB59CF7AB2DF9B429">
    <w:name w:val="3051BF43841948CAB59CF7AB2DF9B429"/>
    <w:rsid w:val="00D23CE8"/>
  </w:style>
  <w:style w:type="paragraph" w:customStyle="1" w:styleId="5EE6B3A4A4F34901B5687A943A480C62">
    <w:name w:val="5EE6B3A4A4F34901B5687A943A480C62"/>
    <w:rsid w:val="00D23CE8"/>
  </w:style>
  <w:style w:type="paragraph" w:customStyle="1" w:styleId="589C9F74FD4A4EB09E772ABA1EEB8650">
    <w:name w:val="589C9F74FD4A4EB09E772ABA1EEB8650"/>
    <w:rsid w:val="00D23CE8"/>
  </w:style>
  <w:style w:type="paragraph" w:customStyle="1" w:styleId="DD6BB6A028364628B9A9055C010602BD">
    <w:name w:val="DD6BB6A028364628B9A9055C010602BD"/>
    <w:rsid w:val="00D23CE8"/>
  </w:style>
  <w:style w:type="paragraph" w:customStyle="1" w:styleId="16F9A48FB6164EF7AFDDA04502E9EB01">
    <w:name w:val="16F9A48FB6164EF7AFDDA04502E9EB01"/>
    <w:rsid w:val="00D23CE8"/>
  </w:style>
  <w:style w:type="paragraph" w:customStyle="1" w:styleId="B319265D37E045A48FB20C9ED6D8ADCF">
    <w:name w:val="B319265D37E045A48FB20C9ED6D8ADCF"/>
    <w:rsid w:val="00D23CE8"/>
  </w:style>
  <w:style w:type="paragraph" w:customStyle="1" w:styleId="9472C77F6419403FAF7902723EE8CCC0">
    <w:name w:val="9472C77F6419403FAF7902723EE8CCC0"/>
    <w:rsid w:val="00D23CE8"/>
  </w:style>
  <w:style w:type="paragraph" w:customStyle="1" w:styleId="5EE421EFC14B433584418FF5BCFEB039">
    <w:name w:val="5EE421EFC14B433584418FF5BCFEB039"/>
    <w:rsid w:val="00493D16"/>
  </w:style>
  <w:style w:type="paragraph" w:customStyle="1" w:styleId="76D9497D0B38441C80C653B67A65D6D8">
    <w:name w:val="76D9497D0B38441C80C653B67A65D6D8"/>
    <w:rsid w:val="00493D16"/>
  </w:style>
  <w:style w:type="paragraph" w:customStyle="1" w:styleId="4B02FD7B73B54520B24BD59B5CE6A9DB">
    <w:name w:val="4B02FD7B73B54520B24BD59B5CE6A9DB"/>
    <w:rsid w:val="00493D16"/>
  </w:style>
  <w:style w:type="paragraph" w:customStyle="1" w:styleId="920B7D3E271846339C7930810AD05047">
    <w:name w:val="920B7D3E271846339C7930810AD05047"/>
    <w:rsid w:val="00FD38DC"/>
  </w:style>
  <w:style w:type="paragraph" w:customStyle="1" w:styleId="A348BBF4CA0748E1865DDA90353A9A16">
    <w:name w:val="A348BBF4CA0748E1865DDA90353A9A16"/>
    <w:rsid w:val="00A57B9D"/>
  </w:style>
  <w:style w:type="paragraph" w:customStyle="1" w:styleId="BE829B41B66A45069777873D01EE2F8B">
    <w:name w:val="BE829B41B66A45069777873D01EE2F8B"/>
    <w:rsid w:val="00A57B9D"/>
  </w:style>
  <w:style w:type="paragraph" w:customStyle="1" w:styleId="9FFCE09E5A09459AB286C92993FCC573">
    <w:name w:val="9FFCE09E5A09459AB286C92993FCC573"/>
    <w:rsid w:val="00A57B9D"/>
  </w:style>
  <w:style w:type="paragraph" w:customStyle="1" w:styleId="320DFCF8B96948CA94568995B0AEEA98">
    <w:name w:val="320DFCF8B96948CA94568995B0AEEA98"/>
    <w:rsid w:val="00A57B9D"/>
  </w:style>
  <w:style w:type="paragraph" w:customStyle="1" w:styleId="E35143479D9F439FB058DF837B12CF88">
    <w:name w:val="E35143479D9F439FB058DF837B12CF88"/>
    <w:rsid w:val="00A57B9D"/>
  </w:style>
  <w:style w:type="paragraph" w:customStyle="1" w:styleId="86F91B0F911D4544AFC0A71AFF22CDD7">
    <w:name w:val="86F91B0F911D4544AFC0A71AFF22CDD7"/>
    <w:rsid w:val="00A57B9D"/>
  </w:style>
  <w:style w:type="paragraph" w:customStyle="1" w:styleId="DC92E0EAF44B41E3B61063D9D537FD7B">
    <w:name w:val="DC92E0EAF44B41E3B61063D9D537FD7B"/>
    <w:rsid w:val="00A57B9D"/>
  </w:style>
  <w:style w:type="paragraph" w:customStyle="1" w:styleId="722F2849D40240D3B5A0BDC74A6F657C">
    <w:name w:val="722F2849D40240D3B5A0BDC74A6F657C"/>
    <w:rsid w:val="00A57B9D"/>
  </w:style>
  <w:style w:type="paragraph" w:customStyle="1" w:styleId="867DC252176E4F89909B5E7A9E18E57B">
    <w:name w:val="867DC252176E4F89909B5E7A9E18E57B"/>
    <w:rsid w:val="00A57B9D"/>
  </w:style>
  <w:style w:type="paragraph" w:customStyle="1" w:styleId="9FFB5F4F7A1D4B04A2D3D021F96FD318">
    <w:name w:val="9FFB5F4F7A1D4B04A2D3D021F96FD318"/>
    <w:rsid w:val="00A57B9D"/>
  </w:style>
  <w:style w:type="paragraph" w:customStyle="1" w:styleId="792CA9E1E20546D3A280CC6656A4E2A2">
    <w:name w:val="792CA9E1E20546D3A280CC6656A4E2A2"/>
    <w:rsid w:val="00A57B9D"/>
  </w:style>
  <w:style w:type="paragraph" w:customStyle="1" w:styleId="BC641693E6874427A1455D4C838C7D04">
    <w:name w:val="BC641693E6874427A1455D4C838C7D04"/>
    <w:rsid w:val="00A57B9D"/>
  </w:style>
  <w:style w:type="paragraph" w:customStyle="1" w:styleId="39DA5103A89B48D8B0B746C26FC9FE55">
    <w:name w:val="39DA5103A89B48D8B0B746C26FC9FE55"/>
    <w:rsid w:val="00A57B9D"/>
  </w:style>
  <w:style w:type="paragraph" w:customStyle="1" w:styleId="7B0AA590C63E4B58B37D87CE23CF600A">
    <w:name w:val="7B0AA590C63E4B58B37D87CE23CF600A"/>
    <w:rsid w:val="00A57B9D"/>
  </w:style>
  <w:style w:type="paragraph" w:customStyle="1" w:styleId="D999BF6E784D41A6B5EA9467F63334C0">
    <w:name w:val="D999BF6E784D41A6B5EA9467F63334C0"/>
    <w:rsid w:val="00A57B9D"/>
  </w:style>
  <w:style w:type="paragraph" w:customStyle="1" w:styleId="40504BBD8E1C4C66AF59FBD34B296E07">
    <w:name w:val="40504BBD8E1C4C66AF59FBD34B296E07"/>
    <w:rsid w:val="0008231A"/>
  </w:style>
  <w:style w:type="paragraph" w:customStyle="1" w:styleId="C829B1F6D0F84A9D94A4B6B93BDA20FE">
    <w:name w:val="C829B1F6D0F84A9D94A4B6B93BDA20FE"/>
    <w:rsid w:val="0008231A"/>
  </w:style>
  <w:style w:type="paragraph" w:customStyle="1" w:styleId="E650BBF4185D4AAC9EB7E8311DDAC13D">
    <w:name w:val="E650BBF4185D4AAC9EB7E8311DDAC13D"/>
    <w:rsid w:val="0008231A"/>
  </w:style>
  <w:style w:type="paragraph" w:customStyle="1" w:styleId="DCFF09B5D02B49F2A6CE87EF0601CFD7">
    <w:name w:val="DCFF09B5D02B49F2A6CE87EF0601CFD7"/>
    <w:rsid w:val="0008231A"/>
  </w:style>
  <w:style w:type="paragraph" w:customStyle="1" w:styleId="6B67538ED166430BA5EB5B591654FB0E">
    <w:name w:val="6B67538ED166430BA5EB5B591654FB0E"/>
    <w:rsid w:val="0008231A"/>
  </w:style>
  <w:style w:type="paragraph" w:customStyle="1" w:styleId="51BB907B75DB4A588F4E9BC0075D1EF8">
    <w:name w:val="51BB907B75DB4A588F4E9BC0075D1EF8"/>
    <w:rsid w:val="0008231A"/>
  </w:style>
  <w:style w:type="paragraph" w:customStyle="1" w:styleId="B0F491B7A1C247A6B93E2AE6BE1ADE0F">
    <w:name w:val="B0F491B7A1C247A6B93E2AE6BE1ADE0F"/>
    <w:rsid w:val="0008231A"/>
    <w:pPr>
      <w:spacing w:after="0" w:line="240" w:lineRule="auto"/>
    </w:pPr>
    <w:rPr>
      <w:rFonts w:ascii="Arial" w:eastAsia="Times New Roman" w:hAnsi="Arial" w:cs="Times New Roman"/>
      <w:kern w:val="10"/>
    </w:rPr>
  </w:style>
  <w:style w:type="paragraph" w:customStyle="1" w:styleId="BA7A92AC6F874CD0989F2EAB05501BB1">
    <w:name w:val="BA7A92AC6F874CD0989F2EAB05501BB1"/>
    <w:rsid w:val="0008231A"/>
    <w:pPr>
      <w:spacing w:after="0" w:line="240" w:lineRule="auto"/>
    </w:pPr>
    <w:rPr>
      <w:rFonts w:ascii="Arial" w:eastAsia="Times New Roman" w:hAnsi="Arial" w:cs="Times New Roman"/>
      <w:kern w:val="10"/>
    </w:rPr>
  </w:style>
  <w:style w:type="paragraph" w:customStyle="1" w:styleId="DD6BB6A028364628B9A9055C010602BD1">
    <w:name w:val="DD6BB6A028364628B9A9055C010602BD1"/>
    <w:rsid w:val="0008231A"/>
    <w:pPr>
      <w:spacing w:after="0" w:line="240" w:lineRule="auto"/>
    </w:pPr>
    <w:rPr>
      <w:rFonts w:ascii="Arial" w:eastAsia="Times New Roman" w:hAnsi="Arial" w:cs="Times New Roman"/>
      <w:kern w:val="10"/>
    </w:rPr>
  </w:style>
  <w:style w:type="paragraph" w:customStyle="1" w:styleId="C6417026EB4F4B23AA2A46EB059B4A1B">
    <w:name w:val="C6417026EB4F4B23AA2A46EB059B4A1B"/>
    <w:rsid w:val="0008231A"/>
    <w:pPr>
      <w:spacing w:after="0" w:line="240" w:lineRule="auto"/>
    </w:pPr>
    <w:rPr>
      <w:rFonts w:ascii="Arial" w:eastAsia="Times New Roman" w:hAnsi="Arial" w:cs="Times New Roman"/>
      <w:kern w:val="10"/>
    </w:rPr>
  </w:style>
  <w:style w:type="paragraph" w:customStyle="1" w:styleId="6E0C593B2B5E443BB93356450FFD3BC04">
    <w:name w:val="6E0C593B2B5E443BB93356450FFD3BC04"/>
    <w:rsid w:val="0008231A"/>
    <w:pPr>
      <w:spacing w:after="0" w:line="240" w:lineRule="auto"/>
    </w:pPr>
    <w:rPr>
      <w:rFonts w:ascii="Arial" w:eastAsia="Times New Roman" w:hAnsi="Arial" w:cs="Times New Roman"/>
      <w:kern w:val="10"/>
    </w:rPr>
  </w:style>
  <w:style w:type="paragraph" w:customStyle="1" w:styleId="C2E78D32C1D84127971FF5FE2AD29F224">
    <w:name w:val="C2E78D32C1D84127971FF5FE2AD29F224"/>
    <w:rsid w:val="0008231A"/>
    <w:pPr>
      <w:spacing w:after="0" w:line="240" w:lineRule="auto"/>
    </w:pPr>
    <w:rPr>
      <w:rFonts w:ascii="Arial" w:eastAsia="Times New Roman" w:hAnsi="Arial" w:cs="Times New Roman"/>
      <w:kern w:val="10"/>
    </w:rPr>
  </w:style>
  <w:style w:type="paragraph" w:customStyle="1" w:styleId="CA786D0709FA4B8AAAE0A0EE7CC1C8FD4">
    <w:name w:val="CA786D0709FA4B8AAAE0A0EE7CC1C8FD4"/>
    <w:rsid w:val="0008231A"/>
    <w:pPr>
      <w:spacing w:after="0" w:line="240" w:lineRule="auto"/>
    </w:pPr>
    <w:rPr>
      <w:rFonts w:ascii="Arial" w:eastAsia="Times New Roman" w:hAnsi="Arial" w:cs="Times New Roman"/>
      <w:kern w:val="10"/>
    </w:rPr>
  </w:style>
  <w:style w:type="paragraph" w:customStyle="1" w:styleId="9066BEC267CF4DA59140FC99863F4A5C4">
    <w:name w:val="9066BEC267CF4DA59140FC99863F4A5C4"/>
    <w:rsid w:val="0008231A"/>
    <w:pPr>
      <w:spacing w:after="0" w:line="240" w:lineRule="auto"/>
    </w:pPr>
    <w:rPr>
      <w:rFonts w:ascii="Arial" w:eastAsia="Times New Roman" w:hAnsi="Arial" w:cs="Times New Roman"/>
      <w:kern w:val="10"/>
    </w:rPr>
  </w:style>
  <w:style w:type="paragraph" w:customStyle="1" w:styleId="EC415457162245B39DB071CD33EEDC084">
    <w:name w:val="EC415457162245B39DB071CD33EEDC084"/>
    <w:rsid w:val="0008231A"/>
    <w:pPr>
      <w:spacing w:after="0" w:line="240" w:lineRule="auto"/>
    </w:pPr>
    <w:rPr>
      <w:rFonts w:ascii="Arial" w:eastAsia="Times New Roman" w:hAnsi="Arial" w:cs="Times New Roman"/>
      <w:kern w:val="10"/>
    </w:rPr>
  </w:style>
  <w:style w:type="paragraph" w:customStyle="1" w:styleId="A4EE17B6464449469B625A68562BD5474">
    <w:name w:val="A4EE17B6464449469B625A68562BD5474"/>
    <w:rsid w:val="0008231A"/>
    <w:pPr>
      <w:spacing w:after="0" w:line="240" w:lineRule="auto"/>
    </w:pPr>
    <w:rPr>
      <w:rFonts w:ascii="Arial" w:eastAsia="Times New Roman" w:hAnsi="Arial" w:cs="Times New Roman"/>
      <w:kern w:val="10"/>
    </w:rPr>
  </w:style>
  <w:style w:type="paragraph" w:customStyle="1" w:styleId="120C3683F6504EF68C6911E0FBBFCC0D4">
    <w:name w:val="120C3683F6504EF68C6911E0FBBFCC0D4"/>
    <w:rsid w:val="0008231A"/>
    <w:pPr>
      <w:spacing w:after="0" w:line="240" w:lineRule="auto"/>
    </w:pPr>
    <w:rPr>
      <w:rFonts w:ascii="Arial" w:eastAsia="Times New Roman" w:hAnsi="Arial" w:cs="Times New Roman"/>
      <w:kern w:val="10"/>
    </w:rPr>
  </w:style>
  <w:style w:type="paragraph" w:customStyle="1" w:styleId="E6E62124A6BF474B928956DB498D2ACC4">
    <w:name w:val="E6E62124A6BF474B928956DB498D2ACC4"/>
    <w:rsid w:val="0008231A"/>
    <w:pPr>
      <w:spacing w:after="0" w:line="240" w:lineRule="auto"/>
    </w:pPr>
    <w:rPr>
      <w:rFonts w:ascii="Arial" w:eastAsia="Times New Roman" w:hAnsi="Arial" w:cs="Times New Roman"/>
      <w:kern w:val="10"/>
    </w:rPr>
  </w:style>
  <w:style w:type="paragraph" w:customStyle="1" w:styleId="3D8A7FF8430E4844B8CCA314F1B6F9114">
    <w:name w:val="3D8A7FF8430E4844B8CCA314F1B6F9114"/>
    <w:rsid w:val="0008231A"/>
    <w:pPr>
      <w:spacing w:after="0" w:line="240" w:lineRule="auto"/>
    </w:pPr>
    <w:rPr>
      <w:rFonts w:ascii="Arial" w:eastAsia="Times New Roman" w:hAnsi="Arial" w:cs="Times New Roman"/>
      <w:kern w:val="10"/>
    </w:rPr>
  </w:style>
  <w:style w:type="paragraph" w:customStyle="1" w:styleId="B52EC77ADDCF49F1BDF131FD92D050C74">
    <w:name w:val="B52EC77ADDCF49F1BDF131FD92D050C74"/>
    <w:rsid w:val="0008231A"/>
    <w:pPr>
      <w:spacing w:after="0" w:line="240" w:lineRule="auto"/>
    </w:pPr>
    <w:rPr>
      <w:rFonts w:ascii="Arial" w:eastAsia="Times New Roman" w:hAnsi="Arial" w:cs="Times New Roman"/>
      <w:kern w:val="10"/>
    </w:rPr>
  </w:style>
  <w:style w:type="paragraph" w:customStyle="1" w:styleId="EE7E253CBBE94947BF92751FA33E00FE4">
    <w:name w:val="EE7E253CBBE94947BF92751FA33E00FE4"/>
    <w:rsid w:val="0008231A"/>
    <w:pPr>
      <w:spacing w:after="0" w:line="240" w:lineRule="auto"/>
    </w:pPr>
    <w:rPr>
      <w:rFonts w:ascii="Arial" w:eastAsia="Times New Roman" w:hAnsi="Arial" w:cs="Times New Roman"/>
      <w:kern w:val="10"/>
    </w:rPr>
  </w:style>
  <w:style w:type="paragraph" w:customStyle="1" w:styleId="CEDA0F4B77E54CAEAACA344FEE8E40174">
    <w:name w:val="CEDA0F4B77E54CAEAACA344FEE8E40174"/>
    <w:rsid w:val="0008231A"/>
    <w:pPr>
      <w:spacing w:after="0" w:line="240" w:lineRule="auto"/>
    </w:pPr>
    <w:rPr>
      <w:rFonts w:ascii="Arial" w:eastAsia="Times New Roman" w:hAnsi="Arial" w:cs="Times New Roman"/>
      <w:kern w:val="10"/>
    </w:rPr>
  </w:style>
  <w:style w:type="paragraph" w:customStyle="1" w:styleId="BB98DD323E89420A9E6182CD6225B49F4">
    <w:name w:val="BB98DD323E89420A9E6182CD6225B49F4"/>
    <w:rsid w:val="0008231A"/>
    <w:pPr>
      <w:spacing w:after="0" w:line="240" w:lineRule="auto"/>
    </w:pPr>
    <w:rPr>
      <w:rFonts w:ascii="Arial" w:eastAsia="Times New Roman" w:hAnsi="Arial" w:cs="Times New Roman"/>
      <w:kern w:val="10"/>
    </w:rPr>
  </w:style>
  <w:style w:type="paragraph" w:customStyle="1" w:styleId="C46E5D7394BA49B1AEB0CD6DB25C42864">
    <w:name w:val="C46E5D7394BA49B1AEB0CD6DB25C42864"/>
    <w:rsid w:val="0008231A"/>
    <w:pPr>
      <w:spacing w:after="0" w:line="240" w:lineRule="auto"/>
    </w:pPr>
    <w:rPr>
      <w:rFonts w:ascii="Arial" w:eastAsia="Times New Roman" w:hAnsi="Arial" w:cs="Times New Roman"/>
      <w:kern w:val="10"/>
    </w:rPr>
  </w:style>
  <w:style w:type="paragraph" w:customStyle="1" w:styleId="2D4851BEA7674C0E844957836B2E70194">
    <w:name w:val="2D4851BEA7674C0E844957836B2E70194"/>
    <w:rsid w:val="0008231A"/>
    <w:pPr>
      <w:spacing w:after="0" w:line="240" w:lineRule="auto"/>
    </w:pPr>
    <w:rPr>
      <w:rFonts w:ascii="Arial" w:eastAsia="Times New Roman" w:hAnsi="Arial" w:cs="Times New Roman"/>
      <w:kern w:val="10"/>
    </w:rPr>
  </w:style>
  <w:style w:type="paragraph" w:customStyle="1" w:styleId="D0CC3D2D6AFC4138980C7B05831C551F4">
    <w:name w:val="D0CC3D2D6AFC4138980C7B05831C551F4"/>
    <w:rsid w:val="0008231A"/>
    <w:pPr>
      <w:spacing w:after="0" w:line="240" w:lineRule="auto"/>
    </w:pPr>
    <w:rPr>
      <w:rFonts w:ascii="Arial" w:eastAsia="Times New Roman" w:hAnsi="Arial" w:cs="Times New Roman"/>
      <w:kern w:val="10"/>
    </w:rPr>
  </w:style>
  <w:style w:type="paragraph" w:customStyle="1" w:styleId="3EFA0EC2773E4DC29AC95038F409E1534">
    <w:name w:val="3EFA0EC2773E4DC29AC95038F409E1534"/>
    <w:rsid w:val="0008231A"/>
    <w:pPr>
      <w:spacing w:after="0" w:line="240" w:lineRule="auto"/>
    </w:pPr>
    <w:rPr>
      <w:rFonts w:ascii="Arial" w:eastAsia="Times New Roman" w:hAnsi="Arial" w:cs="Times New Roman"/>
      <w:kern w:val="10"/>
    </w:rPr>
  </w:style>
  <w:style w:type="paragraph" w:customStyle="1" w:styleId="1DDBA58CC1DF46F88EB0C36A8AA608584">
    <w:name w:val="1DDBA58CC1DF46F88EB0C36A8AA608584"/>
    <w:rsid w:val="0008231A"/>
    <w:pPr>
      <w:spacing w:after="0" w:line="240" w:lineRule="auto"/>
    </w:pPr>
    <w:rPr>
      <w:rFonts w:ascii="Arial" w:eastAsia="Times New Roman" w:hAnsi="Arial" w:cs="Times New Roman"/>
      <w:kern w:val="10"/>
    </w:rPr>
  </w:style>
  <w:style w:type="paragraph" w:customStyle="1" w:styleId="AC457ABFEE754776B7C0DE4A0B4B1CD74">
    <w:name w:val="AC457ABFEE754776B7C0DE4A0B4B1CD74"/>
    <w:rsid w:val="0008231A"/>
    <w:pPr>
      <w:spacing w:after="0" w:line="240" w:lineRule="auto"/>
    </w:pPr>
    <w:rPr>
      <w:rFonts w:ascii="Arial" w:eastAsia="Times New Roman" w:hAnsi="Arial" w:cs="Times New Roman"/>
      <w:kern w:val="10"/>
    </w:rPr>
  </w:style>
  <w:style w:type="paragraph" w:customStyle="1" w:styleId="571C8A0704B549FBB31F20F6C9665B554">
    <w:name w:val="571C8A0704B549FBB31F20F6C9665B554"/>
    <w:rsid w:val="0008231A"/>
    <w:pPr>
      <w:spacing w:after="0" w:line="240" w:lineRule="auto"/>
    </w:pPr>
    <w:rPr>
      <w:rFonts w:ascii="Arial" w:eastAsia="Times New Roman" w:hAnsi="Arial" w:cs="Times New Roman"/>
      <w:kern w:val="10"/>
    </w:rPr>
  </w:style>
  <w:style w:type="paragraph" w:customStyle="1" w:styleId="EDFE1D629D8D42C2A7DCD7DDF9F54C6B4">
    <w:name w:val="EDFE1D629D8D42C2A7DCD7DDF9F54C6B4"/>
    <w:rsid w:val="0008231A"/>
    <w:pPr>
      <w:spacing w:after="0" w:line="240" w:lineRule="auto"/>
    </w:pPr>
    <w:rPr>
      <w:rFonts w:ascii="Arial" w:eastAsia="Times New Roman" w:hAnsi="Arial" w:cs="Times New Roman"/>
      <w:kern w:val="10"/>
    </w:rPr>
  </w:style>
  <w:style w:type="paragraph" w:customStyle="1" w:styleId="09D386BDCD5A454EBF10607A6F0B63314">
    <w:name w:val="09D386BDCD5A454EBF10607A6F0B63314"/>
    <w:rsid w:val="0008231A"/>
    <w:pPr>
      <w:spacing w:after="0" w:line="240" w:lineRule="auto"/>
    </w:pPr>
    <w:rPr>
      <w:rFonts w:ascii="Arial" w:eastAsia="Times New Roman" w:hAnsi="Arial" w:cs="Times New Roman"/>
      <w:kern w:val="10"/>
    </w:rPr>
  </w:style>
  <w:style w:type="paragraph" w:customStyle="1" w:styleId="A519F658E9CC46729AA13633FE69E2D44">
    <w:name w:val="A519F658E9CC46729AA13633FE69E2D44"/>
    <w:rsid w:val="0008231A"/>
    <w:pPr>
      <w:spacing w:after="0" w:line="240" w:lineRule="auto"/>
    </w:pPr>
    <w:rPr>
      <w:rFonts w:ascii="Arial" w:eastAsia="Times New Roman" w:hAnsi="Arial" w:cs="Times New Roman"/>
      <w:kern w:val="10"/>
    </w:rPr>
  </w:style>
  <w:style w:type="paragraph" w:customStyle="1" w:styleId="512F6B8DC7A741558E97C0214AA166104">
    <w:name w:val="512F6B8DC7A741558E97C0214AA166104"/>
    <w:rsid w:val="0008231A"/>
    <w:pPr>
      <w:spacing w:after="0" w:line="240" w:lineRule="auto"/>
    </w:pPr>
    <w:rPr>
      <w:rFonts w:ascii="Arial" w:eastAsia="Times New Roman" w:hAnsi="Arial" w:cs="Times New Roman"/>
      <w:kern w:val="10"/>
    </w:rPr>
  </w:style>
  <w:style w:type="paragraph" w:customStyle="1" w:styleId="39EA8FD724EC4A7C8FDE5A9E226020094">
    <w:name w:val="39EA8FD724EC4A7C8FDE5A9E226020094"/>
    <w:rsid w:val="0008231A"/>
    <w:pPr>
      <w:spacing w:after="0" w:line="240" w:lineRule="auto"/>
    </w:pPr>
    <w:rPr>
      <w:rFonts w:ascii="Arial" w:eastAsia="Times New Roman" w:hAnsi="Arial" w:cs="Times New Roman"/>
      <w:kern w:val="10"/>
    </w:rPr>
  </w:style>
  <w:style w:type="paragraph" w:customStyle="1" w:styleId="AD5E26AF31874CC4AA88B3F09E083E564">
    <w:name w:val="AD5E26AF31874CC4AA88B3F09E083E564"/>
    <w:rsid w:val="0008231A"/>
    <w:pPr>
      <w:spacing w:after="0" w:line="240" w:lineRule="auto"/>
    </w:pPr>
    <w:rPr>
      <w:rFonts w:ascii="Arial" w:eastAsia="Times New Roman" w:hAnsi="Arial" w:cs="Times New Roman"/>
      <w:kern w:val="10"/>
    </w:rPr>
  </w:style>
  <w:style w:type="paragraph" w:customStyle="1" w:styleId="DFC57E9675F34849949CCA8D446D84B54">
    <w:name w:val="DFC57E9675F34849949CCA8D446D84B54"/>
    <w:rsid w:val="0008231A"/>
    <w:pPr>
      <w:spacing w:after="0" w:line="240" w:lineRule="auto"/>
    </w:pPr>
    <w:rPr>
      <w:rFonts w:ascii="Arial" w:eastAsia="Times New Roman" w:hAnsi="Arial" w:cs="Times New Roman"/>
      <w:kern w:val="10"/>
    </w:rPr>
  </w:style>
  <w:style w:type="paragraph" w:customStyle="1" w:styleId="8EEBD21A44AE4C5DA3B2A5FBCBB6FF254">
    <w:name w:val="8EEBD21A44AE4C5DA3B2A5FBCBB6FF254"/>
    <w:rsid w:val="0008231A"/>
    <w:pPr>
      <w:spacing w:after="0" w:line="240" w:lineRule="auto"/>
    </w:pPr>
    <w:rPr>
      <w:rFonts w:ascii="Arial" w:eastAsia="Times New Roman" w:hAnsi="Arial" w:cs="Times New Roman"/>
      <w:kern w:val="10"/>
    </w:rPr>
  </w:style>
  <w:style w:type="paragraph" w:customStyle="1" w:styleId="D1AC1331747B49DA9468A0A1F159CD0B4">
    <w:name w:val="D1AC1331747B49DA9468A0A1F159CD0B4"/>
    <w:rsid w:val="0008231A"/>
    <w:pPr>
      <w:spacing w:after="0" w:line="240" w:lineRule="auto"/>
    </w:pPr>
    <w:rPr>
      <w:rFonts w:ascii="Arial" w:eastAsia="Times New Roman" w:hAnsi="Arial" w:cs="Times New Roman"/>
      <w:kern w:val="10"/>
    </w:rPr>
  </w:style>
  <w:style w:type="paragraph" w:customStyle="1" w:styleId="FEC7D3D285404B51B8310FE11CD8D6084">
    <w:name w:val="FEC7D3D285404B51B8310FE11CD8D6084"/>
    <w:rsid w:val="0008231A"/>
    <w:pPr>
      <w:spacing w:after="0" w:line="240" w:lineRule="auto"/>
    </w:pPr>
    <w:rPr>
      <w:rFonts w:ascii="Arial" w:eastAsia="Times New Roman" w:hAnsi="Arial" w:cs="Times New Roman"/>
      <w:kern w:val="10"/>
    </w:rPr>
  </w:style>
  <w:style w:type="paragraph" w:customStyle="1" w:styleId="1ED2FE2CD6C2468EBAE160A6098AC67C4">
    <w:name w:val="1ED2FE2CD6C2468EBAE160A6098AC67C4"/>
    <w:rsid w:val="0008231A"/>
    <w:pPr>
      <w:spacing w:after="0" w:line="240" w:lineRule="auto"/>
    </w:pPr>
    <w:rPr>
      <w:rFonts w:ascii="Arial" w:eastAsia="Times New Roman" w:hAnsi="Arial" w:cs="Times New Roman"/>
      <w:kern w:val="10"/>
    </w:rPr>
  </w:style>
  <w:style w:type="paragraph" w:customStyle="1" w:styleId="AED243E1DFD5475EB5C9AA063A73C9904">
    <w:name w:val="AED243E1DFD5475EB5C9AA063A73C9904"/>
    <w:rsid w:val="0008231A"/>
    <w:pPr>
      <w:spacing w:after="0" w:line="240" w:lineRule="auto"/>
    </w:pPr>
    <w:rPr>
      <w:rFonts w:ascii="Arial" w:eastAsia="Times New Roman" w:hAnsi="Arial" w:cs="Times New Roman"/>
      <w:kern w:val="10"/>
    </w:rPr>
  </w:style>
  <w:style w:type="paragraph" w:customStyle="1" w:styleId="0992017BE2504DA6B8F5E9D6A2B412954">
    <w:name w:val="0992017BE2504DA6B8F5E9D6A2B412954"/>
    <w:rsid w:val="0008231A"/>
    <w:pPr>
      <w:spacing w:after="0" w:line="240" w:lineRule="auto"/>
    </w:pPr>
    <w:rPr>
      <w:rFonts w:ascii="Arial" w:eastAsia="Times New Roman" w:hAnsi="Arial" w:cs="Times New Roman"/>
      <w:kern w:val="10"/>
    </w:rPr>
  </w:style>
  <w:style w:type="paragraph" w:customStyle="1" w:styleId="0775D64613EF4D468247701A5FF953D14">
    <w:name w:val="0775D64613EF4D468247701A5FF953D14"/>
    <w:rsid w:val="0008231A"/>
    <w:pPr>
      <w:spacing w:after="0" w:line="240" w:lineRule="auto"/>
    </w:pPr>
    <w:rPr>
      <w:rFonts w:ascii="Arial" w:eastAsia="Times New Roman" w:hAnsi="Arial" w:cs="Times New Roman"/>
      <w:kern w:val="10"/>
    </w:rPr>
  </w:style>
  <w:style w:type="paragraph" w:customStyle="1" w:styleId="AAE1D3787F654B77A882179EF6D970BF4">
    <w:name w:val="AAE1D3787F654B77A882179EF6D970BF4"/>
    <w:rsid w:val="0008231A"/>
    <w:pPr>
      <w:spacing w:after="0" w:line="240" w:lineRule="auto"/>
    </w:pPr>
    <w:rPr>
      <w:rFonts w:ascii="Arial" w:eastAsia="Times New Roman" w:hAnsi="Arial" w:cs="Times New Roman"/>
      <w:kern w:val="10"/>
    </w:rPr>
  </w:style>
  <w:style w:type="paragraph" w:customStyle="1" w:styleId="6E5AF166BDCA48778CA4BCCB3A52836B4">
    <w:name w:val="6E5AF166BDCA48778CA4BCCB3A52836B4"/>
    <w:rsid w:val="0008231A"/>
    <w:pPr>
      <w:spacing w:after="0" w:line="240" w:lineRule="auto"/>
    </w:pPr>
    <w:rPr>
      <w:rFonts w:ascii="Arial" w:eastAsia="Times New Roman" w:hAnsi="Arial" w:cs="Times New Roman"/>
      <w:kern w:val="10"/>
    </w:rPr>
  </w:style>
  <w:style w:type="paragraph" w:customStyle="1" w:styleId="698D536140324984ABD195CE4F07F9C54">
    <w:name w:val="698D536140324984ABD195CE4F07F9C54"/>
    <w:rsid w:val="0008231A"/>
    <w:pPr>
      <w:spacing w:after="0" w:line="240" w:lineRule="auto"/>
    </w:pPr>
    <w:rPr>
      <w:rFonts w:ascii="Arial" w:eastAsia="Times New Roman" w:hAnsi="Arial" w:cs="Times New Roman"/>
      <w:kern w:val="10"/>
    </w:rPr>
  </w:style>
  <w:style w:type="paragraph" w:customStyle="1" w:styleId="9C94718F1725429896B657C7B46B746F4">
    <w:name w:val="9C94718F1725429896B657C7B46B746F4"/>
    <w:rsid w:val="0008231A"/>
    <w:pPr>
      <w:spacing w:after="0" w:line="240" w:lineRule="auto"/>
    </w:pPr>
    <w:rPr>
      <w:rFonts w:ascii="Arial" w:eastAsia="Times New Roman" w:hAnsi="Arial" w:cs="Times New Roman"/>
      <w:kern w:val="10"/>
    </w:rPr>
  </w:style>
  <w:style w:type="paragraph" w:customStyle="1" w:styleId="5C23C2C78E854A33BFEA726BA405A8214">
    <w:name w:val="5C23C2C78E854A33BFEA726BA405A8214"/>
    <w:rsid w:val="0008231A"/>
    <w:pPr>
      <w:spacing w:after="0" w:line="240" w:lineRule="auto"/>
    </w:pPr>
    <w:rPr>
      <w:rFonts w:ascii="Arial" w:eastAsia="Times New Roman" w:hAnsi="Arial" w:cs="Times New Roman"/>
      <w:kern w:val="10"/>
    </w:rPr>
  </w:style>
  <w:style w:type="paragraph" w:customStyle="1" w:styleId="B4A91B8E73324A9BADD438D5ADC103D54">
    <w:name w:val="B4A91B8E73324A9BADD438D5ADC103D54"/>
    <w:rsid w:val="0008231A"/>
    <w:pPr>
      <w:spacing w:after="0" w:line="240" w:lineRule="auto"/>
    </w:pPr>
    <w:rPr>
      <w:rFonts w:ascii="Arial" w:eastAsia="Times New Roman" w:hAnsi="Arial" w:cs="Times New Roman"/>
      <w:kern w:val="10"/>
    </w:rPr>
  </w:style>
  <w:style w:type="paragraph" w:customStyle="1" w:styleId="B1BD0EAD44174ECEBC91572CC7EF01574">
    <w:name w:val="B1BD0EAD44174ECEBC91572CC7EF01574"/>
    <w:rsid w:val="0008231A"/>
    <w:pPr>
      <w:spacing w:after="0" w:line="240" w:lineRule="auto"/>
    </w:pPr>
    <w:rPr>
      <w:rFonts w:ascii="Arial" w:eastAsia="Times New Roman" w:hAnsi="Arial" w:cs="Times New Roman"/>
      <w:kern w:val="10"/>
    </w:rPr>
  </w:style>
  <w:style w:type="paragraph" w:customStyle="1" w:styleId="E946BF84854D4FE89F198476C92A98EC4">
    <w:name w:val="E946BF84854D4FE89F198476C92A98EC4"/>
    <w:rsid w:val="0008231A"/>
    <w:pPr>
      <w:spacing w:after="0" w:line="240" w:lineRule="auto"/>
    </w:pPr>
    <w:rPr>
      <w:rFonts w:ascii="Arial" w:eastAsia="Times New Roman" w:hAnsi="Arial" w:cs="Times New Roman"/>
      <w:kern w:val="10"/>
    </w:rPr>
  </w:style>
  <w:style w:type="paragraph" w:customStyle="1" w:styleId="23760A5E527041CDBCC8C2BEFAB9257D4">
    <w:name w:val="23760A5E527041CDBCC8C2BEFAB9257D4"/>
    <w:rsid w:val="0008231A"/>
    <w:pPr>
      <w:spacing w:after="0" w:line="240" w:lineRule="auto"/>
    </w:pPr>
    <w:rPr>
      <w:rFonts w:ascii="Arial" w:eastAsia="Times New Roman" w:hAnsi="Arial" w:cs="Times New Roman"/>
      <w:kern w:val="10"/>
    </w:rPr>
  </w:style>
  <w:style w:type="paragraph" w:customStyle="1" w:styleId="7104484F29F244C08F9710911414B8784">
    <w:name w:val="7104484F29F244C08F9710911414B8784"/>
    <w:rsid w:val="0008231A"/>
    <w:pPr>
      <w:spacing w:after="0" w:line="240" w:lineRule="auto"/>
    </w:pPr>
    <w:rPr>
      <w:rFonts w:ascii="Arial" w:eastAsia="Times New Roman" w:hAnsi="Arial" w:cs="Times New Roman"/>
      <w:kern w:val="10"/>
    </w:rPr>
  </w:style>
  <w:style w:type="paragraph" w:customStyle="1" w:styleId="3E1F02CBACD84D7D91E02C5EE9E785904">
    <w:name w:val="3E1F02CBACD84D7D91E02C5EE9E785904"/>
    <w:rsid w:val="0008231A"/>
    <w:pPr>
      <w:spacing w:after="0" w:line="240" w:lineRule="auto"/>
    </w:pPr>
    <w:rPr>
      <w:rFonts w:ascii="Arial" w:eastAsia="Times New Roman" w:hAnsi="Arial" w:cs="Times New Roman"/>
      <w:kern w:val="10"/>
    </w:rPr>
  </w:style>
  <w:style w:type="paragraph" w:customStyle="1" w:styleId="83DF69B5D7D04F3E98CF60A12F3FEE494">
    <w:name w:val="83DF69B5D7D04F3E98CF60A12F3FEE494"/>
    <w:rsid w:val="0008231A"/>
    <w:pPr>
      <w:spacing w:after="0" w:line="240" w:lineRule="auto"/>
    </w:pPr>
    <w:rPr>
      <w:rFonts w:ascii="Arial" w:eastAsia="Times New Roman" w:hAnsi="Arial" w:cs="Times New Roman"/>
      <w:kern w:val="10"/>
    </w:rPr>
  </w:style>
  <w:style w:type="paragraph" w:customStyle="1" w:styleId="C68E5797B97D4D349ED0A2C691BAC8D64">
    <w:name w:val="C68E5797B97D4D349ED0A2C691BAC8D64"/>
    <w:rsid w:val="0008231A"/>
    <w:pPr>
      <w:spacing w:after="0" w:line="240" w:lineRule="auto"/>
    </w:pPr>
    <w:rPr>
      <w:rFonts w:ascii="Arial" w:eastAsia="Times New Roman" w:hAnsi="Arial" w:cs="Times New Roman"/>
      <w:kern w:val="10"/>
    </w:rPr>
  </w:style>
  <w:style w:type="paragraph" w:customStyle="1" w:styleId="C281B25217FF4B7997C4E98E0F5417234">
    <w:name w:val="C281B25217FF4B7997C4E98E0F5417234"/>
    <w:rsid w:val="0008231A"/>
    <w:pPr>
      <w:spacing w:after="0" w:line="240" w:lineRule="auto"/>
    </w:pPr>
    <w:rPr>
      <w:rFonts w:ascii="Arial" w:eastAsia="Times New Roman" w:hAnsi="Arial" w:cs="Times New Roman"/>
      <w:kern w:val="10"/>
    </w:rPr>
  </w:style>
  <w:style w:type="paragraph" w:customStyle="1" w:styleId="856958F1419B401AAA513BA0F81CFF9C4">
    <w:name w:val="856958F1419B401AAA513BA0F81CFF9C4"/>
    <w:rsid w:val="0008231A"/>
    <w:pPr>
      <w:spacing w:after="0" w:line="240" w:lineRule="auto"/>
    </w:pPr>
    <w:rPr>
      <w:rFonts w:ascii="Arial" w:eastAsia="Times New Roman" w:hAnsi="Arial" w:cs="Times New Roman"/>
      <w:kern w:val="10"/>
    </w:rPr>
  </w:style>
  <w:style w:type="paragraph" w:customStyle="1" w:styleId="D1A3289E62264D20A382446F2C57267C4">
    <w:name w:val="D1A3289E62264D20A382446F2C57267C4"/>
    <w:rsid w:val="0008231A"/>
    <w:pPr>
      <w:spacing w:after="0" w:line="240" w:lineRule="auto"/>
    </w:pPr>
    <w:rPr>
      <w:rFonts w:ascii="Arial" w:eastAsia="Times New Roman" w:hAnsi="Arial" w:cs="Times New Roman"/>
      <w:kern w:val="10"/>
    </w:rPr>
  </w:style>
  <w:style w:type="paragraph" w:customStyle="1" w:styleId="1935AB6876D34A0FB656F13E4FE830B44">
    <w:name w:val="1935AB6876D34A0FB656F13E4FE830B44"/>
    <w:rsid w:val="0008231A"/>
    <w:pPr>
      <w:spacing w:after="0" w:line="240" w:lineRule="auto"/>
    </w:pPr>
    <w:rPr>
      <w:rFonts w:ascii="Arial" w:eastAsia="Times New Roman" w:hAnsi="Arial" w:cs="Times New Roman"/>
      <w:kern w:val="10"/>
    </w:rPr>
  </w:style>
  <w:style w:type="paragraph" w:customStyle="1" w:styleId="C1AD042E0B8D4EFE802746E2FFC193CF4">
    <w:name w:val="C1AD042E0B8D4EFE802746E2FFC193CF4"/>
    <w:rsid w:val="0008231A"/>
    <w:pPr>
      <w:spacing w:after="0" w:line="240" w:lineRule="auto"/>
    </w:pPr>
    <w:rPr>
      <w:rFonts w:ascii="Arial" w:eastAsia="Times New Roman" w:hAnsi="Arial" w:cs="Times New Roman"/>
      <w:kern w:val="10"/>
    </w:rPr>
  </w:style>
  <w:style w:type="paragraph" w:customStyle="1" w:styleId="D23A4E5D3FD34512B5D5B53996E14A0F4">
    <w:name w:val="D23A4E5D3FD34512B5D5B53996E14A0F4"/>
    <w:rsid w:val="0008231A"/>
    <w:pPr>
      <w:spacing w:after="0" w:line="240" w:lineRule="auto"/>
    </w:pPr>
    <w:rPr>
      <w:rFonts w:ascii="Arial" w:eastAsia="Times New Roman" w:hAnsi="Arial" w:cs="Times New Roman"/>
      <w:kern w:val="10"/>
    </w:rPr>
  </w:style>
  <w:style w:type="paragraph" w:customStyle="1" w:styleId="4CFE60FDC3404100AF26B10B939BD95E4">
    <w:name w:val="4CFE60FDC3404100AF26B10B939BD95E4"/>
    <w:rsid w:val="0008231A"/>
    <w:pPr>
      <w:spacing w:after="0" w:line="240" w:lineRule="auto"/>
    </w:pPr>
    <w:rPr>
      <w:rFonts w:ascii="Arial" w:eastAsia="Times New Roman" w:hAnsi="Arial" w:cs="Times New Roman"/>
      <w:kern w:val="10"/>
    </w:rPr>
  </w:style>
  <w:style w:type="paragraph" w:customStyle="1" w:styleId="C25D3E98E2D7444C9C64C1A3E552336C4">
    <w:name w:val="C25D3E98E2D7444C9C64C1A3E552336C4"/>
    <w:rsid w:val="0008231A"/>
    <w:pPr>
      <w:spacing w:after="0" w:line="240" w:lineRule="auto"/>
    </w:pPr>
    <w:rPr>
      <w:rFonts w:ascii="Arial" w:eastAsia="Times New Roman" w:hAnsi="Arial" w:cs="Times New Roman"/>
      <w:kern w:val="10"/>
    </w:rPr>
  </w:style>
  <w:style w:type="paragraph" w:customStyle="1" w:styleId="1E8C5C412129493499A15BD43D08F75B4">
    <w:name w:val="1E8C5C412129493499A15BD43D08F75B4"/>
    <w:rsid w:val="0008231A"/>
    <w:pPr>
      <w:spacing w:after="0" w:line="240" w:lineRule="auto"/>
    </w:pPr>
    <w:rPr>
      <w:rFonts w:ascii="Arial" w:eastAsia="Times New Roman" w:hAnsi="Arial" w:cs="Times New Roman"/>
      <w:kern w:val="10"/>
    </w:rPr>
  </w:style>
  <w:style w:type="paragraph" w:customStyle="1" w:styleId="76C72FDCD8504DFEB8F1180BE11DD70B4">
    <w:name w:val="76C72FDCD8504DFEB8F1180BE11DD70B4"/>
    <w:rsid w:val="0008231A"/>
    <w:pPr>
      <w:spacing w:after="0" w:line="240" w:lineRule="auto"/>
    </w:pPr>
    <w:rPr>
      <w:rFonts w:ascii="Arial" w:eastAsia="Times New Roman" w:hAnsi="Arial" w:cs="Times New Roman"/>
      <w:kern w:val="10"/>
    </w:rPr>
  </w:style>
  <w:style w:type="paragraph" w:customStyle="1" w:styleId="95651FE7E885478884F83C725409964F4">
    <w:name w:val="95651FE7E885478884F83C725409964F4"/>
    <w:rsid w:val="0008231A"/>
    <w:pPr>
      <w:spacing w:after="0" w:line="240" w:lineRule="auto"/>
    </w:pPr>
    <w:rPr>
      <w:rFonts w:ascii="Arial" w:eastAsia="Times New Roman" w:hAnsi="Arial" w:cs="Times New Roman"/>
      <w:kern w:val="10"/>
    </w:rPr>
  </w:style>
  <w:style w:type="paragraph" w:customStyle="1" w:styleId="6A12DA679CF74918A8F9F609DE038C544">
    <w:name w:val="6A12DA679CF74918A8F9F609DE038C544"/>
    <w:rsid w:val="0008231A"/>
    <w:pPr>
      <w:spacing w:after="0" w:line="240" w:lineRule="auto"/>
    </w:pPr>
    <w:rPr>
      <w:rFonts w:ascii="Arial" w:eastAsia="Times New Roman" w:hAnsi="Arial" w:cs="Times New Roman"/>
      <w:kern w:val="10"/>
    </w:rPr>
  </w:style>
  <w:style w:type="paragraph" w:customStyle="1" w:styleId="55FA82B63C324F95A6D656CE4627BEA24">
    <w:name w:val="55FA82B63C324F95A6D656CE4627BEA24"/>
    <w:rsid w:val="0008231A"/>
    <w:pPr>
      <w:spacing w:after="0" w:line="240" w:lineRule="auto"/>
    </w:pPr>
    <w:rPr>
      <w:rFonts w:ascii="Arial" w:eastAsia="Times New Roman" w:hAnsi="Arial" w:cs="Times New Roman"/>
      <w:kern w:val="10"/>
    </w:rPr>
  </w:style>
  <w:style w:type="paragraph" w:customStyle="1" w:styleId="8F4E2137208847E7871465DEC3E046FC4">
    <w:name w:val="8F4E2137208847E7871465DEC3E046FC4"/>
    <w:rsid w:val="0008231A"/>
    <w:pPr>
      <w:spacing w:after="0" w:line="240" w:lineRule="auto"/>
    </w:pPr>
    <w:rPr>
      <w:rFonts w:ascii="Arial" w:eastAsia="Times New Roman" w:hAnsi="Arial" w:cs="Times New Roman"/>
      <w:kern w:val="10"/>
    </w:rPr>
  </w:style>
  <w:style w:type="paragraph" w:customStyle="1" w:styleId="1A193E33A0FD4407926AEF5CA5B91F1F4">
    <w:name w:val="1A193E33A0FD4407926AEF5CA5B91F1F4"/>
    <w:rsid w:val="0008231A"/>
    <w:pPr>
      <w:spacing w:after="0" w:line="240" w:lineRule="auto"/>
    </w:pPr>
    <w:rPr>
      <w:rFonts w:ascii="Arial" w:eastAsia="Times New Roman" w:hAnsi="Arial" w:cs="Times New Roman"/>
      <w:kern w:val="10"/>
    </w:rPr>
  </w:style>
  <w:style w:type="paragraph" w:customStyle="1" w:styleId="E8EDAC6EF96C4DADAE56CB88FA6AFCF64">
    <w:name w:val="E8EDAC6EF96C4DADAE56CB88FA6AFCF64"/>
    <w:rsid w:val="0008231A"/>
    <w:pPr>
      <w:spacing w:after="0" w:line="240" w:lineRule="auto"/>
    </w:pPr>
    <w:rPr>
      <w:rFonts w:ascii="Arial" w:eastAsia="Times New Roman" w:hAnsi="Arial" w:cs="Times New Roman"/>
      <w:kern w:val="10"/>
    </w:rPr>
  </w:style>
  <w:style w:type="paragraph" w:customStyle="1" w:styleId="0956F2F0C095444494741A8D1DF2E3244">
    <w:name w:val="0956F2F0C095444494741A8D1DF2E3244"/>
    <w:rsid w:val="0008231A"/>
    <w:pPr>
      <w:spacing w:after="0" w:line="240" w:lineRule="auto"/>
    </w:pPr>
    <w:rPr>
      <w:rFonts w:ascii="Arial" w:eastAsia="Times New Roman" w:hAnsi="Arial" w:cs="Times New Roman"/>
      <w:kern w:val="10"/>
    </w:rPr>
  </w:style>
  <w:style w:type="paragraph" w:customStyle="1" w:styleId="40504BBD8E1C4C66AF59FBD34B296E071">
    <w:name w:val="40504BBD8E1C4C66AF59FBD34B296E071"/>
    <w:rsid w:val="0008231A"/>
    <w:pPr>
      <w:spacing w:after="0" w:line="240" w:lineRule="auto"/>
    </w:pPr>
    <w:rPr>
      <w:rFonts w:ascii="Arial" w:eastAsia="Times New Roman" w:hAnsi="Arial" w:cs="Times New Roman"/>
      <w:kern w:val="10"/>
    </w:rPr>
  </w:style>
  <w:style w:type="paragraph" w:customStyle="1" w:styleId="C829B1F6D0F84A9D94A4B6B93BDA20FE1">
    <w:name w:val="C829B1F6D0F84A9D94A4B6B93BDA20FE1"/>
    <w:rsid w:val="0008231A"/>
    <w:pPr>
      <w:spacing w:after="0" w:line="240" w:lineRule="auto"/>
    </w:pPr>
    <w:rPr>
      <w:rFonts w:ascii="Arial" w:eastAsia="Times New Roman" w:hAnsi="Arial" w:cs="Times New Roman"/>
      <w:kern w:val="10"/>
    </w:rPr>
  </w:style>
  <w:style w:type="paragraph" w:customStyle="1" w:styleId="E650BBF4185D4AAC9EB7E8311DDAC13D1">
    <w:name w:val="E650BBF4185D4AAC9EB7E8311DDAC13D1"/>
    <w:rsid w:val="0008231A"/>
    <w:pPr>
      <w:spacing w:after="0" w:line="240" w:lineRule="auto"/>
    </w:pPr>
    <w:rPr>
      <w:rFonts w:ascii="Arial" w:eastAsia="Times New Roman" w:hAnsi="Arial" w:cs="Times New Roman"/>
      <w:kern w:val="10"/>
    </w:rPr>
  </w:style>
  <w:style w:type="paragraph" w:customStyle="1" w:styleId="DCFF09B5D02B49F2A6CE87EF0601CFD71">
    <w:name w:val="DCFF09B5D02B49F2A6CE87EF0601CFD71"/>
    <w:rsid w:val="0008231A"/>
    <w:pPr>
      <w:spacing w:after="0" w:line="240" w:lineRule="auto"/>
    </w:pPr>
    <w:rPr>
      <w:rFonts w:ascii="Arial" w:eastAsia="Times New Roman" w:hAnsi="Arial" w:cs="Times New Roman"/>
      <w:kern w:val="10"/>
    </w:rPr>
  </w:style>
  <w:style w:type="paragraph" w:customStyle="1" w:styleId="6B67538ED166430BA5EB5B591654FB0E1">
    <w:name w:val="6B67538ED166430BA5EB5B591654FB0E1"/>
    <w:rsid w:val="0008231A"/>
    <w:pPr>
      <w:spacing w:after="0" w:line="240" w:lineRule="auto"/>
    </w:pPr>
    <w:rPr>
      <w:rFonts w:ascii="Arial" w:eastAsia="Times New Roman" w:hAnsi="Arial" w:cs="Times New Roman"/>
      <w:kern w:val="10"/>
    </w:rPr>
  </w:style>
  <w:style w:type="paragraph" w:customStyle="1" w:styleId="51BB907B75DB4A588F4E9BC0075D1EF81">
    <w:name w:val="51BB907B75DB4A588F4E9BC0075D1EF81"/>
    <w:rsid w:val="0008231A"/>
    <w:pPr>
      <w:spacing w:after="0" w:line="240" w:lineRule="auto"/>
    </w:pPr>
    <w:rPr>
      <w:rFonts w:ascii="Arial" w:eastAsia="Times New Roman" w:hAnsi="Arial" w:cs="Times New Roman"/>
      <w:kern w:val="10"/>
    </w:rPr>
  </w:style>
  <w:style w:type="paragraph" w:customStyle="1" w:styleId="8FFCAFDBE2104AB4B9DC7DFE7EACF45B">
    <w:name w:val="8FFCAFDBE2104AB4B9DC7DFE7EACF45B"/>
    <w:rsid w:val="0008231A"/>
    <w:pPr>
      <w:spacing w:after="0" w:line="240" w:lineRule="auto"/>
    </w:pPr>
    <w:rPr>
      <w:rFonts w:ascii="Arial" w:eastAsia="Times New Roman" w:hAnsi="Arial" w:cs="Times New Roman"/>
      <w:kern w:val="10"/>
    </w:rPr>
  </w:style>
  <w:style w:type="paragraph" w:customStyle="1" w:styleId="FDD223935B2A46B098BBDEC6100342D74">
    <w:name w:val="FDD223935B2A46B098BBDEC6100342D74"/>
    <w:rsid w:val="0008231A"/>
    <w:pPr>
      <w:spacing w:after="0" w:line="240" w:lineRule="auto"/>
    </w:pPr>
    <w:rPr>
      <w:rFonts w:ascii="Arial" w:eastAsia="Times New Roman" w:hAnsi="Arial" w:cs="Times New Roman"/>
      <w:kern w:val="10"/>
    </w:rPr>
  </w:style>
  <w:style w:type="paragraph" w:customStyle="1" w:styleId="2FF79F0A2F1949258921D24665CB7F7B">
    <w:name w:val="2FF79F0A2F1949258921D24665CB7F7B"/>
    <w:rsid w:val="0008231A"/>
  </w:style>
  <w:style w:type="paragraph" w:customStyle="1" w:styleId="4DB446ABA8DE42F79FA3D74A9DBB98B4">
    <w:name w:val="4DB446ABA8DE42F79FA3D74A9DBB98B4"/>
    <w:rsid w:val="0008231A"/>
  </w:style>
  <w:style w:type="paragraph" w:customStyle="1" w:styleId="BEA0218B99BF4658BFAD0AA27908A6C1">
    <w:name w:val="BEA0218B99BF4658BFAD0AA27908A6C1"/>
    <w:rsid w:val="0008231A"/>
  </w:style>
  <w:style w:type="paragraph" w:customStyle="1" w:styleId="ED005B8493BC41D580A3E0E010170098">
    <w:name w:val="ED005B8493BC41D580A3E0E010170098"/>
    <w:rsid w:val="0008231A"/>
  </w:style>
  <w:style w:type="paragraph" w:customStyle="1" w:styleId="DAA23617D98046ADB237013EF94D311C">
    <w:name w:val="DAA23617D98046ADB237013EF94D311C"/>
    <w:rsid w:val="0008231A"/>
  </w:style>
  <w:style w:type="paragraph" w:customStyle="1" w:styleId="2F01892E72874811BD703BF33C454432">
    <w:name w:val="2F01892E72874811BD703BF33C454432"/>
    <w:rsid w:val="0008231A"/>
  </w:style>
  <w:style w:type="paragraph" w:customStyle="1" w:styleId="6400D4AB805A4A1CB2F9C422F3B7FADE">
    <w:name w:val="6400D4AB805A4A1CB2F9C422F3B7FADE"/>
    <w:rsid w:val="00691B52"/>
  </w:style>
  <w:style w:type="paragraph" w:customStyle="1" w:styleId="A60A8F96A29541C89C35E49F4958C6E7">
    <w:name w:val="A60A8F96A29541C89C35E49F4958C6E7"/>
    <w:rsid w:val="00691B52"/>
  </w:style>
  <w:style w:type="paragraph" w:customStyle="1" w:styleId="485F8CCE208547F09080FB91D1D292DD">
    <w:name w:val="485F8CCE208547F09080FB91D1D292DD"/>
    <w:rsid w:val="0009709E"/>
  </w:style>
  <w:style w:type="paragraph" w:customStyle="1" w:styleId="B081BDBC798442F39B94814E8D5226D1">
    <w:name w:val="B081BDBC798442F39B94814E8D5226D1"/>
    <w:rsid w:val="0009709E"/>
  </w:style>
  <w:style w:type="paragraph" w:customStyle="1" w:styleId="BC042190690C423BB497766B9C5DAEB1">
    <w:name w:val="BC042190690C423BB497766B9C5DAEB1"/>
    <w:rsid w:val="0009709E"/>
  </w:style>
  <w:style w:type="paragraph" w:customStyle="1" w:styleId="D76EB4FAFC08408AB14033548933DF8E">
    <w:name w:val="D76EB4FAFC08408AB14033548933DF8E"/>
    <w:rsid w:val="0009709E"/>
  </w:style>
  <w:style w:type="paragraph" w:customStyle="1" w:styleId="7554B857B93E45CA8269C6E2320DC47A">
    <w:name w:val="7554B857B93E45CA8269C6E2320DC47A"/>
    <w:rsid w:val="0009709E"/>
  </w:style>
  <w:style w:type="paragraph" w:customStyle="1" w:styleId="EAEFEFB9AEBA4705BEA3B5EB87C5619E">
    <w:name w:val="EAEFEFB9AEBA4705BEA3B5EB87C5619E"/>
    <w:rsid w:val="0009709E"/>
  </w:style>
  <w:style w:type="paragraph" w:customStyle="1" w:styleId="03E7660926534B3495DBADC4E04A5E2E">
    <w:name w:val="03E7660926534B3495DBADC4E04A5E2E"/>
    <w:rsid w:val="0009709E"/>
  </w:style>
  <w:style w:type="paragraph" w:customStyle="1" w:styleId="D5EE904542C74CB8B7CAD38B573A6728">
    <w:name w:val="D5EE904542C74CB8B7CAD38B573A6728"/>
    <w:rsid w:val="0009709E"/>
  </w:style>
  <w:style w:type="paragraph" w:customStyle="1" w:styleId="908987F4B1E34323A3CB64567E75F199">
    <w:name w:val="908987F4B1E34323A3CB64567E75F199"/>
    <w:rsid w:val="0009709E"/>
  </w:style>
  <w:style w:type="paragraph" w:customStyle="1" w:styleId="60AE51BA5B344ED6AB5B9F4391A12999">
    <w:name w:val="60AE51BA5B344ED6AB5B9F4391A12999"/>
    <w:rsid w:val="0009709E"/>
  </w:style>
  <w:style w:type="paragraph" w:customStyle="1" w:styleId="7F34A3A8280649F3B504F0B14EDD8D0D">
    <w:name w:val="7F34A3A8280649F3B504F0B14EDD8D0D"/>
    <w:rsid w:val="0009709E"/>
  </w:style>
  <w:style w:type="paragraph" w:customStyle="1" w:styleId="1136A8DBED4343FF9A502B4AF6D1379D">
    <w:name w:val="1136A8DBED4343FF9A502B4AF6D1379D"/>
    <w:rsid w:val="0009709E"/>
  </w:style>
  <w:style w:type="paragraph" w:customStyle="1" w:styleId="CCDE95DBAE5E4642AF7B4150AD630FEF">
    <w:name w:val="CCDE95DBAE5E4642AF7B4150AD630FEF"/>
    <w:rsid w:val="0009709E"/>
  </w:style>
  <w:style w:type="paragraph" w:customStyle="1" w:styleId="1DB98FB157DE4043923ADA84208B884D">
    <w:name w:val="1DB98FB157DE4043923ADA84208B884D"/>
    <w:rsid w:val="0009709E"/>
  </w:style>
  <w:style w:type="paragraph" w:customStyle="1" w:styleId="75CFE7A0B07745D29E64D44A77FEB607">
    <w:name w:val="75CFE7A0B07745D29E64D44A77FEB607"/>
    <w:rsid w:val="0009709E"/>
  </w:style>
  <w:style w:type="paragraph" w:customStyle="1" w:styleId="A97427FA41A341719C14127723956C5A">
    <w:name w:val="A97427FA41A341719C14127723956C5A"/>
    <w:rsid w:val="0009709E"/>
  </w:style>
  <w:style w:type="paragraph" w:customStyle="1" w:styleId="411C988B1F7A49E09CF8AF497F249B5E">
    <w:name w:val="411C988B1F7A49E09CF8AF497F249B5E"/>
    <w:rsid w:val="0009709E"/>
  </w:style>
  <w:style w:type="paragraph" w:customStyle="1" w:styleId="BDF26C274C1E4DFC9522C3CF5E366217">
    <w:name w:val="BDF26C274C1E4DFC9522C3CF5E366217"/>
    <w:rsid w:val="0009709E"/>
  </w:style>
  <w:style w:type="paragraph" w:customStyle="1" w:styleId="10F729FA33AC4CA8866D0E2BA5005589">
    <w:name w:val="10F729FA33AC4CA8866D0E2BA5005589"/>
    <w:rsid w:val="00005022"/>
  </w:style>
  <w:style w:type="paragraph" w:customStyle="1" w:styleId="FC2FD13BD1D84DB7826768F410ECC3AD">
    <w:name w:val="FC2FD13BD1D84DB7826768F410ECC3AD"/>
    <w:rsid w:val="00005022"/>
  </w:style>
  <w:style w:type="paragraph" w:customStyle="1" w:styleId="EC9AF7582945437C999A67E4E739B2F1">
    <w:name w:val="EC9AF7582945437C999A67E4E739B2F1"/>
    <w:rsid w:val="00005022"/>
  </w:style>
  <w:style w:type="paragraph" w:customStyle="1" w:styleId="48C2352C25CE4F31B0D31D4F7F6E9162">
    <w:name w:val="48C2352C25CE4F31B0D31D4F7F6E9162"/>
    <w:rsid w:val="00005022"/>
  </w:style>
  <w:style w:type="paragraph" w:customStyle="1" w:styleId="5D0C373547A9446A9184CDEAF69C6DFD">
    <w:name w:val="5D0C373547A9446A9184CDEAF69C6DFD"/>
    <w:rsid w:val="00005022"/>
  </w:style>
  <w:style w:type="paragraph" w:customStyle="1" w:styleId="66AF11F884B24AFD864D5D070F04C425">
    <w:name w:val="66AF11F884B24AFD864D5D070F04C425"/>
    <w:rsid w:val="00005022"/>
  </w:style>
  <w:style w:type="paragraph" w:customStyle="1" w:styleId="1FF8D5A863E847999AF6149B84074B24">
    <w:name w:val="1FF8D5A863E847999AF6149B84074B24"/>
    <w:rsid w:val="00005022"/>
  </w:style>
  <w:style w:type="paragraph" w:customStyle="1" w:styleId="F02BB98BCB4943FEA0C4CA60C3A7E03D">
    <w:name w:val="F02BB98BCB4943FEA0C4CA60C3A7E03D"/>
    <w:rsid w:val="00005022"/>
  </w:style>
  <w:style w:type="paragraph" w:customStyle="1" w:styleId="E774E517D2CD4137AE637C12708E3149">
    <w:name w:val="E774E517D2CD4137AE637C12708E3149"/>
    <w:rsid w:val="00005022"/>
  </w:style>
  <w:style w:type="paragraph" w:customStyle="1" w:styleId="B0F7255C8EAA41778A22412CB5EDF1AD">
    <w:name w:val="B0F7255C8EAA41778A22412CB5EDF1AD"/>
    <w:rsid w:val="00005022"/>
  </w:style>
  <w:style w:type="paragraph" w:customStyle="1" w:styleId="FBE02965BDDC45D0B6C9819FCB5F7D52">
    <w:name w:val="FBE02965BDDC45D0B6C9819FCB5F7D52"/>
    <w:rsid w:val="00005022"/>
  </w:style>
  <w:style w:type="paragraph" w:customStyle="1" w:styleId="E19F0892FE9E4C82B885484B26A1E8D5">
    <w:name w:val="E19F0892FE9E4C82B885484B26A1E8D5"/>
    <w:rsid w:val="00005022"/>
  </w:style>
  <w:style w:type="paragraph" w:customStyle="1" w:styleId="6DB7687CD25444BA8E56E76FEC14BF58">
    <w:name w:val="6DB7687CD25444BA8E56E76FEC14BF58"/>
    <w:rsid w:val="009D6EBA"/>
  </w:style>
  <w:style w:type="paragraph" w:customStyle="1" w:styleId="8ED65E2132F1415697D4FEA8134EFC42">
    <w:name w:val="8ED65E2132F1415697D4FEA8134EFC42"/>
    <w:rsid w:val="009D6EBA"/>
  </w:style>
  <w:style w:type="paragraph" w:customStyle="1" w:styleId="EBE32D3904B34918846337631BA78064">
    <w:name w:val="EBE32D3904B34918846337631BA78064"/>
    <w:rsid w:val="009D6EBA"/>
  </w:style>
  <w:style w:type="paragraph" w:customStyle="1" w:styleId="A430A7CEB67D453597F0EF7485D45448">
    <w:name w:val="A430A7CEB67D453597F0EF7485D45448"/>
    <w:rsid w:val="009D6EBA"/>
  </w:style>
  <w:style w:type="paragraph" w:customStyle="1" w:styleId="1D64516C58B24CB0BA8C38DAF15F0AE4">
    <w:name w:val="1D64516C58B24CB0BA8C38DAF15F0AE4"/>
    <w:rsid w:val="009D6EBA"/>
  </w:style>
  <w:style w:type="paragraph" w:customStyle="1" w:styleId="0B334FA6F4054F208D91D5AF5AF90BD7">
    <w:name w:val="0B334FA6F4054F208D91D5AF5AF90BD7"/>
    <w:rsid w:val="009D6EBA"/>
  </w:style>
  <w:style w:type="paragraph" w:customStyle="1" w:styleId="1BFC644C828F4A298F2DB9F71E5A1C9C">
    <w:name w:val="1BFC644C828F4A298F2DB9F71E5A1C9C"/>
    <w:rsid w:val="009D6EBA"/>
  </w:style>
  <w:style w:type="paragraph" w:customStyle="1" w:styleId="B636232E12F841EA8673740028F61C48">
    <w:name w:val="B636232E12F841EA8673740028F61C48"/>
    <w:rsid w:val="009D6EBA"/>
  </w:style>
  <w:style w:type="paragraph" w:customStyle="1" w:styleId="B664B7CF7C3B426AA78EBC8DD139A308">
    <w:name w:val="B664B7CF7C3B426AA78EBC8DD139A308"/>
    <w:rsid w:val="009D6EBA"/>
  </w:style>
  <w:style w:type="paragraph" w:customStyle="1" w:styleId="B543E344B5DC428B8207E5BB9E0F33F1">
    <w:name w:val="B543E344B5DC428B8207E5BB9E0F33F1"/>
    <w:rsid w:val="009D6EBA"/>
  </w:style>
  <w:style w:type="paragraph" w:customStyle="1" w:styleId="06AAE9BC318C4C378C6AFF18F8870733">
    <w:name w:val="06AAE9BC318C4C378C6AFF18F8870733"/>
    <w:rsid w:val="009D6EBA"/>
  </w:style>
  <w:style w:type="paragraph" w:customStyle="1" w:styleId="85BA5CB94BBB40E0BA4BE5B795C2F174">
    <w:name w:val="85BA5CB94BBB40E0BA4BE5B795C2F174"/>
    <w:rsid w:val="009D6EBA"/>
  </w:style>
  <w:style w:type="paragraph" w:customStyle="1" w:styleId="7117F461CD844477A340C46EC917E85A">
    <w:name w:val="7117F461CD844477A340C46EC917E85A"/>
    <w:rsid w:val="009D6EBA"/>
  </w:style>
  <w:style w:type="paragraph" w:customStyle="1" w:styleId="EF3824E0B66C48A1BF6B457CC55CB3F3">
    <w:name w:val="EF3824E0B66C48A1BF6B457CC55CB3F3"/>
    <w:rsid w:val="009D6EBA"/>
  </w:style>
  <w:style w:type="paragraph" w:customStyle="1" w:styleId="DA5575BF2CE744928AD9BB659D15062F">
    <w:name w:val="DA5575BF2CE744928AD9BB659D15062F"/>
    <w:rsid w:val="009D6EBA"/>
  </w:style>
  <w:style w:type="paragraph" w:customStyle="1" w:styleId="C38B39F9820D4021AB1623ECF7BD808B">
    <w:name w:val="C38B39F9820D4021AB1623ECF7BD808B"/>
    <w:rsid w:val="009D6EBA"/>
  </w:style>
  <w:style w:type="paragraph" w:customStyle="1" w:styleId="22F5A37CC3564283921B125888BD419D">
    <w:name w:val="22F5A37CC3564283921B125888BD419D"/>
    <w:rsid w:val="009D6EBA"/>
  </w:style>
  <w:style w:type="paragraph" w:customStyle="1" w:styleId="AC4FEEEFC1A4422AB85DE45F839ED378">
    <w:name w:val="AC4FEEEFC1A4422AB85DE45F839ED378"/>
    <w:rsid w:val="009D6EBA"/>
  </w:style>
  <w:style w:type="paragraph" w:customStyle="1" w:styleId="E0BB8D738F744707B8FE14728AA797BD">
    <w:name w:val="E0BB8D738F744707B8FE14728AA797BD"/>
    <w:rsid w:val="009D6EBA"/>
  </w:style>
  <w:style w:type="paragraph" w:customStyle="1" w:styleId="490F790457A742ABA8F9D6535C852F15">
    <w:name w:val="490F790457A742ABA8F9D6535C852F15"/>
    <w:rsid w:val="009D6EBA"/>
  </w:style>
  <w:style w:type="paragraph" w:customStyle="1" w:styleId="A278F9EB794A429AB97216645F5AD542">
    <w:name w:val="A278F9EB794A429AB97216645F5AD542"/>
    <w:rsid w:val="009D6EBA"/>
  </w:style>
  <w:style w:type="paragraph" w:customStyle="1" w:styleId="AD70808468D2478387D17EF21C06AD70">
    <w:name w:val="AD70808468D2478387D17EF21C06AD70"/>
    <w:rsid w:val="009D6EBA"/>
  </w:style>
  <w:style w:type="paragraph" w:customStyle="1" w:styleId="E9B49DE4E20A4605870F3496BA2B9068">
    <w:name w:val="E9B49DE4E20A4605870F3496BA2B9068"/>
    <w:rsid w:val="009D6EBA"/>
  </w:style>
  <w:style w:type="paragraph" w:customStyle="1" w:styleId="779BB2A504D84377A72EF06B72C0A415">
    <w:name w:val="779BB2A504D84377A72EF06B72C0A415"/>
    <w:rsid w:val="009D6EBA"/>
  </w:style>
  <w:style w:type="paragraph" w:customStyle="1" w:styleId="1B00844CD7D747DE93C9B35155EB2A97">
    <w:name w:val="1B00844CD7D747DE93C9B35155EB2A97"/>
    <w:rsid w:val="009D6EBA"/>
  </w:style>
  <w:style w:type="paragraph" w:customStyle="1" w:styleId="194FCA5BCBAE48CBBD015F48007CB756">
    <w:name w:val="194FCA5BCBAE48CBBD015F48007CB756"/>
    <w:rsid w:val="009D6EBA"/>
  </w:style>
  <w:style w:type="paragraph" w:customStyle="1" w:styleId="ED9693CD4606400199A7B634F1B2F92E">
    <w:name w:val="ED9693CD4606400199A7B634F1B2F92E"/>
    <w:rsid w:val="009D6EBA"/>
  </w:style>
  <w:style w:type="paragraph" w:customStyle="1" w:styleId="88F3A210960C4133961B982F4147BB35">
    <w:name w:val="88F3A210960C4133961B982F4147BB35"/>
    <w:rsid w:val="009D6EBA"/>
  </w:style>
  <w:style w:type="paragraph" w:customStyle="1" w:styleId="59EC0B67BF24478C93AEFF99212A9543">
    <w:name w:val="59EC0B67BF24478C93AEFF99212A9543"/>
    <w:rsid w:val="009D6EBA"/>
  </w:style>
  <w:style w:type="paragraph" w:customStyle="1" w:styleId="15D07007F8834EB2A057127B20542372">
    <w:name w:val="15D07007F8834EB2A057127B20542372"/>
    <w:rsid w:val="009D6EBA"/>
  </w:style>
  <w:style w:type="paragraph" w:customStyle="1" w:styleId="85689851BD034339B2EA1BF3B88F4188">
    <w:name w:val="85689851BD034339B2EA1BF3B88F4188"/>
    <w:rsid w:val="009D6EBA"/>
  </w:style>
  <w:style w:type="paragraph" w:customStyle="1" w:styleId="9A855C572D944CD4801F5E9146B04504">
    <w:name w:val="9A855C572D944CD4801F5E9146B04504"/>
    <w:rsid w:val="009D6EBA"/>
  </w:style>
  <w:style w:type="paragraph" w:customStyle="1" w:styleId="35DF06359CCC4885B7F214B42CA54716">
    <w:name w:val="35DF06359CCC4885B7F214B42CA54716"/>
    <w:rsid w:val="009D6EBA"/>
  </w:style>
  <w:style w:type="paragraph" w:customStyle="1" w:styleId="27E4D10F648543DF893D706639664257">
    <w:name w:val="27E4D10F648543DF893D706639664257"/>
    <w:rsid w:val="009D6EBA"/>
  </w:style>
  <w:style w:type="paragraph" w:customStyle="1" w:styleId="5D2E8C5F533F43BBAB68B662954F25E5">
    <w:name w:val="5D2E8C5F533F43BBAB68B662954F25E5"/>
    <w:rsid w:val="009D6EBA"/>
  </w:style>
  <w:style w:type="paragraph" w:customStyle="1" w:styleId="A4C4D481B0CF48C28916F6FF58270005">
    <w:name w:val="A4C4D481B0CF48C28916F6FF58270005"/>
    <w:rsid w:val="009D6EBA"/>
  </w:style>
  <w:style w:type="paragraph" w:customStyle="1" w:styleId="25FEC85428A7483485085C584D103E91">
    <w:name w:val="25FEC85428A7483485085C584D103E91"/>
    <w:rsid w:val="009D6EBA"/>
  </w:style>
  <w:style w:type="paragraph" w:customStyle="1" w:styleId="1FCA8F8916874360A3242E3F2A71159C">
    <w:name w:val="1FCA8F8916874360A3242E3F2A71159C"/>
    <w:rsid w:val="009D6EBA"/>
  </w:style>
  <w:style w:type="paragraph" w:customStyle="1" w:styleId="780703AE45834CC8B7400B5FADEE7AFC">
    <w:name w:val="780703AE45834CC8B7400B5FADEE7AFC"/>
    <w:rsid w:val="009D6EBA"/>
  </w:style>
  <w:style w:type="paragraph" w:customStyle="1" w:styleId="B5DA7C20FA714118A83C561534F35D27">
    <w:name w:val="B5DA7C20FA714118A83C561534F35D27"/>
    <w:rsid w:val="009D6EBA"/>
  </w:style>
  <w:style w:type="paragraph" w:customStyle="1" w:styleId="922D0064EBDD4DBD99936ABB72145B7F">
    <w:name w:val="922D0064EBDD4DBD99936ABB72145B7F"/>
    <w:rsid w:val="009D6EBA"/>
  </w:style>
  <w:style w:type="paragraph" w:customStyle="1" w:styleId="AAABC3445C454516B437C6A91A49239B">
    <w:name w:val="AAABC3445C454516B437C6A91A49239B"/>
    <w:rsid w:val="009D6EBA"/>
  </w:style>
  <w:style w:type="paragraph" w:customStyle="1" w:styleId="A1E7FB33520A4195842ADE6760E60D0B">
    <w:name w:val="A1E7FB33520A4195842ADE6760E60D0B"/>
    <w:rsid w:val="009D6EBA"/>
  </w:style>
  <w:style w:type="paragraph" w:customStyle="1" w:styleId="B79B28B8B516430B910DC1FBADB18380">
    <w:name w:val="B79B28B8B516430B910DC1FBADB18380"/>
    <w:rsid w:val="009D6EBA"/>
  </w:style>
  <w:style w:type="paragraph" w:customStyle="1" w:styleId="29A5D6F1E94443D19AA2DDCECDDB2DE8">
    <w:name w:val="29A5D6F1E94443D19AA2DDCECDDB2DE8"/>
    <w:rsid w:val="009D6EBA"/>
  </w:style>
  <w:style w:type="paragraph" w:customStyle="1" w:styleId="C4FEFD870D964448A65ED641623B5BB8">
    <w:name w:val="C4FEFD870D964448A65ED641623B5BB8"/>
    <w:rsid w:val="009D6EBA"/>
  </w:style>
  <w:style w:type="paragraph" w:customStyle="1" w:styleId="5ABDD8DDD9544AA2B465FD11C0D97DAE">
    <w:name w:val="5ABDD8DDD9544AA2B465FD11C0D97DAE"/>
    <w:rsid w:val="009D6EBA"/>
  </w:style>
  <w:style w:type="paragraph" w:customStyle="1" w:styleId="6F7630B9FC73449485236887078F9227">
    <w:name w:val="6F7630B9FC73449485236887078F9227"/>
    <w:rsid w:val="009D6EBA"/>
  </w:style>
  <w:style w:type="paragraph" w:customStyle="1" w:styleId="EFFD94A63A4348928260CE92A1E9EBE2">
    <w:name w:val="EFFD94A63A4348928260CE92A1E9EBE2"/>
    <w:rsid w:val="009D6EBA"/>
  </w:style>
  <w:style w:type="paragraph" w:customStyle="1" w:styleId="82F283EBD851412BADDD282809B22C69">
    <w:name w:val="82F283EBD851412BADDD282809B22C69"/>
    <w:rsid w:val="009D6EBA"/>
  </w:style>
  <w:style w:type="paragraph" w:customStyle="1" w:styleId="48D1F6C3A6E741838AD3EA66E7C6092C">
    <w:name w:val="48D1F6C3A6E741838AD3EA66E7C6092C"/>
    <w:rsid w:val="009D6EBA"/>
  </w:style>
  <w:style w:type="paragraph" w:customStyle="1" w:styleId="8759139767EA4E5C83BE560688331819">
    <w:name w:val="8759139767EA4E5C83BE560688331819"/>
    <w:rsid w:val="009D6EBA"/>
  </w:style>
  <w:style w:type="paragraph" w:customStyle="1" w:styleId="19066E077B05405794B21EF2D558A7E5">
    <w:name w:val="19066E077B05405794B21EF2D558A7E5"/>
    <w:rsid w:val="009D6EBA"/>
  </w:style>
  <w:style w:type="paragraph" w:customStyle="1" w:styleId="BFECD5427CA747C3BA0546F7119977B5">
    <w:name w:val="BFECD5427CA747C3BA0546F7119977B5"/>
    <w:rsid w:val="009D6EBA"/>
  </w:style>
  <w:style w:type="paragraph" w:customStyle="1" w:styleId="569DE295934C485BBCC1D6BD56166ECB">
    <w:name w:val="569DE295934C485BBCC1D6BD56166ECB"/>
    <w:rsid w:val="009D6EBA"/>
  </w:style>
  <w:style w:type="paragraph" w:customStyle="1" w:styleId="C83F007572C44E85A2963A990001872E">
    <w:name w:val="C83F007572C44E85A2963A990001872E"/>
    <w:rsid w:val="009D6EBA"/>
  </w:style>
  <w:style w:type="paragraph" w:customStyle="1" w:styleId="35B39F6D444645B29A59B20C45002BF9">
    <w:name w:val="35B39F6D444645B29A59B20C45002BF9"/>
    <w:rsid w:val="009D6EBA"/>
  </w:style>
  <w:style w:type="paragraph" w:customStyle="1" w:styleId="DEBCD5179C064F7C9011B498475432F9">
    <w:name w:val="DEBCD5179C064F7C9011B498475432F9"/>
    <w:rsid w:val="009D6EBA"/>
  </w:style>
  <w:style w:type="paragraph" w:customStyle="1" w:styleId="6B985509E68B4322ADD450D0FBC1D19B">
    <w:name w:val="6B985509E68B4322ADD450D0FBC1D19B"/>
    <w:rsid w:val="009D6EBA"/>
  </w:style>
  <w:style w:type="paragraph" w:customStyle="1" w:styleId="0936B7926C004727813809E0A084A353">
    <w:name w:val="0936B7926C004727813809E0A084A353"/>
    <w:rsid w:val="009D6EBA"/>
  </w:style>
  <w:style w:type="paragraph" w:customStyle="1" w:styleId="78DBA60346E243A184C946CBED8BA143">
    <w:name w:val="78DBA60346E243A184C946CBED8BA143"/>
    <w:rsid w:val="00D66265"/>
  </w:style>
  <w:style w:type="paragraph" w:customStyle="1" w:styleId="C91DDA9E1D1A49969AA8357BF2D622DE">
    <w:name w:val="C91DDA9E1D1A49969AA8357BF2D622DE"/>
    <w:rsid w:val="00D66265"/>
  </w:style>
  <w:style w:type="paragraph" w:customStyle="1" w:styleId="F7E94C42385246BBAEC02DB0C29B8A3B">
    <w:name w:val="F7E94C42385246BBAEC02DB0C29B8A3B"/>
    <w:rsid w:val="00D66265"/>
  </w:style>
  <w:style w:type="paragraph" w:customStyle="1" w:styleId="2D41F19E24A6465D92A3FC79E6F86F1F">
    <w:name w:val="2D41F19E24A6465D92A3FC79E6F86F1F"/>
    <w:rsid w:val="00D66265"/>
  </w:style>
  <w:style w:type="paragraph" w:customStyle="1" w:styleId="68A1E222A5BC4448B7C1CA10B9F757BB">
    <w:name w:val="68A1E222A5BC4448B7C1CA10B9F757BB"/>
    <w:rsid w:val="00D66265"/>
  </w:style>
  <w:style w:type="paragraph" w:customStyle="1" w:styleId="3938154E740844398B0C32E6E1118541">
    <w:name w:val="3938154E740844398B0C32E6E1118541"/>
    <w:rsid w:val="00D66265"/>
  </w:style>
  <w:style w:type="paragraph" w:customStyle="1" w:styleId="12D8C9385A674C03AE76CF5A2209835E">
    <w:name w:val="12D8C9385A674C03AE76CF5A2209835E"/>
    <w:rsid w:val="00262217"/>
  </w:style>
  <w:style w:type="paragraph" w:customStyle="1" w:styleId="F01C4E1CFC0344F9B43DF2B66A793D4A">
    <w:name w:val="F01C4E1CFC0344F9B43DF2B66A793D4A"/>
    <w:rsid w:val="00262217"/>
  </w:style>
  <w:style w:type="paragraph" w:customStyle="1" w:styleId="C39FDAD237F3408FBB81475D3555CA41">
    <w:name w:val="C39FDAD237F3408FBB81475D3555CA41"/>
    <w:rsid w:val="00262217"/>
  </w:style>
  <w:style w:type="paragraph" w:customStyle="1" w:styleId="800781B7F36C4809BC21AA91F3B6EA3E">
    <w:name w:val="800781B7F36C4809BC21AA91F3B6EA3E"/>
    <w:rsid w:val="00262217"/>
  </w:style>
  <w:style w:type="paragraph" w:customStyle="1" w:styleId="5591BB5974CB436BA8F60E8506B9F3B9">
    <w:name w:val="5591BB5974CB436BA8F60E8506B9F3B9"/>
    <w:rsid w:val="00262217"/>
  </w:style>
  <w:style w:type="paragraph" w:customStyle="1" w:styleId="05C17F2F199740DD9E3895A25F20DF3A">
    <w:name w:val="05C17F2F199740DD9E3895A25F20DF3A"/>
    <w:rsid w:val="00262217"/>
  </w:style>
  <w:style w:type="paragraph" w:customStyle="1" w:styleId="B0F491B7A1C247A6B93E2AE6BE1ADE0F1">
    <w:name w:val="B0F491B7A1C247A6B93E2AE6BE1ADE0F1"/>
    <w:rsid w:val="00076A00"/>
    <w:pPr>
      <w:spacing w:after="0" w:line="240" w:lineRule="auto"/>
    </w:pPr>
    <w:rPr>
      <w:rFonts w:ascii="Arial" w:eastAsia="Times New Roman" w:hAnsi="Arial" w:cs="Times New Roman"/>
      <w:kern w:val="10"/>
    </w:rPr>
  </w:style>
  <w:style w:type="paragraph" w:customStyle="1" w:styleId="BA7A92AC6F874CD0989F2EAB05501BB11">
    <w:name w:val="BA7A92AC6F874CD0989F2EAB05501BB11"/>
    <w:rsid w:val="00076A00"/>
    <w:pPr>
      <w:spacing w:after="0" w:line="240" w:lineRule="auto"/>
    </w:pPr>
    <w:rPr>
      <w:rFonts w:ascii="Arial" w:eastAsia="Times New Roman" w:hAnsi="Arial" w:cs="Times New Roman"/>
      <w:kern w:val="10"/>
    </w:rPr>
  </w:style>
  <w:style w:type="paragraph" w:customStyle="1" w:styleId="DD6BB6A028364628B9A9055C010602BD2">
    <w:name w:val="DD6BB6A028364628B9A9055C010602BD2"/>
    <w:rsid w:val="00076A00"/>
    <w:pPr>
      <w:spacing w:after="0" w:line="240" w:lineRule="auto"/>
    </w:pPr>
    <w:rPr>
      <w:rFonts w:ascii="Arial" w:eastAsia="Times New Roman" w:hAnsi="Arial" w:cs="Times New Roman"/>
      <w:kern w:val="10"/>
    </w:rPr>
  </w:style>
  <w:style w:type="paragraph" w:customStyle="1" w:styleId="C6417026EB4F4B23AA2A46EB059B4A1B1">
    <w:name w:val="C6417026EB4F4B23AA2A46EB059B4A1B1"/>
    <w:rsid w:val="00076A00"/>
    <w:pPr>
      <w:spacing w:after="0" w:line="240" w:lineRule="auto"/>
    </w:pPr>
    <w:rPr>
      <w:rFonts w:ascii="Arial" w:eastAsia="Times New Roman" w:hAnsi="Arial" w:cs="Times New Roman"/>
      <w:kern w:val="10"/>
    </w:rPr>
  </w:style>
  <w:style w:type="paragraph" w:customStyle="1" w:styleId="2F34A7EDE89C40C6B933AD8B5982D935">
    <w:name w:val="2F34A7EDE89C40C6B933AD8B5982D935"/>
    <w:rsid w:val="00076A00"/>
    <w:pPr>
      <w:spacing w:after="0" w:line="240" w:lineRule="auto"/>
    </w:pPr>
    <w:rPr>
      <w:rFonts w:ascii="Arial" w:eastAsia="Times New Roman" w:hAnsi="Arial" w:cs="Times New Roman"/>
      <w:kern w:val="10"/>
    </w:rPr>
  </w:style>
  <w:style w:type="paragraph" w:customStyle="1" w:styleId="C2E78D32C1D84127971FF5FE2AD29F225">
    <w:name w:val="C2E78D32C1D84127971FF5FE2AD29F225"/>
    <w:rsid w:val="00076A00"/>
    <w:pPr>
      <w:spacing w:after="0" w:line="240" w:lineRule="auto"/>
    </w:pPr>
    <w:rPr>
      <w:rFonts w:ascii="Arial" w:eastAsia="Times New Roman" w:hAnsi="Arial" w:cs="Times New Roman"/>
      <w:kern w:val="10"/>
    </w:rPr>
  </w:style>
  <w:style w:type="paragraph" w:customStyle="1" w:styleId="6400D4AB805A4A1CB2F9C422F3B7FADE1">
    <w:name w:val="6400D4AB805A4A1CB2F9C422F3B7FADE1"/>
    <w:rsid w:val="00076A00"/>
    <w:pPr>
      <w:spacing w:after="0" w:line="240" w:lineRule="auto"/>
    </w:pPr>
    <w:rPr>
      <w:rFonts w:ascii="Arial" w:eastAsia="Times New Roman" w:hAnsi="Arial" w:cs="Times New Roman"/>
      <w:kern w:val="10"/>
    </w:rPr>
  </w:style>
  <w:style w:type="paragraph" w:customStyle="1" w:styleId="A60A8F96A29541C89C35E49F4958C6E71">
    <w:name w:val="A60A8F96A29541C89C35E49F4958C6E71"/>
    <w:rsid w:val="00076A00"/>
    <w:pPr>
      <w:spacing w:after="0" w:line="240" w:lineRule="auto"/>
    </w:pPr>
    <w:rPr>
      <w:rFonts w:ascii="Arial" w:eastAsia="Times New Roman" w:hAnsi="Arial" w:cs="Times New Roman"/>
      <w:kern w:val="10"/>
    </w:rPr>
  </w:style>
  <w:style w:type="paragraph" w:customStyle="1" w:styleId="EC415457162245B39DB071CD33EEDC085">
    <w:name w:val="EC415457162245B39DB071CD33EEDC085"/>
    <w:rsid w:val="00076A00"/>
    <w:pPr>
      <w:spacing w:after="0" w:line="240" w:lineRule="auto"/>
    </w:pPr>
    <w:rPr>
      <w:rFonts w:ascii="Arial" w:eastAsia="Times New Roman" w:hAnsi="Arial" w:cs="Times New Roman"/>
      <w:kern w:val="10"/>
    </w:rPr>
  </w:style>
  <w:style w:type="paragraph" w:customStyle="1" w:styleId="A4EE17B6464449469B625A68562BD5475">
    <w:name w:val="A4EE17B6464449469B625A68562BD5475"/>
    <w:rsid w:val="00076A00"/>
    <w:pPr>
      <w:spacing w:after="0" w:line="240" w:lineRule="auto"/>
    </w:pPr>
    <w:rPr>
      <w:rFonts w:ascii="Arial" w:eastAsia="Times New Roman" w:hAnsi="Arial" w:cs="Times New Roman"/>
      <w:kern w:val="10"/>
    </w:rPr>
  </w:style>
  <w:style w:type="paragraph" w:customStyle="1" w:styleId="120C3683F6504EF68C6911E0FBBFCC0D5">
    <w:name w:val="120C3683F6504EF68C6911E0FBBFCC0D5"/>
    <w:rsid w:val="00076A00"/>
    <w:pPr>
      <w:spacing w:after="0" w:line="240" w:lineRule="auto"/>
    </w:pPr>
    <w:rPr>
      <w:rFonts w:ascii="Arial" w:eastAsia="Times New Roman" w:hAnsi="Arial" w:cs="Times New Roman"/>
      <w:kern w:val="10"/>
    </w:rPr>
  </w:style>
  <w:style w:type="paragraph" w:customStyle="1" w:styleId="E6E62124A6BF474B928956DB498D2ACC5">
    <w:name w:val="E6E62124A6BF474B928956DB498D2ACC5"/>
    <w:rsid w:val="00076A00"/>
    <w:pPr>
      <w:spacing w:after="0" w:line="240" w:lineRule="auto"/>
    </w:pPr>
    <w:rPr>
      <w:rFonts w:ascii="Arial" w:eastAsia="Times New Roman" w:hAnsi="Arial" w:cs="Times New Roman"/>
      <w:kern w:val="10"/>
    </w:rPr>
  </w:style>
  <w:style w:type="paragraph" w:customStyle="1" w:styleId="3D8A7FF8430E4844B8CCA314F1B6F9115">
    <w:name w:val="3D8A7FF8430E4844B8CCA314F1B6F9115"/>
    <w:rsid w:val="00076A00"/>
    <w:pPr>
      <w:spacing w:after="0" w:line="240" w:lineRule="auto"/>
    </w:pPr>
    <w:rPr>
      <w:rFonts w:ascii="Arial" w:eastAsia="Times New Roman" w:hAnsi="Arial" w:cs="Times New Roman"/>
      <w:kern w:val="10"/>
    </w:rPr>
  </w:style>
  <w:style w:type="paragraph" w:customStyle="1" w:styleId="B52EC77ADDCF49F1BDF131FD92D050C75">
    <w:name w:val="B52EC77ADDCF49F1BDF131FD92D050C75"/>
    <w:rsid w:val="00076A00"/>
    <w:pPr>
      <w:spacing w:after="0" w:line="240" w:lineRule="auto"/>
    </w:pPr>
    <w:rPr>
      <w:rFonts w:ascii="Arial" w:eastAsia="Times New Roman" w:hAnsi="Arial" w:cs="Times New Roman"/>
      <w:kern w:val="10"/>
    </w:rPr>
  </w:style>
  <w:style w:type="paragraph" w:customStyle="1" w:styleId="EE7E253CBBE94947BF92751FA33E00FE5">
    <w:name w:val="EE7E253CBBE94947BF92751FA33E00FE5"/>
    <w:rsid w:val="00076A00"/>
    <w:pPr>
      <w:spacing w:after="0" w:line="240" w:lineRule="auto"/>
    </w:pPr>
    <w:rPr>
      <w:rFonts w:ascii="Arial" w:eastAsia="Times New Roman" w:hAnsi="Arial" w:cs="Times New Roman"/>
      <w:kern w:val="10"/>
    </w:rPr>
  </w:style>
  <w:style w:type="paragraph" w:customStyle="1" w:styleId="CEDA0F4B77E54CAEAACA344FEE8E40175">
    <w:name w:val="CEDA0F4B77E54CAEAACA344FEE8E40175"/>
    <w:rsid w:val="00076A00"/>
    <w:pPr>
      <w:spacing w:after="0" w:line="240" w:lineRule="auto"/>
    </w:pPr>
    <w:rPr>
      <w:rFonts w:ascii="Arial" w:eastAsia="Times New Roman" w:hAnsi="Arial" w:cs="Times New Roman"/>
      <w:kern w:val="10"/>
    </w:rPr>
  </w:style>
  <w:style w:type="paragraph" w:customStyle="1" w:styleId="BB98DD323E89420A9E6182CD6225B49F5">
    <w:name w:val="BB98DD323E89420A9E6182CD6225B49F5"/>
    <w:rsid w:val="00076A00"/>
    <w:pPr>
      <w:spacing w:after="0" w:line="240" w:lineRule="auto"/>
    </w:pPr>
    <w:rPr>
      <w:rFonts w:ascii="Arial" w:eastAsia="Times New Roman" w:hAnsi="Arial" w:cs="Times New Roman"/>
      <w:kern w:val="10"/>
    </w:rPr>
  </w:style>
  <w:style w:type="paragraph" w:customStyle="1" w:styleId="C46E5D7394BA49B1AEB0CD6DB25C42865">
    <w:name w:val="C46E5D7394BA49B1AEB0CD6DB25C42865"/>
    <w:rsid w:val="00076A00"/>
    <w:pPr>
      <w:spacing w:after="0" w:line="240" w:lineRule="auto"/>
    </w:pPr>
    <w:rPr>
      <w:rFonts w:ascii="Arial" w:eastAsia="Times New Roman" w:hAnsi="Arial" w:cs="Times New Roman"/>
      <w:kern w:val="10"/>
    </w:rPr>
  </w:style>
  <w:style w:type="paragraph" w:customStyle="1" w:styleId="2D4851BEA7674C0E844957836B2E70195">
    <w:name w:val="2D4851BEA7674C0E844957836B2E70195"/>
    <w:rsid w:val="00076A00"/>
    <w:pPr>
      <w:spacing w:after="0" w:line="240" w:lineRule="auto"/>
    </w:pPr>
    <w:rPr>
      <w:rFonts w:ascii="Arial" w:eastAsia="Times New Roman" w:hAnsi="Arial" w:cs="Times New Roman"/>
      <w:kern w:val="10"/>
    </w:rPr>
  </w:style>
  <w:style w:type="paragraph" w:customStyle="1" w:styleId="D0CC3D2D6AFC4138980C7B05831C551F5">
    <w:name w:val="D0CC3D2D6AFC4138980C7B05831C551F5"/>
    <w:rsid w:val="00076A00"/>
    <w:pPr>
      <w:spacing w:after="0" w:line="240" w:lineRule="auto"/>
    </w:pPr>
    <w:rPr>
      <w:rFonts w:ascii="Arial" w:eastAsia="Times New Roman" w:hAnsi="Arial" w:cs="Times New Roman"/>
      <w:kern w:val="10"/>
    </w:rPr>
  </w:style>
  <w:style w:type="paragraph" w:customStyle="1" w:styleId="3EFA0EC2773E4DC29AC95038F409E1535">
    <w:name w:val="3EFA0EC2773E4DC29AC95038F409E1535"/>
    <w:rsid w:val="00076A00"/>
    <w:pPr>
      <w:spacing w:after="0" w:line="240" w:lineRule="auto"/>
    </w:pPr>
    <w:rPr>
      <w:rFonts w:ascii="Arial" w:eastAsia="Times New Roman" w:hAnsi="Arial" w:cs="Times New Roman"/>
      <w:kern w:val="10"/>
    </w:rPr>
  </w:style>
  <w:style w:type="paragraph" w:customStyle="1" w:styleId="1DDBA58CC1DF46F88EB0C36A8AA608585">
    <w:name w:val="1DDBA58CC1DF46F88EB0C36A8AA608585"/>
    <w:rsid w:val="00076A00"/>
    <w:pPr>
      <w:spacing w:after="0" w:line="240" w:lineRule="auto"/>
    </w:pPr>
    <w:rPr>
      <w:rFonts w:ascii="Arial" w:eastAsia="Times New Roman" w:hAnsi="Arial" w:cs="Times New Roman"/>
      <w:kern w:val="10"/>
    </w:rPr>
  </w:style>
  <w:style w:type="paragraph" w:customStyle="1" w:styleId="AC457ABFEE754776B7C0DE4A0B4B1CD75">
    <w:name w:val="AC457ABFEE754776B7C0DE4A0B4B1CD75"/>
    <w:rsid w:val="00076A00"/>
    <w:pPr>
      <w:spacing w:after="0" w:line="240" w:lineRule="auto"/>
    </w:pPr>
    <w:rPr>
      <w:rFonts w:ascii="Arial" w:eastAsia="Times New Roman" w:hAnsi="Arial" w:cs="Times New Roman"/>
      <w:kern w:val="10"/>
    </w:rPr>
  </w:style>
  <w:style w:type="paragraph" w:customStyle="1" w:styleId="571C8A0704B549FBB31F20F6C9665B555">
    <w:name w:val="571C8A0704B549FBB31F20F6C9665B555"/>
    <w:rsid w:val="00076A00"/>
    <w:pPr>
      <w:spacing w:after="0" w:line="240" w:lineRule="auto"/>
    </w:pPr>
    <w:rPr>
      <w:rFonts w:ascii="Arial" w:eastAsia="Times New Roman" w:hAnsi="Arial" w:cs="Times New Roman"/>
      <w:kern w:val="10"/>
    </w:rPr>
  </w:style>
  <w:style w:type="paragraph" w:customStyle="1" w:styleId="EDFE1D629D8D42C2A7DCD7DDF9F54C6B5">
    <w:name w:val="EDFE1D629D8D42C2A7DCD7DDF9F54C6B5"/>
    <w:rsid w:val="00076A00"/>
    <w:pPr>
      <w:spacing w:after="0" w:line="240" w:lineRule="auto"/>
    </w:pPr>
    <w:rPr>
      <w:rFonts w:ascii="Arial" w:eastAsia="Times New Roman" w:hAnsi="Arial" w:cs="Times New Roman"/>
      <w:kern w:val="10"/>
    </w:rPr>
  </w:style>
  <w:style w:type="paragraph" w:customStyle="1" w:styleId="09D386BDCD5A454EBF10607A6F0B63315">
    <w:name w:val="09D386BDCD5A454EBF10607A6F0B63315"/>
    <w:rsid w:val="00076A00"/>
    <w:pPr>
      <w:spacing w:after="0" w:line="240" w:lineRule="auto"/>
    </w:pPr>
    <w:rPr>
      <w:rFonts w:ascii="Arial" w:eastAsia="Times New Roman" w:hAnsi="Arial" w:cs="Times New Roman"/>
      <w:kern w:val="10"/>
    </w:rPr>
  </w:style>
  <w:style w:type="paragraph" w:customStyle="1" w:styleId="A519F658E9CC46729AA13633FE69E2D45">
    <w:name w:val="A519F658E9CC46729AA13633FE69E2D45"/>
    <w:rsid w:val="00076A00"/>
    <w:pPr>
      <w:spacing w:after="0" w:line="240" w:lineRule="auto"/>
    </w:pPr>
    <w:rPr>
      <w:rFonts w:ascii="Arial" w:eastAsia="Times New Roman" w:hAnsi="Arial" w:cs="Times New Roman"/>
      <w:kern w:val="10"/>
    </w:rPr>
  </w:style>
  <w:style w:type="paragraph" w:customStyle="1" w:styleId="512F6B8DC7A741558E97C0214AA166105">
    <w:name w:val="512F6B8DC7A741558E97C0214AA166105"/>
    <w:rsid w:val="00076A00"/>
    <w:pPr>
      <w:spacing w:after="0" w:line="240" w:lineRule="auto"/>
    </w:pPr>
    <w:rPr>
      <w:rFonts w:ascii="Arial" w:eastAsia="Times New Roman" w:hAnsi="Arial" w:cs="Times New Roman"/>
      <w:kern w:val="10"/>
    </w:rPr>
  </w:style>
  <w:style w:type="paragraph" w:customStyle="1" w:styleId="39EA8FD724EC4A7C8FDE5A9E226020095">
    <w:name w:val="39EA8FD724EC4A7C8FDE5A9E226020095"/>
    <w:rsid w:val="00076A00"/>
    <w:pPr>
      <w:spacing w:after="0" w:line="240" w:lineRule="auto"/>
    </w:pPr>
    <w:rPr>
      <w:rFonts w:ascii="Arial" w:eastAsia="Times New Roman" w:hAnsi="Arial" w:cs="Times New Roman"/>
      <w:kern w:val="10"/>
    </w:rPr>
  </w:style>
  <w:style w:type="paragraph" w:customStyle="1" w:styleId="AD5E26AF31874CC4AA88B3F09E083E565">
    <w:name w:val="AD5E26AF31874CC4AA88B3F09E083E565"/>
    <w:rsid w:val="00076A00"/>
    <w:pPr>
      <w:spacing w:after="0" w:line="240" w:lineRule="auto"/>
    </w:pPr>
    <w:rPr>
      <w:rFonts w:ascii="Arial" w:eastAsia="Times New Roman" w:hAnsi="Arial" w:cs="Times New Roman"/>
      <w:kern w:val="10"/>
    </w:rPr>
  </w:style>
  <w:style w:type="paragraph" w:customStyle="1" w:styleId="DFC57E9675F34849949CCA8D446D84B55">
    <w:name w:val="DFC57E9675F34849949CCA8D446D84B55"/>
    <w:rsid w:val="00076A00"/>
    <w:pPr>
      <w:spacing w:after="0" w:line="240" w:lineRule="auto"/>
    </w:pPr>
    <w:rPr>
      <w:rFonts w:ascii="Arial" w:eastAsia="Times New Roman" w:hAnsi="Arial" w:cs="Times New Roman"/>
      <w:kern w:val="10"/>
    </w:rPr>
  </w:style>
  <w:style w:type="paragraph" w:customStyle="1" w:styleId="8EEBD21A44AE4C5DA3B2A5FBCBB6FF255">
    <w:name w:val="8EEBD21A44AE4C5DA3B2A5FBCBB6FF255"/>
    <w:rsid w:val="00076A00"/>
    <w:pPr>
      <w:spacing w:after="0" w:line="240" w:lineRule="auto"/>
    </w:pPr>
    <w:rPr>
      <w:rFonts w:ascii="Arial" w:eastAsia="Times New Roman" w:hAnsi="Arial" w:cs="Times New Roman"/>
      <w:kern w:val="10"/>
    </w:rPr>
  </w:style>
  <w:style w:type="paragraph" w:customStyle="1" w:styleId="D1AC1331747B49DA9468A0A1F159CD0B5">
    <w:name w:val="D1AC1331747B49DA9468A0A1F159CD0B5"/>
    <w:rsid w:val="00076A00"/>
    <w:pPr>
      <w:spacing w:after="0" w:line="240" w:lineRule="auto"/>
    </w:pPr>
    <w:rPr>
      <w:rFonts w:ascii="Arial" w:eastAsia="Times New Roman" w:hAnsi="Arial" w:cs="Times New Roman"/>
      <w:kern w:val="10"/>
    </w:rPr>
  </w:style>
  <w:style w:type="paragraph" w:customStyle="1" w:styleId="FEC7D3D285404B51B8310FE11CD8D6085">
    <w:name w:val="FEC7D3D285404B51B8310FE11CD8D6085"/>
    <w:rsid w:val="00076A00"/>
    <w:pPr>
      <w:spacing w:after="0" w:line="240" w:lineRule="auto"/>
    </w:pPr>
    <w:rPr>
      <w:rFonts w:ascii="Arial" w:eastAsia="Times New Roman" w:hAnsi="Arial" w:cs="Times New Roman"/>
      <w:kern w:val="10"/>
    </w:rPr>
  </w:style>
  <w:style w:type="paragraph" w:customStyle="1" w:styleId="1ED2FE2CD6C2468EBAE160A6098AC67C5">
    <w:name w:val="1ED2FE2CD6C2468EBAE160A6098AC67C5"/>
    <w:rsid w:val="00076A00"/>
    <w:pPr>
      <w:spacing w:after="0" w:line="240" w:lineRule="auto"/>
    </w:pPr>
    <w:rPr>
      <w:rFonts w:ascii="Arial" w:eastAsia="Times New Roman" w:hAnsi="Arial" w:cs="Times New Roman"/>
      <w:kern w:val="10"/>
    </w:rPr>
  </w:style>
  <w:style w:type="paragraph" w:customStyle="1" w:styleId="AED243E1DFD5475EB5C9AA063A73C9905">
    <w:name w:val="AED243E1DFD5475EB5C9AA063A73C9905"/>
    <w:rsid w:val="00076A00"/>
    <w:pPr>
      <w:spacing w:after="0" w:line="240" w:lineRule="auto"/>
    </w:pPr>
    <w:rPr>
      <w:rFonts w:ascii="Arial" w:eastAsia="Times New Roman" w:hAnsi="Arial" w:cs="Times New Roman"/>
      <w:kern w:val="10"/>
    </w:rPr>
  </w:style>
  <w:style w:type="paragraph" w:customStyle="1" w:styleId="0992017BE2504DA6B8F5E9D6A2B412955">
    <w:name w:val="0992017BE2504DA6B8F5E9D6A2B412955"/>
    <w:rsid w:val="00076A00"/>
    <w:pPr>
      <w:spacing w:after="0" w:line="240" w:lineRule="auto"/>
    </w:pPr>
    <w:rPr>
      <w:rFonts w:ascii="Arial" w:eastAsia="Times New Roman" w:hAnsi="Arial" w:cs="Times New Roman"/>
      <w:kern w:val="10"/>
    </w:rPr>
  </w:style>
  <w:style w:type="paragraph" w:customStyle="1" w:styleId="0775D64613EF4D468247701A5FF953D15">
    <w:name w:val="0775D64613EF4D468247701A5FF953D15"/>
    <w:rsid w:val="00076A00"/>
    <w:pPr>
      <w:spacing w:after="0" w:line="240" w:lineRule="auto"/>
    </w:pPr>
    <w:rPr>
      <w:rFonts w:ascii="Arial" w:eastAsia="Times New Roman" w:hAnsi="Arial" w:cs="Times New Roman"/>
      <w:kern w:val="10"/>
    </w:rPr>
  </w:style>
  <w:style w:type="paragraph" w:customStyle="1" w:styleId="AAE1D3787F654B77A882179EF6D970BF5">
    <w:name w:val="AAE1D3787F654B77A882179EF6D970BF5"/>
    <w:rsid w:val="00076A00"/>
    <w:pPr>
      <w:spacing w:after="0" w:line="240" w:lineRule="auto"/>
    </w:pPr>
    <w:rPr>
      <w:rFonts w:ascii="Arial" w:eastAsia="Times New Roman" w:hAnsi="Arial" w:cs="Times New Roman"/>
      <w:kern w:val="10"/>
    </w:rPr>
  </w:style>
  <w:style w:type="paragraph" w:customStyle="1" w:styleId="6E5AF166BDCA48778CA4BCCB3A52836B5">
    <w:name w:val="6E5AF166BDCA48778CA4BCCB3A52836B5"/>
    <w:rsid w:val="00076A00"/>
    <w:pPr>
      <w:spacing w:after="0" w:line="240" w:lineRule="auto"/>
    </w:pPr>
    <w:rPr>
      <w:rFonts w:ascii="Arial" w:eastAsia="Times New Roman" w:hAnsi="Arial" w:cs="Times New Roman"/>
      <w:kern w:val="10"/>
    </w:rPr>
  </w:style>
  <w:style w:type="paragraph" w:customStyle="1" w:styleId="698D536140324984ABD195CE4F07F9C55">
    <w:name w:val="698D536140324984ABD195CE4F07F9C55"/>
    <w:rsid w:val="00076A00"/>
    <w:pPr>
      <w:spacing w:after="0" w:line="240" w:lineRule="auto"/>
    </w:pPr>
    <w:rPr>
      <w:rFonts w:ascii="Arial" w:eastAsia="Times New Roman" w:hAnsi="Arial" w:cs="Times New Roman"/>
      <w:kern w:val="10"/>
    </w:rPr>
  </w:style>
  <w:style w:type="paragraph" w:customStyle="1" w:styleId="9C94718F1725429896B657C7B46B746F5">
    <w:name w:val="9C94718F1725429896B657C7B46B746F5"/>
    <w:rsid w:val="00076A00"/>
    <w:pPr>
      <w:spacing w:after="0" w:line="240" w:lineRule="auto"/>
    </w:pPr>
    <w:rPr>
      <w:rFonts w:ascii="Arial" w:eastAsia="Times New Roman" w:hAnsi="Arial" w:cs="Times New Roman"/>
      <w:kern w:val="10"/>
    </w:rPr>
  </w:style>
  <w:style w:type="paragraph" w:customStyle="1" w:styleId="5C23C2C78E854A33BFEA726BA405A8215">
    <w:name w:val="5C23C2C78E854A33BFEA726BA405A8215"/>
    <w:rsid w:val="00076A00"/>
    <w:pPr>
      <w:spacing w:after="0" w:line="240" w:lineRule="auto"/>
    </w:pPr>
    <w:rPr>
      <w:rFonts w:ascii="Arial" w:eastAsia="Times New Roman" w:hAnsi="Arial" w:cs="Times New Roman"/>
      <w:kern w:val="10"/>
    </w:rPr>
  </w:style>
  <w:style w:type="paragraph" w:customStyle="1" w:styleId="B4A91B8E73324A9BADD438D5ADC103D55">
    <w:name w:val="B4A91B8E73324A9BADD438D5ADC103D55"/>
    <w:rsid w:val="00076A00"/>
    <w:pPr>
      <w:spacing w:after="0" w:line="240" w:lineRule="auto"/>
    </w:pPr>
    <w:rPr>
      <w:rFonts w:ascii="Arial" w:eastAsia="Times New Roman" w:hAnsi="Arial" w:cs="Times New Roman"/>
      <w:kern w:val="10"/>
    </w:rPr>
  </w:style>
  <w:style w:type="paragraph" w:customStyle="1" w:styleId="B1BD0EAD44174ECEBC91572CC7EF01575">
    <w:name w:val="B1BD0EAD44174ECEBC91572CC7EF01575"/>
    <w:rsid w:val="00076A00"/>
    <w:pPr>
      <w:spacing w:after="0" w:line="240" w:lineRule="auto"/>
    </w:pPr>
    <w:rPr>
      <w:rFonts w:ascii="Arial" w:eastAsia="Times New Roman" w:hAnsi="Arial" w:cs="Times New Roman"/>
      <w:kern w:val="10"/>
    </w:rPr>
  </w:style>
  <w:style w:type="paragraph" w:customStyle="1" w:styleId="E946BF84854D4FE89F198476C92A98EC5">
    <w:name w:val="E946BF84854D4FE89F198476C92A98EC5"/>
    <w:rsid w:val="00076A00"/>
    <w:pPr>
      <w:spacing w:after="0" w:line="240" w:lineRule="auto"/>
    </w:pPr>
    <w:rPr>
      <w:rFonts w:ascii="Arial" w:eastAsia="Times New Roman" w:hAnsi="Arial" w:cs="Times New Roman"/>
      <w:kern w:val="10"/>
    </w:rPr>
  </w:style>
  <w:style w:type="paragraph" w:customStyle="1" w:styleId="23760A5E527041CDBCC8C2BEFAB9257D5">
    <w:name w:val="23760A5E527041CDBCC8C2BEFAB9257D5"/>
    <w:rsid w:val="00076A00"/>
    <w:pPr>
      <w:spacing w:after="0" w:line="240" w:lineRule="auto"/>
    </w:pPr>
    <w:rPr>
      <w:rFonts w:ascii="Arial" w:eastAsia="Times New Roman" w:hAnsi="Arial" w:cs="Times New Roman"/>
      <w:kern w:val="10"/>
    </w:rPr>
  </w:style>
  <w:style w:type="paragraph" w:customStyle="1" w:styleId="7104484F29F244C08F9710911414B8785">
    <w:name w:val="7104484F29F244C08F9710911414B8785"/>
    <w:rsid w:val="00076A00"/>
    <w:pPr>
      <w:spacing w:after="0" w:line="240" w:lineRule="auto"/>
    </w:pPr>
    <w:rPr>
      <w:rFonts w:ascii="Arial" w:eastAsia="Times New Roman" w:hAnsi="Arial" w:cs="Times New Roman"/>
      <w:kern w:val="10"/>
    </w:rPr>
  </w:style>
  <w:style w:type="paragraph" w:customStyle="1" w:styleId="3E1F02CBACD84D7D91E02C5EE9E785905">
    <w:name w:val="3E1F02CBACD84D7D91E02C5EE9E785905"/>
    <w:rsid w:val="00076A00"/>
    <w:pPr>
      <w:spacing w:after="0" w:line="240" w:lineRule="auto"/>
    </w:pPr>
    <w:rPr>
      <w:rFonts w:ascii="Arial" w:eastAsia="Times New Roman" w:hAnsi="Arial" w:cs="Times New Roman"/>
      <w:kern w:val="10"/>
    </w:rPr>
  </w:style>
  <w:style w:type="paragraph" w:customStyle="1" w:styleId="83DF69B5D7D04F3E98CF60A12F3FEE495">
    <w:name w:val="83DF69B5D7D04F3E98CF60A12F3FEE495"/>
    <w:rsid w:val="00076A00"/>
    <w:pPr>
      <w:spacing w:after="0" w:line="240" w:lineRule="auto"/>
    </w:pPr>
    <w:rPr>
      <w:rFonts w:ascii="Arial" w:eastAsia="Times New Roman" w:hAnsi="Arial" w:cs="Times New Roman"/>
      <w:kern w:val="10"/>
    </w:rPr>
  </w:style>
  <w:style w:type="paragraph" w:customStyle="1" w:styleId="C68E5797B97D4D349ED0A2C691BAC8D65">
    <w:name w:val="C68E5797B97D4D349ED0A2C691BAC8D65"/>
    <w:rsid w:val="00076A00"/>
    <w:pPr>
      <w:spacing w:after="0" w:line="240" w:lineRule="auto"/>
    </w:pPr>
    <w:rPr>
      <w:rFonts w:ascii="Arial" w:eastAsia="Times New Roman" w:hAnsi="Arial" w:cs="Times New Roman"/>
      <w:kern w:val="10"/>
    </w:rPr>
  </w:style>
  <w:style w:type="paragraph" w:customStyle="1" w:styleId="C281B25217FF4B7997C4E98E0F5417235">
    <w:name w:val="C281B25217FF4B7997C4E98E0F5417235"/>
    <w:rsid w:val="00076A00"/>
    <w:pPr>
      <w:spacing w:after="0" w:line="240" w:lineRule="auto"/>
    </w:pPr>
    <w:rPr>
      <w:rFonts w:ascii="Arial" w:eastAsia="Times New Roman" w:hAnsi="Arial" w:cs="Times New Roman"/>
      <w:kern w:val="10"/>
    </w:rPr>
  </w:style>
  <w:style w:type="paragraph" w:customStyle="1" w:styleId="856958F1419B401AAA513BA0F81CFF9C5">
    <w:name w:val="856958F1419B401AAA513BA0F81CFF9C5"/>
    <w:rsid w:val="00076A00"/>
    <w:pPr>
      <w:spacing w:after="0" w:line="240" w:lineRule="auto"/>
    </w:pPr>
    <w:rPr>
      <w:rFonts w:ascii="Arial" w:eastAsia="Times New Roman" w:hAnsi="Arial" w:cs="Times New Roman"/>
      <w:kern w:val="10"/>
    </w:rPr>
  </w:style>
  <w:style w:type="paragraph" w:customStyle="1" w:styleId="D1A3289E62264D20A382446F2C57267C5">
    <w:name w:val="D1A3289E62264D20A382446F2C57267C5"/>
    <w:rsid w:val="00076A00"/>
    <w:pPr>
      <w:spacing w:after="0" w:line="240" w:lineRule="auto"/>
    </w:pPr>
    <w:rPr>
      <w:rFonts w:ascii="Arial" w:eastAsia="Times New Roman" w:hAnsi="Arial" w:cs="Times New Roman"/>
      <w:kern w:val="10"/>
    </w:rPr>
  </w:style>
  <w:style w:type="paragraph" w:customStyle="1" w:styleId="1935AB6876D34A0FB656F13E4FE830B45">
    <w:name w:val="1935AB6876D34A0FB656F13E4FE830B45"/>
    <w:rsid w:val="00076A00"/>
    <w:pPr>
      <w:spacing w:after="0" w:line="240" w:lineRule="auto"/>
    </w:pPr>
    <w:rPr>
      <w:rFonts w:ascii="Arial" w:eastAsia="Times New Roman" w:hAnsi="Arial" w:cs="Times New Roman"/>
      <w:kern w:val="10"/>
    </w:rPr>
  </w:style>
  <w:style w:type="paragraph" w:customStyle="1" w:styleId="C1AD042E0B8D4EFE802746E2FFC193CF5">
    <w:name w:val="C1AD042E0B8D4EFE802746E2FFC193CF5"/>
    <w:rsid w:val="00076A00"/>
    <w:pPr>
      <w:spacing w:after="0" w:line="240" w:lineRule="auto"/>
    </w:pPr>
    <w:rPr>
      <w:rFonts w:ascii="Arial" w:eastAsia="Times New Roman" w:hAnsi="Arial" w:cs="Times New Roman"/>
      <w:kern w:val="10"/>
    </w:rPr>
  </w:style>
  <w:style w:type="paragraph" w:customStyle="1" w:styleId="D23A4E5D3FD34512B5D5B53996E14A0F5">
    <w:name w:val="D23A4E5D3FD34512B5D5B53996E14A0F5"/>
    <w:rsid w:val="00076A00"/>
    <w:pPr>
      <w:spacing w:after="0" w:line="240" w:lineRule="auto"/>
    </w:pPr>
    <w:rPr>
      <w:rFonts w:ascii="Arial" w:eastAsia="Times New Roman" w:hAnsi="Arial" w:cs="Times New Roman"/>
      <w:kern w:val="10"/>
    </w:rPr>
  </w:style>
  <w:style w:type="paragraph" w:customStyle="1" w:styleId="4CFE60FDC3404100AF26B10B939BD95E5">
    <w:name w:val="4CFE60FDC3404100AF26B10B939BD95E5"/>
    <w:rsid w:val="00076A00"/>
    <w:pPr>
      <w:spacing w:after="0" w:line="240" w:lineRule="auto"/>
    </w:pPr>
    <w:rPr>
      <w:rFonts w:ascii="Arial" w:eastAsia="Times New Roman" w:hAnsi="Arial" w:cs="Times New Roman"/>
      <w:kern w:val="10"/>
    </w:rPr>
  </w:style>
  <w:style w:type="paragraph" w:customStyle="1" w:styleId="1E8C5C412129493499A15BD43D08F75B5">
    <w:name w:val="1E8C5C412129493499A15BD43D08F75B5"/>
    <w:rsid w:val="00076A00"/>
    <w:pPr>
      <w:spacing w:after="0" w:line="240" w:lineRule="auto"/>
    </w:pPr>
    <w:rPr>
      <w:rFonts w:ascii="Arial" w:eastAsia="Times New Roman" w:hAnsi="Arial" w:cs="Times New Roman"/>
      <w:kern w:val="10"/>
    </w:rPr>
  </w:style>
  <w:style w:type="paragraph" w:customStyle="1" w:styleId="76C72FDCD8504DFEB8F1180BE11DD70B5">
    <w:name w:val="76C72FDCD8504DFEB8F1180BE11DD70B5"/>
    <w:rsid w:val="00076A00"/>
    <w:pPr>
      <w:spacing w:after="0" w:line="240" w:lineRule="auto"/>
    </w:pPr>
    <w:rPr>
      <w:rFonts w:ascii="Arial" w:eastAsia="Times New Roman" w:hAnsi="Arial" w:cs="Times New Roman"/>
      <w:kern w:val="10"/>
    </w:rPr>
  </w:style>
  <w:style w:type="paragraph" w:customStyle="1" w:styleId="95651FE7E885478884F83C725409964F5">
    <w:name w:val="95651FE7E885478884F83C725409964F5"/>
    <w:rsid w:val="00076A00"/>
    <w:pPr>
      <w:spacing w:after="0" w:line="240" w:lineRule="auto"/>
    </w:pPr>
    <w:rPr>
      <w:rFonts w:ascii="Arial" w:eastAsia="Times New Roman" w:hAnsi="Arial" w:cs="Times New Roman"/>
      <w:kern w:val="10"/>
    </w:rPr>
  </w:style>
  <w:style w:type="paragraph" w:customStyle="1" w:styleId="6A12DA679CF74918A8F9F609DE038C545">
    <w:name w:val="6A12DA679CF74918A8F9F609DE038C545"/>
    <w:rsid w:val="00076A00"/>
    <w:pPr>
      <w:spacing w:after="0" w:line="240" w:lineRule="auto"/>
    </w:pPr>
    <w:rPr>
      <w:rFonts w:ascii="Arial" w:eastAsia="Times New Roman" w:hAnsi="Arial" w:cs="Times New Roman"/>
      <w:kern w:val="10"/>
    </w:rPr>
  </w:style>
  <w:style w:type="paragraph" w:customStyle="1" w:styleId="55FA82B63C324F95A6D656CE4627BEA25">
    <w:name w:val="55FA82B63C324F95A6D656CE4627BEA25"/>
    <w:rsid w:val="00076A00"/>
    <w:pPr>
      <w:spacing w:after="0" w:line="240" w:lineRule="auto"/>
    </w:pPr>
    <w:rPr>
      <w:rFonts w:ascii="Arial" w:eastAsia="Times New Roman" w:hAnsi="Arial" w:cs="Times New Roman"/>
      <w:kern w:val="10"/>
    </w:rPr>
  </w:style>
  <w:style w:type="paragraph" w:customStyle="1" w:styleId="8F4E2137208847E7871465DEC3E046FC5">
    <w:name w:val="8F4E2137208847E7871465DEC3E046FC5"/>
    <w:rsid w:val="00076A00"/>
    <w:pPr>
      <w:spacing w:after="0" w:line="240" w:lineRule="auto"/>
    </w:pPr>
    <w:rPr>
      <w:rFonts w:ascii="Arial" w:eastAsia="Times New Roman" w:hAnsi="Arial" w:cs="Times New Roman"/>
      <w:kern w:val="10"/>
    </w:rPr>
  </w:style>
  <w:style w:type="paragraph" w:customStyle="1" w:styleId="1A193E33A0FD4407926AEF5CA5B91F1F5">
    <w:name w:val="1A193E33A0FD4407926AEF5CA5B91F1F5"/>
    <w:rsid w:val="00076A00"/>
    <w:pPr>
      <w:spacing w:after="0" w:line="240" w:lineRule="auto"/>
    </w:pPr>
    <w:rPr>
      <w:rFonts w:ascii="Arial" w:eastAsia="Times New Roman" w:hAnsi="Arial" w:cs="Times New Roman"/>
      <w:kern w:val="10"/>
    </w:rPr>
  </w:style>
  <w:style w:type="paragraph" w:customStyle="1" w:styleId="E8EDAC6EF96C4DADAE56CB88FA6AFCF65">
    <w:name w:val="E8EDAC6EF96C4DADAE56CB88FA6AFCF65"/>
    <w:rsid w:val="00076A00"/>
    <w:pPr>
      <w:spacing w:after="0" w:line="240" w:lineRule="auto"/>
    </w:pPr>
    <w:rPr>
      <w:rFonts w:ascii="Arial" w:eastAsia="Times New Roman" w:hAnsi="Arial" w:cs="Times New Roman"/>
      <w:kern w:val="10"/>
    </w:rPr>
  </w:style>
  <w:style w:type="paragraph" w:customStyle="1" w:styleId="0956F2F0C095444494741A8D1DF2E3245">
    <w:name w:val="0956F2F0C095444494741A8D1DF2E3245"/>
    <w:rsid w:val="00076A00"/>
    <w:pPr>
      <w:spacing w:after="0" w:line="240" w:lineRule="auto"/>
    </w:pPr>
    <w:rPr>
      <w:rFonts w:ascii="Arial" w:eastAsia="Times New Roman" w:hAnsi="Arial" w:cs="Times New Roman"/>
      <w:kern w:val="10"/>
    </w:rPr>
  </w:style>
  <w:style w:type="paragraph" w:customStyle="1" w:styleId="12D8C9385A674C03AE76CF5A2209835E1">
    <w:name w:val="12D8C9385A674C03AE76CF5A2209835E1"/>
    <w:rsid w:val="00076A00"/>
    <w:pPr>
      <w:spacing w:after="0" w:line="240" w:lineRule="auto"/>
    </w:pPr>
    <w:rPr>
      <w:rFonts w:ascii="Arial" w:eastAsia="Times New Roman" w:hAnsi="Arial" w:cs="Times New Roman"/>
      <w:kern w:val="10"/>
    </w:rPr>
  </w:style>
  <w:style w:type="paragraph" w:customStyle="1" w:styleId="F01C4E1CFC0344F9B43DF2B66A793D4A1">
    <w:name w:val="F01C4E1CFC0344F9B43DF2B66A793D4A1"/>
    <w:rsid w:val="00076A00"/>
    <w:pPr>
      <w:spacing w:after="0" w:line="240" w:lineRule="auto"/>
    </w:pPr>
    <w:rPr>
      <w:rFonts w:ascii="Arial" w:eastAsia="Times New Roman" w:hAnsi="Arial" w:cs="Times New Roman"/>
      <w:kern w:val="10"/>
    </w:rPr>
  </w:style>
  <w:style w:type="paragraph" w:customStyle="1" w:styleId="C39FDAD237F3408FBB81475D3555CA411">
    <w:name w:val="C39FDAD237F3408FBB81475D3555CA411"/>
    <w:rsid w:val="00076A00"/>
    <w:pPr>
      <w:spacing w:after="0" w:line="240" w:lineRule="auto"/>
    </w:pPr>
    <w:rPr>
      <w:rFonts w:ascii="Arial" w:eastAsia="Times New Roman" w:hAnsi="Arial" w:cs="Times New Roman"/>
      <w:kern w:val="10"/>
    </w:rPr>
  </w:style>
  <w:style w:type="paragraph" w:customStyle="1" w:styleId="800781B7F36C4809BC21AA91F3B6EA3E1">
    <w:name w:val="800781B7F36C4809BC21AA91F3B6EA3E1"/>
    <w:rsid w:val="00076A00"/>
    <w:pPr>
      <w:spacing w:after="0" w:line="240" w:lineRule="auto"/>
    </w:pPr>
    <w:rPr>
      <w:rFonts w:ascii="Arial" w:eastAsia="Times New Roman" w:hAnsi="Arial" w:cs="Times New Roman"/>
      <w:kern w:val="10"/>
    </w:rPr>
  </w:style>
  <w:style w:type="character" w:styleId="Hyperlink">
    <w:name w:val="Hyperlink"/>
    <w:basedOn w:val="Absatz-Standardschriftart"/>
    <w:uiPriority w:val="99"/>
    <w:unhideWhenUsed/>
    <w:rsid w:val="00930739"/>
    <w:rPr>
      <w:color w:val="0563C1" w:themeColor="hyperlink"/>
      <w:u w:val="single"/>
      <w:lang w:val="de-CH"/>
    </w:rPr>
  </w:style>
  <w:style w:type="paragraph" w:customStyle="1" w:styleId="5591BB5974CB436BA8F60E8506B9F3B91">
    <w:name w:val="5591BB5974CB436BA8F60E8506B9F3B91"/>
    <w:rsid w:val="00076A00"/>
    <w:pPr>
      <w:spacing w:after="0" w:line="240" w:lineRule="auto"/>
    </w:pPr>
    <w:rPr>
      <w:rFonts w:ascii="Arial" w:eastAsia="Times New Roman" w:hAnsi="Arial" w:cs="Times New Roman"/>
      <w:kern w:val="10"/>
    </w:rPr>
  </w:style>
  <w:style w:type="paragraph" w:customStyle="1" w:styleId="05C17F2F199740DD9E3895A25F20DF3A1">
    <w:name w:val="05C17F2F199740DD9E3895A25F20DF3A1"/>
    <w:rsid w:val="00076A00"/>
    <w:pPr>
      <w:spacing w:after="0" w:line="240" w:lineRule="auto"/>
    </w:pPr>
    <w:rPr>
      <w:rFonts w:ascii="Arial" w:eastAsia="Times New Roman" w:hAnsi="Arial" w:cs="Times New Roman"/>
      <w:kern w:val="10"/>
    </w:rPr>
  </w:style>
  <w:style w:type="paragraph" w:customStyle="1" w:styleId="8FFCAFDBE2104AB4B9DC7DFE7EACF45B1">
    <w:name w:val="8FFCAFDBE2104AB4B9DC7DFE7EACF45B1"/>
    <w:rsid w:val="00076A00"/>
    <w:pPr>
      <w:spacing w:after="0" w:line="240" w:lineRule="auto"/>
    </w:pPr>
    <w:rPr>
      <w:rFonts w:ascii="Arial" w:eastAsia="Times New Roman" w:hAnsi="Arial" w:cs="Times New Roman"/>
      <w:kern w:val="10"/>
    </w:rPr>
  </w:style>
  <w:style w:type="paragraph" w:customStyle="1" w:styleId="FDD223935B2A46B098BBDEC6100342D75">
    <w:name w:val="FDD223935B2A46B098BBDEC6100342D75"/>
    <w:rsid w:val="00076A00"/>
    <w:pPr>
      <w:spacing w:after="0" w:line="240" w:lineRule="auto"/>
    </w:pPr>
    <w:rPr>
      <w:rFonts w:ascii="Arial" w:eastAsia="Times New Roman" w:hAnsi="Arial" w:cs="Times New Roman"/>
      <w:kern w:val="10"/>
    </w:rPr>
  </w:style>
  <w:style w:type="paragraph" w:customStyle="1" w:styleId="00925BE970EB46CB948EB687AEC4826E">
    <w:name w:val="00925BE970EB46CB948EB687AEC4826E"/>
    <w:rsid w:val="00076A00"/>
  </w:style>
  <w:style w:type="paragraph" w:customStyle="1" w:styleId="555D6DB831CE4AF48BA237CF807BC0AF">
    <w:name w:val="555D6DB831CE4AF48BA237CF807BC0AF"/>
    <w:rsid w:val="00076A00"/>
  </w:style>
  <w:style w:type="paragraph" w:customStyle="1" w:styleId="49C47636383A475288FA4068F508ED7A">
    <w:name w:val="49C47636383A475288FA4068F508ED7A"/>
    <w:rsid w:val="00076A00"/>
  </w:style>
  <w:style w:type="paragraph" w:customStyle="1" w:styleId="7FBA610F18A145F2B47707C8D1F4B414">
    <w:name w:val="7FBA610F18A145F2B47707C8D1F4B414"/>
    <w:rsid w:val="00076A00"/>
  </w:style>
  <w:style w:type="paragraph" w:customStyle="1" w:styleId="EFA3D6F6BD0644EF8C7039B17E814C1D">
    <w:name w:val="EFA3D6F6BD0644EF8C7039B17E814C1D"/>
    <w:rsid w:val="00076A00"/>
  </w:style>
  <w:style w:type="paragraph" w:customStyle="1" w:styleId="95B1253039CE4B04A5A4A71105117BC2">
    <w:name w:val="95B1253039CE4B04A5A4A71105117BC2"/>
    <w:rsid w:val="00076A00"/>
  </w:style>
  <w:style w:type="paragraph" w:customStyle="1" w:styleId="B0F491B7A1C247A6B93E2AE6BE1ADE0F2">
    <w:name w:val="B0F491B7A1C247A6B93E2AE6BE1ADE0F2"/>
    <w:rsid w:val="00076A00"/>
    <w:pPr>
      <w:spacing w:after="0" w:line="240" w:lineRule="auto"/>
    </w:pPr>
    <w:rPr>
      <w:rFonts w:ascii="Arial" w:eastAsia="Times New Roman" w:hAnsi="Arial" w:cs="Times New Roman"/>
      <w:kern w:val="10"/>
    </w:rPr>
  </w:style>
  <w:style w:type="paragraph" w:customStyle="1" w:styleId="BA7A92AC6F874CD0989F2EAB05501BB12">
    <w:name w:val="BA7A92AC6F874CD0989F2EAB05501BB12"/>
    <w:rsid w:val="00076A00"/>
    <w:pPr>
      <w:spacing w:after="0" w:line="240" w:lineRule="auto"/>
    </w:pPr>
    <w:rPr>
      <w:rFonts w:ascii="Arial" w:eastAsia="Times New Roman" w:hAnsi="Arial" w:cs="Times New Roman"/>
      <w:kern w:val="10"/>
    </w:rPr>
  </w:style>
  <w:style w:type="paragraph" w:customStyle="1" w:styleId="DD6BB6A028364628B9A9055C010602BD3">
    <w:name w:val="DD6BB6A028364628B9A9055C010602BD3"/>
    <w:rsid w:val="00076A00"/>
    <w:pPr>
      <w:spacing w:after="0" w:line="240" w:lineRule="auto"/>
    </w:pPr>
    <w:rPr>
      <w:rFonts w:ascii="Arial" w:eastAsia="Times New Roman" w:hAnsi="Arial" w:cs="Times New Roman"/>
      <w:kern w:val="10"/>
    </w:rPr>
  </w:style>
  <w:style w:type="paragraph" w:customStyle="1" w:styleId="C6417026EB4F4B23AA2A46EB059B4A1B2">
    <w:name w:val="C6417026EB4F4B23AA2A46EB059B4A1B2"/>
    <w:rsid w:val="00076A00"/>
    <w:pPr>
      <w:spacing w:after="0" w:line="240" w:lineRule="auto"/>
    </w:pPr>
    <w:rPr>
      <w:rFonts w:ascii="Arial" w:eastAsia="Times New Roman" w:hAnsi="Arial" w:cs="Times New Roman"/>
      <w:kern w:val="10"/>
    </w:rPr>
  </w:style>
  <w:style w:type="paragraph" w:customStyle="1" w:styleId="2F34A7EDE89C40C6B933AD8B5982D9351">
    <w:name w:val="2F34A7EDE89C40C6B933AD8B5982D9351"/>
    <w:rsid w:val="00076A00"/>
    <w:pPr>
      <w:spacing w:after="0" w:line="240" w:lineRule="auto"/>
    </w:pPr>
    <w:rPr>
      <w:rFonts w:ascii="Arial" w:eastAsia="Times New Roman" w:hAnsi="Arial" w:cs="Times New Roman"/>
      <w:kern w:val="10"/>
    </w:rPr>
  </w:style>
  <w:style w:type="paragraph" w:customStyle="1" w:styleId="C2E78D32C1D84127971FF5FE2AD29F226">
    <w:name w:val="C2E78D32C1D84127971FF5FE2AD29F226"/>
    <w:rsid w:val="00076A00"/>
    <w:pPr>
      <w:spacing w:after="0" w:line="240" w:lineRule="auto"/>
    </w:pPr>
    <w:rPr>
      <w:rFonts w:ascii="Arial" w:eastAsia="Times New Roman" w:hAnsi="Arial" w:cs="Times New Roman"/>
      <w:kern w:val="10"/>
    </w:rPr>
  </w:style>
  <w:style w:type="paragraph" w:customStyle="1" w:styleId="6400D4AB805A4A1CB2F9C422F3B7FADE2">
    <w:name w:val="6400D4AB805A4A1CB2F9C422F3B7FADE2"/>
    <w:rsid w:val="00076A00"/>
    <w:pPr>
      <w:spacing w:after="0" w:line="240" w:lineRule="auto"/>
    </w:pPr>
    <w:rPr>
      <w:rFonts w:ascii="Arial" w:eastAsia="Times New Roman" w:hAnsi="Arial" w:cs="Times New Roman"/>
      <w:kern w:val="10"/>
    </w:rPr>
  </w:style>
  <w:style w:type="paragraph" w:customStyle="1" w:styleId="A60A8F96A29541C89C35E49F4958C6E72">
    <w:name w:val="A60A8F96A29541C89C35E49F4958C6E72"/>
    <w:rsid w:val="00076A00"/>
    <w:pPr>
      <w:spacing w:after="0" w:line="240" w:lineRule="auto"/>
    </w:pPr>
    <w:rPr>
      <w:rFonts w:ascii="Arial" w:eastAsia="Times New Roman" w:hAnsi="Arial" w:cs="Times New Roman"/>
      <w:kern w:val="10"/>
    </w:rPr>
  </w:style>
  <w:style w:type="paragraph" w:customStyle="1" w:styleId="EC415457162245B39DB071CD33EEDC086">
    <w:name w:val="EC415457162245B39DB071CD33EEDC086"/>
    <w:rsid w:val="00076A00"/>
    <w:pPr>
      <w:spacing w:after="0" w:line="240" w:lineRule="auto"/>
    </w:pPr>
    <w:rPr>
      <w:rFonts w:ascii="Arial" w:eastAsia="Times New Roman" w:hAnsi="Arial" w:cs="Times New Roman"/>
      <w:kern w:val="10"/>
    </w:rPr>
  </w:style>
  <w:style w:type="paragraph" w:customStyle="1" w:styleId="A4EE17B6464449469B625A68562BD5476">
    <w:name w:val="A4EE17B6464449469B625A68562BD5476"/>
    <w:rsid w:val="00076A00"/>
    <w:pPr>
      <w:spacing w:after="0" w:line="240" w:lineRule="auto"/>
    </w:pPr>
    <w:rPr>
      <w:rFonts w:ascii="Arial" w:eastAsia="Times New Roman" w:hAnsi="Arial" w:cs="Times New Roman"/>
      <w:kern w:val="10"/>
    </w:rPr>
  </w:style>
  <w:style w:type="paragraph" w:customStyle="1" w:styleId="120C3683F6504EF68C6911E0FBBFCC0D6">
    <w:name w:val="120C3683F6504EF68C6911E0FBBFCC0D6"/>
    <w:rsid w:val="00076A00"/>
    <w:pPr>
      <w:spacing w:after="0" w:line="240" w:lineRule="auto"/>
    </w:pPr>
    <w:rPr>
      <w:rFonts w:ascii="Arial" w:eastAsia="Times New Roman" w:hAnsi="Arial" w:cs="Times New Roman"/>
      <w:kern w:val="10"/>
    </w:rPr>
  </w:style>
  <w:style w:type="paragraph" w:customStyle="1" w:styleId="E6E62124A6BF474B928956DB498D2ACC6">
    <w:name w:val="E6E62124A6BF474B928956DB498D2ACC6"/>
    <w:rsid w:val="00076A00"/>
    <w:pPr>
      <w:spacing w:after="0" w:line="240" w:lineRule="auto"/>
    </w:pPr>
    <w:rPr>
      <w:rFonts w:ascii="Arial" w:eastAsia="Times New Roman" w:hAnsi="Arial" w:cs="Times New Roman"/>
      <w:kern w:val="10"/>
    </w:rPr>
  </w:style>
  <w:style w:type="paragraph" w:customStyle="1" w:styleId="3D8A7FF8430E4844B8CCA314F1B6F9116">
    <w:name w:val="3D8A7FF8430E4844B8CCA314F1B6F9116"/>
    <w:rsid w:val="00076A00"/>
    <w:pPr>
      <w:spacing w:after="0" w:line="240" w:lineRule="auto"/>
    </w:pPr>
    <w:rPr>
      <w:rFonts w:ascii="Arial" w:eastAsia="Times New Roman" w:hAnsi="Arial" w:cs="Times New Roman"/>
      <w:kern w:val="10"/>
    </w:rPr>
  </w:style>
  <w:style w:type="paragraph" w:customStyle="1" w:styleId="B52EC77ADDCF49F1BDF131FD92D050C76">
    <w:name w:val="B52EC77ADDCF49F1BDF131FD92D050C76"/>
    <w:rsid w:val="00076A00"/>
    <w:pPr>
      <w:spacing w:after="0" w:line="240" w:lineRule="auto"/>
    </w:pPr>
    <w:rPr>
      <w:rFonts w:ascii="Arial" w:eastAsia="Times New Roman" w:hAnsi="Arial" w:cs="Times New Roman"/>
      <w:kern w:val="10"/>
    </w:rPr>
  </w:style>
  <w:style w:type="paragraph" w:customStyle="1" w:styleId="EE7E253CBBE94947BF92751FA33E00FE6">
    <w:name w:val="EE7E253CBBE94947BF92751FA33E00FE6"/>
    <w:rsid w:val="00076A00"/>
    <w:pPr>
      <w:spacing w:after="0" w:line="240" w:lineRule="auto"/>
    </w:pPr>
    <w:rPr>
      <w:rFonts w:ascii="Arial" w:eastAsia="Times New Roman" w:hAnsi="Arial" w:cs="Times New Roman"/>
      <w:kern w:val="10"/>
    </w:rPr>
  </w:style>
  <w:style w:type="paragraph" w:customStyle="1" w:styleId="CEDA0F4B77E54CAEAACA344FEE8E40176">
    <w:name w:val="CEDA0F4B77E54CAEAACA344FEE8E40176"/>
    <w:rsid w:val="00076A00"/>
    <w:pPr>
      <w:spacing w:after="0" w:line="240" w:lineRule="auto"/>
    </w:pPr>
    <w:rPr>
      <w:rFonts w:ascii="Arial" w:eastAsia="Times New Roman" w:hAnsi="Arial" w:cs="Times New Roman"/>
      <w:kern w:val="10"/>
    </w:rPr>
  </w:style>
  <w:style w:type="paragraph" w:customStyle="1" w:styleId="BB98DD323E89420A9E6182CD6225B49F6">
    <w:name w:val="BB98DD323E89420A9E6182CD6225B49F6"/>
    <w:rsid w:val="00076A00"/>
    <w:pPr>
      <w:spacing w:after="0" w:line="240" w:lineRule="auto"/>
    </w:pPr>
    <w:rPr>
      <w:rFonts w:ascii="Arial" w:eastAsia="Times New Roman" w:hAnsi="Arial" w:cs="Times New Roman"/>
      <w:kern w:val="10"/>
    </w:rPr>
  </w:style>
  <w:style w:type="paragraph" w:customStyle="1" w:styleId="C46E5D7394BA49B1AEB0CD6DB25C42866">
    <w:name w:val="C46E5D7394BA49B1AEB0CD6DB25C42866"/>
    <w:rsid w:val="00076A00"/>
    <w:pPr>
      <w:spacing w:after="0" w:line="240" w:lineRule="auto"/>
    </w:pPr>
    <w:rPr>
      <w:rFonts w:ascii="Arial" w:eastAsia="Times New Roman" w:hAnsi="Arial" w:cs="Times New Roman"/>
      <w:kern w:val="10"/>
    </w:rPr>
  </w:style>
  <w:style w:type="paragraph" w:customStyle="1" w:styleId="2D4851BEA7674C0E844957836B2E70196">
    <w:name w:val="2D4851BEA7674C0E844957836B2E70196"/>
    <w:rsid w:val="00076A00"/>
    <w:pPr>
      <w:spacing w:after="0" w:line="240" w:lineRule="auto"/>
    </w:pPr>
    <w:rPr>
      <w:rFonts w:ascii="Arial" w:eastAsia="Times New Roman" w:hAnsi="Arial" w:cs="Times New Roman"/>
      <w:kern w:val="10"/>
    </w:rPr>
  </w:style>
  <w:style w:type="paragraph" w:customStyle="1" w:styleId="D0CC3D2D6AFC4138980C7B05831C551F6">
    <w:name w:val="D0CC3D2D6AFC4138980C7B05831C551F6"/>
    <w:rsid w:val="00076A00"/>
    <w:pPr>
      <w:spacing w:after="0" w:line="240" w:lineRule="auto"/>
    </w:pPr>
    <w:rPr>
      <w:rFonts w:ascii="Arial" w:eastAsia="Times New Roman" w:hAnsi="Arial" w:cs="Times New Roman"/>
      <w:kern w:val="10"/>
    </w:rPr>
  </w:style>
  <w:style w:type="paragraph" w:customStyle="1" w:styleId="3EFA0EC2773E4DC29AC95038F409E1536">
    <w:name w:val="3EFA0EC2773E4DC29AC95038F409E1536"/>
    <w:rsid w:val="00076A00"/>
    <w:pPr>
      <w:spacing w:after="0" w:line="240" w:lineRule="auto"/>
    </w:pPr>
    <w:rPr>
      <w:rFonts w:ascii="Arial" w:eastAsia="Times New Roman" w:hAnsi="Arial" w:cs="Times New Roman"/>
      <w:kern w:val="10"/>
    </w:rPr>
  </w:style>
  <w:style w:type="paragraph" w:customStyle="1" w:styleId="1DDBA58CC1DF46F88EB0C36A8AA608586">
    <w:name w:val="1DDBA58CC1DF46F88EB0C36A8AA608586"/>
    <w:rsid w:val="00076A00"/>
    <w:pPr>
      <w:spacing w:after="0" w:line="240" w:lineRule="auto"/>
    </w:pPr>
    <w:rPr>
      <w:rFonts w:ascii="Arial" w:eastAsia="Times New Roman" w:hAnsi="Arial" w:cs="Times New Roman"/>
      <w:kern w:val="10"/>
    </w:rPr>
  </w:style>
  <w:style w:type="paragraph" w:customStyle="1" w:styleId="AC457ABFEE754776B7C0DE4A0B4B1CD76">
    <w:name w:val="AC457ABFEE754776B7C0DE4A0B4B1CD76"/>
    <w:rsid w:val="00076A00"/>
    <w:pPr>
      <w:spacing w:after="0" w:line="240" w:lineRule="auto"/>
    </w:pPr>
    <w:rPr>
      <w:rFonts w:ascii="Arial" w:eastAsia="Times New Roman" w:hAnsi="Arial" w:cs="Times New Roman"/>
      <w:kern w:val="10"/>
    </w:rPr>
  </w:style>
  <w:style w:type="paragraph" w:customStyle="1" w:styleId="571C8A0704B549FBB31F20F6C9665B556">
    <w:name w:val="571C8A0704B549FBB31F20F6C9665B556"/>
    <w:rsid w:val="00076A00"/>
    <w:pPr>
      <w:spacing w:after="0" w:line="240" w:lineRule="auto"/>
    </w:pPr>
    <w:rPr>
      <w:rFonts w:ascii="Arial" w:eastAsia="Times New Roman" w:hAnsi="Arial" w:cs="Times New Roman"/>
      <w:kern w:val="10"/>
    </w:rPr>
  </w:style>
  <w:style w:type="paragraph" w:customStyle="1" w:styleId="EDFE1D629D8D42C2A7DCD7DDF9F54C6B6">
    <w:name w:val="EDFE1D629D8D42C2A7DCD7DDF9F54C6B6"/>
    <w:rsid w:val="00076A00"/>
    <w:pPr>
      <w:spacing w:after="0" w:line="240" w:lineRule="auto"/>
    </w:pPr>
    <w:rPr>
      <w:rFonts w:ascii="Arial" w:eastAsia="Times New Roman" w:hAnsi="Arial" w:cs="Times New Roman"/>
      <w:kern w:val="10"/>
    </w:rPr>
  </w:style>
  <w:style w:type="paragraph" w:customStyle="1" w:styleId="09D386BDCD5A454EBF10607A6F0B63316">
    <w:name w:val="09D386BDCD5A454EBF10607A6F0B63316"/>
    <w:rsid w:val="00076A00"/>
    <w:pPr>
      <w:spacing w:after="0" w:line="240" w:lineRule="auto"/>
    </w:pPr>
    <w:rPr>
      <w:rFonts w:ascii="Arial" w:eastAsia="Times New Roman" w:hAnsi="Arial" w:cs="Times New Roman"/>
      <w:kern w:val="10"/>
    </w:rPr>
  </w:style>
  <w:style w:type="paragraph" w:customStyle="1" w:styleId="A519F658E9CC46729AA13633FE69E2D46">
    <w:name w:val="A519F658E9CC46729AA13633FE69E2D46"/>
    <w:rsid w:val="00076A00"/>
    <w:pPr>
      <w:spacing w:after="0" w:line="240" w:lineRule="auto"/>
    </w:pPr>
    <w:rPr>
      <w:rFonts w:ascii="Arial" w:eastAsia="Times New Roman" w:hAnsi="Arial" w:cs="Times New Roman"/>
      <w:kern w:val="10"/>
    </w:rPr>
  </w:style>
  <w:style w:type="paragraph" w:customStyle="1" w:styleId="512F6B8DC7A741558E97C0214AA166106">
    <w:name w:val="512F6B8DC7A741558E97C0214AA166106"/>
    <w:rsid w:val="00076A00"/>
    <w:pPr>
      <w:spacing w:after="0" w:line="240" w:lineRule="auto"/>
    </w:pPr>
    <w:rPr>
      <w:rFonts w:ascii="Arial" w:eastAsia="Times New Roman" w:hAnsi="Arial" w:cs="Times New Roman"/>
      <w:kern w:val="10"/>
    </w:rPr>
  </w:style>
  <w:style w:type="paragraph" w:customStyle="1" w:styleId="39EA8FD724EC4A7C8FDE5A9E226020096">
    <w:name w:val="39EA8FD724EC4A7C8FDE5A9E226020096"/>
    <w:rsid w:val="00076A00"/>
    <w:pPr>
      <w:spacing w:after="0" w:line="240" w:lineRule="auto"/>
    </w:pPr>
    <w:rPr>
      <w:rFonts w:ascii="Arial" w:eastAsia="Times New Roman" w:hAnsi="Arial" w:cs="Times New Roman"/>
      <w:kern w:val="10"/>
    </w:rPr>
  </w:style>
  <w:style w:type="paragraph" w:customStyle="1" w:styleId="AD5E26AF31874CC4AA88B3F09E083E566">
    <w:name w:val="AD5E26AF31874CC4AA88B3F09E083E566"/>
    <w:rsid w:val="00076A00"/>
    <w:pPr>
      <w:spacing w:after="0" w:line="240" w:lineRule="auto"/>
    </w:pPr>
    <w:rPr>
      <w:rFonts w:ascii="Arial" w:eastAsia="Times New Roman" w:hAnsi="Arial" w:cs="Times New Roman"/>
      <w:kern w:val="10"/>
    </w:rPr>
  </w:style>
  <w:style w:type="paragraph" w:customStyle="1" w:styleId="DFC57E9675F34849949CCA8D446D84B56">
    <w:name w:val="DFC57E9675F34849949CCA8D446D84B56"/>
    <w:rsid w:val="00076A00"/>
    <w:pPr>
      <w:spacing w:after="0" w:line="240" w:lineRule="auto"/>
    </w:pPr>
    <w:rPr>
      <w:rFonts w:ascii="Arial" w:eastAsia="Times New Roman" w:hAnsi="Arial" w:cs="Times New Roman"/>
      <w:kern w:val="10"/>
    </w:rPr>
  </w:style>
  <w:style w:type="paragraph" w:customStyle="1" w:styleId="8EEBD21A44AE4C5DA3B2A5FBCBB6FF256">
    <w:name w:val="8EEBD21A44AE4C5DA3B2A5FBCBB6FF256"/>
    <w:rsid w:val="00076A00"/>
    <w:pPr>
      <w:spacing w:after="0" w:line="240" w:lineRule="auto"/>
    </w:pPr>
    <w:rPr>
      <w:rFonts w:ascii="Arial" w:eastAsia="Times New Roman" w:hAnsi="Arial" w:cs="Times New Roman"/>
      <w:kern w:val="10"/>
    </w:rPr>
  </w:style>
  <w:style w:type="paragraph" w:customStyle="1" w:styleId="D1AC1331747B49DA9468A0A1F159CD0B6">
    <w:name w:val="D1AC1331747B49DA9468A0A1F159CD0B6"/>
    <w:rsid w:val="00076A00"/>
    <w:pPr>
      <w:spacing w:after="0" w:line="240" w:lineRule="auto"/>
    </w:pPr>
    <w:rPr>
      <w:rFonts w:ascii="Arial" w:eastAsia="Times New Roman" w:hAnsi="Arial" w:cs="Times New Roman"/>
      <w:kern w:val="10"/>
    </w:rPr>
  </w:style>
  <w:style w:type="paragraph" w:customStyle="1" w:styleId="FEC7D3D285404B51B8310FE11CD8D6086">
    <w:name w:val="FEC7D3D285404B51B8310FE11CD8D6086"/>
    <w:rsid w:val="00076A00"/>
    <w:pPr>
      <w:spacing w:after="0" w:line="240" w:lineRule="auto"/>
    </w:pPr>
    <w:rPr>
      <w:rFonts w:ascii="Arial" w:eastAsia="Times New Roman" w:hAnsi="Arial" w:cs="Times New Roman"/>
      <w:kern w:val="10"/>
    </w:rPr>
  </w:style>
  <w:style w:type="paragraph" w:customStyle="1" w:styleId="1ED2FE2CD6C2468EBAE160A6098AC67C6">
    <w:name w:val="1ED2FE2CD6C2468EBAE160A6098AC67C6"/>
    <w:rsid w:val="00076A00"/>
    <w:pPr>
      <w:spacing w:after="0" w:line="240" w:lineRule="auto"/>
    </w:pPr>
    <w:rPr>
      <w:rFonts w:ascii="Arial" w:eastAsia="Times New Roman" w:hAnsi="Arial" w:cs="Times New Roman"/>
      <w:kern w:val="10"/>
    </w:rPr>
  </w:style>
  <w:style w:type="paragraph" w:customStyle="1" w:styleId="AED243E1DFD5475EB5C9AA063A73C9906">
    <w:name w:val="AED243E1DFD5475EB5C9AA063A73C9906"/>
    <w:rsid w:val="00076A00"/>
    <w:pPr>
      <w:spacing w:after="0" w:line="240" w:lineRule="auto"/>
    </w:pPr>
    <w:rPr>
      <w:rFonts w:ascii="Arial" w:eastAsia="Times New Roman" w:hAnsi="Arial" w:cs="Times New Roman"/>
      <w:kern w:val="10"/>
    </w:rPr>
  </w:style>
  <w:style w:type="paragraph" w:customStyle="1" w:styleId="0992017BE2504DA6B8F5E9D6A2B412956">
    <w:name w:val="0992017BE2504DA6B8F5E9D6A2B412956"/>
    <w:rsid w:val="00076A00"/>
    <w:pPr>
      <w:spacing w:after="0" w:line="240" w:lineRule="auto"/>
    </w:pPr>
    <w:rPr>
      <w:rFonts w:ascii="Arial" w:eastAsia="Times New Roman" w:hAnsi="Arial" w:cs="Times New Roman"/>
      <w:kern w:val="10"/>
    </w:rPr>
  </w:style>
  <w:style w:type="paragraph" w:customStyle="1" w:styleId="0775D64613EF4D468247701A5FF953D16">
    <w:name w:val="0775D64613EF4D468247701A5FF953D16"/>
    <w:rsid w:val="00076A00"/>
    <w:pPr>
      <w:spacing w:after="0" w:line="240" w:lineRule="auto"/>
    </w:pPr>
    <w:rPr>
      <w:rFonts w:ascii="Arial" w:eastAsia="Times New Roman" w:hAnsi="Arial" w:cs="Times New Roman"/>
      <w:kern w:val="10"/>
    </w:rPr>
  </w:style>
  <w:style w:type="paragraph" w:customStyle="1" w:styleId="AAE1D3787F654B77A882179EF6D970BF6">
    <w:name w:val="AAE1D3787F654B77A882179EF6D970BF6"/>
    <w:rsid w:val="00076A00"/>
    <w:pPr>
      <w:spacing w:after="0" w:line="240" w:lineRule="auto"/>
    </w:pPr>
    <w:rPr>
      <w:rFonts w:ascii="Arial" w:eastAsia="Times New Roman" w:hAnsi="Arial" w:cs="Times New Roman"/>
      <w:kern w:val="10"/>
    </w:rPr>
  </w:style>
  <w:style w:type="paragraph" w:customStyle="1" w:styleId="6E5AF166BDCA48778CA4BCCB3A52836B6">
    <w:name w:val="6E5AF166BDCA48778CA4BCCB3A52836B6"/>
    <w:rsid w:val="00076A00"/>
    <w:pPr>
      <w:spacing w:after="0" w:line="240" w:lineRule="auto"/>
    </w:pPr>
    <w:rPr>
      <w:rFonts w:ascii="Arial" w:eastAsia="Times New Roman" w:hAnsi="Arial" w:cs="Times New Roman"/>
      <w:kern w:val="10"/>
    </w:rPr>
  </w:style>
  <w:style w:type="paragraph" w:customStyle="1" w:styleId="698D536140324984ABD195CE4F07F9C56">
    <w:name w:val="698D536140324984ABD195CE4F07F9C56"/>
    <w:rsid w:val="00076A00"/>
    <w:pPr>
      <w:spacing w:after="0" w:line="240" w:lineRule="auto"/>
    </w:pPr>
    <w:rPr>
      <w:rFonts w:ascii="Arial" w:eastAsia="Times New Roman" w:hAnsi="Arial" w:cs="Times New Roman"/>
      <w:kern w:val="10"/>
    </w:rPr>
  </w:style>
  <w:style w:type="paragraph" w:customStyle="1" w:styleId="9C94718F1725429896B657C7B46B746F6">
    <w:name w:val="9C94718F1725429896B657C7B46B746F6"/>
    <w:rsid w:val="00076A00"/>
    <w:pPr>
      <w:spacing w:after="0" w:line="240" w:lineRule="auto"/>
    </w:pPr>
    <w:rPr>
      <w:rFonts w:ascii="Arial" w:eastAsia="Times New Roman" w:hAnsi="Arial" w:cs="Times New Roman"/>
      <w:kern w:val="10"/>
    </w:rPr>
  </w:style>
  <w:style w:type="paragraph" w:customStyle="1" w:styleId="5C23C2C78E854A33BFEA726BA405A8216">
    <w:name w:val="5C23C2C78E854A33BFEA726BA405A8216"/>
    <w:rsid w:val="00076A00"/>
    <w:pPr>
      <w:spacing w:after="0" w:line="240" w:lineRule="auto"/>
    </w:pPr>
    <w:rPr>
      <w:rFonts w:ascii="Arial" w:eastAsia="Times New Roman" w:hAnsi="Arial" w:cs="Times New Roman"/>
      <w:kern w:val="10"/>
    </w:rPr>
  </w:style>
  <w:style w:type="paragraph" w:customStyle="1" w:styleId="B4A91B8E73324A9BADD438D5ADC103D56">
    <w:name w:val="B4A91B8E73324A9BADD438D5ADC103D56"/>
    <w:rsid w:val="00076A00"/>
    <w:pPr>
      <w:spacing w:after="0" w:line="240" w:lineRule="auto"/>
    </w:pPr>
    <w:rPr>
      <w:rFonts w:ascii="Arial" w:eastAsia="Times New Roman" w:hAnsi="Arial" w:cs="Times New Roman"/>
      <w:kern w:val="10"/>
    </w:rPr>
  </w:style>
  <w:style w:type="paragraph" w:customStyle="1" w:styleId="B1BD0EAD44174ECEBC91572CC7EF01576">
    <w:name w:val="B1BD0EAD44174ECEBC91572CC7EF01576"/>
    <w:rsid w:val="00076A00"/>
    <w:pPr>
      <w:spacing w:after="0" w:line="240" w:lineRule="auto"/>
    </w:pPr>
    <w:rPr>
      <w:rFonts w:ascii="Arial" w:eastAsia="Times New Roman" w:hAnsi="Arial" w:cs="Times New Roman"/>
      <w:kern w:val="10"/>
    </w:rPr>
  </w:style>
  <w:style w:type="paragraph" w:customStyle="1" w:styleId="E946BF84854D4FE89F198476C92A98EC6">
    <w:name w:val="E946BF84854D4FE89F198476C92A98EC6"/>
    <w:rsid w:val="00076A00"/>
    <w:pPr>
      <w:spacing w:after="0" w:line="240" w:lineRule="auto"/>
    </w:pPr>
    <w:rPr>
      <w:rFonts w:ascii="Arial" w:eastAsia="Times New Roman" w:hAnsi="Arial" w:cs="Times New Roman"/>
      <w:kern w:val="10"/>
    </w:rPr>
  </w:style>
  <w:style w:type="paragraph" w:customStyle="1" w:styleId="23760A5E527041CDBCC8C2BEFAB9257D6">
    <w:name w:val="23760A5E527041CDBCC8C2BEFAB9257D6"/>
    <w:rsid w:val="00076A00"/>
    <w:pPr>
      <w:spacing w:after="0" w:line="240" w:lineRule="auto"/>
    </w:pPr>
    <w:rPr>
      <w:rFonts w:ascii="Arial" w:eastAsia="Times New Roman" w:hAnsi="Arial" w:cs="Times New Roman"/>
      <w:kern w:val="10"/>
    </w:rPr>
  </w:style>
  <w:style w:type="paragraph" w:customStyle="1" w:styleId="7104484F29F244C08F9710911414B8786">
    <w:name w:val="7104484F29F244C08F9710911414B8786"/>
    <w:rsid w:val="00076A00"/>
    <w:pPr>
      <w:spacing w:after="0" w:line="240" w:lineRule="auto"/>
    </w:pPr>
    <w:rPr>
      <w:rFonts w:ascii="Arial" w:eastAsia="Times New Roman" w:hAnsi="Arial" w:cs="Times New Roman"/>
      <w:kern w:val="10"/>
    </w:rPr>
  </w:style>
  <w:style w:type="paragraph" w:customStyle="1" w:styleId="3E1F02CBACD84D7D91E02C5EE9E785906">
    <w:name w:val="3E1F02CBACD84D7D91E02C5EE9E785906"/>
    <w:rsid w:val="00076A00"/>
    <w:pPr>
      <w:spacing w:after="0" w:line="240" w:lineRule="auto"/>
    </w:pPr>
    <w:rPr>
      <w:rFonts w:ascii="Arial" w:eastAsia="Times New Roman" w:hAnsi="Arial" w:cs="Times New Roman"/>
      <w:kern w:val="10"/>
    </w:rPr>
  </w:style>
  <w:style w:type="paragraph" w:customStyle="1" w:styleId="83DF69B5D7D04F3E98CF60A12F3FEE496">
    <w:name w:val="83DF69B5D7D04F3E98CF60A12F3FEE496"/>
    <w:rsid w:val="00076A00"/>
    <w:pPr>
      <w:spacing w:after="0" w:line="240" w:lineRule="auto"/>
    </w:pPr>
    <w:rPr>
      <w:rFonts w:ascii="Arial" w:eastAsia="Times New Roman" w:hAnsi="Arial" w:cs="Times New Roman"/>
      <w:kern w:val="10"/>
    </w:rPr>
  </w:style>
  <w:style w:type="paragraph" w:customStyle="1" w:styleId="C68E5797B97D4D349ED0A2C691BAC8D66">
    <w:name w:val="C68E5797B97D4D349ED0A2C691BAC8D66"/>
    <w:rsid w:val="00076A00"/>
    <w:pPr>
      <w:spacing w:after="0" w:line="240" w:lineRule="auto"/>
    </w:pPr>
    <w:rPr>
      <w:rFonts w:ascii="Arial" w:eastAsia="Times New Roman" w:hAnsi="Arial" w:cs="Times New Roman"/>
      <w:kern w:val="10"/>
    </w:rPr>
  </w:style>
  <w:style w:type="paragraph" w:customStyle="1" w:styleId="C281B25217FF4B7997C4E98E0F5417236">
    <w:name w:val="C281B25217FF4B7997C4E98E0F5417236"/>
    <w:rsid w:val="00076A00"/>
    <w:pPr>
      <w:spacing w:after="0" w:line="240" w:lineRule="auto"/>
    </w:pPr>
    <w:rPr>
      <w:rFonts w:ascii="Arial" w:eastAsia="Times New Roman" w:hAnsi="Arial" w:cs="Times New Roman"/>
      <w:kern w:val="10"/>
    </w:rPr>
  </w:style>
  <w:style w:type="paragraph" w:customStyle="1" w:styleId="856958F1419B401AAA513BA0F81CFF9C6">
    <w:name w:val="856958F1419B401AAA513BA0F81CFF9C6"/>
    <w:rsid w:val="00076A00"/>
    <w:pPr>
      <w:spacing w:after="0" w:line="240" w:lineRule="auto"/>
    </w:pPr>
    <w:rPr>
      <w:rFonts w:ascii="Arial" w:eastAsia="Times New Roman" w:hAnsi="Arial" w:cs="Times New Roman"/>
      <w:kern w:val="10"/>
    </w:rPr>
  </w:style>
  <w:style w:type="paragraph" w:customStyle="1" w:styleId="D1A3289E62264D20A382446F2C57267C6">
    <w:name w:val="D1A3289E62264D20A382446F2C57267C6"/>
    <w:rsid w:val="00076A00"/>
    <w:pPr>
      <w:spacing w:after="0" w:line="240" w:lineRule="auto"/>
    </w:pPr>
    <w:rPr>
      <w:rFonts w:ascii="Arial" w:eastAsia="Times New Roman" w:hAnsi="Arial" w:cs="Times New Roman"/>
      <w:kern w:val="10"/>
    </w:rPr>
  </w:style>
  <w:style w:type="paragraph" w:customStyle="1" w:styleId="1935AB6876D34A0FB656F13E4FE830B46">
    <w:name w:val="1935AB6876D34A0FB656F13E4FE830B46"/>
    <w:rsid w:val="00076A00"/>
    <w:pPr>
      <w:spacing w:after="0" w:line="240" w:lineRule="auto"/>
    </w:pPr>
    <w:rPr>
      <w:rFonts w:ascii="Arial" w:eastAsia="Times New Roman" w:hAnsi="Arial" w:cs="Times New Roman"/>
      <w:kern w:val="10"/>
    </w:rPr>
  </w:style>
  <w:style w:type="paragraph" w:customStyle="1" w:styleId="C1AD042E0B8D4EFE802746E2FFC193CF6">
    <w:name w:val="C1AD042E0B8D4EFE802746E2FFC193CF6"/>
    <w:rsid w:val="00076A00"/>
    <w:pPr>
      <w:spacing w:after="0" w:line="240" w:lineRule="auto"/>
    </w:pPr>
    <w:rPr>
      <w:rFonts w:ascii="Arial" w:eastAsia="Times New Roman" w:hAnsi="Arial" w:cs="Times New Roman"/>
      <w:kern w:val="10"/>
    </w:rPr>
  </w:style>
  <w:style w:type="paragraph" w:customStyle="1" w:styleId="D23A4E5D3FD34512B5D5B53996E14A0F6">
    <w:name w:val="D23A4E5D3FD34512B5D5B53996E14A0F6"/>
    <w:rsid w:val="00076A00"/>
    <w:pPr>
      <w:spacing w:after="0" w:line="240" w:lineRule="auto"/>
    </w:pPr>
    <w:rPr>
      <w:rFonts w:ascii="Arial" w:eastAsia="Times New Roman" w:hAnsi="Arial" w:cs="Times New Roman"/>
      <w:kern w:val="10"/>
    </w:rPr>
  </w:style>
  <w:style w:type="paragraph" w:customStyle="1" w:styleId="4CFE60FDC3404100AF26B10B939BD95E6">
    <w:name w:val="4CFE60FDC3404100AF26B10B939BD95E6"/>
    <w:rsid w:val="00076A00"/>
    <w:pPr>
      <w:spacing w:after="0" w:line="240" w:lineRule="auto"/>
    </w:pPr>
    <w:rPr>
      <w:rFonts w:ascii="Arial" w:eastAsia="Times New Roman" w:hAnsi="Arial" w:cs="Times New Roman"/>
      <w:kern w:val="10"/>
    </w:rPr>
  </w:style>
  <w:style w:type="paragraph" w:customStyle="1" w:styleId="1E8C5C412129493499A15BD43D08F75B6">
    <w:name w:val="1E8C5C412129493499A15BD43D08F75B6"/>
    <w:rsid w:val="00076A00"/>
    <w:pPr>
      <w:spacing w:after="0" w:line="240" w:lineRule="auto"/>
    </w:pPr>
    <w:rPr>
      <w:rFonts w:ascii="Arial" w:eastAsia="Times New Roman" w:hAnsi="Arial" w:cs="Times New Roman"/>
      <w:kern w:val="10"/>
    </w:rPr>
  </w:style>
  <w:style w:type="paragraph" w:customStyle="1" w:styleId="76C72FDCD8504DFEB8F1180BE11DD70B6">
    <w:name w:val="76C72FDCD8504DFEB8F1180BE11DD70B6"/>
    <w:rsid w:val="00076A00"/>
    <w:pPr>
      <w:spacing w:after="0" w:line="240" w:lineRule="auto"/>
    </w:pPr>
    <w:rPr>
      <w:rFonts w:ascii="Arial" w:eastAsia="Times New Roman" w:hAnsi="Arial" w:cs="Times New Roman"/>
      <w:kern w:val="10"/>
    </w:rPr>
  </w:style>
  <w:style w:type="paragraph" w:customStyle="1" w:styleId="95651FE7E885478884F83C725409964F6">
    <w:name w:val="95651FE7E885478884F83C725409964F6"/>
    <w:rsid w:val="00076A00"/>
    <w:pPr>
      <w:spacing w:after="0" w:line="240" w:lineRule="auto"/>
    </w:pPr>
    <w:rPr>
      <w:rFonts w:ascii="Arial" w:eastAsia="Times New Roman" w:hAnsi="Arial" w:cs="Times New Roman"/>
      <w:kern w:val="10"/>
    </w:rPr>
  </w:style>
  <w:style w:type="paragraph" w:customStyle="1" w:styleId="6A12DA679CF74918A8F9F609DE038C546">
    <w:name w:val="6A12DA679CF74918A8F9F609DE038C546"/>
    <w:rsid w:val="00076A00"/>
    <w:pPr>
      <w:spacing w:after="0" w:line="240" w:lineRule="auto"/>
    </w:pPr>
    <w:rPr>
      <w:rFonts w:ascii="Arial" w:eastAsia="Times New Roman" w:hAnsi="Arial" w:cs="Times New Roman"/>
      <w:kern w:val="10"/>
    </w:rPr>
  </w:style>
  <w:style w:type="paragraph" w:customStyle="1" w:styleId="55FA82B63C324F95A6D656CE4627BEA26">
    <w:name w:val="55FA82B63C324F95A6D656CE4627BEA26"/>
    <w:rsid w:val="00076A00"/>
    <w:pPr>
      <w:spacing w:after="0" w:line="240" w:lineRule="auto"/>
    </w:pPr>
    <w:rPr>
      <w:rFonts w:ascii="Arial" w:eastAsia="Times New Roman" w:hAnsi="Arial" w:cs="Times New Roman"/>
      <w:kern w:val="10"/>
    </w:rPr>
  </w:style>
  <w:style w:type="paragraph" w:customStyle="1" w:styleId="8F4E2137208847E7871465DEC3E046FC6">
    <w:name w:val="8F4E2137208847E7871465DEC3E046FC6"/>
    <w:rsid w:val="00076A00"/>
    <w:pPr>
      <w:spacing w:after="0" w:line="240" w:lineRule="auto"/>
    </w:pPr>
    <w:rPr>
      <w:rFonts w:ascii="Arial" w:eastAsia="Times New Roman" w:hAnsi="Arial" w:cs="Times New Roman"/>
      <w:kern w:val="10"/>
    </w:rPr>
  </w:style>
  <w:style w:type="paragraph" w:customStyle="1" w:styleId="1A193E33A0FD4407926AEF5CA5B91F1F6">
    <w:name w:val="1A193E33A0FD4407926AEF5CA5B91F1F6"/>
    <w:rsid w:val="00076A00"/>
    <w:pPr>
      <w:spacing w:after="0" w:line="240" w:lineRule="auto"/>
    </w:pPr>
    <w:rPr>
      <w:rFonts w:ascii="Arial" w:eastAsia="Times New Roman" w:hAnsi="Arial" w:cs="Times New Roman"/>
      <w:kern w:val="10"/>
    </w:rPr>
  </w:style>
  <w:style w:type="paragraph" w:customStyle="1" w:styleId="E8EDAC6EF96C4DADAE56CB88FA6AFCF66">
    <w:name w:val="E8EDAC6EF96C4DADAE56CB88FA6AFCF66"/>
    <w:rsid w:val="00076A00"/>
    <w:pPr>
      <w:spacing w:after="0" w:line="240" w:lineRule="auto"/>
    </w:pPr>
    <w:rPr>
      <w:rFonts w:ascii="Arial" w:eastAsia="Times New Roman" w:hAnsi="Arial" w:cs="Times New Roman"/>
      <w:kern w:val="10"/>
    </w:rPr>
  </w:style>
  <w:style w:type="paragraph" w:customStyle="1" w:styleId="0956F2F0C095444494741A8D1DF2E3246">
    <w:name w:val="0956F2F0C095444494741A8D1DF2E3246"/>
    <w:rsid w:val="00076A00"/>
    <w:pPr>
      <w:spacing w:after="0" w:line="240" w:lineRule="auto"/>
    </w:pPr>
    <w:rPr>
      <w:rFonts w:ascii="Arial" w:eastAsia="Times New Roman" w:hAnsi="Arial" w:cs="Times New Roman"/>
      <w:kern w:val="10"/>
    </w:rPr>
  </w:style>
  <w:style w:type="paragraph" w:customStyle="1" w:styleId="12D8C9385A674C03AE76CF5A2209835E2">
    <w:name w:val="12D8C9385A674C03AE76CF5A2209835E2"/>
    <w:rsid w:val="00076A00"/>
    <w:pPr>
      <w:spacing w:after="0" w:line="240" w:lineRule="auto"/>
    </w:pPr>
    <w:rPr>
      <w:rFonts w:ascii="Arial" w:eastAsia="Times New Roman" w:hAnsi="Arial" w:cs="Times New Roman"/>
      <w:kern w:val="10"/>
    </w:rPr>
  </w:style>
  <w:style w:type="paragraph" w:customStyle="1" w:styleId="F01C4E1CFC0344F9B43DF2B66A793D4A2">
    <w:name w:val="F01C4E1CFC0344F9B43DF2B66A793D4A2"/>
    <w:rsid w:val="00076A00"/>
    <w:pPr>
      <w:spacing w:after="0" w:line="240" w:lineRule="auto"/>
    </w:pPr>
    <w:rPr>
      <w:rFonts w:ascii="Arial" w:eastAsia="Times New Roman" w:hAnsi="Arial" w:cs="Times New Roman"/>
      <w:kern w:val="10"/>
    </w:rPr>
  </w:style>
  <w:style w:type="paragraph" w:customStyle="1" w:styleId="C39FDAD237F3408FBB81475D3555CA412">
    <w:name w:val="C39FDAD237F3408FBB81475D3555CA412"/>
    <w:rsid w:val="00076A00"/>
    <w:pPr>
      <w:spacing w:after="0" w:line="240" w:lineRule="auto"/>
    </w:pPr>
    <w:rPr>
      <w:rFonts w:ascii="Arial" w:eastAsia="Times New Roman" w:hAnsi="Arial" w:cs="Times New Roman"/>
      <w:kern w:val="10"/>
    </w:rPr>
  </w:style>
  <w:style w:type="paragraph" w:customStyle="1" w:styleId="800781B7F36C4809BC21AA91F3B6EA3E2">
    <w:name w:val="800781B7F36C4809BC21AA91F3B6EA3E2"/>
    <w:rsid w:val="00076A00"/>
    <w:pPr>
      <w:spacing w:after="0" w:line="240" w:lineRule="auto"/>
    </w:pPr>
    <w:rPr>
      <w:rFonts w:ascii="Arial" w:eastAsia="Times New Roman" w:hAnsi="Arial" w:cs="Times New Roman"/>
      <w:kern w:val="10"/>
    </w:rPr>
  </w:style>
  <w:style w:type="paragraph" w:customStyle="1" w:styleId="5591BB5974CB436BA8F60E8506B9F3B92">
    <w:name w:val="5591BB5974CB436BA8F60E8506B9F3B92"/>
    <w:rsid w:val="00076A00"/>
    <w:pPr>
      <w:spacing w:after="0" w:line="240" w:lineRule="auto"/>
    </w:pPr>
    <w:rPr>
      <w:rFonts w:ascii="Arial" w:eastAsia="Times New Roman" w:hAnsi="Arial" w:cs="Times New Roman"/>
      <w:kern w:val="10"/>
    </w:rPr>
  </w:style>
  <w:style w:type="paragraph" w:customStyle="1" w:styleId="05C17F2F199740DD9E3895A25F20DF3A2">
    <w:name w:val="05C17F2F199740DD9E3895A25F20DF3A2"/>
    <w:rsid w:val="00076A00"/>
    <w:pPr>
      <w:spacing w:after="0" w:line="240" w:lineRule="auto"/>
    </w:pPr>
    <w:rPr>
      <w:rFonts w:ascii="Arial" w:eastAsia="Times New Roman" w:hAnsi="Arial" w:cs="Times New Roman"/>
      <w:kern w:val="10"/>
    </w:rPr>
  </w:style>
  <w:style w:type="paragraph" w:customStyle="1" w:styleId="8FFCAFDBE2104AB4B9DC7DFE7EACF45B2">
    <w:name w:val="8FFCAFDBE2104AB4B9DC7DFE7EACF45B2"/>
    <w:rsid w:val="00076A00"/>
    <w:pPr>
      <w:spacing w:after="0" w:line="240" w:lineRule="auto"/>
    </w:pPr>
    <w:rPr>
      <w:rFonts w:ascii="Arial" w:eastAsia="Times New Roman" w:hAnsi="Arial" w:cs="Times New Roman"/>
      <w:kern w:val="10"/>
    </w:rPr>
  </w:style>
  <w:style w:type="paragraph" w:customStyle="1" w:styleId="FDD223935B2A46B098BBDEC6100342D76">
    <w:name w:val="FDD223935B2A46B098BBDEC6100342D76"/>
    <w:rsid w:val="00076A00"/>
    <w:pPr>
      <w:spacing w:after="0" w:line="240" w:lineRule="auto"/>
    </w:pPr>
    <w:rPr>
      <w:rFonts w:ascii="Arial" w:eastAsia="Times New Roman" w:hAnsi="Arial" w:cs="Times New Roman"/>
      <w:kern w:val="10"/>
    </w:rPr>
  </w:style>
  <w:style w:type="paragraph" w:customStyle="1" w:styleId="B0F491B7A1C247A6B93E2AE6BE1ADE0F3">
    <w:name w:val="B0F491B7A1C247A6B93E2AE6BE1ADE0F3"/>
    <w:rsid w:val="00076A00"/>
    <w:pPr>
      <w:spacing w:after="0" w:line="240" w:lineRule="auto"/>
    </w:pPr>
    <w:rPr>
      <w:rFonts w:ascii="Arial" w:eastAsia="Times New Roman" w:hAnsi="Arial" w:cs="Times New Roman"/>
      <w:kern w:val="10"/>
    </w:rPr>
  </w:style>
  <w:style w:type="paragraph" w:customStyle="1" w:styleId="BA7A92AC6F874CD0989F2EAB05501BB13">
    <w:name w:val="BA7A92AC6F874CD0989F2EAB05501BB13"/>
    <w:rsid w:val="00076A00"/>
    <w:pPr>
      <w:spacing w:after="0" w:line="240" w:lineRule="auto"/>
    </w:pPr>
    <w:rPr>
      <w:rFonts w:ascii="Arial" w:eastAsia="Times New Roman" w:hAnsi="Arial" w:cs="Times New Roman"/>
      <w:kern w:val="10"/>
    </w:rPr>
  </w:style>
  <w:style w:type="paragraph" w:customStyle="1" w:styleId="DD6BB6A028364628B9A9055C010602BD4">
    <w:name w:val="DD6BB6A028364628B9A9055C010602BD4"/>
    <w:rsid w:val="00076A00"/>
    <w:pPr>
      <w:spacing w:after="0" w:line="240" w:lineRule="auto"/>
    </w:pPr>
    <w:rPr>
      <w:rFonts w:ascii="Arial" w:eastAsia="Times New Roman" w:hAnsi="Arial" w:cs="Times New Roman"/>
      <w:kern w:val="10"/>
    </w:rPr>
  </w:style>
  <w:style w:type="paragraph" w:customStyle="1" w:styleId="C6417026EB4F4B23AA2A46EB059B4A1B3">
    <w:name w:val="C6417026EB4F4B23AA2A46EB059B4A1B3"/>
    <w:rsid w:val="00076A00"/>
    <w:pPr>
      <w:spacing w:after="0" w:line="240" w:lineRule="auto"/>
    </w:pPr>
    <w:rPr>
      <w:rFonts w:ascii="Arial" w:eastAsia="Times New Roman" w:hAnsi="Arial" w:cs="Times New Roman"/>
      <w:kern w:val="10"/>
    </w:rPr>
  </w:style>
  <w:style w:type="paragraph" w:customStyle="1" w:styleId="2F34A7EDE89C40C6B933AD8B5982D9352">
    <w:name w:val="2F34A7EDE89C40C6B933AD8B5982D9352"/>
    <w:rsid w:val="00076A00"/>
    <w:pPr>
      <w:spacing w:after="0" w:line="240" w:lineRule="auto"/>
    </w:pPr>
    <w:rPr>
      <w:rFonts w:ascii="Arial" w:eastAsia="Times New Roman" w:hAnsi="Arial" w:cs="Times New Roman"/>
      <w:kern w:val="10"/>
    </w:rPr>
  </w:style>
  <w:style w:type="paragraph" w:customStyle="1" w:styleId="5DBD07E92F9A4CBEB99E6763F7EDE8E0">
    <w:name w:val="5DBD07E92F9A4CBEB99E6763F7EDE8E0"/>
    <w:rsid w:val="00076A00"/>
    <w:pPr>
      <w:spacing w:after="0" w:line="240" w:lineRule="auto"/>
    </w:pPr>
    <w:rPr>
      <w:rFonts w:ascii="Arial" w:eastAsia="Times New Roman" w:hAnsi="Arial" w:cs="Times New Roman"/>
      <w:kern w:val="10"/>
    </w:rPr>
  </w:style>
  <w:style w:type="paragraph" w:customStyle="1" w:styleId="6400D4AB805A4A1CB2F9C422F3B7FADE3">
    <w:name w:val="6400D4AB805A4A1CB2F9C422F3B7FADE3"/>
    <w:rsid w:val="00076A00"/>
    <w:pPr>
      <w:spacing w:after="0" w:line="240" w:lineRule="auto"/>
    </w:pPr>
    <w:rPr>
      <w:rFonts w:ascii="Arial" w:eastAsia="Times New Roman" w:hAnsi="Arial" w:cs="Times New Roman"/>
      <w:kern w:val="10"/>
    </w:rPr>
  </w:style>
  <w:style w:type="paragraph" w:customStyle="1" w:styleId="A60A8F96A29541C89C35E49F4958C6E73">
    <w:name w:val="A60A8F96A29541C89C35E49F4958C6E73"/>
    <w:rsid w:val="00076A00"/>
    <w:pPr>
      <w:spacing w:after="0" w:line="240" w:lineRule="auto"/>
    </w:pPr>
    <w:rPr>
      <w:rFonts w:ascii="Arial" w:eastAsia="Times New Roman" w:hAnsi="Arial" w:cs="Times New Roman"/>
      <w:kern w:val="10"/>
    </w:rPr>
  </w:style>
  <w:style w:type="paragraph" w:customStyle="1" w:styleId="EC415457162245B39DB071CD33EEDC087">
    <w:name w:val="EC415457162245B39DB071CD33EEDC087"/>
    <w:rsid w:val="00076A00"/>
    <w:pPr>
      <w:spacing w:after="0" w:line="240" w:lineRule="auto"/>
    </w:pPr>
    <w:rPr>
      <w:rFonts w:ascii="Arial" w:eastAsia="Times New Roman" w:hAnsi="Arial" w:cs="Times New Roman"/>
      <w:kern w:val="10"/>
    </w:rPr>
  </w:style>
  <w:style w:type="paragraph" w:customStyle="1" w:styleId="A4EE17B6464449469B625A68562BD5477">
    <w:name w:val="A4EE17B6464449469B625A68562BD5477"/>
    <w:rsid w:val="00076A00"/>
    <w:pPr>
      <w:spacing w:after="0" w:line="240" w:lineRule="auto"/>
    </w:pPr>
    <w:rPr>
      <w:rFonts w:ascii="Arial" w:eastAsia="Times New Roman" w:hAnsi="Arial" w:cs="Times New Roman"/>
      <w:kern w:val="10"/>
    </w:rPr>
  </w:style>
  <w:style w:type="paragraph" w:customStyle="1" w:styleId="120C3683F6504EF68C6911E0FBBFCC0D7">
    <w:name w:val="120C3683F6504EF68C6911E0FBBFCC0D7"/>
    <w:rsid w:val="00076A00"/>
    <w:pPr>
      <w:spacing w:after="0" w:line="240" w:lineRule="auto"/>
    </w:pPr>
    <w:rPr>
      <w:rFonts w:ascii="Arial" w:eastAsia="Times New Roman" w:hAnsi="Arial" w:cs="Times New Roman"/>
      <w:kern w:val="10"/>
    </w:rPr>
  </w:style>
  <w:style w:type="paragraph" w:customStyle="1" w:styleId="E6E62124A6BF474B928956DB498D2ACC7">
    <w:name w:val="E6E62124A6BF474B928956DB498D2ACC7"/>
    <w:rsid w:val="00076A00"/>
    <w:pPr>
      <w:spacing w:after="0" w:line="240" w:lineRule="auto"/>
    </w:pPr>
    <w:rPr>
      <w:rFonts w:ascii="Arial" w:eastAsia="Times New Roman" w:hAnsi="Arial" w:cs="Times New Roman"/>
      <w:kern w:val="10"/>
    </w:rPr>
  </w:style>
  <w:style w:type="paragraph" w:customStyle="1" w:styleId="3D8A7FF8430E4844B8CCA314F1B6F9117">
    <w:name w:val="3D8A7FF8430E4844B8CCA314F1B6F9117"/>
    <w:rsid w:val="00076A00"/>
    <w:pPr>
      <w:spacing w:after="0" w:line="240" w:lineRule="auto"/>
    </w:pPr>
    <w:rPr>
      <w:rFonts w:ascii="Arial" w:eastAsia="Times New Roman" w:hAnsi="Arial" w:cs="Times New Roman"/>
      <w:kern w:val="10"/>
    </w:rPr>
  </w:style>
  <w:style w:type="paragraph" w:customStyle="1" w:styleId="B52EC77ADDCF49F1BDF131FD92D050C77">
    <w:name w:val="B52EC77ADDCF49F1BDF131FD92D050C77"/>
    <w:rsid w:val="00076A00"/>
    <w:pPr>
      <w:spacing w:after="0" w:line="240" w:lineRule="auto"/>
    </w:pPr>
    <w:rPr>
      <w:rFonts w:ascii="Arial" w:eastAsia="Times New Roman" w:hAnsi="Arial" w:cs="Times New Roman"/>
      <w:kern w:val="10"/>
    </w:rPr>
  </w:style>
  <w:style w:type="paragraph" w:customStyle="1" w:styleId="EE7E253CBBE94947BF92751FA33E00FE7">
    <w:name w:val="EE7E253CBBE94947BF92751FA33E00FE7"/>
    <w:rsid w:val="00076A00"/>
    <w:pPr>
      <w:spacing w:after="0" w:line="240" w:lineRule="auto"/>
    </w:pPr>
    <w:rPr>
      <w:rFonts w:ascii="Arial" w:eastAsia="Times New Roman" w:hAnsi="Arial" w:cs="Times New Roman"/>
      <w:kern w:val="10"/>
    </w:rPr>
  </w:style>
  <w:style w:type="paragraph" w:customStyle="1" w:styleId="CEDA0F4B77E54CAEAACA344FEE8E40177">
    <w:name w:val="CEDA0F4B77E54CAEAACA344FEE8E40177"/>
    <w:rsid w:val="00076A00"/>
    <w:pPr>
      <w:spacing w:after="0" w:line="240" w:lineRule="auto"/>
    </w:pPr>
    <w:rPr>
      <w:rFonts w:ascii="Arial" w:eastAsia="Times New Roman" w:hAnsi="Arial" w:cs="Times New Roman"/>
      <w:kern w:val="10"/>
    </w:rPr>
  </w:style>
  <w:style w:type="paragraph" w:customStyle="1" w:styleId="BB98DD323E89420A9E6182CD6225B49F7">
    <w:name w:val="BB98DD323E89420A9E6182CD6225B49F7"/>
    <w:rsid w:val="00076A00"/>
    <w:pPr>
      <w:spacing w:after="0" w:line="240" w:lineRule="auto"/>
    </w:pPr>
    <w:rPr>
      <w:rFonts w:ascii="Arial" w:eastAsia="Times New Roman" w:hAnsi="Arial" w:cs="Times New Roman"/>
      <w:kern w:val="10"/>
    </w:rPr>
  </w:style>
  <w:style w:type="paragraph" w:customStyle="1" w:styleId="C46E5D7394BA49B1AEB0CD6DB25C42867">
    <w:name w:val="C46E5D7394BA49B1AEB0CD6DB25C42867"/>
    <w:rsid w:val="00076A00"/>
    <w:pPr>
      <w:spacing w:after="0" w:line="240" w:lineRule="auto"/>
    </w:pPr>
    <w:rPr>
      <w:rFonts w:ascii="Arial" w:eastAsia="Times New Roman" w:hAnsi="Arial" w:cs="Times New Roman"/>
      <w:kern w:val="10"/>
    </w:rPr>
  </w:style>
  <w:style w:type="paragraph" w:customStyle="1" w:styleId="2D4851BEA7674C0E844957836B2E70197">
    <w:name w:val="2D4851BEA7674C0E844957836B2E70197"/>
    <w:rsid w:val="00076A00"/>
    <w:pPr>
      <w:spacing w:after="0" w:line="240" w:lineRule="auto"/>
    </w:pPr>
    <w:rPr>
      <w:rFonts w:ascii="Arial" w:eastAsia="Times New Roman" w:hAnsi="Arial" w:cs="Times New Roman"/>
      <w:kern w:val="10"/>
    </w:rPr>
  </w:style>
  <w:style w:type="paragraph" w:customStyle="1" w:styleId="D0CC3D2D6AFC4138980C7B05831C551F7">
    <w:name w:val="D0CC3D2D6AFC4138980C7B05831C551F7"/>
    <w:rsid w:val="00076A00"/>
    <w:pPr>
      <w:spacing w:after="0" w:line="240" w:lineRule="auto"/>
    </w:pPr>
    <w:rPr>
      <w:rFonts w:ascii="Arial" w:eastAsia="Times New Roman" w:hAnsi="Arial" w:cs="Times New Roman"/>
      <w:kern w:val="10"/>
    </w:rPr>
  </w:style>
  <w:style w:type="paragraph" w:customStyle="1" w:styleId="3EFA0EC2773E4DC29AC95038F409E1537">
    <w:name w:val="3EFA0EC2773E4DC29AC95038F409E1537"/>
    <w:rsid w:val="00076A00"/>
    <w:pPr>
      <w:spacing w:after="0" w:line="240" w:lineRule="auto"/>
    </w:pPr>
    <w:rPr>
      <w:rFonts w:ascii="Arial" w:eastAsia="Times New Roman" w:hAnsi="Arial" w:cs="Times New Roman"/>
      <w:kern w:val="10"/>
    </w:rPr>
  </w:style>
  <w:style w:type="paragraph" w:customStyle="1" w:styleId="1DDBA58CC1DF46F88EB0C36A8AA608587">
    <w:name w:val="1DDBA58CC1DF46F88EB0C36A8AA608587"/>
    <w:rsid w:val="00076A00"/>
    <w:pPr>
      <w:spacing w:after="0" w:line="240" w:lineRule="auto"/>
    </w:pPr>
    <w:rPr>
      <w:rFonts w:ascii="Arial" w:eastAsia="Times New Roman" w:hAnsi="Arial" w:cs="Times New Roman"/>
      <w:kern w:val="10"/>
    </w:rPr>
  </w:style>
  <w:style w:type="paragraph" w:customStyle="1" w:styleId="AC457ABFEE754776B7C0DE4A0B4B1CD77">
    <w:name w:val="AC457ABFEE754776B7C0DE4A0B4B1CD77"/>
    <w:rsid w:val="00076A00"/>
    <w:pPr>
      <w:spacing w:after="0" w:line="240" w:lineRule="auto"/>
    </w:pPr>
    <w:rPr>
      <w:rFonts w:ascii="Arial" w:eastAsia="Times New Roman" w:hAnsi="Arial" w:cs="Times New Roman"/>
      <w:kern w:val="10"/>
    </w:rPr>
  </w:style>
  <w:style w:type="paragraph" w:customStyle="1" w:styleId="571C8A0704B549FBB31F20F6C9665B557">
    <w:name w:val="571C8A0704B549FBB31F20F6C9665B557"/>
    <w:rsid w:val="00076A00"/>
    <w:pPr>
      <w:spacing w:after="0" w:line="240" w:lineRule="auto"/>
    </w:pPr>
    <w:rPr>
      <w:rFonts w:ascii="Arial" w:eastAsia="Times New Roman" w:hAnsi="Arial" w:cs="Times New Roman"/>
      <w:kern w:val="10"/>
    </w:rPr>
  </w:style>
  <w:style w:type="paragraph" w:customStyle="1" w:styleId="EDFE1D629D8D42C2A7DCD7DDF9F54C6B7">
    <w:name w:val="EDFE1D629D8D42C2A7DCD7DDF9F54C6B7"/>
    <w:rsid w:val="00076A00"/>
    <w:pPr>
      <w:spacing w:after="0" w:line="240" w:lineRule="auto"/>
    </w:pPr>
    <w:rPr>
      <w:rFonts w:ascii="Arial" w:eastAsia="Times New Roman" w:hAnsi="Arial" w:cs="Times New Roman"/>
      <w:kern w:val="10"/>
    </w:rPr>
  </w:style>
  <w:style w:type="paragraph" w:customStyle="1" w:styleId="09D386BDCD5A454EBF10607A6F0B63317">
    <w:name w:val="09D386BDCD5A454EBF10607A6F0B63317"/>
    <w:rsid w:val="00076A00"/>
    <w:pPr>
      <w:spacing w:after="0" w:line="240" w:lineRule="auto"/>
    </w:pPr>
    <w:rPr>
      <w:rFonts w:ascii="Arial" w:eastAsia="Times New Roman" w:hAnsi="Arial" w:cs="Times New Roman"/>
      <w:kern w:val="10"/>
    </w:rPr>
  </w:style>
  <w:style w:type="paragraph" w:customStyle="1" w:styleId="A519F658E9CC46729AA13633FE69E2D47">
    <w:name w:val="A519F658E9CC46729AA13633FE69E2D47"/>
    <w:rsid w:val="00076A00"/>
    <w:pPr>
      <w:spacing w:after="0" w:line="240" w:lineRule="auto"/>
    </w:pPr>
    <w:rPr>
      <w:rFonts w:ascii="Arial" w:eastAsia="Times New Roman" w:hAnsi="Arial" w:cs="Times New Roman"/>
      <w:kern w:val="10"/>
    </w:rPr>
  </w:style>
  <w:style w:type="paragraph" w:customStyle="1" w:styleId="512F6B8DC7A741558E97C0214AA166107">
    <w:name w:val="512F6B8DC7A741558E97C0214AA166107"/>
    <w:rsid w:val="00076A00"/>
    <w:pPr>
      <w:spacing w:after="0" w:line="240" w:lineRule="auto"/>
    </w:pPr>
    <w:rPr>
      <w:rFonts w:ascii="Arial" w:eastAsia="Times New Roman" w:hAnsi="Arial" w:cs="Times New Roman"/>
      <w:kern w:val="10"/>
    </w:rPr>
  </w:style>
  <w:style w:type="paragraph" w:customStyle="1" w:styleId="39EA8FD724EC4A7C8FDE5A9E226020097">
    <w:name w:val="39EA8FD724EC4A7C8FDE5A9E226020097"/>
    <w:rsid w:val="00076A00"/>
    <w:pPr>
      <w:spacing w:after="0" w:line="240" w:lineRule="auto"/>
    </w:pPr>
    <w:rPr>
      <w:rFonts w:ascii="Arial" w:eastAsia="Times New Roman" w:hAnsi="Arial" w:cs="Times New Roman"/>
      <w:kern w:val="10"/>
    </w:rPr>
  </w:style>
  <w:style w:type="paragraph" w:customStyle="1" w:styleId="AD5E26AF31874CC4AA88B3F09E083E567">
    <w:name w:val="AD5E26AF31874CC4AA88B3F09E083E567"/>
    <w:rsid w:val="00076A00"/>
    <w:pPr>
      <w:spacing w:after="0" w:line="240" w:lineRule="auto"/>
    </w:pPr>
    <w:rPr>
      <w:rFonts w:ascii="Arial" w:eastAsia="Times New Roman" w:hAnsi="Arial" w:cs="Times New Roman"/>
      <w:kern w:val="10"/>
    </w:rPr>
  </w:style>
  <w:style w:type="paragraph" w:customStyle="1" w:styleId="DFC57E9675F34849949CCA8D446D84B57">
    <w:name w:val="DFC57E9675F34849949CCA8D446D84B57"/>
    <w:rsid w:val="00076A00"/>
    <w:pPr>
      <w:spacing w:after="0" w:line="240" w:lineRule="auto"/>
    </w:pPr>
    <w:rPr>
      <w:rFonts w:ascii="Arial" w:eastAsia="Times New Roman" w:hAnsi="Arial" w:cs="Times New Roman"/>
      <w:kern w:val="10"/>
    </w:rPr>
  </w:style>
  <w:style w:type="paragraph" w:customStyle="1" w:styleId="8EEBD21A44AE4C5DA3B2A5FBCBB6FF257">
    <w:name w:val="8EEBD21A44AE4C5DA3B2A5FBCBB6FF257"/>
    <w:rsid w:val="00076A00"/>
    <w:pPr>
      <w:spacing w:after="0" w:line="240" w:lineRule="auto"/>
    </w:pPr>
    <w:rPr>
      <w:rFonts w:ascii="Arial" w:eastAsia="Times New Roman" w:hAnsi="Arial" w:cs="Times New Roman"/>
      <w:kern w:val="10"/>
    </w:rPr>
  </w:style>
  <w:style w:type="paragraph" w:customStyle="1" w:styleId="D1AC1331747B49DA9468A0A1F159CD0B7">
    <w:name w:val="D1AC1331747B49DA9468A0A1F159CD0B7"/>
    <w:rsid w:val="00076A00"/>
    <w:pPr>
      <w:spacing w:after="0" w:line="240" w:lineRule="auto"/>
    </w:pPr>
    <w:rPr>
      <w:rFonts w:ascii="Arial" w:eastAsia="Times New Roman" w:hAnsi="Arial" w:cs="Times New Roman"/>
      <w:kern w:val="10"/>
    </w:rPr>
  </w:style>
  <w:style w:type="paragraph" w:customStyle="1" w:styleId="FEC7D3D285404B51B8310FE11CD8D6087">
    <w:name w:val="FEC7D3D285404B51B8310FE11CD8D6087"/>
    <w:rsid w:val="00076A00"/>
    <w:pPr>
      <w:spacing w:after="0" w:line="240" w:lineRule="auto"/>
    </w:pPr>
    <w:rPr>
      <w:rFonts w:ascii="Arial" w:eastAsia="Times New Roman" w:hAnsi="Arial" w:cs="Times New Roman"/>
      <w:kern w:val="10"/>
    </w:rPr>
  </w:style>
  <w:style w:type="paragraph" w:customStyle="1" w:styleId="1ED2FE2CD6C2468EBAE160A6098AC67C7">
    <w:name w:val="1ED2FE2CD6C2468EBAE160A6098AC67C7"/>
    <w:rsid w:val="00076A00"/>
    <w:pPr>
      <w:spacing w:after="0" w:line="240" w:lineRule="auto"/>
    </w:pPr>
    <w:rPr>
      <w:rFonts w:ascii="Arial" w:eastAsia="Times New Roman" w:hAnsi="Arial" w:cs="Times New Roman"/>
      <w:kern w:val="10"/>
    </w:rPr>
  </w:style>
  <w:style w:type="paragraph" w:customStyle="1" w:styleId="AED243E1DFD5475EB5C9AA063A73C9907">
    <w:name w:val="AED243E1DFD5475EB5C9AA063A73C9907"/>
    <w:rsid w:val="00076A00"/>
    <w:pPr>
      <w:spacing w:after="0" w:line="240" w:lineRule="auto"/>
    </w:pPr>
    <w:rPr>
      <w:rFonts w:ascii="Arial" w:eastAsia="Times New Roman" w:hAnsi="Arial" w:cs="Times New Roman"/>
      <w:kern w:val="10"/>
    </w:rPr>
  </w:style>
  <w:style w:type="paragraph" w:customStyle="1" w:styleId="0992017BE2504DA6B8F5E9D6A2B412957">
    <w:name w:val="0992017BE2504DA6B8F5E9D6A2B412957"/>
    <w:rsid w:val="00076A00"/>
    <w:pPr>
      <w:spacing w:after="0" w:line="240" w:lineRule="auto"/>
    </w:pPr>
    <w:rPr>
      <w:rFonts w:ascii="Arial" w:eastAsia="Times New Roman" w:hAnsi="Arial" w:cs="Times New Roman"/>
      <w:kern w:val="10"/>
    </w:rPr>
  </w:style>
  <w:style w:type="paragraph" w:customStyle="1" w:styleId="0775D64613EF4D468247701A5FF953D17">
    <w:name w:val="0775D64613EF4D468247701A5FF953D17"/>
    <w:rsid w:val="00076A00"/>
    <w:pPr>
      <w:spacing w:after="0" w:line="240" w:lineRule="auto"/>
    </w:pPr>
    <w:rPr>
      <w:rFonts w:ascii="Arial" w:eastAsia="Times New Roman" w:hAnsi="Arial" w:cs="Times New Roman"/>
      <w:kern w:val="10"/>
    </w:rPr>
  </w:style>
  <w:style w:type="paragraph" w:customStyle="1" w:styleId="AAE1D3787F654B77A882179EF6D970BF7">
    <w:name w:val="AAE1D3787F654B77A882179EF6D970BF7"/>
    <w:rsid w:val="00076A00"/>
    <w:pPr>
      <w:spacing w:after="0" w:line="240" w:lineRule="auto"/>
    </w:pPr>
    <w:rPr>
      <w:rFonts w:ascii="Arial" w:eastAsia="Times New Roman" w:hAnsi="Arial" w:cs="Times New Roman"/>
      <w:kern w:val="10"/>
    </w:rPr>
  </w:style>
  <w:style w:type="paragraph" w:customStyle="1" w:styleId="6E5AF166BDCA48778CA4BCCB3A52836B7">
    <w:name w:val="6E5AF166BDCA48778CA4BCCB3A52836B7"/>
    <w:rsid w:val="00076A00"/>
    <w:pPr>
      <w:spacing w:after="0" w:line="240" w:lineRule="auto"/>
    </w:pPr>
    <w:rPr>
      <w:rFonts w:ascii="Arial" w:eastAsia="Times New Roman" w:hAnsi="Arial" w:cs="Times New Roman"/>
      <w:kern w:val="10"/>
    </w:rPr>
  </w:style>
  <w:style w:type="paragraph" w:customStyle="1" w:styleId="698D536140324984ABD195CE4F07F9C57">
    <w:name w:val="698D536140324984ABD195CE4F07F9C57"/>
    <w:rsid w:val="00076A00"/>
    <w:pPr>
      <w:spacing w:after="0" w:line="240" w:lineRule="auto"/>
    </w:pPr>
    <w:rPr>
      <w:rFonts w:ascii="Arial" w:eastAsia="Times New Roman" w:hAnsi="Arial" w:cs="Times New Roman"/>
      <w:kern w:val="10"/>
    </w:rPr>
  </w:style>
  <w:style w:type="paragraph" w:customStyle="1" w:styleId="9C94718F1725429896B657C7B46B746F7">
    <w:name w:val="9C94718F1725429896B657C7B46B746F7"/>
    <w:rsid w:val="00076A00"/>
    <w:pPr>
      <w:spacing w:after="0" w:line="240" w:lineRule="auto"/>
    </w:pPr>
    <w:rPr>
      <w:rFonts w:ascii="Arial" w:eastAsia="Times New Roman" w:hAnsi="Arial" w:cs="Times New Roman"/>
      <w:kern w:val="10"/>
    </w:rPr>
  </w:style>
  <w:style w:type="paragraph" w:customStyle="1" w:styleId="5C23C2C78E854A33BFEA726BA405A8217">
    <w:name w:val="5C23C2C78E854A33BFEA726BA405A8217"/>
    <w:rsid w:val="00076A00"/>
    <w:pPr>
      <w:spacing w:after="0" w:line="240" w:lineRule="auto"/>
    </w:pPr>
    <w:rPr>
      <w:rFonts w:ascii="Arial" w:eastAsia="Times New Roman" w:hAnsi="Arial" w:cs="Times New Roman"/>
      <w:kern w:val="10"/>
    </w:rPr>
  </w:style>
  <w:style w:type="paragraph" w:customStyle="1" w:styleId="B4A91B8E73324A9BADD438D5ADC103D57">
    <w:name w:val="B4A91B8E73324A9BADD438D5ADC103D57"/>
    <w:rsid w:val="00076A00"/>
    <w:pPr>
      <w:spacing w:after="0" w:line="240" w:lineRule="auto"/>
    </w:pPr>
    <w:rPr>
      <w:rFonts w:ascii="Arial" w:eastAsia="Times New Roman" w:hAnsi="Arial" w:cs="Times New Roman"/>
      <w:kern w:val="10"/>
    </w:rPr>
  </w:style>
  <w:style w:type="paragraph" w:customStyle="1" w:styleId="B1BD0EAD44174ECEBC91572CC7EF01577">
    <w:name w:val="B1BD0EAD44174ECEBC91572CC7EF01577"/>
    <w:rsid w:val="00076A00"/>
    <w:pPr>
      <w:spacing w:after="0" w:line="240" w:lineRule="auto"/>
    </w:pPr>
    <w:rPr>
      <w:rFonts w:ascii="Arial" w:eastAsia="Times New Roman" w:hAnsi="Arial" w:cs="Times New Roman"/>
      <w:kern w:val="10"/>
    </w:rPr>
  </w:style>
  <w:style w:type="paragraph" w:customStyle="1" w:styleId="E946BF84854D4FE89F198476C92A98EC7">
    <w:name w:val="E946BF84854D4FE89F198476C92A98EC7"/>
    <w:rsid w:val="00076A00"/>
    <w:pPr>
      <w:spacing w:after="0" w:line="240" w:lineRule="auto"/>
    </w:pPr>
    <w:rPr>
      <w:rFonts w:ascii="Arial" w:eastAsia="Times New Roman" w:hAnsi="Arial" w:cs="Times New Roman"/>
      <w:kern w:val="10"/>
    </w:rPr>
  </w:style>
  <w:style w:type="paragraph" w:customStyle="1" w:styleId="23760A5E527041CDBCC8C2BEFAB9257D7">
    <w:name w:val="23760A5E527041CDBCC8C2BEFAB9257D7"/>
    <w:rsid w:val="00076A00"/>
    <w:pPr>
      <w:spacing w:after="0" w:line="240" w:lineRule="auto"/>
    </w:pPr>
    <w:rPr>
      <w:rFonts w:ascii="Arial" w:eastAsia="Times New Roman" w:hAnsi="Arial" w:cs="Times New Roman"/>
      <w:kern w:val="10"/>
    </w:rPr>
  </w:style>
  <w:style w:type="paragraph" w:customStyle="1" w:styleId="7104484F29F244C08F9710911414B8787">
    <w:name w:val="7104484F29F244C08F9710911414B8787"/>
    <w:rsid w:val="00076A00"/>
    <w:pPr>
      <w:spacing w:after="0" w:line="240" w:lineRule="auto"/>
    </w:pPr>
    <w:rPr>
      <w:rFonts w:ascii="Arial" w:eastAsia="Times New Roman" w:hAnsi="Arial" w:cs="Times New Roman"/>
      <w:kern w:val="10"/>
    </w:rPr>
  </w:style>
  <w:style w:type="paragraph" w:customStyle="1" w:styleId="3E1F02CBACD84D7D91E02C5EE9E785907">
    <w:name w:val="3E1F02CBACD84D7D91E02C5EE9E785907"/>
    <w:rsid w:val="00076A00"/>
    <w:pPr>
      <w:spacing w:after="0" w:line="240" w:lineRule="auto"/>
    </w:pPr>
    <w:rPr>
      <w:rFonts w:ascii="Arial" w:eastAsia="Times New Roman" w:hAnsi="Arial" w:cs="Times New Roman"/>
      <w:kern w:val="10"/>
    </w:rPr>
  </w:style>
  <w:style w:type="paragraph" w:customStyle="1" w:styleId="83DF69B5D7D04F3E98CF60A12F3FEE497">
    <w:name w:val="83DF69B5D7D04F3E98CF60A12F3FEE497"/>
    <w:rsid w:val="00076A00"/>
    <w:pPr>
      <w:spacing w:after="0" w:line="240" w:lineRule="auto"/>
    </w:pPr>
    <w:rPr>
      <w:rFonts w:ascii="Arial" w:eastAsia="Times New Roman" w:hAnsi="Arial" w:cs="Times New Roman"/>
      <w:kern w:val="10"/>
    </w:rPr>
  </w:style>
  <w:style w:type="paragraph" w:customStyle="1" w:styleId="C68E5797B97D4D349ED0A2C691BAC8D67">
    <w:name w:val="C68E5797B97D4D349ED0A2C691BAC8D67"/>
    <w:rsid w:val="00076A00"/>
    <w:pPr>
      <w:spacing w:after="0" w:line="240" w:lineRule="auto"/>
    </w:pPr>
    <w:rPr>
      <w:rFonts w:ascii="Arial" w:eastAsia="Times New Roman" w:hAnsi="Arial" w:cs="Times New Roman"/>
      <w:kern w:val="10"/>
    </w:rPr>
  </w:style>
  <w:style w:type="paragraph" w:customStyle="1" w:styleId="C281B25217FF4B7997C4E98E0F5417237">
    <w:name w:val="C281B25217FF4B7997C4E98E0F5417237"/>
    <w:rsid w:val="00076A00"/>
    <w:pPr>
      <w:spacing w:after="0" w:line="240" w:lineRule="auto"/>
    </w:pPr>
    <w:rPr>
      <w:rFonts w:ascii="Arial" w:eastAsia="Times New Roman" w:hAnsi="Arial" w:cs="Times New Roman"/>
      <w:kern w:val="10"/>
    </w:rPr>
  </w:style>
  <w:style w:type="paragraph" w:customStyle="1" w:styleId="856958F1419B401AAA513BA0F81CFF9C7">
    <w:name w:val="856958F1419B401AAA513BA0F81CFF9C7"/>
    <w:rsid w:val="00076A00"/>
    <w:pPr>
      <w:spacing w:after="0" w:line="240" w:lineRule="auto"/>
    </w:pPr>
    <w:rPr>
      <w:rFonts w:ascii="Arial" w:eastAsia="Times New Roman" w:hAnsi="Arial" w:cs="Times New Roman"/>
      <w:kern w:val="10"/>
    </w:rPr>
  </w:style>
  <w:style w:type="paragraph" w:customStyle="1" w:styleId="D1A3289E62264D20A382446F2C57267C7">
    <w:name w:val="D1A3289E62264D20A382446F2C57267C7"/>
    <w:rsid w:val="00076A00"/>
    <w:pPr>
      <w:spacing w:after="0" w:line="240" w:lineRule="auto"/>
    </w:pPr>
    <w:rPr>
      <w:rFonts w:ascii="Arial" w:eastAsia="Times New Roman" w:hAnsi="Arial" w:cs="Times New Roman"/>
      <w:kern w:val="10"/>
    </w:rPr>
  </w:style>
  <w:style w:type="paragraph" w:customStyle="1" w:styleId="1935AB6876D34A0FB656F13E4FE830B47">
    <w:name w:val="1935AB6876D34A0FB656F13E4FE830B47"/>
    <w:rsid w:val="00076A00"/>
    <w:pPr>
      <w:spacing w:after="0" w:line="240" w:lineRule="auto"/>
    </w:pPr>
    <w:rPr>
      <w:rFonts w:ascii="Arial" w:eastAsia="Times New Roman" w:hAnsi="Arial" w:cs="Times New Roman"/>
      <w:kern w:val="10"/>
    </w:rPr>
  </w:style>
  <w:style w:type="paragraph" w:customStyle="1" w:styleId="C1AD042E0B8D4EFE802746E2FFC193CF7">
    <w:name w:val="C1AD042E0B8D4EFE802746E2FFC193CF7"/>
    <w:rsid w:val="00076A00"/>
    <w:pPr>
      <w:spacing w:after="0" w:line="240" w:lineRule="auto"/>
    </w:pPr>
    <w:rPr>
      <w:rFonts w:ascii="Arial" w:eastAsia="Times New Roman" w:hAnsi="Arial" w:cs="Times New Roman"/>
      <w:kern w:val="10"/>
    </w:rPr>
  </w:style>
  <w:style w:type="paragraph" w:customStyle="1" w:styleId="D23A4E5D3FD34512B5D5B53996E14A0F7">
    <w:name w:val="D23A4E5D3FD34512B5D5B53996E14A0F7"/>
    <w:rsid w:val="00076A00"/>
    <w:pPr>
      <w:spacing w:after="0" w:line="240" w:lineRule="auto"/>
    </w:pPr>
    <w:rPr>
      <w:rFonts w:ascii="Arial" w:eastAsia="Times New Roman" w:hAnsi="Arial" w:cs="Times New Roman"/>
      <w:kern w:val="10"/>
    </w:rPr>
  </w:style>
  <w:style w:type="paragraph" w:customStyle="1" w:styleId="4CFE60FDC3404100AF26B10B939BD95E7">
    <w:name w:val="4CFE60FDC3404100AF26B10B939BD95E7"/>
    <w:rsid w:val="00076A00"/>
    <w:pPr>
      <w:spacing w:after="0" w:line="240" w:lineRule="auto"/>
    </w:pPr>
    <w:rPr>
      <w:rFonts w:ascii="Arial" w:eastAsia="Times New Roman" w:hAnsi="Arial" w:cs="Times New Roman"/>
      <w:kern w:val="10"/>
    </w:rPr>
  </w:style>
  <w:style w:type="paragraph" w:customStyle="1" w:styleId="1E8C5C412129493499A15BD43D08F75B7">
    <w:name w:val="1E8C5C412129493499A15BD43D08F75B7"/>
    <w:rsid w:val="00076A00"/>
    <w:pPr>
      <w:spacing w:after="0" w:line="240" w:lineRule="auto"/>
    </w:pPr>
    <w:rPr>
      <w:rFonts w:ascii="Arial" w:eastAsia="Times New Roman" w:hAnsi="Arial" w:cs="Times New Roman"/>
      <w:kern w:val="10"/>
    </w:rPr>
  </w:style>
  <w:style w:type="paragraph" w:customStyle="1" w:styleId="76C72FDCD8504DFEB8F1180BE11DD70B7">
    <w:name w:val="76C72FDCD8504DFEB8F1180BE11DD70B7"/>
    <w:rsid w:val="00076A00"/>
    <w:pPr>
      <w:spacing w:after="0" w:line="240" w:lineRule="auto"/>
    </w:pPr>
    <w:rPr>
      <w:rFonts w:ascii="Arial" w:eastAsia="Times New Roman" w:hAnsi="Arial" w:cs="Times New Roman"/>
      <w:kern w:val="10"/>
    </w:rPr>
  </w:style>
  <w:style w:type="paragraph" w:customStyle="1" w:styleId="95651FE7E885478884F83C725409964F7">
    <w:name w:val="95651FE7E885478884F83C725409964F7"/>
    <w:rsid w:val="00076A00"/>
    <w:pPr>
      <w:spacing w:after="0" w:line="240" w:lineRule="auto"/>
    </w:pPr>
    <w:rPr>
      <w:rFonts w:ascii="Arial" w:eastAsia="Times New Roman" w:hAnsi="Arial" w:cs="Times New Roman"/>
      <w:kern w:val="10"/>
    </w:rPr>
  </w:style>
  <w:style w:type="paragraph" w:customStyle="1" w:styleId="6A12DA679CF74918A8F9F609DE038C547">
    <w:name w:val="6A12DA679CF74918A8F9F609DE038C547"/>
    <w:rsid w:val="00076A00"/>
    <w:pPr>
      <w:spacing w:after="0" w:line="240" w:lineRule="auto"/>
    </w:pPr>
    <w:rPr>
      <w:rFonts w:ascii="Arial" w:eastAsia="Times New Roman" w:hAnsi="Arial" w:cs="Times New Roman"/>
      <w:kern w:val="10"/>
    </w:rPr>
  </w:style>
  <w:style w:type="paragraph" w:customStyle="1" w:styleId="55FA82B63C324F95A6D656CE4627BEA27">
    <w:name w:val="55FA82B63C324F95A6D656CE4627BEA27"/>
    <w:rsid w:val="00076A00"/>
    <w:pPr>
      <w:spacing w:after="0" w:line="240" w:lineRule="auto"/>
    </w:pPr>
    <w:rPr>
      <w:rFonts w:ascii="Arial" w:eastAsia="Times New Roman" w:hAnsi="Arial" w:cs="Times New Roman"/>
      <w:kern w:val="10"/>
    </w:rPr>
  </w:style>
  <w:style w:type="paragraph" w:customStyle="1" w:styleId="8F4E2137208847E7871465DEC3E046FC7">
    <w:name w:val="8F4E2137208847E7871465DEC3E046FC7"/>
    <w:rsid w:val="00076A00"/>
    <w:pPr>
      <w:spacing w:after="0" w:line="240" w:lineRule="auto"/>
    </w:pPr>
    <w:rPr>
      <w:rFonts w:ascii="Arial" w:eastAsia="Times New Roman" w:hAnsi="Arial" w:cs="Times New Roman"/>
      <w:kern w:val="10"/>
    </w:rPr>
  </w:style>
  <w:style w:type="paragraph" w:customStyle="1" w:styleId="1A193E33A0FD4407926AEF5CA5B91F1F7">
    <w:name w:val="1A193E33A0FD4407926AEF5CA5B91F1F7"/>
    <w:rsid w:val="00076A00"/>
    <w:pPr>
      <w:spacing w:after="0" w:line="240" w:lineRule="auto"/>
    </w:pPr>
    <w:rPr>
      <w:rFonts w:ascii="Arial" w:eastAsia="Times New Roman" w:hAnsi="Arial" w:cs="Times New Roman"/>
      <w:kern w:val="10"/>
    </w:rPr>
  </w:style>
  <w:style w:type="paragraph" w:customStyle="1" w:styleId="E8EDAC6EF96C4DADAE56CB88FA6AFCF67">
    <w:name w:val="E8EDAC6EF96C4DADAE56CB88FA6AFCF67"/>
    <w:rsid w:val="00076A00"/>
    <w:pPr>
      <w:spacing w:after="0" w:line="240" w:lineRule="auto"/>
    </w:pPr>
    <w:rPr>
      <w:rFonts w:ascii="Arial" w:eastAsia="Times New Roman" w:hAnsi="Arial" w:cs="Times New Roman"/>
      <w:kern w:val="10"/>
    </w:rPr>
  </w:style>
  <w:style w:type="paragraph" w:customStyle="1" w:styleId="0956F2F0C095444494741A8D1DF2E3247">
    <w:name w:val="0956F2F0C095444494741A8D1DF2E3247"/>
    <w:rsid w:val="00076A00"/>
    <w:pPr>
      <w:spacing w:after="0" w:line="240" w:lineRule="auto"/>
    </w:pPr>
    <w:rPr>
      <w:rFonts w:ascii="Arial" w:eastAsia="Times New Roman" w:hAnsi="Arial" w:cs="Times New Roman"/>
      <w:kern w:val="10"/>
    </w:rPr>
  </w:style>
  <w:style w:type="paragraph" w:customStyle="1" w:styleId="12D8C9385A674C03AE76CF5A2209835E3">
    <w:name w:val="12D8C9385A674C03AE76CF5A2209835E3"/>
    <w:rsid w:val="00076A00"/>
    <w:pPr>
      <w:spacing w:after="0" w:line="240" w:lineRule="auto"/>
    </w:pPr>
    <w:rPr>
      <w:rFonts w:ascii="Arial" w:eastAsia="Times New Roman" w:hAnsi="Arial" w:cs="Times New Roman"/>
      <w:kern w:val="10"/>
    </w:rPr>
  </w:style>
  <w:style w:type="paragraph" w:customStyle="1" w:styleId="F01C4E1CFC0344F9B43DF2B66A793D4A3">
    <w:name w:val="F01C4E1CFC0344F9B43DF2B66A793D4A3"/>
    <w:rsid w:val="00076A00"/>
    <w:pPr>
      <w:spacing w:after="0" w:line="240" w:lineRule="auto"/>
    </w:pPr>
    <w:rPr>
      <w:rFonts w:ascii="Arial" w:eastAsia="Times New Roman" w:hAnsi="Arial" w:cs="Times New Roman"/>
      <w:kern w:val="10"/>
    </w:rPr>
  </w:style>
  <w:style w:type="paragraph" w:customStyle="1" w:styleId="C39FDAD237F3408FBB81475D3555CA413">
    <w:name w:val="C39FDAD237F3408FBB81475D3555CA413"/>
    <w:rsid w:val="00076A00"/>
    <w:pPr>
      <w:spacing w:after="0" w:line="240" w:lineRule="auto"/>
    </w:pPr>
    <w:rPr>
      <w:rFonts w:ascii="Arial" w:eastAsia="Times New Roman" w:hAnsi="Arial" w:cs="Times New Roman"/>
      <w:kern w:val="10"/>
    </w:rPr>
  </w:style>
  <w:style w:type="paragraph" w:customStyle="1" w:styleId="800781B7F36C4809BC21AA91F3B6EA3E3">
    <w:name w:val="800781B7F36C4809BC21AA91F3B6EA3E3"/>
    <w:rsid w:val="00076A00"/>
    <w:pPr>
      <w:spacing w:after="0" w:line="240" w:lineRule="auto"/>
    </w:pPr>
    <w:rPr>
      <w:rFonts w:ascii="Arial" w:eastAsia="Times New Roman" w:hAnsi="Arial" w:cs="Times New Roman"/>
      <w:kern w:val="10"/>
    </w:rPr>
  </w:style>
  <w:style w:type="paragraph" w:customStyle="1" w:styleId="5591BB5974CB436BA8F60E8506B9F3B93">
    <w:name w:val="5591BB5974CB436BA8F60E8506B9F3B93"/>
    <w:rsid w:val="00076A00"/>
    <w:pPr>
      <w:spacing w:after="0" w:line="240" w:lineRule="auto"/>
    </w:pPr>
    <w:rPr>
      <w:rFonts w:ascii="Arial" w:eastAsia="Times New Roman" w:hAnsi="Arial" w:cs="Times New Roman"/>
      <w:kern w:val="10"/>
    </w:rPr>
  </w:style>
  <w:style w:type="paragraph" w:customStyle="1" w:styleId="05C17F2F199740DD9E3895A25F20DF3A3">
    <w:name w:val="05C17F2F199740DD9E3895A25F20DF3A3"/>
    <w:rsid w:val="00076A00"/>
    <w:pPr>
      <w:spacing w:after="0" w:line="240" w:lineRule="auto"/>
    </w:pPr>
    <w:rPr>
      <w:rFonts w:ascii="Arial" w:eastAsia="Times New Roman" w:hAnsi="Arial" w:cs="Times New Roman"/>
      <w:kern w:val="10"/>
    </w:rPr>
  </w:style>
  <w:style w:type="paragraph" w:customStyle="1" w:styleId="8FFCAFDBE2104AB4B9DC7DFE7EACF45B3">
    <w:name w:val="8FFCAFDBE2104AB4B9DC7DFE7EACF45B3"/>
    <w:rsid w:val="00076A00"/>
    <w:pPr>
      <w:spacing w:after="0" w:line="240" w:lineRule="auto"/>
    </w:pPr>
    <w:rPr>
      <w:rFonts w:ascii="Arial" w:eastAsia="Times New Roman" w:hAnsi="Arial" w:cs="Times New Roman"/>
      <w:kern w:val="10"/>
    </w:rPr>
  </w:style>
  <w:style w:type="paragraph" w:customStyle="1" w:styleId="FDD223935B2A46B098BBDEC6100342D77">
    <w:name w:val="FDD223935B2A46B098BBDEC6100342D77"/>
    <w:rsid w:val="00076A00"/>
    <w:pPr>
      <w:spacing w:after="0" w:line="240" w:lineRule="auto"/>
    </w:pPr>
    <w:rPr>
      <w:rFonts w:ascii="Arial" w:eastAsia="Times New Roman" w:hAnsi="Arial" w:cs="Times New Roman"/>
      <w:kern w:val="10"/>
    </w:rPr>
  </w:style>
  <w:style w:type="paragraph" w:customStyle="1" w:styleId="A7EBA71B990C4516811EA33689EC3EE8">
    <w:name w:val="A7EBA71B990C4516811EA33689EC3EE8"/>
    <w:rsid w:val="00076A00"/>
  </w:style>
  <w:style w:type="paragraph" w:customStyle="1" w:styleId="144B4126F6E24C43839190141EAE1125">
    <w:name w:val="144B4126F6E24C43839190141EAE1125"/>
    <w:rsid w:val="00076A00"/>
  </w:style>
  <w:style w:type="paragraph" w:customStyle="1" w:styleId="7D7DC71F2BE444B5B8C8A3043AAAF1D4">
    <w:name w:val="7D7DC71F2BE444B5B8C8A3043AAAF1D4"/>
    <w:rsid w:val="00076A00"/>
  </w:style>
  <w:style w:type="paragraph" w:customStyle="1" w:styleId="7919B26C4A334C05A2F7463FD55FDE7B">
    <w:name w:val="7919B26C4A334C05A2F7463FD55FDE7B"/>
    <w:rsid w:val="00076A00"/>
  </w:style>
  <w:style w:type="paragraph" w:customStyle="1" w:styleId="CC4CC8E2DEE449E3A42472FF209F5F30">
    <w:name w:val="CC4CC8E2DEE449E3A42472FF209F5F30"/>
    <w:rsid w:val="00076A00"/>
  </w:style>
  <w:style w:type="paragraph" w:customStyle="1" w:styleId="ECCDE606BCC94AC68A20612029EDAC7F">
    <w:name w:val="ECCDE606BCC94AC68A20612029EDAC7F"/>
    <w:rsid w:val="00076A00"/>
  </w:style>
  <w:style w:type="paragraph" w:customStyle="1" w:styleId="6FEF7E733B1B404D9C842AC51C37BA96">
    <w:name w:val="6FEF7E733B1B404D9C842AC51C37BA96"/>
    <w:rsid w:val="00076A00"/>
  </w:style>
  <w:style w:type="paragraph" w:customStyle="1" w:styleId="8FBEDB0C5C844B6ABB6806AF07FC790F">
    <w:name w:val="8FBEDB0C5C844B6ABB6806AF07FC790F"/>
    <w:rsid w:val="00076A00"/>
  </w:style>
  <w:style w:type="paragraph" w:customStyle="1" w:styleId="C3B98F8036924D6EB7B922F818C029A1">
    <w:name w:val="C3B98F8036924D6EB7B922F818C029A1"/>
    <w:rsid w:val="00076A00"/>
  </w:style>
  <w:style w:type="paragraph" w:customStyle="1" w:styleId="C810CA76AB714835BEB15EFC4C6B8679">
    <w:name w:val="C810CA76AB714835BEB15EFC4C6B8679"/>
    <w:rsid w:val="00076A00"/>
  </w:style>
  <w:style w:type="paragraph" w:customStyle="1" w:styleId="8553D568CC1E4143BABDD1C7D7AF4EFE">
    <w:name w:val="8553D568CC1E4143BABDD1C7D7AF4EFE"/>
    <w:rsid w:val="00076A00"/>
  </w:style>
  <w:style w:type="paragraph" w:customStyle="1" w:styleId="BAD094E70704467E8B9F0DD63E7C7214">
    <w:name w:val="BAD094E70704467E8B9F0DD63E7C7214"/>
    <w:rsid w:val="00076A00"/>
  </w:style>
  <w:style w:type="paragraph" w:customStyle="1" w:styleId="5D8242CED27A4E92A8FE07522D15C244">
    <w:name w:val="5D8242CED27A4E92A8FE07522D15C244"/>
    <w:rsid w:val="00076A00"/>
  </w:style>
  <w:style w:type="paragraph" w:customStyle="1" w:styleId="AA03B999694F462EB2512AA94844F73B">
    <w:name w:val="AA03B999694F462EB2512AA94844F73B"/>
    <w:rsid w:val="00076A00"/>
  </w:style>
  <w:style w:type="paragraph" w:customStyle="1" w:styleId="25678B18996F4E0AAB152A2649D23E79">
    <w:name w:val="25678B18996F4E0AAB152A2649D23E79"/>
    <w:rsid w:val="00076A00"/>
  </w:style>
  <w:style w:type="paragraph" w:customStyle="1" w:styleId="9E2964F1A8D1419AAE392B5B350332AB">
    <w:name w:val="9E2964F1A8D1419AAE392B5B350332AB"/>
    <w:rsid w:val="00076A00"/>
  </w:style>
  <w:style w:type="paragraph" w:customStyle="1" w:styleId="DB4DEDCF262A45AB9487035058D51246">
    <w:name w:val="DB4DEDCF262A45AB9487035058D51246"/>
    <w:rsid w:val="00076A00"/>
  </w:style>
  <w:style w:type="paragraph" w:customStyle="1" w:styleId="B1D2E01C5A764BBBA535AE141A818210">
    <w:name w:val="B1D2E01C5A764BBBA535AE141A818210"/>
    <w:rsid w:val="00076A00"/>
  </w:style>
  <w:style w:type="paragraph" w:customStyle="1" w:styleId="B0F491B7A1C247A6B93E2AE6BE1ADE0F4">
    <w:name w:val="B0F491B7A1C247A6B93E2AE6BE1ADE0F4"/>
    <w:rsid w:val="00386678"/>
    <w:pPr>
      <w:spacing w:after="0" w:line="240" w:lineRule="auto"/>
    </w:pPr>
    <w:rPr>
      <w:rFonts w:ascii="Arial" w:eastAsia="Times New Roman" w:hAnsi="Arial" w:cs="Times New Roman"/>
      <w:kern w:val="10"/>
    </w:rPr>
  </w:style>
  <w:style w:type="paragraph" w:customStyle="1" w:styleId="BA7A92AC6F874CD0989F2EAB05501BB14">
    <w:name w:val="BA7A92AC6F874CD0989F2EAB05501BB14"/>
    <w:rsid w:val="00386678"/>
    <w:pPr>
      <w:spacing w:after="0" w:line="240" w:lineRule="auto"/>
    </w:pPr>
    <w:rPr>
      <w:rFonts w:ascii="Arial" w:eastAsia="Times New Roman" w:hAnsi="Arial" w:cs="Times New Roman"/>
      <w:kern w:val="10"/>
    </w:rPr>
  </w:style>
  <w:style w:type="paragraph" w:customStyle="1" w:styleId="DD6BB6A028364628B9A9055C010602BD5">
    <w:name w:val="DD6BB6A028364628B9A9055C010602BD5"/>
    <w:rsid w:val="00386678"/>
    <w:pPr>
      <w:spacing w:after="0" w:line="240" w:lineRule="auto"/>
    </w:pPr>
    <w:rPr>
      <w:rFonts w:ascii="Arial" w:eastAsia="Times New Roman" w:hAnsi="Arial" w:cs="Times New Roman"/>
      <w:kern w:val="10"/>
    </w:rPr>
  </w:style>
  <w:style w:type="paragraph" w:customStyle="1" w:styleId="C6417026EB4F4B23AA2A46EB059B4A1B4">
    <w:name w:val="C6417026EB4F4B23AA2A46EB059B4A1B4"/>
    <w:rsid w:val="00386678"/>
    <w:pPr>
      <w:spacing w:after="0" w:line="240" w:lineRule="auto"/>
    </w:pPr>
    <w:rPr>
      <w:rFonts w:ascii="Arial" w:eastAsia="Times New Roman" w:hAnsi="Arial" w:cs="Times New Roman"/>
      <w:kern w:val="10"/>
    </w:rPr>
  </w:style>
  <w:style w:type="paragraph" w:customStyle="1" w:styleId="2F34A7EDE89C40C6B933AD8B5982D9353">
    <w:name w:val="2F34A7EDE89C40C6B933AD8B5982D9353"/>
    <w:rsid w:val="00386678"/>
    <w:pPr>
      <w:spacing w:after="0" w:line="240" w:lineRule="auto"/>
    </w:pPr>
    <w:rPr>
      <w:rFonts w:ascii="Arial" w:eastAsia="Times New Roman" w:hAnsi="Arial" w:cs="Times New Roman"/>
      <w:kern w:val="10"/>
    </w:rPr>
  </w:style>
  <w:style w:type="paragraph" w:customStyle="1" w:styleId="5DBD07E92F9A4CBEB99E6763F7EDE8E01">
    <w:name w:val="5DBD07E92F9A4CBEB99E6763F7EDE8E01"/>
    <w:rsid w:val="00386678"/>
    <w:pPr>
      <w:spacing w:after="0" w:line="240" w:lineRule="auto"/>
    </w:pPr>
    <w:rPr>
      <w:rFonts w:ascii="Arial" w:eastAsia="Times New Roman" w:hAnsi="Arial" w:cs="Times New Roman"/>
      <w:kern w:val="10"/>
    </w:rPr>
  </w:style>
  <w:style w:type="paragraph" w:customStyle="1" w:styleId="6400D4AB805A4A1CB2F9C422F3B7FADE4">
    <w:name w:val="6400D4AB805A4A1CB2F9C422F3B7FADE4"/>
    <w:rsid w:val="00386678"/>
    <w:pPr>
      <w:spacing w:after="0" w:line="240" w:lineRule="auto"/>
    </w:pPr>
    <w:rPr>
      <w:rFonts w:ascii="Arial" w:eastAsia="Times New Roman" w:hAnsi="Arial" w:cs="Times New Roman"/>
      <w:kern w:val="10"/>
    </w:rPr>
  </w:style>
  <w:style w:type="paragraph" w:customStyle="1" w:styleId="A60A8F96A29541C89C35E49F4958C6E74">
    <w:name w:val="A60A8F96A29541C89C35E49F4958C6E74"/>
    <w:rsid w:val="00386678"/>
    <w:pPr>
      <w:spacing w:after="0" w:line="240" w:lineRule="auto"/>
    </w:pPr>
    <w:rPr>
      <w:rFonts w:ascii="Arial" w:eastAsia="Times New Roman" w:hAnsi="Arial" w:cs="Times New Roman"/>
      <w:kern w:val="10"/>
    </w:rPr>
  </w:style>
  <w:style w:type="paragraph" w:customStyle="1" w:styleId="EC415457162245B39DB071CD33EEDC088">
    <w:name w:val="EC415457162245B39DB071CD33EEDC088"/>
    <w:rsid w:val="00386678"/>
    <w:pPr>
      <w:spacing w:after="0" w:line="240" w:lineRule="auto"/>
    </w:pPr>
    <w:rPr>
      <w:rFonts w:ascii="Arial" w:eastAsia="Times New Roman" w:hAnsi="Arial" w:cs="Times New Roman"/>
      <w:kern w:val="10"/>
    </w:rPr>
  </w:style>
  <w:style w:type="paragraph" w:customStyle="1" w:styleId="A4EE17B6464449469B625A68562BD5478">
    <w:name w:val="A4EE17B6464449469B625A68562BD5478"/>
    <w:rsid w:val="00386678"/>
    <w:pPr>
      <w:spacing w:after="0" w:line="240" w:lineRule="auto"/>
    </w:pPr>
    <w:rPr>
      <w:rFonts w:ascii="Arial" w:eastAsia="Times New Roman" w:hAnsi="Arial" w:cs="Times New Roman"/>
      <w:kern w:val="10"/>
    </w:rPr>
  </w:style>
  <w:style w:type="paragraph" w:customStyle="1" w:styleId="120C3683F6504EF68C6911E0FBBFCC0D8">
    <w:name w:val="120C3683F6504EF68C6911E0FBBFCC0D8"/>
    <w:rsid w:val="00386678"/>
    <w:pPr>
      <w:spacing w:after="0" w:line="240" w:lineRule="auto"/>
    </w:pPr>
    <w:rPr>
      <w:rFonts w:ascii="Arial" w:eastAsia="Times New Roman" w:hAnsi="Arial" w:cs="Times New Roman"/>
      <w:kern w:val="10"/>
    </w:rPr>
  </w:style>
  <w:style w:type="paragraph" w:customStyle="1" w:styleId="E6E62124A6BF474B928956DB498D2ACC8">
    <w:name w:val="E6E62124A6BF474B928956DB498D2ACC8"/>
    <w:rsid w:val="00386678"/>
    <w:pPr>
      <w:spacing w:after="0" w:line="240" w:lineRule="auto"/>
    </w:pPr>
    <w:rPr>
      <w:rFonts w:ascii="Arial" w:eastAsia="Times New Roman" w:hAnsi="Arial" w:cs="Times New Roman"/>
      <w:kern w:val="10"/>
    </w:rPr>
  </w:style>
  <w:style w:type="paragraph" w:customStyle="1" w:styleId="3D8A7FF8430E4844B8CCA314F1B6F9118">
    <w:name w:val="3D8A7FF8430E4844B8CCA314F1B6F9118"/>
    <w:rsid w:val="00386678"/>
    <w:pPr>
      <w:spacing w:after="0" w:line="240" w:lineRule="auto"/>
    </w:pPr>
    <w:rPr>
      <w:rFonts w:ascii="Arial" w:eastAsia="Times New Roman" w:hAnsi="Arial" w:cs="Times New Roman"/>
      <w:kern w:val="10"/>
    </w:rPr>
  </w:style>
  <w:style w:type="paragraph" w:customStyle="1" w:styleId="B52EC77ADDCF49F1BDF131FD92D050C78">
    <w:name w:val="B52EC77ADDCF49F1BDF131FD92D050C78"/>
    <w:rsid w:val="00386678"/>
    <w:pPr>
      <w:spacing w:after="0" w:line="240" w:lineRule="auto"/>
    </w:pPr>
    <w:rPr>
      <w:rFonts w:ascii="Arial" w:eastAsia="Times New Roman" w:hAnsi="Arial" w:cs="Times New Roman"/>
      <w:kern w:val="10"/>
    </w:rPr>
  </w:style>
  <w:style w:type="paragraph" w:customStyle="1" w:styleId="EE7E253CBBE94947BF92751FA33E00FE8">
    <w:name w:val="EE7E253CBBE94947BF92751FA33E00FE8"/>
    <w:rsid w:val="00386678"/>
    <w:pPr>
      <w:spacing w:after="0" w:line="240" w:lineRule="auto"/>
    </w:pPr>
    <w:rPr>
      <w:rFonts w:ascii="Arial" w:eastAsia="Times New Roman" w:hAnsi="Arial" w:cs="Times New Roman"/>
      <w:kern w:val="10"/>
    </w:rPr>
  </w:style>
  <w:style w:type="paragraph" w:customStyle="1" w:styleId="CEDA0F4B77E54CAEAACA344FEE8E40178">
    <w:name w:val="CEDA0F4B77E54CAEAACA344FEE8E40178"/>
    <w:rsid w:val="00386678"/>
    <w:pPr>
      <w:spacing w:after="0" w:line="240" w:lineRule="auto"/>
    </w:pPr>
    <w:rPr>
      <w:rFonts w:ascii="Arial" w:eastAsia="Times New Roman" w:hAnsi="Arial" w:cs="Times New Roman"/>
      <w:kern w:val="10"/>
    </w:rPr>
  </w:style>
  <w:style w:type="paragraph" w:customStyle="1" w:styleId="BB98DD323E89420A9E6182CD6225B49F8">
    <w:name w:val="BB98DD323E89420A9E6182CD6225B49F8"/>
    <w:rsid w:val="00386678"/>
    <w:pPr>
      <w:spacing w:after="0" w:line="240" w:lineRule="auto"/>
    </w:pPr>
    <w:rPr>
      <w:rFonts w:ascii="Arial" w:eastAsia="Times New Roman" w:hAnsi="Arial" w:cs="Times New Roman"/>
      <w:kern w:val="10"/>
    </w:rPr>
  </w:style>
  <w:style w:type="paragraph" w:customStyle="1" w:styleId="C46E5D7394BA49B1AEB0CD6DB25C42868">
    <w:name w:val="C46E5D7394BA49B1AEB0CD6DB25C42868"/>
    <w:rsid w:val="00386678"/>
    <w:pPr>
      <w:spacing w:after="0" w:line="240" w:lineRule="auto"/>
    </w:pPr>
    <w:rPr>
      <w:rFonts w:ascii="Arial" w:eastAsia="Times New Roman" w:hAnsi="Arial" w:cs="Times New Roman"/>
      <w:kern w:val="10"/>
    </w:rPr>
  </w:style>
  <w:style w:type="paragraph" w:customStyle="1" w:styleId="2D4851BEA7674C0E844957836B2E70198">
    <w:name w:val="2D4851BEA7674C0E844957836B2E70198"/>
    <w:rsid w:val="00386678"/>
    <w:pPr>
      <w:spacing w:after="0" w:line="240" w:lineRule="auto"/>
    </w:pPr>
    <w:rPr>
      <w:rFonts w:ascii="Arial" w:eastAsia="Times New Roman" w:hAnsi="Arial" w:cs="Times New Roman"/>
      <w:kern w:val="10"/>
    </w:rPr>
  </w:style>
  <w:style w:type="paragraph" w:customStyle="1" w:styleId="D0CC3D2D6AFC4138980C7B05831C551F8">
    <w:name w:val="D0CC3D2D6AFC4138980C7B05831C551F8"/>
    <w:rsid w:val="00386678"/>
    <w:pPr>
      <w:spacing w:after="0" w:line="240" w:lineRule="auto"/>
    </w:pPr>
    <w:rPr>
      <w:rFonts w:ascii="Arial" w:eastAsia="Times New Roman" w:hAnsi="Arial" w:cs="Times New Roman"/>
      <w:kern w:val="10"/>
    </w:rPr>
  </w:style>
  <w:style w:type="paragraph" w:customStyle="1" w:styleId="3EFA0EC2773E4DC29AC95038F409E1538">
    <w:name w:val="3EFA0EC2773E4DC29AC95038F409E1538"/>
    <w:rsid w:val="00386678"/>
    <w:pPr>
      <w:spacing w:after="0" w:line="240" w:lineRule="auto"/>
    </w:pPr>
    <w:rPr>
      <w:rFonts w:ascii="Arial" w:eastAsia="Times New Roman" w:hAnsi="Arial" w:cs="Times New Roman"/>
      <w:kern w:val="10"/>
    </w:rPr>
  </w:style>
  <w:style w:type="paragraph" w:customStyle="1" w:styleId="1DDBA58CC1DF46F88EB0C36A8AA608588">
    <w:name w:val="1DDBA58CC1DF46F88EB0C36A8AA608588"/>
    <w:rsid w:val="00386678"/>
    <w:pPr>
      <w:spacing w:after="0" w:line="240" w:lineRule="auto"/>
    </w:pPr>
    <w:rPr>
      <w:rFonts w:ascii="Arial" w:eastAsia="Times New Roman" w:hAnsi="Arial" w:cs="Times New Roman"/>
      <w:kern w:val="10"/>
    </w:rPr>
  </w:style>
  <w:style w:type="paragraph" w:customStyle="1" w:styleId="AC457ABFEE754776B7C0DE4A0B4B1CD78">
    <w:name w:val="AC457ABFEE754776B7C0DE4A0B4B1CD78"/>
    <w:rsid w:val="00386678"/>
    <w:pPr>
      <w:spacing w:after="0" w:line="240" w:lineRule="auto"/>
    </w:pPr>
    <w:rPr>
      <w:rFonts w:ascii="Arial" w:eastAsia="Times New Roman" w:hAnsi="Arial" w:cs="Times New Roman"/>
      <w:kern w:val="10"/>
    </w:rPr>
  </w:style>
  <w:style w:type="paragraph" w:customStyle="1" w:styleId="571C8A0704B549FBB31F20F6C9665B558">
    <w:name w:val="571C8A0704B549FBB31F20F6C9665B558"/>
    <w:rsid w:val="00386678"/>
    <w:pPr>
      <w:spacing w:after="0" w:line="240" w:lineRule="auto"/>
    </w:pPr>
    <w:rPr>
      <w:rFonts w:ascii="Arial" w:eastAsia="Times New Roman" w:hAnsi="Arial" w:cs="Times New Roman"/>
      <w:kern w:val="10"/>
    </w:rPr>
  </w:style>
  <w:style w:type="paragraph" w:customStyle="1" w:styleId="EDFE1D629D8D42C2A7DCD7DDF9F54C6B8">
    <w:name w:val="EDFE1D629D8D42C2A7DCD7DDF9F54C6B8"/>
    <w:rsid w:val="00386678"/>
    <w:pPr>
      <w:spacing w:after="0" w:line="240" w:lineRule="auto"/>
    </w:pPr>
    <w:rPr>
      <w:rFonts w:ascii="Arial" w:eastAsia="Times New Roman" w:hAnsi="Arial" w:cs="Times New Roman"/>
      <w:kern w:val="10"/>
    </w:rPr>
  </w:style>
  <w:style w:type="paragraph" w:customStyle="1" w:styleId="09D386BDCD5A454EBF10607A6F0B63318">
    <w:name w:val="09D386BDCD5A454EBF10607A6F0B63318"/>
    <w:rsid w:val="00386678"/>
    <w:pPr>
      <w:spacing w:after="0" w:line="240" w:lineRule="auto"/>
    </w:pPr>
    <w:rPr>
      <w:rFonts w:ascii="Arial" w:eastAsia="Times New Roman" w:hAnsi="Arial" w:cs="Times New Roman"/>
      <w:kern w:val="10"/>
    </w:rPr>
  </w:style>
  <w:style w:type="paragraph" w:customStyle="1" w:styleId="A519F658E9CC46729AA13633FE69E2D48">
    <w:name w:val="A519F658E9CC46729AA13633FE69E2D48"/>
    <w:rsid w:val="00386678"/>
    <w:pPr>
      <w:spacing w:after="0" w:line="240" w:lineRule="auto"/>
    </w:pPr>
    <w:rPr>
      <w:rFonts w:ascii="Arial" w:eastAsia="Times New Roman" w:hAnsi="Arial" w:cs="Times New Roman"/>
      <w:kern w:val="10"/>
    </w:rPr>
  </w:style>
  <w:style w:type="paragraph" w:customStyle="1" w:styleId="512F6B8DC7A741558E97C0214AA166108">
    <w:name w:val="512F6B8DC7A741558E97C0214AA166108"/>
    <w:rsid w:val="00386678"/>
    <w:pPr>
      <w:spacing w:after="0" w:line="240" w:lineRule="auto"/>
    </w:pPr>
    <w:rPr>
      <w:rFonts w:ascii="Arial" w:eastAsia="Times New Roman" w:hAnsi="Arial" w:cs="Times New Roman"/>
      <w:kern w:val="10"/>
    </w:rPr>
  </w:style>
  <w:style w:type="paragraph" w:customStyle="1" w:styleId="39EA8FD724EC4A7C8FDE5A9E226020098">
    <w:name w:val="39EA8FD724EC4A7C8FDE5A9E226020098"/>
    <w:rsid w:val="00386678"/>
    <w:pPr>
      <w:spacing w:after="0" w:line="240" w:lineRule="auto"/>
    </w:pPr>
    <w:rPr>
      <w:rFonts w:ascii="Arial" w:eastAsia="Times New Roman" w:hAnsi="Arial" w:cs="Times New Roman"/>
      <w:kern w:val="10"/>
    </w:rPr>
  </w:style>
  <w:style w:type="paragraph" w:customStyle="1" w:styleId="AD5E26AF31874CC4AA88B3F09E083E568">
    <w:name w:val="AD5E26AF31874CC4AA88B3F09E083E568"/>
    <w:rsid w:val="00386678"/>
    <w:pPr>
      <w:spacing w:after="0" w:line="240" w:lineRule="auto"/>
    </w:pPr>
    <w:rPr>
      <w:rFonts w:ascii="Arial" w:eastAsia="Times New Roman" w:hAnsi="Arial" w:cs="Times New Roman"/>
      <w:kern w:val="10"/>
    </w:rPr>
  </w:style>
  <w:style w:type="paragraph" w:customStyle="1" w:styleId="DFC57E9675F34849949CCA8D446D84B58">
    <w:name w:val="DFC57E9675F34849949CCA8D446D84B58"/>
    <w:rsid w:val="00386678"/>
    <w:pPr>
      <w:spacing w:after="0" w:line="240" w:lineRule="auto"/>
    </w:pPr>
    <w:rPr>
      <w:rFonts w:ascii="Arial" w:eastAsia="Times New Roman" w:hAnsi="Arial" w:cs="Times New Roman"/>
      <w:kern w:val="10"/>
    </w:rPr>
  </w:style>
  <w:style w:type="paragraph" w:customStyle="1" w:styleId="8EEBD21A44AE4C5DA3B2A5FBCBB6FF258">
    <w:name w:val="8EEBD21A44AE4C5DA3B2A5FBCBB6FF258"/>
    <w:rsid w:val="00386678"/>
    <w:pPr>
      <w:spacing w:after="0" w:line="240" w:lineRule="auto"/>
    </w:pPr>
    <w:rPr>
      <w:rFonts w:ascii="Arial" w:eastAsia="Times New Roman" w:hAnsi="Arial" w:cs="Times New Roman"/>
      <w:kern w:val="10"/>
    </w:rPr>
  </w:style>
  <w:style w:type="paragraph" w:customStyle="1" w:styleId="D1AC1331747B49DA9468A0A1F159CD0B8">
    <w:name w:val="D1AC1331747B49DA9468A0A1F159CD0B8"/>
    <w:rsid w:val="00386678"/>
    <w:pPr>
      <w:spacing w:after="0" w:line="240" w:lineRule="auto"/>
    </w:pPr>
    <w:rPr>
      <w:rFonts w:ascii="Arial" w:eastAsia="Times New Roman" w:hAnsi="Arial" w:cs="Times New Roman"/>
      <w:kern w:val="10"/>
    </w:rPr>
  </w:style>
  <w:style w:type="paragraph" w:customStyle="1" w:styleId="FEC7D3D285404B51B8310FE11CD8D6088">
    <w:name w:val="FEC7D3D285404B51B8310FE11CD8D6088"/>
    <w:rsid w:val="00386678"/>
    <w:pPr>
      <w:spacing w:after="0" w:line="240" w:lineRule="auto"/>
    </w:pPr>
    <w:rPr>
      <w:rFonts w:ascii="Arial" w:eastAsia="Times New Roman" w:hAnsi="Arial" w:cs="Times New Roman"/>
      <w:kern w:val="10"/>
    </w:rPr>
  </w:style>
  <w:style w:type="paragraph" w:customStyle="1" w:styleId="1ED2FE2CD6C2468EBAE160A6098AC67C8">
    <w:name w:val="1ED2FE2CD6C2468EBAE160A6098AC67C8"/>
    <w:rsid w:val="00386678"/>
    <w:pPr>
      <w:spacing w:after="0" w:line="240" w:lineRule="auto"/>
    </w:pPr>
    <w:rPr>
      <w:rFonts w:ascii="Arial" w:eastAsia="Times New Roman" w:hAnsi="Arial" w:cs="Times New Roman"/>
      <w:kern w:val="10"/>
    </w:rPr>
  </w:style>
  <w:style w:type="paragraph" w:customStyle="1" w:styleId="AED243E1DFD5475EB5C9AA063A73C9908">
    <w:name w:val="AED243E1DFD5475EB5C9AA063A73C9908"/>
    <w:rsid w:val="00386678"/>
    <w:pPr>
      <w:spacing w:after="0" w:line="240" w:lineRule="auto"/>
    </w:pPr>
    <w:rPr>
      <w:rFonts w:ascii="Arial" w:eastAsia="Times New Roman" w:hAnsi="Arial" w:cs="Times New Roman"/>
      <w:kern w:val="10"/>
    </w:rPr>
  </w:style>
  <w:style w:type="paragraph" w:customStyle="1" w:styleId="0992017BE2504DA6B8F5E9D6A2B412958">
    <w:name w:val="0992017BE2504DA6B8F5E9D6A2B412958"/>
    <w:rsid w:val="00386678"/>
    <w:pPr>
      <w:spacing w:after="0" w:line="240" w:lineRule="auto"/>
    </w:pPr>
    <w:rPr>
      <w:rFonts w:ascii="Arial" w:eastAsia="Times New Roman" w:hAnsi="Arial" w:cs="Times New Roman"/>
      <w:kern w:val="10"/>
    </w:rPr>
  </w:style>
  <w:style w:type="paragraph" w:customStyle="1" w:styleId="0775D64613EF4D468247701A5FF953D18">
    <w:name w:val="0775D64613EF4D468247701A5FF953D18"/>
    <w:rsid w:val="00386678"/>
    <w:pPr>
      <w:spacing w:after="0" w:line="240" w:lineRule="auto"/>
    </w:pPr>
    <w:rPr>
      <w:rFonts w:ascii="Arial" w:eastAsia="Times New Roman" w:hAnsi="Arial" w:cs="Times New Roman"/>
      <w:kern w:val="10"/>
    </w:rPr>
  </w:style>
  <w:style w:type="paragraph" w:customStyle="1" w:styleId="AAE1D3787F654B77A882179EF6D970BF8">
    <w:name w:val="AAE1D3787F654B77A882179EF6D970BF8"/>
    <w:rsid w:val="00386678"/>
    <w:pPr>
      <w:spacing w:after="0" w:line="240" w:lineRule="auto"/>
    </w:pPr>
    <w:rPr>
      <w:rFonts w:ascii="Arial" w:eastAsia="Times New Roman" w:hAnsi="Arial" w:cs="Times New Roman"/>
      <w:kern w:val="10"/>
    </w:rPr>
  </w:style>
  <w:style w:type="paragraph" w:customStyle="1" w:styleId="6E5AF166BDCA48778CA4BCCB3A52836B8">
    <w:name w:val="6E5AF166BDCA48778CA4BCCB3A52836B8"/>
    <w:rsid w:val="00386678"/>
    <w:pPr>
      <w:spacing w:after="0" w:line="240" w:lineRule="auto"/>
    </w:pPr>
    <w:rPr>
      <w:rFonts w:ascii="Arial" w:eastAsia="Times New Roman" w:hAnsi="Arial" w:cs="Times New Roman"/>
      <w:kern w:val="10"/>
    </w:rPr>
  </w:style>
  <w:style w:type="paragraph" w:customStyle="1" w:styleId="698D536140324984ABD195CE4F07F9C58">
    <w:name w:val="698D536140324984ABD195CE4F07F9C58"/>
    <w:rsid w:val="00386678"/>
    <w:pPr>
      <w:spacing w:after="0" w:line="240" w:lineRule="auto"/>
    </w:pPr>
    <w:rPr>
      <w:rFonts w:ascii="Arial" w:eastAsia="Times New Roman" w:hAnsi="Arial" w:cs="Times New Roman"/>
      <w:kern w:val="10"/>
    </w:rPr>
  </w:style>
  <w:style w:type="paragraph" w:customStyle="1" w:styleId="9C94718F1725429896B657C7B46B746F8">
    <w:name w:val="9C94718F1725429896B657C7B46B746F8"/>
    <w:rsid w:val="00386678"/>
    <w:pPr>
      <w:spacing w:after="0" w:line="240" w:lineRule="auto"/>
    </w:pPr>
    <w:rPr>
      <w:rFonts w:ascii="Arial" w:eastAsia="Times New Roman" w:hAnsi="Arial" w:cs="Times New Roman"/>
      <w:kern w:val="10"/>
    </w:rPr>
  </w:style>
  <w:style w:type="paragraph" w:customStyle="1" w:styleId="5C23C2C78E854A33BFEA726BA405A8218">
    <w:name w:val="5C23C2C78E854A33BFEA726BA405A8218"/>
    <w:rsid w:val="00386678"/>
    <w:pPr>
      <w:spacing w:after="0" w:line="240" w:lineRule="auto"/>
    </w:pPr>
    <w:rPr>
      <w:rFonts w:ascii="Arial" w:eastAsia="Times New Roman" w:hAnsi="Arial" w:cs="Times New Roman"/>
      <w:kern w:val="10"/>
    </w:rPr>
  </w:style>
  <w:style w:type="paragraph" w:customStyle="1" w:styleId="B4A91B8E73324A9BADD438D5ADC103D58">
    <w:name w:val="B4A91B8E73324A9BADD438D5ADC103D58"/>
    <w:rsid w:val="00386678"/>
    <w:pPr>
      <w:spacing w:after="0" w:line="240" w:lineRule="auto"/>
    </w:pPr>
    <w:rPr>
      <w:rFonts w:ascii="Arial" w:eastAsia="Times New Roman" w:hAnsi="Arial" w:cs="Times New Roman"/>
      <w:kern w:val="10"/>
    </w:rPr>
  </w:style>
  <w:style w:type="paragraph" w:customStyle="1" w:styleId="B1BD0EAD44174ECEBC91572CC7EF01578">
    <w:name w:val="B1BD0EAD44174ECEBC91572CC7EF01578"/>
    <w:rsid w:val="00386678"/>
    <w:pPr>
      <w:spacing w:after="0" w:line="240" w:lineRule="auto"/>
    </w:pPr>
    <w:rPr>
      <w:rFonts w:ascii="Arial" w:eastAsia="Times New Roman" w:hAnsi="Arial" w:cs="Times New Roman"/>
      <w:kern w:val="10"/>
    </w:rPr>
  </w:style>
  <w:style w:type="paragraph" w:customStyle="1" w:styleId="E946BF84854D4FE89F198476C92A98EC8">
    <w:name w:val="E946BF84854D4FE89F198476C92A98EC8"/>
    <w:rsid w:val="00386678"/>
    <w:pPr>
      <w:spacing w:after="0" w:line="240" w:lineRule="auto"/>
    </w:pPr>
    <w:rPr>
      <w:rFonts w:ascii="Arial" w:eastAsia="Times New Roman" w:hAnsi="Arial" w:cs="Times New Roman"/>
      <w:kern w:val="10"/>
    </w:rPr>
  </w:style>
  <w:style w:type="paragraph" w:customStyle="1" w:styleId="23760A5E527041CDBCC8C2BEFAB9257D8">
    <w:name w:val="23760A5E527041CDBCC8C2BEFAB9257D8"/>
    <w:rsid w:val="00386678"/>
    <w:pPr>
      <w:spacing w:after="0" w:line="240" w:lineRule="auto"/>
    </w:pPr>
    <w:rPr>
      <w:rFonts w:ascii="Arial" w:eastAsia="Times New Roman" w:hAnsi="Arial" w:cs="Times New Roman"/>
      <w:kern w:val="10"/>
    </w:rPr>
  </w:style>
  <w:style w:type="paragraph" w:customStyle="1" w:styleId="7104484F29F244C08F9710911414B8788">
    <w:name w:val="7104484F29F244C08F9710911414B8788"/>
    <w:rsid w:val="00386678"/>
    <w:pPr>
      <w:spacing w:after="0" w:line="240" w:lineRule="auto"/>
    </w:pPr>
    <w:rPr>
      <w:rFonts w:ascii="Arial" w:eastAsia="Times New Roman" w:hAnsi="Arial" w:cs="Times New Roman"/>
      <w:kern w:val="10"/>
    </w:rPr>
  </w:style>
  <w:style w:type="paragraph" w:customStyle="1" w:styleId="3E1F02CBACD84D7D91E02C5EE9E785908">
    <w:name w:val="3E1F02CBACD84D7D91E02C5EE9E785908"/>
    <w:rsid w:val="00386678"/>
    <w:pPr>
      <w:spacing w:after="0" w:line="240" w:lineRule="auto"/>
    </w:pPr>
    <w:rPr>
      <w:rFonts w:ascii="Arial" w:eastAsia="Times New Roman" w:hAnsi="Arial" w:cs="Times New Roman"/>
      <w:kern w:val="10"/>
    </w:rPr>
  </w:style>
  <w:style w:type="paragraph" w:customStyle="1" w:styleId="83DF69B5D7D04F3E98CF60A12F3FEE498">
    <w:name w:val="83DF69B5D7D04F3E98CF60A12F3FEE498"/>
    <w:rsid w:val="00386678"/>
    <w:pPr>
      <w:spacing w:after="0" w:line="240" w:lineRule="auto"/>
    </w:pPr>
    <w:rPr>
      <w:rFonts w:ascii="Arial" w:eastAsia="Times New Roman" w:hAnsi="Arial" w:cs="Times New Roman"/>
      <w:kern w:val="10"/>
    </w:rPr>
  </w:style>
  <w:style w:type="paragraph" w:customStyle="1" w:styleId="C68E5797B97D4D349ED0A2C691BAC8D68">
    <w:name w:val="C68E5797B97D4D349ED0A2C691BAC8D68"/>
    <w:rsid w:val="00386678"/>
    <w:pPr>
      <w:spacing w:after="0" w:line="240" w:lineRule="auto"/>
    </w:pPr>
    <w:rPr>
      <w:rFonts w:ascii="Arial" w:eastAsia="Times New Roman" w:hAnsi="Arial" w:cs="Times New Roman"/>
      <w:kern w:val="10"/>
    </w:rPr>
  </w:style>
  <w:style w:type="paragraph" w:customStyle="1" w:styleId="C281B25217FF4B7997C4E98E0F5417238">
    <w:name w:val="C281B25217FF4B7997C4E98E0F5417238"/>
    <w:rsid w:val="00386678"/>
    <w:pPr>
      <w:spacing w:after="0" w:line="240" w:lineRule="auto"/>
    </w:pPr>
    <w:rPr>
      <w:rFonts w:ascii="Arial" w:eastAsia="Times New Roman" w:hAnsi="Arial" w:cs="Times New Roman"/>
      <w:kern w:val="10"/>
    </w:rPr>
  </w:style>
  <w:style w:type="paragraph" w:customStyle="1" w:styleId="856958F1419B401AAA513BA0F81CFF9C8">
    <w:name w:val="856958F1419B401AAA513BA0F81CFF9C8"/>
    <w:rsid w:val="00386678"/>
    <w:pPr>
      <w:spacing w:after="0" w:line="240" w:lineRule="auto"/>
    </w:pPr>
    <w:rPr>
      <w:rFonts w:ascii="Arial" w:eastAsia="Times New Roman" w:hAnsi="Arial" w:cs="Times New Roman"/>
      <w:kern w:val="10"/>
    </w:rPr>
  </w:style>
  <w:style w:type="paragraph" w:customStyle="1" w:styleId="D1A3289E62264D20A382446F2C57267C8">
    <w:name w:val="D1A3289E62264D20A382446F2C57267C8"/>
    <w:rsid w:val="00386678"/>
    <w:pPr>
      <w:spacing w:after="0" w:line="240" w:lineRule="auto"/>
    </w:pPr>
    <w:rPr>
      <w:rFonts w:ascii="Arial" w:eastAsia="Times New Roman" w:hAnsi="Arial" w:cs="Times New Roman"/>
      <w:kern w:val="10"/>
    </w:rPr>
  </w:style>
  <w:style w:type="paragraph" w:customStyle="1" w:styleId="1935AB6876D34A0FB656F13E4FE830B48">
    <w:name w:val="1935AB6876D34A0FB656F13E4FE830B48"/>
    <w:rsid w:val="00386678"/>
    <w:pPr>
      <w:spacing w:after="0" w:line="240" w:lineRule="auto"/>
    </w:pPr>
    <w:rPr>
      <w:rFonts w:ascii="Arial" w:eastAsia="Times New Roman" w:hAnsi="Arial" w:cs="Times New Roman"/>
      <w:kern w:val="10"/>
    </w:rPr>
  </w:style>
  <w:style w:type="paragraph" w:customStyle="1" w:styleId="C1AD042E0B8D4EFE802746E2FFC193CF8">
    <w:name w:val="C1AD042E0B8D4EFE802746E2FFC193CF8"/>
    <w:rsid w:val="00386678"/>
    <w:pPr>
      <w:spacing w:after="0" w:line="240" w:lineRule="auto"/>
    </w:pPr>
    <w:rPr>
      <w:rFonts w:ascii="Arial" w:eastAsia="Times New Roman" w:hAnsi="Arial" w:cs="Times New Roman"/>
      <w:kern w:val="10"/>
    </w:rPr>
  </w:style>
  <w:style w:type="paragraph" w:customStyle="1" w:styleId="D23A4E5D3FD34512B5D5B53996E14A0F8">
    <w:name w:val="D23A4E5D3FD34512B5D5B53996E14A0F8"/>
    <w:rsid w:val="00386678"/>
    <w:pPr>
      <w:spacing w:after="0" w:line="240" w:lineRule="auto"/>
    </w:pPr>
    <w:rPr>
      <w:rFonts w:ascii="Arial" w:eastAsia="Times New Roman" w:hAnsi="Arial" w:cs="Times New Roman"/>
      <w:kern w:val="10"/>
    </w:rPr>
  </w:style>
  <w:style w:type="paragraph" w:customStyle="1" w:styleId="4CFE60FDC3404100AF26B10B939BD95E8">
    <w:name w:val="4CFE60FDC3404100AF26B10B939BD95E8"/>
    <w:rsid w:val="00386678"/>
    <w:pPr>
      <w:spacing w:after="0" w:line="240" w:lineRule="auto"/>
    </w:pPr>
    <w:rPr>
      <w:rFonts w:ascii="Arial" w:eastAsia="Times New Roman" w:hAnsi="Arial" w:cs="Times New Roman"/>
      <w:kern w:val="10"/>
    </w:rPr>
  </w:style>
  <w:style w:type="paragraph" w:customStyle="1" w:styleId="1E8C5C412129493499A15BD43D08F75B8">
    <w:name w:val="1E8C5C412129493499A15BD43D08F75B8"/>
    <w:rsid w:val="00386678"/>
    <w:pPr>
      <w:spacing w:after="0" w:line="240" w:lineRule="auto"/>
    </w:pPr>
    <w:rPr>
      <w:rFonts w:ascii="Arial" w:eastAsia="Times New Roman" w:hAnsi="Arial" w:cs="Times New Roman"/>
      <w:kern w:val="10"/>
    </w:rPr>
  </w:style>
  <w:style w:type="paragraph" w:customStyle="1" w:styleId="76C72FDCD8504DFEB8F1180BE11DD70B8">
    <w:name w:val="76C72FDCD8504DFEB8F1180BE11DD70B8"/>
    <w:rsid w:val="00386678"/>
    <w:pPr>
      <w:spacing w:after="0" w:line="240" w:lineRule="auto"/>
    </w:pPr>
    <w:rPr>
      <w:rFonts w:ascii="Arial" w:eastAsia="Times New Roman" w:hAnsi="Arial" w:cs="Times New Roman"/>
      <w:kern w:val="10"/>
    </w:rPr>
  </w:style>
  <w:style w:type="paragraph" w:customStyle="1" w:styleId="95651FE7E885478884F83C725409964F8">
    <w:name w:val="95651FE7E885478884F83C725409964F8"/>
    <w:rsid w:val="00386678"/>
    <w:pPr>
      <w:spacing w:after="0" w:line="240" w:lineRule="auto"/>
    </w:pPr>
    <w:rPr>
      <w:rFonts w:ascii="Arial" w:eastAsia="Times New Roman" w:hAnsi="Arial" w:cs="Times New Roman"/>
      <w:kern w:val="10"/>
    </w:rPr>
  </w:style>
  <w:style w:type="paragraph" w:customStyle="1" w:styleId="6A12DA679CF74918A8F9F609DE038C548">
    <w:name w:val="6A12DA679CF74918A8F9F609DE038C548"/>
    <w:rsid w:val="00386678"/>
    <w:pPr>
      <w:spacing w:after="0" w:line="240" w:lineRule="auto"/>
    </w:pPr>
    <w:rPr>
      <w:rFonts w:ascii="Arial" w:eastAsia="Times New Roman" w:hAnsi="Arial" w:cs="Times New Roman"/>
      <w:kern w:val="10"/>
    </w:rPr>
  </w:style>
  <w:style w:type="paragraph" w:customStyle="1" w:styleId="55FA82B63C324F95A6D656CE4627BEA28">
    <w:name w:val="55FA82B63C324F95A6D656CE4627BEA28"/>
    <w:rsid w:val="00386678"/>
    <w:pPr>
      <w:spacing w:after="0" w:line="240" w:lineRule="auto"/>
    </w:pPr>
    <w:rPr>
      <w:rFonts w:ascii="Arial" w:eastAsia="Times New Roman" w:hAnsi="Arial" w:cs="Times New Roman"/>
      <w:kern w:val="10"/>
    </w:rPr>
  </w:style>
  <w:style w:type="paragraph" w:customStyle="1" w:styleId="8F4E2137208847E7871465DEC3E046FC8">
    <w:name w:val="8F4E2137208847E7871465DEC3E046FC8"/>
    <w:rsid w:val="00386678"/>
    <w:pPr>
      <w:spacing w:after="0" w:line="240" w:lineRule="auto"/>
    </w:pPr>
    <w:rPr>
      <w:rFonts w:ascii="Arial" w:eastAsia="Times New Roman" w:hAnsi="Arial" w:cs="Times New Roman"/>
      <w:kern w:val="10"/>
    </w:rPr>
  </w:style>
  <w:style w:type="paragraph" w:customStyle="1" w:styleId="1A193E33A0FD4407926AEF5CA5B91F1F8">
    <w:name w:val="1A193E33A0FD4407926AEF5CA5B91F1F8"/>
    <w:rsid w:val="00386678"/>
    <w:pPr>
      <w:spacing w:after="0" w:line="240" w:lineRule="auto"/>
    </w:pPr>
    <w:rPr>
      <w:rFonts w:ascii="Arial" w:eastAsia="Times New Roman" w:hAnsi="Arial" w:cs="Times New Roman"/>
      <w:kern w:val="10"/>
    </w:rPr>
  </w:style>
  <w:style w:type="paragraph" w:customStyle="1" w:styleId="E8EDAC6EF96C4DADAE56CB88FA6AFCF68">
    <w:name w:val="E8EDAC6EF96C4DADAE56CB88FA6AFCF68"/>
    <w:rsid w:val="00386678"/>
    <w:pPr>
      <w:spacing w:after="0" w:line="240" w:lineRule="auto"/>
    </w:pPr>
    <w:rPr>
      <w:rFonts w:ascii="Arial" w:eastAsia="Times New Roman" w:hAnsi="Arial" w:cs="Times New Roman"/>
      <w:kern w:val="10"/>
    </w:rPr>
  </w:style>
  <w:style w:type="paragraph" w:customStyle="1" w:styleId="0956F2F0C095444494741A8D1DF2E3248">
    <w:name w:val="0956F2F0C095444494741A8D1DF2E3248"/>
    <w:rsid w:val="00386678"/>
    <w:pPr>
      <w:spacing w:after="0" w:line="240" w:lineRule="auto"/>
    </w:pPr>
    <w:rPr>
      <w:rFonts w:ascii="Arial" w:eastAsia="Times New Roman" w:hAnsi="Arial" w:cs="Times New Roman"/>
      <w:kern w:val="10"/>
    </w:rPr>
  </w:style>
  <w:style w:type="paragraph" w:customStyle="1" w:styleId="5D8242CED27A4E92A8FE07522D15C2441">
    <w:name w:val="5D8242CED27A4E92A8FE07522D15C2441"/>
    <w:rsid w:val="00386678"/>
    <w:pPr>
      <w:spacing w:after="0" w:line="240" w:lineRule="auto"/>
    </w:pPr>
    <w:rPr>
      <w:rFonts w:ascii="Arial" w:eastAsia="Times New Roman" w:hAnsi="Arial" w:cs="Times New Roman"/>
      <w:kern w:val="10"/>
    </w:rPr>
  </w:style>
  <w:style w:type="paragraph" w:customStyle="1" w:styleId="AA03B999694F462EB2512AA94844F73B1">
    <w:name w:val="AA03B999694F462EB2512AA94844F73B1"/>
    <w:rsid w:val="00386678"/>
    <w:pPr>
      <w:spacing w:after="0" w:line="240" w:lineRule="auto"/>
    </w:pPr>
    <w:rPr>
      <w:rFonts w:ascii="Arial" w:eastAsia="Times New Roman" w:hAnsi="Arial" w:cs="Times New Roman"/>
      <w:kern w:val="10"/>
    </w:rPr>
  </w:style>
  <w:style w:type="paragraph" w:customStyle="1" w:styleId="25678B18996F4E0AAB152A2649D23E791">
    <w:name w:val="25678B18996F4E0AAB152A2649D23E791"/>
    <w:rsid w:val="00386678"/>
    <w:pPr>
      <w:spacing w:after="0" w:line="240" w:lineRule="auto"/>
    </w:pPr>
    <w:rPr>
      <w:rFonts w:ascii="Arial" w:eastAsia="Times New Roman" w:hAnsi="Arial" w:cs="Times New Roman"/>
      <w:kern w:val="10"/>
    </w:rPr>
  </w:style>
  <w:style w:type="paragraph" w:customStyle="1" w:styleId="9E2964F1A8D1419AAE392B5B350332AB1">
    <w:name w:val="9E2964F1A8D1419AAE392B5B350332AB1"/>
    <w:rsid w:val="00386678"/>
    <w:pPr>
      <w:spacing w:after="0" w:line="240" w:lineRule="auto"/>
    </w:pPr>
    <w:rPr>
      <w:rFonts w:ascii="Arial" w:eastAsia="Times New Roman" w:hAnsi="Arial" w:cs="Times New Roman"/>
      <w:kern w:val="10"/>
    </w:rPr>
  </w:style>
  <w:style w:type="paragraph" w:customStyle="1" w:styleId="DB4DEDCF262A45AB9487035058D512461">
    <w:name w:val="DB4DEDCF262A45AB9487035058D512461"/>
    <w:rsid w:val="00386678"/>
    <w:pPr>
      <w:spacing w:after="0" w:line="240" w:lineRule="auto"/>
    </w:pPr>
    <w:rPr>
      <w:rFonts w:ascii="Arial" w:eastAsia="Times New Roman" w:hAnsi="Arial" w:cs="Times New Roman"/>
      <w:kern w:val="10"/>
    </w:rPr>
  </w:style>
  <w:style w:type="paragraph" w:customStyle="1" w:styleId="B1D2E01C5A764BBBA535AE141A8182101">
    <w:name w:val="B1D2E01C5A764BBBA535AE141A8182101"/>
    <w:rsid w:val="00386678"/>
    <w:pPr>
      <w:spacing w:after="0" w:line="240" w:lineRule="auto"/>
    </w:pPr>
    <w:rPr>
      <w:rFonts w:ascii="Arial" w:eastAsia="Times New Roman" w:hAnsi="Arial" w:cs="Times New Roman"/>
      <w:kern w:val="10"/>
    </w:rPr>
  </w:style>
  <w:style w:type="paragraph" w:customStyle="1" w:styleId="8FFCAFDBE2104AB4B9DC7DFE7EACF45B4">
    <w:name w:val="8FFCAFDBE2104AB4B9DC7DFE7EACF45B4"/>
    <w:rsid w:val="00386678"/>
    <w:pPr>
      <w:spacing w:after="0" w:line="240" w:lineRule="auto"/>
    </w:pPr>
    <w:rPr>
      <w:rFonts w:ascii="Arial" w:eastAsia="Times New Roman" w:hAnsi="Arial" w:cs="Times New Roman"/>
      <w:kern w:val="10"/>
    </w:rPr>
  </w:style>
  <w:style w:type="paragraph" w:customStyle="1" w:styleId="FDD223935B2A46B098BBDEC6100342D78">
    <w:name w:val="FDD223935B2A46B098BBDEC6100342D78"/>
    <w:rsid w:val="00386678"/>
    <w:pPr>
      <w:spacing w:after="0" w:line="240" w:lineRule="auto"/>
    </w:pPr>
    <w:rPr>
      <w:rFonts w:ascii="Arial" w:eastAsia="Times New Roman" w:hAnsi="Arial" w:cs="Times New Roman"/>
      <w:kern w:val="10"/>
    </w:rPr>
  </w:style>
  <w:style w:type="paragraph" w:customStyle="1" w:styleId="4502A594C4F34248AA3397ABC764A21B">
    <w:name w:val="4502A594C4F34248AA3397ABC764A21B"/>
    <w:rsid w:val="00551F23"/>
  </w:style>
  <w:style w:type="paragraph" w:customStyle="1" w:styleId="B0F491B7A1C247A6B93E2AE6BE1ADE0F5">
    <w:name w:val="B0F491B7A1C247A6B93E2AE6BE1ADE0F5"/>
    <w:rsid w:val="00551F23"/>
    <w:pPr>
      <w:spacing w:after="0" w:line="240" w:lineRule="auto"/>
    </w:pPr>
    <w:rPr>
      <w:rFonts w:ascii="Arial" w:eastAsia="Times New Roman" w:hAnsi="Arial" w:cs="Times New Roman"/>
      <w:kern w:val="10"/>
    </w:rPr>
  </w:style>
  <w:style w:type="paragraph" w:customStyle="1" w:styleId="BA7A92AC6F874CD0989F2EAB05501BB15">
    <w:name w:val="BA7A92AC6F874CD0989F2EAB05501BB15"/>
    <w:rsid w:val="00551F23"/>
    <w:pPr>
      <w:spacing w:after="0" w:line="240" w:lineRule="auto"/>
    </w:pPr>
    <w:rPr>
      <w:rFonts w:ascii="Arial" w:eastAsia="Times New Roman" w:hAnsi="Arial" w:cs="Times New Roman"/>
      <w:kern w:val="10"/>
    </w:rPr>
  </w:style>
  <w:style w:type="paragraph" w:customStyle="1" w:styleId="DD6BB6A028364628B9A9055C010602BD6">
    <w:name w:val="DD6BB6A028364628B9A9055C010602BD6"/>
    <w:rsid w:val="00551F23"/>
    <w:pPr>
      <w:spacing w:after="0" w:line="240" w:lineRule="auto"/>
    </w:pPr>
    <w:rPr>
      <w:rFonts w:ascii="Arial" w:eastAsia="Times New Roman" w:hAnsi="Arial" w:cs="Times New Roman"/>
      <w:kern w:val="10"/>
    </w:rPr>
  </w:style>
  <w:style w:type="paragraph" w:customStyle="1" w:styleId="C6417026EB4F4B23AA2A46EB059B4A1B5">
    <w:name w:val="C6417026EB4F4B23AA2A46EB059B4A1B5"/>
    <w:rsid w:val="00551F23"/>
    <w:pPr>
      <w:spacing w:after="0" w:line="240" w:lineRule="auto"/>
    </w:pPr>
    <w:rPr>
      <w:rFonts w:ascii="Arial" w:eastAsia="Times New Roman" w:hAnsi="Arial" w:cs="Times New Roman"/>
      <w:kern w:val="10"/>
    </w:rPr>
  </w:style>
  <w:style w:type="paragraph" w:customStyle="1" w:styleId="E90F5D6D3F7740B184C585146F9E2D9C">
    <w:name w:val="E90F5D6D3F7740B184C585146F9E2D9C"/>
    <w:rsid w:val="00551F23"/>
    <w:pPr>
      <w:spacing w:after="0" w:line="240" w:lineRule="auto"/>
    </w:pPr>
    <w:rPr>
      <w:rFonts w:ascii="Arial" w:eastAsia="Times New Roman" w:hAnsi="Arial" w:cs="Times New Roman"/>
      <w:kern w:val="10"/>
    </w:rPr>
  </w:style>
  <w:style w:type="paragraph" w:customStyle="1" w:styleId="5DBD07E92F9A4CBEB99E6763F7EDE8E02">
    <w:name w:val="5DBD07E92F9A4CBEB99E6763F7EDE8E02"/>
    <w:rsid w:val="00551F23"/>
    <w:pPr>
      <w:spacing w:after="0" w:line="240" w:lineRule="auto"/>
    </w:pPr>
    <w:rPr>
      <w:rFonts w:ascii="Arial" w:eastAsia="Times New Roman" w:hAnsi="Arial" w:cs="Times New Roman"/>
      <w:kern w:val="10"/>
    </w:rPr>
  </w:style>
  <w:style w:type="paragraph" w:customStyle="1" w:styleId="6400D4AB805A4A1CB2F9C422F3B7FADE5">
    <w:name w:val="6400D4AB805A4A1CB2F9C422F3B7FADE5"/>
    <w:rsid w:val="00551F23"/>
    <w:pPr>
      <w:spacing w:after="0" w:line="240" w:lineRule="auto"/>
    </w:pPr>
    <w:rPr>
      <w:rFonts w:ascii="Arial" w:eastAsia="Times New Roman" w:hAnsi="Arial" w:cs="Times New Roman"/>
      <w:kern w:val="10"/>
    </w:rPr>
  </w:style>
  <w:style w:type="paragraph" w:customStyle="1" w:styleId="A60A8F96A29541C89C35E49F4958C6E75">
    <w:name w:val="A60A8F96A29541C89C35E49F4958C6E75"/>
    <w:rsid w:val="00551F23"/>
    <w:pPr>
      <w:spacing w:after="0" w:line="240" w:lineRule="auto"/>
    </w:pPr>
    <w:rPr>
      <w:rFonts w:ascii="Arial" w:eastAsia="Times New Roman" w:hAnsi="Arial" w:cs="Times New Roman"/>
      <w:kern w:val="10"/>
    </w:rPr>
  </w:style>
  <w:style w:type="paragraph" w:customStyle="1" w:styleId="EC415457162245B39DB071CD33EEDC089">
    <w:name w:val="EC415457162245B39DB071CD33EEDC089"/>
    <w:rsid w:val="00551F23"/>
    <w:pPr>
      <w:spacing w:after="0" w:line="240" w:lineRule="auto"/>
    </w:pPr>
    <w:rPr>
      <w:rFonts w:ascii="Arial" w:eastAsia="Times New Roman" w:hAnsi="Arial" w:cs="Times New Roman"/>
      <w:kern w:val="10"/>
    </w:rPr>
  </w:style>
  <w:style w:type="paragraph" w:customStyle="1" w:styleId="A4EE17B6464449469B625A68562BD5479">
    <w:name w:val="A4EE17B6464449469B625A68562BD5479"/>
    <w:rsid w:val="00551F23"/>
    <w:pPr>
      <w:spacing w:after="0" w:line="240" w:lineRule="auto"/>
    </w:pPr>
    <w:rPr>
      <w:rFonts w:ascii="Arial" w:eastAsia="Times New Roman" w:hAnsi="Arial" w:cs="Times New Roman"/>
      <w:kern w:val="10"/>
    </w:rPr>
  </w:style>
  <w:style w:type="paragraph" w:customStyle="1" w:styleId="120C3683F6504EF68C6911E0FBBFCC0D9">
    <w:name w:val="120C3683F6504EF68C6911E0FBBFCC0D9"/>
    <w:rsid w:val="00551F23"/>
    <w:pPr>
      <w:spacing w:after="0" w:line="240" w:lineRule="auto"/>
    </w:pPr>
    <w:rPr>
      <w:rFonts w:ascii="Arial" w:eastAsia="Times New Roman" w:hAnsi="Arial" w:cs="Times New Roman"/>
      <w:kern w:val="10"/>
    </w:rPr>
  </w:style>
  <w:style w:type="paragraph" w:customStyle="1" w:styleId="E6E62124A6BF474B928956DB498D2ACC9">
    <w:name w:val="E6E62124A6BF474B928956DB498D2ACC9"/>
    <w:rsid w:val="00551F23"/>
    <w:pPr>
      <w:spacing w:after="0" w:line="240" w:lineRule="auto"/>
    </w:pPr>
    <w:rPr>
      <w:rFonts w:ascii="Arial" w:eastAsia="Times New Roman" w:hAnsi="Arial" w:cs="Times New Roman"/>
      <w:kern w:val="10"/>
    </w:rPr>
  </w:style>
  <w:style w:type="paragraph" w:customStyle="1" w:styleId="3D8A7FF8430E4844B8CCA314F1B6F9119">
    <w:name w:val="3D8A7FF8430E4844B8CCA314F1B6F9119"/>
    <w:rsid w:val="00551F23"/>
    <w:pPr>
      <w:spacing w:after="0" w:line="240" w:lineRule="auto"/>
    </w:pPr>
    <w:rPr>
      <w:rFonts w:ascii="Arial" w:eastAsia="Times New Roman" w:hAnsi="Arial" w:cs="Times New Roman"/>
      <w:kern w:val="10"/>
    </w:rPr>
  </w:style>
  <w:style w:type="paragraph" w:customStyle="1" w:styleId="B52EC77ADDCF49F1BDF131FD92D050C79">
    <w:name w:val="B52EC77ADDCF49F1BDF131FD92D050C79"/>
    <w:rsid w:val="00551F23"/>
    <w:pPr>
      <w:spacing w:after="0" w:line="240" w:lineRule="auto"/>
    </w:pPr>
    <w:rPr>
      <w:rFonts w:ascii="Arial" w:eastAsia="Times New Roman" w:hAnsi="Arial" w:cs="Times New Roman"/>
      <w:kern w:val="10"/>
    </w:rPr>
  </w:style>
  <w:style w:type="paragraph" w:customStyle="1" w:styleId="EE7E253CBBE94947BF92751FA33E00FE9">
    <w:name w:val="EE7E253CBBE94947BF92751FA33E00FE9"/>
    <w:rsid w:val="00551F23"/>
    <w:pPr>
      <w:spacing w:after="0" w:line="240" w:lineRule="auto"/>
    </w:pPr>
    <w:rPr>
      <w:rFonts w:ascii="Arial" w:eastAsia="Times New Roman" w:hAnsi="Arial" w:cs="Times New Roman"/>
      <w:kern w:val="10"/>
    </w:rPr>
  </w:style>
  <w:style w:type="paragraph" w:customStyle="1" w:styleId="CEDA0F4B77E54CAEAACA344FEE8E40179">
    <w:name w:val="CEDA0F4B77E54CAEAACA344FEE8E40179"/>
    <w:rsid w:val="00551F23"/>
    <w:pPr>
      <w:spacing w:after="0" w:line="240" w:lineRule="auto"/>
    </w:pPr>
    <w:rPr>
      <w:rFonts w:ascii="Arial" w:eastAsia="Times New Roman" w:hAnsi="Arial" w:cs="Times New Roman"/>
      <w:kern w:val="10"/>
    </w:rPr>
  </w:style>
  <w:style w:type="paragraph" w:customStyle="1" w:styleId="BB98DD323E89420A9E6182CD6225B49F9">
    <w:name w:val="BB98DD323E89420A9E6182CD6225B49F9"/>
    <w:rsid w:val="00551F23"/>
    <w:pPr>
      <w:spacing w:after="0" w:line="240" w:lineRule="auto"/>
    </w:pPr>
    <w:rPr>
      <w:rFonts w:ascii="Arial" w:eastAsia="Times New Roman" w:hAnsi="Arial" w:cs="Times New Roman"/>
      <w:kern w:val="10"/>
    </w:rPr>
  </w:style>
  <w:style w:type="paragraph" w:customStyle="1" w:styleId="C46E5D7394BA49B1AEB0CD6DB25C42869">
    <w:name w:val="C46E5D7394BA49B1AEB0CD6DB25C42869"/>
    <w:rsid w:val="00551F23"/>
    <w:pPr>
      <w:spacing w:after="0" w:line="240" w:lineRule="auto"/>
    </w:pPr>
    <w:rPr>
      <w:rFonts w:ascii="Arial" w:eastAsia="Times New Roman" w:hAnsi="Arial" w:cs="Times New Roman"/>
      <w:kern w:val="10"/>
    </w:rPr>
  </w:style>
  <w:style w:type="paragraph" w:customStyle="1" w:styleId="2D4851BEA7674C0E844957836B2E70199">
    <w:name w:val="2D4851BEA7674C0E844957836B2E70199"/>
    <w:rsid w:val="00551F23"/>
    <w:pPr>
      <w:spacing w:after="0" w:line="240" w:lineRule="auto"/>
    </w:pPr>
    <w:rPr>
      <w:rFonts w:ascii="Arial" w:eastAsia="Times New Roman" w:hAnsi="Arial" w:cs="Times New Roman"/>
      <w:kern w:val="10"/>
    </w:rPr>
  </w:style>
  <w:style w:type="paragraph" w:customStyle="1" w:styleId="D0CC3D2D6AFC4138980C7B05831C551F9">
    <w:name w:val="D0CC3D2D6AFC4138980C7B05831C551F9"/>
    <w:rsid w:val="00551F23"/>
    <w:pPr>
      <w:spacing w:after="0" w:line="240" w:lineRule="auto"/>
    </w:pPr>
    <w:rPr>
      <w:rFonts w:ascii="Arial" w:eastAsia="Times New Roman" w:hAnsi="Arial" w:cs="Times New Roman"/>
      <w:kern w:val="10"/>
    </w:rPr>
  </w:style>
  <w:style w:type="paragraph" w:customStyle="1" w:styleId="3EFA0EC2773E4DC29AC95038F409E1539">
    <w:name w:val="3EFA0EC2773E4DC29AC95038F409E1539"/>
    <w:rsid w:val="00551F23"/>
    <w:pPr>
      <w:spacing w:after="0" w:line="240" w:lineRule="auto"/>
    </w:pPr>
    <w:rPr>
      <w:rFonts w:ascii="Arial" w:eastAsia="Times New Roman" w:hAnsi="Arial" w:cs="Times New Roman"/>
      <w:kern w:val="10"/>
    </w:rPr>
  </w:style>
  <w:style w:type="paragraph" w:customStyle="1" w:styleId="1DDBA58CC1DF46F88EB0C36A8AA608589">
    <w:name w:val="1DDBA58CC1DF46F88EB0C36A8AA608589"/>
    <w:rsid w:val="00551F23"/>
    <w:pPr>
      <w:spacing w:after="0" w:line="240" w:lineRule="auto"/>
    </w:pPr>
    <w:rPr>
      <w:rFonts w:ascii="Arial" w:eastAsia="Times New Roman" w:hAnsi="Arial" w:cs="Times New Roman"/>
      <w:kern w:val="10"/>
    </w:rPr>
  </w:style>
  <w:style w:type="paragraph" w:customStyle="1" w:styleId="AC457ABFEE754776B7C0DE4A0B4B1CD79">
    <w:name w:val="AC457ABFEE754776B7C0DE4A0B4B1CD79"/>
    <w:rsid w:val="00551F23"/>
    <w:pPr>
      <w:spacing w:after="0" w:line="240" w:lineRule="auto"/>
    </w:pPr>
    <w:rPr>
      <w:rFonts w:ascii="Arial" w:eastAsia="Times New Roman" w:hAnsi="Arial" w:cs="Times New Roman"/>
      <w:kern w:val="10"/>
    </w:rPr>
  </w:style>
  <w:style w:type="paragraph" w:customStyle="1" w:styleId="571C8A0704B549FBB31F20F6C9665B559">
    <w:name w:val="571C8A0704B549FBB31F20F6C9665B559"/>
    <w:rsid w:val="00551F23"/>
    <w:pPr>
      <w:spacing w:after="0" w:line="240" w:lineRule="auto"/>
    </w:pPr>
    <w:rPr>
      <w:rFonts w:ascii="Arial" w:eastAsia="Times New Roman" w:hAnsi="Arial" w:cs="Times New Roman"/>
      <w:kern w:val="10"/>
    </w:rPr>
  </w:style>
  <w:style w:type="paragraph" w:customStyle="1" w:styleId="EDFE1D629D8D42C2A7DCD7DDF9F54C6B9">
    <w:name w:val="EDFE1D629D8D42C2A7DCD7DDF9F54C6B9"/>
    <w:rsid w:val="00551F23"/>
    <w:pPr>
      <w:spacing w:after="0" w:line="240" w:lineRule="auto"/>
    </w:pPr>
    <w:rPr>
      <w:rFonts w:ascii="Arial" w:eastAsia="Times New Roman" w:hAnsi="Arial" w:cs="Times New Roman"/>
      <w:kern w:val="10"/>
    </w:rPr>
  </w:style>
  <w:style w:type="paragraph" w:customStyle="1" w:styleId="09D386BDCD5A454EBF10607A6F0B63319">
    <w:name w:val="09D386BDCD5A454EBF10607A6F0B63319"/>
    <w:rsid w:val="00551F23"/>
    <w:pPr>
      <w:spacing w:after="0" w:line="240" w:lineRule="auto"/>
    </w:pPr>
    <w:rPr>
      <w:rFonts w:ascii="Arial" w:eastAsia="Times New Roman" w:hAnsi="Arial" w:cs="Times New Roman"/>
      <w:kern w:val="10"/>
    </w:rPr>
  </w:style>
  <w:style w:type="paragraph" w:customStyle="1" w:styleId="A519F658E9CC46729AA13633FE69E2D49">
    <w:name w:val="A519F658E9CC46729AA13633FE69E2D49"/>
    <w:rsid w:val="00551F23"/>
    <w:pPr>
      <w:spacing w:after="0" w:line="240" w:lineRule="auto"/>
    </w:pPr>
    <w:rPr>
      <w:rFonts w:ascii="Arial" w:eastAsia="Times New Roman" w:hAnsi="Arial" w:cs="Times New Roman"/>
      <w:kern w:val="10"/>
    </w:rPr>
  </w:style>
  <w:style w:type="paragraph" w:customStyle="1" w:styleId="512F6B8DC7A741558E97C0214AA166109">
    <w:name w:val="512F6B8DC7A741558E97C0214AA166109"/>
    <w:rsid w:val="00551F23"/>
    <w:pPr>
      <w:spacing w:after="0" w:line="240" w:lineRule="auto"/>
    </w:pPr>
    <w:rPr>
      <w:rFonts w:ascii="Arial" w:eastAsia="Times New Roman" w:hAnsi="Arial" w:cs="Times New Roman"/>
      <w:kern w:val="10"/>
    </w:rPr>
  </w:style>
  <w:style w:type="paragraph" w:customStyle="1" w:styleId="39EA8FD724EC4A7C8FDE5A9E226020099">
    <w:name w:val="39EA8FD724EC4A7C8FDE5A9E226020099"/>
    <w:rsid w:val="00551F23"/>
    <w:pPr>
      <w:spacing w:after="0" w:line="240" w:lineRule="auto"/>
    </w:pPr>
    <w:rPr>
      <w:rFonts w:ascii="Arial" w:eastAsia="Times New Roman" w:hAnsi="Arial" w:cs="Times New Roman"/>
      <w:kern w:val="10"/>
    </w:rPr>
  </w:style>
  <w:style w:type="paragraph" w:customStyle="1" w:styleId="AD5E26AF31874CC4AA88B3F09E083E569">
    <w:name w:val="AD5E26AF31874CC4AA88B3F09E083E569"/>
    <w:rsid w:val="00551F23"/>
    <w:pPr>
      <w:spacing w:after="0" w:line="240" w:lineRule="auto"/>
    </w:pPr>
    <w:rPr>
      <w:rFonts w:ascii="Arial" w:eastAsia="Times New Roman" w:hAnsi="Arial" w:cs="Times New Roman"/>
      <w:kern w:val="10"/>
    </w:rPr>
  </w:style>
  <w:style w:type="paragraph" w:customStyle="1" w:styleId="DFC57E9675F34849949CCA8D446D84B59">
    <w:name w:val="DFC57E9675F34849949CCA8D446D84B59"/>
    <w:rsid w:val="00551F23"/>
    <w:pPr>
      <w:spacing w:after="0" w:line="240" w:lineRule="auto"/>
    </w:pPr>
    <w:rPr>
      <w:rFonts w:ascii="Arial" w:eastAsia="Times New Roman" w:hAnsi="Arial" w:cs="Times New Roman"/>
      <w:kern w:val="10"/>
    </w:rPr>
  </w:style>
  <w:style w:type="paragraph" w:customStyle="1" w:styleId="8EEBD21A44AE4C5DA3B2A5FBCBB6FF259">
    <w:name w:val="8EEBD21A44AE4C5DA3B2A5FBCBB6FF259"/>
    <w:rsid w:val="00551F23"/>
    <w:pPr>
      <w:spacing w:after="0" w:line="240" w:lineRule="auto"/>
    </w:pPr>
    <w:rPr>
      <w:rFonts w:ascii="Arial" w:eastAsia="Times New Roman" w:hAnsi="Arial" w:cs="Times New Roman"/>
      <w:kern w:val="10"/>
    </w:rPr>
  </w:style>
  <w:style w:type="paragraph" w:customStyle="1" w:styleId="D1AC1331747B49DA9468A0A1F159CD0B9">
    <w:name w:val="D1AC1331747B49DA9468A0A1F159CD0B9"/>
    <w:rsid w:val="00551F23"/>
    <w:pPr>
      <w:spacing w:after="0" w:line="240" w:lineRule="auto"/>
    </w:pPr>
    <w:rPr>
      <w:rFonts w:ascii="Arial" w:eastAsia="Times New Roman" w:hAnsi="Arial" w:cs="Times New Roman"/>
      <w:kern w:val="10"/>
    </w:rPr>
  </w:style>
  <w:style w:type="paragraph" w:customStyle="1" w:styleId="FEC7D3D285404B51B8310FE11CD8D6089">
    <w:name w:val="FEC7D3D285404B51B8310FE11CD8D6089"/>
    <w:rsid w:val="00551F23"/>
    <w:pPr>
      <w:spacing w:after="0" w:line="240" w:lineRule="auto"/>
    </w:pPr>
    <w:rPr>
      <w:rFonts w:ascii="Arial" w:eastAsia="Times New Roman" w:hAnsi="Arial" w:cs="Times New Roman"/>
      <w:kern w:val="10"/>
    </w:rPr>
  </w:style>
  <w:style w:type="paragraph" w:customStyle="1" w:styleId="1ED2FE2CD6C2468EBAE160A6098AC67C9">
    <w:name w:val="1ED2FE2CD6C2468EBAE160A6098AC67C9"/>
    <w:rsid w:val="00551F23"/>
    <w:pPr>
      <w:spacing w:after="0" w:line="240" w:lineRule="auto"/>
    </w:pPr>
    <w:rPr>
      <w:rFonts w:ascii="Arial" w:eastAsia="Times New Roman" w:hAnsi="Arial" w:cs="Times New Roman"/>
      <w:kern w:val="10"/>
    </w:rPr>
  </w:style>
  <w:style w:type="paragraph" w:customStyle="1" w:styleId="AED243E1DFD5475EB5C9AA063A73C9909">
    <w:name w:val="AED243E1DFD5475EB5C9AA063A73C9909"/>
    <w:rsid w:val="00551F23"/>
    <w:pPr>
      <w:spacing w:after="0" w:line="240" w:lineRule="auto"/>
    </w:pPr>
    <w:rPr>
      <w:rFonts w:ascii="Arial" w:eastAsia="Times New Roman" w:hAnsi="Arial" w:cs="Times New Roman"/>
      <w:kern w:val="10"/>
    </w:rPr>
  </w:style>
  <w:style w:type="paragraph" w:customStyle="1" w:styleId="0992017BE2504DA6B8F5E9D6A2B412959">
    <w:name w:val="0992017BE2504DA6B8F5E9D6A2B412959"/>
    <w:rsid w:val="00551F23"/>
    <w:pPr>
      <w:spacing w:after="0" w:line="240" w:lineRule="auto"/>
    </w:pPr>
    <w:rPr>
      <w:rFonts w:ascii="Arial" w:eastAsia="Times New Roman" w:hAnsi="Arial" w:cs="Times New Roman"/>
      <w:kern w:val="10"/>
    </w:rPr>
  </w:style>
  <w:style w:type="paragraph" w:customStyle="1" w:styleId="0775D64613EF4D468247701A5FF953D19">
    <w:name w:val="0775D64613EF4D468247701A5FF953D19"/>
    <w:rsid w:val="00551F23"/>
    <w:pPr>
      <w:spacing w:after="0" w:line="240" w:lineRule="auto"/>
    </w:pPr>
    <w:rPr>
      <w:rFonts w:ascii="Arial" w:eastAsia="Times New Roman" w:hAnsi="Arial" w:cs="Times New Roman"/>
      <w:kern w:val="10"/>
    </w:rPr>
  </w:style>
  <w:style w:type="paragraph" w:customStyle="1" w:styleId="AAE1D3787F654B77A882179EF6D970BF9">
    <w:name w:val="AAE1D3787F654B77A882179EF6D970BF9"/>
    <w:rsid w:val="00551F23"/>
    <w:pPr>
      <w:spacing w:after="0" w:line="240" w:lineRule="auto"/>
    </w:pPr>
    <w:rPr>
      <w:rFonts w:ascii="Arial" w:eastAsia="Times New Roman" w:hAnsi="Arial" w:cs="Times New Roman"/>
      <w:kern w:val="10"/>
    </w:rPr>
  </w:style>
  <w:style w:type="paragraph" w:customStyle="1" w:styleId="6E5AF166BDCA48778CA4BCCB3A52836B9">
    <w:name w:val="6E5AF166BDCA48778CA4BCCB3A52836B9"/>
    <w:rsid w:val="00551F23"/>
    <w:pPr>
      <w:spacing w:after="0" w:line="240" w:lineRule="auto"/>
    </w:pPr>
    <w:rPr>
      <w:rFonts w:ascii="Arial" w:eastAsia="Times New Roman" w:hAnsi="Arial" w:cs="Times New Roman"/>
      <w:kern w:val="10"/>
    </w:rPr>
  </w:style>
  <w:style w:type="paragraph" w:customStyle="1" w:styleId="698D536140324984ABD195CE4F07F9C59">
    <w:name w:val="698D536140324984ABD195CE4F07F9C59"/>
    <w:rsid w:val="00551F23"/>
    <w:pPr>
      <w:spacing w:after="0" w:line="240" w:lineRule="auto"/>
    </w:pPr>
    <w:rPr>
      <w:rFonts w:ascii="Arial" w:eastAsia="Times New Roman" w:hAnsi="Arial" w:cs="Times New Roman"/>
      <w:kern w:val="10"/>
    </w:rPr>
  </w:style>
  <w:style w:type="paragraph" w:customStyle="1" w:styleId="9C94718F1725429896B657C7B46B746F9">
    <w:name w:val="9C94718F1725429896B657C7B46B746F9"/>
    <w:rsid w:val="00551F23"/>
    <w:pPr>
      <w:spacing w:after="0" w:line="240" w:lineRule="auto"/>
    </w:pPr>
    <w:rPr>
      <w:rFonts w:ascii="Arial" w:eastAsia="Times New Roman" w:hAnsi="Arial" w:cs="Times New Roman"/>
      <w:kern w:val="10"/>
    </w:rPr>
  </w:style>
  <w:style w:type="paragraph" w:customStyle="1" w:styleId="5C23C2C78E854A33BFEA726BA405A8219">
    <w:name w:val="5C23C2C78E854A33BFEA726BA405A8219"/>
    <w:rsid w:val="00551F23"/>
    <w:pPr>
      <w:spacing w:after="0" w:line="240" w:lineRule="auto"/>
    </w:pPr>
    <w:rPr>
      <w:rFonts w:ascii="Arial" w:eastAsia="Times New Roman" w:hAnsi="Arial" w:cs="Times New Roman"/>
      <w:kern w:val="10"/>
    </w:rPr>
  </w:style>
  <w:style w:type="paragraph" w:customStyle="1" w:styleId="B4A91B8E73324A9BADD438D5ADC103D59">
    <w:name w:val="B4A91B8E73324A9BADD438D5ADC103D59"/>
    <w:rsid w:val="00551F23"/>
    <w:pPr>
      <w:spacing w:after="0" w:line="240" w:lineRule="auto"/>
    </w:pPr>
    <w:rPr>
      <w:rFonts w:ascii="Arial" w:eastAsia="Times New Roman" w:hAnsi="Arial" w:cs="Times New Roman"/>
      <w:kern w:val="10"/>
    </w:rPr>
  </w:style>
  <w:style w:type="paragraph" w:customStyle="1" w:styleId="B1BD0EAD44174ECEBC91572CC7EF01579">
    <w:name w:val="B1BD0EAD44174ECEBC91572CC7EF01579"/>
    <w:rsid w:val="00551F23"/>
    <w:pPr>
      <w:spacing w:after="0" w:line="240" w:lineRule="auto"/>
    </w:pPr>
    <w:rPr>
      <w:rFonts w:ascii="Arial" w:eastAsia="Times New Roman" w:hAnsi="Arial" w:cs="Times New Roman"/>
      <w:kern w:val="10"/>
    </w:rPr>
  </w:style>
  <w:style w:type="paragraph" w:customStyle="1" w:styleId="E946BF84854D4FE89F198476C92A98EC9">
    <w:name w:val="E946BF84854D4FE89F198476C92A98EC9"/>
    <w:rsid w:val="00551F23"/>
    <w:pPr>
      <w:spacing w:after="0" w:line="240" w:lineRule="auto"/>
    </w:pPr>
    <w:rPr>
      <w:rFonts w:ascii="Arial" w:eastAsia="Times New Roman" w:hAnsi="Arial" w:cs="Times New Roman"/>
      <w:kern w:val="10"/>
    </w:rPr>
  </w:style>
  <w:style w:type="paragraph" w:customStyle="1" w:styleId="23760A5E527041CDBCC8C2BEFAB9257D9">
    <w:name w:val="23760A5E527041CDBCC8C2BEFAB9257D9"/>
    <w:rsid w:val="00551F23"/>
    <w:pPr>
      <w:spacing w:after="0" w:line="240" w:lineRule="auto"/>
    </w:pPr>
    <w:rPr>
      <w:rFonts w:ascii="Arial" w:eastAsia="Times New Roman" w:hAnsi="Arial" w:cs="Times New Roman"/>
      <w:kern w:val="10"/>
    </w:rPr>
  </w:style>
  <w:style w:type="paragraph" w:customStyle="1" w:styleId="7104484F29F244C08F9710911414B8789">
    <w:name w:val="7104484F29F244C08F9710911414B8789"/>
    <w:rsid w:val="00551F23"/>
    <w:pPr>
      <w:spacing w:after="0" w:line="240" w:lineRule="auto"/>
    </w:pPr>
    <w:rPr>
      <w:rFonts w:ascii="Arial" w:eastAsia="Times New Roman" w:hAnsi="Arial" w:cs="Times New Roman"/>
      <w:kern w:val="10"/>
    </w:rPr>
  </w:style>
  <w:style w:type="paragraph" w:customStyle="1" w:styleId="3E1F02CBACD84D7D91E02C5EE9E785909">
    <w:name w:val="3E1F02CBACD84D7D91E02C5EE9E785909"/>
    <w:rsid w:val="00551F23"/>
    <w:pPr>
      <w:spacing w:after="0" w:line="240" w:lineRule="auto"/>
    </w:pPr>
    <w:rPr>
      <w:rFonts w:ascii="Arial" w:eastAsia="Times New Roman" w:hAnsi="Arial" w:cs="Times New Roman"/>
      <w:kern w:val="10"/>
    </w:rPr>
  </w:style>
  <w:style w:type="paragraph" w:customStyle="1" w:styleId="83DF69B5D7D04F3E98CF60A12F3FEE499">
    <w:name w:val="83DF69B5D7D04F3E98CF60A12F3FEE499"/>
    <w:rsid w:val="00551F23"/>
    <w:pPr>
      <w:spacing w:after="0" w:line="240" w:lineRule="auto"/>
    </w:pPr>
    <w:rPr>
      <w:rFonts w:ascii="Arial" w:eastAsia="Times New Roman" w:hAnsi="Arial" w:cs="Times New Roman"/>
      <w:kern w:val="10"/>
    </w:rPr>
  </w:style>
  <w:style w:type="paragraph" w:customStyle="1" w:styleId="C68E5797B97D4D349ED0A2C691BAC8D69">
    <w:name w:val="C68E5797B97D4D349ED0A2C691BAC8D69"/>
    <w:rsid w:val="00551F23"/>
    <w:pPr>
      <w:spacing w:after="0" w:line="240" w:lineRule="auto"/>
    </w:pPr>
    <w:rPr>
      <w:rFonts w:ascii="Arial" w:eastAsia="Times New Roman" w:hAnsi="Arial" w:cs="Times New Roman"/>
      <w:kern w:val="10"/>
    </w:rPr>
  </w:style>
  <w:style w:type="paragraph" w:customStyle="1" w:styleId="C281B25217FF4B7997C4E98E0F5417239">
    <w:name w:val="C281B25217FF4B7997C4E98E0F5417239"/>
    <w:rsid w:val="00551F23"/>
    <w:pPr>
      <w:spacing w:after="0" w:line="240" w:lineRule="auto"/>
    </w:pPr>
    <w:rPr>
      <w:rFonts w:ascii="Arial" w:eastAsia="Times New Roman" w:hAnsi="Arial" w:cs="Times New Roman"/>
      <w:kern w:val="10"/>
    </w:rPr>
  </w:style>
  <w:style w:type="paragraph" w:customStyle="1" w:styleId="856958F1419B401AAA513BA0F81CFF9C9">
    <w:name w:val="856958F1419B401AAA513BA0F81CFF9C9"/>
    <w:rsid w:val="00551F23"/>
    <w:pPr>
      <w:spacing w:after="0" w:line="240" w:lineRule="auto"/>
    </w:pPr>
    <w:rPr>
      <w:rFonts w:ascii="Arial" w:eastAsia="Times New Roman" w:hAnsi="Arial" w:cs="Times New Roman"/>
      <w:kern w:val="10"/>
    </w:rPr>
  </w:style>
  <w:style w:type="paragraph" w:customStyle="1" w:styleId="D1A3289E62264D20A382446F2C57267C9">
    <w:name w:val="D1A3289E62264D20A382446F2C57267C9"/>
    <w:rsid w:val="00551F23"/>
    <w:pPr>
      <w:spacing w:after="0" w:line="240" w:lineRule="auto"/>
    </w:pPr>
    <w:rPr>
      <w:rFonts w:ascii="Arial" w:eastAsia="Times New Roman" w:hAnsi="Arial" w:cs="Times New Roman"/>
      <w:kern w:val="10"/>
    </w:rPr>
  </w:style>
  <w:style w:type="paragraph" w:customStyle="1" w:styleId="1935AB6876D34A0FB656F13E4FE830B49">
    <w:name w:val="1935AB6876D34A0FB656F13E4FE830B49"/>
    <w:rsid w:val="00551F23"/>
    <w:pPr>
      <w:spacing w:after="0" w:line="240" w:lineRule="auto"/>
    </w:pPr>
    <w:rPr>
      <w:rFonts w:ascii="Arial" w:eastAsia="Times New Roman" w:hAnsi="Arial" w:cs="Times New Roman"/>
      <w:kern w:val="10"/>
    </w:rPr>
  </w:style>
  <w:style w:type="paragraph" w:customStyle="1" w:styleId="C1AD042E0B8D4EFE802746E2FFC193CF9">
    <w:name w:val="C1AD042E0B8D4EFE802746E2FFC193CF9"/>
    <w:rsid w:val="00551F23"/>
    <w:pPr>
      <w:spacing w:after="0" w:line="240" w:lineRule="auto"/>
    </w:pPr>
    <w:rPr>
      <w:rFonts w:ascii="Arial" w:eastAsia="Times New Roman" w:hAnsi="Arial" w:cs="Times New Roman"/>
      <w:kern w:val="10"/>
    </w:rPr>
  </w:style>
  <w:style w:type="paragraph" w:customStyle="1" w:styleId="D23A4E5D3FD34512B5D5B53996E14A0F9">
    <w:name w:val="D23A4E5D3FD34512B5D5B53996E14A0F9"/>
    <w:rsid w:val="00551F23"/>
    <w:pPr>
      <w:spacing w:after="0" w:line="240" w:lineRule="auto"/>
    </w:pPr>
    <w:rPr>
      <w:rFonts w:ascii="Arial" w:eastAsia="Times New Roman" w:hAnsi="Arial" w:cs="Times New Roman"/>
      <w:kern w:val="10"/>
    </w:rPr>
  </w:style>
  <w:style w:type="paragraph" w:customStyle="1" w:styleId="4CFE60FDC3404100AF26B10B939BD95E9">
    <w:name w:val="4CFE60FDC3404100AF26B10B939BD95E9"/>
    <w:rsid w:val="00551F23"/>
    <w:pPr>
      <w:spacing w:after="0" w:line="240" w:lineRule="auto"/>
    </w:pPr>
    <w:rPr>
      <w:rFonts w:ascii="Arial" w:eastAsia="Times New Roman" w:hAnsi="Arial" w:cs="Times New Roman"/>
      <w:kern w:val="10"/>
    </w:rPr>
  </w:style>
  <w:style w:type="paragraph" w:customStyle="1" w:styleId="1E8C5C412129493499A15BD43D08F75B9">
    <w:name w:val="1E8C5C412129493499A15BD43D08F75B9"/>
    <w:rsid w:val="00551F23"/>
    <w:pPr>
      <w:spacing w:after="0" w:line="240" w:lineRule="auto"/>
    </w:pPr>
    <w:rPr>
      <w:rFonts w:ascii="Arial" w:eastAsia="Times New Roman" w:hAnsi="Arial" w:cs="Times New Roman"/>
      <w:kern w:val="10"/>
    </w:rPr>
  </w:style>
  <w:style w:type="paragraph" w:customStyle="1" w:styleId="76C72FDCD8504DFEB8F1180BE11DD70B9">
    <w:name w:val="76C72FDCD8504DFEB8F1180BE11DD70B9"/>
    <w:rsid w:val="00551F23"/>
    <w:pPr>
      <w:spacing w:after="0" w:line="240" w:lineRule="auto"/>
    </w:pPr>
    <w:rPr>
      <w:rFonts w:ascii="Arial" w:eastAsia="Times New Roman" w:hAnsi="Arial" w:cs="Times New Roman"/>
      <w:kern w:val="10"/>
    </w:rPr>
  </w:style>
  <w:style w:type="paragraph" w:customStyle="1" w:styleId="95651FE7E885478884F83C725409964F9">
    <w:name w:val="95651FE7E885478884F83C725409964F9"/>
    <w:rsid w:val="00551F23"/>
    <w:pPr>
      <w:spacing w:after="0" w:line="240" w:lineRule="auto"/>
    </w:pPr>
    <w:rPr>
      <w:rFonts w:ascii="Arial" w:eastAsia="Times New Roman" w:hAnsi="Arial" w:cs="Times New Roman"/>
      <w:kern w:val="10"/>
    </w:rPr>
  </w:style>
  <w:style w:type="paragraph" w:customStyle="1" w:styleId="6A12DA679CF74918A8F9F609DE038C549">
    <w:name w:val="6A12DA679CF74918A8F9F609DE038C549"/>
    <w:rsid w:val="00551F23"/>
    <w:pPr>
      <w:spacing w:after="0" w:line="240" w:lineRule="auto"/>
    </w:pPr>
    <w:rPr>
      <w:rFonts w:ascii="Arial" w:eastAsia="Times New Roman" w:hAnsi="Arial" w:cs="Times New Roman"/>
      <w:kern w:val="10"/>
    </w:rPr>
  </w:style>
  <w:style w:type="paragraph" w:customStyle="1" w:styleId="55FA82B63C324F95A6D656CE4627BEA29">
    <w:name w:val="55FA82B63C324F95A6D656CE4627BEA29"/>
    <w:rsid w:val="00551F23"/>
    <w:pPr>
      <w:spacing w:after="0" w:line="240" w:lineRule="auto"/>
    </w:pPr>
    <w:rPr>
      <w:rFonts w:ascii="Arial" w:eastAsia="Times New Roman" w:hAnsi="Arial" w:cs="Times New Roman"/>
      <w:kern w:val="10"/>
    </w:rPr>
  </w:style>
  <w:style w:type="paragraph" w:customStyle="1" w:styleId="8F4E2137208847E7871465DEC3E046FC9">
    <w:name w:val="8F4E2137208847E7871465DEC3E046FC9"/>
    <w:rsid w:val="00551F23"/>
    <w:pPr>
      <w:spacing w:after="0" w:line="240" w:lineRule="auto"/>
    </w:pPr>
    <w:rPr>
      <w:rFonts w:ascii="Arial" w:eastAsia="Times New Roman" w:hAnsi="Arial" w:cs="Times New Roman"/>
      <w:kern w:val="10"/>
    </w:rPr>
  </w:style>
  <w:style w:type="paragraph" w:customStyle="1" w:styleId="1A193E33A0FD4407926AEF5CA5B91F1F9">
    <w:name w:val="1A193E33A0FD4407926AEF5CA5B91F1F9"/>
    <w:rsid w:val="00551F23"/>
    <w:pPr>
      <w:spacing w:after="0" w:line="240" w:lineRule="auto"/>
    </w:pPr>
    <w:rPr>
      <w:rFonts w:ascii="Arial" w:eastAsia="Times New Roman" w:hAnsi="Arial" w:cs="Times New Roman"/>
      <w:kern w:val="10"/>
    </w:rPr>
  </w:style>
  <w:style w:type="paragraph" w:customStyle="1" w:styleId="E8EDAC6EF96C4DADAE56CB88FA6AFCF69">
    <w:name w:val="E8EDAC6EF96C4DADAE56CB88FA6AFCF69"/>
    <w:rsid w:val="00551F23"/>
    <w:pPr>
      <w:spacing w:after="0" w:line="240" w:lineRule="auto"/>
    </w:pPr>
    <w:rPr>
      <w:rFonts w:ascii="Arial" w:eastAsia="Times New Roman" w:hAnsi="Arial" w:cs="Times New Roman"/>
      <w:kern w:val="10"/>
    </w:rPr>
  </w:style>
  <w:style w:type="paragraph" w:customStyle="1" w:styleId="0956F2F0C095444494741A8D1DF2E3249">
    <w:name w:val="0956F2F0C095444494741A8D1DF2E3249"/>
    <w:rsid w:val="00551F23"/>
    <w:pPr>
      <w:spacing w:after="0" w:line="240" w:lineRule="auto"/>
    </w:pPr>
    <w:rPr>
      <w:rFonts w:ascii="Arial" w:eastAsia="Times New Roman" w:hAnsi="Arial" w:cs="Times New Roman"/>
      <w:kern w:val="10"/>
    </w:rPr>
  </w:style>
  <w:style w:type="paragraph" w:customStyle="1" w:styleId="5D8242CED27A4E92A8FE07522D15C2442">
    <w:name w:val="5D8242CED27A4E92A8FE07522D15C2442"/>
    <w:rsid w:val="00551F23"/>
    <w:pPr>
      <w:spacing w:after="0" w:line="240" w:lineRule="auto"/>
    </w:pPr>
    <w:rPr>
      <w:rFonts w:ascii="Arial" w:eastAsia="Times New Roman" w:hAnsi="Arial" w:cs="Times New Roman"/>
      <w:kern w:val="10"/>
    </w:rPr>
  </w:style>
  <w:style w:type="paragraph" w:customStyle="1" w:styleId="AA03B999694F462EB2512AA94844F73B2">
    <w:name w:val="AA03B999694F462EB2512AA94844F73B2"/>
    <w:rsid w:val="00551F23"/>
    <w:pPr>
      <w:spacing w:after="0" w:line="240" w:lineRule="auto"/>
    </w:pPr>
    <w:rPr>
      <w:rFonts w:ascii="Arial" w:eastAsia="Times New Roman" w:hAnsi="Arial" w:cs="Times New Roman"/>
      <w:kern w:val="10"/>
    </w:rPr>
  </w:style>
  <w:style w:type="paragraph" w:customStyle="1" w:styleId="25678B18996F4E0AAB152A2649D23E792">
    <w:name w:val="25678B18996F4E0AAB152A2649D23E792"/>
    <w:rsid w:val="00551F23"/>
    <w:pPr>
      <w:spacing w:after="0" w:line="240" w:lineRule="auto"/>
    </w:pPr>
    <w:rPr>
      <w:rFonts w:ascii="Arial" w:eastAsia="Times New Roman" w:hAnsi="Arial" w:cs="Times New Roman"/>
      <w:kern w:val="10"/>
    </w:rPr>
  </w:style>
  <w:style w:type="paragraph" w:customStyle="1" w:styleId="9E2964F1A8D1419AAE392B5B350332AB2">
    <w:name w:val="9E2964F1A8D1419AAE392B5B350332AB2"/>
    <w:rsid w:val="00551F23"/>
    <w:pPr>
      <w:spacing w:after="0" w:line="240" w:lineRule="auto"/>
    </w:pPr>
    <w:rPr>
      <w:rFonts w:ascii="Arial" w:eastAsia="Times New Roman" w:hAnsi="Arial" w:cs="Times New Roman"/>
      <w:kern w:val="10"/>
    </w:rPr>
  </w:style>
  <w:style w:type="paragraph" w:customStyle="1" w:styleId="4502A594C4F34248AA3397ABC764A21B1">
    <w:name w:val="4502A594C4F34248AA3397ABC764A21B1"/>
    <w:rsid w:val="00551F23"/>
    <w:pPr>
      <w:spacing w:after="0" w:line="240" w:lineRule="auto"/>
    </w:pPr>
    <w:rPr>
      <w:rFonts w:ascii="Arial" w:eastAsia="Times New Roman" w:hAnsi="Arial" w:cs="Times New Roman"/>
      <w:kern w:val="10"/>
    </w:rPr>
  </w:style>
  <w:style w:type="paragraph" w:customStyle="1" w:styleId="B1D2E01C5A764BBBA535AE141A8182102">
    <w:name w:val="B1D2E01C5A764BBBA535AE141A8182102"/>
    <w:rsid w:val="00551F23"/>
    <w:pPr>
      <w:spacing w:after="0" w:line="240" w:lineRule="auto"/>
    </w:pPr>
    <w:rPr>
      <w:rFonts w:ascii="Arial" w:eastAsia="Times New Roman" w:hAnsi="Arial" w:cs="Times New Roman"/>
      <w:kern w:val="10"/>
    </w:rPr>
  </w:style>
  <w:style w:type="paragraph" w:customStyle="1" w:styleId="8FFCAFDBE2104AB4B9DC7DFE7EACF45B5">
    <w:name w:val="8FFCAFDBE2104AB4B9DC7DFE7EACF45B5"/>
    <w:rsid w:val="00551F23"/>
    <w:pPr>
      <w:spacing w:after="0" w:line="240" w:lineRule="auto"/>
    </w:pPr>
    <w:rPr>
      <w:rFonts w:ascii="Arial" w:eastAsia="Times New Roman" w:hAnsi="Arial" w:cs="Times New Roman"/>
      <w:kern w:val="10"/>
    </w:rPr>
  </w:style>
  <w:style w:type="paragraph" w:customStyle="1" w:styleId="FDD223935B2A46B098BBDEC6100342D79">
    <w:name w:val="FDD223935B2A46B098BBDEC6100342D79"/>
    <w:rsid w:val="00551F23"/>
    <w:pPr>
      <w:spacing w:after="0" w:line="240" w:lineRule="auto"/>
    </w:pPr>
    <w:rPr>
      <w:rFonts w:ascii="Arial" w:eastAsia="Times New Roman" w:hAnsi="Arial" w:cs="Times New Roman"/>
      <w:kern w:val="10"/>
    </w:rPr>
  </w:style>
  <w:style w:type="paragraph" w:customStyle="1" w:styleId="63D2974DD0264B8CB45DCC042F76449B">
    <w:name w:val="63D2974DD0264B8CB45DCC042F76449B"/>
    <w:rsid w:val="00551F23"/>
  </w:style>
  <w:style w:type="paragraph" w:customStyle="1" w:styleId="65D1BF560C7B4E0D83C47CF07101834B">
    <w:name w:val="65D1BF560C7B4E0D83C47CF07101834B"/>
    <w:rsid w:val="00551F23"/>
  </w:style>
  <w:style w:type="paragraph" w:customStyle="1" w:styleId="0BD1BC137AC644D2B46F88E772957413">
    <w:name w:val="0BD1BC137AC644D2B46F88E772957413"/>
    <w:rsid w:val="00551F23"/>
  </w:style>
  <w:style w:type="paragraph" w:customStyle="1" w:styleId="A65768AC1A4042A49DE2B189C8ABA31D">
    <w:name w:val="A65768AC1A4042A49DE2B189C8ABA31D"/>
    <w:rsid w:val="00551F23"/>
  </w:style>
  <w:style w:type="paragraph" w:customStyle="1" w:styleId="154D635E563C4A67AFC839E624D3C855">
    <w:name w:val="154D635E563C4A67AFC839E624D3C855"/>
    <w:rsid w:val="00551F23"/>
  </w:style>
  <w:style w:type="paragraph" w:customStyle="1" w:styleId="B0D769AC511740288ADBD556B4F759F4">
    <w:name w:val="B0D769AC511740288ADBD556B4F759F4"/>
    <w:rsid w:val="00551F23"/>
  </w:style>
  <w:style w:type="paragraph" w:customStyle="1" w:styleId="AF547C552CD04F3582FB8CCB1C00410E">
    <w:name w:val="AF547C552CD04F3582FB8CCB1C00410E"/>
    <w:rsid w:val="00551F23"/>
  </w:style>
  <w:style w:type="paragraph" w:customStyle="1" w:styleId="4F427AEE81B7412CB84DA4570B9AA928">
    <w:name w:val="4F427AEE81B7412CB84DA4570B9AA928"/>
    <w:rsid w:val="00551F23"/>
  </w:style>
  <w:style w:type="paragraph" w:customStyle="1" w:styleId="D3ADF5FA03D9401CAC43225E2200B849">
    <w:name w:val="D3ADF5FA03D9401CAC43225E2200B849"/>
    <w:rsid w:val="00551F23"/>
  </w:style>
  <w:style w:type="paragraph" w:customStyle="1" w:styleId="662DB438563640A89D642B80FEE7CEB9">
    <w:name w:val="662DB438563640A89D642B80FEE7CEB9"/>
    <w:rsid w:val="00551F23"/>
  </w:style>
  <w:style w:type="paragraph" w:customStyle="1" w:styleId="CE574E2905714F398C31AE03A25C6FBC">
    <w:name w:val="CE574E2905714F398C31AE03A25C6FBC"/>
    <w:rsid w:val="00551F23"/>
  </w:style>
  <w:style w:type="paragraph" w:customStyle="1" w:styleId="489D96108CBF4CFA94D602DF92AE6A5F">
    <w:name w:val="489D96108CBF4CFA94D602DF92AE6A5F"/>
    <w:rsid w:val="00551F23"/>
  </w:style>
  <w:style w:type="paragraph" w:customStyle="1" w:styleId="14FC396ABE194EB3859F76A822F8D9CA">
    <w:name w:val="14FC396ABE194EB3859F76A822F8D9CA"/>
    <w:rsid w:val="00551F23"/>
  </w:style>
  <w:style w:type="paragraph" w:customStyle="1" w:styleId="24B0648EE6A8404F85042AE11BFD3D77">
    <w:name w:val="24B0648EE6A8404F85042AE11BFD3D77"/>
    <w:rsid w:val="00551F23"/>
  </w:style>
  <w:style w:type="paragraph" w:customStyle="1" w:styleId="34386568860B48F78B7CB7845DF45A2A">
    <w:name w:val="34386568860B48F78B7CB7845DF45A2A"/>
    <w:rsid w:val="00551F23"/>
  </w:style>
  <w:style w:type="paragraph" w:customStyle="1" w:styleId="6932FEB032E24937B484A49EEDD04F25">
    <w:name w:val="6932FEB032E24937B484A49EEDD04F25"/>
    <w:rsid w:val="00551F23"/>
  </w:style>
  <w:style w:type="paragraph" w:customStyle="1" w:styleId="42FEAE526D0744D096062545CF90AC01">
    <w:name w:val="42FEAE526D0744D096062545CF90AC01"/>
    <w:rsid w:val="00551F23"/>
  </w:style>
  <w:style w:type="paragraph" w:customStyle="1" w:styleId="CFF6B380CE684043ACA942C9ABE0379E">
    <w:name w:val="CFF6B380CE684043ACA942C9ABE0379E"/>
    <w:rsid w:val="00551F23"/>
  </w:style>
  <w:style w:type="paragraph" w:customStyle="1" w:styleId="2E403DEFD42C46DDA9368A604825B0E5">
    <w:name w:val="2E403DEFD42C46DDA9368A604825B0E5"/>
    <w:rsid w:val="00930739"/>
  </w:style>
  <w:style w:type="paragraph" w:customStyle="1" w:styleId="B35C7063E2094505BD31AB5F0860F224">
    <w:name w:val="B35C7063E2094505BD31AB5F0860F224"/>
    <w:rsid w:val="00930739"/>
  </w:style>
  <w:style w:type="paragraph" w:customStyle="1" w:styleId="7E2A079D44844C78B6CBDED8453CB348">
    <w:name w:val="7E2A079D44844C78B6CBDED8453CB348"/>
    <w:rsid w:val="00930739"/>
  </w:style>
  <w:style w:type="paragraph" w:customStyle="1" w:styleId="EE03F37D940F4752B3CB8D352604EFBE">
    <w:name w:val="EE03F37D940F4752B3CB8D352604EFBE"/>
    <w:rsid w:val="00930739"/>
  </w:style>
  <w:style w:type="paragraph" w:customStyle="1" w:styleId="8B2532C2A77F4BA689F8DB39D7C83CE7">
    <w:name w:val="8B2532C2A77F4BA689F8DB39D7C83CE7"/>
    <w:rsid w:val="00930739"/>
  </w:style>
  <w:style w:type="paragraph" w:customStyle="1" w:styleId="CFDD260B5B914DCD835D9F3A31E9CA99">
    <w:name w:val="CFDD260B5B914DCD835D9F3A31E9CA99"/>
    <w:rsid w:val="00930739"/>
  </w:style>
  <w:style w:type="paragraph" w:customStyle="1" w:styleId="B0F491B7A1C247A6B93E2AE6BE1ADE0F6">
    <w:name w:val="B0F491B7A1C247A6B93E2AE6BE1ADE0F6"/>
    <w:rsid w:val="00930739"/>
    <w:pPr>
      <w:spacing w:after="0" w:line="240" w:lineRule="auto"/>
    </w:pPr>
    <w:rPr>
      <w:rFonts w:ascii="Arial" w:eastAsia="Times New Roman" w:hAnsi="Arial" w:cs="Times New Roman"/>
      <w:kern w:val="10"/>
    </w:rPr>
  </w:style>
  <w:style w:type="paragraph" w:customStyle="1" w:styleId="BA7A92AC6F874CD0989F2EAB05501BB16">
    <w:name w:val="BA7A92AC6F874CD0989F2EAB05501BB16"/>
    <w:rsid w:val="00930739"/>
    <w:pPr>
      <w:spacing w:after="0" w:line="240" w:lineRule="auto"/>
    </w:pPr>
    <w:rPr>
      <w:rFonts w:ascii="Arial" w:eastAsia="Times New Roman" w:hAnsi="Arial" w:cs="Times New Roman"/>
      <w:kern w:val="10"/>
    </w:rPr>
  </w:style>
  <w:style w:type="paragraph" w:customStyle="1" w:styleId="DD6BB6A028364628B9A9055C010602BD7">
    <w:name w:val="DD6BB6A028364628B9A9055C010602BD7"/>
    <w:rsid w:val="00930739"/>
    <w:pPr>
      <w:spacing w:after="0" w:line="240" w:lineRule="auto"/>
    </w:pPr>
    <w:rPr>
      <w:rFonts w:ascii="Arial" w:eastAsia="Times New Roman" w:hAnsi="Arial" w:cs="Times New Roman"/>
      <w:kern w:val="10"/>
    </w:rPr>
  </w:style>
  <w:style w:type="paragraph" w:customStyle="1" w:styleId="C6417026EB4F4B23AA2A46EB059B4A1B6">
    <w:name w:val="C6417026EB4F4B23AA2A46EB059B4A1B6"/>
    <w:rsid w:val="00930739"/>
    <w:pPr>
      <w:spacing w:after="0" w:line="240" w:lineRule="auto"/>
    </w:pPr>
    <w:rPr>
      <w:rFonts w:ascii="Arial" w:eastAsia="Times New Roman" w:hAnsi="Arial" w:cs="Times New Roman"/>
      <w:kern w:val="10"/>
    </w:rPr>
  </w:style>
  <w:style w:type="paragraph" w:customStyle="1" w:styleId="E90F5D6D3F7740B184C585146F9E2D9C1">
    <w:name w:val="E90F5D6D3F7740B184C585146F9E2D9C1"/>
    <w:rsid w:val="00930739"/>
    <w:pPr>
      <w:spacing w:after="0" w:line="240" w:lineRule="auto"/>
    </w:pPr>
    <w:rPr>
      <w:rFonts w:ascii="Arial" w:eastAsia="Times New Roman" w:hAnsi="Arial" w:cs="Times New Roman"/>
      <w:kern w:val="10"/>
    </w:rPr>
  </w:style>
  <w:style w:type="paragraph" w:customStyle="1" w:styleId="5DBD07E92F9A4CBEB99E6763F7EDE8E03">
    <w:name w:val="5DBD07E92F9A4CBEB99E6763F7EDE8E03"/>
    <w:rsid w:val="00930739"/>
    <w:pPr>
      <w:spacing w:after="0" w:line="240" w:lineRule="auto"/>
    </w:pPr>
    <w:rPr>
      <w:rFonts w:ascii="Arial" w:eastAsia="Times New Roman" w:hAnsi="Arial" w:cs="Times New Roman"/>
      <w:kern w:val="10"/>
    </w:rPr>
  </w:style>
  <w:style w:type="paragraph" w:customStyle="1" w:styleId="6400D4AB805A4A1CB2F9C422F3B7FADE6">
    <w:name w:val="6400D4AB805A4A1CB2F9C422F3B7FADE6"/>
    <w:rsid w:val="00930739"/>
    <w:pPr>
      <w:spacing w:after="0" w:line="240" w:lineRule="auto"/>
    </w:pPr>
    <w:rPr>
      <w:rFonts w:ascii="Arial" w:eastAsia="Times New Roman" w:hAnsi="Arial" w:cs="Times New Roman"/>
      <w:kern w:val="10"/>
    </w:rPr>
  </w:style>
  <w:style w:type="paragraph" w:customStyle="1" w:styleId="A60A8F96A29541C89C35E49F4958C6E76">
    <w:name w:val="A60A8F96A29541C89C35E49F4958C6E76"/>
    <w:rsid w:val="00930739"/>
    <w:pPr>
      <w:spacing w:after="0" w:line="240" w:lineRule="auto"/>
    </w:pPr>
    <w:rPr>
      <w:rFonts w:ascii="Arial" w:eastAsia="Times New Roman" w:hAnsi="Arial" w:cs="Times New Roman"/>
      <w:kern w:val="10"/>
    </w:rPr>
  </w:style>
  <w:style w:type="paragraph" w:customStyle="1" w:styleId="EC415457162245B39DB071CD33EEDC0810">
    <w:name w:val="EC415457162245B39DB071CD33EEDC0810"/>
    <w:rsid w:val="00930739"/>
    <w:pPr>
      <w:spacing w:after="0" w:line="240" w:lineRule="auto"/>
    </w:pPr>
    <w:rPr>
      <w:rFonts w:ascii="Arial" w:eastAsia="Times New Roman" w:hAnsi="Arial" w:cs="Times New Roman"/>
      <w:kern w:val="10"/>
    </w:rPr>
  </w:style>
  <w:style w:type="paragraph" w:customStyle="1" w:styleId="A4EE17B6464449469B625A68562BD54710">
    <w:name w:val="A4EE17B6464449469B625A68562BD54710"/>
    <w:rsid w:val="00930739"/>
    <w:pPr>
      <w:spacing w:after="0" w:line="240" w:lineRule="auto"/>
    </w:pPr>
    <w:rPr>
      <w:rFonts w:ascii="Arial" w:eastAsia="Times New Roman" w:hAnsi="Arial" w:cs="Times New Roman"/>
      <w:kern w:val="10"/>
    </w:rPr>
  </w:style>
  <w:style w:type="paragraph" w:customStyle="1" w:styleId="120C3683F6504EF68C6911E0FBBFCC0D10">
    <w:name w:val="120C3683F6504EF68C6911E0FBBFCC0D10"/>
    <w:rsid w:val="00930739"/>
    <w:pPr>
      <w:spacing w:after="0" w:line="240" w:lineRule="auto"/>
    </w:pPr>
    <w:rPr>
      <w:rFonts w:ascii="Arial" w:eastAsia="Times New Roman" w:hAnsi="Arial" w:cs="Times New Roman"/>
      <w:kern w:val="10"/>
    </w:rPr>
  </w:style>
  <w:style w:type="paragraph" w:customStyle="1" w:styleId="E6E62124A6BF474B928956DB498D2ACC10">
    <w:name w:val="E6E62124A6BF474B928956DB498D2ACC10"/>
    <w:rsid w:val="00930739"/>
    <w:pPr>
      <w:spacing w:after="0" w:line="240" w:lineRule="auto"/>
    </w:pPr>
    <w:rPr>
      <w:rFonts w:ascii="Arial" w:eastAsia="Times New Roman" w:hAnsi="Arial" w:cs="Times New Roman"/>
      <w:kern w:val="10"/>
    </w:rPr>
  </w:style>
  <w:style w:type="paragraph" w:customStyle="1" w:styleId="3D8A7FF8430E4844B8CCA314F1B6F91110">
    <w:name w:val="3D8A7FF8430E4844B8CCA314F1B6F91110"/>
    <w:rsid w:val="00930739"/>
    <w:pPr>
      <w:spacing w:after="0" w:line="240" w:lineRule="auto"/>
    </w:pPr>
    <w:rPr>
      <w:rFonts w:ascii="Arial" w:eastAsia="Times New Roman" w:hAnsi="Arial" w:cs="Times New Roman"/>
      <w:kern w:val="10"/>
    </w:rPr>
  </w:style>
  <w:style w:type="paragraph" w:customStyle="1" w:styleId="B52EC77ADDCF49F1BDF131FD92D050C710">
    <w:name w:val="B52EC77ADDCF49F1BDF131FD92D050C710"/>
    <w:rsid w:val="00930739"/>
    <w:pPr>
      <w:spacing w:after="0" w:line="240" w:lineRule="auto"/>
    </w:pPr>
    <w:rPr>
      <w:rFonts w:ascii="Arial" w:eastAsia="Times New Roman" w:hAnsi="Arial" w:cs="Times New Roman"/>
      <w:kern w:val="10"/>
    </w:rPr>
  </w:style>
  <w:style w:type="paragraph" w:customStyle="1" w:styleId="EE7E253CBBE94947BF92751FA33E00FE10">
    <w:name w:val="EE7E253CBBE94947BF92751FA33E00FE10"/>
    <w:rsid w:val="00930739"/>
    <w:pPr>
      <w:spacing w:after="0" w:line="240" w:lineRule="auto"/>
    </w:pPr>
    <w:rPr>
      <w:rFonts w:ascii="Arial" w:eastAsia="Times New Roman" w:hAnsi="Arial" w:cs="Times New Roman"/>
      <w:kern w:val="10"/>
    </w:rPr>
  </w:style>
  <w:style w:type="paragraph" w:customStyle="1" w:styleId="CEDA0F4B77E54CAEAACA344FEE8E401710">
    <w:name w:val="CEDA0F4B77E54CAEAACA344FEE8E401710"/>
    <w:rsid w:val="00930739"/>
    <w:pPr>
      <w:spacing w:after="0" w:line="240" w:lineRule="auto"/>
    </w:pPr>
    <w:rPr>
      <w:rFonts w:ascii="Arial" w:eastAsia="Times New Roman" w:hAnsi="Arial" w:cs="Times New Roman"/>
      <w:kern w:val="10"/>
    </w:rPr>
  </w:style>
  <w:style w:type="paragraph" w:customStyle="1" w:styleId="BB98DD323E89420A9E6182CD6225B49F10">
    <w:name w:val="BB98DD323E89420A9E6182CD6225B49F10"/>
    <w:rsid w:val="00930739"/>
    <w:pPr>
      <w:spacing w:after="0" w:line="240" w:lineRule="auto"/>
    </w:pPr>
    <w:rPr>
      <w:rFonts w:ascii="Arial" w:eastAsia="Times New Roman" w:hAnsi="Arial" w:cs="Times New Roman"/>
      <w:kern w:val="10"/>
    </w:rPr>
  </w:style>
  <w:style w:type="paragraph" w:customStyle="1" w:styleId="C46E5D7394BA49B1AEB0CD6DB25C428610">
    <w:name w:val="C46E5D7394BA49B1AEB0CD6DB25C428610"/>
    <w:rsid w:val="00930739"/>
    <w:pPr>
      <w:spacing w:after="0" w:line="240" w:lineRule="auto"/>
    </w:pPr>
    <w:rPr>
      <w:rFonts w:ascii="Arial" w:eastAsia="Times New Roman" w:hAnsi="Arial" w:cs="Times New Roman"/>
      <w:kern w:val="10"/>
    </w:rPr>
  </w:style>
  <w:style w:type="paragraph" w:customStyle="1" w:styleId="2D4851BEA7674C0E844957836B2E701910">
    <w:name w:val="2D4851BEA7674C0E844957836B2E701910"/>
    <w:rsid w:val="00930739"/>
    <w:pPr>
      <w:spacing w:after="0" w:line="240" w:lineRule="auto"/>
    </w:pPr>
    <w:rPr>
      <w:rFonts w:ascii="Arial" w:eastAsia="Times New Roman" w:hAnsi="Arial" w:cs="Times New Roman"/>
      <w:kern w:val="10"/>
    </w:rPr>
  </w:style>
  <w:style w:type="paragraph" w:customStyle="1" w:styleId="D0CC3D2D6AFC4138980C7B05831C551F10">
    <w:name w:val="D0CC3D2D6AFC4138980C7B05831C551F10"/>
    <w:rsid w:val="00930739"/>
    <w:pPr>
      <w:spacing w:after="0" w:line="240" w:lineRule="auto"/>
    </w:pPr>
    <w:rPr>
      <w:rFonts w:ascii="Arial" w:eastAsia="Times New Roman" w:hAnsi="Arial" w:cs="Times New Roman"/>
      <w:kern w:val="10"/>
    </w:rPr>
  </w:style>
  <w:style w:type="paragraph" w:customStyle="1" w:styleId="3EFA0EC2773E4DC29AC95038F409E15310">
    <w:name w:val="3EFA0EC2773E4DC29AC95038F409E15310"/>
    <w:rsid w:val="00930739"/>
    <w:pPr>
      <w:spacing w:after="0" w:line="240" w:lineRule="auto"/>
    </w:pPr>
    <w:rPr>
      <w:rFonts w:ascii="Arial" w:eastAsia="Times New Roman" w:hAnsi="Arial" w:cs="Times New Roman"/>
      <w:kern w:val="10"/>
    </w:rPr>
  </w:style>
  <w:style w:type="paragraph" w:customStyle="1" w:styleId="1DDBA58CC1DF46F88EB0C36A8AA6085810">
    <w:name w:val="1DDBA58CC1DF46F88EB0C36A8AA6085810"/>
    <w:rsid w:val="00930739"/>
    <w:pPr>
      <w:spacing w:after="0" w:line="240" w:lineRule="auto"/>
    </w:pPr>
    <w:rPr>
      <w:rFonts w:ascii="Arial" w:eastAsia="Times New Roman" w:hAnsi="Arial" w:cs="Times New Roman"/>
      <w:kern w:val="10"/>
    </w:rPr>
  </w:style>
  <w:style w:type="paragraph" w:customStyle="1" w:styleId="AC457ABFEE754776B7C0DE4A0B4B1CD710">
    <w:name w:val="AC457ABFEE754776B7C0DE4A0B4B1CD710"/>
    <w:rsid w:val="00930739"/>
    <w:pPr>
      <w:spacing w:after="0" w:line="240" w:lineRule="auto"/>
    </w:pPr>
    <w:rPr>
      <w:rFonts w:ascii="Arial" w:eastAsia="Times New Roman" w:hAnsi="Arial" w:cs="Times New Roman"/>
      <w:kern w:val="10"/>
    </w:rPr>
  </w:style>
  <w:style w:type="paragraph" w:customStyle="1" w:styleId="571C8A0704B549FBB31F20F6C9665B5510">
    <w:name w:val="571C8A0704B549FBB31F20F6C9665B5510"/>
    <w:rsid w:val="00930739"/>
    <w:pPr>
      <w:spacing w:after="0" w:line="240" w:lineRule="auto"/>
    </w:pPr>
    <w:rPr>
      <w:rFonts w:ascii="Arial" w:eastAsia="Times New Roman" w:hAnsi="Arial" w:cs="Times New Roman"/>
      <w:kern w:val="10"/>
    </w:rPr>
  </w:style>
  <w:style w:type="paragraph" w:customStyle="1" w:styleId="EDFE1D629D8D42C2A7DCD7DDF9F54C6B10">
    <w:name w:val="EDFE1D629D8D42C2A7DCD7DDF9F54C6B10"/>
    <w:rsid w:val="00930739"/>
    <w:pPr>
      <w:spacing w:after="0" w:line="240" w:lineRule="auto"/>
    </w:pPr>
    <w:rPr>
      <w:rFonts w:ascii="Arial" w:eastAsia="Times New Roman" w:hAnsi="Arial" w:cs="Times New Roman"/>
      <w:kern w:val="10"/>
    </w:rPr>
  </w:style>
  <w:style w:type="paragraph" w:customStyle="1" w:styleId="09D386BDCD5A454EBF10607A6F0B633110">
    <w:name w:val="09D386BDCD5A454EBF10607A6F0B633110"/>
    <w:rsid w:val="00930739"/>
    <w:pPr>
      <w:spacing w:after="0" w:line="240" w:lineRule="auto"/>
    </w:pPr>
    <w:rPr>
      <w:rFonts w:ascii="Arial" w:eastAsia="Times New Roman" w:hAnsi="Arial" w:cs="Times New Roman"/>
      <w:kern w:val="10"/>
    </w:rPr>
  </w:style>
  <w:style w:type="paragraph" w:customStyle="1" w:styleId="A519F658E9CC46729AA13633FE69E2D410">
    <w:name w:val="A519F658E9CC46729AA13633FE69E2D410"/>
    <w:rsid w:val="00930739"/>
    <w:pPr>
      <w:spacing w:after="0" w:line="240" w:lineRule="auto"/>
    </w:pPr>
    <w:rPr>
      <w:rFonts w:ascii="Arial" w:eastAsia="Times New Roman" w:hAnsi="Arial" w:cs="Times New Roman"/>
      <w:kern w:val="10"/>
    </w:rPr>
  </w:style>
  <w:style w:type="paragraph" w:customStyle="1" w:styleId="512F6B8DC7A741558E97C0214AA1661010">
    <w:name w:val="512F6B8DC7A741558E97C0214AA1661010"/>
    <w:rsid w:val="00930739"/>
    <w:pPr>
      <w:spacing w:after="0" w:line="240" w:lineRule="auto"/>
    </w:pPr>
    <w:rPr>
      <w:rFonts w:ascii="Arial" w:eastAsia="Times New Roman" w:hAnsi="Arial" w:cs="Times New Roman"/>
      <w:kern w:val="10"/>
    </w:rPr>
  </w:style>
  <w:style w:type="paragraph" w:customStyle="1" w:styleId="39EA8FD724EC4A7C8FDE5A9E2260200910">
    <w:name w:val="39EA8FD724EC4A7C8FDE5A9E2260200910"/>
    <w:rsid w:val="00930739"/>
    <w:pPr>
      <w:spacing w:after="0" w:line="240" w:lineRule="auto"/>
    </w:pPr>
    <w:rPr>
      <w:rFonts w:ascii="Arial" w:eastAsia="Times New Roman" w:hAnsi="Arial" w:cs="Times New Roman"/>
      <w:kern w:val="10"/>
    </w:rPr>
  </w:style>
  <w:style w:type="paragraph" w:customStyle="1" w:styleId="AD5E26AF31874CC4AA88B3F09E083E5610">
    <w:name w:val="AD5E26AF31874CC4AA88B3F09E083E5610"/>
    <w:rsid w:val="00930739"/>
    <w:pPr>
      <w:spacing w:after="0" w:line="240" w:lineRule="auto"/>
    </w:pPr>
    <w:rPr>
      <w:rFonts w:ascii="Arial" w:eastAsia="Times New Roman" w:hAnsi="Arial" w:cs="Times New Roman"/>
      <w:kern w:val="10"/>
    </w:rPr>
  </w:style>
  <w:style w:type="paragraph" w:customStyle="1" w:styleId="DFC57E9675F34849949CCA8D446D84B510">
    <w:name w:val="DFC57E9675F34849949CCA8D446D84B510"/>
    <w:rsid w:val="00930739"/>
    <w:pPr>
      <w:spacing w:after="0" w:line="240" w:lineRule="auto"/>
    </w:pPr>
    <w:rPr>
      <w:rFonts w:ascii="Arial" w:eastAsia="Times New Roman" w:hAnsi="Arial" w:cs="Times New Roman"/>
      <w:kern w:val="10"/>
    </w:rPr>
  </w:style>
  <w:style w:type="paragraph" w:customStyle="1" w:styleId="8EEBD21A44AE4C5DA3B2A5FBCBB6FF2510">
    <w:name w:val="8EEBD21A44AE4C5DA3B2A5FBCBB6FF2510"/>
    <w:rsid w:val="00930739"/>
    <w:pPr>
      <w:spacing w:after="0" w:line="240" w:lineRule="auto"/>
    </w:pPr>
    <w:rPr>
      <w:rFonts w:ascii="Arial" w:eastAsia="Times New Roman" w:hAnsi="Arial" w:cs="Times New Roman"/>
      <w:kern w:val="10"/>
    </w:rPr>
  </w:style>
  <w:style w:type="paragraph" w:customStyle="1" w:styleId="D1AC1331747B49DA9468A0A1F159CD0B10">
    <w:name w:val="D1AC1331747B49DA9468A0A1F159CD0B10"/>
    <w:rsid w:val="00930739"/>
    <w:pPr>
      <w:spacing w:after="0" w:line="240" w:lineRule="auto"/>
    </w:pPr>
    <w:rPr>
      <w:rFonts w:ascii="Arial" w:eastAsia="Times New Roman" w:hAnsi="Arial" w:cs="Times New Roman"/>
      <w:kern w:val="10"/>
    </w:rPr>
  </w:style>
  <w:style w:type="paragraph" w:customStyle="1" w:styleId="FEC7D3D285404B51B8310FE11CD8D60810">
    <w:name w:val="FEC7D3D285404B51B8310FE11CD8D60810"/>
    <w:rsid w:val="00930739"/>
    <w:pPr>
      <w:spacing w:after="0" w:line="240" w:lineRule="auto"/>
    </w:pPr>
    <w:rPr>
      <w:rFonts w:ascii="Arial" w:eastAsia="Times New Roman" w:hAnsi="Arial" w:cs="Times New Roman"/>
      <w:kern w:val="10"/>
    </w:rPr>
  </w:style>
  <w:style w:type="paragraph" w:customStyle="1" w:styleId="1ED2FE2CD6C2468EBAE160A6098AC67C10">
    <w:name w:val="1ED2FE2CD6C2468EBAE160A6098AC67C10"/>
    <w:rsid w:val="00930739"/>
    <w:pPr>
      <w:spacing w:after="0" w:line="240" w:lineRule="auto"/>
    </w:pPr>
    <w:rPr>
      <w:rFonts w:ascii="Arial" w:eastAsia="Times New Roman" w:hAnsi="Arial" w:cs="Times New Roman"/>
      <w:kern w:val="10"/>
    </w:rPr>
  </w:style>
  <w:style w:type="paragraph" w:customStyle="1" w:styleId="AED243E1DFD5475EB5C9AA063A73C99010">
    <w:name w:val="AED243E1DFD5475EB5C9AA063A73C99010"/>
    <w:rsid w:val="00930739"/>
    <w:pPr>
      <w:spacing w:after="0" w:line="240" w:lineRule="auto"/>
    </w:pPr>
    <w:rPr>
      <w:rFonts w:ascii="Arial" w:eastAsia="Times New Roman" w:hAnsi="Arial" w:cs="Times New Roman"/>
      <w:kern w:val="10"/>
    </w:rPr>
  </w:style>
  <w:style w:type="paragraph" w:customStyle="1" w:styleId="0992017BE2504DA6B8F5E9D6A2B4129510">
    <w:name w:val="0992017BE2504DA6B8F5E9D6A2B4129510"/>
    <w:rsid w:val="00930739"/>
    <w:pPr>
      <w:spacing w:after="0" w:line="240" w:lineRule="auto"/>
    </w:pPr>
    <w:rPr>
      <w:rFonts w:ascii="Arial" w:eastAsia="Times New Roman" w:hAnsi="Arial" w:cs="Times New Roman"/>
      <w:kern w:val="10"/>
    </w:rPr>
  </w:style>
  <w:style w:type="paragraph" w:customStyle="1" w:styleId="0775D64613EF4D468247701A5FF953D110">
    <w:name w:val="0775D64613EF4D468247701A5FF953D110"/>
    <w:rsid w:val="00930739"/>
    <w:pPr>
      <w:spacing w:after="0" w:line="240" w:lineRule="auto"/>
    </w:pPr>
    <w:rPr>
      <w:rFonts w:ascii="Arial" w:eastAsia="Times New Roman" w:hAnsi="Arial" w:cs="Times New Roman"/>
      <w:kern w:val="10"/>
    </w:rPr>
  </w:style>
  <w:style w:type="paragraph" w:customStyle="1" w:styleId="AAE1D3787F654B77A882179EF6D970BF10">
    <w:name w:val="AAE1D3787F654B77A882179EF6D970BF10"/>
    <w:rsid w:val="00930739"/>
    <w:pPr>
      <w:spacing w:after="0" w:line="240" w:lineRule="auto"/>
    </w:pPr>
    <w:rPr>
      <w:rFonts w:ascii="Arial" w:eastAsia="Times New Roman" w:hAnsi="Arial" w:cs="Times New Roman"/>
      <w:kern w:val="10"/>
    </w:rPr>
  </w:style>
  <w:style w:type="paragraph" w:customStyle="1" w:styleId="6E5AF166BDCA48778CA4BCCB3A52836B10">
    <w:name w:val="6E5AF166BDCA48778CA4BCCB3A52836B10"/>
    <w:rsid w:val="00930739"/>
    <w:pPr>
      <w:spacing w:after="0" w:line="240" w:lineRule="auto"/>
    </w:pPr>
    <w:rPr>
      <w:rFonts w:ascii="Arial" w:eastAsia="Times New Roman" w:hAnsi="Arial" w:cs="Times New Roman"/>
      <w:kern w:val="10"/>
    </w:rPr>
  </w:style>
  <w:style w:type="paragraph" w:customStyle="1" w:styleId="698D536140324984ABD195CE4F07F9C510">
    <w:name w:val="698D536140324984ABD195CE4F07F9C510"/>
    <w:rsid w:val="00930739"/>
    <w:pPr>
      <w:spacing w:after="0" w:line="240" w:lineRule="auto"/>
    </w:pPr>
    <w:rPr>
      <w:rFonts w:ascii="Arial" w:eastAsia="Times New Roman" w:hAnsi="Arial" w:cs="Times New Roman"/>
      <w:kern w:val="10"/>
    </w:rPr>
  </w:style>
  <w:style w:type="paragraph" w:customStyle="1" w:styleId="9C94718F1725429896B657C7B46B746F10">
    <w:name w:val="9C94718F1725429896B657C7B46B746F10"/>
    <w:rsid w:val="00930739"/>
    <w:pPr>
      <w:spacing w:after="0" w:line="240" w:lineRule="auto"/>
    </w:pPr>
    <w:rPr>
      <w:rFonts w:ascii="Arial" w:eastAsia="Times New Roman" w:hAnsi="Arial" w:cs="Times New Roman"/>
      <w:kern w:val="10"/>
    </w:rPr>
  </w:style>
  <w:style w:type="paragraph" w:customStyle="1" w:styleId="5C23C2C78E854A33BFEA726BA405A82110">
    <w:name w:val="5C23C2C78E854A33BFEA726BA405A82110"/>
    <w:rsid w:val="00930739"/>
    <w:pPr>
      <w:spacing w:after="0" w:line="240" w:lineRule="auto"/>
    </w:pPr>
    <w:rPr>
      <w:rFonts w:ascii="Arial" w:eastAsia="Times New Roman" w:hAnsi="Arial" w:cs="Times New Roman"/>
      <w:kern w:val="10"/>
    </w:rPr>
  </w:style>
  <w:style w:type="paragraph" w:customStyle="1" w:styleId="B4A91B8E73324A9BADD438D5ADC103D510">
    <w:name w:val="B4A91B8E73324A9BADD438D5ADC103D510"/>
    <w:rsid w:val="00930739"/>
    <w:pPr>
      <w:spacing w:after="0" w:line="240" w:lineRule="auto"/>
    </w:pPr>
    <w:rPr>
      <w:rFonts w:ascii="Arial" w:eastAsia="Times New Roman" w:hAnsi="Arial" w:cs="Times New Roman"/>
      <w:kern w:val="10"/>
    </w:rPr>
  </w:style>
  <w:style w:type="paragraph" w:customStyle="1" w:styleId="B1BD0EAD44174ECEBC91572CC7EF015710">
    <w:name w:val="B1BD0EAD44174ECEBC91572CC7EF015710"/>
    <w:rsid w:val="00930739"/>
    <w:pPr>
      <w:spacing w:after="0" w:line="240" w:lineRule="auto"/>
    </w:pPr>
    <w:rPr>
      <w:rFonts w:ascii="Arial" w:eastAsia="Times New Roman" w:hAnsi="Arial" w:cs="Times New Roman"/>
      <w:kern w:val="10"/>
    </w:rPr>
  </w:style>
  <w:style w:type="paragraph" w:customStyle="1" w:styleId="E946BF84854D4FE89F198476C92A98EC10">
    <w:name w:val="E946BF84854D4FE89F198476C92A98EC10"/>
    <w:rsid w:val="00930739"/>
    <w:pPr>
      <w:spacing w:after="0" w:line="240" w:lineRule="auto"/>
    </w:pPr>
    <w:rPr>
      <w:rFonts w:ascii="Arial" w:eastAsia="Times New Roman" w:hAnsi="Arial" w:cs="Times New Roman"/>
      <w:kern w:val="10"/>
    </w:rPr>
  </w:style>
  <w:style w:type="paragraph" w:customStyle="1" w:styleId="23760A5E527041CDBCC8C2BEFAB9257D10">
    <w:name w:val="23760A5E527041CDBCC8C2BEFAB9257D10"/>
    <w:rsid w:val="00930739"/>
    <w:pPr>
      <w:spacing w:after="0" w:line="240" w:lineRule="auto"/>
    </w:pPr>
    <w:rPr>
      <w:rFonts w:ascii="Arial" w:eastAsia="Times New Roman" w:hAnsi="Arial" w:cs="Times New Roman"/>
      <w:kern w:val="10"/>
    </w:rPr>
  </w:style>
  <w:style w:type="paragraph" w:customStyle="1" w:styleId="7104484F29F244C08F9710911414B87810">
    <w:name w:val="7104484F29F244C08F9710911414B87810"/>
    <w:rsid w:val="00930739"/>
    <w:pPr>
      <w:spacing w:after="0" w:line="240" w:lineRule="auto"/>
    </w:pPr>
    <w:rPr>
      <w:rFonts w:ascii="Arial" w:eastAsia="Times New Roman" w:hAnsi="Arial" w:cs="Times New Roman"/>
      <w:kern w:val="10"/>
    </w:rPr>
  </w:style>
  <w:style w:type="paragraph" w:customStyle="1" w:styleId="3E1F02CBACD84D7D91E02C5EE9E7859010">
    <w:name w:val="3E1F02CBACD84D7D91E02C5EE9E7859010"/>
    <w:rsid w:val="00930739"/>
    <w:pPr>
      <w:spacing w:after="0" w:line="240" w:lineRule="auto"/>
    </w:pPr>
    <w:rPr>
      <w:rFonts w:ascii="Arial" w:eastAsia="Times New Roman" w:hAnsi="Arial" w:cs="Times New Roman"/>
      <w:kern w:val="10"/>
    </w:rPr>
  </w:style>
  <w:style w:type="paragraph" w:customStyle="1" w:styleId="83DF69B5D7D04F3E98CF60A12F3FEE4910">
    <w:name w:val="83DF69B5D7D04F3E98CF60A12F3FEE4910"/>
    <w:rsid w:val="00930739"/>
    <w:pPr>
      <w:spacing w:after="0" w:line="240" w:lineRule="auto"/>
    </w:pPr>
    <w:rPr>
      <w:rFonts w:ascii="Arial" w:eastAsia="Times New Roman" w:hAnsi="Arial" w:cs="Times New Roman"/>
      <w:kern w:val="10"/>
    </w:rPr>
  </w:style>
  <w:style w:type="paragraph" w:customStyle="1" w:styleId="C68E5797B97D4D349ED0A2C691BAC8D610">
    <w:name w:val="C68E5797B97D4D349ED0A2C691BAC8D610"/>
    <w:rsid w:val="00930739"/>
    <w:pPr>
      <w:spacing w:after="0" w:line="240" w:lineRule="auto"/>
    </w:pPr>
    <w:rPr>
      <w:rFonts w:ascii="Arial" w:eastAsia="Times New Roman" w:hAnsi="Arial" w:cs="Times New Roman"/>
      <w:kern w:val="10"/>
    </w:rPr>
  </w:style>
  <w:style w:type="paragraph" w:customStyle="1" w:styleId="C281B25217FF4B7997C4E98E0F54172310">
    <w:name w:val="C281B25217FF4B7997C4E98E0F54172310"/>
    <w:rsid w:val="00930739"/>
    <w:pPr>
      <w:spacing w:after="0" w:line="240" w:lineRule="auto"/>
    </w:pPr>
    <w:rPr>
      <w:rFonts w:ascii="Arial" w:eastAsia="Times New Roman" w:hAnsi="Arial" w:cs="Times New Roman"/>
      <w:kern w:val="10"/>
    </w:rPr>
  </w:style>
  <w:style w:type="paragraph" w:customStyle="1" w:styleId="856958F1419B401AAA513BA0F81CFF9C10">
    <w:name w:val="856958F1419B401AAA513BA0F81CFF9C10"/>
    <w:rsid w:val="00930739"/>
    <w:pPr>
      <w:spacing w:after="0" w:line="240" w:lineRule="auto"/>
    </w:pPr>
    <w:rPr>
      <w:rFonts w:ascii="Arial" w:eastAsia="Times New Roman" w:hAnsi="Arial" w:cs="Times New Roman"/>
      <w:kern w:val="10"/>
    </w:rPr>
  </w:style>
  <w:style w:type="paragraph" w:customStyle="1" w:styleId="D1A3289E62264D20A382446F2C57267C10">
    <w:name w:val="D1A3289E62264D20A382446F2C57267C10"/>
    <w:rsid w:val="00930739"/>
    <w:pPr>
      <w:spacing w:after="0" w:line="240" w:lineRule="auto"/>
    </w:pPr>
    <w:rPr>
      <w:rFonts w:ascii="Arial" w:eastAsia="Times New Roman" w:hAnsi="Arial" w:cs="Times New Roman"/>
      <w:kern w:val="10"/>
    </w:rPr>
  </w:style>
  <w:style w:type="paragraph" w:customStyle="1" w:styleId="1935AB6876D34A0FB656F13E4FE830B410">
    <w:name w:val="1935AB6876D34A0FB656F13E4FE830B410"/>
    <w:rsid w:val="00930739"/>
    <w:pPr>
      <w:spacing w:after="0" w:line="240" w:lineRule="auto"/>
    </w:pPr>
    <w:rPr>
      <w:rFonts w:ascii="Arial" w:eastAsia="Times New Roman" w:hAnsi="Arial" w:cs="Times New Roman"/>
      <w:kern w:val="10"/>
    </w:rPr>
  </w:style>
  <w:style w:type="paragraph" w:customStyle="1" w:styleId="C1AD042E0B8D4EFE802746E2FFC193CF10">
    <w:name w:val="C1AD042E0B8D4EFE802746E2FFC193CF10"/>
    <w:rsid w:val="00930739"/>
    <w:pPr>
      <w:spacing w:after="0" w:line="240" w:lineRule="auto"/>
    </w:pPr>
    <w:rPr>
      <w:rFonts w:ascii="Arial" w:eastAsia="Times New Roman" w:hAnsi="Arial" w:cs="Times New Roman"/>
      <w:kern w:val="10"/>
    </w:rPr>
  </w:style>
  <w:style w:type="paragraph" w:customStyle="1" w:styleId="D23A4E5D3FD34512B5D5B53996E14A0F10">
    <w:name w:val="D23A4E5D3FD34512B5D5B53996E14A0F10"/>
    <w:rsid w:val="00930739"/>
    <w:pPr>
      <w:spacing w:after="0" w:line="240" w:lineRule="auto"/>
    </w:pPr>
    <w:rPr>
      <w:rFonts w:ascii="Arial" w:eastAsia="Times New Roman" w:hAnsi="Arial" w:cs="Times New Roman"/>
      <w:kern w:val="10"/>
    </w:rPr>
  </w:style>
  <w:style w:type="paragraph" w:customStyle="1" w:styleId="4CFE60FDC3404100AF26B10B939BD95E10">
    <w:name w:val="4CFE60FDC3404100AF26B10B939BD95E10"/>
    <w:rsid w:val="00930739"/>
    <w:pPr>
      <w:spacing w:after="0" w:line="240" w:lineRule="auto"/>
    </w:pPr>
    <w:rPr>
      <w:rFonts w:ascii="Arial" w:eastAsia="Times New Roman" w:hAnsi="Arial" w:cs="Times New Roman"/>
      <w:kern w:val="10"/>
    </w:rPr>
  </w:style>
  <w:style w:type="paragraph" w:customStyle="1" w:styleId="1E8C5C412129493499A15BD43D08F75B10">
    <w:name w:val="1E8C5C412129493499A15BD43D08F75B10"/>
    <w:rsid w:val="00930739"/>
    <w:pPr>
      <w:spacing w:after="0" w:line="240" w:lineRule="auto"/>
    </w:pPr>
    <w:rPr>
      <w:rFonts w:ascii="Arial" w:eastAsia="Times New Roman" w:hAnsi="Arial" w:cs="Times New Roman"/>
      <w:kern w:val="10"/>
    </w:rPr>
  </w:style>
  <w:style w:type="paragraph" w:customStyle="1" w:styleId="76C72FDCD8504DFEB8F1180BE11DD70B10">
    <w:name w:val="76C72FDCD8504DFEB8F1180BE11DD70B10"/>
    <w:rsid w:val="00930739"/>
    <w:pPr>
      <w:spacing w:after="0" w:line="240" w:lineRule="auto"/>
    </w:pPr>
    <w:rPr>
      <w:rFonts w:ascii="Arial" w:eastAsia="Times New Roman" w:hAnsi="Arial" w:cs="Times New Roman"/>
      <w:kern w:val="10"/>
    </w:rPr>
  </w:style>
  <w:style w:type="paragraph" w:customStyle="1" w:styleId="95651FE7E885478884F83C725409964F10">
    <w:name w:val="95651FE7E885478884F83C725409964F10"/>
    <w:rsid w:val="00930739"/>
    <w:pPr>
      <w:spacing w:after="0" w:line="240" w:lineRule="auto"/>
    </w:pPr>
    <w:rPr>
      <w:rFonts w:ascii="Arial" w:eastAsia="Times New Roman" w:hAnsi="Arial" w:cs="Times New Roman"/>
      <w:kern w:val="10"/>
    </w:rPr>
  </w:style>
  <w:style w:type="paragraph" w:customStyle="1" w:styleId="6A12DA679CF74918A8F9F609DE038C5410">
    <w:name w:val="6A12DA679CF74918A8F9F609DE038C5410"/>
    <w:rsid w:val="00930739"/>
    <w:pPr>
      <w:spacing w:after="0" w:line="240" w:lineRule="auto"/>
    </w:pPr>
    <w:rPr>
      <w:rFonts w:ascii="Arial" w:eastAsia="Times New Roman" w:hAnsi="Arial" w:cs="Times New Roman"/>
      <w:kern w:val="10"/>
    </w:rPr>
  </w:style>
  <w:style w:type="paragraph" w:customStyle="1" w:styleId="55FA82B63C324F95A6D656CE4627BEA210">
    <w:name w:val="55FA82B63C324F95A6D656CE4627BEA210"/>
    <w:rsid w:val="00930739"/>
    <w:pPr>
      <w:spacing w:after="0" w:line="240" w:lineRule="auto"/>
    </w:pPr>
    <w:rPr>
      <w:rFonts w:ascii="Arial" w:eastAsia="Times New Roman" w:hAnsi="Arial" w:cs="Times New Roman"/>
      <w:kern w:val="10"/>
    </w:rPr>
  </w:style>
  <w:style w:type="paragraph" w:customStyle="1" w:styleId="8F4E2137208847E7871465DEC3E046FC10">
    <w:name w:val="8F4E2137208847E7871465DEC3E046FC10"/>
    <w:rsid w:val="00930739"/>
    <w:pPr>
      <w:spacing w:after="0" w:line="240" w:lineRule="auto"/>
    </w:pPr>
    <w:rPr>
      <w:rFonts w:ascii="Arial" w:eastAsia="Times New Roman" w:hAnsi="Arial" w:cs="Times New Roman"/>
      <w:kern w:val="10"/>
    </w:rPr>
  </w:style>
  <w:style w:type="paragraph" w:customStyle="1" w:styleId="1A193E33A0FD4407926AEF5CA5B91F1F10">
    <w:name w:val="1A193E33A0FD4407926AEF5CA5B91F1F10"/>
    <w:rsid w:val="00930739"/>
    <w:pPr>
      <w:spacing w:after="0" w:line="240" w:lineRule="auto"/>
    </w:pPr>
    <w:rPr>
      <w:rFonts w:ascii="Arial" w:eastAsia="Times New Roman" w:hAnsi="Arial" w:cs="Times New Roman"/>
      <w:kern w:val="10"/>
    </w:rPr>
  </w:style>
  <w:style w:type="paragraph" w:customStyle="1" w:styleId="E8EDAC6EF96C4DADAE56CB88FA6AFCF610">
    <w:name w:val="E8EDAC6EF96C4DADAE56CB88FA6AFCF610"/>
    <w:rsid w:val="00930739"/>
    <w:pPr>
      <w:spacing w:after="0" w:line="240" w:lineRule="auto"/>
    </w:pPr>
    <w:rPr>
      <w:rFonts w:ascii="Arial" w:eastAsia="Times New Roman" w:hAnsi="Arial" w:cs="Times New Roman"/>
      <w:kern w:val="10"/>
    </w:rPr>
  </w:style>
  <w:style w:type="paragraph" w:customStyle="1" w:styleId="0956F2F0C095444494741A8D1DF2E32410">
    <w:name w:val="0956F2F0C095444494741A8D1DF2E32410"/>
    <w:rsid w:val="00930739"/>
    <w:pPr>
      <w:spacing w:after="0" w:line="240" w:lineRule="auto"/>
    </w:pPr>
    <w:rPr>
      <w:rFonts w:ascii="Arial" w:eastAsia="Times New Roman" w:hAnsi="Arial" w:cs="Times New Roman"/>
      <w:kern w:val="10"/>
    </w:rPr>
  </w:style>
  <w:style w:type="paragraph" w:customStyle="1" w:styleId="14FC396ABE194EB3859F76A822F8D9CA1">
    <w:name w:val="14FC396ABE194EB3859F76A822F8D9CA1"/>
    <w:rsid w:val="00930739"/>
    <w:pPr>
      <w:spacing w:after="0" w:line="240" w:lineRule="auto"/>
    </w:pPr>
    <w:rPr>
      <w:rFonts w:ascii="Arial" w:eastAsia="Times New Roman" w:hAnsi="Arial" w:cs="Times New Roman"/>
      <w:kern w:val="10"/>
    </w:rPr>
  </w:style>
  <w:style w:type="paragraph" w:customStyle="1" w:styleId="24B0648EE6A8404F85042AE11BFD3D771">
    <w:name w:val="24B0648EE6A8404F85042AE11BFD3D771"/>
    <w:rsid w:val="00930739"/>
    <w:pPr>
      <w:spacing w:after="0" w:line="240" w:lineRule="auto"/>
    </w:pPr>
    <w:rPr>
      <w:rFonts w:ascii="Arial" w:eastAsia="Times New Roman" w:hAnsi="Arial" w:cs="Times New Roman"/>
      <w:kern w:val="10"/>
    </w:rPr>
  </w:style>
  <w:style w:type="paragraph" w:customStyle="1" w:styleId="34386568860B48F78B7CB7845DF45A2A1">
    <w:name w:val="34386568860B48F78B7CB7845DF45A2A1"/>
    <w:rsid w:val="00930739"/>
    <w:pPr>
      <w:spacing w:after="0" w:line="240" w:lineRule="auto"/>
    </w:pPr>
    <w:rPr>
      <w:rFonts w:ascii="Arial" w:eastAsia="Times New Roman" w:hAnsi="Arial" w:cs="Times New Roman"/>
      <w:kern w:val="10"/>
    </w:rPr>
  </w:style>
  <w:style w:type="paragraph" w:customStyle="1" w:styleId="6932FEB032E24937B484A49EEDD04F251">
    <w:name w:val="6932FEB032E24937B484A49EEDD04F251"/>
    <w:rsid w:val="00930739"/>
    <w:pPr>
      <w:spacing w:after="0" w:line="240" w:lineRule="auto"/>
    </w:pPr>
    <w:rPr>
      <w:rFonts w:ascii="Arial" w:eastAsia="Times New Roman" w:hAnsi="Arial" w:cs="Times New Roman"/>
      <w:kern w:val="10"/>
    </w:rPr>
  </w:style>
  <w:style w:type="paragraph" w:customStyle="1" w:styleId="4502A594C4F34248AA3397ABC764A21B2">
    <w:name w:val="4502A594C4F34248AA3397ABC764A21B2"/>
    <w:rsid w:val="00930739"/>
    <w:pPr>
      <w:spacing w:after="0" w:line="240" w:lineRule="auto"/>
    </w:pPr>
    <w:rPr>
      <w:rFonts w:ascii="Arial" w:eastAsia="Times New Roman" w:hAnsi="Arial" w:cs="Times New Roman"/>
      <w:kern w:val="10"/>
    </w:rPr>
  </w:style>
  <w:style w:type="paragraph" w:customStyle="1" w:styleId="CFF6B380CE684043ACA942C9ABE0379E1">
    <w:name w:val="CFF6B380CE684043ACA942C9ABE0379E1"/>
    <w:rsid w:val="00930739"/>
    <w:pPr>
      <w:spacing w:after="0" w:line="240" w:lineRule="auto"/>
    </w:pPr>
    <w:rPr>
      <w:rFonts w:ascii="Arial" w:eastAsia="Times New Roman" w:hAnsi="Arial" w:cs="Times New Roman"/>
      <w:kern w:val="10"/>
    </w:rPr>
  </w:style>
  <w:style w:type="paragraph" w:customStyle="1" w:styleId="8FFCAFDBE2104AB4B9DC7DFE7EACF45B6">
    <w:name w:val="8FFCAFDBE2104AB4B9DC7DFE7EACF45B6"/>
    <w:rsid w:val="00930739"/>
    <w:pPr>
      <w:spacing w:after="0" w:line="240" w:lineRule="auto"/>
    </w:pPr>
    <w:rPr>
      <w:rFonts w:ascii="Arial" w:eastAsia="Times New Roman" w:hAnsi="Arial" w:cs="Times New Roman"/>
      <w:kern w:val="10"/>
    </w:rPr>
  </w:style>
  <w:style w:type="paragraph" w:customStyle="1" w:styleId="FDD223935B2A46B098BBDEC6100342D710">
    <w:name w:val="FDD223935B2A46B098BBDEC6100342D710"/>
    <w:rsid w:val="00930739"/>
    <w:pPr>
      <w:spacing w:after="0" w:line="240" w:lineRule="auto"/>
    </w:pPr>
    <w:rPr>
      <w:rFonts w:ascii="Arial" w:eastAsia="Times New Roman" w:hAnsi="Arial" w:cs="Times New Roman"/>
      <w:kern w:val="10"/>
    </w:rPr>
  </w:style>
  <w:style w:type="paragraph" w:customStyle="1" w:styleId="57F52DD284804FEA926AFAA0F3F15263">
    <w:name w:val="57F52DD284804FEA926AFAA0F3F15263"/>
    <w:rsid w:val="00930739"/>
  </w:style>
  <w:style w:type="paragraph" w:customStyle="1" w:styleId="B0F491B7A1C247A6B93E2AE6BE1ADE0F7">
    <w:name w:val="B0F491B7A1C247A6B93E2AE6BE1ADE0F7"/>
    <w:rsid w:val="00930739"/>
    <w:pPr>
      <w:spacing w:after="0" w:line="240" w:lineRule="auto"/>
    </w:pPr>
    <w:rPr>
      <w:rFonts w:ascii="Arial" w:eastAsia="Times New Roman" w:hAnsi="Arial" w:cs="Times New Roman"/>
      <w:kern w:val="10"/>
    </w:rPr>
  </w:style>
  <w:style w:type="paragraph" w:customStyle="1" w:styleId="BA7A92AC6F874CD0989F2EAB05501BB17">
    <w:name w:val="BA7A92AC6F874CD0989F2EAB05501BB17"/>
    <w:rsid w:val="00930739"/>
    <w:pPr>
      <w:spacing w:after="0" w:line="240" w:lineRule="auto"/>
    </w:pPr>
    <w:rPr>
      <w:rFonts w:ascii="Arial" w:eastAsia="Times New Roman" w:hAnsi="Arial" w:cs="Times New Roman"/>
      <w:kern w:val="10"/>
    </w:rPr>
  </w:style>
  <w:style w:type="paragraph" w:customStyle="1" w:styleId="DD6BB6A028364628B9A9055C010602BD8">
    <w:name w:val="DD6BB6A028364628B9A9055C010602BD8"/>
    <w:rsid w:val="00930739"/>
    <w:pPr>
      <w:spacing w:after="0" w:line="240" w:lineRule="auto"/>
    </w:pPr>
    <w:rPr>
      <w:rFonts w:ascii="Arial" w:eastAsia="Times New Roman" w:hAnsi="Arial" w:cs="Times New Roman"/>
      <w:kern w:val="10"/>
    </w:rPr>
  </w:style>
  <w:style w:type="paragraph" w:customStyle="1" w:styleId="C6417026EB4F4B23AA2A46EB059B4A1B7">
    <w:name w:val="C6417026EB4F4B23AA2A46EB059B4A1B7"/>
    <w:rsid w:val="00930739"/>
    <w:pPr>
      <w:spacing w:after="0" w:line="240" w:lineRule="auto"/>
    </w:pPr>
    <w:rPr>
      <w:rFonts w:ascii="Arial" w:eastAsia="Times New Roman" w:hAnsi="Arial" w:cs="Times New Roman"/>
      <w:kern w:val="10"/>
    </w:rPr>
  </w:style>
  <w:style w:type="paragraph" w:customStyle="1" w:styleId="E90F5D6D3F7740B184C585146F9E2D9C2">
    <w:name w:val="E90F5D6D3F7740B184C585146F9E2D9C2"/>
    <w:rsid w:val="00930739"/>
    <w:pPr>
      <w:spacing w:after="0" w:line="240" w:lineRule="auto"/>
    </w:pPr>
    <w:rPr>
      <w:rFonts w:ascii="Arial" w:eastAsia="Times New Roman" w:hAnsi="Arial" w:cs="Times New Roman"/>
      <w:kern w:val="10"/>
    </w:rPr>
  </w:style>
  <w:style w:type="paragraph" w:customStyle="1" w:styleId="5DBD07E92F9A4CBEB99E6763F7EDE8E04">
    <w:name w:val="5DBD07E92F9A4CBEB99E6763F7EDE8E04"/>
    <w:rsid w:val="00930739"/>
    <w:pPr>
      <w:spacing w:after="0" w:line="240" w:lineRule="auto"/>
    </w:pPr>
    <w:rPr>
      <w:rFonts w:ascii="Arial" w:eastAsia="Times New Roman" w:hAnsi="Arial" w:cs="Times New Roman"/>
      <w:kern w:val="10"/>
    </w:rPr>
  </w:style>
  <w:style w:type="paragraph" w:customStyle="1" w:styleId="6400D4AB805A4A1CB2F9C422F3B7FADE7">
    <w:name w:val="6400D4AB805A4A1CB2F9C422F3B7FADE7"/>
    <w:rsid w:val="00930739"/>
    <w:pPr>
      <w:spacing w:after="0" w:line="240" w:lineRule="auto"/>
    </w:pPr>
    <w:rPr>
      <w:rFonts w:ascii="Arial" w:eastAsia="Times New Roman" w:hAnsi="Arial" w:cs="Times New Roman"/>
      <w:kern w:val="10"/>
    </w:rPr>
  </w:style>
  <w:style w:type="paragraph" w:customStyle="1" w:styleId="A60A8F96A29541C89C35E49F4958C6E77">
    <w:name w:val="A60A8F96A29541C89C35E49F4958C6E77"/>
    <w:rsid w:val="00930739"/>
    <w:pPr>
      <w:spacing w:after="0" w:line="240" w:lineRule="auto"/>
    </w:pPr>
    <w:rPr>
      <w:rFonts w:ascii="Arial" w:eastAsia="Times New Roman" w:hAnsi="Arial" w:cs="Times New Roman"/>
      <w:kern w:val="10"/>
    </w:rPr>
  </w:style>
  <w:style w:type="paragraph" w:customStyle="1" w:styleId="EC415457162245B39DB071CD33EEDC0811">
    <w:name w:val="EC415457162245B39DB071CD33EEDC0811"/>
    <w:rsid w:val="00930739"/>
    <w:pPr>
      <w:spacing w:after="0" w:line="240" w:lineRule="auto"/>
    </w:pPr>
    <w:rPr>
      <w:rFonts w:ascii="Arial" w:eastAsia="Times New Roman" w:hAnsi="Arial" w:cs="Times New Roman"/>
      <w:kern w:val="10"/>
    </w:rPr>
  </w:style>
  <w:style w:type="paragraph" w:customStyle="1" w:styleId="A4EE17B6464449469B625A68562BD54711">
    <w:name w:val="A4EE17B6464449469B625A68562BD54711"/>
    <w:rsid w:val="00930739"/>
    <w:pPr>
      <w:spacing w:after="0" w:line="240" w:lineRule="auto"/>
    </w:pPr>
    <w:rPr>
      <w:rFonts w:ascii="Arial" w:eastAsia="Times New Roman" w:hAnsi="Arial" w:cs="Times New Roman"/>
      <w:kern w:val="10"/>
    </w:rPr>
  </w:style>
  <w:style w:type="paragraph" w:customStyle="1" w:styleId="120C3683F6504EF68C6911E0FBBFCC0D11">
    <w:name w:val="120C3683F6504EF68C6911E0FBBFCC0D11"/>
    <w:rsid w:val="00930739"/>
    <w:pPr>
      <w:spacing w:after="0" w:line="240" w:lineRule="auto"/>
    </w:pPr>
    <w:rPr>
      <w:rFonts w:ascii="Arial" w:eastAsia="Times New Roman" w:hAnsi="Arial" w:cs="Times New Roman"/>
      <w:kern w:val="10"/>
    </w:rPr>
  </w:style>
  <w:style w:type="paragraph" w:customStyle="1" w:styleId="E6E62124A6BF474B928956DB498D2ACC11">
    <w:name w:val="E6E62124A6BF474B928956DB498D2ACC11"/>
    <w:rsid w:val="00930739"/>
    <w:pPr>
      <w:spacing w:after="0" w:line="240" w:lineRule="auto"/>
    </w:pPr>
    <w:rPr>
      <w:rFonts w:ascii="Arial" w:eastAsia="Times New Roman" w:hAnsi="Arial" w:cs="Times New Roman"/>
      <w:kern w:val="10"/>
    </w:rPr>
  </w:style>
  <w:style w:type="paragraph" w:customStyle="1" w:styleId="3D8A7FF8430E4844B8CCA314F1B6F91111">
    <w:name w:val="3D8A7FF8430E4844B8CCA314F1B6F91111"/>
    <w:rsid w:val="00930739"/>
    <w:pPr>
      <w:spacing w:after="0" w:line="240" w:lineRule="auto"/>
    </w:pPr>
    <w:rPr>
      <w:rFonts w:ascii="Arial" w:eastAsia="Times New Roman" w:hAnsi="Arial" w:cs="Times New Roman"/>
      <w:kern w:val="10"/>
    </w:rPr>
  </w:style>
  <w:style w:type="paragraph" w:customStyle="1" w:styleId="B52EC77ADDCF49F1BDF131FD92D050C711">
    <w:name w:val="B52EC77ADDCF49F1BDF131FD92D050C711"/>
    <w:rsid w:val="00930739"/>
    <w:pPr>
      <w:spacing w:after="0" w:line="240" w:lineRule="auto"/>
    </w:pPr>
    <w:rPr>
      <w:rFonts w:ascii="Arial" w:eastAsia="Times New Roman" w:hAnsi="Arial" w:cs="Times New Roman"/>
      <w:kern w:val="10"/>
    </w:rPr>
  </w:style>
  <w:style w:type="paragraph" w:customStyle="1" w:styleId="EE7E253CBBE94947BF92751FA33E00FE11">
    <w:name w:val="EE7E253CBBE94947BF92751FA33E00FE11"/>
    <w:rsid w:val="00930739"/>
    <w:pPr>
      <w:spacing w:after="0" w:line="240" w:lineRule="auto"/>
    </w:pPr>
    <w:rPr>
      <w:rFonts w:ascii="Arial" w:eastAsia="Times New Roman" w:hAnsi="Arial" w:cs="Times New Roman"/>
      <w:kern w:val="10"/>
    </w:rPr>
  </w:style>
  <w:style w:type="paragraph" w:customStyle="1" w:styleId="CEDA0F4B77E54CAEAACA344FEE8E401711">
    <w:name w:val="CEDA0F4B77E54CAEAACA344FEE8E401711"/>
    <w:rsid w:val="00930739"/>
    <w:pPr>
      <w:spacing w:after="0" w:line="240" w:lineRule="auto"/>
    </w:pPr>
    <w:rPr>
      <w:rFonts w:ascii="Arial" w:eastAsia="Times New Roman" w:hAnsi="Arial" w:cs="Times New Roman"/>
      <w:kern w:val="10"/>
    </w:rPr>
  </w:style>
  <w:style w:type="paragraph" w:customStyle="1" w:styleId="BB98DD323E89420A9E6182CD6225B49F11">
    <w:name w:val="BB98DD323E89420A9E6182CD6225B49F11"/>
    <w:rsid w:val="00930739"/>
    <w:pPr>
      <w:spacing w:after="0" w:line="240" w:lineRule="auto"/>
    </w:pPr>
    <w:rPr>
      <w:rFonts w:ascii="Arial" w:eastAsia="Times New Roman" w:hAnsi="Arial" w:cs="Times New Roman"/>
      <w:kern w:val="10"/>
    </w:rPr>
  </w:style>
  <w:style w:type="paragraph" w:customStyle="1" w:styleId="C46E5D7394BA49B1AEB0CD6DB25C428611">
    <w:name w:val="C46E5D7394BA49B1AEB0CD6DB25C428611"/>
    <w:rsid w:val="00930739"/>
    <w:pPr>
      <w:spacing w:after="0" w:line="240" w:lineRule="auto"/>
    </w:pPr>
    <w:rPr>
      <w:rFonts w:ascii="Arial" w:eastAsia="Times New Roman" w:hAnsi="Arial" w:cs="Times New Roman"/>
      <w:kern w:val="10"/>
    </w:rPr>
  </w:style>
  <w:style w:type="paragraph" w:customStyle="1" w:styleId="2D4851BEA7674C0E844957836B2E701911">
    <w:name w:val="2D4851BEA7674C0E844957836B2E701911"/>
    <w:rsid w:val="00930739"/>
    <w:pPr>
      <w:spacing w:after="0" w:line="240" w:lineRule="auto"/>
    </w:pPr>
    <w:rPr>
      <w:rFonts w:ascii="Arial" w:eastAsia="Times New Roman" w:hAnsi="Arial" w:cs="Times New Roman"/>
      <w:kern w:val="10"/>
    </w:rPr>
  </w:style>
  <w:style w:type="paragraph" w:customStyle="1" w:styleId="D0CC3D2D6AFC4138980C7B05831C551F11">
    <w:name w:val="D0CC3D2D6AFC4138980C7B05831C551F11"/>
    <w:rsid w:val="00930739"/>
    <w:pPr>
      <w:spacing w:after="0" w:line="240" w:lineRule="auto"/>
    </w:pPr>
    <w:rPr>
      <w:rFonts w:ascii="Arial" w:eastAsia="Times New Roman" w:hAnsi="Arial" w:cs="Times New Roman"/>
      <w:kern w:val="10"/>
    </w:rPr>
  </w:style>
  <w:style w:type="paragraph" w:customStyle="1" w:styleId="3EFA0EC2773E4DC29AC95038F409E15311">
    <w:name w:val="3EFA0EC2773E4DC29AC95038F409E15311"/>
    <w:rsid w:val="00930739"/>
    <w:pPr>
      <w:spacing w:after="0" w:line="240" w:lineRule="auto"/>
    </w:pPr>
    <w:rPr>
      <w:rFonts w:ascii="Arial" w:eastAsia="Times New Roman" w:hAnsi="Arial" w:cs="Times New Roman"/>
      <w:kern w:val="10"/>
    </w:rPr>
  </w:style>
  <w:style w:type="paragraph" w:customStyle="1" w:styleId="1DDBA58CC1DF46F88EB0C36A8AA6085811">
    <w:name w:val="1DDBA58CC1DF46F88EB0C36A8AA6085811"/>
    <w:rsid w:val="00930739"/>
    <w:pPr>
      <w:spacing w:after="0" w:line="240" w:lineRule="auto"/>
    </w:pPr>
    <w:rPr>
      <w:rFonts w:ascii="Arial" w:eastAsia="Times New Roman" w:hAnsi="Arial" w:cs="Times New Roman"/>
      <w:kern w:val="10"/>
    </w:rPr>
  </w:style>
  <w:style w:type="paragraph" w:customStyle="1" w:styleId="AC457ABFEE754776B7C0DE4A0B4B1CD711">
    <w:name w:val="AC457ABFEE754776B7C0DE4A0B4B1CD711"/>
    <w:rsid w:val="00930739"/>
    <w:pPr>
      <w:spacing w:after="0" w:line="240" w:lineRule="auto"/>
    </w:pPr>
    <w:rPr>
      <w:rFonts w:ascii="Arial" w:eastAsia="Times New Roman" w:hAnsi="Arial" w:cs="Times New Roman"/>
      <w:kern w:val="10"/>
    </w:rPr>
  </w:style>
  <w:style w:type="paragraph" w:customStyle="1" w:styleId="571C8A0704B549FBB31F20F6C9665B5511">
    <w:name w:val="571C8A0704B549FBB31F20F6C9665B5511"/>
    <w:rsid w:val="00930739"/>
    <w:pPr>
      <w:spacing w:after="0" w:line="240" w:lineRule="auto"/>
    </w:pPr>
    <w:rPr>
      <w:rFonts w:ascii="Arial" w:eastAsia="Times New Roman" w:hAnsi="Arial" w:cs="Times New Roman"/>
      <w:kern w:val="10"/>
    </w:rPr>
  </w:style>
  <w:style w:type="paragraph" w:customStyle="1" w:styleId="EDFE1D629D8D42C2A7DCD7DDF9F54C6B11">
    <w:name w:val="EDFE1D629D8D42C2A7DCD7DDF9F54C6B11"/>
    <w:rsid w:val="00930739"/>
    <w:pPr>
      <w:spacing w:after="0" w:line="240" w:lineRule="auto"/>
    </w:pPr>
    <w:rPr>
      <w:rFonts w:ascii="Arial" w:eastAsia="Times New Roman" w:hAnsi="Arial" w:cs="Times New Roman"/>
      <w:kern w:val="10"/>
    </w:rPr>
  </w:style>
  <w:style w:type="paragraph" w:customStyle="1" w:styleId="09D386BDCD5A454EBF10607A6F0B633111">
    <w:name w:val="09D386BDCD5A454EBF10607A6F0B633111"/>
    <w:rsid w:val="00930739"/>
    <w:pPr>
      <w:spacing w:after="0" w:line="240" w:lineRule="auto"/>
    </w:pPr>
    <w:rPr>
      <w:rFonts w:ascii="Arial" w:eastAsia="Times New Roman" w:hAnsi="Arial" w:cs="Times New Roman"/>
      <w:kern w:val="10"/>
    </w:rPr>
  </w:style>
  <w:style w:type="paragraph" w:customStyle="1" w:styleId="A519F658E9CC46729AA13633FE69E2D411">
    <w:name w:val="A519F658E9CC46729AA13633FE69E2D411"/>
    <w:rsid w:val="00930739"/>
    <w:pPr>
      <w:spacing w:after="0" w:line="240" w:lineRule="auto"/>
    </w:pPr>
    <w:rPr>
      <w:rFonts w:ascii="Arial" w:eastAsia="Times New Roman" w:hAnsi="Arial" w:cs="Times New Roman"/>
      <w:kern w:val="10"/>
    </w:rPr>
  </w:style>
  <w:style w:type="paragraph" w:customStyle="1" w:styleId="512F6B8DC7A741558E97C0214AA1661011">
    <w:name w:val="512F6B8DC7A741558E97C0214AA1661011"/>
    <w:rsid w:val="00930739"/>
    <w:pPr>
      <w:spacing w:after="0" w:line="240" w:lineRule="auto"/>
    </w:pPr>
    <w:rPr>
      <w:rFonts w:ascii="Arial" w:eastAsia="Times New Roman" w:hAnsi="Arial" w:cs="Times New Roman"/>
      <w:kern w:val="10"/>
    </w:rPr>
  </w:style>
  <w:style w:type="paragraph" w:customStyle="1" w:styleId="39EA8FD724EC4A7C8FDE5A9E2260200911">
    <w:name w:val="39EA8FD724EC4A7C8FDE5A9E2260200911"/>
    <w:rsid w:val="00930739"/>
    <w:pPr>
      <w:spacing w:after="0" w:line="240" w:lineRule="auto"/>
    </w:pPr>
    <w:rPr>
      <w:rFonts w:ascii="Arial" w:eastAsia="Times New Roman" w:hAnsi="Arial" w:cs="Times New Roman"/>
      <w:kern w:val="10"/>
    </w:rPr>
  </w:style>
  <w:style w:type="paragraph" w:customStyle="1" w:styleId="AD5E26AF31874CC4AA88B3F09E083E5611">
    <w:name w:val="AD5E26AF31874CC4AA88B3F09E083E5611"/>
    <w:rsid w:val="00930739"/>
    <w:pPr>
      <w:spacing w:after="0" w:line="240" w:lineRule="auto"/>
    </w:pPr>
    <w:rPr>
      <w:rFonts w:ascii="Arial" w:eastAsia="Times New Roman" w:hAnsi="Arial" w:cs="Times New Roman"/>
      <w:kern w:val="10"/>
    </w:rPr>
  </w:style>
  <w:style w:type="paragraph" w:customStyle="1" w:styleId="DFC57E9675F34849949CCA8D446D84B511">
    <w:name w:val="DFC57E9675F34849949CCA8D446D84B511"/>
    <w:rsid w:val="00930739"/>
    <w:pPr>
      <w:spacing w:after="0" w:line="240" w:lineRule="auto"/>
    </w:pPr>
    <w:rPr>
      <w:rFonts w:ascii="Arial" w:eastAsia="Times New Roman" w:hAnsi="Arial" w:cs="Times New Roman"/>
      <w:kern w:val="10"/>
    </w:rPr>
  </w:style>
  <w:style w:type="paragraph" w:customStyle="1" w:styleId="8EEBD21A44AE4C5DA3B2A5FBCBB6FF2511">
    <w:name w:val="8EEBD21A44AE4C5DA3B2A5FBCBB6FF2511"/>
    <w:rsid w:val="00930739"/>
    <w:pPr>
      <w:spacing w:after="0" w:line="240" w:lineRule="auto"/>
    </w:pPr>
    <w:rPr>
      <w:rFonts w:ascii="Arial" w:eastAsia="Times New Roman" w:hAnsi="Arial" w:cs="Times New Roman"/>
      <w:kern w:val="10"/>
    </w:rPr>
  </w:style>
  <w:style w:type="paragraph" w:customStyle="1" w:styleId="D1AC1331747B49DA9468A0A1F159CD0B11">
    <w:name w:val="D1AC1331747B49DA9468A0A1F159CD0B11"/>
    <w:rsid w:val="00930739"/>
    <w:pPr>
      <w:spacing w:after="0" w:line="240" w:lineRule="auto"/>
    </w:pPr>
    <w:rPr>
      <w:rFonts w:ascii="Arial" w:eastAsia="Times New Roman" w:hAnsi="Arial" w:cs="Times New Roman"/>
      <w:kern w:val="10"/>
    </w:rPr>
  </w:style>
  <w:style w:type="paragraph" w:customStyle="1" w:styleId="FEC7D3D285404B51B8310FE11CD8D60811">
    <w:name w:val="FEC7D3D285404B51B8310FE11CD8D60811"/>
    <w:rsid w:val="00930739"/>
    <w:pPr>
      <w:spacing w:after="0" w:line="240" w:lineRule="auto"/>
    </w:pPr>
    <w:rPr>
      <w:rFonts w:ascii="Arial" w:eastAsia="Times New Roman" w:hAnsi="Arial" w:cs="Times New Roman"/>
      <w:kern w:val="10"/>
    </w:rPr>
  </w:style>
  <w:style w:type="paragraph" w:customStyle="1" w:styleId="1ED2FE2CD6C2468EBAE160A6098AC67C11">
    <w:name w:val="1ED2FE2CD6C2468EBAE160A6098AC67C11"/>
    <w:rsid w:val="00930739"/>
    <w:pPr>
      <w:spacing w:after="0" w:line="240" w:lineRule="auto"/>
    </w:pPr>
    <w:rPr>
      <w:rFonts w:ascii="Arial" w:eastAsia="Times New Roman" w:hAnsi="Arial" w:cs="Times New Roman"/>
      <w:kern w:val="10"/>
    </w:rPr>
  </w:style>
  <w:style w:type="paragraph" w:customStyle="1" w:styleId="AED243E1DFD5475EB5C9AA063A73C99011">
    <w:name w:val="AED243E1DFD5475EB5C9AA063A73C99011"/>
    <w:rsid w:val="00930739"/>
    <w:pPr>
      <w:spacing w:after="0" w:line="240" w:lineRule="auto"/>
    </w:pPr>
    <w:rPr>
      <w:rFonts w:ascii="Arial" w:eastAsia="Times New Roman" w:hAnsi="Arial" w:cs="Times New Roman"/>
      <w:kern w:val="10"/>
    </w:rPr>
  </w:style>
  <w:style w:type="paragraph" w:customStyle="1" w:styleId="0992017BE2504DA6B8F5E9D6A2B4129511">
    <w:name w:val="0992017BE2504DA6B8F5E9D6A2B4129511"/>
    <w:rsid w:val="00930739"/>
    <w:pPr>
      <w:spacing w:after="0" w:line="240" w:lineRule="auto"/>
    </w:pPr>
    <w:rPr>
      <w:rFonts w:ascii="Arial" w:eastAsia="Times New Roman" w:hAnsi="Arial" w:cs="Times New Roman"/>
      <w:kern w:val="10"/>
    </w:rPr>
  </w:style>
  <w:style w:type="paragraph" w:customStyle="1" w:styleId="0775D64613EF4D468247701A5FF953D111">
    <w:name w:val="0775D64613EF4D468247701A5FF953D111"/>
    <w:rsid w:val="00930739"/>
    <w:pPr>
      <w:spacing w:after="0" w:line="240" w:lineRule="auto"/>
    </w:pPr>
    <w:rPr>
      <w:rFonts w:ascii="Arial" w:eastAsia="Times New Roman" w:hAnsi="Arial" w:cs="Times New Roman"/>
      <w:kern w:val="10"/>
    </w:rPr>
  </w:style>
  <w:style w:type="paragraph" w:customStyle="1" w:styleId="AAE1D3787F654B77A882179EF6D970BF11">
    <w:name w:val="AAE1D3787F654B77A882179EF6D970BF11"/>
    <w:rsid w:val="00930739"/>
    <w:pPr>
      <w:spacing w:after="0" w:line="240" w:lineRule="auto"/>
    </w:pPr>
    <w:rPr>
      <w:rFonts w:ascii="Arial" w:eastAsia="Times New Roman" w:hAnsi="Arial" w:cs="Times New Roman"/>
      <w:kern w:val="10"/>
    </w:rPr>
  </w:style>
  <w:style w:type="paragraph" w:customStyle="1" w:styleId="6E5AF166BDCA48778CA4BCCB3A52836B11">
    <w:name w:val="6E5AF166BDCA48778CA4BCCB3A52836B11"/>
    <w:rsid w:val="00930739"/>
    <w:pPr>
      <w:spacing w:after="0" w:line="240" w:lineRule="auto"/>
    </w:pPr>
    <w:rPr>
      <w:rFonts w:ascii="Arial" w:eastAsia="Times New Roman" w:hAnsi="Arial" w:cs="Times New Roman"/>
      <w:kern w:val="10"/>
    </w:rPr>
  </w:style>
  <w:style w:type="paragraph" w:customStyle="1" w:styleId="698D536140324984ABD195CE4F07F9C511">
    <w:name w:val="698D536140324984ABD195CE4F07F9C511"/>
    <w:rsid w:val="00930739"/>
    <w:pPr>
      <w:spacing w:after="0" w:line="240" w:lineRule="auto"/>
    </w:pPr>
    <w:rPr>
      <w:rFonts w:ascii="Arial" w:eastAsia="Times New Roman" w:hAnsi="Arial" w:cs="Times New Roman"/>
      <w:kern w:val="10"/>
    </w:rPr>
  </w:style>
  <w:style w:type="paragraph" w:customStyle="1" w:styleId="9C94718F1725429896B657C7B46B746F11">
    <w:name w:val="9C94718F1725429896B657C7B46B746F11"/>
    <w:rsid w:val="00930739"/>
    <w:pPr>
      <w:spacing w:after="0" w:line="240" w:lineRule="auto"/>
    </w:pPr>
    <w:rPr>
      <w:rFonts w:ascii="Arial" w:eastAsia="Times New Roman" w:hAnsi="Arial" w:cs="Times New Roman"/>
      <w:kern w:val="10"/>
    </w:rPr>
  </w:style>
  <w:style w:type="paragraph" w:customStyle="1" w:styleId="5C23C2C78E854A33BFEA726BA405A82111">
    <w:name w:val="5C23C2C78E854A33BFEA726BA405A82111"/>
    <w:rsid w:val="00930739"/>
    <w:pPr>
      <w:spacing w:after="0" w:line="240" w:lineRule="auto"/>
    </w:pPr>
    <w:rPr>
      <w:rFonts w:ascii="Arial" w:eastAsia="Times New Roman" w:hAnsi="Arial" w:cs="Times New Roman"/>
      <w:kern w:val="10"/>
    </w:rPr>
  </w:style>
  <w:style w:type="paragraph" w:customStyle="1" w:styleId="B4A91B8E73324A9BADD438D5ADC103D511">
    <w:name w:val="B4A91B8E73324A9BADD438D5ADC103D511"/>
    <w:rsid w:val="00930739"/>
    <w:pPr>
      <w:spacing w:after="0" w:line="240" w:lineRule="auto"/>
    </w:pPr>
    <w:rPr>
      <w:rFonts w:ascii="Arial" w:eastAsia="Times New Roman" w:hAnsi="Arial" w:cs="Times New Roman"/>
      <w:kern w:val="10"/>
    </w:rPr>
  </w:style>
  <w:style w:type="paragraph" w:customStyle="1" w:styleId="B1BD0EAD44174ECEBC91572CC7EF015711">
    <w:name w:val="B1BD0EAD44174ECEBC91572CC7EF015711"/>
    <w:rsid w:val="00930739"/>
    <w:pPr>
      <w:spacing w:after="0" w:line="240" w:lineRule="auto"/>
    </w:pPr>
    <w:rPr>
      <w:rFonts w:ascii="Arial" w:eastAsia="Times New Roman" w:hAnsi="Arial" w:cs="Times New Roman"/>
      <w:kern w:val="10"/>
    </w:rPr>
  </w:style>
  <w:style w:type="paragraph" w:customStyle="1" w:styleId="E946BF84854D4FE89F198476C92A98EC11">
    <w:name w:val="E946BF84854D4FE89F198476C92A98EC11"/>
    <w:rsid w:val="00930739"/>
    <w:pPr>
      <w:spacing w:after="0" w:line="240" w:lineRule="auto"/>
    </w:pPr>
    <w:rPr>
      <w:rFonts w:ascii="Arial" w:eastAsia="Times New Roman" w:hAnsi="Arial" w:cs="Times New Roman"/>
      <w:kern w:val="10"/>
    </w:rPr>
  </w:style>
  <w:style w:type="paragraph" w:customStyle="1" w:styleId="23760A5E527041CDBCC8C2BEFAB9257D11">
    <w:name w:val="23760A5E527041CDBCC8C2BEFAB9257D11"/>
    <w:rsid w:val="00930739"/>
    <w:pPr>
      <w:spacing w:after="0" w:line="240" w:lineRule="auto"/>
    </w:pPr>
    <w:rPr>
      <w:rFonts w:ascii="Arial" w:eastAsia="Times New Roman" w:hAnsi="Arial" w:cs="Times New Roman"/>
      <w:kern w:val="10"/>
    </w:rPr>
  </w:style>
  <w:style w:type="paragraph" w:customStyle="1" w:styleId="7104484F29F244C08F9710911414B87811">
    <w:name w:val="7104484F29F244C08F9710911414B87811"/>
    <w:rsid w:val="00930739"/>
    <w:pPr>
      <w:spacing w:after="0" w:line="240" w:lineRule="auto"/>
    </w:pPr>
    <w:rPr>
      <w:rFonts w:ascii="Arial" w:eastAsia="Times New Roman" w:hAnsi="Arial" w:cs="Times New Roman"/>
      <w:kern w:val="10"/>
    </w:rPr>
  </w:style>
  <w:style w:type="paragraph" w:customStyle="1" w:styleId="3E1F02CBACD84D7D91E02C5EE9E7859011">
    <w:name w:val="3E1F02CBACD84D7D91E02C5EE9E7859011"/>
    <w:rsid w:val="00930739"/>
    <w:pPr>
      <w:spacing w:after="0" w:line="240" w:lineRule="auto"/>
    </w:pPr>
    <w:rPr>
      <w:rFonts w:ascii="Arial" w:eastAsia="Times New Roman" w:hAnsi="Arial" w:cs="Times New Roman"/>
      <w:kern w:val="10"/>
    </w:rPr>
  </w:style>
  <w:style w:type="paragraph" w:customStyle="1" w:styleId="83DF69B5D7D04F3E98CF60A12F3FEE4911">
    <w:name w:val="83DF69B5D7D04F3E98CF60A12F3FEE4911"/>
    <w:rsid w:val="00930739"/>
    <w:pPr>
      <w:spacing w:after="0" w:line="240" w:lineRule="auto"/>
    </w:pPr>
    <w:rPr>
      <w:rFonts w:ascii="Arial" w:eastAsia="Times New Roman" w:hAnsi="Arial" w:cs="Times New Roman"/>
      <w:kern w:val="10"/>
    </w:rPr>
  </w:style>
  <w:style w:type="paragraph" w:customStyle="1" w:styleId="C68E5797B97D4D349ED0A2C691BAC8D611">
    <w:name w:val="C68E5797B97D4D349ED0A2C691BAC8D611"/>
    <w:rsid w:val="00930739"/>
    <w:pPr>
      <w:spacing w:after="0" w:line="240" w:lineRule="auto"/>
    </w:pPr>
    <w:rPr>
      <w:rFonts w:ascii="Arial" w:eastAsia="Times New Roman" w:hAnsi="Arial" w:cs="Times New Roman"/>
      <w:kern w:val="10"/>
    </w:rPr>
  </w:style>
  <w:style w:type="paragraph" w:customStyle="1" w:styleId="C281B25217FF4B7997C4E98E0F54172311">
    <w:name w:val="C281B25217FF4B7997C4E98E0F54172311"/>
    <w:rsid w:val="00930739"/>
    <w:pPr>
      <w:spacing w:after="0" w:line="240" w:lineRule="auto"/>
    </w:pPr>
    <w:rPr>
      <w:rFonts w:ascii="Arial" w:eastAsia="Times New Roman" w:hAnsi="Arial" w:cs="Times New Roman"/>
      <w:kern w:val="10"/>
    </w:rPr>
  </w:style>
  <w:style w:type="paragraph" w:customStyle="1" w:styleId="856958F1419B401AAA513BA0F81CFF9C11">
    <w:name w:val="856958F1419B401AAA513BA0F81CFF9C11"/>
    <w:rsid w:val="00930739"/>
    <w:pPr>
      <w:spacing w:after="0" w:line="240" w:lineRule="auto"/>
    </w:pPr>
    <w:rPr>
      <w:rFonts w:ascii="Arial" w:eastAsia="Times New Roman" w:hAnsi="Arial" w:cs="Times New Roman"/>
      <w:kern w:val="10"/>
    </w:rPr>
  </w:style>
  <w:style w:type="paragraph" w:customStyle="1" w:styleId="D1A3289E62264D20A382446F2C57267C11">
    <w:name w:val="D1A3289E62264D20A382446F2C57267C11"/>
    <w:rsid w:val="00930739"/>
    <w:pPr>
      <w:spacing w:after="0" w:line="240" w:lineRule="auto"/>
    </w:pPr>
    <w:rPr>
      <w:rFonts w:ascii="Arial" w:eastAsia="Times New Roman" w:hAnsi="Arial" w:cs="Times New Roman"/>
      <w:kern w:val="10"/>
    </w:rPr>
  </w:style>
  <w:style w:type="paragraph" w:customStyle="1" w:styleId="1935AB6876D34A0FB656F13E4FE830B411">
    <w:name w:val="1935AB6876D34A0FB656F13E4FE830B411"/>
    <w:rsid w:val="00930739"/>
    <w:pPr>
      <w:spacing w:after="0" w:line="240" w:lineRule="auto"/>
    </w:pPr>
    <w:rPr>
      <w:rFonts w:ascii="Arial" w:eastAsia="Times New Roman" w:hAnsi="Arial" w:cs="Times New Roman"/>
      <w:kern w:val="10"/>
    </w:rPr>
  </w:style>
  <w:style w:type="paragraph" w:customStyle="1" w:styleId="C1AD042E0B8D4EFE802746E2FFC193CF11">
    <w:name w:val="C1AD042E0B8D4EFE802746E2FFC193CF11"/>
    <w:rsid w:val="00930739"/>
    <w:pPr>
      <w:spacing w:after="0" w:line="240" w:lineRule="auto"/>
    </w:pPr>
    <w:rPr>
      <w:rFonts w:ascii="Arial" w:eastAsia="Times New Roman" w:hAnsi="Arial" w:cs="Times New Roman"/>
      <w:kern w:val="10"/>
    </w:rPr>
  </w:style>
  <w:style w:type="paragraph" w:customStyle="1" w:styleId="D23A4E5D3FD34512B5D5B53996E14A0F11">
    <w:name w:val="D23A4E5D3FD34512B5D5B53996E14A0F11"/>
    <w:rsid w:val="00930739"/>
    <w:pPr>
      <w:spacing w:after="0" w:line="240" w:lineRule="auto"/>
    </w:pPr>
    <w:rPr>
      <w:rFonts w:ascii="Arial" w:eastAsia="Times New Roman" w:hAnsi="Arial" w:cs="Times New Roman"/>
      <w:kern w:val="10"/>
    </w:rPr>
  </w:style>
  <w:style w:type="paragraph" w:customStyle="1" w:styleId="4CFE60FDC3404100AF26B10B939BD95E11">
    <w:name w:val="4CFE60FDC3404100AF26B10B939BD95E11"/>
    <w:rsid w:val="00930739"/>
    <w:pPr>
      <w:spacing w:after="0" w:line="240" w:lineRule="auto"/>
    </w:pPr>
    <w:rPr>
      <w:rFonts w:ascii="Arial" w:eastAsia="Times New Roman" w:hAnsi="Arial" w:cs="Times New Roman"/>
      <w:kern w:val="10"/>
    </w:rPr>
  </w:style>
  <w:style w:type="paragraph" w:customStyle="1" w:styleId="1E8C5C412129493499A15BD43D08F75B11">
    <w:name w:val="1E8C5C412129493499A15BD43D08F75B11"/>
    <w:rsid w:val="00930739"/>
    <w:pPr>
      <w:spacing w:after="0" w:line="240" w:lineRule="auto"/>
    </w:pPr>
    <w:rPr>
      <w:rFonts w:ascii="Arial" w:eastAsia="Times New Roman" w:hAnsi="Arial" w:cs="Times New Roman"/>
      <w:kern w:val="10"/>
    </w:rPr>
  </w:style>
  <w:style w:type="paragraph" w:customStyle="1" w:styleId="76C72FDCD8504DFEB8F1180BE11DD70B11">
    <w:name w:val="76C72FDCD8504DFEB8F1180BE11DD70B11"/>
    <w:rsid w:val="00930739"/>
    <w:pPr>
      <w:spacing w:after="0" w:line="240" w:lineRule="auto"/>
    </w:pPr>
    <w:rPr>
      <w:rFonts w:ascii="Arial" w:eastAsia="Times New Roman" w:hAnsi="Arial" w:cs="Times New Roman"/>
      <w:kern w:val="10"/>
    </w:rPr>
  </w:style>
  <w:style w:type="paragraph" w:customStyle="1" w:styleId="95651FE7E885478884F83C725409964F11">
    <w:name w:val="95651FE7E885478884F83C725409964F11"/>
    <w:rsid w:val="00930739"/>
    <w:pPr>
      <w:spacing w:after="0" w:line="240" w:lineRule="auto"/>
    </w:pPr>
    <w:rPr>
      <w:rFonts w:ascii="Arial" w:eastAsia="Times New Roman" w:hAnsi="Arial" w:cs="Times New Roman"/>
      <w:kern w:val="10"/>
    </w:rPr>
  </w:style>
  <w:style w:type="paragraph" w:customStyle="1" w:styleId="6A12DA679CF74918A8F9F609DE038C5411">
    <w:name w:val="6A12DA679CF74918A8F9F609DE038C5411"/>
    <w:rsid w:val="00930739"/>
    <w:pPr>
      <w:spacing w:after="0" w:line="240" w:lineRule="auto"/>
    </w:pPr>
    <w:rPr>
      <w:rFonts w:ascii="Arial" w:eastAsia="Times New Roman" w:hAnsi="Arial" w:cs="Times New Roman"/>
      <w:kern w:val="10"/>
    </w:rPr>
  </w:style>
  <w:style w:type="paragraph" w:customStyle="1" w:styleId="55FA82B63C324F95A6D656CE4627BEA211">
    <w:name w:val="55FA82B63C324F95A6D656CE4627BEA211"/>
    <w:rsid w:val="00930739"/>
    <w:pPr>
      <w:spacing w:after="0" w:line="240" w:lineRule="auto"/>
    </w:pPr>
    <w:rPr>
      <w:rFonts w:ascii="Arial" w:eastAsia="Times New Roman" w:hAnsi="Arial" w:cs="Times New Roman"/>
      <w:kern w:val="10"/>
    </w:rPr>
  </w:style>
  <w:style w:type="paragraph" w:customStyle="1" w:styleId="8F4E2137208847E7871465DEC3E046FC11">
    <w:name w:val="8F4E2137208847E7871465DEC3E046FC11"/>
    <w:rsid w:val="00930739"/>
    <w:pPr>
      <w:spacing w:after="0" w:line="240" w:lineRule="auto"/>
    </w:pPr>
    <w:rPr>
      <w:rFonts w:ascii="Arial" w:eastAsia="Times New Roman" w:hAnsi="Arial" w:cs="Times New Roman"/>
      <w:kern w:val="10"/>
    </w:rPr>
  </w:style>
  <w:style w:type="paragraph" w:customStyle="1" w:styleId="1A193E33A0FD4407926AEF5CA5B91F1F11">
    <w:name w:val="1A193E33A0FD4407926AEF5CA5B91F1F11"/>
    <w:rsid w:val="00930739"/>
    <w:pPr>
      <w:spacing w:after="0" w:line="240" w:lineRule="auto"/>
    </w:pPr>
    <w:rPr>
      <w:rFonts w:ascii="Arial" w:eastAsia="Times New Roman" w:hAnsi="Arial" w:cs="Times New Roman"/>
      <w:kern w:val="10"/>
    </w:rPr>
  </w:style>
  <w:style w:type="paragraph" w:customStyle="1" w:styleId="E8EDAC6EF96C4DADAE56CB88FA6AFCF611">
    <w:name w:val="E8EDAC6EF96C4DADAE56CB88FA6AFCF611"/>
    <w:rsid w:val="00930739"/>
    <w:pPr>
      <w:spacing w:after="0" w:line="240" w:lineRule="auto"/>
    </w:pPr>
    <w:rPr>
      <w:rFonts w:ascii="Arial" w:eastAsia="Times New Roman" w:hAnsi="Arial" w:cs="Times New Roman"/>
      <w:kern w:val="10"/>
    </w:rPr>
  </w:style>
  <w:style w:type="paragraph" w:customStyle="1" w:styleId="0956F2F0C095444494741A8D1DF2E32411">
    <w:name w:val="0956F2F0C095444494741A8D1DF2E32411"/>
    <w:rsid w:val="00930739"/>
    <w:pPr>
      <w:spacing w:after="0" w:line="240" w:lineRule="auto"/>
    </w:pPr>
    <w:rPr>
      <w:rFonts w:ascii="Arial" w:eastAsia="Times New Roman" w:hAnsi="Arial" w:cs="Times New Roman"/>
      <w:kern w:val="10"/>
    </w:rPr>
  </w:style>
  <w:style w:type="paragraph" w:customStyle="1" w:styleId="14FC396ABE194EB3859F76A822F8D9CA2">
    <w:name w:val="14FC396ABE194EB3859F76A822F8D9CA2"/>
    <w:rsid w:val="00930739"/>
    <w:pPr>
      <w:spacing w:after="0" w:line="240" w:lineRule="auto"/>
    </w:pPr>
    <w:rPr>
      <w:rFonts w:ascii="Arial" w:eastAsia="Times New Roman" w:hAnsi="Arial" w:cs="Times New Roman"/>
      <w:kern w:val="10"/>
    </w:rPr>
  </w:style>
  <w:style w:type="paragraph" w:customStyle="1" w:styleId="24B0648EE6A8404F85042AE11BFD3D772">
    <w:name w:val="24B0648EE6A8404F85042AE11BFD3D772"/>
    <w:rsid w:val="00930739"/>
    <w:pPr>
      <w:spacing w:after="0" w:line="240" w:lineRule="auto"/>
    </w:pPr>
    <w:rPr>
      <w:rFonts w:ascii="Arial" w:eastAsia="Times New Roman" w:hAnsi="Arial" w:cs="Times New Roman"/>
      <w:kern w:val="10"/>
    </w:rPr>
  </w:style>
  <w:style w:type="paragraph" w:customStyle="1" w:styleId="34386568860B48F78B7CB7845DF45A2A2">
    <w:name w:val="34386568860B48F78B7CB7845DF45A2A2"/>
    <w:rsid w:val="00930739"/>
    <w:pPr>
      <w:spacing w:after="0" w:line="240" w:lineRule="auto"/>
    </w:pPr>
    <w:rPr>
      <w:rFonts w:ascii="Arial" w:eastAsia="Times New Roman" w:hAnsi="Arial" w:cs="Times New Roman"/>
      <w:kern w:val="10"/>
    </w:rPr>
  </w:style>
  <w:style w:type="paragraph" w:customStyle="1" w:styleId="6932FEB032E24937B484A49EEDD04F252">
    <w:name w:val="6932FEB032E24937B484A49EEDD04F252"/>
    <w:rsid w:val="00930739"/>
    <w:pPr>
      <w:spacing w:after="0" w:line="240" w:lineRule="auto"/>
    </w:pPr>
    <w:rPr>
      <w:rFonts w:ascii="Arial" w:eastAsia="Times New Roman" w:hAnsi="Arial" w:cs="Times New Roman"/>
      <w:kern w:val="10"/>
    </w:rPr>
  </w:style>
  <w:style w:type="paragraph" w:customStyle="1" w:styleId="4502A594C4F34248AA3397ABC764A21B3">
    <w:name w:val="4502A594C4F34248AA3397ABC764A21B3"/>
    <w:rsid w:val="00930739"/>
    <w:pPr>
      <w:spacing w:after="0" w:line="240" w:lineRule="auto"/>
    </w:pPr>
    <w:rPr>
      <w:rFonts w:ascii="Arial" w:eastAsia="Times New Roman" w:hAnsi="Arial" w:cs="Times New Roman"/>
      <w:kern w:val="10"/>
    </w:rPr>
  </w:style>
  <w:style w:type="paragraph" w:customStyle="1" w:styleId="57F52DD284804FEA926AFAA0F3F152631">
    <w:name w:val="57F52DD284804FEA926AFAA0F3F152631"/>
    <w:rsid w:val="00930739"/>
    <w:pPr>
      <w:spacing w:after="0" w:line="240" w:lineRule="auto"/>
    </w:pPr>
    <w:rPr>
      <w:rFonts w:ascii="Arial" w:eastAsia="Times New Roman" w:hAnsi="Arial" w:cs="Times New Roman"/>
      <w:kern w:val="10"/>
    </w:rPr>
  </w:style>
  <w:style w:type="paragraph" w:customStyle="1" w:styleId="8FFCAFDBE2104AB4B9DC7DFE7EACF45B7">
    <w:name w:val="8FFCAFDBE2104AB4B9DC7DFE7EACF45B7"/>
    <w:rsid w:val="00930739"/>
    <w:pPr>
      <w:spacing w:after="0" w:line="240" w:lineRule="auto"/>
    </w:pPr>
    <w:rPr>
      <w:rFonts w:ascii="Arial" w:eastAsia="Times New Roman" w:hAnsi="Arial" w:cs="Times New Roman"/>
      <w:kern w:val="10"/>
    </w:rPr>
  </w:style>
  <w:style w:type="paragraph" w:customStyle="1" w:styleId="FDD223935B2A46B098BBDEC6100342D711">
    <w:name w:val="FDD223935B2A46B098BBDEC6100342D711"/>
    <w:rsid w:val="00930739"/>
    <w:pPr>
      <w:spacing w:after="0" w:line="240" w:lineRule="auto"/>
    </w:pPr>
    <w:rPr>
      <w:rFonts w:ascii="Arial" w:eastAsia="Times New Roman" w:hAnsi="Arial" w:cs="Times New Roman"/>
      <w:kern w:val="10"/>
    </w:rPr>
  </w:style>
  <w:style w:type="paragraph" w:customStyle="1" w:styleId="B0F491B7A1C247A6B93E2AE6BE1ADE0F8">
    <w:name w:val="B0F491B7A1C247A6B93E2AE6BE1ADE0F8"/>
    <w:rsid w:val="00930739"/>
    <w:pPr>
      <w:spacing w:after="0" w:line="240" w:lineRule="auto"/>
    </w:pPr>
    <w:rPr>
      <w:rFonts w:ascii="Arial" w:eastAsia="Times New Roman" w:hAnsi="Arial" w:cs="Times New Roman"/>
      <w:kern w:val="10"/>
    </w:rPr>
  </w:style>
  <w:style w:type="paragraph" w:customStyle="1" w:styleId="BA7A92AC6F874CD0989F2EAB05501BB18">
    <w:name w:val="BA7A92AC6F874CD0989F2EAB05501BB18"/>
    <w:rsid w:val="00930739"/>
    <w:pPr>
      <w:spacing w:after="0" w:line="240" w:lineRule="auto"/>
    </w:pPr>
    <w:rPr>
      <w:rFonts w:ascii="Arial" w:eastAsia="Times New Roman" w:hAnsi="Arial" w:cs="Times New Roman"/>
      <w:kern w:val="10"/>
    </w:rPr>
  </w:style>
  <w:style w:type="paragraph" w:customStyle="1" w:styleId="DD6BB6A028364628B9A9055C010602BD9">
    <w:name w:val="DD6BB6A028364628B9A9055C010602BD9"/>
    <w:rsid w:val="00930739"/>
    <w:pPr>
      <w:spacing w:after="0" w:line="240" w:lineRule="auto"/>
    </w:pPr>
    <w:rPr>
      <w:rFonts w:ascii="Arial" w:eastAsia="Times New Roman" w:hAnsi="Arial" w:cs="Times New Roman"/>
      <w:kern w:val="10"/>
    </w:rPr>
  </w:style>
  <w:style w:type="paragraph" w:customStyle="1" w:styleId="C6417026EB4F4B23AA2A46EB059B4A1B8">
    <w:name w:val="C6417026EB4F4B23AA2A46EB059B4A1B8"/>
    <w:rsid w:val="00930739"/>
    <w:pPr>
      <w:spacing w:after="0" w:line="240" w:lineRule="auto"/>
    </w:pPr>
    <w:rPr>
      <w:rFonts w:ascii="Arial" w:eastAsia="Times New Roman" w:hAnsi="Arial" w:cs="Times New Roman"/>
      <w:kern w:val="10"/>
    </w:rPr>
  </w:style>
  <w:style w:type="paragraph" w:customStyle="1" w:styleId="E90F5D6D3F7740B184C585146F9E2D9C3">
    <w:name w:val="E90F5D6D3F7740B184C585146F9E2D9C3"/>
    <w:rsid w:val="00930739"/>
    <w:pPr>
      <w:spacing w:after="0" w:line="240" w:lineRule="auto"/>
    </w:pPr>
    <w:rPr>
      <w:rFonts w:ascii="Arial" w:eastAsia="Times New Roman" w:hAnsi="Arial" w:cs="Times New Roman"/>
      <w:kern w:val="10"/>
    </w:rPr>
  </w:style>
  <w:style w:type="paragraph" w:customStyle="1" w:styleId="5DBD07E92F9A4CBEB99E6763F7EDE8E05">
    <w:name w:val="5DBD07E92F9A4CBEB99E6763F7EDE8E05"/>
    <w:rsid w:val="00930739"/>
    <w:pPr>
      <w:spacing w:after="0" w:line="240" w:lineRule="auto"/>
    </w:pPr>
    <w:rPr>
      <w:rFonts w:ascii="Arial" w:eastAsia="Times New Roman" w:hAnsi="Arial" w:cs="Times New Roman"/>
      <w:kern w:val="10"/>
    </w:rPr>
  </w:style>
  <w:style w:type="paragraph" w:customStyle="1" w:styleId="6400D4AB805A4A1CB2F9C422F3B7FADE8">
    <w:name w:val="6400D4AB805A4A1CB2F9C422F3B7FADE8"/>
    <w:rsid w:val="00930739"/>
    <w:pPr>
      <w:spacing w:after="0" w:line="240" w:lineRule="auto"/>
    </w:pPr>
    <w:rPr>
      <w:rFonts w:ascii="Arial" w:eastAsia="Times New Roman" w:hAnsi="Arial" w:cs="Times New Roman"/>
      <w:kern w:val="10"/>
    </w:rPr>
  </w:style>
  <w:style w:type="paragraph" w:customStyle="1" w:styleId="A60A8F96A29541C89C35E49F4958C6E78">
    <w:name w:val="A60A8F96A29541C89C35E49F4958C6E78"/>
    <w:rsid w:val="00930739"/>
    <w:pPr>
      <w:spacing w:after="0" w:line="240" w:lineRule="auto"/>
    </w:pPr>
    <w:rPr>
      <w:rFonts w:ascii="Arial" w:eastAsia="Times New Roman" w:hAnsi="Arial" w:cs="Times New Roman"/>
      <w:kern w:val="10"/>
    </w:rPr>
  </w:style>
  <w:style w:type="paragraph" w:customStyle="1" w:styleId="EC415457162245B39DB071CD33EEDC0812">
    <w:name w:val="EC415457162245B39DB071CD33EEDC0812"/>
    <w:rsid w:val="00930739"/>
    <w:pPr>
      <w:spacing w:after="0" w:line="240" w:lineRule="auto"/>
    </w:pPr>
    <w:rPr>
      <w:rFonts w:ascii="Arial" w:eastAsia="Times New Roman" w:hAnsi="Arial" w:cs="Times New Roman"/>
      <w:kern w:val="10"/>
    </w:rPr>
  </w:style>
  <w:style w:type="paragraph" w:customStyle="1" w:styleId="A4EE17B6464449469B625A68562BD54712">
    <w:name w:val="A4EE17B6464449469B625A68562BD54712"/>
    <w:rsid w:val="00930739"/>
    <w:pPr>
      <w:spacing w:after="0" w:line="240" w:lineRule="auto"/>
    </w:pPr>
    <w:rPr>
      <w:rFonts w:ascii="Arial" w:eastAsia="Times New Roman" w:hAnsi="Arial" w:cs="Times New Roman"/>
      <w:kern w:val="10"/>
    </w:rPr>
  </w:style>
  <w:style w:type="paragraph" w:customStyle="1" w:styleId="120C3683F6504EF68C6911E0FBBFCC0D12">
    <w:name w:val="120C3683F6504EF68C6911E0FBBFCC0D12"/>
    <w:rsid w:val="00930739"/>
    <w:pPr>
      <w:spacing w:after="0" w:line="240" w:lineRule="auto"/>
    </w:pPr>
    <w:rPr>
      <w:rFonts w:ascii="Arial" w:eastAsia="Times New Roman" w:hAnsi="Arial" w:cs="Times New Roman"/>
      <w:kern w:val="10"/>
    </w:rPr>
  </w:style>
  <w:style w:type="paragraph" w:customStyle="1" w:styleId="E6E62124A6BF474B928956DB498D2ACC12">
    <w:name w:val="E6E62124A6BF474B928956DB498D2ACC12"/>
    <w:rsid w:val="00930739"/>
    <w:pPr>
      <w:spacing w:after="0" w:line="240" w:lineRule="auto"/>
    </w:pPr>
    <w:rPr>
      <w:rFonts w:ascii="Arial" w:eastAsia="Times New Roman" w:hAnsi="Arial" w:cs="Times New Roman"/>
      <w:kern w:val="10"/>
    </w:rPr>
  </w:style>
  <w:style w:type="paragraph" w:customStyle="1" w:styleId="3D8A7FF8430E4844B8CCA314F1B6F91112">
    <w:name w:val="3D8A7FF8430E4844B8CCA314F1B6F91112"/>
    <w:rsid w:val="00930739"/>
    <w:pPr>
      <w:spacing w:after="0" w:line="240" w:lineRule="auto"/>
    </w:pPr>
    <w:rPr>
      <w:rFonts w:ascii="Arial" w:eastAsia="Times New Roman" w:hAnsi="Arial" w:cs="Times New Roman"/>
      <w:kern w:val="10"/>
    </w:rPr>
  </w:style>
  <w:style w:type="paragraph" w:customStyle="1" w:styleId="B52EC77ADDCF49F1BDF131FD92D050C712">
    <w:name w:val="B52EC77ADDCF49F1BDF131FD92D050C712"/>
    <w:rsid w:val="00930739"/>
    <w:pPr>
      <w:spacing w:after="0" w:line="240" w:lineRule="auto"/>
    </w:pPr>
    <w:rPr>
      <w:rFonts w:ascii="Arial" w:eastAsia="Times New Roman" w:hAnsi="Arial" w:cs="Times New Roman"/>
      <w:kern w:val="10"/>
    </w:rPr>
  </w:style>
  <w:style w:type="paragraph" w:customStyle="1" w:styleId="EE7E253CBBE94947BF92751FA33E00FE12">
    <w:name w:val="EE7E253CBBE94947BF92751FA33E00FE12"/>
    <w:rsid w:val="00930739"/>
    <w:pPr>
      <w:spacing w:after="0" w:line="240" w:lineRule="auto"/>
    </w:pPr>
    <w:rPr>
      <w:rFonts w:ascii="Arial" w:eastAsia="Times New Roman" w:hAnsi="Arial" w:cs="Times New Roman"/>
      <w:kern w:val="10"/>
    </w:rPr>
  </w:style>
  <w:style w:type="paragraph" w:customStyle="1" w:styleId="CEDA0F4B77E54CAEAACA344FEE8E401712">
    <w:name w:val="CEDA0F4B77E54CAEAACA344FEE8E401712"/>
    <w:rsid w:val="00930739"/>
    <w:pPr>
      <w:spacing w:after="0" w:line="240" w:lineRule="auto"/>
    </w:pPr>
    <w:rPr>
      <w:rFonts w:ascii="Arial" w:eastAsia="Times New Roman" w:hAnsi="Arial" w:cs="Times New Roman"/>
      <w:kern w:val="10"/>
    </w:rPr>
  </w:style>
  <w:style w:type="paragraph" w:customStyle="1" w:styleId="BB98DD323E89420A9E6182CD6225B49F12">
    <w:name w:val="BB98DD323E89420A9E6182CD6225B49F12"/>
    <w:rsid w:val="00930739"/>
    <w:pPr>
      <w:spacing w:after="0" w:line="240" w:lineRule="auto"/>
    </w:pPr>
    <w:rPr>
      <w:rFonts w:ascii="Arial" w:eastAsia="Times New Roman" w:hAnsi="Arial" w:cs="Times New Roman"/>
      <w:kern w:val="10"/>
    </w:rPr>
  </w:style>
  <w:style w:type="paragraph" w:customStyle="1" w:styleId="C46E5D7394BA49B1AEB0CD6DB25C428612">
    <w:name w:val="C46E5D7394BA49B1AEB0CD6DB25C428612"/>
    <w:rsid w:val="00930739"/>
    <w:pPr>
      <w:spacing w:after="0" w:line="240" w:lineRule="auto"/>
    </w:pPr>
    <w:rPr>
      <w:rFonts w:ascii="Arial" w:eastAsia="Times New Roman" w:hAnsi="Arial" w:cs="Times New Roman"/>
      <w:kern w:val="10"/>
    </w:rPr>
  </w:style>
  <w:style w:type="paragraph" w:customStyle="1" w:styleId="2D4851BEA7674C0E844957836B2E701912">
    <w:name w:val="2D4851BEA7674C0E844957836B2E701912"/>
    <w:rsid w:val="00930739"/>
    <w:pPr>
      <w:spacing w:after="0" w:line="240" w:lineRule="auto"/>
    </w:pPr>
    <w:rPr>
      <w:rFonts w:ascii="Arial" w:eastAsia="Times New Roman" w:hAnsi="Arial" w:cs="Times New Roman"/>
      <w:kern w:val="10"/>
    </w:rPr>
  </w:style>
  <w:style w:type="paragraph" w:customStyle="1" w:styleId="D0CC3D2D6AFC4138980C7B05831C551F12">
    <w:name w:val="D0CC3D2D6AFC4138980C7B05831C551F12"/>
    <w:rsid w:val="00930739"/>
    <w:pPr>
      <w:spacing w:after="0" w:line="240" w:lineRule="auto"/>
    </w:pPr>
    <w:rPr>
      <w:rFonts w:ascii="Arial" w:eastAsia="Times New Roman" w:hAnsi="Arial" w:cs="Times New Roman"/>
      <w:kern w:val="10"/>
    </w:rPr>
  </w:style>
  <w:style w:type="paragraph" w:customStyle="1" w:styleId="3EFA0EC2773E4DC29AC95038F409E15312">
    <w:name w:val="3EFA0EC2773E4DC29AC95038F409E15312"/>
    <w:rsid w:val="00930739"/>
    <w:pPr>
      <w:spacing w:after="0" w:line="240" w:lineRule="auto"/>
    </w:pPr>
    <w:rPr>
      <w:rFonts w:ascii="Arial" w:eastAsia="Times New Roman" w:hAnsi="Arial" w:cs="Times New Roman"/>
      <w:kern w:val="10"/>
    </w:rPr>
  </w:style>
  <w:style w:type="paragraph" w:customStyle="1" w:styleId="1DDBA58CC1DF46F88EB0C36A8AA6085812">
    <w:name w:val="1DDBA58CC1DF46F88EB0C36A8AA6085812"/>
    <w:rsid w:val="00930739"/>
    <w:pPr>
      <w:spacing w:after="0" w:line="240" w:lineRule="auto"/>
    </w:pPr>
    <w:rPr>
      <w:rFonts w:ascii="Arial" w:eastAsia="Times New Roman" w:hAnsi="Arial" w:cs="Times New Roman"/>
      <w:kern w:val="10"/>
    </w:rPr>
  </w:style>
  <w:style w:type="paragraph" w:customStyle="1" w:styleId="AC457ABFEE754776B7C0DE4A0B4B1CD712">
    <w:name w:val="AC457ABFEE754776B7C0DE4A0B4B1CD712"/>
    <w:rsid w:val="00930739"/>
    <w:pPr>
      <w:spacing w:after="0" w:line="240" w:lineRule="auto"/>
    </w:pPr>
    <w:rPr>
      <w:rFonts w:ascii="Arial" w:eastAsia="Times New Roman" w:hAnsi="Arial" w:cs="Times New Roman"/>
      <w:kern w:val="10"/>
    </w:rPr>
  </w:style>
  <w:style w:type="paragraph" w:customStyle="1" w:styleId="571C8A0704B549FBB31F20F6C9665B5512">
    <w:name w:val="571C8A0704B549FBB31F20F6C9665B5512"/>
    <w:rsid w:val="00930739"/>
    <w:pPr>
      <w:spacing w:after="0" w:line="240" w:lineRule="auto"/>
    </w:pPr>
    <w:rPr>
      <w:rFonts w:ascii="Arial" w:eastAsia="Times New Roman" w:hAnsi="Arial" w:cs="Times New Roman"/>
      <w:kern w:val="10"/>
    </w:rPr>
  </w:style>
  <w:style w:type="paragraph" w:customStyle="1" w:styleId="EDFE1D629D8D42C2A7DCD7DDF9F54C6B12">
    <w:name w:val="EDFE1D629D8D42C2A7DCD7DDF9F54C6B12"/>
    <w:rsid w:val="00930739"/>
    <w:pPr>
      <w:spacing w:after="0" w:line="240" w:lineRule="auto"/>
    </w:pPr>
    <w:rPr>
      <w:rFonts w:ascii="Arial" w:eastAsia="Times New Roman" w:hAnsi="Arial" w:cs="Times New Roman"/>
      <w:kern w:val="10"/>
    </w:rPr>
  </w:style>
  <w:style w:type="paragraph" w:customStyle="1" w:styleId="09D386BDCD5A454EBF10607A6F0B633112">
    <w:name w:val="09D386BDCD5A454EBF10607A6F0B633112"/>
    <w:rsid w:val="00930739"/>
    <w:pPr>
      <w:spacing w:after="0" w:line="240" w:lineRule="auto"/>
    </w:pPr>
    <w:rPr>
      <w:rFonts w:ascii="Arial" w:eastAsia="Times New Roman" w:hAnsi="Arial" w:cs="Times New Roman"/>
      <w:kern w:val="10"/>
    </w:rPr>
  </w:style>
  <w:style w:type="paragraph" w:customStyle="1" w:styleId="A519F658E9CC46729AA13633FE69E2D412">
    <w:name w:val="A519F658E9CC46729AA13633FE69E2D412"/>
    <w:rsid w:val="00930739"/>
    <w:pPr>
      <w:spacing w:after="0" w:line="240" w:lineRule="auto"/>
    </w:pPr>
    <w:rPr>
      <w:rFonts w:ascii="Arial" w:eastAsia="Times New Roman" w:hAnsi="Arial" w:cs="Times New Roman"/>
      <w:kern w:val="10"/>
    </w:rPr>
  </w:style>
  <w:style w:type="paragraph" w:customStyle="1" w:styleId="512F6B8DC7A741558E97C0214AA1661012">
    <w:name w:val="512F6B8DC7A741558E97C0214AA1661012"/>
    <w:rsid w:val="00930739"/>
    <w:pPr>
      <w:spacing w:after="0" w:line="240" w:lineRule="auto"/>
    </w:pPr>
    <w:rPr>
      <w:rFonts w:ascii="Arial" w:eastAsia="Times New Roman" w:hAnsi="Arial" w:cs="Times New Roman"/>
      <w:kern w:val="10"/>
    </w:rPr>
  </w:style>
  <w:style w:type="paragraph" w:customStyle="1" w:styleId="39EA8FD724EC4A7C8FDE5A9E2260200912">
    <w:name w:val="39EA8FD724EC4A7C8FDE5A9E2260200912"/>
    <w:rsid w:val="00930739"/>
    <w:pPr>
      <w:spacing w:after="0" w:line="240" w:lineRule="auto"/>
    </w:pPr>
    <w:rPr>
      <w:rFonts w:ascii="Arial" w:eastAsia="Times New Roman" w:hAnsi="Arial" w:cs="Times New Roman"/>
      <w:kern w:val="10"/>
    </w:rPr>
  </w:style>
  <w:style w:type="paragraph" w:customStyle="1" w:styleId="AD5E26AF31874CC4AA88B3F09E083E5612">
    <w:name w:val="AD5E26AF31874CC4AA88B3F09E083E5612"/>
    <w:rsid w:val="00930739"/>
    <w:pPr>
      <w:spacing w:after="0" w:line="240" w:lineRule="auto"/>
    </w:pPr>
    <w:rPr>
      <w:rFonts w:ascii="Arial" w:eastAsia="Times New Roman" w:hAnsi="Arial" w:cs="Times New Roman"/>
      <w:kern w:val="10"/>
    </w:rPr>
  </w:style>
  <w:style w:type="paragraph" w:customStyle="1" w:styleId="DFC57E9675F34849949CCA8D446D84B512">
    <w:name w:val="DFC57E9675F34849949CCA8D446D84B512"/>
    <w:rsid w:val="00930739"/>
    <w:pPr>
      <w:spacing w:after="0" w:line="240" w:lineRule="auto"/>
    </w:pPr>
    <w:rPr>
      <w:rFonts w:ascii="Arial" w:eastAsia="Times New Roman" w:hAnsi="Arial" w:cs="Times New Roman"/>
      <w:kern w:val="10"/>
    </w:rPr>
  </w:style>
  <w:style w:type="paragraph" w:customStyle="1" w:styleId="8EEBD21A44AE4C5DA3B2A5FBCBB6FF2512">
    <w:name w:val="8EEBD21A44AE4C5DA3B2A5FBCBB6FF2512"/>
    <w:rsid w:val="00930739"/>
    <w:pPr>
      <w:spacing w:after="0" w:line="240" w:lineRule="auto"/>
    </w:pPr>
    <w:rPr>
      <w:rFonts w:ascii="Arial" w:eastAsia="Times New Roman" w:hAnsi="Arial" w:cs="Times New Roman"/>
      <w:kern w:val="10"/>
    </w:rPr>
  </w:style>
  <w:style w:type="paragraph" w:customStyle="1" w:styleId="D1AC1331747B49DA9468A0A1F159CD0B12">
    <w:name w:val="D1AC1331747B49DA9468A0A1F159CD0B12"/>
    <w:rsid w:val="00930739"/>
    <w:pPr>
      <w:spacing w:after="0" w:line="240" w:lineRule="auto"/>
    </w:pPr>
    <w:rPr>
      <w:rFonts w:ascii="Arial" w:eastAsia="Times New Roman" w:hAnsi="Arial" w:cs="Times New Roman"/>
      <w:kern w:val="10"/>
    </w:rPr>
  </w:style>
  <w:style w:type="paragraph" w:customStyle="1" w:styleId="FEC7D3D285404B51B8310FE11CD8D60812">
    <w:name w:val="FEC7D3D285404B51B8310FE11CD8D60812"/>
    <w:rsid w:val="00930739"/>
    <w:pPr>
      <w:spacing w:after="0" w:line="240" w:lineRule="auto"/>
    </w:pPr>
    <w:rPr>
      <w:rFonts w:ascii="Arial" w:eastAsia="Times New Roman" w:hAnsi="Arial" w:cs="Times New Roman"/>
      <w:kern w:val="10"/>
    </w:rPr>
  </w:style>
  <w:style w:type="paragraph" w:customStyle="1" w:styleId="1ED2FE2CD6C2468EBAE160A6098AC67C12">
    <w:name w:val="1ED2FE2CD6C2468EBAE160A6098AC67C12"/>
    <w:rsid w:val="00930739"/>
    <w:pPr>
      <w:spacing w:after="0" w:line="240" w:lineRule="auto"/>
    </w:pPr>
    <w:rPr>
      <w:rFonts w:ascii="Arial" w:eastAsia="Times New Roman" w:hAnsi="Arial" w:cs="Times New Roman"/>
      <w:kern w:val="10"/>
    </w:rPr>
  </w:style>
  <w:style w:type="paragraph" w:customStyle="1" w:styleId="AED243E1DFD5475EB5C9AA063A73C99012">
    <w:name w:val="AED243E1DFD5475EB5C9AA063A73C99012"/>
    <w:rsid w:val="00930739"/>
    <w:pPr>
      <w:spacing w:after="0" w:line="240" w:lineRule="auto"/>
    </w:pPr>
    <w:rPr>
      <w:rFonts w:ascii="Arial" w:eastAsia="Times New Roman" w:hAnsi="Arial" w:cs="Times New Roman"/>
      <w:kern w:val="10"/>
    </w:rPr>
  </w:style>
  <w:style w:type="paragraph" w:customStyle="1" w:styleId="0992017BE2504DA6B8F5E9D6A2B4129512">
    <w:name w:val="0992017BE2504DA6B8F5E9D6A2B4129512"/>
    <w:rsid w:val="00930739"/>
    <w:pPr>
      <w:spacing w:after="0" w:line="240" w:lineRule="auto"/>
    </w:pPr>
    <w:rPr>
      <w:rFonts w:ascii="Arial" w:eastAsia="Times New Roman" w:hAnsi="Arial" w:cs="Times New Roman"/>
      <w:kern w:val="10"/>
    </w:rPr>
  </w:style>
  <w:style w:type="paragraph" w:customStyle="1" w:styleId="0775D64613EF4D468247701A5FF953D112">
    <w:name w:val="0775D64613EF4D468247701A5FF953D112"/>
    <w:rsid w:val="00930739"/>
    <w:pPr>
      <w:spacing w:after="0" w:line="240" w:lineRule="auto"/>
    </w:pPr>
    <w:rPr>
      <w:rFonts w:ascii="Arial" w:eastAsia="Times New Roman" w:hAnsi="Arial" w:cs="Times New Roman"/>
      <w:kern w:val="10"/>
    </w:rPr>
  </w:style>
  <w:style w:type="paragraph" w:customStyle="1" w:styleId="AAE1D3787F654B77A882179EF6D970BF12">
    <w:name w:val="AAE1D3787F654B77A882179EF6D970BF12"/>
    <w:rsid w:val="00930739"/>
    <w:pPr>
      <w:spacing w:after="0" w:line="240" w:lineRule="auto"/>
    </w:pPr>
    <w:rPr>
      <w:rFonts w:ascii="Arial" w:eastAsia="Times New Roman" w:hAnsi="Arial" w:cs="Times New Roman"/>
      <w:kern w:val="10"/>
    </w:rPr>
  </w:style>
  <w:style w:type="paragraph" w:customStyle="1" w:styleId="6E5AF166BDCA48778CA4BCCB3A52836B12">
    <w:name w:val="6E5AF166BDCA48778CA4BCCB3A52836B12"/>
    <w:rsid w:val="00930739"/>
    <w:pPr>
      <w:spacing w:after="0" w:line="240" w:lineRule="auto"/>
    </w:pPr>
    <w:rPr>
      <w:rFonts w:ascii="Arial" w:eastAsia="Times New Roman" w:hAnsi="Arial" w:cs="Times New Roman"/>
      <w:kern w:val="10"/>
    </w:rPr>
  </w:style>
  <w:style w:type="paragraph" w:customStyle="1" w:styleId="698D536140324984ABD195CE4F07F9C512">
    <w:name w:val="698D536140324984ABD195CE4F07F9C512"/>
    <w:rsid w:val="00930739"/>
    <w:pPr>
      <w:spacing w:after="0" w:line="240" w:lineRule="auto"/>
    </w:pPr>
    <w:rPr>
      <w:rFonts w:ascii="Arial" w:eastAsia="Times New Roman" w:hAnsi="Arial" w:cs="Times New Roman"/>
      <w:kern w:val="10"/>
    </w:rPr>
  </w:style>
  <w:style w:type="paragraph" w:customStyle="1" w:styleId="9C94718F1725429896B657C7B46B746F12">
    <w:name w:val="9C94718F1725429896B657C7B46B746F12"/>
    <w:rsid w:val="00930739"/>
    <w:pPr>
      <w:spacing w:after="0" w:line="240" w:lineRule="auto"/>
    </w:pPr>
    <w:rPr>
      <w:rFonts w:ascii="Arial" w:eastAsia="Times New Roman" w:hAnsi="Arial" w:cs="Times New Roman"/>
      <w:kern w:val="10"/>
    </w:rPr>
  </w:style>
  <w:style w:type="paragraph" w:customStyle="1" w:styleId="5C23C2C78E854A33BFEA726BA405A82112">
    <w:name w:val="5C23C2C78E854A33BFEA726BA405A82112"/>
    <w:rsid w:val="00930739"/>
    <w:pPr>
      <w:spacing w:after="0" w:line="240" w:lineRule="auto"/>
    </w:pPr>
    <w:rPr>
      <w:rFonts w:ascii="Arial" w:eastAsia="Times New Roman" w:hAnsi="Arial" w:cs="Times New Roman"/>
      <w:kern w:val="10"/>
    </w:rPr>
  </w:style>
  <w:style w:type="paragraph" w:customStyle="1" w:styleId="B4A91B8E73324A9BADD438D5ADC103D512">
    <w:name w:val="B4A91B8E73324A9BADD438D5ADC103D512"/>
    <w:rsid w:val="00930739"/>
    <w:pPr>
      <w:spacing w:after="0" w:line="240" w:lineRule="auto"/>
    </w:pPr>
    <w:rPr>
      <w:rFonts w:ascii="Arial" w:eastAsia="Times New Roman" w:hAnsi="Arial" w:cs="Times New Roman"/>
      <w:kern w:val="10"/>
    </w:rPr>
  </w:style>
  <w:style w:type="paragraph" w:customStyle="1" w:styleId="B1BD0EAD44174ECEBC91572CC7EF015712">
    <w:name w:val="B1BD0EAD44174ECEBC91572CC7EF015712"/>
    <w:rsid w:val="00930739"/>
    <w:pPr>
      <w:spacing w:after="0" w:line="240" w:lineRule="auto"/>
    </w:pPr>
    <w:rPr>
      <w:rFonts w:ascii="Arial" w:eastAsia="Times New Roman" w:hAnsi="Arial" w:cs="Times New Roman"/>
      <w:kern w:val="10"/>
    </w:rPr>
  </w:style>
  <w:style w:type="paragraph" w:customStyle="1" w:styleId="E946BF84854D4FE89F198476C92A98EC12">
    <w:name w:val="E946BF84854D4FE89F198476C92A98EC12"/>
    <w:rsid w:val="00930739"/>
    <w:pPr>
      <w:spacing w:after="0" w:line="240" w:lineRule="auto"/>
    </w:pPr>
    <w:rPr>
      <w:rFonts w:ascii="Arial" w:eastAsia="Times New Roman" w:hAnsi="Arial" w:cs="Times New Roman"/>
      <w:kern w:val="10"/>
    </w:rPr>
  </w:style>
  <w:style w:type="paragraph" w:customStyle="1" w:styleId="23760A5E527041CDBCC8C2BEFAB9257D12">
    <w:name w:val="23760A5E527041CDBCC8C2BEFAB9257D12"/>
    <w:rsid w:val="00930739"/>
    <w:pPr>
      <w:spacing w:after="0" w:line="240" w:lineRule="auto"/>
    </w:pPr>
    <w:rPr>
      <w:rFonts w:ascii="Arial" w:eastAsia="Times New Roman" w:hAnsi="Arial" w:cs="Times New Roman"/>
      <w:kern w:val="10"/>
    </w:rPr>
  </w:style>
  <w:style w:type="paragraph" w:customStyle="1" w:styleId="7104484F29F244C08F9710911414B87812">
    <w:name w:val="7104484F29F244C08F9710911414B87812"/>
    <w:rsid w:val="00930739"/>
    <w:pPr>
      <w:spacing w:after="0" w:line="240" w:lineRule="auto"/>
    </w:pPr>
    <w:rPr>
      <w:rFonts w:ascii="Arial" w:eastAsia="Times New Roman" w:hAnsi="Arial" w:cs="Times New Roman"/>
      <w:kern w:val="10"/>
    </w:rPr>
  </w:style>
  <w:style w:type="paragraph" w:customStyle="1" w:styleId="3E1F02CBACD84D7D91E02C5EE9E7859012">
    <w:name w:val="3E1F02CBACD84D7D91E02C5EE9E7859012"/>
    <w:rsid w:val="00930739"/>
    <w:pPr>
      <w:spacing w:after="0" w:line="240" w:lineRule="auto"/>
    </w:pPr>
    <w:rPr>
      <w:rFonts w:ascii="Arial" w:eastAsia="Times New Roman" w:hAnsi="Arial" w:cs="Times New Roman"/>
      <w:kern w:val="10"/>
    </w:rPr>
  </w:style>
  <w:style w:type="paragraph" w:customStyle="1" w:styleId="83DF69B5D7D04F3E98CF60A12F3FEE4912">
    <w:name w:val="83DF69B5D7D04F3E98CF60A12F3FEE4912"/>
    <w:rsid w:val="00930739"/>
    <w:pPr>
      <w:spacing w:after="0" w:line="240" w:lineRule="auto"/>
    </w:pPr>
    <w:rPr>
      <w:rFonts w:ascii="Arial" w:eastAsia="Times New Roman" w:hAnsi="Arial" w:cs="Times New Roman"/>
      <w:kern w:val="10"/>
    </w:rPr>
  </w:style>
  <w:style w:type="paragraph" w:customStyle="1" w:styleId="C68E5797B97D4D349ED0A2C691BAC8D612">
    <w:name w:val="C68E5797B97D4D349ED0A2C691BAC8D612"/>
    <w:rsid w:val="00930739"/>
    <w:pPr>
      <w:spacing w:after="0" w:line="240" w:lineRule="auto"/>
    </w:pPr>
    <w:rPr>
      <w:rFonts w:ascii="Arial" w:eastAsia="Times New Roman" w:hAnsi="Arial" w:cs="Times New Roman"/>
      <w:kern w:val="10"/>
    </w:rPr>
  </w:style>
  <w:style w:type="paragraph" w:customStyle="1" w:styleId="C281B25217FF4B7997C4E98E0F54172312">
    <w:name w:val="C281B25217FF4B7997C4E98E0F54172312"/>
    <w:rsid w:val="00930739"/>
    <w:pPr>
      <w:spacing w:after="0" w:line="240" w:lineRule="auto"/>
    </w:pPr>
    <w:rPr>
      <w:rFonts w:ascii="Arial" w:eastAsia="Times New Roman" w:hAnsi="Arial" w:cs="Times New Roman"/>
      <w:kern w:val="10"/>
    </w:rPr>
  </w:style>
  <w:style w:type="paragraph" w:customStyle="1" w:styleId="856958F1419B401AAA513BA0F81CFF9C12">
    <w:name w:val="856958F1419B401AAA513BA0F81CFF9C12"/>
    <w:rsid w:val="00930739"/>
    <w:pPr>
      <w:spacing w:after="0" w:line="240" w:lineRule="auto"/>
    </w:pPr>
    <w:rPr>
      <w:rFonts w:ascii="Arial" w:eastAsia="Times New Roman" w:hAnsi="Arial" w:cs="Times New Roman"/>
      <w:kern w:val="10"/>
    </w:rPr>
  </w:style>
  <w:style w:type="paragraph" w:customStyle="1" w:styleId="D1A3289E62264D20A382446F2C57267C12">
    <w:name w:val="D1A3289E62264D20A382446F2C57267C12"/>
    <w:rsid w:val="00930739"/>
    <w:pPr>
      <w:spacing w:after="0" w:line="240" w:lineRule="auto"/>
    </w:pPr>
    <w:rPr>
      <w:rFonts w:ascii="Arial" w:eastAsia="Times New Roman" w:hAnsi="Arial" w:cs="Times New Roman"/>
      <w:kern w:val="10"/>
    </w:rPr>
  </w:style>
  <w:style w:type="paragraph" w:customStyle="1" w:styleId="1935AB6876D34A0FB656F13E4FE830B412">
    <w:name w:val="1935AB6876D34A0FB656F13E4FE830B412"/>
    <w:rsid w:val="00930739"/>
    <w:pPr>
      <w:spacing w:after="0" w:line="240" w:lineRule="auto"/>
    </w:pPr>
    <w:rPr>
      <w:rFonts w:ascii="Arial" w:eastAsia="Times New Roman" w:hAnsi="Arial" w:cs="Times New Roman"/>
      <w:kern w:val="10"/>
    </w:rPr>
  </w:style>
  <w:style w:type="paragraph" w:customStyle="1" w:styleId="C1AD042E0B8D4EFE802746E2FFC193CF12">
    <w:name w:val="C1AD042E0B8D4EFE802746E2FFC193CF12"/>
    <w:rsid w:val="00930739"/>
    <w:pPr>
      <w:spacing w:after="0" w:line="240" w:lineRule="auto"/>
    </w:pPr>
    <w:rPr>
      <w:rFonts w:ascii="Arial" w:eastAsia="Times New Roman" w:hAnsi="Arial" w:cs="Times New Roman"/>
      <w:kern w:val="10"/>
    </w:rPr>
  </w:style>
  <w:style w:type="paragraph" w:customStyle="1" w:styleId="D23A4E5D3FD34512B5D5B53996E14A0F12">
    <w:name w:val="D23A4E5D3FD34512B5D5B53996E14A0F12"/>
    <w:rsid w:val="00930739"/>
    <w:pPr>
      <w:spacing w:after="0" w:line="240" w:lineRule="auto"/>
    </w:pPr>
    <w:rPr>
      <w:rFonts w:ascii="Arial" w:eastAsia="Times New Roman" w:hAnsi="Arial" w:cs="Times New Roman"/>
      <w:kern w:val="10"/>
    </w:rPr>
  </w:style>
  <w:style w:type="paragraph" w:customStyle="1" w:styleId="4CFE60FDC3404100AF26B10B939BD95E12">
    <w:name w:val="4CFE60FDC3404100AF26B10B939BD95E12"/>
    <w:rsid w:val="00930739"/>
    <w:pPr>
      <w:spacing w:after="0" w:line="240" w:lineRule="auto"/>
    </w:pPr>
    <w:rPr>
      <w:rFonts w:ascii="Arial" w:eastAsia="Times New Roman" w:hAnsi="Arial" w:cs="Times New Roman"/>
      <w:kern w:val="10"/>
    </w:rPr>
  </w:style>
  <w:style w:type="paragraph" w:customStyle="1" w:styleId="1E8C5C412129493499A15BD43D08F75B12">
    <w:name w:val="1E8C5C412129493499A15BD43D08F75B12"/>
    <w:rsid w:val="00930739"/>
    <w:pPr>
      <w:spacing w:after="0" w:line="240" w:lineRule="auto"/>
    </w:pPr>
    <w:rPr>
      <w:rFonts w:ascii="Arial" w:eastAsia="Times New Roman" w:hAnsi="Arial" w:cs="Times New Roman"/>
      <w:kern w:val="10"/>
    </w:rPr>
  </w:style>
  <w:style w:type="paragraph" w:customStyle="1" w:styleId="76C72FDCD8504DFEB8F1180BE11DD70B12">
    <w:name w:val="76C72FDCD8504DFEB8F1180BE11DD70B12"/>
    <w:rsid w:val="00930739"/>
    <w:pPr>
      <w:spacing w:after="0" w:line="240" w:lineRule="auto"/>
    </w:pPr>
    <w:rPr>
      <w:rFonts w:ascii="Arial" w:eastAsia="Times New Roman" w:hAnsi="Arial" w:cs="Times New Roman"/>
      <w:kern w:val="10"/>
    </w:rPr>
  </w:style>
  <w:style w:type="paragraph" w:customStyle="1" w:styleId="95651FE7E885478884F83C725409964F12">
    <w:name w:val="95651FE7E885478884F83C725409964F12"/>
    <w:rsid w:val="00930739"/>
    <w:pPr>
      <w:spacing w:after="0" w:line="240" w:lineRule="auto"/>
    </w:pPr>
    <w:rPr>
      <w:rFonts w:ascii="Arial" w:eastAsia="Times New Roman" w:hAnsi="Arial" w:cs="Times New Roman"/>
      <w:kern w:val="10"/>
    </w:rPr>
  </w:style>
  <w:style w:type="paragraph" w:customStyle="1" w:styleId="6A12DA679CF74918A8F9F609DE038C5412">
    <w:name w:val="6A12DA679CF74918A8F9F609DE038C5412"/>
    <w:rsid w:val="00930739"/>
    <w:pPr>
      <w:spacing w:after="0" w:line="240" w:lineRule="auto"/>
    </w:pPr>
    <w:rPr>
      <w:rFonts w:ascii="Arial" w:eastAsia="Times New Roman" w:hAnsi="Arial" w:cs="Times New Roman"/>
      <w:kern w:val="10"/>
    </w:rPr>
  </w:style>
  <w:style w:type="paragraph" w:customStyle="1" w:styleId="55FA82B63C324F95A6D656CE4627BEA212">
    <w:name w:val="55FA82B63C324F95A6D656CE4627BEA212"/>
    <w:rsid w:val="00930739"/>
    <w:pPr>
      <w:spacing w:after="0" w:line="240" w:lineRule="auto"/>
    </w:pPr>
    <w:rPr>
      <w:rFonts w:ascii="Arial" w:eastAsia="Times New Roman" w:hAnsi="Arial" w:cs="Times New Roman"/>
      <w:kern w:val="10"/>
    </w:rPr>
  </w:style>
  <w:style w:type="paragraph" w:customStyle="1" w:styleId="8F4E2137208847E7871465DEC3E046FC12">
    <w:name w:val="8F4E2137208847E7871465DEC3E046FC12"/>
    <w:rsid w:val="00930739"/>
    <w:pPr>
      <w:spacing w:after="0" w:line="240" w:lineRule="auto"/>
    </w:pPr>
    <w:rPr>
      <w:rFonts w:ascii="Arial" w:eastAsia="Times New Roman" w:hAnsi="Arial" w:cs="Times New Roman"/>
      <w:kern w:val="10"/>
    </w:rPr>
  </w:style>
  <w:style w:type="paragraph" w:customStyle="1" w:styleId="1A193E33A0FD4407926AEF5CA5B91F1F12">
    <w:name w:val="1A193E33A0FD4407926AEF5CA5B91F1F12"/>
    <w:rsid w:val="00930739"/>
    <w:pPr>
      <w:spacing w:after="0" w:line="240" w:lineRule="auto"/>
    </w:pPr>
    <w:rPr>
      <w:rFonts w:ascii="Arial" w:eastAsia="Times New Roman" w:hAnsi="Arial" w:cs="Times New Roman"/>
      <w:kern w:val="10"/>
    </w:rPr>
  </w:style>
  <w:style w:type="paragraph" w:customStyle="1" w:styleId="E8EDAC6EF96C4DADAE56CB88FA6AFCF612">
    <w:name w:val="E8EDAC6EF96C4DADAE56CB88FA6AFCF612"/>
    <w:rsid w:val="00930739"/>
    <w:pPr>
      <w:spacing w:after="0" w:line="240" w:lineRule="auto"/>
    </w:pPr>
    <w:rPr>
      <w:rFonts w:ascii="Arial" w:eastAsia="Times New Roman" w:hAnsi="Arial" w:cs="Times New Roman"/>
      <w:kern w:val="10"/>
    </w:rPr>
  </w:style>
  <w:style w:type="paragraph" w:customStyle="1" w:styleId="0956F2F0C095444494741A8D1DF2E32412">
    <w:name w:val="0956F2F0C095444494741A8D1DF2E32412"/>
    <w:rsid w:val="00930739"/>
    <w:pPr>
      <w:spacing w:after="0" w:line="240" w:lineRule="auto"/>
    </w:pPr>
    <w:rPr>
      <w:rFonts w:ascii="Arial" w:eastAsia="Times New Roman" w:hAnsi="Arial" w:cs="Times New Roman"/>
      <w:kern w:val="10"/>
    </w:rPr>
  </w:style>
  <w:style w:type="paragraph" w:customStyle="1" w:styleId="14FC396ABE194EB3859F76A822F8D9CA3">
    <w:name w:val="14FC396ABE194EB3859F76A822F8D9CA3"/>
    <w:rsid w:val="00930739"/>
    <w:pPr>
      <w:spacing w:after="0" w:line="240" w:lineRule="auto"/>
    </w:pPr>
    <w:rPr>
      <w:rFonts w:ascii="Arial" w:eastAsia="Times New Roman" w:hAnsi="Arial" w:cs="Times New Roman"/>
      <w:kern w:val="10"/>
    </w:rPr>
  </w:style>
  <w:style w:type="paragraph" w:customStyle="1" w:styleId="24B0648EE6A8404F85042AE11BFD3D773">
    <w:name w:val="24B0648EE6A8404F85042AE11BFD3D773"/>
    <w:rsid w:val="00930739"/>
    <w:pPr>
      <w:spacing w:after="0" w:line="240" w:lineRule="auto"/>
    </w:pPr>
    <w:rPr>
      <w:rFonts w:ascii="Arial" w:eastAsia="Times New Roman" w:hAnsi="Arial" w:cs="Times New Roman"/>
      <w:kern w:val="10"/>
    </w:rPr>
  </w:style>
  <w:style w:type="paragraph" w:customStyle="1" w:styleId="34386568860B48F78B7CB7845DF45A2A3">
    <w:name w:val="34386568860B48F78B7CB7845DF45A2A3"/>
    <w:rsid w:val="00930739"/>
    <w:pPr>
      <w:spacing w:after="0" w:line="240" w:lineRule="auto"/>
    </w:pPr>
    <w:rPr>
      <w:rFonts w:ascii="Arial" w:eastAsia="Times New Roman" w:hAnsi="Arial" w:cs="Times New Roman"/>
      <w:kern w:val="10"/>
    </w:rPr>
  </w:style>
  <w:style w:type="paragraph" w:customStyle="1" w:styleId="6932FEB032E24937B484A49EEDD04F253">
    <w:name w:val="6932FEB032E24937B484A49EEDD04F253"/>
    <w:rsid w:val="00930739"/>
    <w:pPr>
      <w:spacing w:after="0" w:line="240" w:lineRule="auto"/>
    </w:pPr>
    <w:rPr>
      <w:rFonts w:ascii="Arial" w:eastAsia="Times New Roman" w:hAnsi="Arial" w:cs="Times New Roman"/>
      <w:kern w:val="10"/>
    </w:rPr>
  </w:style>
  <w:style w:type="paragraph" w:customStyle="1" w:styleId="4502A594C4F34248AA3397ABC764A21B4">
    <w:name w:val="4502A594C4F34248AA3397ABC764A21B4"/>
    <w:rsid w:val="00930739"/>
    <w:pPr>
      <w:spacing w:after="0" w:line="240" w:lineRule="auto"/>
    </w:pPr>
    <w:rPr>
      <w:rFonts w:ascii="Arial" w:eastAsia="Times New Roman" w:hAnsi="Arial" w:cs="Times New Roman"/>
      <w:kern w:val="10"/>
    </w:rPr>
  </w:style>
  <w:style w:type="paragraph" w:customStyle="1" w:styleId="57F52DD284804FEA926AFAA0F3F152632">
    <w:name w:val="57F52DD284804FEA926AFAA0F3F152632"/>
    <w:rsid w:val="00930739"/>
    <w:pPr>
      <w:spacing w:after="0" w:line="240" w:lineRule="auto"/>
    </w:pPr>
    <w:rPr>
      <w:rFonts w:ascii="Arial" w:eastAsia="Times New Roman" w:hAnsi="Arial" w:cs="Times New Roman"/>
      <w:kern w:val="10"/>
    </w:rPr>
  </w:style>
  <w:style w:type="paragraph" w:customStyle="1" w:styleId="8FFCAFDBE2104AB4B9DC7DFE7EACF45B8">
    <w:name w:val="8FFCAFDBE2104AB4B9DC7DFE7EACF45B8"/>
    <w:rsid w:val="00930739"/>
    <w:pPr>
      <w:spacing w:after="0" w:line="240" w:lineRule="auto"/>
    </w:pPr>
    <w:rPr>
      <w:rFonts w:ascii="Arial" w:eastAsia="Times New Roman" w:hAnsi="Arial" w:cs="Times New Roman"/>
      <w:kern w:val="10"/>
    </w:rPr>
  </w:style>
  <w:style w:type="paragraph" w:customStyle="1" w:styleId="FDD223935B2A46B098BBDEC6100342D712">
    <w:name w:val="FDD223935B2A46B098BBDEC6100342D712"/>
    <w:rsid w:val="00930739"/>
    <w:pPr>
      <w:spacing w:after="0" w:line="240" w:lineRule="auto"/>
    </w:pPr>
    <w:rPr>
      <w:rFonts w:ascii="Arial" w:eastAsia="Times New Roman" w:hAnsi="Arial" w:cs="Times New Roman"/>
      <w:kern w:val="1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asterProperties">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</officeatwork>
</file>

<file path=customXml/item2.xml><?xml version="1.0" encoding="utf-8"?>
<officeatwork xmlns="http://schemas.officeatwork.com/Formulas">eNrNktFqwjAUQN/3FaWDpQVpp+7J1YK2DAS1MvcgiIwsjbbYJC652ea37WGftF9YO+2mKEVfxt5a2nPCuTef7x/enZBMZ1j5XqAVCBYKohnlMJJiRSWsjQcsFxSGmNG2OQYWyQXmqcKQCu4EKaxNY0yfNeWEDjV7orJt1k2/1PrT6QAroLLUWWhXgGoGKhzIns08t2S8QPA4Lb7neCStiEcaVhosuxbxe0po+kJDDNiyv7Hfv/Pnow2ntnU0JEI6PZ7rcKYOyxqVZRu8aCoN/6QrGPTi3OuEYvnYn3N5GNasDNvyRVmp+KOyCctGWIIxGWFI2qbLVUvM5ymhGF6FXBbvu/epbhpFtFphkpcnAKuW6yqSUIaVsws6RLDt0ZNBvzjicCbXezPpZoIsLXR1+RbeXuSTqL7WqBPHkirVrSO7tmFOBBrnAs1zgRtkVyxvf13Ht7Xdiv/jUP4XtfiJpA==</officeatwork>
</file>

<file path=customXml/item3.xml><?xml version="1.0" encoding="utf-8"?>
<officeatwork xmlns="http://schemas.officeatwork.com/CustomXMLPart">
  <Organisation1>Dienststelle Volksschulbildung</Organisation1>
</officeatwork>
</file>

<file path=customXml/item4.xml><?xml version="1.0" encoding="utf-8"?>
<officeatwork xmlns="http://schemas.officeatwork.com/Media"/>
</file>

<file path=customXml/item5.xml><?xml version="1.0" encoding="utf-8"?>
<officeatwork xmlns="http://schemas.officeatwork.com/Document">eNp7v3u/jUt+cmlual6JnU1wfk5pSWZ+nmeKnY0+MscnMS+9NDE91c7IwNTURh/OtQnLTC0HqoVScJMAxiof0g==</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67533-26B7-4592-A88A-369EFDA7FD72}">
  <ds:schemaRefs>
    <ds:schemaRef ds:uri="http://schemas.officeatwork.com/MasterProperties"/>
  </ds:schemaRefs>
</ds:datastoreItem>
</file>

<file path=customXml/itemProps2.xml><?xml version="1.0" encoding="utf-8"?>
<ds:datastoreItem xmlns:ds="http://schemas.openxmlformats.org/officeDocument/2006/customXml" ds:itemID="{A393CE47-6D34-4868-9C70-02D8CFA0A437}">
  <ds:schemaRefs>
    <ds:schemaRef ds:uri="http://schemas.officeatwork.com/Formulas"/>
  </ds:schemaRefs>
</ds:datastoreItem>
</file>

<file path=customXml/itemProps3.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4.xml><?xml version="1.0" encoding="utf-8"?>
<ds:datastoreItem xmlns:ds="http://schemas.openxmlformats.org/officeDocument/2006/customXml" ds:itemID="{0BB302DD-BCC8-4F4F-9950-0C98E8BFDC8B}">
  <ds:schemaRefs>
    <ds:schemaRef ds:uri="http://schemas.officeatwork.com/Media"/>
  </ds:schemaRefs>
</ds:datastoreItem>
</file>

<file path=customXml/itemProps5.xml><?xml version="1.0" encoding="utf-8"?>
<ds:datastoreItem xmlns:ds="http://schemas.openxmlformats.org/officeDocument/2006/customXml" ds:itemID="{7D4CFD26-76FA-4BDB-9FDF-93530B83FE57}">
  <ds:schemaRefs>
    <ds:schemaRef ds:uri="http://schemas.officeatwork.com/Document"/>
  </ds:schemaRefs>
</ds:datastoreItem>
</file>

<file path=customXml/itemProps6.xml><?xml version="1.0" encoding="utf-8"?>
<ds:datastoreItem xmlns:ds="http://schemas.openxmlformats.org/officeDocument/2006/customXml" ds:itemID="{D10B6087-1BEB-4A93-A495-F178893D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4</Pages>
  <Words>1103</Words>
  <Characters>6951</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 für Massnahmen der Sonderschulung</vt:lpstr>
      <vt:lpstr>Organisation</vt:lpstr>
    </vt:vector>
  </TitlesOfParts>
  <Manager>Evelyne Enz</Manager>
  <Company>Dienststelle Volksschulbildung Kanton Luzern</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für Massnahmen der Sonderschulung</dc:title>
  <dc:subject>Antragsformulare für Sonderschulmassnahmen</dc:subject>
  <dc:creator>Evelyne Enz</dc:creator>
  <cp:lastModifiedBy>Bara Alessandra</cp:lastModifiedBy>
  <cp:revision>2</cp:revision>
  <cp:lastPrinted>2020-09-07T07:11:00Z</cp:lastPrinted>
  <dcterms:created xsi:type="dcterms:W3CDTF">2021-12-01T08:29:00Z</dcterms:created>
  <dcterms:modified xsi:type="dcterms:W3CDTF">2021-12-01T08:29:00Z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Evelyne Enz</vt:lpwstr>
  </property>
  <property fmtid="{D5CDD505-2E9C-101B-9397-08002B2CF9AE}" pid="3" name="CMIdata.Dok_AusgangMM">
    <vt:lpwstr/>
  </property>
  <property fmtid="{D5CDD505-2E9C-101B-9397-08002B2CF9AE}" pid="4" name="CMIdata.Dok_AusgangMMMM">
    <vt:lpwstr/>
  </property>
  <property fmtid="{D5CDD505-2E9C-101B-9397-08002B2CF9AE}" pid="5" name="CMIdata.Dok_Autor">
    <vt:lpwstr/>
  </property>
  <property fmtid="{D5CDD505-2E9C-101B-9397-08002B2CF9AE}" pid="6" name="CMIdata.Dok_Bemerkung">
    <vt:lpwstr/>
  </property>
  <property fmtid="{D5CDD505-2E9C-101B-9397-08002B2CF9AE}" pid="7" name="CMIdata.Dok_Beschlussnummer">
    <vt:lpwstr/>
  </property>
  <property fmtid="{D5CDD505-2E9C-101B-9397-08002B2CF9AE}" pid="8" name="CMIdata.Dok_DatumMM">
    <vt:lpwstr>19.08.2020</vt:lpwstr>
  </property>
  <property fmtid="{D5CDD505-2E9C-101B-9397-08002B2CF9AE}" pid="9" name="CMIdata.Dok_DatumMMMM">
    <vt:lpwstr>19. August 2020</vt:lpwstr>
  </property>
  <property fmtid="{D5CDD505-2E9C-101B-9397-08002B2CF9AE}" pid="10" name="CMIdata.Dok_EingangMM">
    <vt:lpwstr/>
  </property>
  <property fmtid="{D5CDD505-2E9C-101B-9397-08002B2CF9AE}" pid="11" name="CMIdata.Dok_EingangMMMM">
    <vt:lpwstr/>
  </property>
  <property fmtid="{D5CDD505-2E9C-101B-9397-08002B2CF9AE}" pid="12" name="CMIdata.Dok_Kategorie">
    <vt:lpwstr/>
  </property>
  <property fmtid="{D5CDD505-2E9C-101B-9397-08002B2CF9AE}" pid="13" name="CMIdata.Dok_Lfnr">
    <vt:lpwstr>298393</vt:lpwstr>
  </property>
  <property fmtid="{D5CDD505-2E9C-101B-9397-08002B2CF9AE}" pid="14" name="CMIdata.Dok_Protokollbemerkung">
    <vt:lpwstr/>
  </property>
  <property fmtid="{D5CDD505-2E9C-101B-9397-08002B2CF9AE}" pid="15" name="CMIdata.Dok_Protokollvermerk">
    <vt:lpwstr/>
  </property>
  <property fmtid="{D5CDD505-2E9C-101B-9397-08002B2CF9AE}" pid="16" name="CMIdata.Dok_Standort">
    <vt:lpwstr/>
  </property>
  <property fmtid="{D5CDD505-2E9C-101B-9397-08002B2CF9AE}" pid="17" name="CMIdata.Dok_Thema">
    <vt:lpwstr/>
  </property>
  <property fmtid="{D5CDD505-2E9C-101B-9397-08002B2CF9AE}" pid="18" name="CMIdata.Dok_Titel">
    <vt:lpwstr>2020 08 19 Antragsformular</vt:lpwstr>
  </property>
  <property fmtid="{D5CDD505-2E9C-101B-9397-08002B2CF9AE}" pid="19" name="CMIdata.Dok_Traktandierungscode">
    <vt:lpwstr/>
  </property>
  <property fmtid="{D5CDD505-2E9C-101B-9397-08002B2CF9AE}" pid="20" name="CMIdata.Dok_Traktandierungstitel">
    <vt:lpwstr/>
  </property>
  <property fmtid="{D5CDD505-2E9C-101B-9397-08002B2CF9AE}" pid="21" name="CMIdata.Dok_Traktandumstatus">
    <vt:lpwstr/>
  </property>
  <property fmtid="{D5CDD505-2E9C-101B-9397-08002B2CF9AE}" pid="22" name="CMIdata.Dok_Traktandum_Notizen">
    <vt:lpwstr/>
  </property>
  <property fmtid="{D5CDD505-2E9C-101B-9397-08002B2CF9AE}" pid="23" name="CMIdata.G_BeginnMM">
    <vt:lpwstr>28.11.2011</vt:lpwstr>
  </property>
  <property fmtid="{D5CDD505-2E9C-101B-9397-08002B2CF9AE}" pid="24" name="CMIdata.G_BeginnMMMM">
    <vt:lpwstr>28. November 2011</vt:lpwstr>
  </property>
  <property fmtid="{D5CDD505-2E9C-101B-9397-08002B2CF9AE}" pid="25" name="CMIdata.G_Bemerkung">
    <vt:lpwstr>GsAdr 2011119</vt:lpwstr>
  </property>
  <property fmtid="{D5CDD505-2E9C-101B-9397-08002B2CF9AE}" pid="26" name="CMIdata.G_Botschaftsnummer">
    <vt:lpwstr/>
  </property>
  <property fmtid="{D5CDD505-2E9C-101B-9397-08002B2CF9AE}" pid="27" name="CMIdata.G_Departement">
    <vt:lpwstr/>
  </property>
  <property fmtid="{D5CDD505-2E9C-101B-9397-08002B2CF9AE}" pid="28" name="CMIdata.G_Eigner">
    <vt:lpwstr>DVS Schulbetrieb II</vt:lpwstr>
  </property>
  <property fmtid="{D5CDD505-2E9C-101B-9397-08002B2CF9AE}" pid="29" name="CMIdata.G_Eroeffnungsdatum">
    <vt:lpwstr/>
  </property>
  <property fmtid="{D5CDD505-2E9C-101B-9397-08002B2CF9AE}" pid="30" name="CMIdata.G_Erstunterzeichner">
    <vt:lpwstr/>
  </property>
  <property fmtid="{D5CDD505-2E9C-101B-9397-08002B2CF9AE}" pid="31" name="CMIdata.G_Geschaeftsart">
    <vt:lpwstr>Dokumentation</vt:lpwstr>
  </property>
  <property fmtid="{D5CDD505-2E9C-101B-9397-08002B2CF9AE}" pid="32" name="CMIdata.G_Grundbuchkreis">
    <vt:lpwstr/>
  </property>
  <property fmtid="{D5CDD505-2E9C-101B-9397-08002B2CF9AE}" pid="33" name="CMIdata.G_HFD_AnmeldedatumMM">
    <vt:lpwstr/>
  </property>
  <property fmtid="{D5CDD505-2E9C-101B-9397-08002B2CF9AE}" pid="34" name="CMIdata.G_HFD_AnmeldedatumMMMM">
    <vt:lpwstr/>
  </property>
  <property fmtid="{D5CDD505-2E9C-101B-9397-08002B2CF9AE}" pid="35" name="CMIdata.G_HFD_AustrittsdatumMM">
    <vt:lpwstr/>
  </property>
  <property fmtid="{D5CDD505-2E9C-101B-9397-08002B2CF9AE}" pid="36" name="CMIdata.G_HFD_AustrittsdatumMMMM">
    <vt:lpwstr/>
  </property>
  <property fmtid="{D5CDD505-2E9C-101B-9397-08002B2CF9AE}" pid="37" name="CMIdata.G_HFD_Austrittsgrund">
    <vt:lpwstr/>
  </property>
  <property fmtid="{D5CDD505-2E9C-101B-9397-08002B2CF9AE}" pid="38" name="CMIdata.G_HFD_bisherigeAbklaerungenMassnahmen">
    <vt:lpwstr/>
  </property>
  <property fmtid="{D5CDD505-2E9C-101B-9397-08002B2CF9AE}" pid="39" name="CMIdata.G_HFD_Diagnose">
    <vt:lpwstr/>
  </property>
  <property fmtid="{D5CDD505-2E9C-101B-9397-08002B2CF9AE}" pid="40" name="CMIdata.G_HFD_DurchfuerhrungsbestaetigungMM">
    <vt:lpwstr/>
  </property>
  <property fmtid="{D5CDD505-2E9C-101B-9397-08002B2CF9AE}" pid="41" name="CMIdata.G_HFD_DurchfuerhrungsbestaetigungMMMM">
    <vt:lpwstr/>
  </property>
  <property fmtid="{D5CDD505-2E9C-101B-9397-08002B2CF9AE}" pid="42" name="CMIdata.G_HFD_EintrittsdatumMM">
    <vt:lpwstr/>
  </property>
  <property fmtid="{D5CDD505-2E9C-101B-9397-08002B2CF9AE}" pid="43" name="CMIdata.G_HFD_EintrittsdatumMMMM">
    <vt:lpwstr/>
  </property>
  <property fmtid="{D5CDD505-2E9C-101B-9397-08002B2CF9AE}" pid="44" name="CMIdata.G_HFD_Erstsprache_Kind">
    <vt:lpwstr/>
  </property>
  <property fmtid="{D5CDD505-2E9C-101B-9397-08002B2CF9AE}" pid="45" name="CMIdata.G_HFD_Familiensprache">
    <vt:lpwstr/>
  </property>
  <property fmtid="{D5CDD505-2E9C-101B-9397-08002B2CF9AE}" pid="46" name="CMIdata.G_HFD_Hoerbeeintraechtigung">
    <vt:lpwstr/>
  </property>
  <property fmtid="{D5CDD505-2E9C-101B-9397-08002B2CF9AE}" pid="47" name="CMIdata.G_HFD_InvolvierteFachperson">
    <vt:lpwstr>, ,</vt:lpwstr>
  </property>
  <property fmtid="{D5CDD505-2E9C-101B-9397-08002B2CF9AE}" pid="48" name="CMIdata.G_HFD_paedagogischeMassnahmen">
    <vt:lpwstr/>
  </property>
  <property fmtid="{D5CDD505-2E9C-101B-9397-08002B2CF9AE}" pid="49" name="CMIdata.G_HFD_Sorgerecht">
    <vt:lpwstr/>
  </property>
  <property fmtid="{D5CDD505-2E9C-101B-9397-08002B2CF9AE}" pid="50" name="CMIdata.G_HFD_technischeVersorgung">
    <vt:lpwstr/>
  </property>
  <property fmtid="{D5CDD505-2E9C-101B-9397-08002B2CF9AE}" pid="51" name="CMIdata.G_Laufnummer">
    <vt:lpwstr>2014-1153</vt:lpwstr>
  </property>
  <property fmtid="{D5CDD505-2E9C-101B-9397-08002B2CF9AE}" pid="52" name="CMIdata.G_Ortsbezeichnung">
    <vt:lpwstr/>
  </property>
  <property fmtid="{D5CDD505-2E9C-101B-9397-08002B2CF9AE}" pid="53" name="CMIdata.G_RaeumlicheZuteilung">
    <vt:lpwstr/>
  </property>
  <property fmtid="{D5CDD505-2E9C-101B-9397-08002B2CF9AE}" pid="54" name="CMIdata.G_Registraturplan">
    <vt:lpwstr>2.7.0 Allgemeines</vt:lpwstr>
  </property>
  <property fmtid="{D5CDD505-2E9C-101B-9397-08002B2CF9AE}" pid="55" name="CMIdata.G_SachbearbeiterKuerzel">
    <vt:lpwstr>EVELYNE.ENZ@LU.CH</vt:lpwstr>
  </property>
  <property fmtid="{D5CDD505-2E9C-101B-9397-08002B2CF9AE}" pid="56" name="CMIdata.G_SachbearbeiterVornameName">
    <vt:lpwstr>Evelyne Enz</vt:lpwstr>
  </property>
  <property fmtid="{D5CDD505-2E9C-101B-9397-08002B2CF9AE}" pid="57" name="CMIdata.G_SBE_Anmeldungsgrund">
    <vt:lpwstr/>
  </property>
  <property fmtid="{D5CDD505-2E9C-101B-9397-08002B2CF9AE}" pid="58" name="CMIdata.G_SBE_Klientenart">
    <vt:lpwstr/>
  </property>
  <property fmtid="{D5CDD505-2E9C-101B-9397-08002B2CF9AE}" pid="59" name="CMIdata.G_SBE_Schulgemeinde">
    <vt:lpwstr/>
  </property>
  <property fmtid="{D5CDD505-2E9C-101B-9397-08002B2CF9AE}" pid="60" name="CMIdata.G_SBE_Schulhaus">
    <vt:lpwstr/>
  </property>
  <property fmtid="{D5CDD505-2E9C-101B-9397-08002B2CF9AE}" pid="61" name="CMIdata.G_SBE_Schulstufe">
    <vt:lpwstr/>
  </property>
  <property fmtid="{D5CDD505-2E9C-101B-9397-08002B2CF9AE}" pid="62" name="CMIdata.G_SBE_Team-Gruppengroesse">
    <vt:lpwstr/>
  </property>
  <property fmtid="{D5CDD505-2E9C-101B-9397-08002B2CF9AE}" pid="63" name="CMIdata.G_Signatur">
    <vt:lpwstr/>
  </property>
  <property fmtid="{D5CDD505-2E9C-101B-9397-08002B2CF9AE}" pid="64" name="CMIdata.G_Titel">
    <vt:lpwstr>SB II: Formulare Sonderschulung 2016-</vt:lpwstr>
  </property>
  <property fmtid="{D5CDD505-2E9C-101B-9397-08002B2CF9AE}" pid="65" name="CMIdata.G_TitelPublikation(DHK)">
    <vt:lpwstr/>
  </property>
  <property fmtid="{D5CDD505-2E9C-101B-9397-08002B2CF9AE}" pid="66" name="CMIdata.G_Vorstossnummer">
    <vt:lpwstr/>
  </property>
  <property fmtid="{D5CDD505-2E9C-101B-9397-08002B2CF9AE}" pid="67" name="CMIdata.Sitz_Beginn">
    <vt:lpwstr/>
  </property>
  <property fmtid="{D5CDD505-2E9C-101B-9397-08002B2CF9AE}" pid="68" name="CMIdata.Sitz_Bemerkung">
    <vt:lpwstr/>
  </property>
  <property fmtid="{D5CDD505-2E9C-101B-9397-08002B2CF9AE}" pid="69" name="CMIdata.Sitz_DatumMM">
    <vt:lpwstr/>
  </property>
  <property fmtid="{D5CDD505-2E9C-101B-9397-08002B2CF9AE}" pid="70" name="CMIdata.Sitz_DatumMMMM">
    <vt:lpwstr/>
  </property>
  <property fmtid="{D5CDD505-2E9C-101B-9397-08002B2CF9AE}" pid="71" name="CMIdata.Sitz_Ende">
    <vt:lpwstr/>
  </property>
  <property fmtid="{D5CDD505-2E9C-101B-9397-08002B2CF9AE}" pid="72" name="CMIdata.Sitz_Gremium">
    <vt:lpwstr/>
  </property>
  <property fmtid="{D5CDD505-2E9C-101B-9397-08002B2CF9AE}" pid="73" name="CMIdata.Sitz_Ort">
    <vt:lpwstr/>
  </property>
  <property fmtid="{D5CDD505-2E9C-101B-9397-08002B2CF9AE}" pid="74" name="CMIdata.Sitz_Titel">
    <vt:lpwstr/>
  </property>
  <property fmtid="{D5CDD505-2E9C-101B-9397-08002B2CF9AE}" pid="75" name="Contactperson.Direct Fax">
    <vt:lpwstr/>
  </property>
  <property fmtid="{D5CDD505-2E9C-101B-9397-08002B2CF9AE}" pid="76" name="Contactperson.Direct Phone">
    <vt:lpwstr/>
  </property>
  <property fmtid="{D5CDD505-2E9C-101B-9397-08002B2CF9AE}" pid="77" name="Contactperson.DirectFax">
    <vt:lpwstr/>
  </property>
  <property fmtid="{D5CDD505-2E9C-101B-9397-08002B2CF9AE}" pid="78" name="Contactperson.DirectPhone">
    <vt:lpwstr>041 228 54 86</vt:lpwstr>
  </property>
  <property fmtid="{D5CDD505-2E9C-101B-9397-08002B2CF9AE}" pid="79" name="Contactperson.Name">
    <vt:lpwstr>Evelyne Enz</vt:lpwstr>
  </property>
  <property fmtid="{D5CDD505-2E9C-101B-9397-08002B2CF9AE}" pid="80" name="Doc.Date">
    <vt:lpwstr>Datum</vt:lpwstr>
  </property>
  <property fmtid="{D5CDD505-2E9C-101B-9397-08002B2CF9AE}" pid="81" name="Doc.of">
    <vt:lpwstr>von</vt:lpwstr>
  </property>
  <property fmtid="{D5CDD505-2E9C-101B-9397-08002B2CF9AE}" pid="82" name="Doc.Page">
    <vt:lpwstr>Seite</vt:lpwstr>
  </property>
  <property fmtid="{D5CDD505-2E9C-101B-9397-08002B2CF9AE}" pid="83" name="Doc.Text">
    <vt:lpwstr>[Text]</vt:lpwstr>
  </property>
  <property fmtid="{D5CDD505-2E9C-101B-9397-08002B2CF9AE}" pid="84" name="Organisation.AddressB1">
    <vt:lpwstr>Dienststelle Volksschulbildung</vt:lpwstr>
  </property>
  <property fmtid="{D5CDD505-2E9C-101B-9397-08002B2CF9AE}" pid="85" name="Organisation.AddressB2">
    <vt:lpwstr/>
  </property>
  <property fmtid="{D5CDD505-2E9C-101B-9397-08002B2CF9AE}" pid="86" name="Organisation.AddressB3">
    <vt:lpwstr/>
  </property>
  <property fmtid="{D5CDD505-2E9C-101B-9397-08002B2CF9AE}" pid="87" name="Organisation.AddressB4">
    <vt:lpwstr/>
  </property>
  <property fmtid="{D5CDD505-2E9C-101B-9397-08002B2CF9AE}" pid="88" name="Organisation.Departement">
    <vt:lpwstr>Bildungs- und Kulturdepartement</vt:lpwstr>
  </property>
  <property fmtid="{D5CDD505-2E9C-101B-9397-08002B2CF9AE}" pid="89" name="Outputprofile.External">
    <vt:lpwstr/>
  </property>
  <property fmtid="{D5CDD505-2E9C-101B-9397-08002B2CF9AE}" pid="90" name="Outputprofile.ExternalSignature">
    <vt:lpwstr/>
  </property>
  <property fmtid="{D5CDD505-2E9C-101B-9397-08002B2CF9AE}" pid="91" name="Outputprofile.Internal">
    <vt:lpwstr/>
  </property>
  <property fmtid="{D5CDD505-2E9C-101B-9397-08002B2CF9AE}" pid="92" name="OutputStatus">
    <vt:lpwstr>OutputStatus</vt:lpwstr>
  </property>
  <property fmtid="{D5CDD505-2E9C-101B-9397-08002B2CF9AE}" pid="93" name="StmAuthor.Initials">
    <vt:lpwstr>ENE</vt:lpwstr>
  </property>
  <property fmtid="{D5CDD505-2E9C-101B-9397-08002B2CF9AE}" pid="94" name="StmCMIdata.Dok_AusgangMM">
    <vt:lpwstr/>
  </property>
  <property fmtid="{D5CDD505-2E9C-101B-9397-08002B2CF9AE}" pid="95" name="StmCMIdata.Dok_AusgangMMMM">
    <vt:lpwstr/>
  </property>
  <property fmtid="{D5CDD505-2E9C-101B-9397-08002B2CF9AE}" pid="96" name="StmCMIdata.Dok_Autor">
    <vt:lpwstr/>
  </property>
  <property fmtid="{D5CDD505-2E9C-101B-9397-08002B2CF9AE}" pid="97" name="StmCMIdata.Dok_Bemerkung">
    <vt:lpwstr/>
  </property>
  <property fmtid="{D5CDD505-2E9C-101B-9397-08002B2CF9AE}" pid="98" name="StmCMIdata.Dok_Beschlussnummer">
    <vt:lpwstr/>
  </property>
  <property fmtid="{D5CDD505-2E9C-101B-9397-08002B2CF9AE}" pid="99" name="StmCMIdata.Dok_DatumMM">
    <vt:lpwstr>19.08.2020</vt:lpwstr>
  </property>
  <property fmtid="{D5CDD505-2E9C-101B-9397-08002B2CF9AE}" pid="100" name="StmCMIdata.Dok_DatumMMMM">
    <vt:lpwstr>19. August 2020</vt:lpwstr>
  </property>
  <property fmtid="{D5CDD505-2E9C-101B-9397-08002B2CF9AE}" pid="101" name="StmCMIdata.Dok_EingangMM">
    <vt:lpwstr/>
  </property>
  <property fmtid="{D5CDD505-2E9C-101B-9397-08002B2CF9AE}" pid="102" name="StmCMIdata.Dok_EingangMMMM">
    <vt:lpwstr/>
  </property>
  <property fmtid="{D5CDD505-2E9C-101B-9397-08002B2CF9AE}" pid="103" name="StmCMIdata.Dok_Kategorie">
    <vt:lpwstr/>
  </property>
  <property fmtid="{D5CDD505-2E9C-101B-9397-08002B2CF9AE}" pid="104" name="StmCMIdata.Dok_Lfnr">
    <vt:lpwstr>298393</vt:lpwstr>
  </property>
  <property fmtid="{D5CDD505-2E9C-101B-9397-08002B2CF9AE}" pid="105" name="StmCMIdata.Dok_Protokollbemerkung">
    <vt:lpwstr/>
  </property>
  <property fmtid="{D5CDD505-2E9C-101B-9397-08002B2CF9AE}" pid="106" name="StmCMIdata.Dok_Protokollvermerk">
    <vt:lpwstr/>
  </property>
  <property fmtid="{D5CDD505-2E9C-101B-9397-08002B2CF9AE}" pid="107" name="StmCMIdata.Dok_Standort">
    <vt:lpwstr/>
  </property>
  <property fmtid="{D5CDD505-2E9C-101B-9397-08002B2CF9AE}" pid="108" name="StmCMIdata.Dok_Thema">
    <vt:lpwstr/>
  </property>
  <property fmtid="{D5CDD505-2E9C-101B-9397-08002B2CF9AE}" pid="109" name="StmCMIdata.Dok_Titel">
    <vt:lpwstr>2020 08 19 Antragsformular</vt:lpwstr>
  </property>
  <property fmtid="{D5CDD505-2E9C-101B-9397-08002B2CF9AE}" pid="110" name="StmCMIdata.Dok_Traktandierungscode">
    <vt:lpwstr/>
  </property>
  <property fmtid="{D5CDD505-2E9C-101B-9397-08002B2CF9AE}" pid="111" name="StmCMIdata.Dok_Traktandierungstitel">
    <vt:lpwstr/>
  </property>
  <property fmtid="{D5CDD505-2E9C-101B-9397-08002B2CF9AE}" pid="112" name="StmCMIdata.Dok_Traktandumstatus">
    <vt:lpwstr/>
  </property>
  <property fmtid="{D5CDD505-2E9C-101B-9397-08002B2CF9AE}" pid="113" name="StmCMIdata.Dok_Traktandum_Notizen">
    <vt:lpwstr/>
  </property>
  <property fmtid="{D5CDD505-2E9C-101B-9397-08002B2CF9AE}" pid="114" name="StmCMIdata.G_BeginnMM">
    <vt:lpwstr>28.11.2011</vt:lpwstr>
  </property>
  <property fmtid="{D5CDD505-2E9C-101B-9397-08002B2CF9AE}" pid="115" name="StmCMIdata.G_BeginnMMMM">
    <vt:lpwstr>28. November 2011</vt:lpwstr>
  </property>
  <property fmtid="{D5CDD505-2E9C-101B-9397-08002B2CF9AE}" pid="116" name="StmCMIdata.G_Bemerkung">
    <vt:lpwstr>GsAdr 2011119</vt:lpwstr>
  </property>
  <property fmtid="{D5CDD505-2E9C-101B-9397-08002B2CF9AE}" pid="117" name="StmCMIdata.G_Botschaftsnummer">
    <vt:lpwstr/>
  </property>
  <property fmtid="{D5CDD505-2E9C-101B-9397-08002B2CF9AE}" pid="118" name="StmCMIdata.G_Departement">
    <vt:lpwstr/>
  </property>
  <property fmtid="{D5CDD505-2E9C-101B-9397-08002B2CF9AE}" pid="119" name="StmCMIdata.G_Eigner">
    <vt:lpwstr>DVS Schulbetrieb II</vt:lpwstr>
  </property>
  <property fmtid="{D5CDD505-2E9C-101B-9397-08002B2CF9AE}" pid="120" name="StmCMIdata.G_Eroeffnungsdatum">
    <vt:lpwstr/>
  </property>
  <property fmtid="{D5CDD505-2E9C-101B-9397-08002B2CF9AE}" pid="121" name="StmCMIdata.G_Erstunterzeichner">
    <vt:lpwstr/>
  </property>
  <property fmtid="{D5CDD505-2E9C-101B-9397-08002B2CF9AE}" pid="122" name="StmCMIdata.G_Geschaeftsart">
    <vt:lpwstr>Dokumentation</vt:lpwstr>
  </property>
  <property fmtid="{D5CDD505-2E9C-101B-9397-08002B2CF9AE}" pid="123" name="StmCMIdata.G_Grundbuchkreis">
    <vt:lpwstr/>
  </property>
  <property fmtid="{D5CDD505-2E9C-101B-9397-08002B2CF9AE}" pid="124" name="StmCMIdata.G_HFD_AnmeldedatumMM">
    <vt:lpwstr/>
  </property>
  <property fmtid="{D5CDD505-2E9C-101B-9397-08002B2CF9AE}" pid="125" name="StmCMIdata.G_HFD_AnmeldedatumMMMM">
    <vt:lpwstr/>
  </property>
  <property fmtid="{D5CDD505-2E9C-101B-9397-08002B2CF9AE}" pid="126" name="StmCMIdata.G_HFD_AustrittsdatumMM">
    <vt:lpwstr/>
  </property>
  <property fmtid="{D5CDD505-2E9C-101B-9397-08002B2CF9AE}" pid="127" name="StmCMIdata.G_HFD_AustrittsdatumMMMM">
    <vt:lpwstr/>
  </property>
  <property fmtid="{D5CDD505-2E9C-101B-9397-08002B2CF9AE}" pid="128" name="StmCMIdata.G_HFD_Austrittsgrund">
    <vt:lpwstr/>
  </property>
  <property fmtid="{D5CDD505-2E9C-101B-9397-08002B2CF9AE}" pid="129" name="StmCMIdata.G_HFD_bisherigeAbklaerungenMassnahmen">
    <vt:lpwstr/>
  </property>
  <property fmtid="{D5CDD505-2E9C-101B-9397-08002B2CF9AE}" pid="130" name="StmCMIdata.G_HFD_Diagnose">
    <vt:lpwstr/>
  </property>
  <property fmtid="{D5CDD505-2E9C-101B-9397-08002B2CF9AE}" pid="131" name="StmCMIdata.G_HFD_DurchfuerhrungsbestaetigungMM">
    <vt:lpwstr/>
  </property>
  <property fmtid="{D5CDD505-2E9C-101B-9397-08002B2CF9AE}" pid="132" name="StmCMIdata.G_HFD_DurchfuerhrungsbestaetigungMMMM">
    <vt:lpwstr/>
  </property>
  <property fmtid="{D5CDD505-2E9C-101B-9397-08002B2CF9AE}" pid="133" name="StmCMIdata.G_HFD_EintrittsdatumMM">
    <vt:lpwstr/>
  </property>
  <property fmtid="{D5CDD505-2E9C-101B-9397-08002B2CF9AE}" pid="134" name="StmCMIdata.G_HFD_EintrittsdatumMMMM">
    <vt:lpwstr/>
  </property>
  <property fmtid="{D5CDD505-2E9C-101B-9397-08002B2CF9AE}" pid="135" name="StmCMIdata.G_HFD_Erstsprache_Kind">
    <vt:lpwstr/>
  </property>
  <property fmtid="{D5CDD505-2E9C-101B-9397-08002B2CF9AE}" pid="136" name="StmCMIdata.G_HFD_Familiensprache">
    <vt:lpwstr/>
  </property>
  <property fmtid="{D5CDD505-2E9C-101B-9397-08002B2CF9AE}" pid="137" name="StmCMIdata.G_HFD_Hoerbeeintraechtigung">
    <vt:lpwstr/>
  </property>
  <property fmtid="{D5CDD505-2E9C-101B-9397-08002B2CF9AE}" pid="138" name="StmCMIdata.G_HFD_InvolvierteFachperson">
    <vt:lpwstr>, ,</vt:lpwstr>
  </property>
  <property fmtid="{D5CDD505-2E9C-101B-9397-08002B2CF9AE}" pid="139" name="StmCMIdata.G_HFD_paedagogischeMassnahmen">
    <vt:lpwstr/>
  </property>
  <property fmtid="{D5CDD505-2E9C-101B-9397-08002B2CF9AE}" pid="140" name="StmCMIdata.G_HFD_Sorgerecht">
    <vt:lpwstr/>
  </property>
  <property fmtid="{D5CDD505-2E9C-101B-9397-08002B2CF9AE}" pid="141" name="StmCMIdata.G_HFD_technischeVersorgung">
    <vt:lpwstr/>
  </property>
  <property fmtid="{D5CDD505-2E9C-101B-9397-08002B2CF9AE}" pid="142" name="StmCMIdata.G_Laufnummer">
    <vt:lpwstr>2014-1153</vt:lpwstr>
  </property>
  <property fmtid="{D5CDD505-2E9C-101B-9397-08002B2CF9AE}" pid="143" name="StmCMIdata.G_Ortsbezeichnung">
    <vt:lpwstr/>
  </property>
  <property fmtid="{D5CDD505-2E9C-101B-9397-08002B2CF9AE}" pid="144" name="StmCMIdata.G_RaeumlicheZuteilung">
    <vt:lpwstr/>
  </property>
  <property fmtid="{D5CDD505-2E9C-101B-9397-08002B2CF9AE}" pid="145" name="StmCMIdata.G_Registraturplan">
    <vt:lpwstr>2.7.0 Allgemeines</vt:lpwstr>
  </property>
  <property fmtid="{D5CDD505-2E9C-101B-9397-08002B2CF9AE}" pid="146" name="StmCMIdata.G_SachbearbeiterKuerzel">
    <vt:lpwstr>EVELYNE.ENZ@LU.CH</vt:lpwstr>
  </property>
  <property fmtid="{D5CDD505-2E9C-101B-9397-08002B2CF9AE}" pid="147" name="StmCMIdata.G_SachbearbeiterVornameName">
    <vt:lpwstr>Evelyne Enz</vt:lpwstr>
  </property>
  <property fmtid="{D5CDD505-2E9C-101B-9397-08002B2CF9AE}" pid="148" name="StmCMIdata.G_SBE_Anmeldungsgrund">
    <vt:lpwstr/>
  </property>
  <property fmtid="{D5CDD505-2E9C-101B-9397-08002B2CF9AE}" pid="149" name="StmCMIdata.G_SBE_Klientenart">
    <vt:lpwstr/>
  </property>
  <property fmtid="{D5CDD505-2E9C-101B-9397-08002B2CF9AE}" pid="150" name="StmCMIdata.G_SBE_Schulgemeinde">
    <vt:lpwstr/>
  </property>
  <property fmtid="{D5CDD505-2E9C-101B-9397-08002B2CF9AE}" pid="151" name="StmCMIdata.G_SBE_Schulhaus">
    <vt:lpwstr/>
  </property>
  <property fmtid="{D5CDD505-2E9C-101B-9397-08002B2CF9AE}" pid="152" name="StmCMIdata.G_SBE_Schulstufe">
    <vt:lpwstr/>
  </property>
  <property fmtid="{D5CDD505-2E9C-101B-9397-08002B2CF9AE}" pid="153" name="StmCMIdata.G_SBE_Team-Gruppengroesse">
    <vt:lpwstr/>
  </property>
  <property fmtid="{D5CDD505-2E9C-101B-9397-08002B2CF9AE}" pid="154" name="StmCMIdata.G_Signatur">
    <vt:lpwstr/>
  </property>
  <property fmtid="{D5CDD505-2E9C-101B-9397-08002B2CF9AE}" pid="155" name="StmCMIdata.G_Titel">
    <vt:lpwstr>SB II: Formulare Sonderschulung 2016-</vt:lpwstr>
  </property>
  <property fmtid="{D5CDD505-2E9C-101B-9397-08002B2CF9AE}" pid="156" name="StmCMIdata.G_TitelPublikation(DHK)">
    <vt:lpwstr/>
  </property>
  <property fmtid="{D5CDD505-2E9C-101B-9397-08002B2CF9AE}" pid="157" name="StmCMIdata.G_Vorstossnummer">
    <vt:lpwstr/>
  </property>
  <property fmtid="{D5CDD505-2E9C-101B-9397-08002B2CF9AE}" pid="158" name="StmCMIdata.Sitz_Beginn">
    <vt:lpwstr/>
  </property>
  <property fmtid="{D5CDD505-2E9C-101B-9397-08002B2CF9AE}" pid="159" name="StmCMIdata.Sitz_Bemerkung">
    <vt:lpwstr/>
  </property>
  <property fmtid="{D5CDD505-2E9C-101B-9397-08002B2CF9AE}" pid="160" name="StmCMIdata.Sitz_DatumMM">
    <vt:lpwstr/>
  </property>
  <property fmtid="{D5CDD505-2E9C-101B-9397-08002B2CF9AE}" pid="161" name="StmCMIdata.Sitz_DatumMMMM">
    <vt:lpwstr/>
  </property>
  <property fmtid="{D5CDD505-2E9C-101B-9397-08002B2CF9AE}" pid="162" name="StmCMIdata.Sitz_Ende">
    <vt:lpwstr/>
  </property>
  <property fmtid="{D5CDD505-2E9C-101B-9397-08002B2CF9AE}" pid="163" name="StmCMIdata.Sitz_Gremium">
    <vt:lpwstr/>
  </property>
  <property fmtid="{D5CDD505-2E9C-101B-9397-08002B2CF9AE}" pid="164" name="StmCMIdata.Sitz_Ort">
    <vt:lpwstr/>
  </property>
  <property fmtid="{D5CDD505-2E9C-101B-9397-08002B2CF9AE}" pid="165" name="StmCMIdata.Sitz_Titel">
    <vt:lpwstr/>
  </property>
  <property fmtid="{D5CDD505-2E9C-101B-9397-08002B2CF9AE}" pid="166" name="StmOrganisation.City">
    <vt:lpwstr>Luzern</vt:lpwstr>
  </property>
  <property fmtid="{D5CDD505-2E9C-101B-9397-08002B2CF9AE}" pid="167" name="Toolbar.Email">
    <vt:lpwstr>Toolbar.Email</vt:lpwstr>
  </property>
  <property fmtid="{D5CDD505-2E9C-101B-9397-08002B2CF9AE}" pid="168" name="Viacar.PIN">
    <vt:lpwstr> </vt:lpwstr>
  </property>
  <property fmtid="{D5CDD505-2E9C-101B-9397-08002B2CF9AE}" pid="169" name="WdScmCMIdata.Dok_AusgangMM">
    <vt:lpwstr/>
  </property>
  <property fmtid="{D5CDD505-2E9C-101B-9397-08002B2CF9AE}" pid="170" name="WdScmCMIdata.Dok_AusgangMMMM">
    <vt:lpwstr/>
  </property>
  <property fmtid="{D5CDD505-2E9C-101B-9397-08002B2CF9AE}" pid="171" name="WdScmCMIdata.Dok_Autor">
    <vt:lpwstr/>
  </property>
  <property fmtid="{D5CDD505-2E9C-101B-9397-08002B2CF9AE}" pid="172" name="WdScmCMIdata.Dok_Bemerkung">
    <vt:lpwstr/>
  </property>
  <property fmtid="{D5CDD505-2E9C-101B-9397-08002B2CF9AE}" pid="173" name="WdScmCMIdata.Dok_Beschlussnummer">
    <vt:lpwstr/>
  </property>
  <property fmtid="{D5CDD505-2E9C-101B-9397-08002B2CF9AE}" pid="174" name="WdScmCMIdata.Dok_DatumMM">
    <vt:lpwstr>19.08.2020</vt:lpwstr>
  </property>
  <property fmtid="{D5CDD505-2E9C-101B-9397-08002B2CF9AE}" pid="175" name="WdScmCMIdata.Dok_DatumMMMM">
    <vt:lpwstr>19. August 2020</vt:lpwstr>
  </property>
  <property fmtid="{D5CDD505-2E9C-101B-9397-08002B2CF9AE}" pid="176" name="WdScmCMIdata.Dok_EingangMM">
    <vt:lpwstr/>
  </property>
  <property fmtid="{D5CDD505-2E9C-101B-9397-08002B2CF9AE}" pid="177" name="WdScmCMIdata.Dok_EingangMMMM">
    <vt:lpwstr/>
  </property>
  <property fmtid="{D5CDD505-2E9C-101B-9397-08002B2CF9AE}" pid="178" name="WdScmCMIdata.Dok_Kategorie">
    <vt:lpwstr/>
  </property>
  <property fmtid="{D5CDD505-2E9C-101B-9397-08002B2CF9AE}" pid="179" name="WdScmCMIdata.Dok_Lfnr">
    <vt:lpwstr>298393</vt:lpwstr>
  </property>
  <property fmtid="{D5CDD505-2E9C-101B-9397-08002B2CF9AE}" pid="180" name="WdScmCMIdata.Dok_Protokollbemerkung">
    <vt:lpwstr/>
  </property>
  <property fmtid="{D5CDD505-2E9C-101B-9397-08002B2CF9AE}" pid="181" name="WdScmCMIdata.Dok_Protokollvermerk">
    <vt:lpwstr/>
  </property>
  <property fmtid="{D5CDD505-2E9C-101B-9397-08002B2CF9AE}" pid="182" name="WdScmCMIdata.Dok_Standort">
    <vt:lpwstr/>
  </property>
  <property fmtid="{D5CDD505-2E9C-101B-9397-08002B2CF9AE}" pid="183" name="WdScmCMIdata.Dok_Thema">
    <vt:lpwstr/>
  </property>
  <property fmtid="{D5CDD505-2E9C-101B-9397-08002B2CF9AE}" pid="184" name="WdScmCMIdata.Dok_Titel">
    <vt:lpwstr>2020 08 19 Antragsformular</vt:lpwstr>
  </property>
  <property fmtid="{D5CDD505-2E9C-101B-9397-08002B2CF9AE}" pid="185" name="WdScmCMIdata.Dok_Traktandierungscode">
    <vt:lpwstr/>
  </property>
  <property fmtid="{D5CDD505-2E9C-101B-9397-08002B2CF9AE}" pid="186" name="WdScmCMIdata.Dok_Traktandierungstitel">
    <vt:lpwstr/>
  </property>
  <property fmtid="{D5CDD505-2E9C-101B-9397-08002B2CF9AE}" pid="187" name="WdScmCMIdata.Dok_Traktandumstatus">
    <vt:lpwstr/>
  </property>
  <property fmtid="{D5CDD505-2E9C-101B-9397-08002B2CF9AE}" pid="188" name="WdScmCMIdata.Dok_Traktandum_Notizen">
    <vt:lpwstr/>
  </property>
  <property fmtid="{D5CDD505-2E9C-101B-9397-08002B2CF9AE}" pid="189" name="WdScmCMIdata.G_BeginnMM">
    <vt:lpwstr>28.11.2011</vt:lpwstr>
  </property>
  <property fmtid="{D5CDD505-2E9C-101B-9397-08002B2CF9AE}" pid="190" name="WdScmCMIdata.G_BeginnMMMM">
    <vt:lpwstr>28. November 2011</vt:lpwstr>
  </property>
  <property fmtid="{D5CDD505-2E9C-101B-9397-08002B2CF9AE}" pid="191" name="WdScmCMIdata.G_Bemerkung">
    <vt:lpwstr>GsAdr 2011119</vt:lpwstr>
  </property>
  <property fmtid="{D5CDD505-2E9C-101B-9397-08002B2CF9AE}" pid="192" name="WdScmCMIdata.G_Botschaftsnummer">
    <vt:lpwstr/>
  </property>
  <property fmtid="{D5CDD505-2E9C-101B-9397-08002B2CF9AE}" pid="193" name="WdScmCMIdata.G_Departement">
    <vt:lpwstr/>
  </property>
  <property fmtid="{D5CDD505-2E9C-101B-9397-08002B2CF9AE}" pid="194" name="WdScmCMIdata.G_Eigner">
    <vt:lpwstr>DVS Schulbetrieb II</vt:lpwstr>
  </property>
  <property fmtid="{D5CDD505-2E9C-101B-9397-08002B2CF9AE}" pid="195" name="WdScmCMIdata.G_Eroeffnungsdatum">
    <vt:lpwstr/>
  </property>
  <property fmtid="{D5CDD505-2E9C-101B-9397-08002B2CF9AE}" pid="196" name="WdScmCMIdata.G_Erstunterzeichner">
    <vt:lpwstr/>
  </property>
  <property fmtid="{D5CDD505-2E9C-101B-9397-08002B2CF9AE}" pid="197" name="WdScmCMIdata.G_Geschaeftsart">
    <vt:lpwstr>Dokumentation</vt:lpwstr>
  </property>
  <property fmtid="{D5CDD505-2E9C-101B-9397-08002B2CF9AE}" pid="198" name="WdScmCMIdata.G_Grundbuchkreis">
    <vt:lpwstr/>
  </property>
  <property fmtid="{D5CDD505-2E9C-101B-9397-08002B2CF9AE}" pid="199" name="WdScmCMIdata.G_HFD_AnmeldedatumMM">
    <vt:lpwstr/>
  </property>
  <property fmtid="{D5CDD505-2E9C-101B-9397-08002B2CF9AE}" pid="200" name="WdScmCMIdata.G_HFD_AnmeldedatumMMMM">
    <vt:lpwstr/>
  </property>
  <property fmtid="{D5CDD505-2E9C-101B-9397-08002B2CF9AE}" pid="201" name="WdScmCMIdata.G_HFD_AustrittsdatumMM">
    <vt:lpwstr/>
  </property>
  <property fmtid="{D5CDD505-2E9C-101B-9397-08002B2CF9AE}" pid="202" name="WdScmCMIdata.G_HFD_AustrittsdatumMMMM">
    <vt:lpwstr/>
  </property>
  <property fmtid="{D5CDD505-2E9C-101B-9397-08002B2CF9AE}" pid="203" name="WdScmCMIdata.G_HFD_Austrittsgrund">
    <vt:lpwstr/>
  </property>
  <property fmtid="{D5CDD505-2E9C-101B-9397-08002B2CF9AE}" pid="204" name="WdScmCMIdata.G_HFD_bisherigeAbklaerungenMassnahmen">
    <vt:lpwstr/>
  </property>
  <property fmtid="{D5CDD505-2E9C-101B-9397-08002B2CF9AE}" pid="205" name="WdScmCMIdata.G_HFD_Diagnose">
    <vt:lpwstr/>
  </property>
  <property fmtid="{D5CDD505-2E9C-101B-9397-08002B2CF9AE}" pid="206" name="WdScmCMIdata.G_HFD_DurchfuerhrungsbestaetigungMM">
    <vt:lpwstr/>
  </property>
  <property fmtid="{D5CDD505-2E9C-101B-9397-08002B2CF9AE}" pid="207" name="WdScmCMIdata.G_HFD_DurchfuerhrungsbestaetigungMMMM">
    <vt:lpwstr/>
  </property>
  <property fmtid="{D5CDD505-2E9C-101B-9397-08002B2CF9AE}" pid="208" name="WdScmCMIdata.G_HFD_EintrittsdatumMM">
    <vt:lpwstr/>
  </property>
  <property fmtid="{D5CDD505-2E9C-101B-9397-08002B2CF9AE}" pid="209" name="WdScmCMIdata.G_HFD_EintrittsdatumMMMM">
    <vt:lpwstr/>
  </property>
  <property fmtid="{D5CDD505-2E9C-101B-9397-08002B2CF9AE}" pid="210" name="WdScmCMIdata.G_HFD_Erstsprache_Kind">
    <vt:lpwstr/>
  </property>
  <property fmtid="{D5CDD505-2E9C-101B-9397-08002B2CF9AE}" pid="211" name="WdScmCMIdata.G_HFD_Familiensprache">
    <vt:lpwstr/>
  </property>
  <property fmtid="{D5CDD505-2E9C-101B-9397-08002B2CF9AE}" pid="212" name="WdScmCMIdata.G_HFD_Hoerbeeintraechtigung">
    <vt:lpwstr/>
  </property>
  <property fmtid="{D5CDD505-2E9C-101B-9397-08002B2CF9AE}" pid="213" name="WdScmCMIdata.G_HFD_InvolvierteFachperson">
    <vt:lpwstr>, ,</vt:lpwstr>
  </property>
  <property fmtid="{D5CDD505-2E9C-101B-9397-08002B2CF9AE}" pid="214" name="WdScmCMIdata.G_HFD_paedagogischeMassnahmen">
    <vt:lpwstr/>
  </property>
  <property fmtid="{D5CDD505-2E9C-101B-9397-08002B2CF9AE}" pid="215" name="WdScmCMIdata.G_HFD_Sorgerecht">
    <vt:lpwstr/>
  </property>
  <property fmtid="{D5CDD505-2E9C-101B-9397-08002B2CF9AE}" pid="216" name="WdScmCMIdata.G_HFD_technischeVersorgung">
    <vt:lpwstr/>
  </property>
  <property fmtid="{D5CDD505-2E9C-101B-9397-08002B2CF9AE}" pid="217" name="WdScmCMIdata.G_Laufnummer">
    <vt:lpwstr>2014-1153</vt:lpwstr>
  </property>
  <property fmtid="{D5CDD505-2E9C-101B-9397-08002B2CF9AE}" pid="218" name="WdScmCMIdata.G_Ortsbezeichnung">
    <vt:lpwstr/>
  </property>
  <property fmtid="{D5CDD505-2E9C-101B-9397-08002B2CF9AE}" pid="219" name="WdScmCMIdata.G_RaeumlicheZuteilung">
    <vt:lpwstr/>
  </property>
  <property fmtid="{D5CDD505-2E9C-101B-9397-08002B2CF9AE}" pid="220" name="WdScmCMIdata.G_Registraturplan">
    <vt:lpwstr>2.7.0 Allgemeines</vt:lpwstr>
  </property>
  <property fmtid="{D5CDD505-2E9C-101B-9397-08002B2CF9AE}" pid="221" name="WdScmCMIdata.G_SachbearbeiterKuerzel">
    <vt:lpwstr>EVELYNE.ENZ@LU.CH</vt:lpwstr>
  </property>
  <property fmtid="{D5CDD505-2E9C-101B-9397-08002B2CF9AE}" pid="222" name="WdScmCMIdata.G_SachbearbeiterVornameName">
    <vt:lpwstr>Evelyne Enz</vt:lpwstr>
  </property>
  <property fmtid="{D5CDD505-2E9C-101B-9397-08002B2CF9AE}" pid="223" name="WdScmCMIdata.G_SBE_Anmeldungsgrund">
    <vt:lpwstr/>
  </property>
  <property fmtid="{D5CDD505-2E9C-101B-9397-08002B2CF9AE}" pid="224" name="WdScmCMIdata.G_SBE_Klientenart">
    <vt:lpwstr/>
  </property>
  <property fmtid="{D5CDD505-2E9C-101B-9397-08002B2CF9AE}" pid="225" name="WdScmCMIdata.G_SBE_Schulgemeinde">
    <vt:lpwstr/>
  </property>
  <property fmtid="{D5CDD505-2E9C-101B-9397-08002B2CF9AE}" pid="226" name="WdScmCMIdata.G_SBE_Schulhaus">
    <vt:lpwstr/>
  </property>
  <property fmtid="{D5CDD505-2E9C-101B-9397-08002B2CF9AE}" pid="227" name="WdScmCMIdata.G_SBE_Schulstufe">
    <vt:lpwstr/>
  </property>
  <property fmtid="{D5CDD505-2E9C-101B-9397-08002B2CF9AE}" pid="228" name="WdScmCMIdata.G_SBE_Team-Gruppengroesse">
    <vt:lpwstr/>
  </property>
  <property fmtid="{D5CDD505-2E9C-101B-9397-08002B2CF9AE}" pid="229" name="WdScmCMIdata.G_Signatur">
    <vt:lpwstr/>
  </property>
  <property fmtid="{D5CDD505-2E9C-101B-9397-08002B2CF9AE}" pid="230" name="WdScmCMIdata.G_Titel">
    <vt:lpwstr>SB II: Formulare Sonderschulung 2016-</vt:lpwstr>
  </property>
  <property fmtid="{D5CDD505-2E9C-101B-9397-08002B2CF9AE}" pid="231" name="WdScmCMIdata.G_TitelPublikation(DHK)">
    <vt:lpwstr/>
  </property>
  <property fmtid="{D5CDD505-2E9C-101B-9397-08002B2CF9AE}" pid="232" name="WdScmCMIdata.G_Vorstossnummer">
    <vt:lpwstr/>
  </property>
  <property fmtid="{D5CDD505-2E9C-101B-9397-08002B2CF9AE}" pid="233" name="WdScmCMIdata.Sitz_Beginn">
    <vt:lpwstr/>
  </property>
  <property fmtid="{D5CDD505-2E9C-101B-9397-08002B2CF9AE}" pid="234" name="WdScmCMIdata.Sitz_Bemerkung">
    <vt:lpwstr/>
  </property>
  <property fmtid="{D5CDD505-2E9C-101B-9397-08002B2CF9AE}" pid="235" name="WdScmCMIdata.Sitz_DatumMM">
    <vt:lpwstr/>
  </property>
  <property fmtid="{D5CDD505-2E9C-101B-9397-08002B2CF9AE}" pid="236" name="WdScmCMIdata.Sitz_DatumMMMM">
    <vt:lpwstr/>
  </property>
  <property fmtid="{D5CDD505-2E9C-101B-9397-08002B2CF9AE}" pid="237" name="WdScmCMIdata.Sitz_Ende">
    <vt:lpwstr/>
  </property>
  <property fmtid="{D5CDD505-2E9C-101B-9397-08002B2CF9AE}" pid="238" name="WdScmCMIdata.Sitz_Gremium">
    <vt:lpwstr/>
  </property>
  <property fmtid="{D5CDD505-2E9C-101B-9397-08002B2CF9AE}" pid="239" name="WdScmCMIdata.Sitz_Ort">
    <vt:lpwstr/>
  </property>
  <property fmtid="{D5CDD505-2E9C-101B-9397-08002B2CF9AE}" pid="240" name="WdScmCMIdata.Sitz_Titel">
    <vt:lpwstr/>
  </property>
</Properties>
</file>