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F024EB" w:rsidTr="00A07853">
        <w:trPr>
          <w:trHeight w:val="283"/>
        </w:trPr>
        <w:tc>
          <w:tcPr>
            <w:tcW w:w="6629" w:type="dxa"/>
            <w:tcBorders>
              <w:right w:val="nil"/>
            </w:tcBorders>
            <w:shd w:val="clear" w:color="auto" w:fill="808080"/>
          </w:tcPr>
          <w:p w:rsidR="00A07853" w:rsidRDefault="008D748E" w:rsidP="00A07853">
            <w:pPr>
              <w:rPr>
                <w:rFonts w:ascii="Arial Black" w:hAnsi="Arial Black"/>
                <w:color w:val="FFFFFF"/>
                <w:sz w:val="24"/>
                <w:szCs w:val="24"/>
              </w:rPr>
            </w:pPr>
            <w:bookmarkStart w:id="0" w:name="Text"/>
            <w:r w:rsidRPr="00FA2D55">
              <w:rPr>
                <w:rFonts w:ascii="Arial Black" w:hAnsi="Arial Black"/>
                <w:color w:val="FFFFFF"/>
                <w:sz w:val="24"/>
                <w:szCs w:val="24"/>
              </w:rPr>
              <w:t xml:space="preserve">Antrag für Massnahmen der Sonderschulung </w:t>
            </w:r>
          </w:p>
          <w:p w:rsidR="00A07853" w:rsidRDefault="008D748E" w:rsidP="00A07853">
            <w:pPr>
              <w:rPr>
                <w:rFonts w:ascii="Arial Black" w:hAnsi="Arial Black"/>
                <w:color w:val="FFFFFF"/>
                <w:sz w:val="24"/>
                <w:szCs w:val="24"/>
              </w:rPr>
            </w:pPr>
            <w:r w:rsidRPr="00FA2D55">
              <w:rPr>
                <w:rFonts w:ascii="Arial Black" w:hAnsi="Arial Black"/>
                <w:color w:val="FFFFFF"/>
                <w:sz w:val="24"/>
                <w:szCs w:val="24"/>
              </w:rPr>
              <w:t>(Erstantrag / Übertritt)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808080"/>
          </w:tcPr>
          <w:p w:rsidR="00A07853" w:rsidRPr="00FA2D55" w:rsidRDefault="008D748E" w:rsidP="003849C9">
            <w:pPr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Verhalten</w:t>
            </w:r>
          </w:p>
        </w:tc>
      </w:tr>
    </w:tbl>
    <w:p w:rsidR="00A07853" w:rsidRPr="009A2E8E" w:rsidRDefault="00A07853" w:rsidP="00A07853">
      <w:pPr>
        <w:rPr>
          <w:sz w:val="16"/>
        </w:rPr>
      </w:pPr>
    </w:p>
    <w:p w:rsidR="00A07853" w:rsidRPr="0043566E" w:rsidRDefault="003849C9" w:rsidP="00720125">
      <w:pPr>
        <w:tabs>
          <w:tab w:val="left" w:pos="1985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Bereich Verhalten</w:t>
      </w:r>
      <w:r w:rsidR="00720125">
        <w:rPr>
          <w:rFonts w:ascii="Arial Black" w:hAnsi="Arial Black"/>
          <w:b/>
          <w:sz w:val="18"/>
          <w:szCs w:val="18"/>
        </w:rPr>
        <w:t xml:space="preserve"> </w:t>
      </w:r>
      <w:r w:rsidR="00720125">
        <w:rPr>
          <w:rFonts w:ascii="Arial Black" w:hAnsi="Arial Black"/>
          <w:b/>
          <w:sz w:val="18"/>
          <w:szCs w:val="18"/>
        </w:rPr>
        <w:tab/>
        <w:t>(</w:t>
      </w:r>
      <w:sdt>
        <w:sdtPr>
          <w:rPr>
            <w:rFonts w:ascii="Arial Black" w:hAnsi="Arial Black"/>
            <w:b/>
            <w:sz w:val="18"/>
            <w:szCs w:val="18"/>
          </w:rPr>
          <w:id w:val="-164496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8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720125">
        <w:rPr>
          <w:rFonts w:ascii="Arial Black" w:hAnsi="Arial Black"/>
          <w:b/>
          <w:sz w:val="18"/>
          <w:szCs w:val="18"/>
        </w:rPr>
        <w:t xml:space="preserve"> diagnostizierte Autismus-Spektrum-Störung)</w:t>
      </w:r>
    </w:p>
    <w:p w:rsidR="00A07853" w:rsidRPr="00043D97" w:rsidRDefault="008D748E" w:rsidP="00A07853">
      <w:pPr>
        <w:ind w:right="-142"/>
        <w:rPr>
          <w:rFonts w:ascii="Arial Black" w:hAnsi="Arial Black"/>
          <w:b/>
          <w:sz w:val="18"/>
          <w:szCs w:val="18"/>
        </w:rPr>
      </w:pPr>
      <w:r w:rsidRPr="006D7A18">
        <w:rPr>
          <w:rFonts w:ascii="Arial Black" w:hAnsi="Arial Black"/>
          <w:b/>
          <w:sz w:val="18"/>
          <w:szCs w:val="18"/>
        </w:rPr>
        <w:t>Art der verstärkten Massnahme</w:t>
      </w:r>
      <w:r>
        <w:rPr>
          <w:rFonts w:ascii="Arial Black" w:hAnsi="Arial Black"/>
          <w:b/>
          <w:sz w:val="18"/>
          <w:szCs w:val="18"/>
        </w:rPr>
        <w:t>:</w:t>
      </w:r>
      <w:r w:rsidRPr="006D7A18">
        <w:rPr>
          <w:rFonts w:ascii="Arial Black" w:hAnsi="Arial Black"/>
          <w:sz w:val="29"/>
          <w:szCs w:val="29"/>
        </w:rPr>
        <w:t xml:space="preserve"> </w:t>
      </w:r>
      <w:r w:rsidRPr="006D7A18">
        <w:rPr>
          <w:rFonts w:ascii="Wingdings" w:hAnsi="Wingdings"/>
          <w:b/>
          <w:sz w:val="29"/>
          <w:szCs w:val="29"/>
        </w:rPr>
        <w:sym w:font="Wingdings" w:char="F046"/>
      </w:r>
      <w:r w:rsidRPr="006D7A18">
        <w:rPr>
          <w:rStyle w:val="Platzhaltertext"/>
          <w:rFonts w:ascii="Arial Black" w:hAnsi="Arial Black"/>
          <w:b/>
          <w:szCs w:val="16"/>
        </w:rPr>
        <w:t xml:space="preserve"> </w:t>
      </w:r>
      <w:bookmarkStart w:id="1" w:name="_GoBack"/>
      <w:r w:rsidR="00720125">
        <w:rPr>
          <w:rStyle w:val="Platzhaltertext"/>
          <w:rFonts w:ascii="Arial Black" w:hAnsi="Arial Black"/>
          <w:color w:val="C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_____________________________________"/>
              <w:listEntry w:val="Eintritt IS"/>
              <w:listEntry w:val="Eintritt SeS extern"/>
              <w:listEntry w:val="Eintritt SeS extern Private Regelschule"/>
              <w:listEntry w:val="Eintritt SeS intern"/>
              <w:listEntry w:val="Übertritt IS zu SeS"/>
              <w:listEntry w:val="Übertritt SeS zu IS"/>
              <w:listEntry w:val="Übertritt SeS zu SeS"/>
              <w:listEntry w:val="Übertritt IS zu IS (bei Indikationswechsel)"/>
            </w:ddList>
          </w:ffData>
        </w:fldChar>
      </w:r>
      <w:bookmarkStart w:id="2" w:name="Dropdown1"/>
      <w:r w:rsidR="00720125">
        <w:rPr>
          <w:rStyle w:val="Platzhaltertext"/>
          <w:rFonts w:ascii="Arial Black" w:hAnsi="Arial Black"/>
          <w:color w:val="C00000"/>
          <w:sz w:val="18"/>
          <w:szCs w:val="18"/>
        </w:rPr>
        <w:instrText xml:space="preserve"> FORMDROPDOWN </w:instrText>
      </w:r>
      <w:r w:rsidR="00865D8A">
        <w:rPr>
          <w:rStyle w:val="Platzhaltertext"/>
          <w:rFonts w:ascii="Arial Black" w:hAnsi="Arial Black"/>
          <w:color w:val="C00000"/>
          <w:sz w:val="18"/>
          <w:szCs w:val="18"/>
        </w:rPr>
      </w:r>
      <w:r w:rsidR="00865D8A">
        <w:rPr>
          <w:rStyle w:val="Platzhaltertext"/>
          <w:rFonts w:ascii="Arial Black" w:hAnsi="Arial Black"/>
          <w:color w:val="C00000"/>
          <w:sz w:val="18"/>
          <w:szCs w:val="18"/>
        </w:rPr>
        <w:fldChar w:fldCharType="separate"/>
      </w:r>
      <w:r w:rsidR="00720125">
        <w:rPr>
          <w:rStyle w:val="Platzhaltertext"/>
          <w:rFonts w:ascii="Arial Black" w:hAnsi="Arial Black"/>
          <w:color w:val="C00000"/>
          <w:sz w:val="18"/>
          <w:szCs w:val="18"/>
        </w:rPr>
        <w:fldChar w:fldCharType="end"/>
      </w:r>
      <w:bookmarkEnd w:id="2"/>
      <w:bookmarkEnd w:id="1"/>
      <w:r w:rsidRPr="00256A8A">
        <w:rPr>
          <w:rStyle w:val="Platzhaltertext"/>
          <w:rFonts w:ascii="Wingdings" w:hAnsi="Wingdings"/>
          <w:b/>
          <w:color w:val="C00000"/>
          <w:sz w:val="18"/>
          <w:szCs w:val="18"/>
        </w:rPr>
        <w:sym w:font="Wingdings" w:char="F0E2"/>
      </w:r>
      <w:r>
        <w:rPr>
          <w:rStyle w:val="Platzhaltertext"/>
          <w:rFonts w:ascii="Arial Black" w:hAnsi="Arial Black"/>
          <w:b/>
          <w:color w:val="C00000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(</w:t>
      </w:r>
      <w:r w:rsidRPr="00256A8A">
        <w:rPr>
          <w:rStyle w:val="Platzhaltertext"/>
          <w:rFonts w:ascii="Wingdings" w:hAnsi="Wingdings"/>
          <w:b/>
          <w:color w:val="C00000"/>
          <w:sz w:val="18"/>
          <w:szCs w:val="18"/>
        </w:rPr>
        <w:sym w:font="Wingdings" w:char="F0E2"/>
      </w:r>
      <w:r>
        <w:rPr>
          <w:rStyle w:val="Platzhaltertext"/>
          <w:rFonts w:ascii="Arial Black" w:hAnsi="Arial Black"/>
          <w:b/>
          <w:color w:val="C00000"/>
          <w:sz w:val="18"/>
          <w:szCs w:val="18"/>
        </w:rPr>
        <w:t xml:space="preserve"> </w:t>
      </w:r>
      <w:r w:rsidRPr="0043566E">
        <w:rPr>
          <w:rStyle w:val="Platzhaltertext"/>
          <w:rFonts w:ascii="Arial Black" w:hAnsi="Arial Black"/>
          <w:color w:val="auto"/>
          <w:sz w:val="18"/>
          <w:szCs w:val="18"/>
        </w:rPr>
        <w:t>= Auswahlfelder)</w:t>
      </w:r>
    </w:p>
    <w:p w:rsidR="00A07853" w:rsidRPr="009A2E8E" w:rsidRDefault="00A07853" w:rsidP="00A078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2231"/>
        <w:gridCol w:w="429"/>
        <w:gridCol w:w="133"/>
        <w:gridCol w:w="150"/>
        <w:gridCol w:w="317"/>
        <w:gridCol w:w="531"/>
        <w:gridCol w:w="712"/>
        <w:gridCol w:w="38"/>
        <w:gridCol w:w="24"/>
        <w:gridCol w:w="212"/>
        <w:gridCol w:w="9"/>
        <w:gridCol w:w="38"/>
        <w:gridCol w:w="24"/>
        <w:gridCol w:w="475"/>
        <w:gridCol w:w="1585"/>
        <w:gridCol w:w="179"/>
        <w:gridCol w:w="100"/>
        <w:gridCol w:w="179"/>
        <w:gridCol w:w="487"/>
        <w:gridCol w:w="1753"/>
        <w:gridCol w:w="80"/>
        <w:gridCol w:w="27"/>
      </w:tblGrid>
      <w:tr w:rsidR="00F024EB" w:rsidTr="00720125">
        <w:trPr>
          <w:gridAfter w:val="2"/>
          <w:wAfter w:w="107" w:type="dxa"/>
        </w:trPr>
        <w:tc>
          <w:tcPr>
            <w:tcW w:w="9606" w:type="dxa"/>
            <w:gridSpan w:val="20"/>
            <w:shd w:val="clear" w:color="auto" w:fill="A6A6A6"/>
          </w:tcPr>
          <w:p w:rsidR="00A07853" w:rsidRPr="00C77FBC" w:rsidRDefault="008D748E" w:rsidP="00A07853">
            <w:pPr>
              <w:rPr>
                <w:rFonts w:ascii="Arial Black" w:hAnsi="Arial Black"/>
              </w:rPr>
            </w:pPr>
            <w:r w:rsidRPr="00C77FBC">
              <w:rPr>
                <w:rFonts w:ascii="Arial Black" w:hAnsi="Arial Black"/>
                <w:color w:val="FFFFFF" w:themeColor="background1"/>
                <w:sz w:val="18"/>
              </w:rPr>
              <w:t>1. Persönliche Angaben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170"/>
        </w:trPr>
        <w:tc>
          <w:tcPr>
            <w:tcW w:w="45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176"/>
        </w:trPr>
        <w:tc>
          <w:tcPr>
            <w:tcW w:w="9606" w:type="dxa"/>
            <w:gridSpan w:val="20"/>
            <w:tcBorders>
              <w:left w:val="single" w:sz="4" w:space="0" w:color="auto"/>
            </w:tcBorders>
            <w:shd w:val="clear" w:color="auto" w:fill="A6A6A6"/>
          </w:tcPr>
          <w:p w:rsidR="00A07853" w:rsidRPr="00C77FBC" w:rsidRDefault="008D748E" w:rsidP="00A07853">
            <w:pPr>
              <w:rPr>
                <w:rFonts w:eastAsia="Calibri"/>
                <w:b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Kind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136"/>
        </w:trPr>
        <w:tc>
          <w:tcPr>
            <w:tcW w:w="450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D376F6" w:rsidRDefault="00A07853" w:rsidP="00A07853">
            <w:pPr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D376F6" w:rsidRDefault="00A07853" w:rsidP="00A07853">
            <w:pPr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D376F6" w:rsidRDefault="00A07853" w:rsidP="00A07853">
            <w:pPr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D376F6" w:rsidRDefault="00A07853" w:rsidP="00A07853">
            <w:pPr>
              <w:rPr>
                <w:rFonts w:eastAsia="Calibri"/>
                <w:sz w:val="14"/>
                <w:szCs w:val="16"/>
              </w:rPr>
            </w:pP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26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Geschlecht: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W</w:t>
            </w:r>
            <w:r w:rsidRPr="009A2E8E">
              <w:rPr>
                <w:rFonts w:eastAsia="Calibri"/>
                <w:sz w:val="16"/>
                <w:szCs w:val="16"/>
              </w:rPr>
              <w:t xml:space="preserve"> </w:t>
            </w: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65D8A">
              <w:rPr>
                <w:rFonts w:eastAsia="Calibri"/>
                <w:sz w:val="16"/>
                <w:szCs w:val="16"/>
              </w:rPr>
            </w:r>
            <w:r w:rsidR="00865D8A">
              <w:rPr>
                <w:rFonts w:eastAsia="Calibri"/>
                <w:sz w:val="16"/>
                <w:szCs w:val="16"/>
              </w:rPr>
              <w:fldChar w:fldCharType="separate"/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M</w:t>
            </w:r>
            <w:r w:rsidRPr="009A2E8E">
              <w:rPr>
                <w:rFonts w:eastAsia="Calibri"/>
                <w:sz w:val="16"/>
                <w:szCs w:val="16"/>
              </w:rPr>
              <w:t xml:space="preserve"> </w:t>
            </w: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65D8A">
              <w:rPr>
                <w:rFonts w:eastAsia="Calibri"/>
                <w:sz w:val="16"/>
                <w:szCs w:val="16"/>
              </w:rPr>
            </w:r>
            <w:r w:rsidR="00865D8A">
              <w:rPr>
                <w:rFonts w:eastAsia="Calibri"/>
                <w:sz w:val="16"/>
                <w:szCs w:val="16"/>
              </w:rPr>
              <w:fldChar w:fldCharType="separate"/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Nationalität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Aufenthaltsstatus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35"/>
        </w:trPr>
        <w:tc>
          <w:tcPr>
            <w:tcW w:w="4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</w:trPr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Name und Vorname des Kindes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Geburtsdatum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36"/>
        </w:trPr>
        <w:tc>
          <w:tcPr>
            <w:tcW w:w="4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</w:trPr>
        <w:tc>
          <w:tcPr>
            <w:tcW w:w="450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Strasse, Postleitzahl, Ort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politische Gemeinde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45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t>756.</w:t>
            </w: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  <w:szCs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  <w:szCs w:val="16"/>
              </w:rPr>
            </w:r>
            <w:r w:rsidRPr="009A2E8E">
              <w:rPr>
                <w:rFonts w:eastAsia="Calibri"/>
                <w:sz w:val="16"/>
                <w:szCs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/>
                <w:noProof/>
                <w:sz w:val="16"/>
                <w:szCs w:val="16"/>
              </w:rPr>
              <w:t> </w:t>
            </w:r>
            <w:r w:rsidRPr="009A2E8E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</w:trPr>
        <w:tc>
          <w:tcPr>
            <w:tcW w:w="450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Sozialversicherungsnummer (falls vorhanden)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Eintritt KG oder Basisstufe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  <w:szCs w:val="16"/>
              </w:rPr>
            </w:pPr>
            <w:r w:rsidRPr="009A2E8E">
              <w:rPr>
                <w:rFonts w:eastAsia="Calibri"/>
                <w:i/>
                <w:sz w:val="16"/>
                <w:szCs w:val="16"/>
              </w:rPr>
              <w:t>Eintritt 1. Klasse Primar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170"/>
        </w:trPr>
        <w:tc>
          <w:tcPr>
            <w:tcW w:w="4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D376F6" w:rsidRDefault="00A07853" w:rsidP="00A07853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D376F6" w:rsidRDefault="00A07853" w:rsidP="00A07853">
            <w:pPr>
              <w:rPr>
                <w:rFonts w:eastAsia="Calibri"/>
                <w:sz w:val="14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D376F6" w:rsidRDefault="00A07853" w:rsidP="00A07853">
            <w:pPr>
              <w:rPr>
                <w:rFonts w:eastAsia="Calibri"/>
                <w:sz w:val="14"/>
              </w:rPr>
            </w:pP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176"/>
        </w:trPr>
        <w:tc>
          <w:tcPr>
            <w:tcW w:w="4503" w:type="dxa"/>
            <w:gridSpan w:val="7"/>
            <w:tcBorders>
              <w:left w:val="single" w:sz="4" w:space="0" w:color="auto"/>
              <w:right w:val="nil"/>
            </w:tcBorders>
            <w:shd w:val="clear" w:color="auto" w:fill="A6A6A6"/>
          </w:tcPr>
          <w:p w:rsidR="00A07853" w:rsidRPr="00C77FBC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 xml:space="preserve">Mutter 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07853" w:rsidRPr="00C77FBC" w:rsidRDefault="00A07853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</w:p>
        </w:tc>
        <w:tc>
          <w:tcPr>
            <w:tcW w:w="4820" w:type="dxa"/>
            <w:gridSpan w:val="9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A07853" w:rsidRPr="00C77FBC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 xml:space="preserve">Vater </w:t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4503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482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4503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Name und Vorname der Mutter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482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Name und Vorname des Vaters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450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Strasse, Postleitzahl, Ort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482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Strasse, Postleitzahl, Ort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450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Telefon Privat / Mobile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482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Telefon Privat / Mobile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2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Beruf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156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2301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Beruf</w:t>
            </w:r>
          </w:p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224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E8E">
              <w:rPr>
                <w:rFonts w:eastAsia="Calibri"/>
                <w:sz w:val="16"/>
              </w:rPr>
              <w:instrText xml:space="preserve"> FORMTEXT </w:instrText>
            </w:r>
            <w:r w:rsidRPr="009A2E8E">
              <w:rPr>
                <w:rFonts w:eastAsia="Calibri"/>
                <w:sz w:val="16"/>
              </w:rPr>
            </w:r>
            <w:r w:rsidRPr="009A2E8E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9A2E8E">
              <w:rPr>
                <w:rFonts w:eastAsia="Calibri"/>
                <w:sz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51"/>
        </w:trPr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Nationalität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Aufenthaltsstatus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230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Nationalität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rFonts w:eastAsia="Calibri"/>
                <w:sz w:val="16"/>
              </w:rPr>
            </w:pPr>
          </w:p>
        </w:tc>
        <w:tc>
          <w:tcPr>
            <w:tcW w:w="2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Aufenthaltsstatus</w:t>
            </w:r>
          </w:p>
        </w:tc>
      </w:tr>
      <w:tr w:rsidR="00AF21E8" w:rsidTr="0000630B">
        <w:trPr>
          <w:gridAfter w:val="2"/>
          <w:wAfter w:w="107" w:type="dxa"/>
        </w:trPr>
        <w:tc>
          <w:tcPr>
            <w:tcW w:w="96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F21E8" w:rsidRPr="005B1CD7" w:rsidRDefault="00AF21E8" w:rsidP="0000630B">
            <w:pPr>
              <w:tabs>
                <w:tab w:val="left" w:pos="2552"/>
                <w:tab w:val="left" w:pos="3828"/>
              </w:tabs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Dolmetscher/in nötig: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ja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ab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nein</w:t>
            </w:r>
            <w:r>
              <w:rPr>
                <w:rFonts w:eastAsia="Calibri"/>
                <w:b/>
                <w:color w:val="FFFFFF" w:themeColor="background1"/>
                <w:sz w:val="18"/>
              </w:rPr>
              <w:tab/>
              <w:t xml:space="preserve">Sprache: </w:t>
            </w:r>
            <w:r w:rsidRPr="00E533C2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533C2">
              <w:rPr>
                <w:rFonts w:eastAsia="Calibri"/>
                <w:sz w:val="16"/>
              </w:rPr>
              <w:instrText xml:space="preserve"> FORMTEXT </w:instrText>
            </w:r>
            <w:r w:rsidRPr="00E533C2">
              <w:rPr>
                <w:rFonts w:eastAsia="Calibri"/>
                <w:sz w:val="16"/>
              </w:rPr>
            </w:r>
            <w:r w:rsidRPr="00E533C2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E533C2">
              <w:rPr>
                <w:rFonts w:eastAsia="Calibri"/>
                <w:sz w:val="16"/>
              </w:rPr>
              <w:fldChar w:fldCharType="end"/>
            </w:r>
          </w:p>
        </w:tc>
      </w:tr>
      <w:tr w:rsidR="00AF21E8" w:rsidTr="0000630B">
        <w:tblPrEx>
          <w:shd w:val="clear" w:color="auto" w:fill="FFFFFF"/>
        </w:tblPrEx>
        <w:trPr>
          <w:gridAfter w:val="2"/>
          <w:wAfter w:w="107" w:type="dxa"/>
          <w:trHeight w:val="179"/>
        </w:trPr>
        <w:tc>
          <w:tcPr>
            <w:tcW w:w="4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E8" w:rsidRPr="00D376F6" w:rsidRDefault="00AF21E8" w:rsidP="0000630B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E8" w:rsidRPr="00D376F6" w:rsidRDefault="00AF21E8" w:rsidP="0000630B">
            <w:pPr>
              <w:rPr>
                <w:rFonts w:eastAsia="Calibri"/>
                <w:sz w:val="14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1E8" w:rsidRPr="00D376F6" w:rsidRDefault="00AF21E8" w:rsidP="0000630B">
            <w:pPr>
              <w:rPr>
                <w:rFonts w:eastAsia="Calibri"/>
                <w:sz w:val="14"/>
              </w:rPr>
            </w:pP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130"/>
        </w:trPr>
        <w:tc>
          <w:tcPr>
            <w:tcW w:w="3791" w:type="dxa"/>
            <w:gridSpan w:val="6"/>
            <w:tcBorders>
              <w:left w:val="single" w:sz="4" w:space="0" w:color="auto"/>
              <w:right w:val="nil"/>
            </w:tcBorders>
            <w:shd w:val="clear" w:color="auto" w:fill="A6A6A6"/>
          </w:tcPr>
          <w:p w:rsidR="00720125" w:rsidRPr="005B1CD7" w:rsidRDefault="00720125" w:rsidP="00AB4723">
            <w:pPr>
              <w:rPr>
                <w:rFonts w:eastAsia="Calibri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Inhaber der elterlichen Sorge:</w:t>
            </w:r>
            <w:r w:rsidRPr="005B1CD7">
              <w:rPr>
                <w:rFonts w:eastAsia="Calibri"/>
              </w:rPr>
              <w:t xml:space="preserve"> </w:t>
            </w:r>
            <w:r w:rsidRPr="005B1CD7">
              <w:rPr>
                <w:rFonts w:ascii="Wingdings" w:eastAsia="Calibri" w:hAnsi="Wingdings"/>
              </w:rPr>
              <w:sym w:font="Wingdings" w:char="F046"/>
            </w:r>
          </w:p>
        </w:tc>
        <w:tc>
          <w:tcPr>
            <w:tcW w:w="5815" w:type="dxa"/>
            <w:gridSpan w:val="14"/>
            <w:tcBorders>
              <w:left w:val="nil"/>
              <w:right w:val="single" w:sz="4" w:space="0" w:color="auto"/>
            </w:tcBorders>
            <w:shd w:val="clear" w:color="auto" w:fill="A6A6A6"/>
          </w:tcPr>
          <w:p w:rsidR="00720125" w:rsidRPr="005B1CD7" w:rsidRDefault="00720125" w:rsidP="00AB4723">
            <w:pPr>
              <w:rPr>
                <w:rFonts w:eastAsia="Calibri"/>
              </w:rPr>
            </w:pPr>
            <w:r>
              <w:rPr>
                <w:rStyle w:val="Platzhaltertext"/>
                <w:b/>
                <w:color w:val="FF0000"/>
                <w:sz w:val="18"/>
                <w:szCs w:val="18"/>
              </w:rPr>
              <w:fldChar w:fldCharType="begin">
                <w:ffData>
                  <w:name w:val="Sorgerecht"/>
                  <w:enabled/>
                  <w:calcOnExit w:val="0"/>
                  <w:ddList>
                    <w:listEntry w:val="__________________________________________________"/>
                    <w:listEntry w:val="gemeinsames Sorgerecht der Erziehungsberechtigten"/>
                    <w:listEntry w:val="alleiniges Sorgerecht Mutter"/>
                    <w:listEntry w:val="alleiniges Sorgerecht Vater"/>
                    <w:listEntry w:val="Sorgerecht eingeschränkt (KESB-Entscheid beilegen)"/>
                  </w:ddList>
                </w:ffData>
              </w:fldChar>
            </w:r>
            <w:bookmarkStart w:id="3" w:name="Sorgerecht"/>
            <w:r>
              <w:rPr>
                <w:rStyle w:val="Platzhaltertext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865D8A">
              <w:rPr>
                <w:rStyle w:val="Platzhaltertext"/>
                <w:b/>
                <w:color w:val="FF0000"/>
                <w:sz w:val="18"/>
                <w:szCs w:val="18"/>
              </w:rPr>
            </w:r>
            <w:r w:rsidR="00865D8A">
              <w:rPr>
                <w:rStyle w:val="Platzhaltertext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Style w:val="Platzhaltertext"/>
                <w:b/>
                <w:color w:val="FF0000"/>
                <w:sz w:val="18"/>
                <w:szCs w:val="18"/>
              </w:rPr>
              <w:fldChar w:fldCharType="end"/>
            </w:r>
            <w:bookmarkEnd w:id="3"/>
            <w:r w:rsidRPr="00256A8A">
              <w:rPr>
                <w:rStyle w:val="Platzhaltertext"/>
                <w:rFonts w:ascii="Wingdings" w:hAnsi="Wingdings"/>
                <w:b/>
                <w:color w:val="C00000"/>
                <w:sz w:val="18"/>
                <w:szCs w:val="18"/>
              </w:rPr>
              <w:sym w:font="Wingdings" w:char="F0E2"/>
            </w: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179"/>
        </w:trPr>
        <w:tc>
          <w:tcPr>
            <w:tcW w:w="4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0125" w:rsidRPr="00D376F6" w:rsidRDefault="00720125" w:rsidP="00AB4723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0125" w:rsidRPr="00D376F6" w:rsidRDefault="00720125" w:rsidP="00AB4723">
            <w:pPr>
              <w:rPr>
                <w:rFonts w:eastAsia="Calibri"/>
                <w:sz w:val="14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0125" w:rsidRPr="00D376F6" w:rsidRDefault="00720125" w:rsidP="00AB4723">
            <w:pPr>
              <w:rPr>
                <w:rFonts w:eastAsia="Calibri"/>
                <w:sz w:val="14"/>
              </w:rPr>
            </w:pPr>
          </w:p>
        </w:tc>
      </w:tr>
      <w:tr w:rsidR="00720125" w:rsidTr="00720125">
        <w:trPr>
          <w:gridAfter w:val="2"/>
          <w:wAfter w:w="107" w:type="dxa"/>
        </w:trPr>
        <w:tc>
          <w:tcPr>
            <w:tcW w:w="960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0125" w:rsidRPr="005B1CD7" w:rsidRDefault="00720125" w:rsidP="00AB4723">
            <w:r>
              <w:rPr>
                <w:rFonts w:eastAsia="Calibri"/>
                <w:b/>
                <w:color w:val="FFFFFF" w:themeColor="background1"/>
                <w:sz w:val="18"/>
              </w:rPr>
              <w:t>Beistandschaft: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ja</w:t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ab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instrText xml:space="preserve"> FORMCHECKBOX </w:instrText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</w:r>
            <w:r w:rsidR="00865D8A">
              <w:rPr>
                <w:rFonts w:eastAsia="Calibri"/>
                <w:b/>
                <w:color w:val="FFFFFF" w:themeColor="background1"/>
                <w:sz w:val="18"/>
              </w:rPr>
              <w:fldChar w:fldCharType="separate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fldChar w:fldCharType="end"/>
            </w:r>
            <w:r w:rsidRPr="00902266">
              <w:rPr>
                <w:rFonts w:eastAsia="Calibri"/>
                <w:b/>
                <w:color w:val="FFFFFF" w:themeColor="background1"/>
                <w:sz w:val="18"/>
              </w:rPr>
              <w:t xml:space="preserve"> nein</w:t>
            </w: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179"/>
        </w:trPr>
        <w:tc>
          <w:tcPr>
            <w:tcW w:w="4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D376F6" w:rsidRDefault="00720125" w:rsidP="00AB4723">
            <w:pPr>
              <w:rPr>
                <w:rFonts w:eastAsia="Calibri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D376F6" w:rsidRDefault="00720125" w:rsidP="00AB4723">
            <w:pPr>
              <w:rPr>
                <w:rFonts w:eastAsia="Calibri"/>
                <w:sz w:val="14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D376F6" w:rsidRDefault="00720125" w:rsidP="00AB4723">
            <w:pPr>
              <w:rPr>
                <w:rFonts w:eastAsia="Calibri"/>
                <w:sz w:val="14"/>
              </w:rPr>
            </w:pP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130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0125" w:rsidRPr="005B1CD7" w:rsidRDefault="00720125" w:rsidP="00AB4723">
            <w:pPr>
              <w:rPr>
                <w:rFonts w:eastAsia="Calibri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Behörde</w:t>
            </w: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475"/>
        </w:trPr>
        <w:tc>
          <w:tcPr>
            <w:tcW w:w="4541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sz w:val="16"/>
              </w:rPr>
            </w:pPr>
            <w:r w:rsidRPr="00E533C2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533C2">
              <w:rPr>
                <w:rFonts w:eastAsia="Calibri"/>
                <w:sz w:val="16"/>
              </w:rPr>
              <w:instrText xml:space="preserve"> FORMTEXT </w:instrText>
            </w:r>
            <w:r w:rsidRPr="00E533C2">
              <w:rPr>
                <w:rFonts w:eastAsia="Calibri"/>
                <w:sz w:val="16"/>
              </w:rPr>
            </w:r>
            <w:r w:rsidRPr="00E533C2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E533C2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sz w:val="16"/>
              </w:rPr>
            </w:pPr>
            <w:r w:rsidRPr="00E533C2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533C2">
              <w:rPr>
                <w:rFonts w:eastAsia="Calibri"/>
                <w:sz w:val="16"/>
              </w:rPr>
              <w:instrText xml:space="preserve"> FORMTEXT </w:instrText>
            </w:r>
            <w:r w:rsidRPr="00E533C2">
              <w:rPr>
                <w:rFonts w:eastAsia="Calibri"/>
                <w:sz w:val="16"/>
              </w:rPr>
            </w:r>
            <w:r w:rsidRPr="00E533C2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E533C2">
              <w:rPr>
                <w:rFonts w:eastAsia="Calibri"/>
                <w:sz w:val="16"/>
              </w:rPr>
              <w:fldChar w:fldCharType="end"/>
            </w: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475"/>
        </w:trPr>
        <w:tc>
          <w:tcPr>
            <w:tcW w:w="4541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rFonts w:eastAsia="Calibri"/>
                <w:i/>
                <w:sz w:val="16"/>
              </w:rPr>
            </w:pPr>
            <w:r w:rsidRPr="00E533C2">
              <w:rPr>
                <w:rFonts w:eastAsia="Calibri"/>
                <w:i/>
                <w:sz w:val="16"/>
              </w:rPr>
              <w:t>Behörde</w:t>
            </w:r>
          </w:p>
          <w:p w:rsidR="00720125" w:rsidRPr="00E533C2" w:rsidRDefault="00720125" w:rsidP="00AB4723">
            <w:pPr>
              <w:rPr>
                <w:sz w:val="16"/>
              </w:rPr>
            </w:pPr>
          </w:p>
          <w:p w:rsidR="00720125" w:rsidRPr="00E533C2" w:rsidRDefault="00720125" w:rsidP="00AB4723">
            <w:pPr>
              <w:rPr>
                <w:sz w:val="16"/>
              </w:rPr>
            </w:pPr>
            <w:r w:rsidRPr="00E533C2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533C2">
              <w:rPr>
                <w:rFonts w:eastAsia="Calibri"/>
                <w:sz w:val="16"/>
              </w:rPr>
              <w:instrText xml:space="preserve"> FORMTEXT </w:instrText>
            </w:r>
            <w:r w:rsidRPr="00E533C2">
              <w:rPr>
                <w:rFonts w:eastAsia="Calibri"/>
                <w:sz w:val="16"/>
              </w:rPr>
            </w:r>
            <w:r w:rsidRPr="00E533C2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E533C2">
              <w:rPr>
                <w:rFonts w:eastAsia="Calibri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rFonts w:eastAsia="Calibri"/>
                <w:i/>
                <w:sz w:val="16"/>
              </w:rPr>
            </w:pPr>
            <w:r w:rsidRPr="00E533C2">
              <w:rPr>
                <w:rFonts w:eastAsia="Calibri"/>
                <w:i/>
                <w:sz w:val="16"/>
              </w:rPr>
              <w:t>Mandat / Verfügung</w:t>
            </w:r>
          </w:p>
          <w:p w:rsidR="00720125" w:rsidRPr="00E533C2" w:rsidRDefault="00720125" w:rsidP="00AB4723">
            <w:pPr>
              <w:rPr>
                <w:sz w:val="16"/>
              </w:rPr>
            </w:pPr>
          </w:p>
          <w:p w:rsidR="00720125" w:rsidRPr="00E533C2" w:rsidRDefault="00720125" w:rsidP="00AB4723">
            <w:pPr>
              <w:rPr>
                <w:sz w:val="16"/>
              </w:rPr>
            </w:pPr>
            <w:r w:rsidRPr="00E533C2">
              <w:rPr>
                <w:rFonts w:eastAsia="Calibri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533C2">
              <w:rPr>
                <w:rFonts w:eastAsia="Calibri"/>
                <w:sz w:val="16"/>
              </w:rPr>
              <w:instrText xml:space="preserve"> FORMTEXT </w:instrText>
            </w:r>
            <w:r w:rsidRPr="00E533C2">
              <w:rPr>
                <w:rFonts w:eastAsia="Calibri"/>
                <w:sz w:val="16"/>
              </w:rPr>
            </w:r>
            <w:r w:rsidRPr="00E533C2">
              <w:rPr>
                <w:rFonts w:eastAsia="Calibri"/>
                <w:sz w:val="16"/>
              </w:rPr>
              <w:fldChar w:fldCharType="separate"/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="00F20107">
              <w:rPr>
                <w:rFonts w:eastAsia="Calibri"/>
                <w:noProof/>
                <w:sz w:val="16"/>
              </w:rPr>
              <w:t> </w:t>
            </w:r>
            <w:r w:rsidRPr="00E533C2">
              <w:rPr>
                <w:rFonts w:eastAsia="Calibri"/>
                <w:sz w:val="16"/>
              </w:rPr>
              <w:fldChar w:fldCharType="end"/>
            </w: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  <w:trHeight w:val="476"/>
        </w:trPr>
        <w:tc>
          <w:tcPr>
            <w:tcW w:w="45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20125" w:rsidRPr="00E533C2" w:rsidRDefault="00720125" w:rsidP="00AB4723">
            <w:pPr>
              <w:rPr>
                <w:rFonts w:eastAsia="Calibri"/>
                <w:i/>
                <w:sz w:val="16"/>
              </w:rPr>
            </w:pPr>
            <w:r w:rsidRPr="00E533C2">
              <w:rPr>
                <w:rFonts w:eastAsia="Calibri"/>
                <w:i/>
                <w:sz w:val="16"/>
              </w:rPr>
              <w:t>Name und Vorname</w:t>
            </w:r>
          </w:p>
          <w:p w:rsidR="00720125" w:rsidRPr="00E533C2" w:rsidRDefault="00720125" w:rsidP="00AB4723">
            <w:pPr>
              <w:rPr>
                <w:sz w:val="16"/>
              </w:rPr>
            </w:pPr>
          </w:p>
          <w:p w:rsidR="00720125" w:rsidRPr="00E533C2" w:rsidRDefault="00720125" w:rsidP="00AB4723">
            <w:pPr>
              <w:rPr>
                <w:sz w:val="16"/>
              </w:rPr>
            </w:pPr>
            <w:r w:rsidRPr="00E533C2">
              <w:rPr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533C2">
              <w:rPr>
                <w:sz w:val="16"/>
              </w:rPr>
              <w:instrText xml:space="preserve"> FORMTEXT </w:instrText>
            </w:r>
            <w:r w:rsidRPr="00E533C2">
              <w:rPr>
                <w:sz w:val="16"/>
              </w:rPr>
            </w:r>
            <w:r w:rsidRPr="00E533C2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E533C2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125" w:rsidRPr="00E533C2" w:rsidRDefault="00720125" w:rsidP="00AB472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E533C2" w:rsidRDefault="00720125" w:rsidP="00AB4723">
            <w:pPr>
              <w:rPr>
                <w:rFonts w:eastAsia="Calibri"/>
                <w:i/>
                <w:sz w:val="16"/>
              </w:rPr>
            </w:pPr>
            <w:r w:rsidRPr="00E533C2">
              <w:rPr>
                <w:rFonts w:eastAsia="Calibri"/>
                <w:i/>
                <w:sz w:val="16"/>
              </w:rPr>
              <w:t>Telefon / Mobile</w:t>
            </w:r>
          </w:p>
          <w:p w:rsidR="00720125" w:rsidRPr="00E533C2" w:rsidRDefault="00720125" w:rsidP="00AB4723">
            <w:pPr>
              <w:rPr>
                <w:sz w:val="16"/>
              </w:rPr>
            </w:pPr>
          </w:p>
          <w:p w:rsidR="00720125" w:rsidRPr="00E533C2" w:rsidRDefault="00720125" w:rsidP="00AB4723">
            <w:pPr>
              <w:rPr>
                <w:sz w:val="16"/>
              </w:rPr>
            </w:pPr>
            <w:r w:rsidRPr="00E533C2">
              <w:rPr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533C2">
              <w:rPr>
                <w:sz w:val="16"/>
              </w:rPr>
              <w:instrText xml:space="preserve"> FORMTEXT </w:instrText>
            </w:r>
            <w:r w:rsidRPr="00E533C2">
              <w:rPr>
                <w:sz w:val="16"/>
              </w:rPr>
            </w:r>
            <w:r w:rsidRPr="00E533C2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E533C2">
              <w:rPr>
                <w:sz w:val="16"/>
              </w:rPr>
              <w:fldChar w:fldCharType="end"/>
            </w:r>
          </w:p>
        </w:tc>
      </w:tr>
      <w:tr w:rsidR="00720125" w:rsidTr="00720125">
        <w:tblPrEx>
          <w:shd w:val="clear" w:color="auto" w:fill="FFFFFF"/>
        </w:tblPrEx>
        <w:trPr>
          <w:gridAfter w:val="2"/>
          <w:wAfter w:w="107" w:type="dxa"/>
        </w:trPr>
        <w:tc>
          <w:tcPr>
            <w:tcW w:w="454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E533C2" w:rsidRDefault="00720125" w:rsidP="00AB4723">
            <w:pPr>
              <w:rPr>
                <w:rFonts w:eastAsia="Calibri"/>
                <w:i/>
                <w:sz w:val="16"/>
              </w:rPr>
            </w:pPr>
            <w:r w:rsidRPr="00E533C2">
              <w:rPr>
                <w:rFonts w:eastAsia="Calibri"/>
                <w:i/>
                <w:sz w:val="16"/>
              </w:rPr>
              <w:t>Strasse, Postleitzahl, Ort</w:t>
            </w:r>
          </w:p>
          <w:p w:rsidR="00720125" w:rsidRPr="00E533C2" w:rsidRDefault="00720125" w:rsidP="00AB4723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E533C2" w:rsidRDefault="00720125" w:rsidP="00AB472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125" w:rsidRPr="00E533C2" w:rsidRDefault="00720125" w:rsidP="00AB4723">
            <w:pPr>
              <w:rPr>
                <w:rFonts w:eastAsia="Calibri"/>
                <w:i/>
                <w:sz w:val="16"/>
              </w:rPr>
            </w:pPr>
            <w:r w:rsidRPr="00E533C2">
              <w:rPr>
                <w:rFonts w:eastAsia="Calibri"/>
                <w:i/>
                <w:sz w:val="16"/>
              </w:rPr>
              <w:t>Mail</w:t>
            </w:r>
          </w:p>
          <w:p w:rsidR="00720125" w:rsidRPr="00E533C2" w:rsidRDefault="00720125" w:rsidP="00AB4723">
            <w:pPr>
              <w:rPr>
                <w:sz w:val="16"/>
              </w:rPr>
            </w:pP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</w:trPr>
        <w:tc>
          <w:tcPr>
            <w:tcW w:w="454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A07853" w:rsidRPr="005B1CD7" w:rsidRDefault="008D748E" w:rsidP="00A07853">
            <w:pPr>
              <w:rPr>
                <w:rFonts w:eastAsia="Calibri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Pflegeeltern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  <w:tc>
          <w:tcPr>
            <w:tcW w:w="4782" w:type="dxa"/>
            <w:gridSpan w:val="8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76"/>
        </w:trPr>
        <w:tc>
          <w:tcPr>
            <w:tcW w:w="45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sz w:val="16"/>
              </w:rPr>
            </w:pPr>
            <w:r w:rsidRPr="009A2E8E">
              <w:rPr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A2E8E">
              <w:rPr>
                <w:sz w:val="16"/>
              </w:rPr>
              <w:instrText xml:space="preserve"> FORMTEXT </w:instrText>
            </w:r>
            <w:r w:rsidRPr="009A2E8E">
              <w:rPr>
                <w:sz w:val="16"/>
              </w:rPr>
            </w:r>
            <w:r w:rsidRPr="009A2E8E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9A2E8E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9A2E8E" w:rsidRDefault="00A07853" w:rsidP="00A0785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9A2E8E" w:rsidRDefault="008D748E" w:rsidP="00A07853">
            <w:pPr>
              <w:rPr>
                <w:sz w:val="16"/>
              </w:rPr>
            </w:pPr>
            <w:r w:rsidRPr="009A2E8E">
              <w:rPr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A2E8E">
              <w:rPr>
                <w:sz w:val="16"/>
              </w:rPr>
              <w:instrText xml:space="preserve"> FORMTEXT </w:instrText>
            </w:r>
            <w:r w:rsidRPr="009A2E8E">
              <w:rPr>
                <w:sz w:val="16"/>
              </w:rPr>
            </w:r>
            <w:r w:rsidRPr="009A2E8E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9A2E8E">
              <w:rPr>
                <w:sz w:val="16"/>
              </w:rPr>
              <w:fldChar w:fldCharType="end"/>
            </w:r>
          </w:p>
        </w:tc>
      </w:tr>
      <w:tr w:rsidR="00F024EB" w:rsidTr="00720125">
        <w:tblPrEx>
          <w:shd w:val="clear" w:color="auto" w:fill="FFFFFF"/>
        </w:tblPrEx>
        <w:trPr>
          <w:gridAfter w:val="2"/>
          <w:wAfter w:w="107" w:type="dxa"/>
          <w:trHeight w:val="476"/>
        </w:trPr>
        <w:tc>
          <w:tcPr>
            <w:tcW w:w="45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Name und Vorname der Pflegemutter</w:t>
            </w:r>
          </w:p>
          <w:p w:rsidR="00A07853" w:rsidRPr="009A2E8E" w:rsidRDefault="00A07853" w:rsidP="00A07853">
            <w:pPr>
              <w:rPr>
                <w:rFonts w:eastAsia="Calibri"/>
                <w:i/>
                <w:sz w:val="16"/>
              </w:rPr>
            </w:pPr>
          </w:p>
          <w:p w:rsidR="00A07853" w:rsidRPr="009A2E8E" w:rsidRDefault="008D748E" w:rsidP="00A07853">
            <w:pPr>
              <w:rPr>
                <w:sz w:val="16"/>
              </w:rPr>
            </w:pPr>
            <w:r w:rsidRPr="009A2E8E"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A2E8E">
              <w:rPr>
                <w:sz w:val="16"/>
              </w:rPr>
              <w:instrText xml:space="preserve"> FORMTEXT </w:instrText>
            </w:r>
            <w:r w:rsidRPr="009A2E8E">
              <w:rPr>
                <w:sz w:val="16"/>
              </w:rPr>
            </w:r>
            <w:r w:rsidRPr="009A2E8E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9A2E8E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A07853" w:rsidP="00A0785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Name und Vorname des Pflegevaters</w:t>
            </w:r>
          </w:p>
          <w:p w:rsidR="00A07853" w:rsidRPr="009A2E8E" w:rsidRDefault="00A07853" w:rsidP="00A07853">
            <w:pPr>
              <w:rPr>
                <w:rFonts w:eastAsia="Calibri"/>
                <w:i/>
                <w:sz w:val="16"/>
              </w:rPr>
            </w:pPr>
          </w:p>
          <w:p w:rsidR="00A07853" w:rsidRPr="009A2E8E" w:rsidRDefault="008D748E" w:rsidP="00A07853">
            <w:pPr>
              <w:rPr>
                <w:sz w:val="16"/>
              </w:rPr>
            </w:pPr>
            <w:r w:rsidRPr="009A2E8E"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A2E8E">
              <w:rPr>
                <w:sz w:val="16"/>
              </w:rPr>
              <w:instrText xml:space="preserve"> FORMTEXT </w:instrText>
            </w:r>
            <w:r w:rsidRPr="009A2E8E">
              <w:rPr>
                <w:sz w:val="16"/>
              </w:rPr>
            </w:r>
            <w:r w:rsidRPr="009A2E8E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9A2E8E">
              <w:rPr>
                <w:sz w:val="16"/>
              </w:rPr>
              <w:fldChar w:fldCharType="end"/>
            </w:r>
          </w:p>
        </w:tc>
      </w:tr>
      <w:tr w:rsidR="00F024EB" w:rsidTr="00A07853">
        <w:tblPrEx>
          <w:shd w:val="clear" w:color="auto" w:fill="FFFFFF"/>
        </w:tblPrEx>
        <w:trPr>
          <w:gridAfter w:val="2"/>
          <w:wAfter w:w="107" w:type="dxa"/>
          <w:trHeight w:val="227"/>
        </w:trPr>
        <w:tc>
          <w:tcPr>
            <w:tcW w:w="45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7853" w:rsidRPr="009A2E8E" w:rsidRDefault="008D748E" w:rsidP="00A07853">
            <w:pPr>
              <w:rPr>
                <w:rFonts w:eastAsia="Calibri"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Strasse, Postleitzahl, Ort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853" w:rsidRPr="009A2E8E" w:rsidRDefault="00A07853" w:rsidP="00A07853">
            <w:pPr>
              <w:rPr>
                <w:sz w:val="16"/>
              </w:rPr>
            </w:pP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7853" w:rsidRPr="009A2E8E" w:rsidRDefault="008D748E" w:rsidP="00A07853">
            <w:pPr>
              <w:rPr>
                <w:rFonts w:eastAsia="Calibri"/>
                <w:i/>
                <w:sz w:val="16"/>
              </w:rPr>
            </w:pPr>
            <w:r w:rsidRPr="009A2E8E">
              <w:rPr>
                <w:rFonts w:eastAsia="Calibri"/>
                <w:i/>
                <w:sz w:val="16"/>
              </w:rPr>
              <w:t>Telefon Privat / Mobile</w:t>
            </w:r>
          </w:p>
        </w:tc>
      </w:tr>
      <w:tr w:rsidR="00F024EB" w:rsidTr="004A58D6">
        <w:tc>
          <w:tcPr>
            <w:tcW w:w="9713" w:type="dxa"/>
            <w:gridSpan w:val="22"/>
            <w:tcBorders>
              <w:bottom w:val="single" w:sz="4" w:space="0" w:color="auto"/>
            </w:tcBorders>
            <w:shd w:val="clear" w:color="auto" w:fill="A6A6A6"/>
          </w:tcPr>
          <w:p w:rsidR="00A07853" w:rsidRPr="005B1CD7" w:rsidRDefault="008D748E" w:rsidP="00A07853">
            <w:r w:rsidRPr="005B1CD7">
              <w:lastRenderedPageBreak/>
              <w:br w:type="page"/>
            </w:r>
            <w:r w:rsidRPr="00C77FBC">
              <w:rPr>
                <w:rFonts w:ascii="Arial Black" w:hAnsi="Arial Black"/>
                <w:color w:val="FFFFFF" w:themeColor="background1"/>
                <w:sz w:val="18"/>
              </w:rPr>
              <w:t>2. Professioneller Kontext</w:t>
            </w:r>
            <w:r w:rsidRPr="005B1CD7">
              <w:t xml:space="preserve"> </w:t>
            </w:r>
          </w:p>
        </w:tc>
      </w:tr>
      <w:tr w:rsidR="00F024EB" w:rsidTr="004A58D6">
        <w:trPr>
          <w:trHeight w:val="170"/>
        </w:trPr>
        <w:tc>
          <w:tcPr>
            <w:tcW w:w="971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77FBC" w:rsidRDefault="00A07853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</w:p>
        </w:tc>
      </w:tr>
      <w:tr w:rsidR="00F024EB" w:rsidTr="004A58D6">
        <w:tblPrEx>
          <w:shd w:val="clear" w:color="auto" w:fill="FFFFFF"/>
        </w:tblPrEx>
        <w:trPr>
          <w:gridAfter w:val="1"/>
          <w:wAfter w:w="27" w:type="dxa"/>
        </w:trPr>
        <w:tc>
          <w:tcPr>
            <w:tcW w:w="9686" w:type="dxa"/>
            <w:gridSpan w:val="21"/>
            <w:tcBorders>
              <w:left w:val="single" w:sz="4" w:space="0" w:color="auto"/>
            </w:tcBorders>
            <w:shd w:val="clear" w:color="auto" w:fill="A6A6A6"/>
          </w:tcPr>
          <w:p w:rsidR="00A07853" w:rsidRPr="00C77FBC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 xml:space="preserve">Angaben zum aktuellen Schuljahr </w:t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  <w:trHeight w:val="475"/>
        </w:trPr>
        <w:tc>
          <w:tcPr>
            <w:tcW w:w="4565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4838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</w:trPr>
        <w:tc>
          <w:tcPr>
            <w:tcW w:w="45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Regel- oder Sonderschule</w:t>
            </w:r>
            <w:r w:rsidRPr="00192240">
              <w:rPr>
                <w:rFonts w:eastAsia="Calibri"/>
                <w:sz w:val="16"/>
              </w:rPr>
              <w:t xml:space="preserve"> 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48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Schulhaus, Adresse</w:t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  <w:trHeight w:val="428"/>
        </w:trPr>
        <w:tc>
          <w:tcPr>
            <w:tcW w:w="45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48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</w:trPr>
        <w:tc>
          <w:tcPr>
            <w:tcW w:w="45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Schulleiterin, Schulleiter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Klasse / Stufe</w:t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  <w:trHeight w:val="437"/>
        </w:trPr>
        <w:tc>
          <w:tcPr>
            <w:tcW w:w="45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48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</w:trPr>
        <w:tc>
          <w:tcPr>
            <w:tcW w:w="45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Telefon / Mobile Schulleiterin, Schulleiter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Klassenlehrperson</w:t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  <w:trHeight w:val="434"/>
        </w:trPr>
        <w:tc>
          <w:tcPr>
            <w:tcW w:w="456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48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</w:trPr>
        <w:tc>
          <w:tcPr>
            <w:tcW w:w="45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Mail Schulleiterin, Schulleiter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Telefon / Mobile Klassenlehrperson</w:t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  <w:trHeight w:val="434"/>
        </w:trPr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192240" w:rsidRDefault="00A07853" w:rsidP="00A07853">
            <w:pPr>
              <w:rPr>
                <w:sz w:val="16"/>
              </w:rPr>
            </w:pPr>
          </w:p>
        </w:tc>
        <w:tc>
          <w:tcPr>
            <w:tcW w:w="4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192240" w:rsidRDefault="008D748E" w:rsidP="00A07853">
            <w:pPr>
              <w:rPr>
                <w:sz w:val="16"/>
              </w:rPr>
            </w:pPr>
            <w:r w:rsidRPr="00192240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192240">
              <w:rPr>
                <w:sz w:val="16"/>
              </w:rPr>
              <w:instrText xml:space="preserve"> FORMTEXT </w:instrText>
            </w:r>
            <w:r w:rsidRPr="00192240">
              <w:rPr>
                <w:sz w:val="16"/>
              </w:rPr>
            </w:r>
            <w:r w:rsidRPr="00192240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192240">
              <w:rPr>
                <w:sz w:val="16"/>
              </w:rPr>
              <w:fldChar w:fldCharType="end"/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</w:trPr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192240" w:rsidRDefault="008D748E" w:rsidP="00A07853">
            <w:pPr>
              <w:rPr>
                <w:rFonts w:eastAsia="Calibri"/>
                <w:i/>
                <w:sz w:val="16"/>
              </w:rPr>
            </w:pPr>
            <w:r w:rsidRPr="00192240">
              <w:rPr>
                <w:rFonts w:eastAsia="Calibri"/>
                <w:i/>
                <w:sz w:val="16"/>
              </w:rPr>
              <w:t>Mail Klassenlehrperson</w:t>
            </w:r>
          </w:p>
        </w:tc>
      </w:tr>
      <w:tr w:rsidR="00F024EB" w:rsidTr="004A58D6">
        <w:tblPrEx>
          <w:shd w:val="clear" w:color="auto" w:fill="FFFFFF"/>
        </w:tblPrEx>
        <w:trPr>
          <w:gridAfter w:val="1"/>
          <w:wAfter w:w="27" w:type="dxa"/>
        </w:trPr>
        <w:tc>
          <w:tcPr>
            <w:tcW w:w="96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</w:tr>
      <w:tr w:rsidR="00F024EB" w:rsidTr="004A58D6">
        <w:tblPrEx>
          <w:shd w:val="clear" w:color="auto" w:fill="FFFFFF"/>
        </w:tblPrEx>
        <w:trPr>
          <w:gridAfter w:val="1"/>
          <w:wAfter w:w="27" w:type="dxa"/>
        </w:trPr>
        <w:tc>
          <w:tcPr>
            <w:tcW w:w="9686" w:type="dxa"/>
            <w:gridSpan w:val="21"/>
            <w:tcBorders>
              <w:left w:val="single" w:sz="4" w:space="0" w:color="auto"/>
              <w:bottom w:val="nil"/>
            </w:tcBorders>
            <w:shd w:val="clear" w:color="auto" w:fill="A6A6A6"/>
          </w:tcPr>
          <w:p w:rsidR="00A07853" w:rsidRPr="005B1CD7" w:rsidRDefault="008D748E" w:rsidP="00A07853">
            <w:pPr>
              <w:rPr>
                <w:rFonts w:eastAsia="Calibri"/>
              </w:rPr>
            </w:pP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Involvierte Fachpersonen und Fachstellen</w:t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</w:tcPr>
          <w:p w:rsidR="00A07853" w:rsidRPr="00192240" w:rsidRDefault="00A07853" w:rsidP="00A078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192240">
              <w:rPr>
                <w:rFonts w:cs="Arial"/>
                <w:b/>
                <w:sz w:val="16"/>
                <w:szCs w:val="16"/>
              </w:rPr>
              <w:t>Name und Vorname</w:t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192240">
              <w:rPr>
                <w:rFonts w:cs="Arial"/>
                <w:b/>
                <w:sz w:val="16"/>
                <w:szCs w:val="16"/>
              </w:rPr>
              <w:t>Telefon / Mobile und Mail</w:t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192240">
              <w:rPr>
                <w:rFonts w:cs="Arial"/>
                <w:b/>
                <w:sz w:val="16"/>
                <w:szCs w:val="16"/>
              </w:rPr>
              <w:t>seit wann?</w:t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Heilpädagogischer Früherziehung</w:t>
            </w:r>
            <w:r w:rsidRPr="00192240">
              <w:rPr>
                <w:rFonts w:eastAsia="Calibri" w:cs="Arial"/>
                <w:i/>
                <w:sz w:val="16"/>
                <w:szCs w:val="16"/>
              </w:rPr>
              <w:t>s</w:t>
            </w:r>
            <w:r w:rsidRPr="00192240">
              <w:rPr>
                <w:rFonts w:eastAsia="Calibri" w:cs="Arial"/>
                <w:i/>
                <w:sz w:val="16"/>
                <w:szCs w:val="16"/>
              </w:rPr>
              <w:t>dienst (HFD)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Lehrperson für integrative Förd</w:t>
            </w:r>
            <w:r w:rsidRPr="00192240">
              <w:rPr>
                <w:rFonts w:eastAsia="Calibri" w:cs="Arial"/>
                <w:i/>
                <w:sz w:val="16"/>
                <w:szCs w:val="16"/>
              </w:rPr>
              <w:t>e</w:t>
            </w:r>
            <w:r w:rsidRPr="00192240">
              <w:rPr>
                <w:rFonts w:eastAsia="Calibri" w:cs="Arial"/>
                <w:i/>
                <w:sz w:val="16"/>
                <w:szCs w:val="16"/>
              </w:rPr>
              <w:t>rung (IF)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720125" w:rsidTr="00720125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5" w:rsidRPr="00720125" w:rsidRDefault="00720125" w:rsidP="00AB4723">
            <w:pPr>
              <w:rPr>
                <w:rFonts w:eastAsia="Calibri" w:cs="Arial"/>
                <w:i/>
                <w:sz w:val="16"/>
                <w:szCs w:val="16"/>
              </w:rPr>
            </w:pPr>
            <w:r w:rsidRPr="00720125">
              <w:rPr>
                <w:rFonts w:eastAsia="Calibri" w:cs="Arial"/>
                <w:i/>
                <w:sz w:val="16"/>
                <w:szCs w:val="16"/>
              </w:rPr>
              <w:t>Lehrperson für Deutsch als Zwei</w:t>
            </w:r>
            <w:r w:rsidRPr="00720125">
              <w:rPr>
                <w:rFonts w:eastAsia="Calibri" w:cs="Arial"/>
                <w:i/>
                <w:sz w:val="16"/>
                <w:szCs w:val="16"/>
              </w:rPr>
              <w:t>t</w:t>
            </w:r>
            <w:r w:rsidRPr="00720125">
              <w:rPr>
                <w:rFonts w:eastAsia="Calibri" w:cs="Arial"/>
                <w:i/>
                <w:sz w:val="16"/>
                <w:szCs w:val="16"/>
              </w:rPr>
              <w:t>sprache (DaZ)</w:t>
            </w:r>
          </w:p>
        </w:tc>
        <w:tc>
          <w:tcPr>
            <w:tcW w:w="2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5" w:rsidRPr="00720125" w:rsidRDefault="00720125" w:rsidP="00AB4723">
            <w:pPr>
              <w:rPr>
                <w:rFonts w:eastAsia="Calibri" w:cs="Arial"/>
                <w:sz w:val="16"/>
                <w:szCs w:val="16"/>
              </w:rPr>
            </w:pPr>
            <w:r w:rsidRPr="0072012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12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720125">
              <w:rPr>
                <w:rFonts w:eastAsia="Calibri" w:cs="Arial"/>
                <w:sz w:val="16"/>
                <w:szCs w:val="16"/>
              </w:rPr>
            </w:r>
            <w:r w:rsidRPr="0072012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72012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5" w:rsidRPr="00720125" w:rsidRDefault="00720125" w:rsidP="00AB4723">
            <w:pPr>
              <w:rPr>
                <w:rFonts w:eastAsia="Calibri" w:cs="Arial"/>
                <w:sz w:val="16"/>
                <w:szCs w:val="16"/>
              </w:rPr>
            </w:pPr>
            <w:r w:rsidRPr="0072012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12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720125">
              <w:rPr>
                <w:rFonts w:eastAsia="Calibri" w:cs="Arial"/>
                <w:sz w:val="16"/>
                <w:szCs w:val="16"/>
              </w:rPr>
            </w:r>
            <w:r w:rsidRPr="0072012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720125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720125" w:rsidRPr="00720125" w:rsidRDefault="00720125" w:rsidP="00AB4723">
            <w:pPr>
              <w:rPr>
                <w:rFonts w:eastAsia="Calibri" w:cs="Arial"/>
                <w:sz w:val="16"/>
                <w:szCs w:val="16"/>
              </w:rPr>
            </w:pPr>
            <w:r w:rsidRPr="0072012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12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720125">
              <w:rPr>
                <w:rFonts w:eastAsia="Calibri" w:cs="Arial"/>
                <w:sz w:val="16"/>
                <w:szCs w:val="16"/>
              </w:rPr>
            </w:r>
            <w:r w:rsidRPr="0072012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72012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125" w:rsidRPr="00720125" w:rsidRDefault="00720125" w:rsidP="00AB4723">
            <w:pPr>
              <w:rPr>
                <w:rFonts w:eastAsia="Calibri" w:cs="Arial"/>
                <w:sz w:val="16"/>
                <w:szCs w:val="16"/>
              </w:rPr>
            </w:pPr>
            <w:r w:rsidRPr="0072012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20125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720125">
              <w:rPr>
                <w:rFonts w:eastAsia="Calibri" w:cs="Arial"/>
                <w:sz w:val="16"/>
                <w:szCs w:val="16"/>
              </w:rPr>
            </w:r>
            <w:r w:rsidRPr="00720125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72012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Logopädischer Dienst (LPD)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Psychomotorik-Therapiestelle (PMT)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Schulsozialarbeit (SSA)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Sozialberatungszentrum, Familie</w:t>
            </w:r>
            <w:r w:rsidRPr="00192240">
              <w:rPr>
                <w:rFonts w:eastAsia="Calibri" w:cs="Arial"/>
                <w:i/>
                <w:sz w:val="16"/>
                <w:szCs w:val="16"/>
              </w:rPr>
              <w:t>n</w:t>
            </w:r>
            <w:r w:rsidRPr="00192240">
              <w:rPr>
                <w:rFonts w:eastAsia="Calibri" w:cs="Arial"/>
                <w:i/>
                <w:sz w:val="16"/>
                <w:szCs w:val="16"/>
              </w:rPr>
              <w:t>beratung (SOBZ)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Kinderarzt/Kinderärztin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Psychotherapie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IV-Berufsberatung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cs="Arial"/>
                <w:sz w:val="16"/>
                <w:szCs w:val="16"/>
              </w:rPr>
            </w:pPr>
            <w:r w:rsidRPr="00192240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9224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cs="Arial"/>
                <w:sz w:val="16"/>
                <w:szCs w:val="16"/>
              </w:rPr>
            </w:r>
            <w:r w:rsidRPr="00192240">
              <w:rPr>
                <w:rFonts w:cs="Arial"/>
                <w:sz w:val="16"/>
                <w:szCs w:val="16"/>
              </w:rPr>
              <w:fldChar w:fldCharType="separate"/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Pr="0019224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cs="Arial"/>
                <w:sz w:val="16"/>
                <w:szCs w:val="16"/>
              </w:rPr>
            </w:pPr>
            <w:r w:rsidRPr="00192240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9224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cs="Arial"/>
                <w:sz w:val="16"/>
                <w:szCs w:val="16"/>
              </w:rPr>
            </w:r>
            <w:r w:rsidRPr="00192240">
              <w:rPr>
                <w:rFonts w:cs="Arial"/>
                <w:sz w:val="16"/>
                <w:szCs w:val="16"/>
              </w:rPr>
              <w:fldChar w:fldCharType="separate"/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="00F20107">
              <w:rPr>
                <w:rFonts w:cs="Arial"/>
                <w:noProof/>
                <w:sz w:val="16"/>
                <w:szCs w:val="16"/>
              </w:rPr>
              <w:t> </w:t>
            </w:r>
            <w:r w:rsidRPr="0019224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024EB" w:rsidTr="004A58D6">
        <w:tblPrEx>
          <w:tblBorders>
            <w:left w:val="none" w:sz="0" w:space="0" w:color="auto"/>
          </w:tblBorders>
          <w:shd w:val="clear" w:color="auto" w:fill="auto"/>
        </w:tblPrEx>
        <w:trPr>
          <w:gridAfter w:val="1"/>
          <w:wAfter w:w="27" w:type="dxa"/>
          <w:trHeight w:val="510"/>
        </w:trPr>
        <w:tc>
          <w:tcPr>
            <w:tcW w:w="2793" w:type="dxa"/>
            <w:gridSpan w:val="3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192240">
              <w:rPr>
                <w:rFonts w:eastAsia="Calibri" w:cs="Arial"/>
                <w:i/>
                <w:sz w:val="16"/>
                <w:szCs w:val="16"/>
              </w:rPr>
              <w:t>Weitere Fachpersonen</w:t>
            </w:r>
          </w:p>
        </w:tc>
        <w:tc>
          <w:tcPr>
            <w:tcW w:w="2530" w:type="dxa"/>
            <w:gridSpan w:val="11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dxa"/>
            <w:gridSpan w:val="5"/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07853" w:rsidRPr="00192240" w:rsidRDefault="008D748E" w:rsidP="00A07853">
            <w:pPr>
              <w:rPr>
                <w:rFonts w:eastAsia="Calibri" w:cs="Arial"/>
                <w:sz w:val="16"/>
                <w:szCs w:val="16"/>
              </w:rPr>
            </w:pPr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</w:tr>
    </w:tbl>
    <w:p w:rsidR="00A07853" w:rsidRDefault="00A07853" w:rsidP="00A07853"/>
    <w:p w:rsidR="00A07853" w:rsidRDefault="008D748E" w:rsidP="00A0785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07853" w:rsidRPr="005B1CD7" w:rsidRDefault="008D748E" w:rsidP="00A07853">
            <w:r w:rsidRPr="005B1CD7">
              <w:lastRenderedPageBreak/>
              <w:br w:type="page"/>
            </w:r>
            <w:r w:rsidRPr="005B1CD7">
              <w:br w:type="page"/>
            </w: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 xml:space="preserve">Regelschule: 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>Welche Unterstützungsmassnahmen wurden eingesetzt (Förderfaktoren)? Was haben sie b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>e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>wirkt?</w:t>
            </w:r>
          </w:p>
        </w:tc>
      </w:tr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853" w:rsidRPr="00C26114" w:rsidRDefault="00A07853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</w:p>
        </w:tc>
      </w:tr>
      <w:tr w:rsidR="00F024EB" w:rsidTr="00A07853">
        <w:tc>
          <w:tcPr>
            <w:tcW w:w="97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A07853" w:rsidRPr="00C26114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Schulische Massnahmen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41"/>
        <w:gridCol w:w="4088"/>
        <w:gridCol w:w="1843"/>
        <w:gridCol w:w="1275"/>
      </w:tblGrid>
      <w:tr w:rsidR="00F024EB" w:rsidTr="001C735C">
        <w:tc>
          <w:tcPr>
            <w:tcW w:w="2541" w:type="dxa"/>
            <w:tcBorders>
              <w:top w:val="single" w:sz="4" w:space="0" w:color="auto"/>
            </w:tcBorders>
          </w:tcPr>
          <w:p w:rsidR="00A07853" w:rsidRPr="00C26114" w:rsidRDefault="009B578B" w:rsidP="00A078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A07853" w:rsidRPr="00C26114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Beschreibung / Wirkung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7853" w:rsidRPr="00C26114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Umfang (z. B. Anzahl Sitzungen von / bis)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7853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 xml:space="preserve">Bericht wird </w:t>
            </w:r>
          </w:p>
          <w:p w:rsidR="00A07853" w:rsidRPr="00C26114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beigelegt</w:t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1C735C" w:rsidP="00A07853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Massnahmen im Unterricht</w:t>
            </w:r>
          </w:p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(IF, KA, ILZ, DaZ etc.)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Schulpsychologischer Dienst (Beratung und Unterstützung, Coaching)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Schulsozialarbeit (Klasseninte</w:t>
            </w:r>
            <w:r w:rsidRPr="007D2DE9">
              <w:rPr>
                <w:i/>
                <w:sz w:val="16"/>
                <w:szCs w:val="20"/>
              </w:rPr>
              <w:t>r</w:t>
            </w:r>
            <w:r w:rsidRPr="007D2DE9">
              <w:rPr>
                <w:i/>
                <w:sz w:val="16"/>
                <w:szCs w:val="20"/>
              </w:rPr>
              <w:t>vention und Einzelberatung)</w:t>
            </w:r>
          </w:p>
          <w:p w:rsidR="00A07853" w:rsidRPr="007D2DE9" w:rsidRDefault="00A07853" w:rsidP="00A07853">
            <w:pPr>
              <w:rPr>
                <w:i/>
                <w:sz w:val="16"/>
              </w:rPr>
            </w:pPr>
          </w:p>
        </w:tc>
        <w:tc>
          <w:tcPr>
            <w:tcW w:w="4088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Familienklassenzimmer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Klassenwechsel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SOS-Massnahmen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  <w:tcBorders>
              <w:bottom w:val="single" w:sz="4" w:space="0" w:color="auto"/>
            </w:tcBorders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IV-Berufsberatung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  <w:tcBorders>
              <w:bottom w:val="nil"/>
            </w:tcBorders>
          </w:tcPr>
          <w:p w:rsidR="00A07853" w:rsidRPr="007D2DE9" w:rsidRDefault="008D748E" w:rsidP="00A07853">
            <w:pPr>
              <w:rPr>
                <w:i/>
                <w:sz w:val="16"/>
                <w:szCs w:val="20"/>
              </w:rPr>
            </w:pPr>
            <w:r w:rsidRPr="007D2DE9">
              <w:rPr>
                <w:i/>
                <w:sz w:val="16"/>
                <w:szCs w:val="20"/>
              </w:rPr>
              <w:t>Weitere Massnahmen</w:t>
            </w:r>
          </w:p>
          <w:p w:rsidR="00A07853" w:rsidRPr="007D2DE9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088" w:type="dxa"/>
            <w:tcBorders>
              <w:bottom w:val="nil"/>
            </w:tcBorders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</w:tcPr>
          <w:p w:rsidR="00A07853" w:rsidRDefault="008D748E" w:rsidP="00A07853">
            <w:r w:rsidRPr="0019224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2240">
              <w:rPr>
                <w:rFonts w:eastAsia="Calibri" w:cs="Arial"/>
                <w:sz w:val="16"/>
                <w:szCs w:val="16"/>
              </w:rPr>
              <w:instrText xml:space="preserve"> FORMTEXT </w:instrText>
            </w:r>
            <w:r w:rsidRPr="00192240">
              <w:rPr>
                <w:rFonts w:eastAsia="Calibri" w:cs="Arial"/>
                <w:sz w:val="16"/>
                <w:szCs w:val="16"/>
              </w:rPr>
            </w:r>
            <w:r w:rsidRPr="00192240">
              <w:rPr>
                <w:rFonts w:eastAsia="Calibri" w:cs="Arial"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noProof/>
                <w:sz w:val="16"/>
                <w:szCs w:val="16"/>
              </w:rPr>
              <w:t> </w:t>
            </w:r>
            <w:r w:rsidRPr="00192240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07853" w:rsidRDefault="0071389B" w:rsidP="00A07853">
            <w:pPr>
              <w:jc w:val="center"/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853" w:rsidRPr="00C26114" w:rsidRDefault="00A07853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</w:p>
        </w:tc>
      </w:tr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A07853" w:rsidRPr="00C26114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Familienbezogene Massnahmen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41"/>
        <w:gridCol w:w="4088"/>
        <w:gridCol w:w="1843"/>
        <w:gridCol w:w="1275"/>
      </w:tblGrid>
      <w:tr w:rsidR="00F024EB" w:rsidTr="001C735C">
        <w:tc>
          <w:tcPr>
            <w:tcW w:w="2541" w:type="dxa"/>
            <w:tcBorders>
              <w:top w:val="single" w:sz="4" w:space="0" w:color="auto"/>
            </w:tcBorders>
          </w:tcPr>
          <w:p w:rsidR="00A07853" w:rsidRPr="00C26114" w:rsidRDefault="009B578B" w:rsidP="00A078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A07853" w:rsidRPr="00C26114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Beschreibung / Wirkung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7853" w:rsidRPr="00C26114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Umfang (z. B. Anzahl Sitzungen von / bis)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7853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 xml:space="preserve">Bericht wird </w:t>
            </w:r>
          </w:p>
          <w:p w:rsidR="00A07853" w:rsidRPr="00C26114" w:rsidRDefault="008D748E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beigelegt</w:t>
            </w:r>
          </w:p>
        </w:tc>
      </w:tr>
      <w:tr w:rsidR="00F024EB" w:rsidTr="001C735C">
        <w:tc>
          <w:tcPr>
            <w:tcW w:w="2541" w:type="dxa"/>
          </w:tcPr>
          <w:p w:rsidR="00A07853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Heilpädagogischer Früherzi</w:t>
            </w:r>
            <w:r w:rsidRPr="007D2DE9">
              <w:rPr>
                <w:rFonts w:cs="Arial"/>
                <w:i/>
                <w:sz w:val="16"/>
                <w:szCs w:val="20"/>
              </w:rPr>
              <w:t>e</w:t>
            </w:r>
            <w:r w:rsidRPr="007D2DE9">
              <w:rPr>
                <w:rFonts w:cs="Arial"/>
                <w:i/>
                <w:sz w:val="16"/>
                <w:szCs w:val="20"/>
              </w:rPr>
              <w:t xml:space="preserve">hungsdienst 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865D8A" w:rsidRDefault="008D748E" w:rsidP="00A07853">
            <w:pPr>
              <w:rPr>
                <w:rFonts w:cs="Arial"/>
                <w:i/>
                <w:sz w:val="16"/>
                <w:szCs w:val="20"/>
                <w:lang w:val="fr-CH"/>
              </w:rPr>
            </w:pPr>
            <w:r w:rsidRPr="00865D8A">
              <w:rPr>
                <w:rFonts w:cs="Arial"/>
                <w:i/>
                <w:sz w:val="16"/>
                <w:szCs w:val="20"/>
                <w:lang w:val="fr-CH"/>
              </w:rPr>
              <w:t>Familienbetreuung (SPFplus, KOFA, Contact, etc.)</w:t>
            </w:r>
          </w:p>
          <w:p w:rsidR="00A07853" w:rsidRPr="00865D8A" w:rsidRDefault="00A07853" w:rsidP="00A07853">
            <w:pPr>
              <w:rPr>
                <w:rFonts w:cs="Arial"/>
                <w:i/>
                <w:sz w:val="16"/>
                <w:szCs w:val="20"/>
                <w:lang w:val="fr-CH"/>
              </w:rPr>
            </w:pPr>
          </w:p>
        </w:tc>
        <w:tc>
          <w:tcPr>
            <w:tcW w:w="4088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Schulpsychologischer Dienst (Beratung und Unterstützung, Coaching)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</w:rPr>
            </w:pPr>
          </w:p>
        </w:tc>
        <w:tc>
          <w:tcPr>
            <w:tcW w:w="4088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  <w:tcBorders>
              <w:bottom w:val="single" w:sz="4" w:space="0" w:color="auto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Kinder- und Erwachsene</w:t>
            </w:r>
            <w:r w:rsidRPr="007D2DE9">
              <w:rPr>
                <w:rFonts w:cs="Arial"/>
                <w:i/>
                <w:sz w:val="16"/>
                <w:szCs w:val="20"/>
              </w:rPr>
              <w:t>n</w:t>
            </w:r>
            <w:r w:rsidRPr="007D2DE9">
              <w:rPr>
                <w:rFonts w:cs="Arial"/>
                <w:i/>
                <w:sz w:val="16"/>
                <w:szCs w:val="20"/>
              </w:rPr>
              <w:t>schutzbehörde</w:t>
            </w:r>
          </w:p>
          <w:p w:rsidR="00A07853" w:rsidRPr="007D2DE9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(SOBZ, Berufsbeistandschaft)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rPr>
          <w:trHeight w:val="339"/>
        </w:trPr>
        <w:tc>
          <w:tcPr>
            <w:tcW w:w="2541" w:type="dxa"/>
            <w:tcBorders>
              <w:bottom w:val="single" w:sz="2" w:space="0" w:color="auto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Weitere Massnahmen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088" w:type="dxa"/>
            <w:tcBorders>
              <w:bottom w:val="single" w:sz="2" w:space="0" w:color="auto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24EB" w:rsidTr="00A07853">
        <w:tc>
          <w:tcPr>
            <w:tcW w:w="974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853" w:rsidRPr="00C26114" w:rsidRDefault="00A07853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</w:p>
        </w:tc>
      </w:tr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A07853" w:rsidRPr="00C26114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Therapeutische / Medizinische Massnahmen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tbl>
      <w:tblPr>
        <w:tblStyle w:val="Tabellenraster"/>
        <w:tblW w:w="9769" w:type="dxa"/>
        <w:tblLook w:val="04A0" w:firstRow="1" w:lastRow="0" w:firstColumn="1" w:lastColumn="0" w:noHBand="0" w:noVBand="1"/>
      </w:tblPr>
      <w:tblGrid>
        <w:gridCol w:w="2540"/>
        <w:gridCol w:w="4111"/>
        <w:gridCol w:w="1853"/>
        <w:gridCol w:w="1265"/>
      </w:tblGrid>
      <w:tr w:rsidR="001C735C" w:rsidTr="001C735C">
        <w:tc>
          <w:tcPr>
            <w:tcW w:w="2540" w:type="dxa"/>
            <w:tcBorders>
              <w:top w:val="single" w:sz="4" w:space="0" w:color="auto"/>
            </w:tcBorders>
          </w:tcPr>
          <w:p w:rsidR="001C735C" w:rsidRPr="00C26114" w:rsidRDefault="009B578B" w:rsidP="00A078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C735C" w:rsidRPr="00C26114" w:rsidRDefault="001C735C" w:rsidP="009B578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Beschreibung / Wirkung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1C735C" w:rsidRPr="00C26114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Umfang (z. B. Anzahl Sitzungen von / bis)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C735C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 xml:space="preserve">Bericht wird </w:t>
            </w:r>
          </w:p>
          <w:p w:rsidR="001C735C" w:rsidRPr="00C26114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beigelegt</w:t>
            </w:r>
          </w:p>
        </w:tc>
      </w:tr>
      <w:tr w:rsidR="00F024EB" w:rsidTr="001C735C">
        <w:tc>
          <w:tcPr>
            <w:tcW w:w="2540" w:type="dxa"/>
          </w:tcPr>
          <w:p w:rsidR="00A07853" w:rsidRPr="00A01583" w:rsidRDefault="008D748E" w:rsidP="001C735C">
            <w:pPr>
              <w:ind w:right="-108"/>
              <w:rPr>
                <w:i/>
                <w:sz w:val="16"/>
                <w:szCs w:val="20"/>
              </w:rPr>
            </w:pPr>
            <w:r w:rsidRPr="00A01583">
              <w:rPr>
                <w:i/>
                <w:sz w:val="16"/>
                <w:szCs w:val="20"/>
              </w:rPr>
              <w:t>Schuldienst</w:t>
            </w:r>
          </w:p>
          <w:p w:rsidR="00A07853" w:rsidRDefault="008D748E" w:rsidP="00A07853">
            <w:pPr>
              <w:rPr>
                <w:i/>
                <w:sz w:val="16"/>
                <w:szCs w:val="20"/>
              </w:rPr>
            </w:pPr>
            <w:r w:rsidRPr="00A01583">
              <w:rPr>
                <w:i/>
                <w:sz w:val="16"/>
                <w:szCs w:val="20"/>
              </w:rPr>
              <w:t>(Logopädie,Psychomotorik)</w:t>
            </w:r>
          </w:p>
          <w:p w:rsidR="00A07853" w:rsidRPr="00A01583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111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0" w:type="dxa"/>
          </w:tcPr>
          <w:p w:rsidR="00A07853" w:rsidRDefault="008D748E" w:rsidP="00A07853">
            <w:pPr>
              <w:rPr>
                <w:i/>
                <w:sz w:val="16"/>
                <w:szCs w:val="20"/>
              </w:rPr>
            </w:pPr>
            <w:r w:rsidRPr="00A01583">
              <w:rPr>
                <w:i/>
                <w:sz w:val="16"/>
                <w:szCs w:val="20"/>
              </w:rPr>
              <w:t>Kinder- u</w:t>
            </w:r>
            <w:r>
              <w:rPr>
                <w:i/>
                <w:sz w:val="16"/>
                <w:szCs w:val="20"/>
              </w:rPr>
              <w:t>nd Jugend</w:t>
            </w:r>
            <w:r w:rsidRPr="00A01583">
              <w:rPr>
                <w:i/>
                <w:sz w:val="16"/>
                <w:szCs w:val="20"/>
              </w:rPr>
              <w:t>psychiatr</w:t>
            </w:r>
            <w:r w:rsidRPr="00A01583">
              <w:rPr>
                <w:i/>
                <w:sz w:val="16"/>
                <w:szCs w:val="20"/>
              </w:rPr>
              <w:t>i</w:t>
            </w:r>
            <w:r w:rsidRPr="00A01583">
              <w:rPr>
                <w:i/>
                <w:sz w:val="16"/>
                <w:szCs w:val="20"/>
              </w:rPr>
              <w:t xml:space="preserve">scher Dienst </w:t>
            </w:r>
          </w:p>
          <w:p w:rsidR="00A07853" w:rsidRPr="00A01583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111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1C735C" w:rsidTr="001C735C">
        <w:tc>
          <w:tcPr>
            <w:tcW w:w="2540" w:type="dxa"/>
          </w:tcPr>
          <w:p w:rsidR="001C735C" w:rsidRDefault="001C735C" w:rsidP="00A07853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Psychotherapie</w:t>
            </w:r>
          </w:p>
          <w:p w:rsidR="001C735C" w:rsidRPr="00A01583" w:rsidRDefault="001C735C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111" w:type="dxa"/>
          </w:tcPr>
          <w:p w:rsidR="001C735C" w:rsidRPr="007D2DE9" w:rsidRDefault="001C735C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</w:tcPr>
          <w:p w:rsidR="001C735C" w:rsidRPr="007D2DE9" w:rsidRDefault="001C735C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:rsidR="001C735C" w:rsidRPr="00580F69" w:rsidRDefault="001C735C" w:rsidP="00A07853">
            <w:pPr>
              <w:jc w:val="center"/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0" w:type="dxa"/>
          </w:tcPr>
          <w:p w:rsidR="00A07853" w:rsidRPr="00A01583" w:rsidRDefault="008D748E" w:rsidP="00A07853">
            <w:pPr>
              <w:rPr>
                <w:i/>
                <w:sz w:val="16"/>
                <w:szCs w:val="20"/>
              </w:rPr>
            </w:pPr>
            <w:r w:rsidRPr="00A01583">
              <w:rPr>
                <w:i/>
                <w:sz w:val="16"/>
                <w:szCs w:val="20"/>
              </w:rPr>
              <w:t>Medizinische Massnahmen</w:t>
            </w:r>
          </w:p>
          <w:p w:rsidR="00A07853" w:rsidRPr="00A01583" w:rsidRDefault="008D748E" w:rsidP="00A07853">
            <w:pPr>
              <w:rPr>
                <w:i/>
                <w:sz w:val="16"/>
                <w:szCs w:val="20"/>
              </w:rPr>
            </w:pPr>
            <w:r w:rsidRPr="00A01583">
              <w:rPr>
                <w:i/>
                <w:sz w:val="16"/>
                <w:szCs w:val="20"/>
              </w:rPr>
              <w:t>(Kinderarzt etc.)</w:t>
            </w:r>
          </w:p>
          <w:p w:rsidR="00A07853" w:rsidRPr="00A01583" w:rsidRDefault="00A07853" w:rsidP="00A07853">
            <w:pPr>
              <w:rPr>
                <w:i/>
                <w:sz w:val="16"/>
                <w:szCs w:val="20"/>
              </w:rPr>
            </w:pPr>
          </w:p>
        </w:tc>
        <w:tc>
          <w:tcPr>
            <w:tcW w:w="4111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0" w:type="dxa"/>
            <w:tcBorders>
              <w:bottom w:val="nil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Weitere Massnahmen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tcBorders>
              <w:bottom w:val="nil"/>
            </w:tcBorders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7853" w:rsidRPr="00C26114" w:rsidRDefault="00A07853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</w:p>
        </w:tc>
      </w:tr>
      <w:tr w:rsidR="00F024EB" w:rsidTr="00A07853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A07853" w:rsidRPr="00C26114" w:rsidRDefault="008D748E" w:rsidP="00A07853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Strafrechtliche Massnahmen</w:t>
            </w:r>
            <w:r w:rsidRPr="00C26114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41"/>
        <w:gridCol w:w="4088"/>
        <w:gridCol w:w="1843"/>
        <w:gridCol w:w="1275"/>
      </w:tblGrid>
      <w:tr w:rsidR="001C735C" w:rsidTr="001C735C">
        <w:tc>
          <w:tcPr>
            <w:tcW w:w="2541" w:type="dxa"/>
            <w:tcBorders>
              <w:top w:val="single" w:sz="4" w:space="0" w:color="auto"/>
            </w:tcBorders>
          </w:tcPr>
          <w:p w:rsidR="001C735C" w:rsidRPr="00C26114" w:rsidRDefault="009B578B" w:rsidP="00A078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Massnahme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1C735C" w:rsidRPr="00C26114" w:rsidRDefault="001C735C" w:rsidP="009B578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Beschreibung / Wirkung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735C" w:rsidRPr="00C26114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Umfang (z. B. Anzahl Sitzungen von / bis)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735C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 xml:space="preserve">Bericht wird </w:t>
            </w:r>
          </w:p>
          <w:p w:rsidR="001C735C" w:rsidRPr="00C26114" w:rsidRDefault="001C735C" w:rsidP="00A07853">
            <w:pPr>
              <w:rPr>
                <w:rFonts w:cs="Arial"/>
                <w:b/>
                <w:sz w:val="16"/>
                <w:szCs w:val="16"/>
              </w:rPr>
            </w:pPr>
            <w:r w:rsidRPr="00C26114">
              <w:rPr>
                <w:rFonts w:cs="Arial"/>
                <w:b/>
                <w:sz w:val="16"/>
                <w:szCs w:val="16"/>
              </w:rPr>
              <w:t>beigelegt</w:t>
            </w:r>
          </w:p>
        </w:tc>
      </w:tr>
      <w:tr w:rsidR="00F024EB" w:rsidTr="001C735C">
        <w:tc>
          <w:tcPr>
            <w:tcW w:w="2541" w:type="dxa"/>
          </w:tcPr>
          <w:p w:rsidR="00A07853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Jugendanwaltschaft</w:t>
            </w:r>
            <w:r w:rsidRPr="007D2DE9">
              <w:rPr>
                <w:rFonts w:cs="Arial"/>
                <w:i/>
                <w:sz w:val="16"/>
                <w:szCs w:val="20"/>
              </w:rPr>
              <w:t xml:space="preserve"> 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9B578B" w:rsidRPr="009B578B" w:rsidRDefault="009B578B" w:rsidP="00A07853">
            <w:pPr>
              <w:rPr>
                <w:rFonts w:eastAsia="Calibri" w:cs="Arial"/>
                <w:i/>
                <w:sz w:val="16"/>
                <w:szCs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F024EB" w:rsidTr="001C735C">
        <w:tc>
          <w:tcPr>
            <w:tcW w:w="2541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  <w:szCs w:val="20"/>
              </w:rPr>
            </w:pPr>
            <w:r w:rsidRPr="007D2DE9">
              <w:rPr>
                <w:rFonts w:cs="Arial"/>
                <w:i/>
                <w:sz w:val="16"/>
                <w:szCs w:val="20"/>
              </w:rPr>
              <w:t>Weitere Massnahmen</w:t>
            </w:r>
          </w:p>
          <w:p w:rsidR="00A07853" w:rsidRPr="007D2DE9" w:rsidRDefault="00A07853" w:rsidP="00A07853">
            <w:pPr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4088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07853" w:rsidRPr="007D2DE9" w:rsidRDefault="008D748E" w:rsidP="00A07853">
            <w:pPr>
              <w:rPr>
                <w:rFonts w:cs="Arial"/>
                <w:i/>
                <w:sz w:val="16"/>
              </w:rPr>
            </w:pP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instrText xml:space="preserve"> FORMTEXT </w:instrText>
            </w:r>
            <w:r w:rsidRPr="007D2DE9">
              <w:rPr>
                <w:rFonts w:eastAsia="Calibri" w:cs="Arial"/>
                <w:i/>
                <w:sz w:val="16"/>
                <w:szCs w:val="16"/>
              </w:rPr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separate"/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="00F20107">
              <w:rPr>
                <w:rFonts w:eastAsia="Calibri" w:cs="Arial"/>
                <w:i/>
                <w:noProof/>
                <w:sz w:val="16"/>
                <w:szCs w:val="16"/>
              </w:rPr>
              <w:t> </w:t>
            </w:r>
            <w:r w:rsidRPr="007D2DE9">
              <w:rPr>
                <w:rFonts w:eastAsia="Calibri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A07853" w:rsidRPr="007D2DE9" w:rsidRDefault="0071389B" w:rsidP="00A07853">
            <w:pPr>
              <w:jc w:val="center"/>
              <w:rPr>
                <w:rFonts w:cs="Arial"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</w:tbl>
    <w:p w:rsidR="00A07853" w:rsidRDefault="00A07853" w:rsidP="00A07853"/>
    <w:p w:rsidR="00A07853" w:rsidRDefault="008D748E">
      <w:r>
        <w:br w:type="page"/>
      </w:r>
    </w:p>
    <w:p w:rsidR="00A07853" w:rsidRPr="005B1CD7" w:rsidRDefault="00A07853" w:rsidP="00A07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24EB" w:rsidTr="00A07853">
        <w:tc>
          <w:tcPr>
            <w:tcW w:w="97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07853" w:rsidRPr="005B1CD7" w:rsidRDefault="008D748E" w:rsidP="00A07853">
            <w:r w:rsidRPr="005B1CD7">
              <w:br w:type="page"/>
            </w:r>
            <w:r w:rsidRPr="005B1CD7">
              <w:br w:type="page"/>
            </w:r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Regelschule: Welche hemmenden Faktoren im schulischen und familiären Kontext verunmöglichen dem Kind, im Regelschulunterricht seine Sach- , Sozial- und Selbstkompetenz dem Alter entsprechend zu entwickeln?</w:t>
            </w:r>
          </w:p>
        </w:tc>
      </w:tr>
      <w:tr w:rsidR="00F024EB" w:rsidTr="00A07853">
        <w:trPr>
          <w:trHeight w:val="2636"/>
        </w:trPr>
        <w:tc>
          <w:tcPr>
            <w:tcW w:w="9713" w:type="dxa"/>
            <w:shd w:val="clear" w:color="auto" w:fill="auto"/>
          </w:tcPr>
          <w:p w:rsidR="00A07853" w:rsidRPr="005B1CD7" w:rsidRDefault="008D748E" w:rsidP="00A07853">
            <w:r w:rsidRPr="005B1CD7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B1CD7">
              <w:instrText xml:space="preserve"> FORMTEXT </w:instrText>
            </w:r>
            <w:r w:rsidRPr="005B1CD7">
              <w:fldChar w:fldCharType="separate"/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Pr="005B1CD7">
              <w:fldChar w:fldCharType="end"/>
            </w:r>
          </w:p>
        </w:tc>
      </w:tr>
    </w:tbl>
    <w:p w:rsidR="00A07853" w:rsidRPr="00233B28" w:rsidRDefault="008D748E" w:rsidP="00A07853">
      <w:pPr>
        <w:rPr>
          <w:b/>
        </w:rPr>
      </w:pPr>
      <w:r w:rsidRPr="00233B28">
        <w:rPr>
          <w:rFonts w:ascii="Wingdings" w:hAnsi="Wingdings"/>
          <w:b/>
        </w:rPr>
        <w:sym w:font="Wingdings" w:char="F0E0"/>
      </w:r>
      <w:r w:rsidR="004A58D6">
        <w:rPr>
          <w:b/>
        </w:rPr>
        <w:t xml:space="preserve"> </w:t>
      </w:r>
      <w:r w:rsidR="004A58D6">
        <w:rPr>
          <w:b/>
        </w:rPr>
        <w:tab/>
        <w:t xml:space="preserve">Schulbericht/Lernbericht </w:t>
      </w:r>
      <w:r w:rsidRPr="00233B28">
        <w:rPr>
          <w:b/>
        </w:rPr>
        <w:t xml:space="preserve">beilegen. </w:t>
      </w:r>
    </w:p>
    <w:p w:rsidR="00A07853" w:rsidRPr="00233B28" w:rsidRDefault="008D748E" w:rsidP="00A07853">
      <w:pPr>
        <w:ind w:left="709" w:hanging="709"/>
      </w:pPr>
      <w:r w:rsidRPr="005B1CD7">
        <w:tab/>
      </w:r>
      <w:r w:rsidRPr="00233B28">
        <w:t xml:space="preserve">Der Schulbericht gibt Auskunft zum aktuellen Entwicklungs- und Lernstand und zu den Schwerpunkten der Förderplanung. Relevante Lebens- und Erfahrungsbereiche auf Basis ICF-CY berücksichtigen. </w:t>
      </w:r>
    </w:p>
    <w:p w:rsidR="00A07853" w:rsidRPr="005B1CD7" w:rsidRDefault="00A07853" w:rsidP="00A07853">
      <w:pPr>
        <w:ind w:left="709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24EB" w:rsidTr="00A07853"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07853" w:rsidRPr="005B1CD7" w:rsidRDefault="008D748E" w:rsidP="00A07853"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Bemerkungen / Ergänzungen</w:t>
            </w:r>
          </w:p>
        </w:tc>
      </w:tr>
      <w:tr w:rsidR="00F024EB" w:rsidTr="00A07853">
        <w:trPr>
          <w:trHeight w:val="2669"/>
        </w:trPr>
        <w:tc>
          <w:tcPr>
            <w:tcW w:w="9781" w:type="dxa"/>
            <w:shd w:val="clear" w:color="auto" w:fill="auto"/>
          </w:tcPr>
          <w:p w:rsidR="00A07853" w:rsidRPr="005B1CD7" w:rsidRDefault="008D748E" w:rsidP="00A07853">
            <w:r w:rsidRPr="005B1CD7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5B1CD7">
              <w:instrText xml:space="preserve"> FORMTEXT </w:instrText>
            </w:r>
            <w:r w:rsidRPr="005B1CD7">
              <w:fldChar w:fldCharType="separate"/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="00F20107">
              <w:rPr>
                <w:noProof/>
              </w:rPr>
              <w:t> </w:t>
            </w:r>
            <w:r w:rsidRPr="005B1CD7">
              <w:fldChar w:fldCharType="end"/>
            </w:r>
          </w:p>
        </w:tc>
      </w:tr>
    </w:tbl>
    <w:p w:rsidR="00A07853" w:rsidRDefault="00A07853" w:rsidP="00A07853"/>
    <w:p w:rsidR="00A07853" w:rsidRDefault="008D748E">
      <w:r>
        <w:br w:type="page"/>
      </w:r>
    </w:p>
    <w:p w:rsidR="00A07853" w:rsidRDefault="00A07853" w:rsidP="00A07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83"/>
        <w:gridCol w:w="4855"/>
      </w:tblGrid>
      <w:tr w:rsidR="00F024EB" w:rsidTr="00A07853">
        <w:tc>
          <w:tcPr>
            <w:tcW w:w="97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A07853" w:rsidRPr="005B1CD7" w:rsidRDefault="008D748E" w:rsidP="00A07853"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Schulpsychologische Abklärung</w:t>
            </w:r>
            <w:r w:rsidRPr="005B1CD7">
              <w:t xml:space="preserve"> </w:t>
            </w:r>
          </w:p>
        </w:tc>
      </w:tr>
      <w:tr w:rsidR="00F024EB" w:rsidTr="00A07853">
        <w:trPr>
          <w:trHeight w:val="170"/>
        </w:trPr>
        <w:tc>
          <w:tcPr>
            <w:tcW w:w="97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53" w:rsidRPr="005B1CD7" w:rsidRDefault="00A07853" w:rsidP="00A07853"/>
        </w:tc>
      </w:tr>
      <w:tr w:rsidR="00F024EB" w:rsidTr="00A07853">
        <w:tc>
          <w:tcPr>
            <w:tcW w:w="971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A07853" w:rsidRPr="005B1CD7" w:rsidRDefault="008D748E" w:rsidP="00A07853">
            <w:r w:rsidRPr="00C77FBC">
              <w:rPr>
                <w:rFonts w:eastAsia="Calibri"/>
                <w:b/>
                <w:color w:val="FFFFFF" w:themeColor="background1"/>
                <w:sz w:val="18"/>
              </w:rPr>
              <w:t>Abklärende Stelle</w:t>
            </w:r>
            <w:r w:rsidRPr="005B1CD7">
              <w:t xml:space="preserve"> </w:t>
            </w:r>
          </w:p>
        </w:tc>
      </w:tr>
      <w:tr w:rsidR="00F024EB" w:rsidTr="00A07853">
        <w:trPr>
          <w:trHeight w:val="475"/>
        </w:trPr>
        <w:tc>
          <w:tcPr>
            <w:tcW w:w="457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580F69" w:rsidRDefault="00A07853" w:rsidP="00A07853">
            <w:pPr>
              <w:rPr>
                <w:sz w:val="16"/>
              </w:rPr>
            </w:pPr>
          </w:p>
        </w:tc>
        <w:tc>
          <w:tcPr>
            <w:tcW w:w="485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580F69" w:rsidRDefault="00A07853" w:rsidP="00A07853">
            <w:pPr>
              <w:rPr>
                <w:sz w:val="16"/>
              </w:rPr>
            </w:pPr>
          </w:p>
        </w:tc>
      </w:tr>
      <w:tr w:rsidR="00F024EB" w:rsidTr="00A07853">
        <w:tc>
          <w:tcPr>
            <w:tcW w:w="45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 xml:space="preserve">Fachstelle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</w:tr>
      <w:tr w:rsidR="00F024EB" w:rsidTr="00A07853">
        <w:trPr>
          <w:trHeight w:val="428"/>
        </w:trPr>
        <w:tc>
          <w:tcPr>
            <w:tcW w:w="45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580F69" w:rsidRDefault="00A07853" w:rsidP="00A07853">
            <w:pPr>
              <w:rPr>
                <w:sz w:val="16"/>
              </w:rPr>
            </w:pPr>
          </w:p>
        </w:tc>
        <w:tc>
          <w:tcPr>
            <w:tcW w:w="4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45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Fachperson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Telefon / Mobile</w:t>
            </w:r>
          </w:p>
        </w:tc>
      </w:tr>
      <w:tr w:rsidR="00F024EB" w:rsidTr="00A07853">
        <w:trPr>
          <w:trHeight w:val="437"/>
        </w:trPr>
        <w:tc>
          <w:tcPr>
            <w:tcW w:w="45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580F69" w:rsidRDefault="00A07853" w:rsidP="00A07853">
            <w:pPr>
              <w:rPr>
                <w:sz w:val="16"/>
              </w:rPr>
            </w:pPr>
          </w:p>
        </w:tc>
        <w:tc>
          <w:tcPr>
            <w:tcW w:w="4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45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Strasse, Postleitzahl, 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48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Mail</w:t>
            </w:r>
          </w:p>
        </w:tc>
      </w:tr>
    </w:tbl>
    <w:p w:rsidR="00A07853" w:rsidRPr="005B1CD7" w:rsidRDefault="00A07853" w:rsidP="00A07853"/>
    <w:p w:rsidR="00A07853" w:rsidRPr="005B1CD7" w:rsidRDefault="00A07853" w:rsidP="00A07853"/>
    <w:p w:rsidR="00A07853" w:rsidRPr="00233B28" w:rsidRDefault="008D748E" w:rsidP="00A07853">
      <w:r w:rsidRPr="00233B28">
        <w:t>Bitte den Abklärungsbericht beilegen, der die folgenden Elemente berücksichtigt:</w:t>
      </w:r>
    </w:p>
    <w:p w:rsidR="00A07853" w:rsidRPr="00233B28" w:rsidRDefault="00A07853" w:rsidP="00A07853"/>
    <w:p w:rsidR="00A07853" w:rsidRPr="00233B28" w:rsidRDefault="008D748E" w:rsidP="00582AD9">
      <w:pPr>
        <w:tabs>
          <w:tab w:val="left" w:pos="2268"/>
          <w:tab w:val="left" w:pos="2410"/>
        </w:tabs>
      </w:pPr>
      <w:r w:rsidRPr="00233B28">
        <w:t xml:space="preserve">Allgemeine Angaben:  </w:t>
      </w:r>
      <w:r w:rsidRPr="00233B28">
        <w:tab/>
        <w:t>-</w:t>
      </w:r>
      <w:r w:rsidR="00582AD9">
        <w:tab/>
      </w:r>
      <w:r w:rsidRPr="00233B28">
        <w:t>Angaben zur Abklärungsstelle und zur fallführenden Person</w:t>
      </w:r>
    </w:p>
    <w:p w:rsidR="00A07853" w:rsidRPr="00233B28" w:rsidRDefault="008D748E" w:rsidP="00582AD9">
      <w:pPr>
        <w:tabs>
          <w:tab w:val="left" w:pos="2268"/>
          <w:tab w:val="left" w:pos="2410"/>
        </w:tabs>
      </w:pPr>
      <w:r>
        <w:tab/>
      </w:r>
      <w:r w:rsidRPr="00233B28">
        <w:t>-</w:t>
      </w:r>
      <w:r w:rsidR="00582AD9">
        <w:tab/>
      </w:r>
      <w:r w:rsidRPr="00233B28">
        <w:t>Angaben zum Kind / Jugendlichen</w:t>
      </w:r>
    </w:p>
    <w:p w:rsidR="00A07853" w:rsidRPr="00233B28" w:rsidRDefault="008D748E" w:rsidP="00582AD9">
      <w:pPr>
        <w:tabs>
          <w:tab w:val="left" w:pos="2268"/>
          <w:tab w:val="left" w:pos="2410"/>
        </w:tabs>
      </w:pPr>
      <w:r>
        <w:tab/>
      </w:r>
      <w:r w:rsidR="00582AD9">
        <w:t>-</w:t>
      </w:r>
      <w:r w:rsidR="00582AD9">
        <w:tab/>
      </w:r>
      <w:r w:rsidRPr="00233B28">
        <w:t>Anmeldung und Fragestellung</w:t>
      </w:r>
    </w:p>
    <w:p w:rsidR="00A07853" w:rsidRPr="00233B28" w:rsidRDefault="00A07853" w:rsidP="00A07853">
      <w:pPr>
        <w:tabs>
          <w:tab w:val="left" w:pos="2268"/>
        </w:tabs>
      </w:pPr>
    </w:p>
    <w:p w:rsidR="00A07853" w:rsidRPr="00233B28" w:rsidRDefault="00582AD9" w:rsidP="00582AD9">
      <w:pPr>
        <w:tabs>
          <w:tab w:val="left" w:pos="2268"/>
          <w:tab w:val="left" w:pos="2410"/>
        </w:tabs>
      </w:pPr>
      <w:r>
        <w:t>Basisabklärung:</w:t>
      </w:r>
      <w:r>
        <w:tab/>
        <w:t>-</w:t>
      </w:r>
      <w:r>
        <w:tab/>
      </w:r>
      <w:r w:rsidR="008D748E" w:rsidRPr="00233B28">
        <w:t>Schulische und therapeutische Vorgeschichte (Professioneller Kontext)</w:t>
      </w:r>
    </w:p>
    <w:p w:rsidR="00A07853" w:rsidRPr="00233B28" w:rsidRDefault="008D748E" w:rsidP="00582AD9">
      <w:pPr>
        <w:tabs>
          <w:tab w:val="left" w:pos="2268"/>
          <w:tab w:val="left" w:pos="2410"/>
        </w:tabs>
      </w:pPr>
      <w:r w:rsidRPr="00233B28">
        <w:tab/>
        <w:t>-</w:t>
      </w:r>
      <w:r w:rsidR="00582AD9">
        <w:tab/>
      </w:r>
      <w:r w:rsidRPr="00233B28">
        <w:t>Familiärer Kontext</w:t>
      </w:r>
    </w:p>
    <w:p w:rsidR="00A07853" w:rsidRDefault="008D748E" w:rsidP="00582AD9">
      <w:pPr>
        <w:tabs>
          <w:tab w:val="left" w:pos="2268"/>
        </w:tabs>
        <w:ind w:left="2410" w:hanging="2410"/>
      </w:pPr>
      <w:r>
        <w:tab/>
      </w:r>
      <w:r w:rsidR="00582AD9">
        <w:t>-</w:t>
      </w:r>
      <w:r w:rsidR="00582AD9">
        <w:tab/>
      </w:r>
      <w:r w:rsidR="00BE6A7A">
        <w:t>personale, soziale und methodische Kompetenzen</w:t>
      </w:r>
      <w:r w:rsidR="00582AD9">
        <w:t xml:space="preserve"> (in Ergänzung zum Schulbericht)</w:t>
      </w:r>
    </w:p>
    <w:p w:rsidR="00582AD9" w:rsidRPr="00233B28" w:rsidRDefault="00582AD9" w:rsidP="00582AD9">
      <w:pPr>
        <w:tabs>
          <w:tab w:val="left" w:pos="2268"/>
          <w:tab w:val="left" w:pos="2410"/>
        </w:tabs>
      </w:pPr>
      <w:r>
        <w:tab/>
        <w:t>-</w:t>
      </w:r>
      <w:r>
        <w:tab/>
        <w:t>Erfassung der Funktionsfähigkeit</w:t>
      </w:r>
    </w:p>
    <w:p w:rsidR="00A07853" w:rsidRPr="00233B28" w:rsidRDefault="00582AD9" w:rsidP="00582AD9">
      <w:pPr>
        <w:tabs>
          <w:tab w:val="left" w:pos="2268"/>
          <w:tab w:val="left" w:pos="2410"/>
        </w:tabs>
      </w:pPr>
      <w:r>
        <w:tab/>
        <w:t>-</w:t>
      </w:r>
      <w:r>
        <w:tab/>
      </w:r>
      <w:r w:rsidR="008D748E" w:rsidRPr="00233B28">
        <w:t>Psychodiagnostik (Kategoriale Erfassung)</w:t>
      </w:r>
    </w:p>
    <w:p w:rsidR="00A07853" w:rsidRPr="00233B28" w:rsidRDefault="00A07853" w:rsidP="00A07853"/>
    <w:p w:rsidR="00A07853" w:rsidRPr="00233B28" w:rsidRDefault="00582AD9" w:rsidP="00582AD9">
      <w:pPr>
        <w:tabs>
          <w:tab w:val="left" w:pos="2268"/>
          <w:tab w:val="left" w:pos="2410"/>
        </w:tabs>
      </w:pPr>
      <w:r>
        <w:t>Bedarfsabklärung:</w:t>
      </w:r>
      <w:r>
        <w:tab/>
        <w:t>-</w:t>
      </w:r>
      <w:r>
        <w:tab/>
      </w:r>
      <w:r w:rsidR="008D748E" w:rsidRPr="00233B28">
        <w:t xml:space="preserve">Empfehlung </w:t>
      </w:r>
    </w:p>
    <w:p w:rsidR="00A07853" w:rsidRDefault="008D748E" w:rsidP="00A07853">
      <w:r>
        <w:br w:type="page"/>
      </w:r>
    </w:p>
    <w:p w:rsidR="00A07853" w:rsidRPr="005B1CD7" w:rsidRDefault="00A07853" w:rsidP="00A0785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6662"/>
      </w:tblGrid>
      <w:tr w:rsidR="00F024EB" w:rsidTr="00801F9F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A07853" w:rsidRPr="00035AB4" w:rsidRDefault="008D748E" w:rsidP="00BE6A7A">
            <w:pPr>
              <w:rPr>
                <w:rFonts w:ascii="Arial Black" w:hAnsi="Arial Black"/>
                <w:sz w:val="18"/>
                <w:szCs w:val="18"/>
              </w:rPr>
            </w:pPr>
            <w:r w:rsidRPr="00035AB4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3. </w:t>
            </w:r>
            <w:r w:rsidR="00BE6A7A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Beantragte Sonderschulmassnahme</w:t>
            </w:r>
            <w:r w:rsidRPr="00035AB4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024EB" w:rsidTr="00801F9F">
        <w:trPr>
          <w:trHeight w:val="17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07853" w:rsidRPr="005B1CD7" w:rsidRDefault="00A07853" w:rsidP="00A07853"/>
        </w:tc>
      </w:tr>
      <w:tr w:rsidR="00F024EB" w:rsidTr="00801F9F">
        <w:tblPrEx>
          <w:shd w:val="clear" w:color="auto" w:fill="auto"/>
        </w:tblPrEx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/>
            <w:vAlign w:val="center"/>
          </w:tcPr>
          <w:p w:rsidR="00A07853" w:rsidRPr="005B1CD7" w:rsidRDefault="00BE6A7A" w:rsidP="00A07853">
            <w:r w:rsidRPr="00BE6A7A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3.1 Separative Sonderschulung (SeS)</w:t>
            </w:r>
            <w:r w:rsidR="004E6228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 - Ausgangslage / Planung</w:t>
            </w:r>
          </w:p>
        </w:tc>
      </w:tr>
      <w:tr w:rsidR="00F024EB" w:rsidTr="00801F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475"/>
        </w:trPr>
        <w:tc>
          <w:tcPr>
            <w:tcW w:w="2552" w:type="dxa"/>
            <w:shd w:val="clear" w:color="auto" w:fill="FFFFFF"/>
          </w:tcPr>
          <w:p w:rsidR="004E6228" w:rsidRDefault="004E6228" w:rsidP="004E6228">
            <w:pPr>
              <w:rPr>
                <w:rFonts w:eastAsia="Calibri"/>
                <w:i/>
                <w:sz w:val="16"/>
              </w:rPr>
            </w:pPr>
          </w:p>
          <w:p w:rsidR="00A07853" w:rsidRPr="00580F69" w:rsidRDefault="00BE6A7A" w:rsidP="004E6228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  <w:r w:rsidRPr="00580F69">
              <w:rPr>
                <w:rFonts w:eastAsia="Calibri"/>
                <w:i/>
                <w:sz w:val="16"/>
              </w:rPr>
              <w:t xml:space="preserve"> </w:t>
            </w:r>
            <w:r>
              <w:rPr>
                <w:rFonts w:eastAsia="Calibri"/>
                <w:i/>
                <w:sz w:val="16"/>
              </w:rPr>
              <w:t>extern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7853" w:rsidRPr="00580F69" w:rsidRDefault="00A07853" w:rsidP="00A07853">
            <w:pPr>
              <w:rPr>
                <w:rFonts w:eastAsia="Calibri"/>
                <w:i/>
                <w:sz w:val="16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4E6228" w:rsidRDefault="004E6228" w:rsidP="004E6228">
            <w:pPr>
              <w:ind w:left="720" w:hanging="720"/>
              <w:rPr>
                <w:rFonts w:eastAsia="Calibri"/>
                <w:i/>
                <w:sz w:val="16"/>
              </w:rPr>
            </w:pPr>
          </w:p>
          <w:p w:rsidR="00A07853" w:rsidRDefault="008D748E" w:rsidP="004E6228">
            <w:pPr>
              <w:ind w:left="720" w:hanging="720"/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FORMCHECKBOX </w:instrText>
            </w:r>
            <w:r w:rsidR="00865D8A">
              <w:rPr>
                <w:rFonts w:eastAsia="Calibri"/>
                <w:i/>
                <w:sz w:val="16"/>
              </w:rPr>
            </w:r>
            <w:r w:rsidR="00865D8A">
              <w:rPr>
                <w:rFonts w:eastAsia="Calibri"/>
                <w:i/>
                <w:sz w:val="16"/>
              </w:rPr>
              <w:fldChar w:fldCharType="separate"/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  <w:r w:rsidRPr="00580F69">
              <w:rPr>
                <w:rFonts w:eastAsia="Calibri"/>
                <w:i/>
                <w:sz w:val="16"/>
              </w:rPr>
              <w:t xml:space="preserve"> </w:t>
            </w:r>
            <w:r w:rsidR="00BE6A7A">
              <w:rPr>
                <w:rFonts w:eastAsia="Calibri"/>
                <w:i/>
                <w:sz w:val="16"/>
              </w:rPr>
              <w:t>intern</w:t>
            </w:r>
            <w:r w:rsidR="004E6228">
              <w:rPr>
                <w:rFonts w:eastAsia="Calibri"/>
                <w:i/>
                <w:sz w:val="16"/>
              </w:rPr>
              <w:tab/>
            </w:r>
            <w:r w:rsidR="00BE6A7A">
              <w:rPr>
                <w:rFonts w:eastAsia="Calibri"/>
                <w:i/>
                <w:sz w:val="16"/>
              </w:rPr>
              <w:t xml:space="preserve">(Begründung für die interne Platzierung </w:t>
            </w:r>
            <w:r w:rsidR="004E6228">
              <w:rPr>
                <w:rFonts w:eastAsia="Calibri"/>
                <w:i/>
                <w:sz w:val="16"/>
              </w:rPr>
              <w:sym w:font="Wingdings" w:char="F0E0"/>
            </w:r>
            <w:r w:rsidR="004E6228">
              <w:rPr>
                <w:rFonts w:eastAsia="Calibri"/>
                <w:i/>
                <w:sz w:val="16"/>
              </w:rPr>
              <w:t xml:space="preserve"> Formular "Indikation für eine Platzi</w:t>
            </w:r>
            <w:r w:rsidR="004E6228">
              <w:rPr>
                <w:rFonts w:eastAsia="Calibri"/>
                <w:i/>
                <w:sz w:val="16"/>
              </w:rPr>
              <w:t>e</w:t>
            </w:r>
            <w:r w:rsidR="004E6228">
              <w:rPr>
                <w:rFonts w:eastAsia="Calibri"/>
                <w:i/>
                <w:sz w:val="16"/>
              </w:rPr>
              <w:t>rung in einem Wohnheim, einer Pflegefamilie der Fachstelle Kinderbetreuung oder in einem Sonderschulinternat" (</w:t>
            </w:r>
            <w:r w:rsidR="004E6228">
              <w:rPr>
                <w:rFonts w:eastAsia="Calibri"/>
                <w:i/>
                <w:sz w:val="16"/>
              </w:rPr>
              <w:sym w:font="Wingdings" w:char="F0E0"/>
            </w:r>
            <w:r w:rsidR="004E6228">
              <w:rPr>
                <w:rFonts w:eastAsia="Calibri"/>
                <w:i/>
                <w:sz w:val="16"/>
              </w:rPr>
              <w:t xml:space="preserve"> </w:t>
            </w:r>
            <w:r w:rsidR="004E6228" w:rsidRPr="004E6228">
              <w:rPr>
                <w:rFonts w:eastAsia="Calibri"/>
                <w:i/>
                <w:sz w:val="16"/>
              </w:rPr>
              <w:t>www.disg.lu.ch</w:t>
            </w:r>
            <w:r w:rsidR="004E6228">
              <w:rPr>
                <w:rFonts w:eastAsia="Calibri"/>
                <w:i/>
                <w:sz w:val="16"/>
              </w:rPr>
              <w:t>) beilegen!)</w:t>
            </w:r>
          </w:p>
          <w:p w:rsidR="004E6228" w:rsidRPr="00580F69" w:rsidRDefault="004E6228" w:rsidP="004E6228">
            <w:pPr>
              <w:ind w:left="720" w:hanging="720"/>
              <w:rPr>
                <w:rFonts w:eastAsia="Calibri"/>
                <w:i/>
                <w:sz w:val="16"/>
              </w:rPr>
            </w:pPr>
          </w:p>
        </w:tc>
      </w:tr>
      <w:tr w:rsidR="004E6228" w:rsidTr="00801F9F">
        <w:tblPrEx>
          <w:shd w:val="clear" w:color="auto" w:fill="FFFFFF"/>
        </w:tblPrEx>
        <w:tc>
          <w:tcPr>
            <w:tcW w:w="9781" w:type="dxa"/>
            <w:gridSpan w:val="3"/>
            <w:tcBorders>
              <w:left w:val="single" w:sz="4" w:space="0" w:color="auto"/>
            </w:tcBorders>
            <w:shd w:val="clear" w:color="auto" w:fill="A6A6A6"/>
          </w:tcPr>
          <w:p w:rsidR="004E6228" w:rsidRPr="005B1CD7" w:rsidRDefault="004E6228" w:rsidP="009B578B">
            <w:pPr>
              <w:rPr>
                <w:rFonts w:eastAsia="Calibri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Bemerkungen</w:t>
            </w:r>
          </w:p>
        </w:tc>
      </w:tr>
      <w:tr w:rsidR="004E6228" w:rsidTr="00801F9F">
        <w:tblPrEx>
          <w:shd w:val="clear" w:color="auto" w:fill="FFFFFF"/>
        </w:tblPrEx>
        <w:trPr>
          <w:trHeight w:val="1212"/>
        </w:trPr>
        <w:tc>
          <w:tcPr>
            <w:tcW w:w="97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E6228" w:rsidRDefault="004E6228" w:rsidP="009B578B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580F69">
              <w:rPr>
                <w:rFonts w:eastAsia="Calibri"/>
                <w:i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rFonts w:eastAsia="Calibri"/>
                <w:i/>
                <w:sz w:val="16"/>
              </w:rPr>
              <w:instrText xml:space="preserve"> FORMTEXT </w:instrText>
            </w:r>
            <w:r w:rsidRPr="00580F69">
              <w:rPr>
                <w:rFonts w:eastAsia="Calibri"/>
                <w:i/>
                <w:sz w:val="16"/>
              </w:rPr>
            </w:r>
            <w:r w:rsidRPr="00580F69">
              <w:rPr>
                <w:rFonts w:eastAsia="Calibri"/>
                <w:i/>
                <w:sz w:val="16"/>
              </w:rPr>
              <w:fldChar w:fldCharType="separate"/>
            </w:r>
            <w:r w:rsidR="00F20107">
              <w:rPr>
                <w:rFonts w:eastAsia="Calibri"/>
                <w:i/>
                <w:noProof/>
                <w:sz w:val="16"/>
              </w:rPr>
              <w:t> </w:t>
            </w:r>
            <w:r w:rsidR="00F20107">
              <w:rPr>
                <w:rFonts w:eastAsia="Calibri"/>
                <w:i/>
                <w:noProof/>
                <w:sz w:val="16"/>
              </w:rPr>
              <w:t> </w:t>
            </w:r>
            <w:r w:rsidR="00F20107">
              <w:rPr>
                <w:rFonts w:eastAsia="Calibri"/>
                <w:i/>
                <w:noProof/>
                <w:sz w:val="16"/>
              </w:rPr>
              <w:t> </w:t>
            </w:r>
            <w:r w:rsidR="00F20107">
              <w:rPr>
                <w:rFonts w:eastAsia="Calibri"/>
                <w:i/>
                <w:noProof/>
                <w:sz w:val="16"/>
              </w:rPr>
              <w:t> </w:t>
            </w:r>
            <w:r w:rsidR="00F20107">
              <w:rPr>
                <w:rFonts w:eastAsia="Calibri"/>
                <w:i/>
                <w:noProof/>
                <w:sz w:val="16"/>
              </w:rPr>
              <w:t> </w:t>
            </w:r>
            <w:r w:rsidRPr="00580F69">
              <w:rPr>
                <w:rFonts w:eastAsia="Calibri"/>
                <w:i/>
                <w:sz w:val="16"/>
              </w:rPr>
              <w:fldChar w:fldCharType="end"/>
            </w:r>
          </w:p>
        </w:tc>
      </w:tr>
      <w:tr w:rsidR="004E6228" w:rsidTr="00801F9F">
        <w:trPr>
          <w:trHeight w:val="17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E6228" w:rsidRPr="005B1CD7" w:rsidRDefault="004E6228" w:rsidP="009B578B"/>
        </w:tc>
      </w:tr>
      <w:tr w:rsidR="00F024EB" w:rsidTr="000620FD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A07853" w:rsidRPr="00035AB4" w:rsidRDefault="00BE6A7A" w:rsidP="00582AD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3.2</w:t>
            </w:r>
            <w:r w:rsidR="008D748E" w:rsidRPr="00035AB4">
              <w:rPr>
                <w:rFonts w:ascii="Arial Black" w:hAnsi="Arial Black"/>
                <w:color w:val="FFFFFF" w:themeColor="background1"/>
                <w:sz w:val="18"/>
                <w:szCs w:val="18"/>
              </w:rPr>
              <w:t xml:space="preserve"> Integrative Sonderschulung (IS) - Ausgangslage / Planung</w:t>
            </w:r>
          </w:p>
        </w:tc>
      </w:tr>
      <w:tr w:rsidR="001F0657" w:rsidTr="000620FD">
        <w:tblPrEx>
          <w:shd w:val="clear" w:color="auto" w:fill="auto"/>
        </w:tblPrEx>
        <w:trPr>
          <w:trHeight w:val="599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0FD" w:rsidRDefault="000620FD" w:rsidP="00A07853">
            <w:pPr>
              <w:rPr>
                <w:sz w:val="18"/>
              </w:rPr>
            </w:pPr>
          </w:p>
          <w:p w:rsidR="001F0657" w:rsidRDefault="001F0657" w:rsidP="00A07853">
            <w:pPr>
              <w:rPr>
                <w:sz w:val="18"/>
              </w:rPr>
            </w:pPr>
            <w:r w:rsidRPr="000620FD">
              <w:rPr>
                <w:sz w:val="18"/>
              </w:rPr>
              <w:t>Die Zusammenstellung der benötigten Ressourcen innerhalb des vorgegebenen Kostendachs erfolgt in Zusammena</w:t>
            </w:r>
            <w:r w:rsidRPr="000620FD">
              <w:rPr>
                <w:sz w:val="18"/>
              </w:rPr>
              <w:t>r</w:t>
            </w:r>
            <w:r w:rsidRPr="000620FD">
              <w:rPr>
                <w:sz w:val="18"/>
              </w:rPr>
              <w:t xml:space="preserve">beit mit </w:t>
            </w:r>
            <w:r w:rsidR="00F20107">
              <w:rPr>
                <w:sz w:val="18"/>
              </w:rPr>
              <w:t xml:space="preserve">der Fachperson der Sonderschule, </w:t>
            </w:r>
            <w:r w:rsidRPr="000620FD">
              <w:rPr>
                <w:sz w:val="18"/>
              </w:rPr>
              <w:t>des SPD</w:t>
            </w:r>
            <w:r w:rsidR="00F20107">
              <w:rPr>
                <w:sz w:val="18"/>
              </w:rPr>
              <w:t xml:space="preserve"> oder des Fachdienstes Autismus</w:t>
            </w:r>
            <w:r w:rsidRPr="000620FD">
              <w:rPr>
                <w:sz w:val="18"/>
              </w:rPr>
              <w:t xml:space="preserve">. </w:t>
            </w:r>
          </w:p>
          <w:p w:rsidR="00C143CA" w:rsidRPr="000620FD" w:rsidRDefault="00C143CA" w:rsidP="00A07853">
            <w:pPr>
              <w:rPr>
                <w:sz w:val="18"/>
              </w:rPr>
            </w:pPr>
          </w:p>
          <w:p w:rsidR="001F0657" w:rsidRPr="000620FD" w:rsidRDefault="001F0657" w:rsidP="000620FD">
            <w:pPr>
              <w:rPr>
                <w:sz w:val="18"/>
              </w:rPr>
            </w:pPr>
            <w:r w:rsidRPr="000620FD">
              <w:rPr>
                <w:sz w:val="18"/>
              </w:rPr>
              <w:t xml:space="preserve">Möglich sind: </w:t>
            </w:r>
          </w:p>
        </w:tc>
      </w:tr>
    </w:tbl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567"/>
        <w:gridCol w:w="4961"/>
      </w:tblGrid>
      <w:tr w:rsidR="000620FD" w:rsidTr="000620FD">
        <w:trPr>
          <w:trHeight w:val="5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0FD" w:rsidRPr="000620FD" w:rsidRDefault="000620FD" w:rsidP="00913BC0">
            <w:pPr>
              <w:rPr>
                <w:sz w:val="20"/>
              </w:rPr>
            </w:pPr>
            <w:r w:rsidRPr="000620FD">
              <w:rPr>
                <w:rFonts w:eastAsia="Calibri"/>
                <w:b/>
                <w:sz w:val="20"/>
              </w:rPr>
              <w:t xml:space="preserve">Leistungen </w:t>
            </w:r>
            <w:r w:rsidR="00913BC0">
              <w:rPr>
                <w:rFonts w:eastAsia="Calibri"/>
                <w:b/>
                <w:sz w:val="20"/>
              </w:rPr>
              <w:t>der Sonderschule, des SPD oder des Fachdienstes Autismus: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20FD" w:rsidRPr="000620FD" w:rsidRDefault="000620FD" w:rsidP="00532488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0FD" w:rsidRDefault="000620FD" w:rsidP="00532488">
            <w:pPr>
              <w:rPr>
                <w:rFonts w:eastAsia="Calibri"/>
                <w:b/>
                <w:sz w:val="20"/>
              </w:rPr>
            </w:pPr>
            <w:r w:rsidRPr="000620FD">
              <w:rPr>
                <w:rFonts w:eastAsia="Calibri"/>
                <w:b/>
                <w:sz w:val="20"/>
              </w:rPr>
              <w:t>Leistungen</w:t>
            </w:r>
            <w:r w:rsidR="00913BC0">
              <w:rPr>
                <w:rFonts w:eastAsia="Calibri"/>
                <w:b/>
                <w:sz w:val="20"/>
              </w:rPr>
              <w:t xml:space="preserve"> der</w:t>
            </w:r>
            <w:r w:rsidRPr="000620FD">
              <w:rPr>
                <w:rFonts w:eastAsia="Calibri"/>
                <w:b/>
                <w:sz w:val="20"/>
              </w:rPr>
              <w:t xml:space="preserve"> Regelschule</w:t>
            </w:r>
            <w:r w:rsidR="00913BC0">
              <w:rPr>
                <w:rFonts w:eastAsia="Calibri"/>
                <w:b/>
                <w:sz w:val="20"/>
              </w:rPr>
              <w:t>:</w:t>
            </w:r>
          </w:p>
          <w:p w:rsidR="00913BC0" w:rsidRPr="000620FD" w:rsidRDefault="00913BC0" w:rsidP="00532488">
            <w:pPr>
              <w:rPr>
                <w:sz w:val="18"/>
              </w:rPr>
            </w:pPr>
          </w:p>
        </w:tc>
      </w:tr>
      <w:tr w:rsidR="000620FD" w:rsidTr="000620FD">
        <w:trPr>
          <w:trHeight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620FD" w:rsidRPr="000620FD" w:rsidRDefault="000620FD" w:rsidP="000620FD">
            <w:pPr>
              <w:tabs>
                <w:tab w:val="left" w:pos="155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 w:rsidRPr="000620FD">
              <w:rPr>
                <w:sz w:val="18"/>
              </w:rPr>
              <w:t>Beratung Schule</w:t>
            </w:r>
          </w:p>
          <w:p w:rsidR="000620FD" w:rsidRPr="000620FD" w:rsidRDefault="000620FD" w:rsidP="000620FD">
            <w:pPr>
              <w:tabs>
                <w:tab w:val="left" w:pos="147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 w:rsidRPr="000620FD">
              <w:rPr>
                <w:sz w:val="18"/>
              </w:rPr>
              <w:t>Beratung Familie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0620FD" w:rsidRPr="000620FD" w:rsidRDefault="000620FD">
            <w:pPr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20FD" w:rsidRPr="000620FD" w:rsidRDefault="000620FD" w:rsidP="000620FD">
            <w:pPr>
              <w:tabs>
                <w:tab w:val="left" w:pos="175"/>
              </w:tabs>
              <w:rPr>
                <w:sz w:val="18"/>
              </w:rPr>
            </w:pPr>
            <w:r w:rsidRPr="000620FD">
              <w:rPr>
                <w:rFonts w:eastAsia="Calibri"/>
                <w:sz w:val="18"/>
              </w:rPr>
              <w:t>-</w:t>
            </w:r>
            <w:r>
              <w:rPr>
                <w:rFonts w:eastAsia="Calibri"/>
                <w:sz w:val="18"/>
              </w:rPr>
              <w:tab/>
            </w:r>
            <w:r w:rsidRPr="000620FD">
              <w:rPr>
                <w:rFonts w:eastAsia="Calibri"/>
                <w:sz w:val="18"/>
              </w:rPr>
              <w:t xml:space="preserve">IF-Lektionen </w:t>
            </w:r>
          </w:p>
          <w:p w:rsidR="000620FD" w:rsidRPr="000620FD" w:rsidRDefault="000620FD" w:rsidP="000620FD">
            <w:pPr>
              <w:tabs>
                <w:tab w:val="left" w:pos="175"/>
              </w:tabs>
              <w:rPr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>
              <w:rPr>
                <w:rFonts w:eastAsia="Calibri"/>
                <w:sz w:val="18"/>
              </w:rPr>
              <w:tab/>
            </w:r>
            <w:r w:rsidRPr="000620FD">
              <w:rPr>
                <w:rFonts w:eastAsia="Calibri"/>
                <w:sz w:val="18"/>
              </w:rPr>
              <w:t>Zusatzlektionen Regelschullehrperson</w:t>
            </w:r>
          </w:p>
          <w:p w:rsidR="000620FD" w:rsidRPr="000620FD" w:rsidRDefault="000620FD" w:rsidP="000620FD">
            <w:pPr>
              <w:tabs>
                <w:tab w:val="left" w:pos="175"/>
              </w:tabs>
              <w:rPr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  <w:r>
              <w:rPr>
                <w:rFonts w:eastAsia="Calibri"/>
                <w:sz w:val="18"/>
              </w:rPr>
              <w:tab/>
            </w:r>
            <w:r w:rsidRPr="000620FD">
              <w:rPr>
                <w:rFonts w:eastAsia="Calibri"/>
                <w:sz w:val="18"/>
              </w:rPr>
              <w:t xml:space="preserve">Klassenassistenz I </w:t>
            </w:r>
          </w:p>
          <w:p w:rsidR="000620FD" w:rsidRPr="000620FD" w:rsidRDefault="000620FD" w:rsidP="000620FD">
            <w:pPr>
              <w:tabs>
                <w:tab w:val="left" w:pos="175"/>
              </w:tabs>
              <w:rPr>
                <w:sz w:val="18"/>
              </w:rPr>
            </w:pPr>
            <w:r w:rsidRPr="000620FD">
              <w:rPr>
                <w:rFonts w:eastAsia="Calibri"/>
                <w:sz w:val="18"/>
              </w:rPr>
              <w:t>-</w:t>
            </w:r>
            <w:r>
              <w:rPr>
                <w:rFonts w:eastAsia="Calibri"/>
                <w:sz w:val="18"/>
              </w:rPr>
              <w:tab/>
            </w:r>
            <w:r w:rsidRPr="000620FD">
              <w:rPr>
                <w:rFonts w:eastAsia="Calibri"/>
                <w:sz w:val="18"/>
              </w:rPr>
              <w:t>Klassenassistenz II</w:t>
            </w:r>
          </w:p>
          <w:p w:rsidR="000620FD" w:rsidRPr="000620FD" w:rsidRDefault="000620FD" w:rsidP="000620FD">
            <w:pPr>
              <w:tabs>
                <w:tab w:val="left" w:pos="175"/>
              </w:tabs>
              <w:rPr>
                <w:rFonts w:eastAsia="Calibri"/>
                <w:sz w:val="18"/>
              </w:rPr>
            </w:pPr>
            <w:r w:rsidRPr="000620FD">
              <w:rPr>
                <w:rFonts w:eastAsia="Calibri"/>
                <w:sz w:val="18"/>
              </w:rPr>
              <w:t>-</w:t>
            </w:r>
            <w:r>
              <w:rPr>
                <w:rFonts w:eastAsia="Calibri"/>
                <w:sz w:val="18"/>
              </w:rPr>
              <w:tab/>
            </w:r>
            <w:r w:rsidRPr="000620FD">
              <w:rPr>
                <w:rFonts w:eastAsia="Calibri"/>
                <w:sz w:val="18"/>
              </w:rPr>
              <w:t>Logopädie</w:t>
            </w:r>
            <w:r>
              <w:rPr>
                <w:rFonts w:eastAsia="Calibri"/>
                <w:sz w:val="18"/>
              </w:rPr>
              <w:t xml:space="preserve"> (in Absprache mit der Schuldienstleitung)</w:t>
            </w:r>
          </w:p>
          <w:p w:rsidR="000620FD" w:rsidRPr="000620FD" w:rsidRDefault="000620FD" w:rsidP="000620FD">
            <w:pPr>
              <w:tabs>
                <w:tab w:val="left" w:pos="175"/>
              </w:tabs>
              <w:ind w:left="176" w:hanging="176"/>
              <w:rPr>
                <w:sz w:val="18"/>
              </w:rPr>
            </w:pPr>
            <w:r w:rsidRPr="000620FD">
              <w:rPr>
                <w:rFonts w:eastAsia="Calibri"/>
                <w:sz w:val="18"/>
              </w:rPr>
              <w:t>-</w:t>
            </w:r>
            <w:r>
              <w:rPr>
                <w:rFonts w:eastAsia="Calibri"/>
                <w:sz w:val="18"/>
              </w:rPr>
              <w:tab/>
            </w:r>
            <w:r w:rsidRPr="000620FD">
              <w:rPr>
                <w:rFonts w:eastAsia="Calibri"/>
                <w:sz w:val="18"/>
              </w:rPr>
              <w:t>Psychomotorik-Therapie</w:t>
            </w:r>
            <w:r>
              <w:rPr>
                <w:rFonts w:eastAsia="Calibri"/>
                <w:sz w:val="18"/>
              </w:rPr>
              <w:t xml:space="preserve"> (in Absprache mit der Schu</w:t>
            </w:r>
            <w:r>
              <w:rPr>
                <w:rFonts w:eastAsia="Calibri"/>
                <w:sz w:val="18"/>
              </w:rPr>
              <w:t>l</w:t>
            </w:r>
            <w:r>
              <w:rPr>
                <w:rFonts w:eastAsia="Calibri"/>
                <w:sz w:val="18"/>
              </w:rPr>
              <w:t>dienstleitung)</w:t>
            </w:r>
          </w:p>
        </w:tc>
      </w:tr>
    </w:tbl>
    <w:p w:rsidR="00177FE6" w:rsidRDefault="00177FE6"/>
    <w:p w:rsidR="00A07853" w:rsidRDefault="00A07853" w:rsidP="00A07853"/>
    <w:p w:rsidR="00A07853" w:rsidRDefault="00A07853" w:rsidP="00A07853"/>
    <w:tbl>
      <w:tblPr>
        <w:tblW w:w="538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F024EB" w:rsidTr="00A07853">
        <w:trPr>
          <w:trHeight w:val="431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853" w:rsidRPr="005B1CD7" w:rsidRDefault="008D748E" w:rsidP="00A07853">
            <w:r w:rsidRPr="00233B28">
              <w:rPr>
                <w:rFonts w:eastAsia="Calibri"/>
                <w:b/>
                <w:sz w:val="20"/>
              </w:rPr>
              <w:t>Angaben zum folgenden Schuljahr</w:t>
            </w:r>
            <w:r w:rsidRPr="005B1CD7">
              <w:t>:</w:t>
            </w:r>
          </w:p>
        </w:tc>
      </w:tr>
      <w:tr w:rsidR="00F024EB" w:rsidTr="00A07853">
        <w:trPr>
          <w:trHeight w:val="428"/>
        </w:trPr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Schule, Schulhaus, Adresse</w:t>
            </w:r>
          </w:p>
        </w:tc>
      </w:tr>
      <w:tr w:rsidR="00F024EB" w:rsidTr="00A07853">
        <w:trPr>
          <w:trHeight w:val="437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Klasse und Klassenlehrperson</w:t>
            </w:r>
          </w:p>
        </w:tc>
      </w:tr>
      <w:tr w:rsidR="00F024EB" w:rsidTr="00A07853">
        <w:trPr>
          <w:trHeight w:val="43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Telefon / Mobile Klassenlehrperson</w:t>
            </w:r>
          </w:p>
        </w:tc>
      </w:tr>
      <w:tr w:rsidR="00F024EB" w:rsidTr="00A07853">
        <w:trPr>
          <w:trHeight w:val="43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Mail Klassenlehrperson</w:t>
            </w:r>
          </w:p>
        </w:tc>
      </w:tr>
      <w:tr w:rsidR="00F024EB" w:rsidTr="00A07853">
        <w:trPr>
          <w:trHeight w:val="43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 xml:space="preserve">Schulleiterin, Schulleiter </w:t>
            </w:r>
          </w:p>
        </w:tc>
      </w:tr>
      <w:tr w:rsidR="00F024EB" w:rsidTr="00A07853">
        <w:trPr>
          <w:trHeight w:val="43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Telefon / Mobile Schulleiterin, Schulleiter</w:t>
            </w:r>
          </w:p>
        </w:tc>
      </w:tr>
      <w:tr w:rsidR="00F024EB" w:rsidTr="00A07853">
        <w:trPr>
          <w:trHeight w:val="43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853" w:rsidRPr="00580F69" w:rsidRDefault="008D748E" w:rsidP="00A07853">
            <w:pPr>
              <w:rPr>
                <w:sz w:val="16"/>
              </w:rPr>
            </w:pPr>
            <w:r w:rsidRPr="00580F69"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80F69">
              <w:rPr>
                <w:sz w:val="16"/>
              </w:rPr>
              <w:instrText xml:space="preserve"> FORMTEXT </w:instrText>
            </w:r>
            <w:r w:rsidRPr="00580F69">
              <w:rPr>
                <w:sz w:val="16"/>
              </w:rPr>
            </w:r>
            <w:r w:rsidRPr="00580F69">
              <w:rPr>
                <w:sz w:val="16"/>
              </w:rPr>
              <w:fldChar w:fldCharType="separate"/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="00F20107">
              <w:rPr>
                <w:noProof/>
                <w:sz w:val="16"/>
              </w:rPr>
              <w:t> </w:t>
            </w:r>
            <w:r w:rsidRPr="00580F69">
              <w:rPr>
                <w:sz w:val="16"/>
              </w:rPr>
              <w:fldChar w:fldCharType="end"/>
            </w:r>
          </w:p>
        </w:tc>
      </w:tr>
      <w:tr w:rsidR="00F024EB" w:rsidTr="00A07853"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580F69" w:rsidRDefault="008D748E" w:rsidP="00A07853">
            <w:pPr>
              <w:rPr>
                <w:rFonts w:eastAsia="Calibri"/>
                <w:i/>
                <w:sz w:val="16"/>
              </w:rPr>
            </w:pPr>
            <w:r w:rsidRPr="00580F69">
              <w:rPr>
                <w:rFonts w:eastAsia="Calibri"/>
                <w:i/>
                <w:sz w:val="16"/>
              </w:rPr>
              <w:t>Mail Schulleiterin, Schulleiter</w:t>
            </w:r>
          </w:p>
        </w:tc>
      </w:tr>
    </w:tbl>
    <w:p w:rsidR="00A07853" w:rsidRPr="005B1CD7" w:rsidRDefault="00A07853" w:rsidP="00A07853"/>
    <w:p w:rsidR="00A07853" w:rsidRPr="005B1CD7" w:rsidRDefault="00A07853" w:rsidP="00A07853"/>
    <w:p w:rsidR="00A07853" w:rsidRPr="005B1CD7" w:rsidRDefault="00A07853" w:rsidP="00A07853"/>
    <w:p w:rsidR="001F4999" w:rsidRDefault="001F4999">
      <w:r>
        <w:br w:type="page"/>
      </w:r>
    </w:p>
    <w:p w:rsidR="00A07853" w:rsidRPr="005B1CD7" w:rsidRDefault="00A07853" w:rsidP="00A07853"/>
    <w:p w:rsidR="00A07853" w:rsidRPr="005B1CD7" w:rsidRDefault="00A07853" w:rsidP="00A07853"/>
    <w:p w:rsidR="00A07853" w:rsidRPr="005B1CD7" w:rsidRDefault="008D748E" w:rsidP="00A07853">
      <w:r w:rsidRPr="00C93F9C">
        <w:rPr>
          <w:rFonts w:ascii="Wingdings" w:hAnsi="Wingdings"/>
          <w:b/>
          <w:sz w:val="56"/>
          <w:szCs w:val="56"/>
        </w:rPr>
        <w:sym w:font="Wingdings" w:char="F046"/>
      </w:r>
      <w:r w:rsidRPr="00C93F9C">
        <w:rPr>
          <w:b/>
        </w:rPr>
        <w:t>Kopie Ausländerausweise von Kind und Eltern beilegen</w:t>
      </w:r>
    </w:p>
    <w:p w:rsidR="00A07853" w:rsidRPr="005B1CD7" w:rsidRDefault="00A07853" w:rsidP="00A07853"/>
    <w:p w:rsidR="00A07853" w:rsidRPr="00C93F9C" w:rsidRDefault="008D748E" w:rsidP="00A07853">
      <w:pPr>
        <w:rPr>
          <w:b/>
        </w:rPr>
      </w:pPr>
      <w:r w:rsidRPr="00C93F9C">
        <w:rPr>
          <w:rFonts w:ascii="Wingdings" w:hAnsi="Wingdings"/>
          <w:b/>
          <w:sz w:val="56"/>
          <w:szCs w:val="56"/>
        </w:rPr>
        <w:sym w:font="Wingdings" w:char="F046"/>
      </w:r>
      <w:r w:rsidRPr="00C93F9C">
        <w:rPr>
          <w:b/>
        </w:rPr>
        <w:t>Einverständniserklärung der Erziehungsberechtigten beilegen</w:t>
      </w:r>
    </w:p>
    <w:p w:rsidR="00A07853" w:rsidRPr="00C93F9C" w:rsidRDefault="00A07853" w:rsidP="00A07853">
      <w:pPr>
        <w:rPr>
          <w:b/>
        </w:rPr>
      </w:pPr>
    </w:p>
    <w:p w:rsidR="00A07853" w:rsidRPr="00C93F9C" w:rsidRDefault="008D748E" w:rsidP="00A07853">
      <w:pPr>
        <w:rPr>
          <w:b/>
        </w:rPr>
      </w:pPr>
      <w:r w:rsidRPr="00C93F9C">
        <w:rPr>
          <w:rFonts w:ascii="Wingdings" w:hAnsi="Wingdings"/>
          <w:b/>
          <w:sz w:val="56"/>
          <w:szCs w:val="56"/>
        </w:rPr>
        <w:sym w:font="Wingdings" w:char="F046"/>
      </w:r>
      <w:r w:rsidRPr="00C93F9C">
        <w:rPr>
          <w:b/>
        </w:rPr>
        <w:t>Aus diesem Antrag lassen sich keine rechtlichen Ansprüche ableiten.</w:t>
      </w:r>
    </w:p>
    <w:p w:rsidR="00A07853" w:rsidRPr="00C93F9C" w:rsidRDefault="00A07853" w:rsidP="00A07853">
      <w:pPr>
        <w:rPr>
          <w:b/>
        </w:rPr>
      </w:pPr>
    </w:p>
    <w:p w:rsidR="00A07853" w:rsidRPr="005B1CD7" w:rsidRDefault="00A07853" w:rsidP="00A07853"/>
    <w:p w:rsidR="00A07853" w:rsidRPr="005B1CD7" w:rsidRDefault="008D748E" w:rsidP="00A07853">
      <w:r w:rsidRPr="005B1CD7">
        <w:rPr>
          <w:rFonts w:eastAsia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B1CD7">
        <w:rPr>
          <w:rFonts w:eastAsia="Calibri"/>
        </w:rPr>
        <w:instrText xml:space="preserve"> FORMTEXT </w:instrText>
      </w:r>
      <w:r w:rsidRPr="005B1CD7">
        <w:rPr>
          <w:rFonts w:eastAsia="Calibri"/>
        </w:rPr>
      </w:r>
      <w:r w:rsidRPr="005B1CD7">
        <w:rPr>
          <w:rFonts w:eastAsia="Calibri"/>
        </w:rPr>
        <w:fldChar w:fldCharType="separate"/>
      </w:r>
      <w:r w:rsidR="00F20107">
        <w:rPr>
          <w:rFonts w:eastAsia="Calibri"/>
          <w:noProof/>
        </w:rPr>
        <w:t> </w:t>
      </w:r>
      <w:r w:rsidR="00F20107">
        <w:rPr>
          <w:rFonts w:eastAsia="Calibri"/>
          <w:noProof/>
        </w:rPr>
        <w:t> </w:t>
      </w:r>
      <w:r w:rsidR="00F20107">
        <w:rPr>
          <w:rFonts w:eastAsia="Calibri"/>
          <w:noProof/>
        </w:rPr>
        <w:t> </w:t>
      </w:r>
      <w:r w:rsidR="00F20107">
        <w:rPr>
          <w:rFonts w:eastAsia="Calibri"/>
          <w:noProof/>
        </w:rPr>
        <w:t> </w:t>
      </w:r>
      <w:r w:rsidR="00F20107">
        <w:rPr>
          <w:rFonts w:eastAsia="Calibri"/>
          <w:noProof/>
        </w:rPr>
        <w:t> </w:t>
      </w:r>
      <w:r w:rsidRPr="005B1CD7">
        <w:rPr>
          <w:rFonts w:eastAsia="Calibri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24EB" w:rsidTr="00720125">
        <w:trPr>
          <w:trHeight w:val="1092"/>
        </w:trPr>
        <w:tc>
          <w:tcPr>
            <w:tcW w:w="9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t>Ort und Datum</w:t>
            </w:r>
          </w:p>
        </w:tc>
      </w:tr>
      <w:tr w:rsidR="00F024EB" w:rsidTr="00720125">
        <w:tc>
          <w:tcPr>
            <w:tcW w:w="97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t>Unterschrift der Schulleitung</w:t>
            </w:r>
          </w:p>
        </w:tc>
      </w:tr>
    </w:tbl>
    <w:p w:rsidR="00A07853" w:rsidRPr="00C93F9C" w:rsidRDefault="00A07853" w:rsidP="00A07853"/>
    <w:p w:rsidR="00A07853" w:rsidRPr="00C93F9C" w:rsidRDefault="008D748E" w:rsidP="00A07853">
      <w:pPr>
        <w:rPr>
          <w:b/>
        </w:rPr>
      </w:pPr>
      <w:r w:rsidRPr="00C93F9C">
        <w:rPr>
          <w:b/>
        </w:rPr>
        <w:t>Aus Datenschutzgründen bitte per Post einsenden an:</w:t>
      </w:r>
    </w:p>
    <w:p w:rsidR="00A07853" w:rsidRPr="00C93F9C" w:rsidRDefault="00A07853" w:rsidP="00A07853"/>
    <w:p w:rsidR="00A07853" w:rsidRPr="00C93F9C" w:rsidRDefault="008D748E" w:rsidP="00A07853">
      <w:r w:rsidRPr="00C93F9C">
        <w:t>Dienststelle Volksschulbildung</w:t>
      </w:r>
    </w:p>
    <w:p w:rsidR="00A07853" w:rsidRPr="00C93F9C" w:rsidRDefault="008D748E" w:rsidP="00A07853">
      <w:r w:rsidRPr="00C93F9C">
        <w:t>Schulbetrieb ll</w:t>
      </w:r>
    </w:p>
    <w:p w:rsidR="00A07853" w:rsidRPr="00C93F9C" w:rsidRDefault="008D748E" w:rsidP="00A07853">
      <w:r w:rsidRPr="00C93F9C">
        <w:t>Beauftragte/Beauftragter Sonderschulung</w:t>
      </w:r>
    </w:p>
    <w:p w:rsidR="00A07853" w:rsidRPr="00C93F9C" w:rsidRDefault="008D748E" w:rsidP="00A07853">
      <w:r w:rsidRPr="00C93F9C">
        <w:t>Kellerstrasse 10</w:t>
      </w:r>
    </w:p>
    <w:p w:rsidR="00A07853" w:rsidRDefault="008D748E" w:rsidP="00A07853">
      <w:pPr>
        <w:sectPr w:rsidR="00A07853" w:rsidSect="00A07853"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978" w:right="709" w:bottom="907" w:left="1701" w:header="720" w:footer="425" w:gutter="0"/>
          <w:cols w:space="720"/>
          <w:titlePg/>
        </w:sectPr>
      </w:pPr>
      <w:r w:rsidRPr="00C93F9C">
        <w:t>6002 Luzern</w:t>
      </w:r>
    </w:p>
    <w:p w:rsidR="00A07853" w:rsidRPr="00C93F9C" w:rsidRDefault="008D748E" w:rsidP="00A07853">
      <w:pPr>
        <w:rPr>
          <w:b/>
        </w:rPr>
      </w:pPr>
      <w:r w:rsidRPr="00C93F9C">
        <w:rPr>
          <w:b/>
        </w:rPr>
        <w:lastRenderedPageBreak/>
        <w:t>Gesprächsnotiz</w:t>
      </w:r>
    </w:p>
    <w:p w:rsidR="00A07853" w:rsidRPr="005B1CD7" w:rsidRDefault="00A07853" w:rsidP="00A07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49"/>
        <w:gridCol w:w="281"/>
        <w:gridCol w:w="4557"/>
      </w:tblGrid>
      <w:tr w:rsidR="00F024EB" w:rsidTr="00A07853">
        <w:trPr>
          <w:trHeight w:val="435"/>
        </w:trPr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5B1CD7" w:rsidRDefault="008D748E" w:rsidP="00A07853">
            <w:pPr>
              <w:rPr>
                <w:rFonts w:eastAsia="Calibri"/>
              </w:rPr>
            </w:pPr>
            <w:r w:rsidRPr="005B1CD7">
              <w:rPr>
                <w:rFonts w:eastAsia="Calibr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1CD7">
              <w:rPr>
                <w:rFonts w:eastAsia="Calibri"/>
              </w:rPr>
              <w:instrText xml:space="preserve"> FORMTEXT </w:instrText>
            </w:r>
            <w:r w:rsidRPr="005B1CD7">
              <w:rPr>
                <w:rFonts w:eastAsia="Calibri"/>
              </w:rPr>
            </w:r>
            <w:r w:rsidRPr="005B1CD7">
              <w:rPr>
                <w:rFonts w:eastAsia="Calibri"/>
              </w:rPr>
              <w:fldChar w:fldCharType="separate"/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Pr="005B1CD7">
              <w:rPr>
                <w:rFonts w:eastAsia="Calibr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5B1CD7" w:rsidRDefault="00A07853" w:rsidP="00A07853">
            <w:pPr>
              <w:rPr>
                <w:rFonts w:eastAsia="Calibri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7853" w:rsidRPr="005B1CD7" w:rsidRDefault="008D748E" w:rsidP="00A07853">
            <w:pPr>
              <w:rPr>
                <w:rFonts w:eastAsia="Calibri"/>
              </w:rPr>
            </w:pPr>
            <w:r w:rsidRPr="005B1CD7">
              <w:rPr>
                <w:rFonts w:eastAsia="Calibr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1CD7">
              <w:rPr>
                <w:rFonts w:eastAsia="Calibri"/>
              </w:rPr>
              <w:instrText xml:space="preserve"> FORMTEXT </w:instrText>
            </w:r>
            <w:r w:rsidRPr="005B1CD7">
              <w:rPr>
                <w:rFonts w:eastAsia="Calibri"/>
              </w:rPr>
            </w:r>
            <w:r w:rsidRPr="005B1CD7">
              <w:rPr>
                <w:rFonts w:eastAsia="Calibri"/>
              </w:rPr>
              <w:fldChar w:fldCharType="separate"/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Pr="005B1CD7">
              <w:rPr>
                <w:rFonts w:eastAsia="Calibri"/>
              </w:rPr>
              <w:fldChar w:fldCharType="end"/>
            </w:r>
          </w:p>
        </w:tc>
      </w:tr>
      <w:tr w:rsidR="00F024EB" w:rsidTr="00A07853"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8D748E" w:rsidP="00A07853">
            <w:pPr>
              <w:rPr>
                <w:rFonts w:eastAsia="Calibri"/>
                <w:b/>
              </w:rPr>
            </w:pPr>
            <w:r w:rsidRPr="00C93F9C">
              <w:rPr>
                <w:rFonts w:eastAsia="Calibri"/>
                <w:b/>
              </w:rPr>
              <w:t>Name und Vorname des Kindes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>
            <w:pPr>
              <w:rPr>
                <w:rFonts w:eastAsia="Calibri"/>
                <w:b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8D748E" w:rsidP="00A07853">
            <w:pPr>
              <w:rPr>
                <w:rFonts w:eastAsia="Calibri"/>
                <w:b/>
              </w:rPr>
            </w:pPr>
            <w:r w:rsidRPr="00C93F9C">
              <w:rPr>
                <w:rFonts w:eastAsia="Calibri"/>
                <w:b/>
              </w:rPr>
              <w:t>Geburtsdatum</w:t>
            </w:r>
          </w:p>
        </w:tc>
      </w:tr>
    </w:tbl>
    <w:p w:rsidR="00A07853" w:rsidRPr="005B1CD7" w:rsidRDefault="00A07853" w:rsidP="00A07853"/>
    <w:p w:rsidR="00A07853" w:rsidRPr="00C93F9C" w:rsidRDefault="008D748E" w:rsidP="00A07853">
      <w:r w:rsidRPr="00C93F9C">
        <w:t>Die Erziehungsberechtigten sind mit der folgenden Massnahme einverstanden:</w:t>
      </w:r>
    </w:p>
    <w:p w:rsidR="00A07853" w:rsidRPr="00C93F9C" w:rsidRDefault="00A07853" w:rsidP="00A0785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3221"/>
        <w:gridCol w:w="4401"/>
      </w:tblGrid>
      <w:tr w:rsidR="00F024EB" w:rsidTr="00A07853">
        <w:tc>
          <w:tcPr>
            <w:tcW w:w="1560" w:type="dxa"/>
            <w:shd w:val="clear" w:color="auto" w:fill="auto"/>
          </w:tcPr>
          <w:p w:rsidR="00A07853" w:rsidRPr="00C93F9C" w:rsidRDefault="004A58D6" w:rsidP="00A07853">
            <w:pPr>
              <w:rPr>
                <w:rFonts w:eastAsia="MS Gothic"/>
              </w:rPr>
            </w:pPr>
            <w:r>
              <w:t>Bereich</w:t>
            </w:r>
            <w:r w:rsidR="008D748E" w:rsidRPr="00C93F9C">
              <w:t>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853" w:rsidRPr="00C93F9C" w:rsidRDefault="00A07853" w:rsidP="00A07853">
            <w:pPr>
              <w:rPr>
                <w:rFonts w:eastAsia="MS Gothic"/>
              </w:rPr>
            </w:pPr>
          </w:p>
        </w:tc>
      </w:tr>
      <w:tr w:rsidR="00F024EB" w:rsidTr="00A07853">
        <w:trPr>
          <w:trHeight w:val="397"/>
        </w:trPr>
        <w:tc>
          <w:tcPr>
            <w:tcW w:w="4872" w:type="dxa"/>
            <w:gridSpan w:val="2"/>
            <w:shd w:val="clear" w:color="auto" w:fill="auto"/>
            <w:vAlign w:val="bottom"/>
          </w:tcPr>
          <w:p w:rsidR="00A07853" w:rsidRDefault="008D748E" w:rsidP="002B69F2">
            <w:pPr>
              <w:tabs>
                <w:tab w:val="left" w:pos="459"/>
              </w:tabs>
            </w:pPr>
            <w:r w:rsidRPr="00C93F9C">
              <w:rPr>
                <w:rFonts w:ascii="MS Gothic" w:eastAsia="MS Gothic" w:hAnsi="MS Gothic" w:cs="MS Gothic" w:hint="eastAsia"/>
              </w:rPr>
              <w:t>☐</w:t>
            </w:r>
            <w:r w:rsidRPr="00C93F9C">
              <w:tab/>
              <w:t>Integrative Sonderschulung</w:t>
            </w:r>
            <w:r>
              <w:t xml:space="preserve"> </w:t>
            </w:r>
          </w:p>
          <w:p w:rsidR="002B69F2" w:rsidRPr="00C93F9C" w:rsidRDefault="002B69F2" w:rsidP="002B69F2">
            <w:pPr>
              <w:tabs>
                <w:tab w:val="left" w:pos="459"/>
              </w:tabs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A07853" w:rsidRDefault="008D748E" w:rsidP="00A07853">
            <w:r w:rsidRPr="00C93F9C">
              <w:rPr>
                <w:rFonts w:ascii="MS Gothic" w:eastAsia="MS Gothic" w:hAnsi="MS Gothic" w:cs="MS Gothic" w:hint="eastAsia"/>
              </w:rPr>
              <w:t>☐</w:t>
            </w:r>
            <w:r w:rsidRPr="00C93F9C">
              <w:tab/>
              <w:t>Separative Sonderschulung extern</w:t>
            </w:r>
          </w:p>
          <w:p w:rsidR="00A07853" w:rsidRPr="00C93F9C" w:rsidRDefault="00A07853" w:rsidP="00A07853"/>
        </w:tc>
      </w:tr>
      <w:tr w:rsidR="00F024EB" w:rsidTr="00A07853">
        <w:tc>
          <w:tcPr>
            <w:tcW w:w="4872" w:type="dxa"/>
            <w:gridSpan w:val="2"/>
            <w:shd w:val="clear" w:color="auto" w:fill="auto"/>
          </w:tcPr>
          <w:p w:rsidR="00A07853" w:rsidRPr="00C93F9C" w:rsidRDefault="00A07853" w:rsidP="00A07853">
            <w:pPr>
              <w:rPr>
                <w:rFonts w:eastAsia="MS Gothic"/>
              </w:rPr>
            </w:pPr>
          </w:p>
        </w:tc>
        <w:tc>
          <w:tcPr>
            <w:tcW w:w="4484" w:type="dxa"/>
            <w:shd w:val="clear" w:color="auto" w:fill="auto"/>
          </w:tcPr>
          <w:p w:rsidR="00A07853" w:rsidRPr="00C93F9C" w:rsidRDefault="008D748E" w:rsidP="00A07853">
            <w:pPr>
              <w:rPr>
                <w:rFonts w:eastAsia="MS Gothic"/>
              </w:rPr>
            </w:pPr>
            <w:r w:rsidRPr="00C93F9C">
              <w:rPr>
                <w:rFonts w:ascii="MS Gothic" w:eastAsia="MS Gothic" w:hAnsi="MS Gothic" w:cs="MS Gothic" w:hint="eastAsia"/>
              </w:rPr>
              <w:t>☐</w:t>
            </w:r>
            <w:r w:rsidRPr="00C93F9C">
              <w:tab/>
              <w:t>Separative Sonderschulung intern</w:t>
            </w:r>
          </w:p>
        </w:tc>
      </w:tr>
    </w:tbl>
    <w:p w:rsidR="00A07853" w:rsidRPr="00C93F9C" w:rsidRDefault="00A07853" w:rsidP="00A07853"/>
    <w:p w:rsidR="00A07853" w:rsidRPr="00C93F9C" w:rsidRDefault="00A07853" w:rsidP="00A078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024EB" w:rsidTr="00A07853">
        <w:trPr>
          <w:trHeight w:val="2211"/>
        </w:trPr>
        <w:tc>
          <w:tcPr>
            <w:tcW w:w="9386" w:type="dxa"/>
            <w:shd w:val="clear" w:color="auto" w:fill="auto"/>
          </w:tcPr>
          <w:p w:rsidR="00A07853" w:rsidRPr="00C93F9C" w:rsidRDefault="008D748E" w:rsidP="00A07853">
            <w:r w:rsidRPr="00C93F9C">
              <w:t>Falls Sie als Erziehungsberechtigte mit der besprochenen Massnahme nicht einverstanden sind, welche Massnahmen schlagen Sie vor?</w:t>
            </w:r>
          </w:p>
          <w:p w:rsidR="00A07853" w:rsidRPr="00C93F9C" w:rsidRDefault="008D748E" w:rsidP="00A07853">
            <w:r w:rsidRPr="00C93F9C">
              <w:rPr>
                <w:rFonts w:eastAsia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93F9C">
              <w:rPr>
                <w:rFonts w:eastAsia="Calibri"/>
              </w:rPr>
              <w:instrText xml:space="preserve"> FORMTEXT </w:instrText>
            </w:r>
            <w:r w:rsidRPr="00C93F9C">
              <w:rPr>
                <w:rFonts w:eastAsia="Calibri"/>
              </w:rPr>
            </w:r>
            <w:r w:rsidRPr="00C93F9C">
              <w:rPr>
                <w:rFonts w:eastAsia="Calibri"/>
              </w:rPr>
              <w:fldChar w:fldCharType="separate"/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Pr="00C93F9C">
              <w:rPr>
                <w:rFonts w:eastAsia="Calibri"/>
              </w:rPr>
              <w:fldChar w:fldCharType="end"/>
            </w:r>
          </w:p>
        </w:tc>
      </w:tr>
    </w:tbl>
    <w:p w:rsidR="00A07853" w:rsidRPr="00C93F9C" w:rsidRDefault="00A07853" w:rsidP="00A07853"/>
    <w:p w:rsidR="00A07853" w:rsidRPr="00C93F9C" w:rsidRDefault="008D748E" w:rsidP="00A07853">
      <w:pPr>
        <w:rPr>
          <w:b/>
        </w:rPr>
      </w:pPr>
      <w:r w:rsidRPr="00C93F9C">
        <w:rPr>
          <w:b/>
        </w:rPr>
        <w:t>Erklärung der Erziehungsberechtigten</w:t>
      </w:r>
    </w:p>
    <w:p w:rsidR="00A07853" w:rsidRPr="00C93F9C" w:rsidRDefault="00A07853" w:rsidP="00A07853"/>
    <w:p w:rsidR="00A07853" w:rsidRPr="00C93F9C" w:rsidRDefault="008D748E" w:rsidP="00A07853">
      <w:r w:rsidRPr="00C93F9C">
        <w:t>Mit ihrer Unterschrift bestätigen die Erziehungsberechtigten, dass der Antrag auf Sonde</w:t>
      </w:r>
      <w:r w:rsidRPr="00C93F9C">
        <w:t>r</w:t>
      </w:r>
      <w:r w:rsidRPr="00C93F9C">
        <w:t>schulung für ihr Kind mit ihnen besprochen wurde. Sie wurden darüber informiert, dass sich aus dem Antrag für Massnahmen der Sonderschulung keine rechtlichen Ansprüche ableiten lassen.</w:t>
      </w:r>
    </w:p>
    <w:p w:rsidR="00A07853" w:rsidRPr="00C93F9C" w:rsidRDefault="00A07853" w:rsidP="00A07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F024EB" w:rsidTr="00A07853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7853" w:rsidRPr="00C93F9C" w:rsidRDefault="008D748E" w:rsidP="00A07853">
            <w:r w:rsidRPr="00C93F9C">
              <w:t>Ort und Datum:</w:t>
            </w:r>
            <w:r w:rsidRPr="00C93F9C">
              <w:fldChar w:fldCharType="begin"/>
            </w:r>
            <w:r w:rsidRPr="00C93F9C">
              <w:instrText xml:space="preserve">  </w:instrText>
            </w:r>
            <w:r w:rsidRPr="00C93F9C"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rPr>
                <w:rFonts w:eastAsia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93F9C">
              <w:rPr>
                <w:rFonts w:eastAsia="Calibri"/>
              </w:rPr>
              <w:instrText xml:space="preserve"> FORMTEXT </w:instrText>
            </w:r>
            <w:r w:rsidRPr="00C93F9C">
              <w:rPr>
                <w:rFonts w:eastAsia="Calibri"/>
              </w:rPr>
            </w:r>
            <w:r w:rsidRPr="00C93F9C">
              <w:rPr>
                <w:rFonts w:eastAsia="Calibri"/>
              </w:rPr>
              <w:fldChar w:fldCharType="separate"/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Pr="00C93F9C">
              <w:rPr>
                <w:rFonts w:eastAsia="Calibri"/>
              </w:rPr>
              <w:fldChar w:fldCharType="end"/>
            </w:r>
          </w:p>
        </w:tc>
      </w:tr>
      <w:tr w:rsidR="00F024EB" w:rsidTr="00A0785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</w:tr>
      <w:tr w:rsidR="00F024EB" w:rsidTr="00A07853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53" w:rsidRPr="00C93F9C" w:rsidRDefault="00A07853" w:rsidP="00A07853"/>
          <w:p w:rsidR="00A07853" w:rsidRPr="00C93F9C" w:rsidRDefault="00A07853" w:rsidP="00A07853"/>
        </w:tc>
      </w:tr>
      <w:tr w:rsidR="00F024EB" w:rsidTr="00A07853">
        <w:trPr>
          <w:trHeight w:val="1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t>Unterschrift Erziehungsberechtigte</w:t>
            </w:r>
          </w:p>
        </w:tc>
      </w:tr>
    </w:tbl>
    <w:p w:rsidR="00A07853" w:rsidRPr="00C93F9C" w:rsidRDefault="00A07853" w:rsidP="00A07853"/>
    <w:p w:rsidR="00A07853" w:rsidRPr="00C93F9C" w:rsidRDefault="008D748E" w:rsidP="00A07853">
      <w:pPr>
        <w:rPr>
          <w:b/>
        </w:rPr>
      </w:pPr>
      <w:r w:rsidRPr="00C93F9C">
        <w:rPr>
          <w:b/>
        </w:rPr>
        <w:t>Entbindung von der Schweigepflicht</w:t>
      </w:r>
    </w:p>
    <w:p w:rsidR="00A07853" w:rsidRPr="00C93F9C" w:rsidRDefault="008D748E" w:rsidP="00A07853">
      <w:r w:rsidRPr="00C93F9C">
        <w:t>Die Erziehungsberechtigten bezeugen mit ihrer Unterschrift, dass die Beauftragten für So</w:t>
      </w:r>
      <w:r w:rsidRPr="00C93F9C">
        <w:t>n</w:t>
      </w:r>
      <w:r w:rsidRPr="00C93F9C">
        <w:t>derschulung berechtigt sind, alle zur vorliegenden Überprüfung notwendigen Informationen einzuholen. Die Erziehungsberechtigten willigen ein, dass die von den Beauftragten für So</w:t>
      </w:r>
      <w:r w:rsidRPr="00C93F9C">
        <w:t>n</w:t>
      </w:r>
      <w:r w:rsidRPr="00C93F9C">
        <w:t>derschulung kontaktierten Fachpersonen zu diesem Zweck von ihrer Schweigepflicht en</w:t>
      </w:r>
      <w:r w:rsidRPr="00C93F9C">
        <w:t>t</w:t>
      </w:r>
      <w:r w:rsidRPr="00C93F9C">
        <w:t>bunden sind. Die Beauftragten für Sonderschulung können der abklärenden Stelle ergä</w:t>
      </w:r>
      <w:r w:rsidRPr="00C93F9C">
        <w:t>n</w:t>
      </w:r>
      <w:r w:rsidRPr="00C93F9C">
        <w:t>zend Klärungsaufträge erteilen.</w:t>
      </w:r>
    </w:p>
    <w:p w:rsidR="00A07853" w:rsidRPr="00C93F9C" w:rsidRDefault="00A07853" w:rsidP="00A07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F024EB" w:rsidTr="00A0785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t>Ort und Datum:</w:t>
            </w:r>
            <w:r w:rsidRPr="00C93F9C">
              <w:fldChar w:fldCharType="begin"/>
            </w:r>
            <w:r w:rsidRPr="00C93F9C">
              <w:instrText xml:space="preserve">  </w:instrText>
            </w:r>
            <w:r w:rsidRPr="00C93F9C"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rPr>
                <w:rFonts w:eastAsia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93F9C">
              <w:rPr>
                <w:rFonts w:eastAsia="Calibri"/>
              </w:rPr>
              <w:instrText xml:space="preserve"> FORMTEXT </w:instrText>
            </w:r>
            <w:r w:rsidRPr="00C93F9C">
              <w:rPr>
                <w:rFonts w:eastAsia="Calibri"/>
              </w:rPr>
            </w:r>
            <w:r w:rsidRPr="00C93F9C">
              <w:rPr>
                <w:rFonts w:eastAsia="Calibri"/>
              </w:rPr>
              <w:fldChar w:fldCharType="separate"/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="00F20107">
              <w:rPr>
                <w:rFonts w:eastAsia="Calibri"/>
                <w:noProof/>
              </w:rPr>
              <w:t> </w:t>
            </w:r>
            <w:r w:rsidRPr="00C93F9C">
              <w:rPr>
                <w:rFonts w:eastAsia="Calibri"/>
              </w:rPr>
              <w:fldChar w:fldCharType="end"/>
            </w:r>
          </w:p>
        </w:tc>
      </w:tr>
      <w:tr w:rsidR="00F024EB" w:rsidTr="00A0785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</w:tr>
      <w:tr w:rsidR="00F024EB" w:rsidTr="00A0785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853" w:rsidRPr="00C93F9C" w:rsidRDefault="00A07853" w:rsidP="00A07853"/>
          <w:p w:rsidR="00A07853" w:rsidRPr="00C93F9C" w:rsidRDefault="00A07853" w:rsidP="00A07853"/>
        </w:tc>
      </w:tr>
      <w:tr w:rsidR="00F024EB" w:rsidTr="00A07853">
        <w:trPr>
          <w:trHeight w:val="2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A07853" w:rsidP="00A07853"/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853" w:rsidRPr="00C93F9C" w:rsidRDefault="008D748E" w:rsidP="00A07853">
            <w:r w:rsidRPr="00C93F9C">
              <w:t>Unterschrift Erziehungsberechtigte</w:t>
            </w:r>
          </w:p>
        </w:tc>
      </w:tr>
    </w:tbl>
    <w:p w:rsidR="00A07853" w:rsidRPr="00ED03C3" w:rsidRDefault="00865D8A" w:rsidP="00A07853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F20107">
        <w:t>86780</w:t>
      </w:r>
      <w:r>
        <w:fldChar w:fldCharType="end"/>
      </w:r>
      <w:bookmarkEnd w:id="0"/>
    </w:p>
    <w:sectPr w:rsidR="00A07853" w:rsidRPr="00ED03C3" w:rsidSect="00A0785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0C" w:rsidRDefault="00D3220C">
      <w:r>
        <w:separator/>
      </w:r>
    </w:p>
  </w:endnote>
  <w:endnote w:type="continuationSeparator" w:id="0">
    <w:p w:rsidR="00D3220C" w:rsidRDefault="00D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378"/>
    </w:tblGrid>
    <w:tr w:rsidR="00D3220C" w:rsidTr="001F0657">
      <w:tc>
        <w:tcPr>
          <w:tcW w:w="6177" w:type="dxa"/>
          <w:vAlign w:val="center"/>
        </w:tcPr>
        <w:p w:rsidR="00D3220C" w:rsidRPr="00F82120" w:rsidRDefault="00D3220C" w:rsidP="001F0657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Erstantrag/Übertritt Verhalten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913BC0">
            <w:rPr>
              <w:noProof/>
              <w:lang w:eastAsia="de-DE"/>
            </w:rPr>
            <w:instrText>2014-1153</w:instrText>
          </w:r>
          <w:r w:rsidR="00913BC0" w:rsidRPr="00F82120">
            <w:rPr>
              <w:noProof/>
              <w:lang w:eastAsia="de-DE"/>
            </w:rPr>
            <w:instrText xml:space="preserve"> / </w:instrText>
          </w:r>
          <w:r w:rsidR="00913BC0">
            <w:rPr>
              <w:noProof/>
              <w:lang w:eastAsia="de-DE"/>
            </w:rPr>
            <w:instrText>Erstantrag/Übertritt Verhalten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865D8A">
            <w:rPr>
              <w:noProof/>
              <w:lang w:eastAsia="de-DE"/>
            </w:rPr>
            <w:t>2014-1153</w:t>
          </w:r>
          <w:r w:rsidR="00865D8A" w:rsidRPr="00F82120">
            <w:rPr>
              <w:noProof/>
              <w:lang w:eastAsia="de-DE"/>
            </w:rPr>
            <w:t xml:space="preserve"> / </w:t>
          </w:r>
          <w:r w:rsidR="00865D8A">
            <w:rPr>
              <w:noProof/>
              <w:lang w:eastAsia="de-DE"/>
            </w:rPr>
            <w:t>Erstantrag/Übertritt Verhalten</w:t>
          </w:r>
          <w:r w:rsidRPr="00F82120">
            <w:fldChar w:fldCharType="end"/>
          </w:r>
        </w:p>
      </w:tc>
      <w:tc>
        <w:tcPr>
          <w:tcW w:w="3378" w:type="dxa"/>
        </w:tcPr>
        <w:p w:rsidR="00D3220C" w:rsidRPr="00F82120" w:rsidRDefault="00D3220C" w:rsidP="001F0657">
          <w:pPr>
            <w:pStyle w:val="Fuzeile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="00913BC0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913BC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865D8A">
            <w:rPr>
              <w:noProof/>
              <w:lang w:eastAsia="de-DE"/>
            </w:rPr>
            <w:t>7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913BC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 w:rsidR="00865D8A">
            <w:rPr>
              <w:noProof/>
              <w:lang w:eastAsia="de-DE"/>
            </w:rPr>
            <w:t>7</w:t>
          </w:r>
          <w:r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</w:p>
      </w:tc>
    </w:tr>
  </w:tbl>
  <w:p w:rsidR="00D3220C" w:rsidRPr="004A58D6" w:rsidRDefault="00D3220C" w:rsidP="004A58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378"/>
    </w:tblGrid>
    <w:tr w:rsidR="00D3220C" w:rsidTr="00A07853">
      <w:tc>
        <w:tcPr>
          <w:tcW w:w="6177" w:type="dxa"/>
          <w:vAlign w:val="center"/>
        </w:tcPr>
        <w:p w:rsidR="00D3220C" w:rsidRPr="00F82120" w:rsidRDefault="00D3220C" w:rsidP="00A07853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Erstantrag/Übertritt Verhalten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913BC0">
            <w:rPr>
              <w:noProof/>
              <w:lang w:eastAsia="de-DE"/>
            </w:rPr>
            <w:instrText>2014-1153</w:instrText>
          </w:r>
          <w:r w:rsidR="00913BC0" w:rsidRPr="00F82120">
            <w:rPr>
              <w:noProof/>
              <w:lang w:eastAsia="de-DE"/>
            </w:rPr>
            <w:instrText xml:space="preserve"> / </w:instrText>
          </w:r>
          <w:r w:rsidR="00913BC0">
            <w:rPr>
              <w:noProof/>
              <w:lang w:eastAsia="de-DE"/>
            </w:rPr>
            <w:instrText>Erstantrag/Übertritt Verhalten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865D8A">
            <w:rPr>
              <w:noProof/>
              <w:lang w:eastAsia="de-DE"/>
            </w:rPr>
            <w:t>2014-1153</w:t>
          </w:r>
          <w:r w:rsidR="00865D8A" w:rsidRPr="00F82120">
            <w:rPr>
              <w:noProof/>
              <w:lang w:eastAsia="de-DE"/>
            </w:rPr>
            <w:t xml:space="preserve"> / </w:t>
          </w:r>
          <w:r w:rsidR="00865D8A">
            <w:rPr>
              <w:noProof/>
              <w:lang w:eastAsia="de-DE"/>
            </w:rPr>
            <w:t>Erstantrag/Übertritt Verhalten</w:t>
          </w:r>
          <w:r w:rsidRPr="00F82120">
            <w:fldChar w:fldCharType="end"/>
          </w:r>
        </w:p>
      </w:tc>
      <w:tc>
        <w:tcPr>
          <w:tcW w:w="3378" w:type="dxa"/>
        </w:tcPr>
        <w:p w:rsidR="00D3220C" w:rsidRPr="00F82120" w:rsidRDefault="00D3220C" w:rsidP="008D748E">
          <w:pPr>
            <w:pStyle w:val="Fuzeile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="00913BC0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913BC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865D8A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913BC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 w:rsidR="00865D8A">
            <w:rPr>
              <w:noProof/>
              <w:lang w:eastAsia="de-DE"/>
            </w:rPr>
            <w:t>8</w:t>
          </w:r>
          <w:r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</w:p>
      </w:tc>
    </w:tr>
  </w:tbl>
  <w:p w:rsidR="00D3220C" w:rsidRPr="008E3FFA" w:rsidRDefault="00D3220C" w:rsidP="00A078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378"/>
    </w:tblGrid>
    <w:tr w:rsidR="00D3220C" w:rsidTr="001F0657">
      <w:tc>
        <w:tcPr>
          <w:tcW w:w="6177" w:type="dxa"/>
          <w:vAlign w:val="center"/>
        </w:tcPr>
        <w:p w:rsidR="00D3220C" w:rsidRPr="00F82120" w:rsidRDefault="00D3220C" w:rsidP="001F0657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913BC0">
            <w:rPr>
              <w:lang w:eastAsia="de-DE"/>
            </w:rPr>
            <w:instrText>Erstantrag/Übertritt Verhalten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913BC0">
            <w:rPr>
              <w:noProof/>
              <w:lang w:eastAsia="de-DE"/>
            </w:rPr>
            <w:instrText>2014-1153</w:instrText>
          </w:r>
          <w:r w:rsidR="00913BC0" w:rsidRPr="00F82120">
            <w:rPr>
              <w:noProof/>
              <w:lang w:eastAsia="de-DE"/>
            </w:rPr>
            <w:instrText xml:space="preserve"> / </w:instrText>
          </w:r>
          <w:r w:rsidR="00913BC0">
            <w:rPr>
              <w:noProof/>
              <w:lang w:eastAsia="de-DE"/>
            </w:rPr>
            <w:instrText>Erstantrag/Übertritt Verhalten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865D8A">
            <w:rPr>
              <w:noProof/>
              <w:lang w:eastAsia="de-DE"/>
            </w:rPr>
            <w:t>2014-1153</w:t>
          </w:r>
          <w:r w:rsidR="00865D8A" w:rsidRPr="00F82120">
            <w:rPr>
              <w:noProof/>
              <w:lang w:eastAsia="de-DE"/>
            </w:rPr>
            <w:t xml:space="preserve"> / </w:t>
          </w:r>
          <w:r w:rsidR="00865D8A">
            <w:rPr>
              <w:noProof/>
              <w:lang w:eastAsia="de-DE"/>
            </w:rPr>
            <w:t>Erstantrag/Übertritt Verhalten</w:t>
          </w:r>
          <w:r w:rsidRPr="00F82120">
            <w:fldChar w:fldCharType="end"/>
          </w:r>
        </w:p>
      </w:tc>
      <w:tc>
        <w:tcPr>
          <w:tcW w:w="3378" w:type="dxa"/>
        </w:tcPr>
        <w:p w:rsidR="00D3220C" w:rsidRPr="00F82120" w:rsidRDefault="00D3220C" w:rsidP="001F0657">
          <w:pPr>
            <w:pStyle w:val="Fuzeile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="00913BC0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913BC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865D8A">
            <w:rPr>
              <w:noProof/>
              <w:lang w:eastAsia="de-DE"/>
            </w:rPr>
            <w:t>8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913BC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 w:rsidR="00865D8A">
            <w:rPr>
              <w:noProof/>
              <w:lang w:eastAsia="de-DE"/>
            </w:rPr>
            <w:t>8</w:t>
          </w:r>
          <w:r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</w:p>
      </w:tc>
    </w:tr>
  </w:tbl>
  <w:p w:rsidR="00D3220C" w:rsidRPr="004A58D6" w:rsidRDefault="00D3220C" w:rsidP="004A58D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0C" w:rsidRPr="00865D8A" w:rsidRDefault="00D3220C">
    <w:r>
      <w:fldChar w:fldCharType="begin"/>
    </w:r>
    <w:r w:rsidRPr="00865D8A">
      <w:instrText xml:space="preserve"> if </w:instrText>
    </w:r>
    <w:r>
      <w:fldChar w:fldCharType="begin"/>
    </w:r>
    <w:r w:rsidRPr="00865D8A">
      <w:instrText xml:space="preserve"> DOCPROPERTY "Outputprofile.Internal.Draft"\*CHARFORMAT \&lt;OawJumpToField value=0/&gt;</w:instrText>
    </w:r>
    <w:r>
      <w:fldChar w:fldCharType="separate"/>
    </w:r>
    <w:r w:rsidR="00913BC0">
      <w:rPr>
        <w:b/>
        <w:bCs/>
        <w:lang w:val="de-DE"/>
      </w:rPr>
      <w:instrText>Fehler! Unbekannter Name für Dokument-Eigenschaft.</w:instrText>
    </w:r>
    <w:r>
      <w:fldChar w:fldCharType="end"/>
    </w:r>
    <w:r w:rsidRPr="00865D8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65D8A">
      <w:rPr>
        <w:noProof/>
      </w:rPr>
      <w:instrText>20.02.2019, 13:46:03</w:instrText>
    </w:r>
    <w:r>
      <w:fldChar w:fldCharType="end"/>
    </w:r>
    <w:r w:rsidRPr="00865D8A">
      <w:instrText xml:space="preserve">, </w:instrText>
    </w:r>
    <w:r>
      <w:fldChar w:fldCharType="begin"/>
    </w:r>
    <w:r w:rsidRPr="00865D8A">
      <w:instrText xml:space="preserve"> FILENAME  \p  \* MERGEFORMAT </w:instrText>
    </w:r>
    <w:r>
      <w:fldChar w:fldCharType="separate"/>
    </w:r>
    <w:r w:rsidR="00913BC0" w:rsidRPr="00865D8A">
      <w:rPr>
        <w:noProof/>
      </w:rPr>
      <w:instrText>\\kt\shares\KTHOMES\EEnz\Eigene Dokumente\CMIAXIOMA\a94fa2a1131249bb8d17e5087b9cd5b2\ErstantragÜbertritt Verhalten August 2018.docx</w:instrText>
    </w:r>
    <w:r>
      <w:fldChar w:fldCharType="end"/>
    </w:r>
    <w:r w:rsidRPr="00865D8A">
      <w:instrText>" \&lt;OawJumpToField value=0/&gt;</w:instrText>
    </w:r>
    <w:r>
      <w:fldChar w:fldCharType="separate"/>
    </w:r>
    <w:r w:rsidR="00865D8A">
      <w:rPr>
        <w:noProof/>
      </w:rPr>
      <w:t>20.02.2019, 13:46:03</w:t>
    </w:r>
    <w:r w:rsidR="00865D8A" w:rsidRPr="00865D8A">
      <w:rPr>
        <w:noProof/>
      </w:rPr>
      <w:t>, \\kt\shares\KTHOMES\EEnz\Eigene Dokumente\CMIAXIOMA\a94fa2a1131249bb8d17e5087b9cd5b2\ErstantragÜbertritt Verhalten August 2018.docx</w:t>
    </w:r>
    <w:r>
      <w:fldChar w:fldCharType="end"/>
    </w:r>
    <w:r>
      <w:fldChar w:fldCharType="begin"/>
    </w:r>
    <w:r w:rsidRPr="00865D8A">
      <w:instrText xml:space="preserve"> if </w:instrText>
    </w:r>
    <w:r>
      <w:fldChar w:fldCharType="begin"/>
    </w:r>
    <w:r w:rsidRPr="00865D8A">
      <w:instrText xml:space="preserve"> DOCPROPERTY "Outputprofile.Internal.Original"\*CHARFORMAT \&lt;OawJumpToField value=0/&gt;</w:instrText>
    </w:r>
    <w:r>
      <w:fldChar w:fldCharType="separate"/>
    </w:r>
    <w:r w:rsidR="00913BC0">
      <w:rPr>
        <w:b/>
        <w:bCs/>
        <w:lang w:val="de-DE"/>
      </w:rPr>
      <w:instrText>Fehler! Unbekannter Name für Dokument-Eigenschaft.</w:instrText>
    </w:r>
    <w:r>
      <w:fldChar w:fldCharType="end"/>
    </w:r>
    <w:r w:rsidRPr="00865D8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65D8A">
      <w:rPr>
        <w:noProof/>
      </w:rPr>
      <w:instrText>20.02.2019</w:instrText>
    </w:r>
    <w:r>
      <w:fldChar w:fldCharType="end"/>
    </w:r>
    <w:r w:rsidRPr="00865D8A">
      <w:instrText xml:space="preserve">, </w:instrText>
    </w:r>
    <w:r>
      <w:fldChar w:fldCharType="begin"/>
    </w:r>
    <w:r w:rsidRPr="00865D8A">
      <w:instrText xml:space="preserve"> FILENAME  \p  \* MERGEFORMAT </w:instrText>
    </w:r>
    <w:r>
      <w:fldChar w:fldCharType="separate"/>
    </w:r>
    <w:r w:rsidR="00913BC0" w:rsidRPr="00865D8A">
      <w:rPr>
        <w:noProof/>
      </w:rPr>
      <w:instrText>\\kt\shares\KTHOMES\EEnz\Eigene Dokumente\CMIAXIOMA\a94fa2a1131249bb8d17e5087b9cd5b2\ErstantragÜbertritt Verhalten August 2018.docx</w:instrText>
    </w:r>
    <w:r>
      <w:fldChar w:fldCharType="end"/>
    </w:r>
    <w:r w:rsidRPr="00865D8A">
      <w:instrText>" \&lt;OawJumpToField value=0/&gt;</w:instrText>
    </w:r>
    <w:r>
      <w:fldChar w:fldCharType="separate"/>
    </w:r>
    <w:r w:rsidR="00865D8A">
      <w:rPr>
        <w:noProof/>
      </w:rPr>
      <w:t>20.02.2019</w:t>
    </w:r>
    <w:r w:rsidR="00865D8A" w:rsidRPr="00865D8A">
      <w:rPr>
        <w:noProof/>
      </w:rPr>
      <w:t>, \\kt\shares\KTHOMES\EEnz\Eigene Dokumente\CMIAXIOMA\a94fa2a1131249bb8d17e5087b9cd5b2\ErstantragÜbertritt Verhalten August 2018.docx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0C" w:rsidRDefault="00D3220C">
      <w:r>
        <w:separator/>
      </w:r>
    </w:p>
  </w:footnote>
  <w:footnote w:type="continuationSeparator" w:id="0">
    <w:p w:rsidR="00D3220C" w:rsidRDefault="00D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0C" w:rsidRPr="006F509A" w:rsidRDefault="00D3220C">
    <w:pPr>
      <w:pStyle w:val="Kopfzeile"/>
      <w:rPr>
        <w:rFonts w:ascii="Arial Black" w:hAnsi="Arial Black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3682365</wp:posOffset>
              </wp:positionH>
              <wp:positionV relativeFrom="paragraph">
                <wp:posOffset>152400</wp:posOffset>
              </wp:positionV>
              <wp:extent cx="2638425" cy="523875"/>
              <wp:effectExtent l="0" t="0" r="9525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20C" w:rsidRPr="00B26FF8" w:rsidRDefault="00D3220C">
                          <w:r w:rsidRPr="00B26FF8">
                            <w:t>Bis spätestens 31. Januar einreichen!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5pt;margin-top:12pt;width:207.7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" stroked="f">
              <v:textbox>
                <w:txbxContent>
                  <w:p w:rsidR="00D3220C" w:rsidRPr="00B26FF8" w:rsidRDefault="00D3220C">
                    <w:r w:rsidRPr="00B26FF8">
                      <w:t>Bis spätestens 31. Januar einreichen!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619500" cy="1009650"/>
          <wp:effectExtent l="0" t="0" r="0" b="0"/>
          <wp:docPr id="2" name="Bild 1" descr="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0C" w:rsidRPr="006F509A" w:rsidRDefault="00D3220C" w:rsidP="00A07853">
    <w:pPr>
      <w:pStyle w:val="Kopfzeile"/>
      <w:rPr>
        <w:rFonts w:ascii="Arial Black" w:hAnsi="Arial Black"/>
        <w:szCs w:val="16"/>
      </w:rPr>
    </w:pPr>
    <w:r>
      <w:rPr>
        <w:noProof/>
      </w:rPr>
      <w:drawing>
        <wp:inline distT="0" distB="0" distL="0" distR="0">
          <wp:extent cx="3619500" cy="1009650"/>
          <wp:effectExtent l="0" t="0" r="0" b="0"/>
          <wp:docPr id="4" name="Bild 1" descr="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20C" w:rsidRPr="00A51772" w:rsidRDefault="00D3220C" w:rsidP="00A0785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0C" w:rsidRDefault="00D3220C">
    <w:pPr>
      <w:spacing w:line="20" w:lineRule="exact"/>
      <w:rPr>
        <w:sz w:val="2"/>
        <w:szCs w:val="2"/>
      </w:rPr>
    </w:pPr>
  </w:p>
  <w:p w:rsidR="00D3220C" w:rsidRPr="00473DA5" w:rsidRDefault="00D3220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36F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0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AE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A2C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FA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4C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F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40D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4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AE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FCC"/>
    <w:multiLevelType w:val="hybridMultilevel"/>
    <w:tmpl w:val="2FBA81F4"/>
    <w:lvl w:ilvl="0" w:tplc="3B5CC3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3E7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CB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C3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E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01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5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F154551"/>
    <w:multiLevelType w:val="hybridMultilevel"/>
    <w:tmpl w:val="14A44118"/>
    <w:lvl w:ilvl="0" w:tplc="B1CEA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CD402" w:tentative="1">
      <w:start w:val="1"/>
      <w:numFmt w:val="lowerLetter"/>
      <w:lvlText w:val="%2."/>
      <w:lvlJc w:val="left"/>
      <w:pPr>
        <w:ind w:left="1440" w:hanging="360"/>
      </w:pPr>
    </w:lvl>
    <w:lvl w:ilvl="2" w:tplc="F96643D8" w:tentative="1">
      <w:start w:val="1"/>
      <w:numFmt w:val="lowerRoman"/>
      <w:lvlText w:val="%3."/>
      <w:lvlJc w:val="right"/>
      <w:pPr>
        <w:ind w:left="2160" w:hanging="180"/>
      </w:pPr>
    </w:lvl>
    <w:lvl w:ilvl="3" w:tplc="06567F9C" w:tentative="1">
      <w:start w:val="1"/>
      <w:numFmt w:val="decimal"/>
      <w:lvlText w:val="%4."/>
      <w:lvlJc w:val="left"/>
      <w:pPr>
        <w:ind w:left="2880" w:hanging="360"/>
      </w:pPr>
    </w:lvl>
    <w:lvl w:ilvl="4" w:tplc="0D2CC01E" w:tentative="1">
      <w:start w:val="1"/>
      <w:numFmt w:val="lowerLetter"/>
      <w:lvlText w:val="%5."/>
      <w:lvlJc w:val="left"/>
      <w:pPr>
        <w:ind w:left="3600" w:hanging="360"/>
      </w:pPr>
    </w:lvl>
    <w:lvl w:ilvl="5" w:tplc="CEBC77F2" w:tentative="1">
      <w:start w:val="1"/>
      <w:numFmt w:val="lowerRoman"/>
      <w:lvlText w:val="%6."/>
      <w:lvlJc w:val="right"/>
      <w:pPr>
        <w:ind w:left="4320" w:hanging="180"/>
      </w:pPr>
    </w:lvl>
    <w:lvl w:ilvl="6" w:tplc="03BC93F2" w:tentative="1">
      <w:start w:val="1"/>
      <w:numFmt w:val="decimal"/>
      <w:lvlText w:val="%7."/>
      <w:lvlJc w:val="left"/>
      <w:pPr>
        <w:ind w:left="5040" w:hanging="360"/>
      </w:pPr>
    </w:lvl>
    <w:lvl w:ilvl="7" w:tplc="41D04BA0" w:tentative="1">
      <w:start w:val="1"/>
      <w:numFmt w:val="lowerLetter"/>
      <w:lvlText w:val="%8."/>
      <w:lvlJc w:val="left"/>
      <w:pPr>
        <w:ind w:left="5760" w:hanging="360"/>
      </w:pPr>
    </w:lvl>
    <w:lvl w:ilvl="8" w:tplc="BD0CF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A39B5"/>
    <w:multiLevelType w:val="multilevel"/>
    <w:tmpl w:val="AACAA7E2"/>
    <w:lvl w:ilvl="0">
      <w:start w:val="1"/>
      <w:numFmt w:val="decimal"/>
      <w:pStyle w:val="ListWithNumber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8C1B6A"/>
    <w:multiLevelType w:val="multilevel"/>
    <w:tmpl w:val="AD5E86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75109E"/>
    <w:multiLevelType w:val="multilevel"/>
    <w:tmpl w:val="1DDAB2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59531E61"/>
    <w:multiLevelType w:val="hybridMultilevel"/>
    <w:tmpl w:val="2C82FC7E"/>
    <w:lvl w:ilvl="0" w:tplc="0A666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238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D4AC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DC32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4A35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2017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FA6B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208C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94E7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Tg6FxdY805lQgsRWR/V20Ks9Mf4ZPAZdY1srorx+LnYX83gQZVGL1oOwIvEcXzGp71APCmIbHjm5gOBH1jXCg==" w:salt="dNayNcK6Glr4caV/lgl6G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0. September 2016"/>
    <w:docVar w:name="Date.Format.Long.dateValue" w:val="42633"/>
    <w:docVar w:name="DocumentDate" w:val="20. September 2016"/>
    <w:docVar w:name="DocumentDate.dateValue" w:val="42633"/>
    <w:docVar w:name="MetaTool_officeatwork" w:val="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"/>
    <w:docVar w:name="OawAttachedTemplate" w:val="Briefkopf DVS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2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183972717842&quot;&gt;&lt;Field Name=&quot;IDName&quot; Value=&quot;BKD, Dienststelle Volksschulbildung_SBII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Schulbetrieb II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1839727178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&quot; UserInformation=&quot;Data from SAP&quot; Interface=&quot;-1&quot;&gt;&lt;Field Name=&quot;Dokumenttitel&quot; Value=&quot;Erstantrag/Übertritt Verhalten&quot;/&gt;&lt;Field Name=&quot;Dokumentdatum&quot; Value=&quot;20. September 2016&quot;/&gt;&lt;Field Name=&quot;Dokumentbetreff&quot; Value=&quot;SB II: Formulare Sonderschulung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Erstantrag/Übertritt Verhalten&quot;/&gt;&lt;Field Name=&quot;Dok_Lfnr&quot; Value=&quot;86780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0. September 2016&quot;/&gt;&lt;Field Name=&quot;Dok_DatumMM&quot; Value=&quot;20.09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Formulare Sonderschulung&quot;/&gt;&lt;Field Name=&quot;G_BeginnMMMM&quot; Value=&quot;28. November 2011&quot;/&gt;&lt;Field Name=&quot;G_BeginnMM&quot; Value=&quot;28.11.2011&quot;/&gt;&lt;Field Name=&quot;G_Bemerkung&quot; Value=&quot;GsAdr 2011119&quot;/&gt;&lt;Field Name=&quot;G_Eigner&quot; Value=&quot;DVS Schulbetrieb II&quot;/&gt;&lt;Field Name=&quot;G_Laufnummer&quot; Value=&quot;2014-1153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ENZ&quot;/&gt;&lt;Field Name=&quot;G_SachbearbeiterVornameName&quot; Value=&quot;Evelyne Enz&quot;/&gt;&lt;Field Name=&quot;G_Registraturplan&quot; Value=&quot;2.7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Recipient&gt;&lt;UID&gt;201609201115113610276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DeliveryOption3/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Ort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024EB"/>
    <w:rsid w:val="000620FD"/>
    <w:rsid w:val="000F6D98"/>
    <w:rsid w:val="00137F4A"/>
    <w:rsid w:val="00177FE6"/>
    <w:rsid w:val="001C735C"/>
    <w:rsid w:val="001F0657"/>
    <w:rsid w:val="001F4999"/>
    <w:rsid w:val="00267328"/>
    <w:rsid w:val="00272782"/>
    <w:rsid w:val="002B2D89"/>
    <w:rsid w:val="002B69F2"/>
    <w:rsid w:val="002F7D36"/>
    <w:rsid w:val="00345CFA"/>
    <w:rsid w:val="003849C9"/>
    <w:rsid w:val="004648EB"/>
    <w:rsid w:val="004A58D6"/>
    <w:rsid w:val="004E6228"/>
    <w:rsid w:val="00532488"/>
    <w:rsid w:val="00582AD9"/>
    <w:rsid w:val="00680F0A"/>
    <w:rsid w:val="0071389B"/>
    <w:rsid w:val="00720125"/>
    <w:rsid w:val="007D307C"/>
    <w:rsid w:val="00801F9F"/>
    <w:rsid w:val="00865D8A"/>
    <w:rsid w:val="008D748E"/>
    <w:rsid w:val="00913BC0"/>
    <w:rsid w:val="009537E3"/>
    <w:rsid w:val="009B578B"/>
    <w:rsid w:val="00A07853"/>
    <w:rsid w:val="00A3260A"/>
    <w:rsid w:val="00AD0B63"/>
    <w:rsid w:val="00AF21E8"/>
    <w:rsid w:val="00B46029"/>
    <w:rsid w:val="00BE6A7A"/>
    <w:rsid w:val="00C143CA"/>
    <w:rsid w:val="00C26421"/>
    <w:rsid w:val="00CA3AA7"/>
    <w:rsid w:val="00CE0CF3"/>
    <w:rsid w:val="00D12392"/>
    <w:rsid w:val="00D3220C"/>
    <w:rsid w:val="00D9743A"/>
    <w:rsid w:val="00ED3FEB"/>
    <w:rsid w:val="00F024EB"/>
    <w:rsid w:val="00F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Datum">
    <w:name w:val="Date"/>
    <w:basedOn w:val="Standard"/>
    <w:next w:val="Standard"/>
    <w:link w:val="DatumZchn"/>
    <w:unhideWhenUsed/>
    <w:rsid w:val="006276FA"/>
  </w:style>
  <w:style w:type="character" w:customStyle="1" w:styleId="DatumZchn">
    <w:name w:val="Datum Zchn"/>
    <w:basedOn w:val="Absatz-Standardschriftart"/>
    <w:link w:val="Datum"/>
    <w:rsid w:val="006276FA"/>
    <w:rPr>
      <w:lang w:val="de-CH"/>
    </w:rPr>
  </w:style>
  <w:style w:type="paragraph" w:customStyle="1" w:styleId="berschriftA">
    <w:name w:val="ÜberschriftA"/>
    <w:basedOn w:val="Standard"/>
    <w:rsid w:val="00080D0B"/>
    <w:pPr>
      <w:tabs>
        <w:tab w:val="left" w:pos="567"/>
      </w:tabs>
    </w:pPr>
    <w:rPr>
      <w:rFonts w:cs="Arial"/>
      <w:b/>
      <w:sz w:val="24"/>
    </w:rPr>
  </w:style>
  <w:style w:type="paragraph" w:styleId="StandardWeb">
    <w:name w:val="Normal (Web)"/>
    <w:basedOn w:val="Standard"/>
    <w:rsid w:val="00080D0B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  <w:style w:type="character" w:styleId="BesuchterHyperlink">
    <w:name w:val="FollowedHyperlink"/>
    <w:rsid w:val="00080D0B"/>
    <w:rPr>
      <w:color w:val="606420"/>
      <w:u w:val="single"/>
    </w:rPr>
  </w:style>
  <w:style w:type="character" w:styleId="Platzhaltertext">
    <w:name w:val="Placeholder Text"/>
    <w:uiPriority w:val="99"/>
    <w:semiHidden/>
    <w:rsid w:val="00080D0B"/>
    <w:rPr>
      <w:color w:val="808080"/>
    </w:rPr>
  </w:style>
  <w:style w:type="paragraph" w:customStyle="1" w:styleId="text">
    <w:name w:val="text"/>
    <w:basedOn w:val="Standard"/>
    <w:rsid w:val="00080D0B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Datum">
    <w:name w:val="Date"/>
    <w:basedOn w:val="Standard"/>
    <w:next w:val="Standard"/>
    <w:link w:val="DatumZchn"/>
    <w:unhideWhenUsed/>
    <w:rsid w:val="006276FA"/>
  </w:style>
  <w:style w:type="character" w:customStyle="1" w:styleId="DatumZchn">
    <w:name w:val="Datum Zchn"/>
    <w:basedOn w:val="Absatz-Standardschriftart"/>
    <w:link w:val="Datum"/>
    <w:rsid w:val="006276FA"/>
    <w:rPr>
      <w:lang w:val="de-CH"/>
    </w:rPr>
  </w:style>
  <w:style w:type="paragraph" w:customStyle="1" w:styleId="berschriftA">
    <w:name w:val="ÜberschriftA"/>
    <w:basedOn w:val="Standard"/>
    <w:rsid w:val="00080D0B"/>
    <w:pPr>
      <w:tabs>
        <w:tab w:val="left" w:pos="567"/>
      </w:tabs>
    </w:pPr>
    <w:rPr>
      <w:rFonts w:cs="Arial"/>
      <w:b/>
      <w:sz w:val="24"/>
    </w:rPr>
  </w:style>
  <w:style w:type="paragraph" w:styleId="StandardWeb">
    <w:name w:val="Normal (Web)"/>
    <w:basedOn w:val="Standard"/>
    <w:rsid w:val="00080D0B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  <w:style w:type="character" w:styleId="BesuchterHyperlink">
    <w:name w:val="FollowedHyperlink"/>
    <w:rsid w:val="00080D0B"/>
    <w:rPr>
      <w:color w:val="606420"/>
      <w:u w:val="single"/>
    </w:rPr>
  </w:style>
  <w:style w:type="character" w:styleId="Platzhaltertext">
    <w:name w:val="Placeholder Text"/>
    <w:uiPriority w:val="99"/>
    <w:semiHidden/>
    <w:rsid w:val="00080D0B"/>
    <w:rPr>
      <w:color w:val="808080"/>
    </w:rPr>
  </w:style>
  <w:style w:type="paragraph" w:customStyle="1" w:styleId="text">
    <w:name w:val="text"/>
    <w:basedOn w:val="Standard"/>
    <w:rsid w:val="00080D0B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eNq1kc0KgkAQgF9FvKgQWXcVQgmE1KhuEbHZVJK7a+Ns0LN16JF6hexn61BEl24Ls9/HfMz5ePL6ErkqWR14oapJ8kjmioOgIcoKkA7GhOEaKGUcfHNMvKdoI7Edi4IKVtamMYadApFDqvgC0Dc7ZqClwXSasJoAtcy27rjVMixtsJzZzHM14YVSLJuBFA2coZ2JTFGlyHZamRhBDsUeIkbMdm7Y63fz/rj/r11hEi8bbzuS2/lgJfA9rPs17MFfy7Ti72Xu83gXgC6mpg==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B0ACEE4-7398-44C3-AE3C-9754A576773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6D60CB5-E817-4569-B313-A458EDF8D08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C694EA1-F214-4F9E-8A80-1406B2CA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8</Pages>
  <Words>1509</Words>
  <Characters>9507</Characters>
  <Application>Microsoft Office Word</Application>
  <DocSecurity>0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für Massnahmen der Sonderschulung (Erstantrag/Übertritt); Verhalten</vt:lpstr>
      <vt:lpstr>Organisation</vt:lpstr>
    </vt:vector>
  </TitlesOfParts>
  <Manager>Evelyne Enz</Manager>
  <Company>Bildungs- und Kulturdepartement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Massnahmen der Sonderschulung (Erstantrag/Übertritt); Verhalten</dc:title>
  <dc:subject>Antrag Sonderschulmassnahmen Verhalten</dc:subject>
  <dc:creator>Evelyne Enz</dc:creator>
  <cp:lastModifiedBy>Alessandra Bara</cp:lastModifiedBy>
  <cp:revision>2</cp:revision>
  <cp:lastPrinted>2019-02-12T14:03:00Z</cp:lastPrinted>
  <dcterms:created xsi:type="dcterms:W3CDTF">2019-02-20T12:47:00Z</dcterms:created>
  <dcterms:modified xsi:type="dcterms:W3CDTF">2019-02-20T12:47:00Z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Titel">
    <vt:lpwstr>Erstantrag/Übertritt Verhalten</vt:lpwstr>
  </property>
  <property fmtid="{D5CDD505-2E9C-101B-9397-08002B2CF9AE}" pid="4" name="CMIdata.G_Laufnummer">
    <vt:lpwstr>2014-1153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041 228 54 86</vt:lpwstr>
  </property>
  <property fmtid="{D5CDD505-2E9C-101B-9397-08002B2CF9AE}" pid="10" name="Contactperson.Name">
    <vt:lpwstr>Evelyne Enz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awDisplayName">
    <vt:lpwstr>Briefkopf DVS hoch</vt:lpwstr>
  </property>
  <property fmtid="{D5CDD505-2E9C-101B-9397-08002B2CF9AE}" pid="16" name="oawID">
    <vt:lpwstr/>
  </property>
  <property fmtid="{D5CDD505-2E9C-101B-9397-08002B2CF9AE}" pid="17" name="oawInfo">
    <vt:lpwstr/>
  </property>
  <property fmtid="{D5CDD505-2E9C-101B-9397-08002B2CF9AE}" pid="18" name="Organisation.AddressB1">
    <vt:lpwstr>Dienststelle Volksschulbildung</vt:lpwstr>
  </property>
  <property fmtid="{D5CDD505-2E9C-101B-9397-08002B2CF9AE}" pid="19" name="Organisation.AddressB2">
    <vt:lpwstr>Schulbetrieb II</vt:lpwstr>
  </property>
  <property fmtid="{D5CDD505-2E9C-101B-9397-08002B2CF9AE}" pid="20" name="Organisation.Departement">
    <vt:lpwstr>Bildungs- und Kulturdepartement</vt:lpwstr>
  </property>
  <property fmtid="{D5CDD505-2E9C-101B-9397-08002B2CF9AE}" pid="21" name="Outputprofile.External">
    <vt:lpwstr/>
  </property>
  <property fmtid="{D5CDD505-2E9C-101B-9397-08002B2CF9AE}" pid="22" name="Outputprofile.ExternalSignature">
    <vt:lpwstr/>
  </property>
  <property fmtid="{D5CDD505-2E9C-101B-9397-08002B2CF9AE}" pid="23" name="Outputprofile.Internal">
    <vt:lpwstr/>
  </property>
  <property fmtid="{D5CDD505-2E9C-101B-9397-08002B2CF9AE}" pid="24" name="OutputStatus">
    <vt:lpwstr>OutputStatus</vt:lpwstr>
  </property>
  <property fmtid="{D5CDD505-2E9C-101B-9397-08002B2CF9AE}" pid="25" name="StmAuthor.Initials">
    <vt:lpwstr>ee</vt:lpwstr>
  </property>
  <property fmtid="{D5CDD505-2E9C-101B-9397-08002B2CF9AE}" pid="26" name="StmCMIdata.Dok_Lfnr">
    <vt:lpwstr>86780</vt:lpwstr>
  </property>
  <property fmtid="{D5CDD505-2E9C-101B-9397-08002B2CF9AE}" pid="27" name="Toolbar.Email">
    <vt:lpwstr>Toolbar.Email</vt:lpwstr>
  </property>
  <property fmtid="{D5CDD505-2E9C-101B-9397-08002B2CF9AE}" pid="28" name="Viacar.PIN">
    <vt:lpwstr> </vt:lpwstr>
  </property>
</Properties>
</file>