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ayout w:type="fixed"/>
        <w:tblLook w:val="04A0" w:firstRow="1" w:lastRow="0" w:firstColumn="1" w:lastColumn="0" w:noHBand="0" w:noVBand="1"/>
      </w:tblPr>
      <w:tblGrid>
        <w:gridCol w:w="6204"/>
        <w:gridCol w:w="3402"/>
      </w:tblGrid>
      <w:tr w:rsidR="006A1377" w:rsidTr="00FD6CE6">
        <w:trPr>
          <w:trHeight w:val="283"/>
        </w:trPr>
        <w:tc>
          <w:tcPr>
            <w:tcW w:w="6204" w:type="dxa"/>
            <w:tcBorders>
              <w:right w:val="nil"/>
            </w:tcBorders>
            <w:shd w:val="clear" w:color="auto" w:fill="808080"/>
          </w:tcPr>
          <w:p w:rsidR="00FD6CE6" w:rsidRDefault="0096631E" w:rsidP="00FD6CE6">
            <w:pPr>
              <w:rPr>
                <w:rFonts w:ascii="Arial Black" w:hAnsi="Arial Black"/>
                <w:color w:val="FFFFFF"/>
                <w:sz w:val="24"/>
                <w:szCs w:val="24"/>
              </w:rPr>
            </w:pPr>
            <w:r>
              <w:rPr>
                <w:rFonts w:ascii="Arial Black" w:hAnsi="Arial Black"/>
                <w:color w:val="FFFFFF"/>
                <w:sz w:val="24"/>
                <w:szCs w:val="24"/>
              </w:rPr>
              <w:t>A</w:t>
            </w:r>
            <w:r w:rsidRPr="00FA2D55">
              <w:rPr>
                <w:rFonts w:ascii="Arial Black" w:hAnsi="Arial Black"/>
                <w:color w:val="FFFFFF"/>
                <w:sz w:val="24"/>
                <w:szCs w:val="24"/>
              </w:rPr>
              <w:t xml:space="preserve">ntrag für Massnahmen der Sonderschulung </w:t>
            </w:r>
          </w:p>
          <w:p w:rsidR="00FD6CE6" w:rsidRDefault="0096631E" w:rsidP="00FD6CE6">
            <w:pPr>
              <w:rPr>
                <w:rFonts w:ascii="Arial Black" w:hAnsi="Arial Black"/>
                <w:color w:val="FFFFFF"/>
                <w:sz w:val="24"/>
                <w:szCs w:val="24"/>
              </w:rPr>
            </w:pPr>
            <w:r w:rsidRPr="00FA2D55">
              <w:rPr>
                <w:rFonts w:ascii="Arial Black" w:hAnsi="Arial Black"/>
                <w:color w:val="FFFFFF"/>
                <w:sz w:val="24"/>
                <w:szCs w:val="24"/>
              </w:rPr>
              <w:t>(Erstantrag / Übertritt)</w:t>
            </w:r>
          </w:p>
        </w:tc>
        <w:tc>
          <w:tcPr>
            <w:tcW w:w="3402" w:type="dxa"/>
            <w:tcBorders>
              <w:left w:val="nil"/>
            </w:tcBorders>
            <w:shd w:val="clear" w:color="auto" w:fill="808080"/>
            <w:vAlign w:val="center"/>
          </w:tcPr>
          <w:p w:rsidR="00FD6CE6" w:rsidRPr="00FA2D55" w:rsidRDefault="0096631E" w:rsidP="00FD6CE6">
            <w:pPr>
              <w:rPr>
                <w:rFonts w:ascii="Arial Black" w:hAnsi="Arial Black"/>
                <w:color w:val="FFFFFF"/>
                <w:sz w:val="24"/>
                <w:szCs w:val="24"/>
              </w:rPr>
            </w:pPr>
            <w:r w:rsidRPr="00840BCB">
              <w:rPr>
                <w:rFonts w:ascii="Arial Black" w:hAnsi="Arial Black"/>
                <w:color w:val="FFFFFF"/>
                <w:sz w:val="18"/>
                <w:szCs w:val="24"/>
              </w:rPr>
              <w:t>geistige Behinderung, Körper-, Sprach- und Sinnesbehinderung</w:t>
            </w:r>
          </w:p>
        </w:tc>
      </w:tr>
    </w:tbl>
    <w:p w:rsidR="00FD6CE6" w:rsidRPr="00E533C2" w:rsidRDefault="00922662" w:rsidP="00FD6CE6">
      <w:pPr>
        <w:rPr>
          <w:sz w:val="16"/>
        </w:rPr>
      </w:pPr>
    </w:p>
    <w:p w:rsidR="00FD6CE6" w:rsidRPr="00055699" w:rsidRDefault="0096631E" w:rsidP="00FD6CE6">
      <w:pPr>
        <w:rPr>
          <w:rStyle w:val="Platzhaltertext"/>
          <w:color w:val="C00000"/>
        </w:rPr>
      </w:pPr>
      <w:r>
        <w:rPr>
          <w:rFonts w:ascii="Arial Black" w:hAnsi="Arial Black"/>
          <w:sz w:val="18"/>
          <w:szCs w:val="18"/>
        </w:rPr>
        <w:t>Bereich:</w:t>
      </w:r>
      <w:r w:rsidRPr="006D7A18">
        <w:rPr>
          <w:rFonts w:ascii="Arial Black" w:hAnsi="Arial Black"/>
          <w:sz w:val="29"/>
          <w:szCs w:val="29"/>
        </w:rPr>
        <w:t xml:space="preserve"> </w:t>
      </w:r>
      <w:r w:rsidRPr="006D7A18">
        <w:rPr>
          <w:rFonts w:ascii="Wingdings" w:hAnsi="Wingdings"/>
          <w:b/>
          <w:sz w:val="29"/>
          <w:szCs w:val="29"/>
        </w:rPr>
        <w:sym w:font="Wingdings" w:char="F046"/>
      </w:r>
      <w:r w:rsidRPr="006D7A18">
        <w:rPr>
          <w:rFonts w:ascii="Arial Black" w:hAnsi="Arial Black"/>
          <w:b/>
          <w:sz w:val="18"/>
          <w:szCs w:val="18"/>
        </w:rPr>
        <w:t xml:space="preserve"> </w:t>
      </w:r>
      <w:r w:rsidRPr="006D7A18">
        <w:rPr>
          <w:rFonts w:ascii="Arial Black" w:hAnsi="Arial Black"/>
          <w:b/>
          <w:color w:val="C00000"/>
          <w:sz w:val="18"/>
          <w:szCs w:val="18"/>
        </w:rPr>
        <w:t xml:space="preserve"> </w:t>
      </w:r>
      <w:r>
        <w:rPr>
          <w:rStyle w:val="Platzhaltertext"/>
          <w:rFonts w:ascii="Arial Black" w:hAnsi="Arial Black"/>
          <w:color w:val="C00000"/>
          <w:sz w:val="18"/>
          <w:szCs w:val="18"/>
        </w:rPr>
        <w:fldChar w:fldCharType="begin">
          <w:ffData>
            <w:name w:val="Behinderung"/>
            <w:enabled/>
            <w:calcOnExit w:val="0"/>
            <w:helpText w:type="text" w:val="Bitte wählen Sie die Art der Behinderung aus&#10;"/>
            <w:statusText w:type="text" w:val="Wählen Sie die Art der Behinderung aus  "/>
            <w:ddList>
              <w:listEntry w:val="__________________________________________________"/>
              <w:listEntry w:val="Geistige Behinderung schulbildungsfähig"/>
              <w:listEntry w:val="Geistige Behinderung praktischbildungsfähig"/>
              <w:listEntry w:val="Geistige Behinderung mehrfachbehindert"/>
              <w:listEntry w:val="Körperbehinderung"/>
              <w:listEntry w:val="Hörbehinderung"/>
              <w:listEntry w:val="Sehbehinderung"/>
              <w:listEntry w:val="Sprachbehinderung"/>
            </w:ddList>
          </w:ffData>
        </w:fldChar>
      </w:r>
      <w:bookmarkStart w:id="0" w:name="Behinderung"/>
      <w:r>
        <w:rPr>
          <w:rStyle w:val="Platzhaltertext"/>
          <w:rFonts w:ascii="Arial Black" w:hAnsi="Arial Black"/>
          <w:color w:val="C00000"/>
          <w:sz w:val="18"/>
          <w:szCs w:val="18"/>
        </w:rPr>
        <w:instrText xml:space="preserve"> FORMDROPDOWN </w:instrText>
      </w:r>
      <w:r w:rsidR="00922662">
        <w:rPr>
          <w:rStyle w:val="Platzhaltertext"/>
          <w:rFonts w:ascii="Arial Black" w:hAnsi="Arial Black"/>
          <w:color w:val="C00000"/>
          <w:sz w:val="18"/>
          <w:szCs w:val="18"/>
        </w:rPr>
      </w:r>
      <w:r w:rsidR="00922662">
        <w:rPr>
          <w:rStyle w:val="Platzhaltertext"/>
          <w:rFonts w:ascii="Arial Black" w:hAnsi="Arial Black"/>
          <w:color w:val="C00000"/>
          <w:sz w:val="18"/>
          <w:szCs w:val="18"/>
        </w:rPr>
        <w:fldChar w:fldCharType="separate"/>
      </w:r>
      <w:r>
        <w:rPr>
          <w:rStyle w:val="Platzhaltertext"/>
          <w:rFonts w:ascii="Arial Black" w:hAnsi="Arial Black"/>
          <w:color w:val="C00000"/>
          <w:sz w:val="18"/>
          <w:szCs w:val="18"/>
        </w:rPr>
        <w:fldChar w:fldCharType="end"/>
      </w:r>
      <w:bookmarkEnd w:id="0"/>
      <w:r w:rsidRPr="00256A8A">
        <w:rPr>
          <w:rStyle w:val="Platzhaltertext"/>
          <w:rFonts w:ascii="Wingdings" w:hAnsi="Wingdings"/>
          <w:b/>
          <w:color w:val="C00000"/>
          <w:sz w:val="18"/>
          <w:szCs w:val="18"/>
        </w:rPr>
        <w:sym w:font="Wingdings" w:char="F0E2"/>
      </w:r>
      <w:r>
        <w:rPr>
          <w:rStyle w:val="Platzhaltertext"/>
          <w:rFonts w:ascii="Arial Black" w:hAnsi="Arial Black"/>
          <w:b/>
          <w:color w:val="C00000"/>
          <w:sz w:val="18"/>
          <w:szCs w:val="18"/>
        </w:rPr>
        <w:t xml:space="preserve"> </w:t>
      </w:r>
      <w:r>
        <w:rPr>
          <w:rFonts w:ascii="Arial Black" w:hAnsi="Arial Black"/>
          <w:sz w:val="18"/>
          <w:szCs w:val="18"/>
        </w:rPr>
        <w:t>(</w:t>
      </w:r>
      <w:r w:rsidRPr="00256A8A">
        <w:rPr>
          <w:rStyle w:val="Platzhaltertext"/>
          <w:rFonts w:ascii="Wingdings" w:hAnsi="Wingdings"/>
          <w:b/>
          <w:color w:val="C00000"/>
          <w:sz w:val="18"/>
          <w:szCs w:val="18"/>
        </w:rPr>
        <w:sym w:font="Wingdings" w:char="F0E2"/>
      </w:r>
      <w:r>
        <w:rPr>
          <w:rStyle w:val="Platzhaltertext"/>
          <w:rFonts w:ascii="Arial Black" w:hAnsi="Arial Black"/>
          <w:b/>
          <w:color w:val="C00000"/>
          <w:sz w:val="18"/>
          <w:szCs w:val="18"/>
        </w:rPr>
        <w:t xml:space="preserve"> </w:t>
      </w:r>
      <w:r w:rsidRPr="00B26FF8">
        <w:rPr>
          <w:rStyle w:val="Platzhaltertext"/>
          <w:rFonts w:ascii="Arial Black" w:hAnsi="Arial Black"/>
          <w:b/>
          <w:sz w:val="18"/>
          <w:szCs w:val="18"/>
        </w:rPr>
        <w:t>= Auswahlfelder)</w:t>
      </w:r>
    </w:p>
    <w:p w:rsidR="00FD6CE6" w:rsidRPr="00043D97" w:rsidRDefault="0096631E" w:rsidP="00FD6CE6">
      <w:pPr>
        <w:rPr>
          <w:rFonts w:ascii="Arial Black" w:hAnsi="Arial Black"/>
          <w:b/>
          <w:sz w:val="18"/>
          <w:szCs w:val="18"/>
        </w:rPr>
      </w:pPr>
      <w:r w:rsidRPr="006D7A18">
        <w:rPr>
          <w:rFonts w:ascii="Arial Black" w:hAnsi="Arial Black"/>
          <w:b/>
          <w:sz w:val="18"/>
          <w:szCs w:val="18"/>
        </w:rPr>
        <w:t>Art der verstärkten Massnahme</w:t>
      </w:r>
      <w:r>
        <w:rPr>
          <w:rFonts w:ascii="Arial Black" w:hAnsi="Arial Black"/>
          <w:b/>
          <w:sz w:val="18"/>
          <w:szCs w:val="18"/>
        </w:rPr>
        <w:t>:</w:t>
      </w:r>
      <w:r w:rsidRPr="006D7A18">
        <w:rPr>
          <w:rFonts w:ascii="Arial Black" w:hAnsi="Arial Black"/>
          <w:sz w:val="29"/>
          <w:szCs w:val="29"/>
        </w:rPr>
        <w:t xml:space="preserve"> </w:t>
      </w:r>
      <w:r w:rsidRPr="006D7A18">
        <w:rPr>
          <w:rFonts w:ascii="Wingdings" w:hAnsi="Wingdings"/>
          <w:b/>
          <w:sz w:val="29"/>
          <w:szCs w:val="29"/>
        </w:rPr>
        <w:sym w:font="Wingdings" w:char="F046"/>
      </w:r>
      <w:r w:rsidRPr="006D7A18">
        <w:rPr>
          <w:rStyle w:val="Platzhaltertext"/>
          <w:rFonts w:ascii="Arial Black" w:hAnsi="Arial Black"/>
          <w:b/>
          <w:szCs w:val="16"/>
        </w:rPr>
        <w:t xml:space="preserve"> </w:t>
      </w:r>
      <w:r>
        <w:rPr>
          <w:rStyle w:val="Platzhaltertext"/>
          <w:rFonts w:ascii="Arial Black" w:hAnsi="Arial Black"/>
          <w:color w:val="C00000"/>
          <w:sz w:val="18"/>
          <w:szCs w:val="18"/>
        </w:rPr>
        <w:fldChar w:fldCharType="begin">
          <w:ffData>
            <w:name w:val="Dropdown1"/>
            <w:enabled/>
            <w:calcOnExit w:val="0"/>
            <w:ddList>
              <w:listEntry w:val="__________________________________________________"/>
              <w:listEntry w:val="Eintritt IS/B und U"/>
              <w:listEntry w:val="Eintritt SeS intern"/>
              <w:listEntry w:val="Eintritt SeS extern"/>
              <w:listEntry w:val="Eintritt stationäre Früherziehung"/>
              <w:listEntry w:val="Übertritt IS/B und U zu SeS"/>
              <w:listEntry w:val="Übertritt SeS zu IS/B und U"/>
              <w:listEntry w:val="Übertritt SeS zu SeS"/>
              <w:listEntry w:val="Übertritt IS zu IS (bei Indikationswechsel)"/>
            </w:ddList>
          </w:ffData>
        </w:fldChar>
      </w:r>
      <w:bookmarkStart w:id="1" w:name="Dropdown1"/>
      <w:r>
        <w:rPr>
          <w:rStyle w:val="Platzhaltertext"/>
          <w:rFonts w:ascii="Arial Black" w:hAnsi="Arial Black"/>
          <w:color w:val="C00000"/>
          <w:sz w:val="18"/>
          <w:szCs w:val="18"/>
        </w:rPr>
        <w:instrText xml:space="preserve"> FORMDROPDOWN </w:instrText>
      </w:r>
      <w:r w:rsidR="00922662">
        <w:rPr>
          <w:rStyle w:val="Platzhaltertext"/>
          <w:rFonts w:ascii="Arial Black" w:hAnsi="Arial Black"/>
          <w:color w:val="C00000"/>
          <w:sz w:val="18"/>
          <w:szCs w:val="18"/>
        </w:rPr>
      </w:r>
      <w:r w:rsidR="00922662">
        <w:rPr>
          <w:rStyle w:val="Platzhaltertext"/>
          <w:rFonts w:ascii="Arial Black" w:hAnsi="Arial Black"/>
          <w:color w:val="C00000"/>
          <w:sz w:val="18"/>
          <w:szCs w:val="18"/>
        </w:rPr>
        <w:fldChar w:fldCharType="separate"/>
      </w:r>
      <w:r>
        <w:rPr>
          <w:rStyle w:val="Platzhaltertext"/>
          <w:rFonts w:ascii="Arial Black" w:hAnsi="Arial Black"/>
          <w:color w:val="C00000"/>
          <w:sz w:val="18"/>
          <w:szCs w:val="18"/>
        </w:rPr>
        <w:fldChar w:fldCharType="end"/>
      </w:r>
      <w:bookmarkEnd w:id="1"/>
      <w:r w:rsidRPr="00256A8A">
        <w:rPr>
          <w:rStyle w:val="Platzhaltertext"/>
          <w:rFonts w:ascii="Wingdings" w:hAnsi="Wingdings"/>
          <w:b/>
          <w:color w:val="C00000"/>
          <w:sz w:val="18"/>
          <w:szCs w:val="18"/>
        </w:rPr>
        <w:sym w:font="Wingdings" w:char="F0E2"/>
      </w:r>
    </w:p>
    <w:p w:rsidR="00FD6CE6" w:rsidRPr="00E533C2" w:rsidRDefault="00922662" w:rsidP="00FD6CE6">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1"/>
        <w:gridCol w:w="429"/>
        <w:gridCol w:w="140"/>
        <w:gridCol w:w="143"/>
        <w:gridCol w:w="317"/>
        <w:gridCol w:w="531"/>
        <w:gridCol w:w="712"/>
        <w:gridCol w:w="38"/>
        <w:gridCol w:w="29"/>
        <w:gridCol w:w="207"/>
        <w:gridCol w:w="9"/>
        <w:gridCol w:w="38"/>
        <w:gridCol w:w="29"/>
        <w:gridCol w:w="474"/>
        <w:gridCol w:w="1581"/>
        <w:gridCol w:w="179"/>
        <w:gridCol w:w="100"/>
        <w:gridCol w:w="179"/>
        <w:gridCol w:w="488"/>
        <w:gridCol w:w="1747"/>
        <w:gridCol w:w="42"/>
        <w:gridCol w:w="43"/>
        <w:gridCol w:w="27"/>
      </w:tblGrid>
      <w:tr w:rsidR="006A1377" w:rsidTr="00FD6CE6">
        <w:trPr>
          <w:gridAfter w:val="3"/>
          <w:wAfter w:w="112" w:type="dxa"/>
        </w:trPr>
        <w:tc>
          <w:tcPr>
            <w:tcW w:w="9601" w:type="dxa"/>
            <w:gridSpan w:val="20"/>
            <w:shd w:val="clear" w:color="auto" w:fill="A6A6A6"/>
          </w:tcPr>
          <w:p w:rsidR="00FD6CE6" w:rsidRPr="00C77FBC" w:rsidRDefault="0096631E" w:rsidP="00FD6CE6">
            <w:pPr>
              <w:rPr>
                <w:rFonts w:ascii="Arial Black" w:hAnsi="Arial Black"/>
              </w:rPr>
            </w:pPr>
            <w:r w:rsidRPr="00C77FBC">
              <w:rPr>
                <w:rFonts w:ascii="Arial Black" w:hAnsi="Arial Black"/>
                <w:color w:val="FFFFFF" w:themeColor="background1"/>
                <w:sz w:val="18"/>
              </w:rPr>
              <w:t>1. Persönliche Angaben</w:t>
            </w:r>
          </w:p>
        </w:tc>
      </w:tr>
      <w:tr w:rsidR="006A1377" w:rsidTr="00803519">
        <w:tblPrEx>
          <w:shd w:val="clear" w:color="auto" w:fill="FFFFFF"/>
        </w:tblPrEx>
        <w:trPr>
          <w:gridAfter w:val="3"/>
          <w:wAfter w:w="112" w:type="dxa"/>
          <w:trHeight w:val="113"/>
        </w:trPr>
        <w:tc>
          <w:tcPr>
            <w:tcW w:w="4541" w:type="dxa"/>
            <w:gridSpan w:val="8"/>
            <w:tcBorders>
              <w:top w:val="nil"/>
              <w:left w:val="nil"/>
              <w:bottom w:val="single" w:sz="4" w:space="0" w:color="auto"/>
              <w:right w:val="nil"/>
            </w:tcBorders>
            <w:shd w:val="clear" w:color="auto" w:fill="FFFFFF"/>
            <w:vAlign w:val="bottom"/>
          </w:tcPr>
          <w:p w:rsidR="00FD6CE6" w:rsidRPr="009D75E7" w:rsidRDefault="00922662" w:rsidP="00FD6CE6">
            <w:pPr>
              <w:rPr>
                <w:rFonts w:eastAsia="Calibri"/>
                <w:sz w:val="10"/>
              </w:rPr>
            </w:pPr>
          </w:p>
        </w:tc>
        <w:tc>
          <w:tcPr>
            <w:tcW w:w="245" w:type="dxa"/>
            <w:gridSpan w:val="3"/>
            <w:tcBorders>
              <w:top w:val="nil"/>
              <w:left w:val="nil"/>
              <w:bottom w:val="single" w:sz="4" w:space="0" w:color="auto"/>
              <w:right w:val="nil"/>
            </w:tcBorders>
            <w:shd w:val="clear" w:color="auto" w:fill="FFFFFF"/>
            <w:vAlign w:val="bottom"/>
          </w:tcPr>
          <w:p w:rsidR="00FD6CE6" w:rsidRPr="009D75E7" w:rsidRDefault="00922662" w:rsidP="00FD6CE6">
            <w:pPr>
              <w:rPr>
                <w:rFonts w:eastAsia="Calibri"/>
                <w:sz w:val="10"/>
              </w:rPr>
            </w:pPr>
          </w:p>
        </w:tc>
        <w:tc>
          <w:tcPr>
            <w:tcW w:w="4815" w:type="dxa"/>
            <w:gridSpan w:val="9"/>
            <w:tcBorders>
              <w:top w:val="nil"/>
              <w:left w:val="nil"/>
              <w:bottom w:val="single" w:sz="4" w:space="0" w:color="auto"/>
              <w:right w:val="nil"/>
            </w:tcBorders>
            <w:shd w:val="clear" w:color="auto" w:fill="FFFFFF"/>
            <w:vAlign w:val="bottom"/>
          </w:tcPr>
          <w:p w:rsidR="00FD6CE6" w:rsidRPr="009D75E7" w:rsidRDefault="00922662" w:rsidP="00FD6CE6">
            <w:pPr>
              <w:rPr>
                <w:rFonts w:eastAsia="Calibri"/>
                <w:sz w:val="10"/>
              </w:rPr>
            </w:pPr>
          </w:p>
        </w:tc>
      </w:tr>
      <w:tr w:rsidR="006A1377" w:rsidTr="00FD6CE6">
        <w:tblPrEx>
          <w:shd w:val="clear" w:color="auto" w:fill="FFFFFF"/>
        </w:tblPrEx>
        <w:trPr>
          <w:gridAfter w:val="3"/>
          <w:wAfter w:w="112" w:type="dxa"/>
          <w:trHeight w:val="176"/>
        </w:trPr>
        <w:tc>
          <w:tcPr>
            <w:tcW w:w="9601" w:type="dxa"/>
            <w:gridSpan w:val="20"/>
            <w:tcBorders>
              <w:left w:val="single" w:sz="4" w:space="0" w:color="auto"/>
            </w:tcBorders>
            <w:shd w:val="clear" w:color="auto" w:fill="A6A6A6"/>
          </w:tcPr>
          <w:p w:rsidR="00FD6CE6" w:rsidRPr="00C77FBC" w:rsidRDefault="0096631E" w:rsidP="00FD6CE6">
            <w:pPr>
              <w:rPr>
                <w:rFonts w:eastAsia="Calibri"/>
                <w:b/>
              </w:rPr>
            </w:pPr>
            <w:r w:rsidRPr="00C77FBC">
              <w:rPr>
                <w:rFonts w:eastAsia="Calibri"/>
                <w:b/>
                <w:color w:val="FFFFFF" w:themeColor="background1"/>
                <w:sz w:val="18"/>
              </w:rPr>
              <w:t>Kind</w:t>
            </w:r>
          </w:p>
        </w:tc>
      </w:tr>
      <w:tr w:rsidR="006A1377" w:rsidTr="00FD6CE6">
        <w:tblPrEx>
          <w:shd w:val="clear" w:color="auto" w:fill="FFFFFF"/>
        </w:tblPrEx>
        <w:trPr>
          <w:gridAfter w:val="3"/>
          <w:wAfter w:w="112" w:type="dxa"/>
          <w:trHeight w:val="136"/>
        </w:trPr>
        <w:tc>
          <w:tcPr>
            <w:tcW w:w="4503" w:type="dxa"/>
            <w:gridSpan w:val="7"/>
            <w:tcBorders>
              <w:left w:val="nil"/>
              <w:bottom w:val="nil"/>
              <w:right w:val="nil"/>
            </w:tcBorders>
            <w:shd w:val="clear" w:color="auto" w:fill="auto"/>
          </w:tcPr>
          <w:p w:rsidR="00FD6CE6" w:rsidRPr="00D376F6" w:rsidRDefault="00922662" w:rsidP="00FD6CE6">
            <w:pPr>
              <w:rPr>
                <w:rFonts w:eastAsia="Calibri"/>
                <w:sz w:val="14"/>
                <w:szCs w:val="16"/>
              </w:rPr>
            </w:pPr>
          </w:p>
        </w:tc>
        <w:tc>
          <w:tcPr>
            <w:tcW w:w="274" w:type="dxa"/>
            <w:gridSpan w:val="3"/>
            <w:tcBorders>
              <w:top w:val="nil"/>
              <w:left w:val="nil"/>
              <w:bottom w:val="nil"/>
              <w:right w:val="nil"/>
            </w:tcBorders>
            <w:shd w:val="clear" w:color="auto" w:fill="auto"/>
          </w:tcPr>
          <w:p w:rsidR="00FD6CE6" w:rsidRPr="00D376F6" w:rsidRDefault="00922662" w:rsidP="00FD6CE6">
            <w:pPr>
              <w:rPr>
                <w:rFonts w:eastAsia="Calibri"/>
                <w:sz w:val="14"/>
                <w:szCs w:val="16"/>
              </w:rPr>
            </w:pPr>
          </w:p>
        </w:tc>
        <w:tc>
          <w:tcPr>
            <w:tcW w:w="2131" w:type="dxa"/>
            <w:gridSpan w:val="5"/>
            <w:tcBorders>
              <w:top w:val="nil"/>
              <w:left w:val="nil"/>
              <w:bottom w:val="nil"/>
              <w:right w:val="nil"/>
            </w:tcBorders>
            <w:shd w:val="clear" w:color="auto" w:fill="auto"/>
          </w:tcPr>
          <w:p w:rsidR="00FD6CE6" w:rsidRPr="00D376F6" w:rsidRDefault="00922662" w:rsidP="00FD6CE6">
            <w:pPr>
              <w:rPr>
                <w:rFonts w:eastAsia="Calibri"/>
                <w:sz w:val="14"/>
                <w:szCs w:val="16"/>
              </w:rPr>
            </w:pPr>
          </w:p>
        </w:tc>
        <w:tc>
          <w:tcPr>
            <w:tcW w:w="2693" w:type="dxa"/>
            <w:gridSpan w:val="5"/>
            <w:tcBorders>
              <w:top w:val="nil"/>
              <w:left w:val="nil"/>
              <w:bottom w:val="nil"/>
              <w:right w:val="nil"/>
            </w:tcBorders>
            <w:shd w:val="clear" w:color="auto" w:fill="auto"/>
          </w:tcPr>
          <w:p w:rsidR="00FD6CE6" w:rsidRPr="00D376F6" w:rsidRDefault="00922662" w:rsidP="00FD6CE6">
            <w:pPr>
              <w:rPr>
                <w:rFonts w:eastAsia="Calibri"/>
                <w:sz w:val="14"/>
                <w:szCs w:val="16"/>
              </w:rPr>
            </w:pPr>
          </w:p>
        </w:tc>
      </w:tr>
      <w:tr w:rsidR="006A1377" w:rsidTr="00FD6CE6">
        <w:tblPrEx>
          <w:shd w:val="clear" w:color="auto" w:fill="FFFFFF"/>
        </w:tblPrEx>
        <w:trPr>
          <w:gridAfter w:val="3"/>
          <w:wAfter w:w="112" w:type="dxa"/>
          <w:trHeight w:val="260"/>
        </w:trPr>
        <w:tc>
          <w:tcPr>
            <w:tcW w:w="2231" w:type="dxa"/>
            <w:tcBorders>
              <w:top w:val="nil"/>
              <w:left w:val="nil"/>
              <w:bottom w:val="nil"/>
              <w:right w:val="nil"/>
            </w:tcBorders>
            <w:shd w:val="clear" w:color="auto" w:fill="auto"/>
            <w:vAlign w:val="center"/>
          </w:tcPr>
          <w:p w:rsidR="00FD6CE6" w:rsidRPr="00E533C2" w:rsidRDefault="0096631E" w:rsidP="00FD6CE6">
            <w:pPr>
              <w:rPr>
                <w:rFonts w:eastAsia="Calibri"/>
                <w:i/>
                <w:sz w:val="16"/>
              </w:rPr>
            </w:pPr>
            <w:r w:rsidRPr="00E533C2">
              <w:rPr>
                <w:rFonts w:eastAsia="Calibri"/>
                <w:i/>
                <w:sz w:val="16"/>
              </w:rPr>
              <w:t>Geschlecht:</w:t>
            </w:r>
          </w:p>
        </w:tc>
        <w:tc>
          <w:tcPr>
            <w:tcW w:w="1029" w:type="dxa"/>
            <w:gridSpan w:val="4"/>
            <w:tcBorders>
              <w:top w:val="nil"/>
              <w:left w:val="nil"/>
              <w:bottom w:val="nil"/>
              <w:right w:val="nil"/>
            </w:tcBorders>
            <w:shd w:val="clear" w:color="auto" w:fill="auto"/>
            <w:vAlign w:val="center"/>
          </w:tcPr>
          <w:p w:rsidR="00FD6CE6" w:rsidRPr="00E533C2" w:rsidRDefault="0096631E" w:rsidP="00FD6CE6">
            <w:pPr>
              <w:rPr>
                <w:rFonts w:eastAsia="Calibri"/>
                <w:sz w:val="16"/>
              </w:rPr>
            </w:pPr>
            <w:r w:rsidRPr="00E533C2">
              <w:rPr>
                <w:rFonts w:eastAsia="Calibri"/>
                <w:i/>
                <w:sz w:val="16"/>
              </w:rPr>
              <w:t>W</w:t>
            </w:r>
            <w:r w:rsidRPr="00E533C2">
              <w:rPr>
                <w:rFonts w:eastAsia="Calibri"/>
                <w:sz w:val="16"/>
              </w:rPr>
              <w:t xml:space="preserve"> </w:t>
            </w:r>
            <w:r w:rsidRPr="00E533C2">
              <w:rPr>
                <w:rFonts w:eastAsia="Calibri"/>
                <w:sz w:val="16"/>
              </w:rPr>
              <w:fldChar w:fldCharType="begin">
                <w:ffData>
                  <w:name w:val="Kontrollkästchen32"/>
                  <w:enabled/>
                  <w:calcOnExit w:val="0"/>
                  <w:checkBox>
                    <w:sizeAuto/>
                    <w:default w:val="0"/>
                    <w:checked w:val="0"/>
                  </w:checkBox>
                </w:ffData>
              </w:fldChar>
            </w:r>
            <w:r w:rsidRPr="00E533C2">
              <w:rPr>
                <w:rFonts w:eastAsia="Calibri"/>
                <w:sz w:val="16"/>
              </w:rPr>
              <w:instrText xml:space="preserve"> FORMCHECKBOX </w:instrText>
            </w:r>
            <w:r w:rsidR="00922662">
              <w:rPr>
                <w:rFonts w:eastAsia="Calibri"/>
                <w:sz w:val="16"/>
              </w:rPr>
            </w:r>
            <w:r w:rsidR="00922662">
              <w:rPr>
                <w:rFonts w:eastAsia="Calibri"/>
                <w:sz w:val="16"/>
              </w:rPr>
              <w:fldChar w:fldCharType="separate"/>
            </w:r>
            <w:r w:rsidRPr="00E533C2">
              <w:rPr>
                <w:rFonts w:eastAsia="Calibri"/>
                <w:sz w:val="16"/>
              </w:rPr>
              <w:fldChar w:fldCharType="end"/>
            </w:r>
          </w:p>
        </w:tc>
        <w:tc>
          <w:tcPr>
            <w:tcW w:w="1243" w:type="dxa"/>
            <w:gridSpan w:val="2"/>
            <w:tcBorders>
              <w:top w:val="nil"/>
              <w:left w:val="nil"/>
              <w:bottom w:val="nil"/>
              <w:right w:val="nil"/>
            </w:tcBorders>
            <w:shd w:val="clear" w:color="auto" w:fill="auto"/>
            <w:vAlign w:val="center"/>
          </w:tcPr>
          <w:p w:rsidR="00FD6CE6" w:rsidRPr="00E533C2" w:rsidRDefault="0096631E" w:rsidP="00FD6CE6">
            <w:pPr>
              <w:rPr>
                <w:rFonts w:eastAsia="Calibri"/>
                <w:sz w:val="16"/>
              </w:rPr>
            </w:pPr>
            <w:r w:rsidRPr="00E533C2">
              <w:rPr>
                <w:rFonts w:eastAsia="Calibri"/>
                <w:i/>
                <w:sz w:val="16"/>
              </w:rPr>
              <w:t>M</w:t>
            </w:r>
            <w:r w:rsidRPr="00E533C2">
              <w:rPr>
                <w:rFonts w:eastAsia="Calibri"/>
                <w:sz w:val="16"/>
              </w:rPr>
              <w:t xml:space="preserve"> </w:t>
            </w:r>
            <w:r w:rsidRPr="00E533C2">
              <w:rPr>
                <w:rFonts w:eastAsia="Calibri"/>
                <w:sz w:val="16"/>
              </w:rPr>
              <w:fldChar w:fldCharType="begin">
                <w:ffData>
                  <w:name w:val="Kontrollkästchen28"/>
                  <w:enabled/>
                  <w:calcOnExit w:val="0"/>
                  <w:checkBox>
                    <w:sizeAuto/>
                    <w:default w:val="0"/>
                  </w:checkBox>
                </w:ffData>
              </w:fldChar>
            </w:r>
            <w:r w:rsidRPr="00E533C2">
              <w:rPr>
                <w:rFonts w:eastAsia="Calibri"/>
                <w:sz w:val="16"/>
              </w:rPr>
              <w:instrText xml:space="preserve"> FORMCHECKBOX </w:instrText>
            </w:r>
            <w:r w:rsidR="00922662">
              <w:rPr>
                <w:rFonts w:eastAsia="Calibri"/>
                <w:sz w:val="16"/>
              </w:rPr>
            </w:r>
            <w:r w:rsidR="00922662">
              <w:rPr>
                <w:rFonts w:eastAsia="Calibri"/>
                <w:sz w:val="16"/>
              </w:rPr>
              <w:fldChar w:fldCharType="separate"/>
            </w:r>
            <w:r w:rsidRPr="00E533C2">
              <w:rPr>
                <w:rFonts w:eastAsia="Calibri"/>
                <w:sz w:val="16"/>
              </w:rPr>
              <w:fldChar w:fldCharType="end"/>
            </w:r>
          </w:p>
        </w:tc>
        <w:tc>
          <w:tcPr>
            <w:tcW w:w="274" w:type="dxa"/>
            <w:gridSpan w:val="3"/>
            <w:tcBorders>
              <w:top w:val="nil"/>
              <w:left w:val="nil"/>
              <w:bottom w:val="nil"/>
              <w:right w:val="nil"/>
            </w:tcBorders>
            <w:shd w:val="clear" w:color="auto" w:fill="auto"/>
            <w:vAlign w:val="center"/>
          </w:tcPr>
          <w:p w:rsidR="00FD6CE6" w:rsidRPr="00E533C2" w:rsidRDefault="00922662" w:rsidP="00FD6CE6">
            <w:pPr>
              <w:rPr>
                <w:rFonts w:eastAsia="Calibri"/>
                <w:sz w:val="16"/>
              </w:rPr>
            </w:pPr>
          </w:p>
        </w:tc>
        <w:tc>
          <w:tcPr>
            <w:tcW w:w="2131" w:type="dxa"/>
            <w:gridSpan w:val="5"/>
            <w:tcBorders>
              <w:top w:val="nil"/>
              <w:left w:val="nil"/>
              <w:bottom w:val="nil"/>
              <w:right w:val="nil"/>
            </w:tcBorders>
            <w:shd w:val="clear" w:color="auto" w:fill="auto"/>
            <w:vAlign w:val="bottom"/>
          </w:tcPr>
          <w:p w:rsidR="00FD6CE6" w:rsidRPr="00E533C2" w:rsidRDefault="0096631E" w:rsidP="00FD6CE6">
            <w:pPr>
              <w:rPr>
                <w:rFonts w:eastAsia="Calibri"/>
                <w:sz w:val="16"/>
              </w:rPr>
            </w:pPr>
            <w:r w:rsidRPr="00E533C2">
              <w:rPr>
                <w:rFonts w:eastAsia="Calibri"/>
                <w:sz w:val="16"/>
              </w:rPr>
              <w:fldChar w:fldCharType="begin">
                <w:ffData>
                  <w:name w:val="Text157"/>
                  <w:enabled/>
                  <w:calcOnExit w:val="0"/>
                  <w:textInput/>
                </w:ffData>
              </w:fldChar>
            </w:r>
            <w:r w:rsidRPr="00E533C2">
              <w:rPr>
                <w:rFonts w:eastAsia="Calibri"/>
                <w:sz w:val="16"/>
              </w:rPr>
              <w:instrText xml:space="preserve"> FORMTEXT </w:instrText>
            </w:r>
            <w:r w:rsidRPr="00E533C2">
              <w:rPr>
                <w:rFonts w:eastAsia="Calibri"/>
                <w:sz w:val="16"/>
              </w:rPr>
            </w:r>
            <w:r w:rsidRPr="00E533C2">
              <w:rPr>
                <w:rFonts w:eastAsia="Calibri"/>
                <w:sz w:val="16"/>
              </w:rPr>
              <w:fldChar w:fldCharType="separate"/>
            </w:r>
            <w:r>
              <w:rPr>
                <w:rFonts w:eastAsia="Calibri"/>
                <w:noProof/>
                <w:sz w:val="16"/>
              </w:rPr>
              <w:t> </w:t>
            </w:r>
            <w:r>
              <w:rPr>
                <w:rFonts w:eastAsia="Calibri"/>
                <w:noProof/>
                <w:sz w:val="16"/>
              </w:rPr>
              <w:t> </w:t>
            </w:r>
            <w:r>
              <w:rPr>
                <w:rFonts w:eastAsia="Calibri"/>
                <w:noProof/>
                <w:sz w:val="16"/>
              </w:rPr>
              <w:t> </w:t>
            </w:r>
            <w:r>
              <w:rPr>
                <w:rFonts w:eastAsia="Calibri"/>
                <w:noProof/>
                <w:sz w:val="16"/>
              </w:rPr>
              <w:t> </w:t>
            </w:r>
            <w:r>
              <w:rPr>
                <w:rFonts w:eastAsia="Calibri"/>
                <w:noProof/>
                <w:sz w:val="16"/>
              </w:rPr>
              <w:t> </w:t>
            </w:r>
            <w:r w:rsidRPr="00E533C2">
              <w:rPr>
                <w:rFonts w:eastAsia="Calibri"/>
                <w:sz w:val="16"/>
              </w:rPr>
              <w:fldChar w:fldCharType="end"/>
            </w:r>
          </w:p>
        </w:tc>
        <w:tc>
          <w:tcPr>
            <w:tcW w:w="279" w:type="dxa"/>
            <w:gridSpan w:val="2"/>
            <w:tcBorders>
              <w:top w:val="nil"/>
              <w:left w:val="nil"/>
              <w:bottom w:val="nil"/>
              <w:right w:val="nil"/>
            </w:tcBorders>
            <w:shd w:val="clear" w:color="auto" w:fill="auto"/>
            <w:vAlign w:val="bottom"/>
          </w:tcPr>
          <w:p w:rsidR="00FD6CE6" w:rsidRPr="00E533C2" w:rsidRDefault="00922662" w:rsidP="00FD6CE6">
            <w:pPr>
              <w:rPr>
                <w:rFonts w:eastAsia="Calibri"/>
                <w:sz w:val="16"/>
              </w:rPr>
            </w:pPr>
          </w:p>
        </w:tc>
        <w:tc>
          <w:tcPr>
            <w:tcW w:w="2414" w:type="dxa"/>
            <w:gridSpan w:val="3"/>
            <w:tcBorders>
              <w:top w:val="nil"/>
              <w:left w:val="nil"/>
              <w:bottom w:val="nil"/>
              <w:right w:val="nil"/>
            </w:tcBorders>
            <w:shd w:val="clear" w:color="auto" w:fill="auto"/>
            <w:vAlign w:val="bottom"/>
          </w:tcPr>
          <w:p w:rsidR="00FD6CE6" w:rsidRPr="00E533C2" w:rsidRDefault="0096631E" w:rsidP="00FD6CE6">
            <w:pPr>
              <w:rPr>
                <w:rFonts w:eastAsia="Calibri"/>
                <w:sz w:val="16"/>
              </w:rPr>
            </w:pPr>
            <w:r w:rsidRPr="00E533C2">
              <w:rPr>
                <w:rFonts w:eastAsia="Calibri"/>
                <w:sz w:val="16"/>
              </w:rPr>
              <w:fldChar w:fldCharType="begin">
                <w:ffData>
                  <w:name w:val="Text157"/>
                  <w:enabled/>
                  <w:calcOnExit w:val="0"/>
                  <w:textInput/>
                </w:ffData>
              </w:fldChar>
            </w:r>
            <w:r w:rsidRPr="00E533C2">
              <w:rPr>
                <w:rFonts w:eastAsia="Calibri"/>
                <w:sz w:val="16"/>
              </w:rPr>
              <w:instrText xml:space="preserve"> FORMTEXT </w:instrText>
            </w:r>
            <w:r w:rsidRPr="00E533C2">
              <w:rPr>
                <w:rFonts w:eastAsia="Calibri"/>
                <w:sz w:val="16"/>
              </w:rPr>
            </w:r>
            <w:r w:rsidRPr="00E533C2">
              <w:rPr>
                <w:rFonts w:eastAsia="Calibri"/>
                <w:sz w:val="16"/>
              </w:rPr>
              <w:fldChar w:fldCharType="separate"/>
            </w:r>
            <w:r>
              <w:rPr>
                <w:rFonts w:eastAsia="Calibri"/>
                <w:noProof/>
                <w:sz w:val="16"/>
              </w:rPr>
              <w:t> </w:t>
            </w:r>
            <w:r>
              <w:rPr>
                <w:rFonts w:eastAsia="Calibri"/>
                <w:noProof/>
                <w:sz w:val="16"/>
              </w:rPr>
              <w:t> </w:t>
            </w:r>
            <w:r>
              <w:rPr>
                <w:rFonts w:eastAsia="Calibri"/>
                <w:noProof/>
                <w:sz w:val="16"/>
              </w:rPr>
              <w:t> </w:t>
            </w:r>
            <w:r>
              <w:rPr>
                <w:rFonts w:eastAsia="Calibri"/>
                <w:noProof/>
                <w:sz w:val="16"/>
              </w:rPr>
              <w:t> </w:t>
            </w:r>
            <w:r>
              <w:rPr>
                <w:rFonts w:eastAsia="Calibri"/>
                <w:noProof/>
                <w:sz w:val="16"/>
              </w:rPr>
              <w:t> </w:t>
            </w:r>
            <w:r w:rsidRPr="00E533C2">
              <w:rPr>
                <w:rFonts w:eastAsia="Calibri"/>
                <w:sz w:val="16"/>
              </w:rPr>
              <w:fldChar w:fldCharType="end"/>
            </w:r>
          </w:p>
        </w:tc>
      </w:tr>
      <w:tr w:rsidR="006A1377" w:rsidTr="00FD6CE6">
        <w:tblPrEx>
          <w:shd w:val="clear" w:color="auto" w:fill="FFFFFF"/>
        </w:tblPrEx>
        <w:trPr>
          <w:gridAfter w:val="3"/>
          <w:wAfter w:w="112" w:type="dxa"/>
        </w:trPr>
        <w:tc>
          <w:tcPr>
            <w:tcW w:w="4503" w:type="dxa"/>
            <w:gridSpan w:val="7"/>
            <w:tcBorders>
              <w:top w:val="nil"/>
              <w:left w:val="nil"/>
              <w:bottom w:val="nil"/>
              <w:right w:val="nil"/>
            </w:tcBorders>
            <w:shd w:val="clear" w:color="auto" w:fill="auto"/>
          </w:tcPr>
          <w:p w:rsidR="00FD6CE6" w:rsidRPr="00E533C2" w:rsidRDefault="00922662" w:rsidP="00FD6CE6">
            <w:pPr>
              <w:rPr>
                <w:rFonts w:eastAsia="Calibri"/>
                <w:sz w:val="16"/>
              </w:rPr>
            </w:pPr>
          </w:p>
        </w:tc>
        <w:tc>
          <w:tcPr>
            <w:tcW w:w="274" w:type="dxa"/>
            <w:gridSpan w:val="3"/>
            <w:tcBorders>
              <w:top w:val="nil"/>
              <w:left w:val="nil"/>
              <w:bottom w:val="nil"/>
              <w:right w:val="nil"/>
            </w:tcBorders>
            <w:shd w:val="clear" w:color="auto" w:fill="auto"/>
          </w:tcPr>
          <w:p w:rsidR="00FD6CE6" w:rsidRPr="00E533C2" w:rsidRDefault="00922662" w:rsidP="00FD6CE6">
            <w:pPr>
              <w:rPr>
                <w:rFonts w:eastAsia="Calibri"/>
                <w:sz w:val="16"/>
              </w:rPr>
            </w:pPr>
          </w:p>
        </w:tc>
        <w:tc>
          <w:tcPr>
            <w:tcW w:w="2131" w:type="dxa"/>
            <w:gridSpan w:val="5"/>
            <w:tcBorders>
              <w:top w:val="single" w:sz="4" w:space="0" w:color="auto"/>
              <w:left w:val="nil"/>
              <w:bottom w:val="nil"/>
              <w:right w:val="nil"/>
            </w:tcBorders>
            <w:shd w:val="clear" w:color="auto" w:fill="auto"/>
          </w:tcPr>
          <w:p w:rsidR="00FD6CE6" w:rsidRPr="00E533C2" w:rsidRDefault="0096631E" w:rsidP="00FD6CE6">
            <w:pPr>
              <w:rPr>
                <w:rFonts w:eastAsia="Calibri"/>
                <w:sz w:val="16"/>
              </w:rPr>
            </w:pPr>
            <w:r w:rsidRPr="00E533C2">
              <w:rPr>
                <w:rFonts w:eastAsia="Calibri"/>
                <w:i/>
                <w:sz w:val="16"/>
              </w:rPr>
              <w:t>Nationalität</w:t>
            </w:r>
          </w:p>
        </w:tc>
        <w:tc>
          <w:tcPr>
            <w:tcW w:w="279" w:type="dxa"/>
            <w:gridSpan w:val="2"/>
            <w:tcBorders>
              <w:top w:val="nil"/>
              <w:left w:val="nil"/>
              <w:bottom w:val="nil"/>
              <w:right w:val="nil"/>
            </w:tcBorders>
            <w:shd w:val="clear" w:color="auto" w:fill="auto"/>
          </w:tcPr>
          <w:p w:rsidR="00FD6CE6" w:rsidRPr="00E533C2" w:rsidRDefault="00922662" w:rsidP="00FD6CE6">
            <w:pPr>
              <w:rPr>
                <w:rFonts w:eastAsia="Calibri"/>
                <w:sz w:val="16"/>
              </w:rPr>
            </w:pPr>
          </w:p>
        </w:tc>
        <w:tc>
          <w:tcPr>
            <w:tcW w:w="2414" w:type="dxa"/>
            <w:gridSpan w:val="3"/>
            <w:tcBorders>
              <w:top w:val="single" w:sz="4" w:space="0" w:color="auto"/>
              <w:left w:val="nil"/>
              <w:bottom w:val="nil"/>
              <w:right w:val="nil"/>
            </w:tcBorders>
            <w:shd w:val="clear" w:color="auto" w:fill="auto"/>
          </w:tcPr>
          <w:p w:rsidR="00FD6CE6" w:rsidRPr="00E533C2" w:rsidRDefault="0096631E" w:rsidP="00FD6CE6">
            <w:pPr>
              <w:rPr>
                <w:rFonts w:eastAsia="Calibri"/>
                <w:sz w:val="16"/>
              </w:rPr>
            </w:pPr>
            <w:r w:rsidRPr="00E533C2">
              <w:rPr>
                <w:rFonts w:eastAsia="Calibri"/>
                <w:i/>
                <w:sz w:val="16"/>
              </w:rPr>
              <w:t>Aufenthaltsstatus</w:t>
            </w:r>
          </w:p>
        </w:tc>
      </w:tr>
      <w:tr w:rsidR="006A1377" w:rsidTr="00FD6CE6">
        <w:tblPrEx>
          <w:shd w:val="clear" w:color="auto" w:fill="FFFFFF"/>
        </w:tblPrEx>
        <w:trPr>
          <w:gridAfter w:val="3"/>
          <w:wAfter w:w="112" w:type="dxa"/>
          <w:trHeight w:val="435"/>
        </w:trPr>
        <w:tc>
          <w:tcPr>
            <w:tcW w:w="4503" w:type="dxa"/>
            <w:gridSpan w:val="7"/>
            <w:tcBorders>
              <w:top w:val="nil"/>
              <w:left w:val="nil"/>
              <w:bottom w:val="single" w:sz="4" w:space="0" w:color="auto"/>
              <w:right w:val="nil"/>
            </w:tcBorders>
            <w:shd w:val="clear" w:color="auto" w:fill="auto"/>
            <w:vAlign w:val="bottom"/>
          </w:tcPr>
          <w:p w:rsidR="00FD6CE6" w:rsidRPr="00E533C2" w:rsidRDefault="0096631E" w:rsidP="00FD6CE6">
            <w:pPr>
              <w:rPr>
                <w:rFonts w:eastAsia="Calibri"/>
                <w:sz w:val="16"/>
              </w:rPr>
            </w:pPr>
            <w:r w:rsidRPr="00E533C2">
              <w:rPr>
                <w:rFonts w:eastAsia="Calibri"/>
                <w:sz w:val="16"/>
              </w:rPr>
              <w:fldChar w:fldCharType="begin">
                <w:ffData>
                  <w:name w:val="Text157"/>
                  <w:enabled/>
                  <w:calcOnExit w:val="0"/>
                  <w:textInput/>
                </w:ffData>
              </w:fldChar>
            </w:r>
            <w:r w:rsidRPr="00E533C2">
              <w:rPr>
                <w:rFonts w:eastAsia="Calibri"/>
                <w:sz w:val="16"/>
              </w:rPr>
              <w:instrText xml:space="preserve"> FORMTEXT </w:instrText>
            </w:r>
            <w:r w:rsidRPr="00E533C2">
              <w:rPr>
                <w:rFonts w:eastAsia="Calibri"/>
                <w:sz w:val="16"/>
              </w:rPr>
            </w:r>
            <w:r w:rsidRPr="00E533C2">
              <w:rPr>
                <w:rFonts w:eastAsia="Calibri"/>
                <w:sz w:val="16"/>
              </w:rPr>
              <w:fldChar w:fldCharType="separate"/>
            </w:r>
            <w:r>
              <w:rPr>
                <w:rFonts w:eastAsia="Calibri"/>
                <w:noProof/>
                <w:sz w:val="16"/>
              </w:rPr>
              <w:t> </w:t>
            </w:r>
            <w:r>
              <w:rPr>
                <w:rFonts w:eastAsia="Calibri"/>
                <w:noProof/>
                <w:sz w:val="16"/>
              </w:rPr>
              <w:t> </w:t>
            </w:r>
            <w:r>
              <w:rPr>
                <w:rFonts w:eastAsia="Calibri"/>
                <w:noProof/>
                <w:sz w:val="16"/>
              </w:rPr>
              <w:t> </w:t>
            </w:r>
            <w:r>
              <w:rPr>
                <w:rFonts w:eastAsia="Calibri"/>
                <w:noProof/>
                <w:sz w:val="16"/>
              </w:rPr>
              <w:t> </w:t>
            </w:r>
            <w:r>
              <w:rPr>
                <w:rFonts w:eastAsia="Calibri"/>
                <w:noProof/>
                <w:sz w:val="16"/>
              </w:rPr>
              <w:t> </w:t>
            </w:r>
            <w:r w:rsidRPr="00E533C2">
              <w:rPr>
                <w:rFonts w:eastAsia="Calibri"/>
                <w:sz w:val="16"/>
              </w:rPr>
              <w:fldChar w:fldCharType="end"/>
            </w:r>
          </w:p>
        </w:tc>
        <w:tc>
          <w:tcPr>
            <w:tcW w:w="274" w:type="dxa"/>
            <w:gridSpan w:val="3"/>
            <w:tcBorders>
              <w:top w:val="nil"/>
              <w:left w:val="nil"/>
              <w:bottom w:val="nil"/>
              <w:right w:val="nil"/>
            </w:tcBorders>
            <w:shd w:val="clear" w:color="auto" w:fill="auto"/>
            <w:vAlign w:val="bottom"/>
          </w:tcPr>
          <w:p w:rsidR="00FD6CE6" w:rsidRPr="00E533C2" w:rsidRDefault="00922662" w:rsidP="00FD6CE6">
            <w:pPr>
              <w:rPr>
                <w:rFonts w:eastAsia="Calibri"/>
                <w:sz w:val="16"/>
              </w:rPr>
            </w:pPr>
          </w:p>
        </w:tc>
        <w:tc>
          <w:tcPr>
            <w:tcW w:w="4824" w:type="dxa"/>
            <w:gridSpan w:val="10"/>
            <w:tcBorders>
              <w:top w:val="nil"/>
              <w:left w:val="nil"/>
              <w:bottom w:val="single" w:sz="4" w:space="0" w:color="auto"/>
              <w:right w:val="nil"/>
            </w:tcBorders>
            <w:shd w:val="clear" w:color="auto" w:fill="auto"/>
            <w:vAlign w:val="bottom"/>
          </w:tcPr>
          <w:p w:rsidR="00FD6CE6" w:rsidRPr="00E533C2" w:rsidRDefault="0096631E" w:rsidP="00FD6CE6">
            <w:pPr>
              <w:rPr>
                <w:rFonts w:eastAsia="Calibri"/>
                <w:sz w:val="16"/>
              </w:rPr>
            </w:pPr>
            <w:r w:rsidRPr="00E533C2">
              <w:rPr>
                <w:rFonts w:eastAsia="Calibri"/>
                <w:sz w:val="16"/>
              </w:rPr>
              <w:fldChar w:fldCharType="begin">
                <w:ffData>
                  <w:name w:val="Text157"/>
                  <w:enabled/>
                  <w:calcOnExit w:val="0"/>
                  <w:textInput/>
                </w:ffData>
              </w:fldChar>
            </w:r>
            <w:r w:rsidRPr="00E533C2">
              <w:rPr>
                <w:rFonts w:eastAsia="Calibri"/>
                <w:sz w:val="16"/>
              </w:rPr>
              <w:instrText xml:space="preserve"> FORMTEXT </w:instrText>
            </w:r>
            <w:r w:rsidRPr="00E533C2">
              <w:rPr>
                <w:rFonts w:eastAsia="Calibri"/>
                <w:sz w:val="16"/>
              </w:rPr>
            </w:r>
            <w:r w:rsidRPr="00E533C2">
              <w:rPr>
                <w:rFonts w:eastAsia="Calibri"/>
                <w:sz w:val="16"/>
              </w:rPr>
              <w:fldChar w:fldCharType="separate"/>
            </w:r>
            <w:r>
              <w:rPr>
                <w:rFonts w:eastAsia="Calibri"/>
                <w:noProof/>
                <w:sz w:val="16"/>
              </w:rPr>
              <w:t> </w:t>
            </w:r>
            <w:r>
              <w:rPr>
                <w:rFonts w:eastAsia="Calibri"/>
                <w:noProof/>
                <w:sz w:val="16"/>
              </w:rPr>
              <w:t> </w:t>
            </w:r>
            <w:r>
              <w:rPr>
                <w:rFonts w:eastAsia="Calibri"/>
                <w:noProof/>
                <w:sz w:val="16"/>
              </w:rPr>
              <w:t> </w:t>
            </w:r>
            <w:r>
              <w:rPr>
                <w:rFonts w:eastAsia="Calibri"/>
                <w:noProof/>
                <w:sz w:val="16"/>
              </w:rPr>
              <w:t> </w:t>
            </w:r>
            <w:r>
              <w:rPr>
                <w:rFonts w:eastAsia="Calibri"/>
                <w:noProof/>
                <w:sz w:val="16"/>
              </w:rPr>
              <w:t> </w:t>
            </w:r>
            <w:r w:rsidRPr="00E533C2">
              <w:rPr>
                <w:rFonts w:eastAsia="Calibri"/>
                <w:sz w:val="16"/>
              </w:rPr>
              <w:fldChar w:fldCharType="end"/>
            </w:r>
          </w:p>
        </w:tc>
      </w:tr>
      <w:tr w:rsidR="006A1377" w:rsidTr="00FD6CE6">
        <w:tblPrEx>
          <w:shd w:val="clear" w:color="auto" w:fill="FFFFFF"/>
        </w:tblPrEx>
        <w:trPr>
          <w:gridAfter w:val="3"/>
          <w:wAfter w:w="112" w:type="dxa"/>
        </w:trPr>
        <w:tc>
          <w:tcPr>
            <w:tcW w:w="4503" w:type="dxa"/>
            <w:gridSpan w:val="7"/>
            <w:tcBorders>
              <w:top w:val="single" w:sz="4" w:space="0" w:color="auto"/>
              <w:left w:val="nil"/>
              <w:bottom w:val="nil"/>
              <w:right w:val="nil"/>
            </w:tcBorders>
            <w:shd w:val="clear" w:color="auto" w:fill="auto"/>
          </w:tcPr>
          <w:p w:rsidR="00FD6CE6" w:rsidRPr="00E533C2" w:rsidRDefault="0096631E" w:rsidP="00FD6CE6">
            <w:pPr>
              <w:rPr>
                <w:rFonts w:eastAsia="Calibri"/>
                <w:sz w:val="16"/>
              </w:rPr>
            </w:pPr>
            <w:r w:rsidRPr="00E533C2">
              <w:rPr>
                <w:rFonts w:eastAsia="Calibri"/>
                <w:i/>
                <w:sz w:val="16"/>
              </w:rPr>
              <w:t>Name und Vorname des Kindes</w:t>
            </w:r>
          </w:p>
        </w:tc>
        <w:tc>
          <w:tcPr>
            <w:tcW w:w="283" w:type="dxa"/>
            <w:gridSpan w:val="4"/>
            <w:tcBorders>
              <w:top w:val="nil"/>
              <w:left w:val="nil"/>
              <w:bottom w:val="nil"/>
              <w:right w:val="nil"/>
            </w:tcBorders>
            <w:shd w:val="clear" w:color="auto" w:fill="auto"/>
          </w:tcPr>
          <w:p w:rsidR="00FD6CE6" w:rsidRPr="00E533C2" w:rsidRDefault="00922662" w:rsidP="00FD6CE6">
            <w:pPr>
              <w:rPr>
                <w:rFonts w:eastAsia="Calibri"/>
                <w:sz w:val="16"/>
              </w:rPr>
            </w:pPr>
          </w:p>
        </w:tc>
        <w:tc>
          <w:tcPr>
            <w:tcW w:w="4815" w:type="dxa"/>
            <w:gridSpan w:val="9"/>
            <w:tcBorders>
              <w:top w:val="single" w:sz="4" w:space="0" w:color="auto"/>
              <w:left w:val="nil"/>
              <w:bottom w:val="nil"/>
              <w:right w:val="nil"/>
            </w:tcBorders>
            <w:shd w:val="clear" w:color="auto" w:fill="auto"/>
          </w:tcPr>
          <w:p w:rsidR="00FD6CE6" w:rsidRPr="00E533C2" w:rsidRDefault="0096631E" w:rsidP="00FD6CE6">
            <w:pPr>
              <w:rPr>
                <w:rFonts w:eastAsia="Calibri"/>
                <w:sz w:val="16"/>
              </w:rPr>
            </w:pPr>
            <w:r w:rsidRPr="00E533C2">
              <w:rPr>
                <w:rFonts w:eastAsia="Calibri"/>
                <w:i/>
                <w:sz w:val="16"/>
              </w:rPr>
              <w:t>Geburtsdatum</w:t>
            </w:r>
          </w:p>
        </w:tc>
      </w:tr>
      <w:tr w:rsidR="006A1377" w:rsidTr="00FD6CE6">
        <w:tblPrEx>
          <w:shd w:val="clear" w:color="auto" w:fill="FFFFFF"/>
        </w:tblPrEx>
        <w:trPr>
          <w:gridAfter w:val="3"/>
          <w:wAfter w:w="112" w:type="dxa"/>
          <w:trHeight w:val="436"/>
        </w:trPr>
        <w:tc>
          <w:tcPr>
            <w:tcW w:w="4503" w:type="dxa"/>
            <w:gridSpan w:val="7"/>
            <w:tcBorders>
              <w:top w:val="nil"/>
              <w:left w:val="nil"/>
              <w:bottom w:val="single" w:sz="4" w:space="0" w:color="auto"/>
              <w:right w:val="nil"/>
            </w:tcBorders>
            <w:shd w:val="clear" w:color="auto" w:fill="auto"/>
            <w:vAlign w:val="bottom"/>
          </w:tcPr>
          <w:p w:rsidR="00FD6CE6" w:rsidRPr="00E533C2" w:rsidRDefault="0096631E" w:rsidP="00FD6CE6">
            <w:pPr>
              <w:rPr>
                <w:rFonts w:eastAsia="Calibri"/>
                <w:sz w:val="16"/>
              </w:rPr>
            </w:pPr>
            <w:r w:rsidRPr="00E533C2">
              <w:rPr>
                <w:rFonts w:eastAsia="Calibri"/>
                <w:sz w:val="16"/>
              </w:rPr>
              <w:fldChar w:fldCharType="begin">
                <w:ffData>
                  <w:name w:val="Text157"/>
                  <w:enabled/>
                  <w:calcOnExit w:val="0"/>
                  <w:textInput/>
                </w:ffData>
              </w:fldChar>
            </w:r>
            <w:r w:rsidRPr="00E533C2">
              <w:rPr>
                <w:rFonts w:eastAsia="Calibri"/>
                <w:sz w:val="16"/>
              </w:rPr>
              <w:instrText xml:space="preserve"> FORMTEXT </w:instrText>
            </w:r>
            <w:r w:rsidRPr="00E533C2">
              <w:rPr>
                <w:rFonts w:eastAsia="Calibri"/>
                <w:sz w:val="16"/>
              </w:rPr>
            </w:r>
            <w:r w:rsidRPr="00E533C2">
              <w:rPr>
                <w:rFonts w:eastAsia="Calibri"/>
                <w:sz w:val="16"/>
              </w:rPr>
              <w:fldChar w:fldCharType="separate"/>
            </w:r>
            <w:r>
              <w:rPr>
                <w:rFonts w:eastAsia="Calibri"/>
                <w:noProof/>
                <w:sz w:val="16"/>
              </w:rPr>
              <w:t> </w:t>
            </w:r>
            <w:r>
              <w:rPr>
                <w:rFonts w:eastAsia="Calibri"/>
                <w:noProof/>
                <w:sz w:val="16"/>
              </w:rPr>
              <w:t> </w:t>
            </w:r>
            <w:r>
              <w:rPr>
                <w:rFonts w:eastAsia="Calibri"/>
                <w:noProof/>
                <w:sz w:val="16"/>
              </w:rPr>
              <w:t> </w:t>
            </w:r>
            <w:r>
              <w:rPr>
                <w:rFonts w:eastAsia="Calibri"/>
                <w:noProof/>
                <w:sz w:val="16"/>
              </w:rPr>
              <w:t> </w:t>
            </w:r>
            <w:r>
              <w:rPr>
                <w:rFonts w:eastAsia="Calibri"/>
                <w:noProof/>
                <w:sz w:val="16"/>
              </w:rPr>
              <w:t> </w:t>
            </w:r>
            <w:r w:rsidRPr="00E533C2">
              <w:rPr>
                <w:rFonts w:eastAsia="Calibri"/>
                <w:sz w:val="16"/>
              </w:rPr>
              <w:fldChar w:fldCharType="end"/>
            </w:r>
          </w:p>
        </w:tc>
        <w:tc>
          <w:tcPr>
            <w:tcW w:w="283" w:type="dxa"/>
            <w:gridSpan w:val="4"/>
            <w:tcBorders>
              <w:top w:val="nil"/>
              <w:left w:val="nil"/>
              <w:bottom w:val="nil"/>
              <w:right w:val="nil"/>
            </w:tcBorders>
            <w:shd w:val="clear" w:color="auto" w:fill="auto"/>
            <w:vAlign w:val="bottom"/>
          </w:tcPr>
          <w:p w:rsidR="00FD6CE6" w:rsidRPr="00E533C2" w:rsidRDefault="00922662" w:rsidP="00FD6CE6">
            <w:pPr>
              <w:rPr>
                <w:rFonts w:eastAsia="Calibri"/>
                <w:sz w:val="16"/>
              </w:rPr>
            </w:pPr>
          </w:p>
        </w:tc>
        <w:tc>
          <w:tcPr>
            <w:tcW w:w="4815" w:type="dxa"/>
            <w:gridSpan w:val="9"/>
            <w:tcBorders>
              <w:top w:val="nil"/>
              <w:left w:val="nil"/>
              <w:bottom w:val="single" w:sz="4" w:space="0" w:color="auto"/>
              <w:right w:val="nil"/>
            </w:tcBorders>
            <w:shd w:val="clear" w:color="auto" w:fill="auto"/>
            <w:vAlign w:val="bottom"/>
          </w:tcPr>
          <w:p w:rsidR="00FD6CE6" w:rsidRPr="00E533C2" w:rsidRDefault="0096631E" w:rsidP="00FD6CE6">
            <w:pPr>
              <w:rPr>
                <w:rFonts w:eastAsia="Calibri"/>
                <w:sz w:val="16"/>
              </w:rPr>
            </w:pPr>
            <w:r w:rsidRPr="00E533C2">
              <w:rPr>
                <w:rFonts w:eastAsia="Calibri"/>
                <w:sz w:val="16"/>
              </w:rPr>
              <w:fldChar w:fldCharType="begin">
                <w:ffData>
                  <w:name w:val="Text157"/>
                  <w:enabled/>
                  <w:calcOnExit w:val="0"/>
                  <w:textInput/>
                </w:ffData>
              </w:fldChar>
            </w:r>
            <w:r w:rsidRPr="00E533C2">
              <w:rPr>
                <w:rFonts w:eastAsia="Calibri"/>
                <w:sz w:val="16"/>
              </w:rPr>
              <w:instrText xml:space="preserve"> FORMTEXT </w:instrText>
            </w:r>
            <w:r w:rsidRPr="00E533C2">
              <w:rPr>
                <w:rFonts w:eastAsia="Calibri"/>
                <w:sz w:val="16"/>
              </w:rPr>
            </w:r>
            <w:r w:rsidRPr="00E533C2">
              <w:rPr>
                <w:rFonts w:eastAsia="Calibri"/>
                <w:sz w:val="16"/>
              </w:rPr>
              <w:fldChar w:fldCharType="separate"/>
            </w:r>
            <w:r>
              <w:rPr>
                <w:rFonts w:eastAsia="Calibri"/>
                <w:noProof/>
                <w:sz w:val="16"/>
              </w:rPr>
              <w:t> </w:t>
            </w:r>
            <w:r>
              <w:rPr>
                <w:rFonts w:eastAsia="Calibri"/>
                <w:noProof/>
                <w:sz w:val="16"/>
              </w:rPr>
              <w:t> </w:t>
            </w:r>
            <w:r>
              <w:rPr>
                <w:rFonts w:eastAsia="Calibri"/>
                <w:noProof/>
                <w:sz w:val="16"/>
              </w:rPr>
              <w:t> </w:t>
            </w:r>
            <w:r>
              <w:rPr>
                <w:rFonts w:eastAsia="Calibri"/>
                <w:noProof/>
                <w:sz w:val="16"/>
              </w:rPr>
              <w:t> </w:t>
            </w:r>
            <w:r>
              <w:rPr>
                <w:rFonts w:eastAsia="Calibri"/>
                <w:noProof/>
                <w:sz w:val="16"/>
              </w:rPr>
              <w:t> </w:t>
            </w:r>
            <w:r w:rsidRPr="00E533C2">
              <w:rPr>
                <w:rFonts w:eastAsia="Calibri"/>
                <w:sz w:val="16"/>
              </w:rPr>
              <w:fldChar w:fldCharType="end"/>
            </w:r>
          </w:p>
        </w:tc>
      </w:tr>
      <w:tr w:rsidR="006A1377" w:rsidTr="00FD6CE6">
        <w:tblPrEx>
          <w:shd w:val="clear" w:color="auto" w:fill="FFFFFF"/>
        </w:tblPrEx>
        <w:trPr>
          <w:gridAfter w:val="3"/>
          <w:wAfter w:w="112" w:type="dxa"/>
        </w:trPr>
        <w:tc>
          <w:tcPr>
            <w:tcW w:w="4503" w:type="dxa"/>
            <w:gridSpan w:val="7"/>
            <w:tcBorders>
              <w:left w:val="nil"/>
              <w:bottom w:val="nil"/>
              <w:right w:val="nil"/>
            </w:tcBorders>
            <w:shd w:val="clear" w:color="auto" w:fill="auto"/>
          </w:tcPr>
          <w:p w:rsidR="00FD6CE6" w:rsidRPr="00E533C2" w:rsidRDefault="0096631E" w:rsidP="00FD6CE6">
            <w:pPr>
              <w:rPr>
                <w:rFonts w:eastAsia="Calibri"/>
                <w:sz w:val="16"/>
              </w:rPr>
            </w:pPr>
            <w:r w:rsidRPr="00E533C2">
              <w:rPr>
                <w:rFonts w:eastAsia="Calibri"/>
                <w:i/>
                <w:sz w:val="16"/>
              </w:rPr>
              <w:t>Strasse, Postleitzahl, Ort</w:t>
            </w:r>
          </w:p>
        </w:tc>
        <w:tc>
          <w:tcPr>
            <w:tcW w:w="283" w:type="dxa"/>
            <w:gridSpan w:val="4"/>
            <w:tcBorders>
              <w:top w:val="nil"/>
              <w:left w:val="nil"/>
              <w:bottom w:val="nil"/>
              <w:right w:val="nil"/>
            </w:tcBorders>
            <w:shd w:val="clear" w:color="auto" w:fill="auto"/>
          </w:tcPr>
          <w:p w:rsidR="00FD6CE6" w:rsidRPr="00E533C2" w:rsidRDefault="00922662" w:rsidP="00FD6CE6">
            <w:pPr>
              <w:rPr>
                <w:rFonts w:eastAsia="Calibri"/>
                <w:sz w:val="16"/>
              </w:rPr>
            </w:pPr>
          </w:p>
        </w:tc>
        <w:tc>
          <w:tcPr>
            <w:tcW w:w="4815" w:type="dxa"/>
            <w:gridSpan w:val="9"/>
            <w:tcBorders>
              <w:top w:val="single" w:sz="4" w:space="0" w:color="auto"/>
              <w:left w:val="nil"/>
              <w:bottom w:val="nil"/>
              <w:right w:val="nil"/>
            </w:tcBorders>
            <w:shd w:val="clear" w:color="auto" w:fill="auto"/>
          </w:tcPr>
          <w:p w:rsidR="00FD6CE6" w:rsidRPr="00E533C2" w:rsidRDefault="0096631E" w:rsidP="00FD6CE6">
            <w:pPr>
              <w:rPr>
                <w:rFonts w:eastAsia="Calibri"/>
                <w:i/>
                <w:sz w:val="16"/>
              </w:rPr>
            </w:pPr>
            <w:r w:rsidRPr="00E533C2">
              <w:rPr>
                <w:rFonts w:eastAsia="Calibri"/>
                <w:i/>
                <w:sz w:val="16"/>
              </w:rPr>
              <w:t>politische Gemeinde</w:t>
            </w:r>
          </w:p>
        </w:tc>
      </w:tr>
      <w:tr w:rsidR="006A1377" w:rsidTr="00FD6CE6">
        <w:tblPrEx>
          <w:shd w:val="clear" w:color="auto" w:fill="FFFFFF"/>
        </w:tblPrEx>
        <w:trPr>
          <w:gridAfter w:val="3"/>
          <w:wAfter w:w="112" w:type="dxa"/>
          <w:trHeight w:val="451"/>
        </w:trPr>
        <w:tc>
          <w:tcPr>
            <w:tcW w:w="4503" w:type="dxa"/>
            <w:gridSpan w:val="7"/>
            <w:tcBorders>
              <w:top w:val="nil"/>
              <w:left w:val="nil"/>
              <w:right w:val="nil"/>
            </w:tcBorders>
            <w:shd w:val="clear" w:color="auto" w:fill="auto"/>
            <w:vAlign w:val="bottom"/>
          </w:tcPr>
          <w:p w:rsidR="00FD6CE6" w:rsidRPr="00E533C2" w:rsidRDefault="0096631E" w:rsidP="00FD6CE6">
            <w:pPr>
              <w:rPr>
                <w:rFonts w:eastAsia="Calibri"/>
                <w:sz w:val="16"/>
              </w:rPr>
            </w:pPr>
            <w:r w:rsidRPr="00E533C2">
              <w:rPr>
                <w:rFonts w:eastAsia="Calibri"/>
                <w:sz w:val="16"/>
              </w:rPr>
              <w:t>756.</w:t>
            </w:r>
            <w:r w:rsidRPr="00E533C2">
              <w:rPr>
                <w:rFonts w:eastAsia="Calibri"/>
                <w:sz w:val="16"/>
              </w:rPr>
              <w:fldChar w:fldCharType="begin">
                <w:ffData>
                  <w:name w:val="Text157"/>
                  <w:enabled/>
                  <w:calcOnExit w:val="0"/>
                  <w:textInput/>
                </w:ffData>
              </w:fldChar>
            </w:r>
            <w:r w:rsidRPr="00E533C2">
              <w:rPr>
                <w:rFonts w:eastAsia="Calibri"/>
                <w:sz w:val="16"/>
              </w:rPr>
              <w:instrText xml:space="preserve"> FORMTEXT </w:instrText>
            </w:r>
            <w:r w:rsidRPr="00E533C2">
              <w:rPr>
                <w:rFonts w:eastAsia="Calibri"/>
                <w:sz w:val="16"/>
              </w:rPr>
            </w:r>
            <w:r w:rsidRPr="00E533C2">
              <w:rPr>
                <w:rFonts w:eastAsia="Calibri"/>
                <w:sz w:val="16"/>
              </w:rPr>
              <w:fldChar w:fldCharType="separate"/>
            </w:r>
            <w:r>
              <w:rPr>
                <w:rFonts w:eastAsia="Calibri"/>
                <w:noProof/>
                <w:sz w:val="16"/>
              </w:rPr>
              <w:t> </w:t>
            </w:r>
            <w:r>
              <w:rPr>
                <w:rFonts w:eastAsia="Calibri"/>
                <w:noProof/>
                <w:sz w:val="16"/>
              </w:rPr>
              <w:t> </w:t>
            </w:r>
            <w:r>
              <w:rPr>
                <w:rFonts w:eastAsia="Calibri"/>
                <w:noProof/>
                <w:sz w:val="16"/>
              </w:rPr>
              <w:t> </w:t>
            </w:r>
            <w:r>
              <w:rPr>
                <w:rFonts w:eastAsia="Calibri"/>
                <w:noProof/>
                <w:sz w:val="16"/>
              </w:rPr>
              <w:t> </w:t>
            </w:r>
            <w:r>
              <w:rPr>
                <w:rFonts w:eastAsia="Calibri"/>
                <w:noProof/>
                <w:sz w:val="16"/>
              </w:rPr>
              <w:t> </w:t>
            </w:r>
            <w:r w:rsidRPr="00E533C2">
              <w:rPr>
                <w:rFonts w:eastAsia="Calibri"/>
                <w:sz w:val="16"/>
              </w:rPr>
              <w:fldChar w:fldCharType="end"/>
            </w:r>
          </w:p>
        </w:tc>
        <w:tc>
          <w:tcPr>
            <w:tcW w:w="283" w:type="dxa"/>
            <w:gridSpan w:val="4"/>
            <w:tcBorders>
              <w:top w:val="nil"/>
              <w:left w:val="nil"/>
              <w:bottom w:val="nil"/>
              <w:right w:val="nil"/>
            </w:tcBorders>
            <w:shd w:val="clear" w:color="auto" w:fill="auto"/>
            <w:vAlign w:val="bottom"/>
          </w:tcPr>
          <w:p w:rsidR="00FD6CE6" w:rsidRPr="00E533C2" w:rsidRDefault="00922662" w:rsidP="00FD6CE6">
            <w:pPr>
              <w:rPr>
                <w:rFonts w:eastAsia="Calibri"/>
                <w:sz w:val="16"/>
              </w:rPr>
            </w:pPr>
          </w:p>
        </w:tc>
        <w:tc>
          <w:tcPr>
            <w:tcW w:w="2122" w:type="dxa"/>
            <w:gridSpan w:val="4"/>
            <w:tcBorders>
              <w:top w:val="nil"/>
              <w:left w:val="nil"/>
              <w:right w:val="nil"/>
            </w:tcBorders>
            <w:shd w:val="clear" w:color="auto" w:fill="auto"/>
            <w:vAlign w:val="bottom"/>
          </w:tcPr>
          <w:p w:rsidR="00FD6CE6" w:rsidRPr="00E533C2" w:rsidRDefault="0096631E" w:rsidP="00FD6CE6">
            <w:pPr>
              <w:rPr>
                <w:rFonts w:eastAsia="Calibri"/>
                <w:sz w:val="16"/>
              </w:rPr>
            </w:pPr>
            <w:r w:rsidRPr="00E533C2">
              <w:rPr>
                <w:rFonts w:eastAsia="Calibri"/>
                <w:sz w:val="16"/>
              </w:rPr>
              <w:fldChar w:fldCharType="begin">
                <w:ffData>
                  <w:name w:val="Text170"/>
                  <w:enabled/>
                  <w:calcOnExit w:val="0"/>
                  <w:textInput/>
                </w:ffData>
              </w:fldChar>
            </w:r>
            <w:r w:rsidRPr="00E533C2">
              <w:rPr>
                <w:rFonts w:eastAsia="Calibri"/>
                <w:sz w:val="16"/>
              </w:rPr>
              <w:instrText xml:space="preserve"> FORMTEXT </w:instrText>
            </w:r>
            <w:r w:rsidRPr="00E533C2">
              <w:rPr>
                <w:rFonts w:eastAsia="Calibri"/>
                <w:sz w:val="16"/>
              </w:rPr>
            </w:r>
            <w:r w:rsidRPr="00E533C2">
              <w:rPr>
                <w:rFonts w:eastAsia="Calibri"/>
                <w:sz w:val="16"/>
              </w:rPr>
              <w:fldChar w:fldCharType="separate"/>
            </w:r>
            <w:r>
              <w:rPr>
                <w:rFonts w:eastAsia="Calibri"/>
                <w:noProof/>
                <w:sz w:val="16"/>
              </w:rPr>
              <w:t> </w:t>
            </w:r>
            <w:r>
              <w:rPr>
                <w:rFonts w:eastAsia="Calibri"/>
                <w:noProof/>
                <w:sz w:val="16"/>
              </w:rPr>
              <w:t> </w:t>
            </w:r>
            <w:r>
              <w:rPr>
                <w:rFonts w:eastAsia="Calibri"/>
                <w:noProof/>
                <w:sz w:val="16"/>
              </w:rPr>
              <w:t> </w:t>
            </w:r>
            <w:r>
              <w:rPr>
                <w:rFonts w:eastAsia="Calibri"/>
                <w:noProof/>
                <w:sz w:val="16"/>
              </w:rPr>
              <w:t> </w:t>
            </w:r>
            <w:r>
              <w:rPr>
                <w:rFonts w:eastAsia="Calibri"/>
                <w:noProof/>
                <w:sz w:val="16"/>
              </w:rPr>
              <w:t> </w:t>
            </w:r>
            <w:r w:rsidRPr="00E533C2">
              <w:rPr>
                <w:rFonts w:eastAsia="Calibri"/>
                <w:sz w:val="16"/>
              </w:rPr>
              <w:fldChar w:fldCharType="end"/>
            </w:r>
          </w:p>
        </w:tc>
        <w:tc>
          <w:tcPr>
            <w:tcW w:w="279" w:type="dxa"/>
            <w:gridSpan w:val="2"/>
            <w:tcBorders>
              <w:top w:val="nil"/>
              <w:left w:val="nil"/>
              <w:bottom w:val="nil"/>
              <w:right w:val="nil"/>
            </w:tcBorders>
            <w:shd w:val="clear" w:color="auto" w:fill="auto"/>
            <w:vAlign w:val="bottom"/>
          </w:tcPr>
          <w:p w:rsidR="00FD6CE6" w:rsidRPr="00E533C2" w:rsidRDefault="00922662" w:rsidP="00FD6CE6">
            <w:pPr>
              <w:rPr>
                <w:rFonts w:eastAsia="Calibri"/>
                <w:sz w:val="16"/>
              </w:rPr>
            </w:pPr>
          </w:p>
        </w:tc>
        <w:tc>
          <w:tcPr>
            <w:tcW w:w="2414" w:type="dxa"/>
            <w:gridSpan w:val="3"/>
            <w:tcBorders>
              <w:top w:val="nil"/>
              <w:left w:val="nil"/>
              <w:right w:val="nil"/>
            </w:tcBorders>
            <w:shd w:val="clear" w:color="auto" w:fill="auto"/>
            <w:vAlign w:val="bottom"/>
          </w:tcPr>
          <w:p w:rsidR="00FD6CE6" w:rsidRPr="00E533C2" w:rsidRDefault="0096631E" w:rsidP="00FD6CE6">
            <w:pPr>
              <w:rPr>
                <w:rFonts w:eastAsia="Calibri"/>
                <w:sz w:val="16"/>
              </w:rPr>
            </w:pPr>
            <w:r w:rsidRPr="00E533C2">
              <w:rPr>
                <w:rFonts w:eastAsia="Calibri"/>
                <w:sz w:val="16"/>
              </w:rPr>
              <w:fldChar w:fldCharType="begin">
                <w:ffData>
                  <w:name w:val="Text170"/>
                  <w:enabled/>
                  <w:calcOnExit w:val="0"/>
                  <w:textInput/>
                </w:ffData>
              </w:fldChar>
            </w:r>
            <w:r w:rsidRPr="00E533C2">
              <w:rPr>
                <w:rFonts w:eastAsia="Calibri"/>
                <w:sz w:val="16"/>
              </w:rPr>
              <w:instrText xml:space="preserve"> FORMTEXT </w:instrText>
            </w:r>
            <w:r w:rsidRPr="00E533C2">
              <w:rPr>
                <w:rFonts w:eastAsia="Calibri"/>
                <w:sz w:val="16"/>
              </w:rPr>
            </w:r>
            <w:r w:rsidRPr="00E533C2">
              <w:rPr>
                <w:rFonts w:eastAsia="Calibri"/>
                <w:sz w:val="16"/>
              </w:rPr>
              <w:fldChar w:fldCharType="separate"/>
            </w:r>
            <w:r>
              <w:rPr>
                <w:rFonts w:eastAsia="Calibri"/>
                <w:noProof/>
                <w:sz w:val="16"/>
              </w:rPr>
              <w:t> </w:t>
            </w:r>
            <w:r>
              <w:rPr>
                <w:rFonts w:eastAsia="Calibri"/>
                <w:noProof/>
                <w:sz w:val="16"/>
              </w:rPr>
              <w:t> </w:t>
            </w:r>
            <w:r>
              <w:rPr>
                <w:rFonts w:eastAsia="Calibri"/>
                <w:noProof/>
                <w:sz w:val="16"/>
              </w:rPr>
              <w:t> </w:t>
            </w:r>
            <w:r>
              <w:rPr>
                <w:rFonts w:eastAsia="Calibri"/>
                <w:noProof/>
                <w:sz w:val="16"/>
              </w:rPr>
              <w:t> </w:t>
            </w:r>
            <w:r>
              <w:rPr>
                <w:rFonts w:eastAsia="Calibri"/>
                <w:noProof/>
                <w:sz w:val="16"/>
              </w:rPr>
              <w:t> </w:t>
            </w:r>
            <w:r w:rsidRPr="00E533C2">
              <w:rPr>
                <w:rFonts w:eastAsia="Calibri"/>
                <w:sz w:val="16"/>
              </w:rPr>
              <w:fldChar w:fldCharType="end"/>
            </w:r>
          </w:p>
        </w:tc>
      </w:tr>
      <w:tr w:rsidR="006A1377" w:rsidTr="00FD6CE6">
        <w:tblPrEx>
          <w:shd w:val="clear" w:color="auto" w:fill="FFFFFF"/>
        </w:tblPrEx>
        <w:trPr>
          <w:gridAfter w:val="3"/>
          <w:wAfter w:w="112" w:type="dxa"/>
        </w:trPr>
        <w:tc>
          <w:tcPr>
            <w:tcW w:w="4503" w:type="dxa"/>
            <w:gridSpan w:val="7"/>
            <w:tcBorders>
              <w:left w:val="nil"/>
              <w:bottom w:val="nil"/>
              <w:right w:val="nil"/>
            </w:tcBorders>
            <w:shd w:val="clear" w:color="auto" w:fill="auto"/>
          </w:tcPr>
          <w:p w:rsidR="00FD6CE6" w:rsidRPr="00E533C2" w:rsidRDefault="0096631E" w:rsidP="00FD6CE6">
            <w:pPr>
              <w:rPr>
                <w:rFonts w:eastAsia="Calibri"/>
                <w:sz w:val="16"/>
              </w:rPr>
            </w:pPr>
            <w:r w:rsidRPr="00E533C2">
              <w:rPr>
                <w:rFonts w:eastAsia="Calibri"/>
                <w:i/>
                <w:sz w:val="16"/>
              </w:rPr>
              <w:t>Sozialversicherungsnummer (falls vorhanden)</w:t>
            </w:r>
          </w:p>
        </w:tc>
        <w:tc>
          <w:tcPr>
            <w:tcW w:w="283" w:type="dxa"/>
            <w:gridSpan w:val="4"/>
            <w:tcBorders>
              <w:top w:val="nil"/>
              <w:left w:val="nil"/>
              <w:bottom w:val="nil"/>
              <w:right w:val="nil"/>
            </w:tcBorders>
            <w:shd w:val="clear" w:color="auto" w:fill="auto"/>
          </w:tcPr>
          <w:p w:rsidR="00FD6CE6" w:rsidRPr="00E533C2" w:rsidRDefault="00922662" w:rsidP="00FD6CE6">
            <w:pPr>
              <w:rPr>
                <w:rFonts w:eastAsia="Calibri"/>
                <w:sz w:val="16"/>
              </w:rPr>
            </w:pPr>
          </w:p>
        </w:tc>
        <w:tc>
          <w:tcPr>
            <w:tcW w:w="2122" w:type="dxa"/>
            <w:gridSpan w:val="4"/>
            <w:tcBorders>
              <w:left w:val="nil"/>
              <w:bottom w:val="nil"/>
              <w:right w:val="nil"/>
            </w:tcBorders>
            <w:shd w:val="clear" w:color="auto" w:fill="auto"/>
          </w:tcPr>
          <w:p w:rsidR="00FD6CE6" w:rsidRPr="00E533C2" w:rsidRDefault="0096631E" w:rsidP="00FD6CE6">
            <w:pPr>
              <w:rPr>
                <w:rFonts w:eastAsia="Calibri"/>
                <w:sz w:val="16"/>
              </w:rPr>
            </w:pPr>
            <w:r w:rsidRPr="00E533C2">
              <w:rPr>
                <w:rFonts w:eastAsia="Calibri"/>
                <w:i/>
                <w:sz w:val="16"/>
              </w:rPr>
              <w:t>Eintritt KG oder Basisstufe</w:t>
            </w:r>
          </w:p>
        </w:tc>
        <w:tc>
          <w:tcPr>
            <w:tcW w:w="279" w:type="dxa"/>
            <w:gridSpan w:val="2"/>
            <w:tcBorders>
              <w:top w:val="nil"/>
              <w:left w:val="nil"/>
              <w:bottom w:val="nil"/>
              <w:right w:val="nil"/>
            </w:tcBorders>
            <w:shd w:val="clear" w:color="auto" w:fill="auto"/>
          </w:tcPr>
          <w:p w:rsidR="00FD6CE6" w:rsidRPr="00E533C2" w:rsidRDefault="00922662" w:rsidP="00FD6CE6">
            <w:pPr>
              <w:rPr>
                <w:rFonts w:eastAsia="Calibri"/>
                <w:sz w:val="16"/>
              </w:rPr>
            </w:pPr>
          </w:p>
        </w:tc>
        <w:tc>
          <w:tcPr>
            <w:tcW w:w="2414" w:type="dxa"/>
            <w:gridSpan w:val="3"/>
            <w:tcBorders>
              <w:left w:val="nil"/>
              <w:bottom w:val="nil"/>
              <w:right w:val="nil"/>
            </w:tcBorders>
            <w:shd w:val="clear" w:color="auto" w:fill="auto"/>
          </w:tcPr>
          <w:p w:rsidR="00FD6CE6" w:rsidRPr="00E533C2" w:rsidRDefault="0096631E" w:rsidP="00FD6CE6">
            <w:pPr>
              <w:rPr>
                <w:rFonts w:eastAsia="Calibri"/>
                <w:sz w:val="16"/>
              </w:rPr>
            </w:pPr>
            <w:r w:rsidRPr="00E533C2">
              <w:rPr>
                <w:rFonts w:eastAsia="Calibri"/>
                <w:i/>
                <w:sz w:val="16"/>
              </w:rPr>
              <w:t>Eintritt 1. Klasse Primar</w:t>
            </w:r>
          </w:p>
        </w:tc>
      </w:tr>
      <w:tr w:rsidR="006A1377" w:rsidTr="00FD6CE6">
        <w:tblPrEx>
          <w:shd w:val="clear" w:color="auto" w:fill="FFFFFF"/>
        </w:tblPrEx>
        <w:trPr>
          <w:gridAfter w:val="3"/>
          <w:wAfter w:w="112" w:type="dxa"/>
          <w:trHeight w:val="170"/>
        </w:trPr>
        <w:tc>
          <w:tcPr>
            <w:tcW w:w="4503" w:type="dxa"/>
            <w:gridSpan w:val="7"/>
            <w:tcBorders>
              <w:top w:val="nil"/>
              <w:left w:val="nil"/>
              <w:bottom w:val="single" w:sz="4" w:space="0" w:color="auto"/>
              <w:right w:val="nil"/>
            </w:tcBorders>
            <w:shd w:val="clear" w:color="auto" w:fill="auto"/>
            <w:vAlign w:val="bottom"/>
          </w:tcPr>
          <w:p w:rsidR="00FD6CE6" w:rsidRPr="00D376F6" w:rsidRDefault="00922662" w:rsidP="00FD6CE6">
            <w:pPr>
              <w:rPr>
                <w:rFonts w:eastAsia="Calibri"/>
                <w:sz w:val="14"/>
              </w:rPr>
            </w:pPr>
          </w:p>
        </w:tc>
        <w:tc>
          <w:tcPr>
            <w:tcW w:w="283" w:type="dxa"/>
            <w:gridSpan w:val="4"/>
            <w:tcBorders>
              <w:top w:val="nil"/>
              <w:left w:val="nil"/>
              <w:bottom w:val="single" w:sz="4" w:space="0" w:color="auto"/>
              <w:right w:val="nil"/>
            </w:tcBorders>
            <w:shd w:val="clear" w:color="auto" w:fill="auto"/>
            <w:vAlign w:val="bottom"/>
          </w:tcPr>
          <w:p w:rsidR="00FD6CE6" w:rsidRPr="00D376F6" w:rsidRDefault="00922662" w:rsidP="00FD6CE6">
            <w:pPr>
              <w:rPr>
                <w:rFonts w:eastAsia="Calibri"/>
                <w:sz w:val="14"/>
              </w:rPr>
            </w:pPr>
          </w:p>
        </w:tc>
        <w:tc>
          <w:tcPr>
            <w:tcW w:w="4815" w:type="dxa"/>
            <w:gridSpan w:val="9"/>
            <w:tcBorders>
              <w:top w:val="nil"/>
              <w:left w:val="nil"/>
              <w:bottom w:val="single" w:sz="4" w:space="0" w:color="auto"/>
              <w:right w:val="nil"/>
            </w:tcBorders>
            <w:shd w:val="clear" w:color="auto" w:fill="auto"/>
            <w:vAlign w:val="bottom"/>
          </w:tcPr>
          <w:p w:rsidR="00FD6CE6" w:rsidRPr="00D376F6" w:rsidRDefault="00922662" w:rsidP="00FD6CE6">
            <w:pPr>
              <w:rPr>
                <w:rFonts w:eastAsia="Calibri"/>
                <w:sz w:val="14"/>
              </w:rPr>
            </w:pPr>
          </w:p>
        </w:tc>
      </w:tr>
      <w:tr w:rsidR="006A1377" w:rsidTr="00FD6CE6">
        <w:tblPrEx>
          <w:shd w:val="clear" w:color="auto" w:fill="FFFFFF"/>
        </w:tblPrEx>
        <w:trPr>
          <w:gridAfter w:val="3"/>
          <w:wAfter w:w="112" w:type="dxa"/>
          <w:trHeight w:val="176"/>
        </w:trPr>
        <w:tc>
          <w:tcPr>
            <w:tcW w:w="4503" w:type="dxa"/>
            <w:gridSpan w:val="7"/>
            <w:tcBorders>
              <w:left w:val="single" w:sz="4" w:space="0" w:color="auto"/>
              <w:right w:val="nil"/>
            </w:tcBorders>
            <w:shd w:val="clear" w:color="auto" w:fill="A6A6A6"/>
          </w:tcPr>
          <w:p w:rsidR="00FD6CE6" w:rsidRPr="00C77FBC" w:rsidRDefault="0096631E" w:rsidP="00FD6CE6">
            <w:pPr>
              <w:rPr>
                <w:rFonts w:eastAsia="Calibri"/>
                <w:b/>
                <w:color w:val="FFFFFF" w:themeColor="background1"/>
                <w:sz w:val="18"/>
              </w:rPr>
            </w:pPr>
            <w:r w:rsidRPr="00C77FBC">
              <w:rPr>
                <w:rFonts w:eastAsia="Calibri"/>
                <w:b/>
                <w:color w:val="FFFFFF" w:themeColor="background1"/>
                <w:sz w:val="18"/>
              </w:rPr>
              <w:t xml:space="preserve">Mutter </w:t>
            </w:r>
          </w:p>
        </w:tc>
        <w:tc>
          <w:tcPr>
            <w:tcW w:w="283" w:type="dxa"/>
            <w:gridSpan w:val="4"/>
            <w:tcBorders>
              <w:top w:val="single" w:sz="4" w:space="0" w:color="auto"/>
              <w:left w:val="nil"/>
              <w:bottom w:val="single" w:sz="4" w:space="0" w:color="auto"/>
              <w:right w:val="nil"/>
            </w:tcBorders>
            <w:shd w:val="clear" w:color="auto" w:fill="A6A6A6"/>
          </w:tcPr>
          <w:p w:rsidR="00FD6CE6" w:rsidRPr="00C77FBC" w:rsidRDefault="00922662" w:rsidP="00FD6CE6">
            <w:pPr>
              <w:rPr>
                <w:rFonts w:eastAsia="Calibri"/>
                <w:b/>
                <w:color w:val="FFFFFF" w:themeColor="background1"/>
                <w:sz w:val="18"/>
              </w:rPr>
            </w:pPr>
          </w:p>
        </w:tc>
        <w:tc>
          <w:tcPr>
            <w:tcW w:w="4815" w:type="dxa"/>
            <w:gridSpan w:val="9"/>
            <w:tcBorders>
              <w:left w:val="nil"/>
              <w:bottom w:val="single" w:sz="4" w:space="0" w:color="auto"/>
            </w:tcBorders>
            <w:shd w:val="clear" w:color="auto" w:fill="A6A6A6"/>
          </w:tcPr>
          <w:p w:rsidR="00FD6CE6" w:rsidRPr="00C77FBC" w:rsidRDefault="0096631E" w:rsidP="00FD6CE6">
            <w:pPr>
              <w:rPr>
                <w:rFonts w:eastAsia="Calibri"/>
                <w:b/>
                <w:color w:val="FFFFFF" w:themeColor="background1"/>
                <w:sz w:val="18"/>
              </w:rPr>
            </w:pPr>
            <w:r w:rsidRPr="00C77FBC">
              <w:rPr>
                <w:rFonts w:eastAsia="Calibri"/>
                <w:b/>
                <w:color w:val="FFFFFF" w:themeColor="background1"/>
                <w:sz w:val="18"/>
              </w:rPr>
              <w:t xml:space="preserve">Vater </w:t>
            </w:r>
          </w:p>
        </w:tc>
      </w:tr>
      <w:tr w:rsidR="006A1377" w:rsidTr="00FD6CE6">
        <w:tblPrEx>
          <w:shd w:val="clear" w:color="auto" w:fill="FFFFFF"/>
        </w:tblPrEx>
        <w:trPr>
          <w:gridAfter w:val="3"/>
          <w:wAfter w:w="112" w:type="dxa"/>
          <w:trHeight w:val="451"/>
        </w:trPr>
        <w:tc>
          <w:tcPr>
            <w:tcW w:w="4503" w:type="dxa"/>
            <w:gridSpan w:val="7"/>
            <w:tcBorders>
              <w:left w:val="nil"/>
              <w:right w:val="nil"/>
            </w:tcBorders>
            <w:shd w:val="clear" w:color="auto" w:fill="auto"/>
            <w:vAlign w:val="bottom"/>
          </w:tcPr>
          <w:p w:rsidR="00FD6CE6" w:rsidRPr="00E533C2" w:rsidRDefault="0096631E" w:rsidP="00FD6CE6">
            <w:pPr>
              <w:rPr>
                <w:rFonts w:eastAsia="Calibri"/>
                <w:sz w:val="16"/>
              </w:rPr>
            </w:pPr>
            <w:r w:rsidRPr="00E533C2">
              <w:rPr>
                <w:rFonts w:eastAsia="Calibri"/>
                <w:sz w:val="16"/>
              </w:rPr>
              <w:fldChar w:fldCharType="begin">
                <w:ffData>
                  <w:name w:val="Text170"/>
                  <w:enabled/>
                  <w:calcOnExit w:val="0"/>
                  <w:textInput/>
                </w:ffData>
              </w:fldChar>
            </w:r>
            <w:r w:rsidRPr="00E533C2">
              <w:rPr>
                <w:rFonts w:eastAsia="Calibri"/>
                <w:sz w:val="16"/>
              </w:rPr>
              <w:instrText xml:space="preserve"> FORMTEXT </w:instrText>
            </w:r>
            <w:r w:rsidRPr="00E533C2">
              <w:rPr>
                <w:rFonts w:eastAsia="Calibri"/>
                <w:sz w:val="16"/>
              </w:rPr>
            </w:r>
            <w:r w:rsidRPr="00E533C2">
              <w:rPr>
                <w:rFonts w:eastAsia="Calibri"/>
                <w:sz w:val="16"/>
              </w:rPr>
              <w:fldChar w:fldCharType="separate"/>
            </w:r>
            <w:r>
              <w:rPr>
                <w:rFonts w:eastAsia="Calibri"/>
                <w:noProof/>
                <w:sz w:val="16"/>
              </w:rPr>
              <w:t> </w:t>
            </w:r>
            <w:r>
              <w:rPr>
                <w:rFonts w:eastAsia="Calibri"/>
                <w:noProof/>
                <w:sz w:val="16"/>
              </w:rPr>
              <w:t> </w:t>
            </w:r>
            <w:r>
              <w:rPr>
                <w:rFonts w:eastAsia="Calibri"/>
                <w:noProof/>
                <w:sz w:val="16"/>
              </w:rPr>
              <w:t> </w:t>
            </w:r>
            <w:r>
              <w:rPr>
                <w:rFonts w:eastAsia="Calibri"/>
                <w:noProof/>
                <w:sz w:val="16"/>
              </w:rPr>
              <w:t> </w:t>
            </w:r>
            <w:r>
              <w:rPr>
                <w:rFonts w:eastAsia="Calibri"/>
                <w:noProof/>
                <w:sz w:val="16"/>
              </w:rPr>
              <w:t> </w:t>
            </w:r>
            <w:r w:rsidRPr="00E533C2">
              <w:rPr>
                <w:rFonts w:eastAsia="Calibri"/>
                <w:sz w:val="16"/>
              </w:rPr>
              <w:fldChar w:fldCharType="end"/>
            </w:r>
          </w:p>
        </w:tc>
        <w:tc>
          <w:tcPr>
            <w:tcW w:w="283" w:type="dxa"/>
            <w:gridSpan w:val="4"/>
            <w:tcBorders>
              <w:top w:val="nil"/>
              <w:left w:val="nil"/>
              <w:bottom w:val="nil"/>
              <w:right w:val="nil"/>
            </w:tcBorders>
            <w:shd w:val="clear" w:color="auto" w:fill="auto"/>
            <w:vAlign w:val="bottom"/>
          </w:tcPr>
          <w:p w:rsidR="00FD6CE6" w:rsidRPr="00E533C2" w:rsidRDefault="00922662" w:rsidP="00FD6CE6">
            <w:pPr>
              <w:rPr>
                <w:rFonts w:eastAsia="Calibri"/>
                <w:sz w:val="16"/>
              </w:rPr>
            </w:pPr>
          </w:p>
        </w:tc>
        <w:tc>
          <w:tcPr>
            <w:tcW w:w="4815" w:type="dxa"/>
            <w:gridSpan w:val="9"/>
            <w:tcBorders>
              <w:left w:val="nil"/>
              <w:right w:val="nil"/>
            </w:tcBorders>
            <w:shd w:val="clear" w:color="auto" w:fill="auto"/>
            <w:vAlign w:val="bottom"/>
          </w:tcPr>
          <w:p w:rsidR="00FD6CE6" w:rsidRPr="00E533C2" w:rsidRDefault="0096631E" w:rsidP="00FD6CE6">
            <w:pPr>
              <w:rPr>
                <w:rFonts w:eastAsia="Calibri"/>
                <w:sz w:val="16"/>
              </w:rPr>
            </w:pPr>
            <w:r w:rsidRPr="00E533C2">
              <w:rPr>
                <w:rFonts w:eastAsia="Calibri"/>
                <w:sz w:val="16"/>
              </w:rPr>
              <w:fldChar w:fldCharType="begin">
                <w:ffData>
                  <w:name w:val="Text170"/>
                  <w:enabled/>
                  <w:calcOnExit w:val="0"/>
                  <w:textInput/>
                </w:ffData>
              </w:fldChar>
            </w:r>
            <w:r w:rsidRPr="00E533C2">
              <w:rPr>
                <w:rFonts w:eastAsia="Calibri"/>
                <w:sz w:val="16"/>
              </w:rPr>
              <w:instrText xml:space="preserve"> FORMTEXT </w:instrText>
            </w:r>
            <w:r w:rsidRPr="00E533C2">
              <w:rPr>
                <w:rFonts w:eastAsia="Calibri"/>
                <w:sz w:val="16"/>
              </w:rPr>
            </w:r>
            <w:r w:rsidRPr="00E533C2">
              <w:rPr>
                <w:rFonts w:eastAsia="Calibri"/>
                <w:sz w:val="16"/>
              </w:rPr>
              <w:fldChar w:fldCharType="separate"/>
            </w:r>
            <w:r>
              <w:rPr>
                <w:rFonts w:eastAsia="Calibri"/>
                <w:noProof/>
                <w:sz w:val="16"/>
              </w:rPr>
              <w:t> </w:t>
            </w:r>
            <w:r>
              <w:rPr>
                <w:rFonts w:eastAsia="Calibri"/>
                <w:noProof/>
                <w:sz w:val="16"/>
              </w:rPr>
              <w:t> </w:t>
            </w:r>
            <w:r>
              <w:rPr>
                <w:rFonts w:eastAsia="Calibri"/>
                <w:noProof/>
                <w:sz w:val="16"/>
              </w:rPr>
              <w:t> </w:t>
            </w:r>
            <w:r>
              <w:rPr>
                <w:rFonts w:eastAsia="Calibri"/>
                <w:noProof/>
                <w:sz w:val="16"/>
              </w:rPr>
              <w:t> </w:t>
            </w:r>
            <w:r>
              <w:rPr>
                <w:rFonts w:eastAsia="Calibri"/>
                <w:noProof/>
                <w:sz w:val="16"/>
              </w:rPr>
              <w:t> </w:t>
            </w:r>
            <w:r w:rsidRPr="00E533C2">
              <w:rPr>
                <w:rFonts w:eastAsia="Calibri"/>
                <w:sz w:val="16"/>
              </w:rPr>
              <w:fldChar w:fldCharType="end"/>
            </w:r>
          </w:p>
        </w:tc>
      </w:tr>
      <w:tr w:rsidR="006A1377" w:rsidTr="00FD6CE6">
        <w:tblPrEx>
          <w:shd w:val="clear" w:color="auto" w:fill="FFFFFF"/>
        </w:tblPrEx>
        <w:trPr>
          <w:gridAfter w:val="3"/>
          <w:wAfter w:w="112" w:type="dxa"/>
          <w:trHeight w:val="451"/>
        </w:trPr>
        <w:tc>
          <w:tcPr>
            <w:tcW w:w="4503" w:type="dxa"/>
            <w:gridSpan w:val="7"/>
            <w:tcBorders>
              <w:left w:val="nil"/>
              <w:right w:val="nil"/>
            </w:tcBorders>
            <w:shd w:val="clear" w:color="auto" w:fill="auto"/>
            <w:vAlign w:val="bottom"/>
          </w:tcPr>
          <w:p w:rsidR="00FD6CE6" w:rsidRPr="00E533C2" w:rsidRDefault="0096631E" w:rsidP="00FD6CE6">
            <w:pPr>
              <w:rPr>
                <w:rFonts w:eastAsia="Calibri"/>
                <w:i/>
                <w:sz w:val="16"/>
              </w:rPr>
            </w:pPr>
            <w:r w:rsidRPr="00E533C2">
              <w:rPr>
                <w:rFonts w:eastAsia="Calibri"/>
                <w:i/>
                <w:sz w:val="16"/>
              </w:rPr>
              <w:t>Name und Vorname der Mutter</w:t>
            </w:r>
          </w:p>
          <w:p w:rsidR="00FD6CE6" w:rsidRPr="00E533C2" w:rsidRDefault="00922662" w:rsidP="00FD6CE6">
            <w:pPr>
              <w:rPr>
                <w:rFonts w:eastAsia="Calibri"/>
                <w:sz w:val="16"/>
              </w:rPr>
            </w:pPr>
          </w:p>
          <w:p w:rsidR="00FD6CE6" w:rsidRPr="00E533C2" w:rsidRDefault="0096631E" w:rsidP="00FD6CE6">
            <w:pPr>
              <w:rPr>
                <w:rFonts w:eastAsia="Calibri"/>
                <w:sz w:val="16"/>
              </w:rPr>
            </w:pPr>
            <w:r w:rsidRPr="00E533C2">
              <w:rPr>
                <w:rFonts w:eastAsia="Calibri"/>
                <w:sz w:val="16"/>
              </w:rPr>
              <w:fldChar w:fldCharType="begin">
                <w:ffData>
                  <w:name w:val="Text170"/>
                  <w:enabled/>
                  <w:calcOnExit w:val="0"/>
                  <w:textInput/>
                </w:ffData>
              </w:fldChar>
            </w:r>
            <w:r w:rsidRPr="00E533C2">
              <w:rPr>
                <w:rFonts w:eastAsia="Calibri"/>
                <w:sz w:val="16"/>
              </w:rPr>
              <w:instrText xml:space="preserve"> FORMTEXT </w:instrText>
            </w:r>
            <w:r w:rsidRPr="00E533C2">
              <w:rPr>
                <w:rFonts w:eastAsia="Calibri"/>
                <w:sz w:val="16"/>
              </w:rPr>
            </w:r>
            <w:r w:rsidRPr="00E533C2">
              <w:rPr>
                <w:rFonts w:eastAsia="Calibri"/>
                <w:sz w:val="16"/>
              </w:rPr>
              <w:fldChar w:fldCharType="separate"/>
            </w:r>
            <w:r>
              <w:rPr>
                <w:rFonts w:eastAsia="Calibri"/>
                <w:noProof/>
                <w:sz w:val="16"/>
              </w:rPr>
              <w:t> </w:t>
            </w:r>
            <w:r>
              <w:rPr>
                <w:rFonts w:eastAsia="Calibri"/>
                <w:noProof/>
                <w:sz w:val="16"/>
              </w:rPr>
              <w:t> </w:t>
            </w:r>
            <w:r>
              <w:rPr>
                <w:rFonts w:eastAsia="Calibri"/>
                <w:noProof/>
                <w:sz w:val="16"/>
              </w:rPr>
              <w:t> </w:t>
            </w:r>
            <w:r>
              <w:rPr>
                <w:rFonts w:eastAsia="Calibri"/>
                <w:noProof/>
                <w:sz w:val="16"/>
              </w:rPr>
              <w:t> </w:t>
            </w:r>
            <w:r>
              <w:rPr>
                <w:rFonts w:eastAsia="Calibri"/>
                <w:noProof/>
                <w:sz w:val="16"/>
              </w:rPr>
              <w:t> </w:t>
            </w:r>
            <w:r w:rsidRPr="00E533C2">
              <w:rPr>
                <w:rFonts w:eastAsia="Calibri"/>
                <w:sz w:val="16"/>
              </w:rPr>
              <w:fldChar w:fldCharType="end"/>
            </w:r>
          </w:p>
        </w:tc>
        <w:tc>
          <w:tcPr>
            <w:tcW w:w="283" w:type="dxa"/>
            <w:gridSpan w:val="4"/>
            <w:tcBorders>
              <w:top w:val="nil"/>
              <w:left w:val="nil"/>
              <w:bottom w:val="nil"/>
              <w:right w:val="nil"/>
            </w:tcBorders>
            <w:shd w:val="clear" w:color="auto" w:fill="auto"/>
          </w:tcPr>
          <w:p w:rsidR="00FD6CE6" w:rsidRPr="00E533C2" w:rsidRDefault="00922662" w:rsidP="00FD6CE6">
            <w:pPr>
              <w:rPr>
                <w:rFonts w:eastAsia="Calibri"/>
                <w:sz w:val="16"/>
              </w:rPr>
            </w:pPr>
          </w:p>
        </w:tc>
        <w:tc>
          <w:tcPr>
            <w:tcW w:w="4815" w:type="dxa"/>
            <w:gridSpan w:val="9"/>
            <w:tcBorders>
              <w:left w:val="nil"/>
              <w:right w:val="nil"/>
            </w:tcBorders>
            <w:shd w:val="clear" w:color="auto" w:fill="auto"/>
            <w:vAlign w:val="bottom"/>
          </w:tcPr>
          <w:p w:rsidR="00FD6CE6" w:rsidRPr="00E533C2" w:rsidRDefault="0096631E" w:rsidP="00FD6CE6">
            <w:pPr>
              <w:rPr>
                <w:rFonts w:eastAsia="Calibri"/>
                <w:i/>
                <w:sz w:val="16"/>
              </w:rPr>
            </w:pPr>
            <w:r w:rsidRPr="00E533C2">
              <w:rPr>
                <w:rFonts w:eastAsia="Calibri"/>
                <w:i/>
                <w:sz w:val="16"/>
              </w:rPr>
              <w:t>Name und Vorname des Vaters</w:t>
            </w:r>
          </w:p>
          <w:p w:rsidR="00FD6CE6" w:rsidRPr="00E533C2" w:rsidRDefault="00922662" w:rsidP="00FD6CE6">
            <w:pPr>
              <w:rPr>
                <w:rFonts w:eastAsia="Calibri"/>
                <w:sz w:val="16"/>
              </w:rPr>
            </w:pPr>
          </w:p>
          <w:p w:rsidR="00FD6CE6" w:rsidRPr="00E533C2" w:rsidRDefault="0096631E" w:rsidP="00FD6CE6">
            <w:pPr>
              <w:rPr>
                <w:rFonts w:eastAsia="Calibri"/>
                <w:sz w:val="16"/>
              </w:rPr>
            </w:pPr>
            <w:r w:rsidRPr="00E533C2">
              <w:rPr>
                <w:rFonts w:eastAsia="Calibri"/>
                <w:sz w:val="16"/>
              </w:rPr>
              <w:fldChar w:fldCharType="begin">
                <w:ffData>
                  <w:name w:val="Text170"/>
                  <w:enabled/>
                  <w:calcOnExit w:val="0"/>
                  <w:textInput/>
                </w:ffData>
              </w:fldChar>
            </w:r>
            <w:r w:rsidRPr="00E533C2">
              <w:rPr>
                <w:rFonts w:eastAsia="Calibri"/>
                <w:sz w:val="16"/>
              </w:rPr>
              <w:instrText xml:space="preserve"> FORMTEXT </w:instrText>
            </w:r>
            <w:r w:rsidRPr="00E533C2">
              <w:rPr>
                <w:rFonts w:eastAsia="Calibri"/>
                <w:sz w:val="16"/>
              </w:rPr>
            </w:r>
            <w:r w:rsidRPr="00E533C2">
              <w:rPr>
                <w:rFonts w:eastAsia="Calibri"/>
                <w:sz w:val="16"/>
              </w:rPr>
              <w:fldChar w:fldCharType="separate"/>
            </w:r>
            <w:r>
              <w:rPr>
                <w:rFonts w:eastAsia="Calibri"/>
                <w:noProof/>
                <w:sz w:val="16"/>
              </w:rPr>
              <w:t> </w:t>
            </w:r>
            <w:r>
              <w:rPr>
                <w:rFonts w:eastAsia="Calibri"/>
                <w:noProof/>
                <w:sz w:val="16"/>
              </w:rPr>
              <w:t> </w:t>
            </w:r>
            <w:r>
              <w:rPr>
                <w:rFonts w:eastAsia="Calibri"/>
                <w:noProof/>
                <w:sz w:val="16"/>
              </w:rPr>
              <w:t> </w:t>
            </w:r>
            <w:r>
              <w:rPr>
                <w:rFonts w:eastAsia="Calibri"/>
                <w:noProof/>
                <w:sz w:val="16"/>
              </w:rPr>
              <w:t> </w:t>
            </w:r>
            <w:r>
              <w:rPr>
                <w:rFonts w:eastAsia="Calibri"/>
                <w:noProof/>
                <w:sz w:val="16"/>
              </w:rPr>
              <w:t> </w:t>
            </w:r>
            <w:r w:rsidRPr="00E533C2">
              <w:rPr>
                <w:rFonts w:eastAsia="Calibri"/>
                <w:sz w:val="16"/>
              </w:rPr>
              <w:fldChar w:fldCharType="end"/>
            </w:r>
          </w:p>
        </w:tc>
      </w:tr>
      <w:tr w:rsidR="006A1377" w:rsidTr="00FD6CE6">
        <w:tblPrEx>
          <w:shd w:val="clear" w:color="auto" w:fill="FFFFFF"/>
        </w:tblPrEx>
        <w:trPr>
          <w:gridAfter w:val="3"/>
          <w:wAfter w:w="112" w:type="dxa"/>
          <w:trHeight w:val="451"/>
        </w:trPr>
        <w:tc>
          <w:tcPr>
            <w:tcW w:w="4503" w:type="dxa"/>
            <w:gridSpan w:val="7"/>
            <w:tcBorders>
              <w:left w:val="nil"/>
              <w:right w:val="nil"/>
            </w:tcBorders>
            <w:shd w:val="clear" w:color="auto" w:fill="auto"/>
          </w:tcPr>
          <w:p w:rsidR="00FD6CE6" w:rsidRPr="00E533C2" w:rsidRDefault="0096631E" w:rsidP="00FD6CE6">
            <w:pPr>
              <w:rPr>
                <w:rFonts w:eastAsia="Calibri"/>
                <w:i/>
                <w:sz w:val="16"/>
              </w:rPr>
            </w:pPr>
            <w:r w:rsidRPr="00E533C2">
              <w:rPr>
                <w:rFonts w:eastAsia="Calibri"/>
                <w:i/>
                <w:sz w:val="16"/>
              </w:rPr>
              <w:t>Strasse, Postleitzahl, Ort</w:t>
            </w:r>
          </w:p>
          <w:p w:rsidR="00FD6CE6" w:rsidRPr="00E533C2" w:rsidRDefault="00922662" w:rsidP="00FD6CE6">
            <w:pPr>
              <w:rPr>
                <w:rFonts w:eastAsia="Calibri"/>
                <w:sz w:val="16"/>
              </w:rPr>
            </w:pPr>
          </w:p>
          <w:p w:rsidR="00FD6CE6" w:rsidRPr="00E533C2" w:rsidRDefault="0096631E" w:rsidP="00FD6CE6">
            <w:pPr>
              <w:rPr>
                <w:rFonts w:eastAsia="Calibri"/>
                <w:sz w:val="16"/>
              </w:rPr>
            </w:pPr>
            <w:r w:rsidRPr="00E533C2">
              <w:rPr>
                <w:rFonts w:eastAsia="Calibri"/>
                <w:sz w:val="16"/>
              </w:rPr>
              <w:fldChar w:fldCharType="begin">
                <w:ffData>
                  <w:name w:val="Text170"/>
                  <w:enabled/>
                  <w:calcOnExit w:val="0"/>
                  <w:textInput/>
                </w:ffData>
              </w:fldChar>
            </w:r>
            <w:r w:rsidRPr="00E533C2">
              <w:rPr>
                <w:rFonts w:eastAsia="Calibri"/>
                <w:sz w:val="16"/>
              </w:rPr>
              <w:instrText xml:space="preserve"> FORMTEXT </w:instrText>
            </w:r>
            <w:r w:rsidRPr="00E533C2">
              <w:rPr>
                <w:rFonts w:eastAsia="Calibri"/>
                <w:sz w:val="16"/>
              </w:rPr>
            </w:r>
            <w:r w:rsidRPr="00E533C2">
              <w:rPr>
                <w:rFonts w:eastAsia="Calibri"/>
                <w:sz w:val="16"/>
              </w:rPr>
              <w:fldChar w:fldCharType="separate"/>
            </w:r>
            <w:r>
              <w:rPr>
                <w:rFonts w:eastAsia="Calibri"/>
                <w:noProof/>
                <w:sz w:val="16"/>
              </w:rPr>
              <w:t> </w:t>
            </w:r>
            <w:r>
              <w:rPr>
                <w:rFonts w:eastAsia="Calibri"/>
                <w:noProof/>
                <w:sz w:val="16"/>
              </w:rPr>
              <w:t> </w:t>
            </w:r>
            <w:r>
              <w:rPr>
                <w:rFonts w:eastAsia="Calibri"/>
                <w:noProof/>
                <w:sz w:val="16"/>
              </w:rPr>
              <w:t> </w:t>
            </w:r>
            <w:r>
              <w:rPr>
                <w:rFonts w:eastAsia="Calibri"/>
                <w:noProof/>
                <w:sz w:val="16"/>
              </w:rPr>
              <w:t> </w:t>
            </w:r>
            <w:r>
              <w:rPr>
                <w:rFonts w:eastAsia="Calibri"/>
                <w:noProof/>
                <w:sz w:val="16"/>
              </w:rPr>
              <w:t> </w:t>
            </w:r>
            <w:r w:rsidRPr="00E533C2">
              <w:rPr>
                <w:rFonts w:eastAsia="Calibri"/>
                <w:sz w:val="16"/>
              </w:rPr>
              <w:fldChar w:fldCharType="end"/>
            </w:r>
          </w:p>
        </w:tc>
        <w:tc>
          <w:tcPr>
            <w:tcW w:w="283" w:type="dxa"/>
            <w:gridSpan w:val="4"/>
            <w:tcBorders>
              <w:top w:val="nil"/>
              <w:left w:val="nil"/>
              <w:bottom w:val="nil"/>
              <w:right w:val="nil"/>
            </w:tcBorders>
            <w:shd w:val="clear" w:color="auto" w:fill="auto"/>
            <w:vAlign w:val="bottom"/>
          </w:tcPr>
          <w:p w:rsidR="00FD6CE6" w:rsidRPr="00E533C2" w:rsidRDefault="00922662" w:rsidP="00FD6CE6">
            <w:pPr>
              <w:rPr>
                <w:rFonts w:eastAsia="Calibri"/>
                <w:sz w:val="16"/>
              </w:rPr>
            </w:pPr>
          </w:p>
        </w:tc>
        <w:tc>
          <w:tcPr>
            <w:tcW w:w="4815" w:type="dxa"/>
            <w:gridSpan w:val="9"/>
            <w:tcBorders>
              <w:left w:val="nil"/>
              <w:right w:val="nil"/>
            </w:tcBorders>
            <w:shd w:val="clear" w:color="auto" w:fill="auto"/>
            <w:vAlign w:val="bottom"/>
          </w:tcPr>
          <w:p w:rsidR="00FD6CE6" w:rsidRPr="00E533C2" w:rsidRDefault="0096631E" w:rsidP="00FD6CE6">
            <w:pPr>
              <w:rPr>
                <w:rFonts w:eastAsia="Calibri"/>
                <w:i/>
                <w:sz w:val="16"/>
              </w:rPr>
            </w:pPr>
            <w:r w:rsidRPr="00E533C2">
              <w:rPr>
                <w:rFonts w:eastAsia="Calibri"/>
                <w:i/>
                <w:sz w:val="16"/>
              </w:rPr>
              <w:t>Strasse, Postleitzahl, Ort</w:t>
            </w:r>
          </w:p>
          <w:p w:rsidR="00FD6CE6" w:rsidRPr="00E533C2" w:rsidRDefault="00922662" w:rsidP="00FD6CE6">
            <w:pPr>
              <w:rPr>
                <w:rFonts w:eastAsia="Calibri"/>
                <w:sz w:val="16"/>
              </w:rPr>
            </w:pPr>
          </w:p>
          <w:p w:rsidR="00FD6CE6" w:rsidRPr="00E533C2" w:rsidRDefault="0096631E" w:rsidP="00FD6CE6">
            <w:pPr>
              <w:rPr>
                <w:rFonts w:eastAsia="Calibri"/>
                <w:sz w:val="16"/>
              </w:rPr>
            </w:pPr>
            <w:r w:rsidRPr="00E533C2">
              <w:rPr>
                <w:rFonts w:eastAsia="Calibri"/>
                <w:sz w:val="16"/>
              </w:rPr>
              <w:fldChar w:fldCharType="begin">
                <w:ffData>
                  <w:name w:val="Text170"/>
                  <w:enabled/>
                  <w:calcOnExit w:val="0"/>
                  <w:textInput/>
                </w:ffData>
              </w:fldChar>
            </w:r>
            <w:r w:rsidRPr="00E533C2">
              <w:rPr>
                <w:rFonts w:eastAsia="Calibri"/>
                <w:sz w:val="16"/>
              </w:rPr>
              <w:instrText xml:space="preserve"> FORMTEXT </w:instrText>
            </w:r>
            <w:r w:rsidRPr="00E533C2">
              <w:rPr>
                <w:rFonts w:eastAsia="Calibri"/>
                <w:sz w:val="16"/>
              </w:rPr>
            </w:r>
            <w:r w:rsidRPr="00E533C2">
              <w:rPr>
                <w:rFonts w:eastAsia="Calibri"/>
                <w:sz w:val="16"/>
              </w:rPr>
              <w:fldChar w:fldCharType="separate"/>
            </w:r>
            <w:r>
              <w:rPr>
                <w:rFonts w:eastAsia="Calibri"/>
                <w:noProof/>
                <w:sz w:val="16"/>
              </w:rPr>
              <w:t> </w:t>
            </w:r>
            <w:r>
              <w:rPr>
                <w:rFonts w:eastAsia="Calibri"/>
                <w:noProof/>
                <w:sz w:val="16"/>
              </w:rPr>
              <w:t> </w:t>
            </w:r>
            <w:r>
              <w:rPr>
                <w:rFonts w:eastAsia="Calibri"/>
                <w:noProof/>
                <w:sz w:val="16"/>
              </w:rPr>
              <w:t> </w:t>
            </w:r>
            <w:r>
              <w:rPr>
                <w:rFonts w:eastAsia="Calibri"/>
                <w:noProof/>
                <w:sz w:val="16"/>
              </w:rPr>
              <w:t> </w:t>
            </w:r>
            <w:r>
              <w:rPr>
                <w:rFonts w:eastAsia="Calibri"/>
                <w:noProof/>
                <w:sz w:val="16"/>
              </w:rPr>
              <w:t> </w:t>
            </w:r>
            <w:r w:rsidRPr="00E533C2">
              <w:rPr>
                <w:rFonts w:eastAsia="Calibri"/>
                <w:sz w:val="16"/>
              </w:rPr>
              <w:fldChar w:fldCharType="end"/>
            </w:r>
          </w:p>
        </w:tc>
      </w:tr>
      <w:tr w:rsidR="006A1377" w:rsidTr="00FD6CE6">
        <w:tblPrEx>
          <w:shd w:val="clear" w:color="auto" w:fill="FFFFFF"/>
        </w:tblPrEx>
        <w:trPr>
          <w:gridAfter w:val="3"/>
          <w:wAfter w:w="112" w:type="dxa"/>
          <w:trHeight w:val="451"/>
        </w:trPr>
        <w:tc>
          <w:tcPr>
            <w:tcW w:w="4503" w:type="dxa"/>
            <w:gridSpan w:val="7"/>
            <w:tcBorders>
              <w:left w:val="nil"/>
              <w:right w:val="nil"/>
            </w:tcBorders>
            <w:shd w:val="clear" w:color="auto" w:fill="auto"/>
          </w:tcPr>
          <w:p w:rsidR="00FD6CE6" w:rsidRPr="00E533C2" w:rsidRDefault="0096631E" w:rsidP="00FD6CE6">
            <w:pPr>
              <w:rPr>
                <w:rFonts w:eastAsia="Calibri"/>
                <w:i/>
                <w:sz w:val="16"/>
              </w:rPr>
            </w:pPr>
            <w:r w:rsidRPr="00E533C2">
              <w:rPr>
                <w:rFonts w:eastAsia="Calibri"/>
                <w:i/>
                <w:sz w:val="16"/>
              </w:rPr>
              <w:t>Telefon Privat / Mobile</w:t>
            </w:r>
          </w:p>
          <w:p w:rsidR="00FD6CE6" w:rsidRPr="00E533C2" w:rsidRDefault="00922662" w:rsidP="00FD6CE6">
            <w:pPr>
              <w:rPr>
                <w:rFonts w:eastAsia="Calibri"/>
                <w:sz w:val="16"/>
              </w:rPr>
            </w:pPr>
          </w:p>
          <w:p w:rsidR="00FD6CE6" w:rsidRPr="00E533C2" w:rsidRDefault="0096631E" w:rsidP="00FD6CE6">
            <w:pPr>
              <w:rPr>
                <w:rFonts w:eastAsia="Calibri"/>
                <w:sz w:val="16"/>
              </w:rPr>
            </w:pPr>
            <w:r w:rsidRPr="00E533C2">
              <w:rPr>
                <w:rFonts w:eastAsia="Calibri"/>
                <w:sz w:val="16"/>
              </w:rPr>
              <w:fldChar w:fldCharType="begin">
                <w:ffData>
                  <w:name w:val="Text170"/>
                  <w:enabled/>
                  <w:calcOnExit w:val="0"/>
                  <w:textInput/>
                </w:ffData>
              </w:fldChar>
            </w:r>
            <w:r w:rsidRPr="00E533C2">
              <w:rPr>
                <w:rFonts w:eastAsia="Calibri"/>
                <w:sz w:val="16"/>
              </w:rPr>
              <w:instrText xml:space="preserve"> FORMTEXT </w:instrText>
            </w:r>
            <w:r w:rsidRPr="00E533C2">
              <w:rPr>
                <w:rFonts w:eastAsia="Calibri"/>
                <w:sz w:val="16"/>
              </w:rPr>
            </w:r>
            <w:r w:rsidRPr="00E533C2">
              <w:rPr>
                <w:rFonts w:eastAsia="Calibri"/>
                <w:sz w:val="16"/>
              </w:rPr>
              <w:fldChar w:fldCharType="separate"/>
            </w:r>
            <w:r>
              <w:rPr>
                <w:rFonts w:eastAsia="Calibri"/>
                <w:noProof/>
                <w:sz w:val="16"/>
              </w:rPr>
              <w:t> </w:t>
            </w:r>
            <w:r>
              <w:rPr>
                <w:rFonts w:eastAsia="Calibri"/>
                <w:noProof/>
                <w:sz w:val="16"/>
              </w:rPr>
              <w:t> </w:t>
            </w:r>
            <w:r>
              <w:rPr>
                <w:rFonts w:eastAsia="Calibri"/>
                <w:noProof/>
                <w:sz w:val="16"/>
              </w:rPr>
              <w:t> </w:t>
            </w:r>
            <w:r>
              <w:rPr>
                <w:rFonts w:eastAsia="Calibri"/>
                <w:noProof/>
                <w:sz w:val="16"/>
              </w:rPr>
              <w:t> </w:t>
            </w:r>
            <w:r>
              <w:rPr>
                <w:rFonts w:eastAsia="Calibri"/>
                <w:noProof/>
                <w:sz w:val="16"/>
              </w:rPr>
              <w:t> </w:t>
            </w:r>
            <w:r w:rsidRPr="00E533C2">
              <w:rPr>
                <w:rFonts w:eastAsia="Calibri"/>
                <w:sz w:val="16"/>
              </w:rPr>
              <w:fldChar w:fldCharType="end"/>
            </w:r>
          </w:p>
        </w:tc>
        <w:tc>
          <w:tcPr>
            <w:tcW w:w="283" w:type="dxa"/>
            <w:gridSpan w:val="4"/>
            <w:tcBorders>
              <w:top w:val="nil"/>
              <w:left w:val="nil"/>
              <w:bottom w:val="nil"/>
              <w:right w:val="nil"/>
            </w:tcBorders>
            <w:shd w:val="clear" w:color="auto" w:fill="auto"/>
            <w:vAlign w:val="bottom"/>
          </w:tcPr>
          <w:p w:rsidR="00FD6CE6" w:rsidRPr="00E533C2" w:rsidRDefault="00922662" w:rsidP="00FD6CE6">
            <w:pPr>
              <w:rPr>
                <w:rFonts w:eastAsia="Calibri"/>
                <w:sz w:val="16"/>
              </w:rPr>
            </w:pPr>
          </w:p>
        </w:tc>
        <w:tc>
          <w:tcPr>
            <w:tcW w:w="4815" w:type="dxa"/>
            <w:gridSpan w:val="9"/>
            <w:tcBorders>
              <w:left w:val="nil"/>
              <w:right w:val="nil"/>
            </w:tcBorders>
            <w:shd w:val="clear" w:color="auto" w:fill="auto"/>
            <w:vAlign w:val="bottom"/>
          </w:tcPr>
          <w:p w:rsidR="00FD6CE6" w:rsidRPr="00E533C2" w:rsidRDefault="0096631E" w:rsidP="00FD6CE6">
            <w:pPr>
              <w:rPr>
                <w:rFonts w:eastAsia="Calibri"/>
                <w:i/>
                <w:sz w:val="16"/>
              </w:rPr>
            </w:pPr>
            <w:r w:rsidRPr="00E533C2">
              <w:rPr>
                <w:rFonts w:eastAsia="Calibri"/>
                <w:i/>
                <w:sz w:val="16"/>
              </w:rPr>
              <w:t>Telefon Privat / Mobile</w:t>
            </w:r>
          </w:p>
          <w:p w:rsidR="00FD6CE6" w:rsidRPr="00E533C2" w:rsidRDefault="00922662" w:rsidP="00FD6CE6">
            <w:pPr>
              <w:rPr>
                <w:rFonts w:eastAsia="Calibri"/>
                <w:sz w:val="16"/>
              </w:rPr>
            </w:pPr>
          </w:p>
          <w:p w:rsidR="00FD6CE6" w:rsidRPr="00E533C2" w:rsidRDefault="0096631E" w:rsidP="00FD6CE6">
            <w:pPr>
              <w:rPr>
                <w:rFonts w:eastAsia="Calibri"/>
                <w:sz w:val="16"/>
              </w:rPr>
            </w:pPr>
            <w:r w:rsidRPr="00E533C2">
              <w:rPr>
                <w:rFonts w:eastAsia="Calibri"/>
                <w:sz w:val="16"/>
              </w:rPr>
              <w:fldChar w:fldCharType="begin">
                <w:ffData>
                  <w:name w:val="Text170"/>
                  <w:enabled/>
                  <w:calcOnExit w:val="0"/>
                  <w:textInput/>
                </w:ffData>
              </w:fldChar>
            </w:r>
            <w:r w:rsidRPr="00E533C2">
              <w:rPr>
                <w:rFonts w:eastAsia="Calibri"/>
                <w:sz w:val="16"/>
              </w:rPr>
              <w:instrText xml:space="preserve"> FORMTEXT </w:instrText>
            </w:r>
            <w:r w:rsidRPr="00E533C2">
              <w:rPr>
                <w:rFonts w:eastAsia="Calibri"/>
                <w:sz w:val="16"/>
              </w:rPr>
            </w:r>
            <w:r w:rsidRPr="00E533C2">
              <w:rPr>
                <w:rFonts w:eastAsia="Calibri"/>
                <w:sz w:val="16"/>
              </w:rPr>
              <w:fldChar w:fldCharType="separate"/>
            </w:r>
            <w:r>
              <w:rPr>
                <w:rFonts w:eastAsia="Calibri"/>
                <w:noProof/>
                <w:sz w:val="16"/>
              </w:rPr>
              <w:t> </w:t>
            </w:r>
            <w:r>
              <w:rPr>
                <w:rFonts w:eastAsia="Calibri"/>
                <w:noProof/>
                <w:sz w:val="16"/>
              </w:rPr>
              <w:t> </w:t>
            </w:r>
            <w:r>
              <w:rPr>
                <w:rFonts w:eastAsia="Calibri"/>
                <w:noProof/>
                <w:sz w:val="16"/>
              </w:rPr>
              <w:t> </w:t>
            </w:r>
            <w:r>
              <w:rPr>
                <w:rFonts w:eastAsia="Calibri"/>
                <w:noProof/>
                <w:sz w:val="16"/>
              </w:rPr>
              <w:t> </w:t>
            </w:r>
            <w:r>
              <w:rPr>
                <w:rFonts w:eastAsia="Calibri"/>
                <w:noProof/>
                <w:sz w:val="16"/>
              </w:rPr>
              <w:t> </w:t>
            </w:r>
            <w:r w:rsidRPr="00E533C2">
              <w:rPr>
                <w:rFonts w:eastAsia="Calibri"/>
                <w:sz w:val="16"/>
              </w:rPr>
              <w:fldChar w:fldCharType="end"/>
            </w:r>
          </w:p>
        </w:tc>
      </w:tr>
      <w:tr w:rsidR="006A1377" w:rsidTr="00FD6CE6">
        <w:tblPrEx>
          <w:shd w:val="clear" w:color="auto" w:fill="FFFFFF"/>
        </w:tblPrEx>
        <w:trPr>
          <w:gridAfter w:val="3"/>
          <w:wAfter w:w="112" w:type="dxa"/>
          <w:trHeight w:val="451"/>
        </w:trPr>
        <w:tc>
          <w:tcPr>
            <w:tcW w:w="2660" w:type="dxa"/>
            <w:gridSpan w:val="2"/>
            <w:tcBorders>
              <w:left w:val="nil"/>
              <w:right w:val="nil"/>
            </w:tcBorders>
            <w:shd w:val="clear" w:color="auto" w:fill="auto"/>
          </w:tcPr>
          <w:p w:rsidR="00FD6CE6" w:rsidRPr="00E533C2" w:rsidRDefault="0096631E" w:rsidP="00FD6CE6">
            <w:pPr>
              <w:rPr>
                <w:rFonts w:eastAsia="Calibri"/>
                <w:i/>
                <w:sz w:val="16"/>
              </w:rPr>
            </w:pPr>
            <w:r w:rsidRPr="00E533C2">
              <w:rPr>
                <w:rFonts w:eastAsia="Calibri"/>
                <w:i/>
                <w:sz w:val="16"/>
              </w:rPr>
              <w:t>Beruf</w:t>
            </w:r>
          </w:p>
          <w:p w:rsidR="00FD6CE6" w:rsidRPr="00E533C2" w:rsidRDefault="00922662" w:rsidP="00FD6CE6">
            <w:pPr>
              <w:rPr>
                <w:rFonts w:eastAsia="Calibri"/>
                <w:sz w:val="16"/>
              </w:rPr>
            </w:pPr>
          </w:p>
          <w:p w:rsidR="00FD6CE6" w:rsidRPr="00E533C2" w:rsidRDefault="0096631E" w:rsidP="00FD6CE6">
            <w:pPr>
              <w:rPr>
                <w:rFonts w:eastAsia="Calibri"/>
                <w:sz w:val="16"/>
              </w:rPr>
            </w:pPr>
            <w:r w:rsidRPr="00E533C2">
              <w:rPr>
                <w:rFonts w:eastAsia="Calibri"/>
                <w:sz w:val="16"/>
              </w:rPr>
              <w:fldChar w:fldCharType="begin">
                <w:ffData>
                  <w:name w:val="Text170"/>
                  <w:enabled/>
                  <w:calcOnExit w:val="0"/>
                  <w:textInput/>
                </w:ffData>
              </w:fldChar>
            </w:r>
            <w:r w:rsidRPr="00E533C2">
              <w:rPr>
                <w:rFonts w:eastAsia="Calibri"/>
                <w:sz w:val="16"/>
              </w:rPr>
              <w:instrText xml:space="preserve"> FORMTEXT </w:instrText>
            </w:r>
            <w:r w:rsidRPr="00E533C2">
              <w:rPr>
                <w:rFonts w:eastAsia="Calibri"/>
                <w:sz w:val="16"/>
              </w:rPr>
            </w:r>
            <w:r w:rsidRPr="00E533C2">
              <w:rPr>
                <w:rFonts w:eastAsia="Calibri"/>
                <w:sz w:val="16"/>
              </w:rPr>
              <w:fldChar w:fldCharType="separate"/>
            </w:r>
            <w:r>
              <w:rPr>
                <w:rFonts w:eastAsia="Calibri"/>
                <w:noProof/>
                <w:sz w:val="16"/>
              </w:rPr>
              <w:t> </w:t>
            </w:r>
            <w:r>
              <w:rPr>
                <w:rFonts w:eastAsia="Calibri"/>
                <w:noProof/>
                <w:sz w:val="16"/>
              </w:rPr>
              <w:t> </w:t>
            </w:r>
            <w:r>
              <w:rPr>
                <w:rFonts w:eastAsia="Calibri"/>
                <w:noProof/>
                <w:sz w:val="16"/>
              </w:rPr>
              <w:t> </w:t>
            </w:r>
            <w:r>
              <w:rPr>
                <w:rFonts w:eastAsia="Calibri"/>
                <w:noProof/>
                <w:sz w:val="16"/>
              </w:rPr>
              <w:t> </w:t>
            </w:r>
            <w:r>
              <w:rPr>
                <w:rFonts w:eastAsia="Calibri"/>
                <w:noProof/>
                <w:sz w:val="16"/>
              </w:rPr>
              <w:t> </w:t>
            </w:r>
            <w:r w:rsidRPr="00E533C2">
              <w:rPr>
                <w:rFonts w:eastAsia="Calibri"/>
                <w:sz w:val="16"/>
              </w:rPr>
              <w:fldChar w:fldCharType="end"/>
            </w:r>
          </w:p>
        </w:tc>
        <w:tc>
          <w:tcPr>
            <w:tcW w:w="283" w:type="dxa"/>
            <w:gridSpan w:val="2"/>
            <w:tcBorders>
              <w:left w:val="nil"/>
              <w:bottom w:val="nil"/>
              <w:right w:val="nil"/>
            </w:tcBorders>
            <w:shd w:val="clear" w:color="auto" w:fill="auto"/>
          </w:tcPr>
          <w:p w:rsidR="00FD6CE6" w:rsidRPr="00E533C2" w:rsidRDefault="00922662" w:rsidP="00FD6CE6">
            <w:pPr>
              <w:rPr>
                <w:rFonts w:eastAsia="Calibri"/>
                <w:sz w:val="16"/>
              </w:rPr>
            </w:pPr>
          </w:p>
        </w:tc>
        <w:tc>
          <w:tcPr>
            <w:tcW w:w="1560" w:type="dxa"/>
            <w:gridSpan w:val="3"/>
            <w:tcBorders>
              <w:left w:val="nil"/>
              <w:right w:val="nil"/>
            </w:tcBorders>
            <w:shd w:val="clear" w:color="auto" w:fill="auto"/>
            <w:vAlign w:val="bottom"/>
          </w:tcPr>
          <w:p w:rsidR="00FD6CE6" w:rsidRPr="00E533C2" w:rsidRDefault="0096631E" w:rsidP="00FD6CE6">
            <w:pPr>
              <w:rPr>
                <w:rFonts w:eastAsia="Calibri"/>
                <w:sz w:val="16"/>
              </w:rPr>
            </w:pPr>
            <w:r w:rsidRPr="00E533C2">
              <w:rPr>
                <w:rFonts w:eastAsia="Calibri"/>
                <w:sz w:val="16"/>
              </w:rPr>
              <w:fldChar w:fldCharType="begin">
                <w:ffData>
                  <w:name w:val="Text170"/>
                  <w:enabled/>
                  <w:calcOnExit w:val="0"/>
                  <w:textInput/>
                </w:ffData>
              </w:fldChar>
            </w:r>
            <w:r w:rsidRPr="00E533C2">
              <w:rPr>
                <w:rFonts w:eastAsia="Calibri"/>
                <w:sz w:val="16"/>
              </w:rPr>
              <w:instrText xml:space="preserve"> FORMTEXT </w:instrText>
            </w:r>
            <w:r w:rsidRPr="00E533C2">
              <w:rPr>
                <w:rFonts w:eastAsia="Calibri"/>
                <w:sz w:val="16"/>
              </w:rPr>
            </w:r>
            <w:r w:rsidRPr="00E533C2">
              <w:rPr>
                <w:rFonts w:eastAsia="Calibri"/>
                <w:sz w:val="16"/>
              </w:rPr>
              <w:fldChar w:fldCharType="separate"/>
            </w:r>
            <w:r>
              <w:rPr>
                <w:rFonts w:eastAsia="Calibri"/>
                <w:noProof/>
                <w:sz w:val="16"/>
              </w:rPr>
              <w:t> </w:t>
            </w:r>
            <w:r>
              <w:rPr>
                <w:rFonts w:eastAsia="Calibri"/>
                <w:noProof/>
                <w:sz w:val="16"/>
              </w:rPr>
              <w:t> </w:t>
            </w:r>
            <w:r>
              <w:rPr>
                <w:rFonts w:eastAsia="Calibri"/>
                <w:noProof/>
                <w:sz w:val="16"/>
              </w:rPr>
              <w:t> </w:t>
            </w:r>
            <w:r>
              <w:rPr>
                <w:rFonts w:eastAsia="Calibri"/>
                <w:noProof/>
                <w:sz w:val="16"/>
              </w:rPr>
              <w:t> </w:t>
            </w:r>
            <w:r>
              <w:rPr>
                <w:rFonts w:eastAsia="Calibri"/>
                <w:noProof/>
                <w:sz w:val="16"/>
              </w:rPr>
              <w:t> </w:t>
            </w:r>
            <w:r w:rsidRPr="00E533C2">
              <w:rPr>
                <w:rFonts w:eastAsia="Calibri"/>
                <w:sz w:val="16"/>
              </w:rPr>
              <w:fldChar w:fldCharType="end"/>
            </w:r>
          </w:p>
        </w:tc>
        <w:tc>
          <w:tcPr>
            <w:tcW w:w="283" w:type="dxa"/>
            <w:gridSpan w:val="4"/>
            <w:tcBorders>
              <w:top w:val="nil"/>
              <w:left w:val="nil"/>
              <w:bottom w:val="nil"/>
              <w:right w:val="nil"/>
            </w:tcBorders>
            <w:shd w:val="clear" w:color="auto" w:fill="auto"/>
            <w:vAlign w:val="bottom"/>
          </w:tcPr>
          <w:p w:rsidR="00FD6CE6" w:rsidRPr="00E533C2" w:rsidRDefault="00922662" w:rsidP="00FD6CE6">
            <w:pPr>
              <w:rPr>
                <w:rFonts w:eastAsia="Calibri"/>
                <w:sz w:val="16"/>
              </w:rPr>
            </w:pPr>
          </w:p>
        </w:tc>
        <w:tc>
          <w:tcPr>
            <w:tcW w:w="2301" w:type="dxa"/>
            <w:gridSpan w:val="5"/>
            <w:tcBorders>
              <w:left w:val="nil"/>
              <w:right w:val="nil"/>
            </w:tcBorders>
            <w:shd w:val="clear" w:color="auto" w:fill="auto"/>
            <w:vAlign w:val="bottom"/>
          </w:tcPr>
          <w:p w:rsidR="00FD6CE6" w:rsidRPr="00E533C2" w:rsidRDefault="0096631E" w:rsidP="00FD6CE6">
            <w:pPr>
              <w:rPr>
                <w:rFonts w:eastAsia="Calibri"/>
                <w:i/>
                <w:sz w:val="16"/>
              </w:rPr>
            </w:pPr>
            <w:r w:rsidRPr="00E533C2">
              <w:rPr>
                <w:rFonts w:eastAsia="Calibri"/>
                <w:i/>
                <w:sz w:val="16"/>
              </w:rPr>
              <w:t>Beruf</w:t>
            </w:r>
          </w:p>
          <w:p w:rsidR="00FD6CE6" w:rsidRPr="00E533C2" w:rsidRDefault="00922662" w:rsidP="00FD6CE6">
            <w:pPr>
              <w:rPr>
                <w:rFonts w:eastAsia="Calibri"/>
                <w:sz w:val="16"/>
              </w:rPr>
            </w:pPr>
          </w:p>
          <w:p w:rsidR="00FD6CE6" w:rsidRPr="00E533C2" w:rsidRDefault="0096631E" w:rsidP="00FD6CE6">
            <w:pPr>
              <w:rPr>
                <w:rFonts w:eastAsia="Calibri"/>
                <w:sz w:val="16"/>
              </w:rPr>
            </w:pPr>
            <w:r w:rsidRPr="00E533C2">
              <w:rPr>
                <w:rFonts w:eastAsia="Calibri"/>
                <w:sz w:val="16"/>
              </w:rPr>
              <w:fldChar w:fldCharType="begin">
                <w:ffData>
                  <w:name w:val="Text179"/>
                  <w:enabled/>
                  <w:calcOnExit w:val="0"/>
                  <w:textInput/>
                </w:ffData>
              </w:fldChar>
            </w:r>
            <w:r w:rsidRPr="00E533C2">
              <w:rPr>
                <w:rFonts w:eastAsia="Calibri"/>
                <w:sz w:val="16"/>
              </w:rPr>
              <w:instrText xml:space="preserve"> FORMTEXT </w:instrText>
            </w:r>
            <w:r w:rsidRPr="00E533C2">
              <w:rPr>
                <w:rFonts w:eastAsia="Calibri"/>
                <w:sz w:val="16"/>
              </w:rPr>
            </w:r>
            <w:r w:rsidRPr="00E533C2">
              <w:rPr>
                <w:rFonts w:eastAsia="Calibri"/>
                <w:sz w:val="16"/>
              </w:rPr>
              <w:fldChar w:fldCharType="separate"/>
            </w:r>
            <w:r>
              <w:rPr>
                <w:rFonts w:eastAsia="Calibri"/>
                <w:noProof/>
                <w:sz w:val="16"/>
              </w:rPr>
              <w:t> </w:t>
            </w:r>
            <w:r>
              <w:rPr>
                <w:rFonts w:eastAsia="Calibri"/>
                <w:noProof/>
                <w:sz w:val="16"/>
              </w:rPr>
              <w:t> </w:t>
            </w:r>
            <w:r>
              <w:rPr>
                <w:rFonts w:eastAsia="Calibri"/>
                <w:noProof/>
                <w:sz w:val="16"/>
              </w:rPr>
              <w:t> </w:t>
            </w:r>
            <w:r>
              <w:rPr>
                <w:rFonts w:eastAsia="Calibri"/>
                <w:noProof/>
                <w:sz w:val="16"/>
              </w:rPr>
              <w:t> </w:t>
            </w:r>
            <w:r>
              <w:rPr>
                <w:rFonts w:eastAsia="Calibri"/>
                <w:noProof/>
                <w:sz w:val="16"/>
              </w:rPr>
              <w:t> </w:t>
            </w:r>
            <w:r w:rsidRPr="00E533C2">
              <w:rPr>
                <w:rFonts w:eastAsia="Calibri"/>
                <w:sz w:val="16"/>
              </w:rPr>
              <w:fldChar w:fldCharType="end"/>
            </w:r>
          </w:p>
        </w:tc>
        <w:tc>
          <w:tcPr>
            <w:tcW w:w="279" w:type="dxa"/>
            <w:gridSpan w:val="2"/>
            <w:tcBorders>
              <w:left w:val="nil"/>
              <w:bottom w:val="nil"/>
              <w:right w:val="nil"/>
            </w:tcBorders>
            <w:shd w:val="clear" w:color="auto" w:fill="auto"/>
            <w:vAlign w:val="bottom"/>
          </w:tcPr>
          <w:p w:rsidR="00FD6CE6" w:rsidRPr="00E533C2" w:rsidRDefault="00922662" w:rsidP="00FD6CE6">
            <w:pPr>
              <w:rPr>
                <w:rFonts w:eastAsia="Calibri"/>
                <w:sz w:val="16"/>
              </w:rPr>
            </w:pPr>
          </w:p>
        </w:tc>
        <w:tc>
          <w:tcPr>
            <w:tcW w:w="2235" w:type="dxa"/>
            <w:gridSpan w:val="2"/>
            <w:tcBorders>
              <w:left w:val="nil"/>
              <w:right w:val="nil"/>
            </w:tcBorders>
            <w:shd w:val="clear" w:color="auto" w:fill="auto"/>
            <w:vAlign w:val="bottom"/>
          </w:tcPr>
          <w:p w:rsidR="00FD6CE6" w:rsidRPr="00E533C2" w:rsidRDefault="0096631E" w:rsidP="00FD6CE6">
            <w:pPr>
              <w:rPr>
                <w:rFonts w:eastAsia="Calibri"/>
                <w:sz w:val="16"/>
              </w:rPr>
            </w:pPr>
            <w:r w:rsidRPr="00E533C2">
              <w:rPr>
                <w:rFonts w:eastAsia="Calibri"/>
                <w:sz w:val="16"/>
              </w:rPr>
              <w:fldChar w:fldCharType="begin">
                <w:ffData>
                  <w:name w:val="Text179"/>
                  <w:enabled/>
                  <w:calcOnExit w:val="0"/>
                  <w:textInput/>
                </w:ffData>
              </w:fldChar>
            </w:r>
            <w:r w:rsidRPr="00E533C2">
              <w:rPr>
                <w:rFonts w:eastAsia="Calibri"/>
                <w:sz w:val="16"/>
              </w:rPr>
              <w:instrText xml:space="preserve"> FORMTEXT </w:instrText>
            </w:r>
            <w:r w:rsidRPr="00E533C2">
              <w:rPr>
                <w:rFonts w:eastAsia="Calibri"/>
                <w:sz w:val="16"/>
              </w:rPr>
            </w:r>
            <w:r w:rsidRPr="00E533C2">
              <w:rPr>
                <w:rFonts w:eastAsia="Calibri"/>
                <w:sz w:val="16"/>
              </w:rPr>
              <w:fldChar w:fldCharType="separate"/>
            </w:r>
            <w:r>
              <w:rPr>
                <w:rFonts w:eastAsia="Calibri"/>
                <w:noProof/>
                <w:sz w:val="16"/>
              </w:rPr>
              <w:t> </w:t>
            </w:r>
            <w:r>
              <w:rPr>
                <w:rFonts w:eastAsia="Calibri"/>
                <w:noProof/>
                <w:sz w:val="16"/>
              </w:rPr>
              <w:t> </w:t>
            </w:r>
            <w:r>
              <w:rPr>
                <w:rFonts w:eastAsia="Calibri"/>
                <w:noProof/>
                <w:sz w:val="16"/>
              </w:rPr>
              <w:t> </w:t>
            </w:r>
            <w:r>
              <w:rPr>
                <w:rFonts w:eastAsia="Calibri"/>
                <w:noProof/>
                <w:sz w:val="16"/>
              </w:rPr>
              <w:t> </w:t>
            </w:r>
            <w:r>
              <w:rPr>
                <w:rFonts w:eastAsia="Calibri"/>
                <w:noProof/>
                <w:sz w:val="16"/>
              </w:rPr>
              <w:t> </w:t>
            </w:r>
            <w:r w:rsidRPr="00E533C2">
              <w:rPr>
                <w:rFonts w:eastAsia="Calibri"/>
                <w:sz w:val="16"/>
              </w:rPr>
              <w:fldChar w:fldCharType="end"/>
            </w:r>
          </w:p>
        </w:tc>
      </w:tr>
      <w:tr w:rsidR="006A1377" w:rsidTr="00FD6CE6">
        <w:tblPrEx>
          <w:shd w:val="clear" w:color="auto" w:fill="FFFFFF"/>
        </w:tblPrEx>
        <w:trPr>
          <w:gridAfter w:val="3"/>
          <w:wAfter w:w="112" w:type="dxa"/>
          <w:trHeight w:val="451"/>
        </w:trPr>
        <w:tc>
          <w:tcPr>
            <w:tcW w:w="2660" w:type="dxa"/>
            <w:gridSpan w:val="2"/>
            <w:tcBorders>
              <w:left w:val="nil"/>
              <w:bottom w:val="nil"/>
              <w:right w:val="nil"/>
            </w:tcBorders>
            <w:shd w:val="clear" w:color="auto" w:fill="auto"/>
          </w:tcPr>
          <w:p w:rsidR="00FD6CE6" w:rsidRPr="00E533C2" w:rsidRDefault="0096631E" w:rsidP="00FD6CE6">
            <w:pPr>
              <w:rPr>
                <w:rFonts w:eastAsia="Calibri"/>
                <w:sz w:val="16"/>
              </w:rPr>
            </w:pPr>
            <w:r w:rsidRPr="00E533C2">
              <w:rPr>
                <w:rFonts w:eastAsia="Calibri"/>
                <w:i/>
                <w:sz w:val="16"/>
              </w:rPr>
              <w:t>Nationalität</w:t>
            </w:r>
          </w:p>
        </w:tc>
        <w:tc>
          <w:tcPr>
            <w:tcW w:w="283" w:type="dxa"/>
            <w:gridSpan w:val="2"/>
            <w:tcBorders>
              <w:top w:val="nil"/>
              <w:left w:val="nil"/>
              <w:bottom w:val="nil"/>
              <w:right w:val="nil"/>
            </w:tcBorders>
            <w:shd w:val="clear" w:color="auto" w:fill="auto"/>
          </w:tcPr>
          <w:p w:rsidR="00FD6CE6" w:rsidRPr="00E533C2" w:rsidRDefault="00922662" w:rsidP="00FD6CE6">
            <w:pPr>
              <w:rPr>
                <w:rFonts w:eastAsia="Calibri"/>
                <w:sz w:val="16"/>
              </w:rPr>
            </w:pPr>
          </w:p>
        </w:tc>
        <w:tc>
          <w:tcPr>
            <w:tcW w:w="1560" w:type="dxa"/>
            <w:gridSpan w:val="3"/>
            <w:tcBorders>
              <w:left w:val="nil"/>
              <w:bottom w:val="nil"/>
              <w:right w:val="nil"/>
            </w:tcBorders>
            <w:shd w:val="clear" w:color="auto" w:fill="auto"/>
          </w:tcPr>
          <w:p w:rsidR="00FD6CE6" w:rsidRPr="00E533C2" w:rsidRDefault="0096631E" w:rsidP="00FD6CE6">
            <w:pPr>
              <w:rPr>
                <w:rFonts w:eastAsia="Calibri"/>
                <w:sz w:val="16"/>
              </w:rPr>
            </w:pPr>
            <w:r w:rsidRPr="00E533C2">
              <w:rPr>
                <w:rFonts w:eastAsia="Calibri"/>
                <w:i/>
                <w:sz w:val="16"/>
              </w:rPr>
              <w:t>Aufenthaltsstatus</w:t>
            </w:r>
          </w:p>
        </w:tc>
        <w:tc>
          <w:tcPr>
            <w:tcW w:w="283" w:type="dxa"/>
            <w:gridSpan w:val="4"/>
            <w:tcBorders>
              <w:top w:val="nil"/>
              <w:left w:val="nil"/>
              <w:bottom w:val="nil"/>
              <w:right w:val="nil"/>
            </w:tcBorders>
            <w:shd w:val="clear" w:color="auto" w:fill="auto"/>
            <w:vAlign w:val="bottom"/>
          </w:tcPr>
          <w:p w:rsidR="00FD6CE6" w:rsidRPr="00E533C2" w:rsidRDefault="00922662" w:rsidP="00FD6CE6">
            <w:pPr>
              <w:rPr>
                <w:rFonts w:eastAsia="Calibri"/>
                <w:sz w:val="16"/>
              </w:rPr>
            </w:pPr>
          </w:p>
        </w:tc>
        <w:tc>
          <w:tcPr>
            <w:tcW w:w="2301" w:type="dxa"/>
            <w:gridSpan w:val="5"/>
            <w:tcBorders>
              <w:left w:val="nil"/>
              <w:bottom w:val="nil"/>
              <w:right w:val="nil"/>
            </w:tcBorders>
            <w:shd w:val="clear" w:color="auto" w:fill="auto"/>
          </w:tcPr>
          <w:p w:rsidR="00FD6CE6" w:rsidRPr="00E533C2" w:rsidRDefault="0096631E" w:rsidP="00FD6CE6">
            <w:pPr>
              <w:rPr>
                <w:rFonts w:eastAsia="Calibri"/>
                <w:sz w:val="16"/>
              </w:rPr>
            </w:pPr>
            <w:r w:rsidRPr="00E533C2">
              <w:rPr>
                <w:rFonts w:eastAsia="Calibri"/>
                <w:i/>
                <w:sz w:val="16"/>
              </w:rPr>
              <w:t>Nationalität</w:t>
            </w:r>
          </w:p>
        </w:tc>
        <w:tc>
          <w:tcPr>
            <w:tcW w:w="279" w:type="dxa"/>
            <w:gridSpan w:val="2"/>
            <w:tcBorders>
              <w:top w:val="nil"/>
              <w:left w:val="nil"/>
              <w:bottom w:val="nil"/>
              <w:right w:val="nil"/>
            </w:tcBorders>
            <w:shd w:val="clear" w:color="auto" w:fill="auto"/>
          </w:tcPr>
          <w:p w:rsidR="00FD6CE6" w:rsidRPr="00E533C2" w:rsidRDefault="00922662" w:rsidP="00FD6CE6">
            <w:pPr>
              <w:rPr>
                <w:rFonts w:eastAsia="Calibri"/>
                <w:sz w:val="16"/>
              </w:rPr>
            </w:pPr>
          </w:p>
        </w:tc>
        <w:tc>
          <w:tcPr>
            <w:tcW w:w="2235" w:type="dxa"/>
            <w:gridSpan w:val="2"/>
            <w:tcBorders>
              <w:left w:val="nil"/>
              <w:bottom w:val="nil"/>
              <w:right w:val="nil"/>
            </w:tcBorders>
            <w:shd w:val="clear" w:color="auto" w:fill="auto"/>
          </w:tcPr>
          <w:p w:rsidR="00FD6CE6" w:rsidRPr="00E533C2" w:rsidRDefault="0096631E" w:rsidP="00FD6CE6">
            <w:pPr>
              <w:rPr>
                <w:rFonts w:eastAsia="Calibri"/>
                <w:sz w:val="16"/>
              </w:rPr>
            </w:pPr>
            <w:r w:rsidRPr="00E533C2">
              <w:rPr>
                <w:rFonts w:eastAsia="Calibri"/>
                <w:i/>
                <w:sz w:val="16"/>
              </w:rPr>
              <w:t>Aufenthaltsstatus</w:t>
            </w:r>
          </w:p>
        </w:tc>
      </w:tr>
      <w:tr w:rsidR="006A1377" w:rsidTr="001F3272">
        <w:trPr>
          <w:gridAfter w:val="3"/>
          <w:wAfter w:w="112" w:type="dxa"/>
        </w:trPr>
        <w:tc>
          <w:tcPr>
            <w:tcW w:w="9601" w:type="dxa"/>
            <w:gridSpan w:val="20"/>
            <w:tcBorders>
              <w:top w:val="single" w:sz="4" w:space="0" w:color="auto"/>
              <w:bottom w:val="single" w:sz="4" w:space="0" w:color="auto"/>
            </w:tcBorders>
            <w:shd w:val="clear" w:color="auto" w:fill="A6A6A6"/>
            <w:vAlign w:val="center"/>
          </w:tcPr>
          <w:p w:rsidR="00B414FA" w:rsidRPr="005B1CD7" w:rsidRDefault="0096631E" w:rsidP="001F3272">
            <w:pPr>
              <w:tabs>
                <w:tab w:val="left" w:pos="2552"/>
                <w:tab w:val="left" w:pos="3828"/>
              </w:tabs>
            </w:pPr>
            <w:r>
              <w:rPr>
                <w:rFonts w:eastAsia="Calibri"/>
                <w:b/>
                <w:color w:val="FFFFFF" w:themeColor="background1"/>
                <w:sz w:val="18"/>
              </w:rPr>
              <w:t>Dolmetscher/in nötig:</w:t>
            </w:r>
            <w:r w:rsidRPr="00902266">
              <w:rPr>
                <w:rFonts w:eastAsia="Calibri"/>
                <w:b/>
                <w:color w:val="FFFFFF" w:themeColor="background1"/>
                <w:sz w:val="18"/>
              </w:rPr>
              <w:t xml:space="preserve"> </w:t>
            </w:r>
            <w:r w:rsidRPr="00902266">
              <w:rPr>
                <w:rFonts w:eastAsia="Calibri"/>
                <w:b/>
                <w:color w:val="FFFFFF" w:themeColor="background1"/>
                <w:sz w:val="18"/>
              </w:rPr>
              <w:fldChar w:fldCharType="begin">
                <w:ffData>
                  <w:name w:val="Kontrollkästchen32"/>
                  <w:enabled/>
                  <w:calcOnExit w:val="0"/>
                  <w:checkBox>
                    <w:sizeAuto/>
                    <w:default w:val="0"/>
                    <w:checked w:val="0"/>
                  </w:checkBox>
                </w:ffData>
              </w:fldChar>
            </w:r>
            <w:r w:rsidRPr="00902266">
              <w:rPr>
                <w:rFonts w:eastAsia="Calibri"/>
                <w:b/>
                <w:color w:val="FFFFFF" w:themeColor="background1"/>
                <w:sz w:val="18"/>
              </w:rPr>
              <w:instrText xml:space="preserve"> FORMCHECKBOX </w:instrText>
            </w:r>
            <w:r w:rsidR="00922662">
              <w:rPr>
                <w:rFonts w:eastAsia="Calibri"/>
                <w:b/>
                <w:color w:val="FFFFFF" w:themeColor="background1"/>
                <w:sz w:val="18"/>
              </w:rPr>
            </w:r>
            <w:r w:rsidR="00922662">
              <w:rPr>
                <w:rFonts w:eastAsia="Calibri"/>
                <w:b/>
                <w:color w:val="FFFFFF" w:themeColor="background1"/>
                <w:sz w:val="18"/>
              </w:rPr>
              <w:fldChar w:fldCharType="separate"/>
            </w:r>
            <w:r w:rsidRPr="00902266">
              <w:rPr>
                <w:rFonts w:eastAsia="Calibri"/>
                <w:b/>
                <w:color w:val="FFFFFF" w:themeColor="background1"/>
                <w:sz w:val="18"/>
              </w:rPr>
              <w:fldChar w:fldCharType="end"/>
            </w:r>
            <w:r w:rsidRPr="00902266">
              <w:rPr>
                <w:rFonts w:eastAsia="Calibri"/>
                <w:b/>
                <w:color w:val="FFFFFF" w:themeColor="background1"/>
                <w:sz w:val="18"/>
              </w:rPr>
              <w:t xml:space="preserve"> ja</w:t>
            </w:r>
            <w:r w:rsidRPr="00902266">
              <w:rPr>
                <w:rFonts w:eastAsia="Calibri"/>
                <w:b/>
                <w:color w:val="FFFFFF" w:themeColor="background1"/>
                <w:sz w:val="18"/>
              </w:rPr>
              <w:tab/>
            </w:r>
            <w:r w:rsidRPr="00902266">
              <w:rPr>
                <w:rFonts w:eastAsia="Calibri"/>
                <w:b/>
                <w:color w:val="FFFFFF" w:themeColor="background1"/>
                <w:sz w:val="18"/>
              </w:rPr>
              <w:fldChar w:fldCharType="begin">
                <w:ffData>
                  <w:name w:val="Kontrollkästchen32"/>
                  <w:enabled/>
                  <w:calcOnExit w:val="0"/>
                  <w:checkBox>
                    <w:sizeAuto/>
                    <w:default w:val="0"/>
                    <w:checked w:val="0"/>
                  </w:checkBox>
                </w:ffData>
              </w:fldChar>
            </w:r>
            <w:r w:rsidRPr="00902266">
              <w:rPr>
                <w:rFonts w:eastAsia="Calibri"/>
                <w:b/>
                <w:color w:val="FFFFFF" w:themeColor="background1"/>
                <w:sz w:val="18"/>
              </w:rPr>
              <w:instrText xml:space="preserve"> FORMCHECKBOX </w:instrText>
            </w:r>
            <w:r w:rsidR="00922662">
              <w:rPr>
                <w:rFonts w:eastAsia="Calibri"/>
                <w:b/>
                <w:color w:val="FFFFFF" w:themeColor="background1"/>
                <w:sz w:val="18"/>
              </w:rPr>
            </w:r>
            <w:r w:rsidR="00922662">
              <w:rPr>
                <w:rFonts w:eastAsia="Calibri"/>
                <w:b/>
                <w:color w:val="FFFFFF" w:themeColor="background1"/>
                <w:sz w:val="18"/>
              </w:rPr>
              <w:fldChar w:fldCharType="separate"/>
            </w:r>
            <w:r w:rsidRPr="00902266">
              <w:rPr>
                <w:rFonts w:eastAsia="Calibri"/>
                <w:b/>
                <w:color w:val="FFFFFF" w:themeColor="background1"/>
                <w:sz w:val="18"/>
              </w:rPr>
              <w:fldChar w:fldCharType="end"/>
            </w:r>
            <w:r w:rsidRPr="00902266">
              <w:rPr>
                <w:rFonts w:eastAsia="Calibri"/>
                <w:b/>
                <w:color w:val="FFFFFF" w:themeColor="background1"/>
                <w:sz w:val="18"/>
              </w:rPr>
              <w:t xml:space="preserve"> nein</w:t>
            </w:r>
            <w:r>
              <w:rPr>
                <w:rFonts w:eastAsia="Calibri"/>
                <w:b/>
                <w:color w:val="FFFFFF" w:themeColor="background1"/>
                <w:sz w:val="18"/>
              </w:rPr>
              <w:tab/>
              <w:t xml:space="preserve">Sprache: </w:t>
            </w:r>
            <w:r w:rsidRPr="00E533C2">
              <w:rPr>
                <w:rFonts w:eastAsia="Calibri"/>
                <w:sz w:val="16"/>
              </w:rPr>
              <w:fldChar w:fldCharType="begin">
                <w:ffData>
                  <w:name w:val="Text170"/>
                  <w:enabled/>
                  <w:calcOnExit w:val="0"/>
                  <w:textInput/>
                </w:ffData>
              </w:fldChar>
            </w:r>
            <w:r w:rsidRPr="00E533C2">
              <w:rPr>
                <w:rFonts w:eastAsia="Calibri"/>
                <w:sz w:val="16"/>
              </w:rPr>
              <w:instrText xml:space="preserve"> FORMTEXT </w:instrText>
            </w:r>
            <w:r w:rsidRPr="00E533C2">
              <w:rPr>
                <w:rFonts w:eastAsia="Calibri"/>
                <w:sz w:val="16"/>
              </w:rPr>
            </w:r>
            <w:r w:rsidRPr="00E533C2">
              <w:rPr>
                <w:rFonts w:eastAsia="Calibri"/>
                <w:sz w:val="16"/>
              </w:rPr>
              <w:fldChar w:fldCharType="separate"/>
            </w:r>
            <w:r>
              <w:rPr>
                <w:rFonts w:eastAsia="Calibri"/>
                <w:noProof/>
                <w:sz w:val="16"/>
              </w:rPr>
              <w:t> </w:t>
            </w:r>
            <w:r>
              <w:rPr>
                <w:rFonts w:eastAsia="Calibri"/>
                <w:noProof/>
                <w:sz w:val="16"/>
              </w:rPr>
              <w:t> </w:t>
            </w:r>
            <w:r>
              <w:rPr>
                <w:rFonts w:eastAsia="Calibri"/>
                <w:noProof/>
                <w:sz w:val="16"/>
              </w:rPr>
              <w:t> </w:t>
            </w:r>
            <w:r>
              <w:rPr>
                <w:rFonts w:eastAsia="Calibri"/>
                <w:noProof/>
                <w:sz w:val="16"/>
              </w:rPr>
              <w:t> </w:t>
            </w:r>
            <w:r>
              <w:rPr>
                <w:rFonts w:eastAsia="Calibri"/>
                <w:noProof/>
                <w:sz w:val="16"/>
              </w:rPr>
              <w:t> </w:t>
            </w:r>
            <w:r w:rsidRPr="00E533C2">
              <w:rPr>
                <w:rFonts w:eastAsia="Calibri"/>
                <w:sz w:val="16"/>
              </w:rPr>
              <w:fldChar w:fldCharType="end"/>
            </w:r>
          </w:p>
        </w:tc>
      </w:tr>
      <w:tr w:rsidR="006A1377" w:rsidTr="001F3272">
        <w:tblPrEx>
          <w:shd w:val="clear" w:color="auto" w:fill="FFFFFF"/>
        </w:tblPrEx>
        <w:trPr>
          <w:gridAfter w:val="3"/>
          <w:wAfter w:w="112" w:type="dxa"/>
          <w:trHeight w:val="179"/>
        </w:trPr>
        <w:tc>
          <w:tcPr>
            <w:tcW w:w="4541" w:type="dxa"/>
            <w:gridSpan w:val="8"/>
            <w:tcBorders>
              <w:top w:val="single" w:sz="4" w:space="0" w:color="auto"/>
              <w:left w:val="nil"/>
              <w:bottom w:val="single" w:sz="4" w:space="0" w:color="auto"/>
              <w:right w:val="nil"/>
            </w:tcBorders>
            <w:shd w:val="clear" w:color="auto" w:fill="auto"/>
          </w:tcPr>
          <w:p w:rsidR="00B414FA" w:rsidRPr="00D376F6" w:rsidRDefault="00922662" w:rsidP="001F3272">
            <w:pPr>
              <w:rPr>
                <w:rFonts w:eastAsia="Calibri"/>
                <w:sz w:val="14"/>
              </w:rPr>
            </w:pPr>
          </w:p>
        </w:tc>
        <w:tc>
          <w:tcPr>
            <w:tcW w:w="283" w:type="dxa"/>
            <w:gridSpan w:val="4"/>
            <w:tcBorders>
              <w:top w:val="single" w:sz="4" w:space="0" w:color="auto"/>
              <w:left w:val="nil"/>
              <w:bottom w:val="single" w:sz="4" w:space="0" w:color="auto"/>
              <w:right w:val="nil"/>
            </w:tcBorders>
            <w:shd w:val="clear" w:color="auto" w:fill="auto"/>
          </w:tcPr>
          <w:p w:rsidR="00B414FA" w:rsidRPr="00D376F6" w:rsidRDefault="00922662" w:rsidP="001F3272">
            <w:pPr>
              <w:rPr>
                <w:rFonts w:eastAsia="Calibri"/>
                <w:sz w:val="14"/>
              </w:rPr>
            </w:pPr>
          </w:p>
        </w:tc>
        <w:tc>
          <w:tcPr>
            <w:tcW w:w="4777" w:type="dxa"/>
            <w:gridSpan w:val="8"/>
            <w:tcBorders>
              <w:top w:val="single" w:sz="4" w:space="0" w:color="auto"/>
              <w:left w:val="nil"/>
              <w:bottom w:val="single" w:sz="4" w:space="0" w:color="auto"/>
              <w:right w:val="nil"/>
            </w:tcBorders>
            <w:shd w:val="clear" w:color="auto" w:fill="auto"/>
          </w:tcPr>
          <w:p w:rsidR="00B414FA" w:rsidRPr="00D376F6" w:rsidRDefault="00922662" w:rsidP="001F3272">
            <w:pPr>
              <w:rPr>
                <w:rFonts w:eastAsia="Calibri"/>
                <w:sz w:val="14"/>
              </w:rPr>
            </w:pPr>
          </w:p>
        </w:tc>
      </w:tr>
      <w:tr w:rsidR="006A1377" w:rsidTr="00803519">
        <w:tblPrEx>
          <w:shd w:val="clear" w:color="auto" w:fill="FFFFFF"/>
        </w:tblPrEx>
        <w:trPr>
          <w:gridAfter w:val="3"/>
          <w:wAfter w:w="112" w:type="dxa"/>
          <w:trHeight w:val="130"/>
        </w:trPr>
        <w:tc>
          <w:tcPr>
            <w:tcW w:w="3791" w:type="dxa"/>
            <w:gridSpan w:val="6"/>
            <w:tcBorders>
              <w:left w:val="single" w:sz="4" w:space="0" w:color="auto"/>
              <w:right w:val="nil"/>
            </w:tcBorders>
            <w:shd w:val="clear" w:color="auto" w:fill="A6A6A6"/>
          </w:tcPr>
          <w:p w:rsidR="00FD6CE6" w:rsidRPr="005B1CD7" w:rsidRDefault="0096631E" w:rsidP="00FD6CE6">
            <w:pPr>
              <w:rPr>
                <w:rFonts w:eastAsia="Calibri"/>
              </w:rPr>
            </w:pPr>
            <w:r w:rsidRPr="00C77FBC">
              <w:rPr>
                <w:rFonts w:eastAsia="Calibri"/>
                <w:b/>
                <w:color w:val="FFFFFF" w:themeColor="background1"/>
                <w:sz w:val="18"/>
              </w:rPr>
              <w:t>Inhaber der elterlichen Sorge:</w:t>
            </w:r>
            <w:r w:rsidRPr="005B1CD7">
              <w:rPr>
                <w:rFonts w:eastAsia="Calibri"/>
              </w:rPr>
              <w:t xml:space="preserve"> </w:t>
            </w:r>
            <w:r w:rsidRPr="005B1CD7">
              <w:rPr>
                <w:rFonts w:ascii="Wingdings" w:eastAsia="Calibri" w:hAnsi="Wingdings"/>
              </w:rPr>
              <w:sym w:font="Wingdings" w:char="F046"/>
            </w:r>
          </w:p>
        </w:tc>
        <w:tc>
          <w:tcPr>
            <w:tcW w:w="5810" w:type="dxa"/>
            <w:gridSpan w:val="14"/>
            <w:tcBorders>
              <w:left w:val="nil"/>
              <w:right w:val="single" w:sz="4" w:space="0" w:color="auto"/>
            </w:tcBorders>
            <w:shd w:val="clear" w:color="auto" w:fill="A6A6A6"/>
          </w:tcPr>
          <w:p w:rsidR="00FD6CE6" w:rsidRPr="005B1CD7" w:rsidRDefault="0096631E" w:rsidP="00FD6CE6">
            <w:pPr>
              <w:rPr>
                <w:rFonts w:eastAsia="Calibri"/>
              </w:rPr>
            </w:pPr>
            <w:r>
              <w:rPr>
                <w:rStyle w:val="Platzhaltertext"/>
                <w:b/>
                <w:color w:val="FF0000"/>
                <w:sz w:val="18"/>
                <w:szCs w:val="18"/>
              </w:rPr>
              <w:fldChar w:fldCharType="begin">
                <w:ffData>
                  <w:name w:val="Sorgerecht"/>
                  <w:enabled/>
                  <w:calcOnExit w:val="0"/>
                  <w:ddList>
                    <w:listEntry w:val="__________________________________________________"/>
                    <w:listEntry w:val="gemeinsames Sorgerecht der Erziehungsberechtigten"/>
                    <w:listEntry w:val="alleiniges Sorgerecht Mutter"/>
                    <w:listEntry w:val="alleiniges Sorgerecht Vater"/>
                    <w:listEntry w:val="Sorgerecht eingeschränkt (KESB-Entscheid beilegen)"/>
                  </w:ddList>
                </w:ffData>
              </w:fldChar>
            </w:r>
            <w:bookmarkStart w:id="2" w:name="Sorgerecht"/>
            <w:r>
              <w:rPr>
                <w:rStyle w:val="Platzhaltertext"/>
                <w:b/>
                <w:color w:val="FF0000"/>
                <w:sz w:val="18"/>
                <w:szCs w:val="18"/>
              </w:rPr>
              <w:instrText xml:space="preserve"> FORMDROPDOWN </w:instrText>
            </w:r>
            <w:r w:rsidR="00922662">
              <w:rPr>
                <w:rStyle w:val="Platzhaltertext"/>
                <w:b/>
                <w:color w:val="FF0000"/>
                <w:sz w:val="18"/>
                <w:szCs w:val="18"/>
              </w:rPr>
            </w:r>
            <w:r w:rsidR="00922662">
              <w:rPr>
                <w:rStyle w:val="Platzhaltertext"/>
                <w:b/>
                <w:color w:val="FF0000"/>
                <w:sz w:val="18"/>
                <w:szCs w:val="18"/>
              </w:rPr>
              <w:fldChar w:fldCharType="separate"/>
            </w:r>
            <w:r>
              <w:rPr>
                <w:rStyle w:val="Platzhaltertext"/>
                <w:b/>
                <w:color w:val="FF0000"/>
                <w:sz w:val="18"/>
                <w:szCs w:val="18"/>
              </w:rPr>
              <w:fldChar w:fldCharType="end"/>
            </w:r>
            <w:bookmarkEnd w:id="2"/>
            <w:r w:rsidRPr="00256A8A">
              <w:rPr>
                <w:rStyle w:val="Platzhaltertext"/>
                <w:rFonts w:ascii="Wingdings" w:hAnsi="Wingdings"/>
                <w:b/>
                <w:color w:val="C00000"/>
                <w:sz w:val="18"/>
                <w:szCs w:val="18"/>
              </w:rPr>
              <w:sym w:font="Wingdings" w:char="F0E2"/>
            </w:r>
          </w:p>
        </w:tc>
      </w:tr>
      <w:tr w:rsidR="006A1377" w:rsidTr="009D75E7">
        <w:tblPrEx>
          <w:shd w:val="clear" w:color="auto" w:fill="FFFFFF"/>
        </w:tblPrEx>
        <w:trPr>
          <w:gridAfter w:val="3"/>
          <w:wAfter w:w="112" w:type="dxa"/>
          <w:trHeight w:val="179"/>
        </w:trPr>
        <w:tc>
          <w:tcPr>
            <w:tcW w:w="4541" w:type="dxa"/>
            <w:gridSpan w:val="8"/>
            <w:tcBorders>
              <w:top w:val="single" w:sz="4" w:space="0" w:color="auto"/>
              <w:left w:val="nil"/>
              <w:bottom w:val="single" w:sz="4" w:space="0" w:color="auto"/>
              <w:right w:val="nil"/>
            </w:tcBorders>
            <w:shd w:val="clear" w:color="auto" w:fill="FFFFFF"/>
          </w:tcPr>
          <w:p w:rsidR="00FD6CE6" w:rsidRPr="00D376F6" w:rsidRDefault="00922662" w:rsidP="00FD6CE6">
            <w:pPr>
              <w:rPr>
                <w:rFonts w:eastAsia="Calibri"/>
                <w:sz w:val="14"/>
              </w:rPr>
            </w:pPr>
          </w:p>
        </w:tc>
        <w:tc>
          <w:tcPr>
            <w:tcW w:w="283" w:type="dxa"/>
            <w:gridSpan w:val="4"/>
            <w:tcBorders>
              <w:top w:val="single" w:sz="4" w:space="0" w:color="auto"/>
              <w:left w:val="nil"/>
              <w:bottom w:val="single" w:sz="4" w:space="0" w:color="auto"/>
              <w:right w:val="nil"/>
            </w:tcBorders>
            <w:shd w:val="clear" w:color="auto" w:fill="FFFFFF"/>
          </w:tcPr>
          <w:p w:rsidR="00FD6CE6" w:rsidRPr="00D376F6" w:rsidRDefault="00922662" w:rsidP="00FD6CE6">
            <w:pPr>
              <w:rPr>
                <w:rFonts w:eastAsia="Calibri"/>
                <w:sz w:val="14"/>
              </w:rPr>
            </w:pPr>
          </w:p>
        </w:tc>
        <w:tc>
          <w:tcPr>
            <w:tcW w:w="4777" w:type="dxa"/>
            <w:gridSpan w:val="8"/>
            <w:tcBorders>
              <w:top w:val="single" w:sz="4" w:space="0" w:color="auto"/>
              <w:left w:val="nil"/>
              <w:bottom w:val="single" w:sz="4" w:space="0" w:color="auto"/>
              <w:right w:val="nil"/>
            </w:tcBorders>
            <w:shd w:val="clear" w:color="auto" w:fill="FFFFFF"/>
          </w:tcPr>
          <w:p w:rsidR="00FD6CE6" w:rsidRPr="00D376F6" w:rsidRDefault="00922662" w:rsidP="00FD6CE6">
            <w:pPr>
              <w:rPr>
                <w:rFonts w:eastAsia="Calibri"/>
                <w:sz w:val="14"/>
              </w:rPr>
            </w:pPr>
          </w:p>
        </w:tc>
      </w:tr>
      <w:tr w:rsidR="006A1377" w:rsidTr="00803519">
        <w:trPr>
          <w:gridAfter w:val="3"/>
          <w:wAfter w:w="112" w:type="dxa"/>
        </w:trPr>
        <w:tc>
          <w:tcPr>
            <w:tcW w:w="9601" w:type="dxa"/>
            <w:gridSpan w:val="20"/>
            <w:tcBorders>
              <w:top w:val="single" w:sz="4" w:space="0" w:color="auto"/>
              <w:bottom w:val="single" w:sz="4" w:space="0" w:color="auto"/>
            </w:tcBorders>
            <w:shd w:val="clear" w:color="auto" w:fill="A6A6A6"/>
            <w:vAlign w:val="center"/>
          </w:tcPr>
          <w:p w:rsidR="00FD6CE6" w:rsidRPr="005B1CD7" w:rsidRDefault="0096631E" w:rsidP="00803519">
            <w:r>
              <w:rPr>
                <w:rFonts w:eastAsia="Calibri"/>
                <w:b/>
                <w:color w:val="FFFFFF" w:themeColor="background1"/>
                <w:sz w:val="18"/>
              </w:rPr>
              <w:t>Beistandschaft:</w:t>
            </w:r>
            <w:r w:rsidRPr="00902266">
              <w:rPr>
                <w:rFonts w:eastAsia="Calibri"/>
                <w:b/>
                <w:color w:val="FFFFFF" w:themeColor="background1"/>
                <w:sz w:val="18"/>
              </w:rPr>
              <w:t xml:space="preserve"> </w:t>
            </w:r>
            <w:r w:rsidRPr="00902266">
              <w:rPr>
                <w:rFonts w:eastAsia="Calibri"/>
                <w:b/>
                <w:color w:val="FFFFFF" w:themeColor="background1"/>
                <w:sz w:val="18"/>
              </w:rPr>
              <w:fldChar w:fldCharType="begin">
                <w:ffData>
                  <w:name w:val="Kontrollkästchen32"/>
                  <w:enabled/>
                  <w:calcOnExit w:val="0"/>
                  <w:checkBox>
                    <w:sizeAuto/>
                    <w:default w:val="0"/>
                    <w:checked w:val="0"/>
                  </w:checkBox>
                </w:ffData>
              </w:fldChar>
            </w:r>
            <w:r w:rsidRPr="00902266">
              <w:rPr>
                <w:rFonts w:eastAsia="Calibri"/>
                <w:b/>
                <w:color w:val="FFFFFF" w:themeColor="background1"/>
                <w:sz w:val="18"/>
              </w:rPr>
              <w:instrText xml:space="preserve"> FORMCHECKBOX </w:instrText>
            </w:r>
            <w:r w:rsidR="00922662">
              <w:rPr>
                <w:rFonts w:eastAsia="Calibri"/>
                <w:b/>
                <w:color w:val="FFFFFF" w:themeColor="background1"/>
                <w:sz w:val="18"/>
              </w:rPr>
            </w:r>
            <w:r w:rsidR="00922662">
              <w:rPr>
                <w:rFonts w:eastAsia="Calibri"/>
                <w:b/>
                <w:color w:val="FFFFFF" w:themeColor="background1"/>
                <w:sz w:val="18"/>
              </w:rPr>
              <w:fldChar w:fldCharType="separate"/>
            </w:r>
            <w:r w:rsidRPr="00902266">
              <w:rPr>
                <w:rFonts w:eastAsia="Calibri"/>
                <w:b/>
                <w:color w:val="FFFFFF" w:themeColor="background1"/>
                <w:sz w:val="18"/>
              </w:rPr>
              <w:fldChar w:fldCharType="end"/>
            </w:r>
            <w:r w:rsidRPr="00902266">
              <w:rPr>
                <w:rFonts w:eastAsia="Calibri"/>
                <w:b/>
                <w:color w:val="FFFFFF" w:themeColor="background1"/>
                <w:sz w:val="18"/>
              </w:rPr>
              <w:t xml:space="preserve"> ja</w:t>
            </w:r>
            <w:r w:rsidRPr="00902266">
              <w:rPr>
                <w:rFonts w:eastAsia="Calibri"/>
                <w:b/>
                <w:color w:val="FFFFFF" w:themeColor="background1"/>
                <w:sz w:val="18"/>
              </w:rPr>
              <w:tab/>
            </w:r>
            <w:r w:rsidRPr="00902266">
              <w:rPr>
                <w:rFonts w:eastAsia="Calibri"/>
                <w:b/>
                <w:color w:val="FFFFFF" w:themeColor="background1"/>
                <w:sz w:val="18"/>
              </w:rPr>
              <w:fldChar w:fldCharType="begin">
                <w:ffData>
                  <w:name w:val="Kontrollkästchen32"/>
                  <w:enabled/>
                  <w:calcOnExit w:val="0"/>
                  <w:checkBox>
                    <w:sizeAuto/>
                    <w:default w:val="0"/>
                    <w:checked w:val="0"/>
                  </w:checkBox>
                </w:ffData>
              </w:fldChar>
            </w:r>
            <w:r w:rsidRPr="00902266">
              <w:rPr>
                <w:rFonts w:eastAsia="Calibri"/>
                <w:b/>
                <w:color w:val="FFFFFF" w:themeColor="background1"/>
                <w:sz w:val="18"/>
              </w:rPr>
              <w:instrText xml:space="preserve"> FORMCHECKBOX </w:instrText>
            </w:r>
            <w:r w:rsidR="00922662">
              <w:rPr>
                <w:rFonts w:eastAsia="Calibri"/>
                <w:b/>
                <w:color w:val="FFFFFF" w:themeColor="background1"/>
                <w:sz w:val="18"/>
              </w:rPr>
            </w:r>
            <w:r w:rsidR="00922662">
              <w:rPr>
                <w:rFonts w:eastAsia="Calibri"/>
                <w:b/>
                <w:color w:val="FFFFFF" w:themeColor="background1"/>
                <w:sz w:val="18"/>
              </w:rPr>
              <w:fldChar w:fldCharType="separate"/>
            </w:r>
            <w:r w:rsidRPr="00902266">
              <w:rPr>
                <w:rFonts w:eastAsia="Calibri"/>
                <w:b/>
                <w:color w:val="FFFFFF" w:themeColor="background1"/>
                <w:sz w:val="18"/>
              </w:rPr>
              <w:fldChar w:fldCharType="end"/>
            </w:r>
            <w:r w:rsidRPr="00902266">
              <w:rPr>
                <w:rFonts w:eastAsia="Calibri"/>
                <w:b/>
                <w:color w:val="FFFFFF" w:themeColor="background1"/>
                <w:sz w:val="18"/>
              </w:rPr>
              <w:t xml:space="preserve"> nein</w:t>
            </w:r>
          </w:p>
        </w:tc>
      </w:tr>
      <w:tr w:rsidR="006A1377" w:rsidTr="009D75E7">
        <w:tblPrEx>
          <w:shd w:val="clear" w:color="auto" w:fill="FFFFFF"/>
        </w:tblPrEx>
        <w:trPr>
          <w:gridAfter w:val="3"/>
          <w:wAfter w:w="112" w:type="dxa"/>
          <w:trHeight w:val="179"/>
        </w:trPr>
        <w:tc>
          <w:tcPr>
            <w:tcW w:w="4541" w:type="dxa"/>
            <w:gridSpan w:val="8"/>
            <w:tcBorders>
              <w:top w:val="single" w:sz="4" w:space="0" w:color="auto"/>
              <w:left w:val="nil"/>
              <w:bottom w:val="single" w:sz="4" w:space="0" w:color="auto"/>
              <w:right w:val="nil"/>
            </w:tcBorders>
            <w:shd w:val="clear" w:color="auto" w:fill="auto"/>
          </w:tcPr>
          <w:p w:rsidR="00FD6CE6" w:rsidRPr="00D376F6" w:rsidRDefault="00922662" w:rsidP="00FD6CE6">
            <w:pPr>
              <w:rPr>
                <w:rFonts w:eastAsia="Calibri"/>
                <w:sz w:val="14"/>
              </w:rPr>
            </w:pPr>
          </w:p>
        </w:tc>
        <w:tc>
          <w:tcPr>
            <w:tcW w:w="283" w:type="dxa"/>
            <w:gridSpan w:val="4"/>
            <w:tcBorders>
              <w:top w:val="single" w:sz="4" w:space="0" w:color="auto"/>
              <w:left w:val="nil"/>
              <w:bottom w:val="single" w:sz="4" w:space="0" w:color="auto"/>
              <w:right w:val="nil"/>
            </w:tcBorders>
            <w:shd w:val="clear" w:color="auto" w:fill="auto"/>
          </w:tcPr>
          <w:p w:rsidR="00FD6CE6" w:rsidRPr="00D376F6" w:rsidRDefault="00922662" w:rsidP="00FD6CE6">
            <w:pPr>
              <w:rPr>
                <w:rFonts w:eastAsia="Calibri"/>
                <w:sz w:val="14"/>
              </w:rPr>
            </w:pPr>
          </w:p>
        </w:tc>
        <w:tc>
          <w:tcPr>
            <w:tcW w:w="4777" w:type="dxa"/>
            <w:gridSpan w:val="8"/>
            <w:tcBorders>
              <w:top w:val="single" w:sz="4" w:space="0" w:color="auto"/>
              <w:left w:val="nil"/>
              <w:bottom w:val="single" w:sz="4" w:space="0" w:color="auto"/>
              <w:right w:val="nil"/>
            </w:tcBorders>
            <w:shd w:val="clear" w:color="auto" w:fill="auto"/>
          </w:tcPr>
          <w:p w:rsidR="00FD6CE6" w:rsidRPr="00D376F6" w:rsidRDefault="00922662" w:rsidP="00FD6CE6">
            <w:pPr>
              <w:rPr>
                <w:rFonts w:eastAsia="Calibri"/>
                <w:sz w:val="14"/>
              </w:rPr>
            </w:pPr>
          </w:p>
        </w:tc>
      </w:tr>
      <w:tr w:rsidR="006A1377" w:rsidTr="00803519">
        <w:tblPrEx>
          <w:shd w:val="clear" w:color="auto" w:fill="FFFFFF"/>
        </w:tblPrEx>
        <w:trPr>
          <w:gridAfter w:val="3"/>
          <w:wAfter w:w="112" w:type="dxa"/>
          <w:trHeight w:val="130"/>
        </w:trPr>
        <w:tc>
          <w:tcPr>
            <w:tcW w:w="9601" w:type="dxa"/>
            <w:gridSpan w:val="20"/>
            <w:tcBorders>
              <w:top w:val="single" w:sz="4" w:space="0" w:color="auto"/>
              <w:left w:val="single" w:sz="4" w:space="0" w:color="auto"/>
              <w:right w:val="single" w:sz="4" w:space="0" w:color="auto"/>
            </w:tcBorders>
            <w:shd w:val="clear" w:color="auto" w:fill="A6A6A6"/>
            <w:vAlign w:val="center"/>
          </w:tcPr>
          <w:p w:rsidR="00FD6CE6" w:rsidRPr="005B1CD7" w:rsidRDefault="0096631E" w:rsidP="00803519">
            <w:pPr>
              <w:rPr>
                <w:rFonts w:eastAsia="Calibri"/>
              </w:rPr>
            </w:pPr>
            <w:r w:rsidRPr="00C77FBC">
              <w:rPr>
                <w:rFonts w:eastAsia="Calibri"/>
                <w:b/>
                <w:color w:val="FFFFFF" w:themeColor="background1"/>
                <w:sz w:val="18"/>
              </w:rPr>
              <w:t>Behörde</w:t>
            </w:r>
          </w:p>
        </w:tc>
      </w:tr>
      <w:tr w:rsidR="006A1377" w:rsidTr="00FD6CE6">
        <w:tblPrEx>
          <w:shd w:val="clear" w:color="auto" w:fill="FFFFFF"/>
        </w:tblPrEx>
        <w:trPr>
          <w:gridAfter w:val="3"/>
          <w:wAfter w:w="112" w:type="dxa"/>
          <w:trHeight w:val="475"/>
        </w:trPr>
        <w:tc>
          <w:tcPr>
            <w:tcW w:w="4541" w:type="dxa"/>
            <w:gridSpan w:val="8"/>
            <w:tcBorders>
              <w:left w:val="nil"/>
              <w:right w:val="nil"/>
            </w:tcBorders>
            <w:shd w:val="clear" w:color="auto" w:fill="auto"/>
            <w:vAlign w:val="bottom"/>
          </w:tcPr>
          <w:p w:rsidR="00FD6CE6" w:rsidRPr="00E533C2" w:rsidRDefault="0096631E" w:rsidP="00FD6CE6">
            <w:pPr>
              <w:rPr>
                <w:sz w:val="16"/>
              </w:rPr>
            </w:pPr>
            <w:r w:rsidRPr="00E533C2">
              <w:rPr>
                <w:rFonts w:eastAsia="Calibri"/>
                <w:sz w:val="16"/>
              </w:rPr>
              <w:fldChar w:fldCharType="begin">
                <w:ffData>
                  <w:name w:val="Text170"/>
                  <w:enabled/>
                  <w:calcOnExit w:val="0"/>
                  <w:textInput/>
                </w:ffData>
              </w:fldChar>
            </w:r>
            <w:r w:rsidRPr="00E533C2">
              <w:rPr>
                <w:rFonts w:eastAsia="Calibri"/>
                <w:sz w:val="16"/>
              </w:rPr>
              <w:instrText xml:space="preserve"> FORMTEXT </w:instrText>
            </w:r>
            <w:r w:rsidRPr="00E533C2">
              <w:rPr>
                <w:rFonts w:eastAsia="Calibri"/>
                <w:sz w:val="16"/>
              </w:rPr>
            </w:r>
            <w:r w:rsidRPr="00E533C2">
              <w:rPr>
                <w:rFonts w:eastAsia="Calibri"/>
                <w:sz w:val="16"/>
              </w:rPr>
              <w:fldChar w:fldCharType="separate"/>
            </w:r>
            <w:r>
              <w:rPr>
                <w:rFonts w:eastAsia="Calibri"/>
                <w:noProof/>
                <w:sz w:val="16"/>
              </w:rPr>
              <w:t> </w:t>
            </w:r>
            <w:r>
              <w:rPr>
                <w:rFonts w:eastAsia="Calibri"/>
                <w:noProof/>
                <w:sz w:val="16"/>
              </w:rPr>
              <w:t> </w:t>
            </w:r>
            <w:r>
              <w:rPr>
                <w:rFonts w:eastAsia="Calibri"/>
                <w:noProof/>
                <w:sz w:val="16"/>
              </w:rPr>
              <w:t> </w:t>
            </w:r>
            <w:r>
              <w:rPr>
                <w:rFonts w:eastAsia="Calibri"/>
                <w:noProof/>
                <w:sz w:val="16"/>
              </w:rPr>
              <w:t> </w:t>
            </w:r>
            <w:r>
              <w:rPr>
                <w:rFonts w:eastAsia="Calibri"/>
                <w:noProof/>
                <w:sz w:val="16"/>
              </w:rPr>
              <w:t> </w:t>
            </w:r>
            <w:r w:rsidRPr="00E533C2">
              <w:rPr>
                <w:rFonts w:eastAsia="Calibri"/>
                <w:sz w:val="16"/>
              </w:rPr>
              <w:fldChar w:fldCharType="end"/>
            </w:r>
          </w:p>
        </w:tc>
        <w:tc>
          <w:tcPr>
            <w:tcW w:w="283" w:type="dxa"/>
            <w:gridSpan w:val="4"/>
            <w:tcBorders>
              <w:top w:val="nil"/>
              <w:left w:val="nil"/>
              <w:bottom w:val="nil"/>
              <w:right w:val="nil"/>
            </w:tcBorders>
            <w:shd w:val="clear" w:color="auto" w:fill="auto"/>
            <w:vAlign w:val="bottom"/>
          </w:tcPr>
          <w:p w:rsidR="00FD6CE6" w:rsidRPr="00E533C2" w:rsidRDefault="00922662" w:rsidP="00FD6CE6">
            <w:pPr>
              <w:rPr>
                <w:sz w:val="16"/>
              </w:rPr>
            </w:pPr>
          </w:p>
        </w:tc>
        <w:tc>
          <w:tcPr>
            <w:tcW w:w="4777" w:type="dxa"/>
            <w:gridSpan w:val="8"/>
            <w:tcBorders>
              <w:left w:val="nil"/>
              <w:right w:val="nil"/>
            </w:tcBorders>
            <w:shd w:val="clear" w:color="auto" w:fill="auto"/>
            <w:vAlign w:val="bottom"/>
          </w:tcPr>
          <w:p w:rsidR="00FD6CE6" w:rsidRPr="00E533C2" w:rsidRDefault="0096631E" w:rsidP="00FD6CE6">
            <w:pPr>
              <w:rPr>
                <w:sz w:val="16"/>
              </w:rPr>
            </w:pPr>
            <w:r w:rsidRPr="00E533C2">
              <w:rPr>
                <w:rFonts w:eastAsia="Calibri"/>
                <w:sz w:val="16"/>
              </w:rPr>
              <w:fldChar w:fldCharType="begin">
                <w:ffData>
                  <w:name w:val="Text170"/>
                  <w:enabled/>
                  <w:calcOnExit w:val="0"/>
                  <w:textInput/>
                </w:ffData>
              </w:fldChar>
            </w:r>
            <w:r w:rsidRPr="00E533C2">
              <w:rPr>
                <w:rFonts w:eastAsia="Calibri"/>
                <w:sz w:val="16"/>
              </w:rPr>
              <w:instrText xml:space="preserve"> FORMTEXT </w:instrText>
            </w:r>
            <w:r w:rsidRPr="00E533C2">
              <w:rPr>
                <w:rFonts w:eastAsia="Calibri"/>
                <w:sz w:val="16"/>
              </w:rPr>
            </w:r>
            <w:r w:rsidRPr="00E533C2">
              <w:rPr>
                <w:rFonts w:eastAsia="Calibri"/>
                <w:sz w:val="16"/>
              </w:rPr>
              <w:fldChar w:fldCharType="separate"/>
            </w:r>
            <w:r>
              <w:rPr>
                <w:rFonts w:eastAsia="Calibri"/>
                <w:noProof/>
                <w:sz w:val="16"/>
              </w:rPr>
              <w:t> </w:t>
            </w:r>
            <w:r>
              <w:rPr>
                <w:rFonts w:eastAsia="Calibri"/>
                <w:noProof/>
                <w:sz w:val="16"/>
              </w:rPr>
              <w:t> </w:t>
            </w:r>
            <w:r>
              <w:rPr>
                <w:rFonts w:eastAsia="Calibri"/>
                <w:noProof/>
                <w:sz w:val="16"/>
              </w:rPr>
              <w:t> </w:t>
            </w:r>
            <w:r>
              <w:rPr>
                <w:rFonts w:eastAsia="Calibri"/>
                <w:noProof/>
                <w:sz w:val="16"/>
              </w:rPr>
              <w:t> </w:t>
            </w:r>
            <w:r>
              <w:rPr>
                <w:rFonts w:eastAsia="Calibri"/>
                <w:noProof/>
                <w:sz w:val="16"/>
              </w:rPr>
              <w:t> </w:t>
            </w:r>
            <w:r w:rsidRPr="00E533C2">
              <w:rPr>
                <w:rFonts w:eastAsia="Calibri"/>
                <w:sz w:val="16"/>
              </w:rPr>
              <w:fldChar w:fldCharType="end"/>
            </w:r>
          </w:p>
        </w:tc>
      </w:tr>
      <w:tr w:rsidR="006A1377" w:rsidTr="00FD6CE6">
        <w:tblPrEx>
          <w:shd w:val="clear" w:color="auto" w:fill="FFFFFF"/>
        </w:tblPrEx>
        <w:trPr>
          <w:gridAfter w:val="3"/>
          <w:wAfter w:w="112" w:type="dxa"/>
          <w:trHeight w:val="475"/>
        </w:trPr>
        <w:tc>
          <w:tcPr>
            <w:tcW w:w="4541" w:type="dxa"/>
            <w:gridSpan w:val="8"/>
            <w:tcBorders>
              <w:left w:val="nil"/>
              <w:right w:val="nil"/>
            </w:tcBorders>
            <w:shd w:val="clear" w:color="auto" w:fill="auto"/>
            <w:vAlign w:val="bottom"/>
          </w:tcPr>
          <w:p w:rsidR="00FD6CE6" w:rsidRPr="00E533C2" w:rsidRDefault="0096631E" w:rsidP="00FD6CE6">
            <w:pPr>
              <w:rPr>
                <w:rFonts w:eastAsia="Calibri"/>
                <w:i/>
                <w:sz w:val="16"/>
              </w:rPr>
            </w:pPr>
            <w:r w:rsidRPr="00E533C2">
              <w:rPr>
                <w:rFonts w:eastAsia="Calibri"/>
                <w:i/>
                <w:sz w:val="16"/>
              </w:rPr>
              <w:t>Behörde</w:t>
            </w:r>
          </w:p>
          <w:p w:rsidR="00FD6CE6" w:rsidRPr="00E533C2" w:rsidRDefault="00922662" w:rsidP="00FD6CE6">
            <w:pPr>
              <w:rPr>
                <w:sz w:val="16"/>
              </w:rPr>
            </w:pPr>
          </w:p>
          <w:p w:rsidR="00FD6CE6" w:rsidRPr="00E533C2" w:rsidRDefault="0096631E" w:rsidP="00FD6CE6">
            <w:pPr>
              <w:rPr>
                <w:sz w:val="16"/>
              </w:rPr>
            </w:pPr>
            <w:r w:rsidRPr="00E533C2">
              <w:rPr>
                <w:rFonts w:eastAsia="Calibri"/>
                <w:sz w:val="16"/>
              </w:rPr>
              <w:fldChar w:fldCharType="begin">
                <w:ffData>
                  <w:name w:val="Text170"/>
                  <w:enabled/>
                  <w:calcOnExit w:val="0"/>
                  <w:textInput/>
                </w:ffData>
              </w:fldChar>
            </w:r>
            <w:r w:rsidRPr="00E533C2">
              <w:rPr>
                <w:rFonts w:eastAsia="Calibri"/>
                <w:sz w:val="16"/>
              </w:rPr>
              <w:instrText xml:space="preserve"> FORMTEXT </w:instrText>
            </w:r>
            <w:r w:rsidRPr="00E533C2">
              <w:rPr>
                <w:rFonts w:eastAsia="Calibri"/>
                <w:sz w:val="16"/>
              </w:rPr>
            </w:r>
            <w:r w:rsidRPr="00E533C2">
              <w:rPr>
                <w:rFonts w:eastAsia="Calibri"/>
                <w:sz w:val="16"/>
              </w:rPr>
              <w:fldChar w:fldCharType="separate"/>
            </w:r>
            <w:r>
              <w:rPr>
                <w:rFonts w:eastAsia="Calibri"/>
                <w:noProof/>
                <w:sz w:val="16"/>
              </w:rPr>
              <w:t> </w:t>
            </w:r>
            <w:r>
              <w:rPr>
                <w:rFonts w:eastAsia="Calibri"/>
                <w:noProof/>
                <w:sz w:val="16"/>
              </w:rPr>
              <w:t> </w:t>
            </w:r>
            <w:r>
              <w:rPr>
                <w:rFonts w:eastAsia="Calibri"/>
                <w:noProof/>
                <w:sz w:val="16"/>
              </w:rPr>
              <w:t> </w:t>
            </w:r>
            <w:r>
              <w:rPr>
                <w:rFonts w:eastAsia="Calibri"/>
                <w:noProof/>
                <w:sz w:val="16"/>
              </w:rPr>
              <w:t> </w:t>
            </w:r>
            <w:r>
              <w:rPr>
                <w:rFonts w:eastAsia="Calibri"/>
                <w:noProof/>
                <w:sz w:val="16"/>
              </w:rPr>
              <w:t> </w:t>
            </w:r>
            <w:r w:rsidRPr="00E533C2">
              <w:rPr>
                <w:rFonts w:eastAsia="Calibri"/>
                <w:sz w:val="16"/>
              </w:rPr>
              <w:fldChar w:fldCharType="end"/>
            </w:r>
          </w:p>
        </w:tc>
        <w:tc>
          <w:tcPr>
            <w:tcW w:w="283" w:type="dxa"/>
            <w:gridSpan w:val="4"/>
            <w:tcBorders>
              <w:top w:val="nil"/>
              <w:left w:val="nil"/>
              <w:bottom w:val="nil"/>
              <w:right w:val="nil"/>
            </w:tcBorders>
            <w:shd w:val="clear" w:color="auto" w:fill="auto"/>
            <w:vAlign w:val="bottom"/>
          </w:tcPr>
          <w:p w:rsidR="00FD6CE6" w:rsidRPr="00E533C2" w:rsidRDefault="00922662" w:rsidP="00FD6CE6">
            <w:pPr>
              <w:rPr>
                <w:sz w:val="16"/>
              </w:rPr>
            </w:pPr>
          </w:p>
        </w:tc>
        <w:tc>
          <w:tcPr>
            <w:tcW w:w="4777" w:type="dxa"/>
            <w:gridSpan w:val="8"/>
            <w:tcBorders>
              <w:left w:val="nil"/>
              <w:right w:val="nil"/>
            </w:tcBorders>
            <w:shd w:val="clear" w:color="auto" w:fill="auto"/>
            <w:vAlign w:val="bottom"/>
          </w:tcPr>
          <w:p w:rsidR="00FD6CE6" w:rsidRPr="00E533C2" w:rsidRDefault="0096631E" w:rsidP="00FD6CE6">
            <w:pPr>
              <w:rPr>
                <w:rFonts w:eastAsia="Calibri"/>
                <w:i/>
                <w:sz w:val="16"/>
              </w:rPr>
            </w:pPr>
            <w:r w:rsidRPr="00E533C2">
              <w:rPr>
                <w:rFonts w:eastAsia="Calibri"/>
                <w:i/>
                <w:sz w:val="16"/>
              </w:rPr>
              <w:t>Mandat / Verfügung</w:t>
            </w:r>
          </w:p>
          <w:p w:rsidR="00FD6CE6" w:rsidRPr="00E533C2" w:rsidRDefault="00922662" w:rsidP="00FD6CE6">
            <w:pPr>
              <w:rPr>
                <w:sz w:val="16"/>
              </w:rPr>
            </w:pPr>
          </w:p>
          <w:p w:rsidR="00FD6CE6" w:rsidRPr="00E533C2" w:rsidRDefault="0096631E" w:rsidP="00FD6CE6">
            <w:pPr>
              <w:rPr>
                <w:sz w:val="16"/>
              </w:rPr>
            </w:pPr>
            <w:r w:rsidRPr="00E533C2">
              <w:rPr>
                <w:rFonts w:eastAsia="Calibri"/>
                <w:sz w:val="16"/>
              </w:rPr>
              <w:fldChar w:fldCharType="begin">
                <w:ffData>
                  <w:name w:val="Text170"/>
                  <w:enabled/>
                  <w:calcOnExit w:val="0"/>
                  <w:textInput/>
                </w:ffData>
              </w:fldChar>
            </w:r>
            <w:r w:rsidRPr="00E533C2">
              <w:rPr>
                <w:rFonts w:eastAsia="Calibri"/>
                <w:sz w:val="16"/>
              </w:rPr>
              <w:instrText xml:space="preserve"> FORMTEXT </w:instrText>
            </w:r>
            <w:r w:rsidRPr="00E533C2">
              <w:rPr>
                <w:rFonts w:eastAsia="Calibri"/>
                <w:sz w:val="16"/>
              </w:rPr>
            </w:r>
            <w:r w:rsidRPr="00E533C2">
              <w:rPr>
                <w:rFonts w:eastAsia="Calibri"/>
                <w:sz w:val="16"/>
              </w:rPr>
              <w:fldChar w:fldCharType="separate"/>
            </w:r>
            <w:r>
              <w:rPr>
                <w:rFonts w:eastAsia="Calibri"/>
                <w:noProof/>
                <w:sz w:val="16"/>
              </w:rPr>
              <w:t> </w:t>
            </w:r>
            <w:r>
              <w:rPr>
                <w:rFonts w:eastAsia="Calibri"/>
                <w:noProof/>
                <w:sz w:val="16"/>
              </w:rPr>
              <w:t> </w:t>
            </w:r>
            <w:r>
              <w:rPr>
                <w:rFonts w:eastAsia="Calibri"/>
                <w:noProof/>
                <w:sz w:val="16"/>
              </w:rPr>
              <w:t> </w:t>
            </w:r>
            <w:r>
              <w:rPr>
                <w:rFonts w:eastAsia="Calibri"/>
                <w:noProof/>
                <w:sz w:val="16"/>
              </w:rPr>
              <w:t> </w:t>
            </w:r>
            <w:r>
              <w:rPr>
                <w:rFonts w:eastAsia="Calibri"/>
                <w:noProof/>
                <w:sz w:val="16"/>
              </w:rPr>
              <w:t> </w:t>
            </w:r>
            <w:r w:rsidRPr="00E533C2">
              <w:rPr>
                <w:rFonts w:eastAsia="Calibri"/>
                <w:sz w:val="16"/>
              </w:rPr>
              <w:fldChar w:fldCharType="end"/>
            </w:r>
          </w:p>
        </w:tc>
      </w:tr>
      <w:tr w:rsidR="006A1377" w:rsidTr="00FD6CE6">
        <w:tblPrEx>
          <w:shd w:val="clear" w:color="auto" w:fill="FFFFFF"/>
        </w:tblPrEx>
        <w:trPr>
          <w:gridAfter w:val="3"/>
          <w:wAfter w:w="112" w:type="dxa"/>
          <w:trHeight w:val="476"/>
        </w:trPr>
        <w:tc>
          <w:tcPr>
            <w:tcW w:w="4541" w:type="dxa"/>
            <w:gridSpan w:val="8"/>
            <w:tcBorders>
              <w:top w:val="nil"/>
              <w:left w:val="nil"/>
              <w:right w:val="nil"/>
            </w:tcBorders>
            <w:shd w:val="clear" w:color="auto" w:fill="auto"/>
          </w:tcPr>
          <w:p w:rsidR="00FD6CE6" w:rsidRPr="00E533C2" w:rsidRDefault="0096631E" w:rsidP="00FD6CE6">
            <w:pPr>
              <w:rPr>
                <w:rFonts w:eastAsia="Calibri"/>
                <w:i/>
                <w:sz w:val="16"/>
              </w:rPr>
            </w:pPr>
            <w:r w:rsidRPr="00E533C2">
              <w:rPr>
                <w:rFonts w:eastAsia="Calibri"/>
                <w:i/>
                <w:sz w:val="16"/>
              </w:rPr>
              <w:t>Name und Vorname</w:t>
            </w:r>
          </w:p>
          <w:p w:rsidR="00FD6CE6" w:rsidRPr="00E533C2" w:rsidRDefault="00922662" w:rsidP="00FD6CE6">
            <w:pPr>
              <w:rPr>
                <w:sz w:val="16"/>
              </w:rPr>
            </w:pPr>
          </w:p>
          <w:p w:rsidR="00FD6CE6" w:rsidRPr="00E533C2" w:rsidRDefault="0096631E" w:rsidP="00FD6CE6">
            <w:pPr>
              <w:rPr>
                <w:sz w:val="16"/>
              </w:rPr>
            </w:pPr>
            <w:r w:rsidRPr="00E533C2">
              <w:rPr>
                <w:sz w:val="16"/>
              </w:rPr>
              <w:fldChar w:fldCharType="begin">
                <w:ffData>
                  <w:name w:val="Text194"/>
                  <w:enabled/>
                  <w:calcOnExit w:val="0"/>
                  <w:textInput/>
                </w:ffData>
              </w:fldChar>
            </w:r>
            <w:r w:rsidRPr="00E533C2">
              <w:rPr>
                <w:sz w:val="16"/>
              </w:rPr>
              <w:instrText xml:space="preserve"> FORMTEXT </w:instrText>
            </w:r>
            <w:r w:rsidRPr="00E533C2">
              <w:rPr>
                <w:sz w:val="16"/>
              </w:rPr>
            </w:r>
            <w:r w:rsidRPr="00E533C2">
              <w:rPr>
                <w:sz w:val="16"/>
              </w:rPr>
              <w:fldChar w:fldCharType="separate"/>
            </w:r>
            <w:r>
              <w:rPr>
                <w:noProof/>
                <w:sz w:val="16"/>
              </w:rPr>
              <w:t> </w:t>
            </w:r>
            <w:r>
              <w:rPr>
                <w:noProof/>
                <w:sz w:val="16"/>
              </w:rPr>
              <w:t> </w:t>
            </w:r>
            <w:r>
              <w:rPr>
                <w:noProof/>
                <w:sz w:val="16"/>
              </w:rPr>
              <w:t> </w:t>
            </w:r>
            <w:r>
              <w:rPr>
                <w:noProof/>
                <w:sz w:val="16"/>
              </w:rPr>
              <w:t> </w:t>
            </w:r>
            <w:r>
              <w:rPr>
                <w:noProof/>
                <w:sz w:val="16"/>
              </w:rPr>
              <w:t> </w:t>
            </w:r>
            <w:r w:rsidRPr="00E533C2">
              <w:rPr>
                <w:sz w:val="16"/>
              </w:rPr>
              <w:fldChar w:fldCharType="end"/>
            </w:r>
          </w:p>
        </w:tc>
        <w:tc>
          <w:tcPr>
            <w:tcW w:w="283" w:type="dxa"/>
            <w:gridSpan w:val="4"/>
            <w:tcBorders>
              <w:top w:val="nil"/>
              <w:left w:val="nil"/>
              <w:bottom w:val="nil"/>
              <w:right w:val="nil"/>
            </w:tcBorders>
            <w:shd w:val="clear" w:color="auto" w:fill="auto"/>
            <w:vAlign w:val="bottom"/>
          </w:tcPr>
          <w:p w:rsidR="00FD6CE6" w:rsidRPr="00E533C2" w:rsidRDefault="00922662" w:rsidP="00FD6CE6">
            <w:pPr>
              <w:rPr>
                <w:sz w:val="16"/>
              </w:rPr>
            </w:pPr>
          </w:p>
        </w:tc>
        <w:tc>
          <w:tcPr>
            <w:tcW w:w="4777" w:type="dxa"/>
            <w:gridSpan w:val="8"/>
            <w:tcBorders>
              <w:top w:val="nil"/>
              <w:left w:val="nil"/>
              <w:bottom w:val="single" w:sz="4" w:space="0" w:color="auto"/>
              <w:right w:val="nil"/>
            </w:tcBorders>
            <w:shd w:val="clear" w:color="auto" w:fill="auto"/>
          </w:tcPr>
          <w:p w:rsidR="00FD6CE6" w:rsidRPr="00E533C2" w:rsidRDefault="0096631E" w:rsidP="00FD6CE6">
            <w:pPr>
              <w:rPr>
                <w:rFonts w:eastAsia="Calibri"/>
                <w:i/>
                <w:sz w:val="16"/>
              </w:rPr>
            </w:pPr>
            <w:r w:rsidRPr="00E533C2">
              <w:rPr>
                <w:rFonts w:eastAsia="Calibri"/>
                <w:i/>
                <w:sz w:val="16"/>
              </w:rPr>
              <w:t>Telefon / Mobile</w:t>
            </w:r>
          </w:p>
          <w:p w:rsidR="00FD6CE6" w:rsidRPr="00E533C2" w:rsidRDefault="00922662" w:rsidP="00FD6CE6">
            <w:pPr>
              <w:rPr>
                <w:sz w:val="16"/>
              </w:rPr>
            </w:pPr>
          </w:p>
          <w:p w:rsidR="00FD6CE6" w:rsidRPr="00E533C2" w:rsidRDefault="0096631E" w:rsidP="00FD6CE6">
            <w:pPr>
              <w:rPr>
                <w:sz w:val="16"/>
              </w:rPr>
            </w:pPr>
            <w:r w:rsidRPr="00E533C2">
              <w:rPr>
                <w:sz w:val="16"/>
              </w:rPr>
              <w:fldChar w:fldCharType="begin">
                <w:ffData>
                  <w:name w:val="Text194"/>
                  <w:enabled/>
                  <w:calcOnExit w:val="0"/>
                  <w:textInput/>
                </w:ffData>
              </w:fldChar>
            </w:r>
            <w:r w:rsidRPr="00E533C2">
              <w:rPr>
                <w:sz w:val="16"/>
              </w:rPr>
              <w:instrText xml:space="preserve"> FORMTEXT </w:instrText>
            </w:r>
            <w:r w:rsidRPr="00E533C2">
              <w:rPr>
                <w:sz w:val="16"/>
              </w:rPr>
            </w:r>
            <w:r w:rsidRPr="00E533C2">
              <w:rPr>
                <w:sz w:val="16"/>
              </w:rPr>
              <w:fldChar w:fldCharType="separate"/>
            </w:r>
            <w:r>
              <w:rPr>
                <w:noProof/>
                <w:sz w:val="16"/>
              </w:rPr>
              <w:t> </w:t>
            </w:r>
            <w:r>
              <w:rPr>
                <w:noProof/>
                <w:sz w:val="16"/>
              </w:rPr>
              <w:t> </w:t>
            </w:r>
            <w:r>
              <w:rPr>
                <w:noProof/>
                <w:sz w:val="16"/>
              </w:rPr>
              <w:t> </w:t>
            </w:r>
            <w:r>
              <w:rPr>
                <w:noProof/>
                <w:sz w:val="16"/>
              </w:rPr>
              <w:t> </w:t>
            </w:r>
            <w:r>
              <w:rPr>
                <w:noProof/>
                <w:sz w:val="16"/>
              </w:rPr>
              <w:t> </w:t>
            </w:r>
            <w:r w:rsidRPr="00E533C2">
              <w:rPr>
                <w:sz w:val="16"/>
              </w:rPr>
              <w:fldChar w:fldCharType="end"/>
            </w:r>
          </w:p>
        </w:tc>
      </w:tr>
      <w:tr w:rsidR="006A1377" w:rsidTr="00FD6CE6">
        <w:tblPrEx>
          <w:shd w:val="clear" w:color="auto" w:fill="FFFFFF"/>
        </w:tblPrEx>
        <w:trPr>
          <w:gridAfter w:val="3"/>
          <w:wAfter w:w="112" w:type="dxa"/>
        </w:trPr>
        <w:tc>
          <w:tcPr>
            <w:tcW w:w="4541" w:type="dxa"/>
            <w:gridSpan w:val="8"/>
            <w:tcBorders>
              <w:left w:val="nil"/>
              <w:bottom w:val="single" w:sz="4" w:space="0" w:color="auto"/>
              <w:right w:val="nil"/>
            </w:tcBorders>
            <w:shd w:val="clear" w:color="auto" w:fill="auto"/>
          </w:tcPr>
          <w:p w:rsidR="00FD6CE6" w:rsidRPr="00E533C2" w:rsidRDefault="0096631E" w:rsidP="00FD6CE6">
            <w:pPr>
              <w:rPr>
                <w:rFonts w:eastAsia="Calibri"/>
                <w:i/>
                <w:sz w:val="16"/>
              </w:rPr>
            </w:pPr>
            <w:r w:rsidRPr="00E533C2">
              <w:rPr>
                <w:rFonts w:eastAsia="Calibri"/>
                <w:i/>
                <w:sz w:val="16"/>
              </w:rPr>
              <w:t>Strasse, Postleitzahl, Ort</w:t>
            </w:r>
          </w:p>
          <w:p w:rsidR="00FD6CE6" w:rsidRPr="00E533C2" w:rsidRDefault="00922662" w:rsidP="00FD6CE6">
            <w:pPr>
              <w:rPr>
                <w:sz w:val="16"/>
              </w:rPr>
            </w:pPr>
          </w:p>
        </w:tc>
        <w:tc>
          <w:tcPr>
            <w:tcW w:w="283" w:type="dxa"/>
            <w:gridSpan w:val="4"/>
            <w:tcBorders>
              <w:top w:val="nil"/>
              <w:left w:val="nil"/>
              <w:bottom w:val="single" w:sz="4" w:space="0" w:color="auto"/>
              <w:right w:val="nil"/>
            </w:tcBorders>
            <w:shd w:val="clear" w:color="auto" w:fill="auto"/>
          </w:tcPr>
          <w:p w:rsidR="00FD6CE6" w:rsidRPr="00E533C2" w:rsidRDefault="00922662" w:rsidP="00FD6CE6">
            <w:pPr>
              <w:rPr>
                <w:sz w:val="16"/>
              </w:rPr>
            </w:pPr>
          </w:p>
        </w:tc>
        <w:tc>
          <w:tcPr>
            <w:tcW w:w="4777" w:type="dxa"/>
            <w:gridSpan w:val="8"/>
            <w:tcBorders>
              <w:left w:val="nil"/>
              <w:bottom w:val="single" w:sz="4" w:space="0" w:color="auto"/>
              <w:right w:val="nil"/>
            </w:tcBorders>
            <w:shd w:val="clear" w:color="auto" w:fill="auto"/>
          </w:tcPr>
          <w:p w:rsidR="00FD6CE6" w:rsidRPr="00E533C2" w:rsidRDefault="0096631E" w:rsidP="00FD6CE6">
            <w:pPr>
              <w:rPr>
                <w:rFonts w:eastAsia="Calibri"/>
                <w:i/>
                <w:sz w:val="16"/>
              </w:rPr>
            </w:pPr>
            <w:r w:rsidRPr="00E533C2">
              <w:rPr>
                <w:rFonts w:eastAsia="Calibri"/>
                <w:i/>
                <w:sz w:val="16"/>
              </w:rPr>
              <w:t>Mail</w:t>
            </w:r>
          </w:p>
          <w:p w:rsidR="00FD6CE6" w:rsidRPr="00E533C2" w:rsidRDefault="00922662" w:rsidP="00FD6CE6">
            <w:pPr>
              <w:rPr>
                <w:sz w:val="16"/>
              </w:rPr>
            </w:pPr>
          </w:p>
        </w:tc>
      </w:tr>
      <w:tr w:rsidR="006A1377" w:rsidTr="00FD6CE6">
        <w:tblPrEx>
          <w:shd w:val="clear" w:color="auto" w:fill="FFFFFF"/>
        </w:tblPrEx>
        <w:trPr>
          <w:gridAfter w:val="3"/>
          <w:wAfter w:w="112" w:type="dxa"/>
        </w:trPr>
        <w:tc>
          <w:tcPr>
            <w:tcW w:w="4541" w:type="dxa"/>
            <w:gridSpan w:val="8"/>
            <w:tcBorders>
              <w:left w:val="single" w:sz="4" w:space="0" w:color="auto"/>
              <w:bottom w:val="single" w:sz="4" w:space="0" w:color="auto"/>
              <w:right w:val="nil"/>
            </w:tcBorders>
            <w:shd w:val="clear" w:color="auto" w:fill="A6A6A6"/>
          </w:tcPr>
          <w:p w:rsidR="00FD6CE6" w:rsidRPr="005B1CD7" w:rsidRDefault="0096631E" w:rsidP="00FD6CE6">
            <w:pPr>
              <w:rPr>
                <w:rFonts w:eastAsia="Calibri"/>
              </w:rPr>
            </w:pPr>
            <w:r w:rsidRPr="00C77FBC">
              <w:rPr>
                <w:rFonts w:eastAsia="Calibri"/>
                <w:b/>
                <w:color w:val="FFFFFF" w:themeColor="background1"/>
                <w:sz w:val="18"/>
              </w:rPr>
              <w:t>Pflegeeltern</w:t>
            </w:r>
          </w:p>
        </w:tc>
        <w:tc>
          <w:tcPr>
            <w:tcW w:w="283" w:type="dxa"/>
            <w:gridSpan w:val="4"/>
            <w:tcBorders>
              <w:top w:val="single" w:sz="4" w:space="0" w:color="auto"/>
              <w:left w:val="nil"/>
              <w:bottom w:val="single" w:sz="4" w:space="0" w:color="auto"/>
              <w:right w:val="nil"/>
            </w:tcBorders>
            <w:shd w:val="clear" w:color="auto" w:fill="A6A6A6"/>
          </w:tcPr>
          <w:p w:rsidR="00FD6CE6" w:rsidRPr="005B1CD7" w:rsidRDefault="00922662" w:rsidP="00FD6CE6">
            <w:pPr>
              <w:rPr>
                <w:rFonts w:eastAsia="Calibri"/>
              </w:rPr>
            </w:pPr>
          </w:p>
        </w:tc>
        <w:tc>
          <w:tcPr>
            <w:tcW w:w="4777" w:type="dxa"/>
            <w:gridSpan w:val="8"/>
            <w:tcBorders>
              <w:left w:val="nil"/>
              <w:bottom w:val="single" w:sz="4" w:space="0" w:color="auto"/>
            </w:tcBorders>
            <w:shd w:val="clear" w:color="auto" w:fill="A6A6A6"/>
          </w:tcPr>
          <w:p w:rsidR="00FD6CE6" w:rsidRPr="005B1CD7" w:rsidRDefault="00922662" w:rsidP="00FD6CE6">
            <w:pPr>
              <w:rPr>
                <w:rFonts w:eastAsia="Calibri"/>
              </w:rPr>
            </w:pPr>
          </w:p>
        </w:tc>
      </w:tr>
      <w:tr w:rsidR="006A1377" w:rsidTr="00FD6CE6">
        <w:tblPrEx>
          <w:shd w:val="clear" w:color="auto" w:fill="FFFFFF"/>
        </w:tblPrEx>
        <w:trPr>
          <w:gridAfter w:val="3"/>
          <w:wAfter w:w="112" w:type="dxa"/>
          <w:trHeight w:val="476"/>
        </w:trPr>
        <w:tc>
          <w:tcPr>
            <w:tcW w:w="4541" w:type="dxa"/>
            <w:gridSpan w:val="8"/>
            <w:tcBorders>
              <w:top w:val="nil"/>
              <w:left w:val="nil"/>
              <w:bottom w:val="single" w:sz="4" w:space="0" w:color="auto"/>
              <w:right w:val="nil"/>
            </w:tcBorders>
            <w:shd w:val="clear" w:color="auto" w:fill="auto"/>
            <w:vAlign w:val="bottom"/>
          </w:tcPr>
          <w:p w:rsidR="00FD6CE6" w:rsidRPr="00E533C2" w:rsidRDefault="0096631E" w:rsidP="00FD6CE6">
            <w:pPr>
              <w:rPr>
                <w:sz w:val="16"/>
              </w:rPr>
            </w:pPr>
            <w:r w:rsidRPr="00E533C2">
              <w:rPr>
                <w:sz w:val="16"/>
              </w:rPr>
              <w:fldChar w:fldCharType="begin">
                <w:ffData>
                  <w:name w:val="Text194"/>
                  <w:enabled/>
                  <w:calcOnExit w:val="0"/>
                  <w:textInput/>
                </w:ffData>
              </w:fldChar>
            </w:r>
            <w:r w:rsidRPr="00E533C2">
              <w:rPr>
                <w:sz w:val="16"/>
              </w:rPr>
              <w:instrText xml:space="preserve"> FORMTEXT </w:instrText>
            </w:r>
            <w:r w:rsidRPr="00E533C2">
              <w:rPr>
                <w:sz w:val="16"/>
              </w:rPr>
            </w:r>
            <w:r w:rsidRPr="00E533C2">
              <w:rPr>
                <w:sz w:val="16"/>
              </w:rPr>
              <w:fldChar w:fldCharType="separate"/>
            </w:r>
            <w:r>
              <w:rPr>
                <w:noProof/>
                <w:sz w:val="16"/>
              </w:rPr>
              <w:t> </w:t>
            </w:r>
            <w:r>
              <w:rPr>
                <w:noProof/>
                <w:sz w:val="16"/>
              </w:rPr>
              <w:t> </w:t>
            </w:r>
            <w:r>
              <w:rPr>
                <w:noProof/>
                <w:sz w:val="16"/>
              </w:rPr>
              <w:t> </w:t>
            </w:r>
            <w:r>
              <w:rPr>
                <w:noProof/>
                <w:sz w:val="16"/>
              </w:rPr>
              <w:t> </w:t>
            </w:r>
            <w:r>
              <w:rPr>
                <w:noProof/>
                <w:sz w:val="16"/>
              </w:rPr>
              <w:t> </w:t>
            </w:r>
            <w:r w:rsidRPr="00E533C2">
              <w:rPr>
                <w:sz w:val="16"/>
              </w:rPr>
              <w:fldChar w:fldCharType="end"/>
            </w:r>
          </w:p>
        </w:tc>
        <w:tc>
          <w:tcPr>
            <w:tcW w:w="283" w:type="dxa"/>
            <w:gridSpan w:val="4"/>
            <w:tcBorders>
              <w:top w:val="nil"/>
              <w:left w:val="nil"/>
              <w:bottom w:val="nil"/>
              <w:right w:val="nil"/>
            </w:tcBorders>
            <w:shd w:val="clear" w:color="auto" w:fill="auto"/>
            <w:vAlign w:val="bottom"/>
          </w:tcPr>
          <w:p w:rsidR="00FD6CE6" w:rsidRPr="00E533C2" w:rsidRDefault="00922662" w:rsidP="00FD6CE6">
            <w:pPr>
              <w:rPr>
                <w:sz w:val="16"/>
              </w:rPr>
            </w:pPr>
          </w:p>
        </w:tc>
        <w:tc>
          <w:tcPr>
            <w:tcW w:w="4777" w:type="dxa"/>
            <w:gridSpan w:val="8"/>
            <w:tcBorders>
              <w:top w:val="nil"/>
              <w:left w:val="nil"/>
              <w:bottom w:val="single" w:sz="4" w:space="0" w:color="auto"/>
              <w:right w:val="nil"/>
            </w:tcBorders>
            <w:shd w:val="clear" w:color="auto" w:fill="auto"/>
            <w:vAlign w:val="bottom"/>
          </w:tcPr>
          <w:p w:rsidR="00FD6CE6" w:rsidRPr="00E533C2" w:rsidRDefault="0096631E" w:rsidP="00FD6CE6">
            <w:pPr>
              <w:rPr>
                <w:sz w:val="16"/>
              </w:rPr>
            </w:pPr>
            <w:r w:rsidRPr="00E533C2">
              <w:rPr>
                <w:sz w:val="16"/>
              </w:rPr>
              <w:fldChar w:fldCharType="begin">
                <w:ffData>
                  <w:name w:val="Text194"/>
                  <w:enabled/>
                  <w:calcOnExit w:val="0"/>
                  <w:textInput/>
                </w:ffData>
              </w:fldChar>
            </w:r>
            <w:r w:rsidRPr="00E533C2">
              <w:rPr>
                <w:sz w:val="16"/>
              </w:rPr>
              <w:instrText xml:space="preserve"> FORMTEXT </w:instrText>
            </w:r>
            <w:r w:rsidRPr="00E533C2">
              <w:rPr>
                <w:sz w:val="16"/>
              </w:rPr>
            </w:r>
            <w:r w:rsidRPr="00E533C2">
              <w:rPr>
                <w:sz w:val="16"/>
              </w:rPr>
              <w:fldChar w:fldCharType="separate"/>
            </w:r>
            <w:r>
              <w:rPr>
                <w:noProof/>
                <w:sz w:val="16"/>
              </w:rPr>
              <w:t> </w:t>
            </w:r>
            <w:r>
              <w:rPr>
                <w:noProof/>
                <w:sz w:val="16"/>
              </w:rPr>
              <w:t> </w:t>
            </w:r>
            <w:r>
              <w:rPr>
                <w:noProof/>
                <w:sz w:val="16"/>
              </w:rPr>
              <w:t> </w:t>
            </w:r>
            <w:r>
              <w:rPr>
                <w:noProof/>
                <w:sz w:val="16"/>
              </w:rPr>
              <w:t> </w:t>
            </w:r>
            <w:r>
              <w:rPr>
                <w:noProof/>
                <w:sz w:val="16"/>
              </w:rPr>
              <w:t> </w:t>
            </w:r>
            <w:r w:rsidRPr="00E533C2">
              <w:rPr>
                <w:sz w:val="16"/>
              </w:rPr>
              <w:fldChar w:fldCharType="end"/>
            </w:r>
          </w:p>
        </w:tc>
      </w:tr>
      <w:tr w:rsidR="006A1377" w:rsidTr="00FD6CE6">
        <w:tblPrEx>
          <w:shd w:val="clear" w:color="auto" w:fill="FFFFFF"/>
        </w:tblPrEx>
        <w:trPr>
          <w:gridAfter w:val="3"/>
          <w:wAfter w:w="112" w:type="dxa"/>
          <w:trHeight w:val="476"/>
        </w:trPr>
        <w:tc>
          <w:tcPr>
            <w:tcW w:w="4541" w:type="dxa"/>
            <w:gridSpan w:val="8"/>
            <w:tcBorders>
              <w:top w:val="single" w:sz="4" w:space="0" w:color="auto"/>
              <w:left w:val="nil"/>
              <w:bottom w:val="nil"/>
              <w:right w:val="nil"/>
            </w:tcBorders>
            <w:shd w:val="clear" w:color="auto" w:fill="auto"/>
          </w:tcPr>
          <w:p w:rsidR="00FD6CE6" w:rsidRPr="00E533C2" w:rsidRDefault="0096631E" w:rsidP="00FD6CE6">
            <w:pPr>
              <w:rPr>
                <w:rFonts w:eastAsia="Calibri"/>
                <w:i/>
                <w:sz w:val="16"/>
              </w:rPr>
            </w:pPr>
            <w:r w:rsidRPr="00E533C2">
              <w:rPr>
                <w:rFonts w:eastAsia="Calibri"/>
                <w:i/>
                <w:sz w:val="16"/>
              </w:rPr>
              <w:t>Name und Vorname der Pflegemutter</w:t>
            </w:r>
          </w:p>
          <w:p w:rsidR="00FD6CE6" w:rsidRPr="00E533C2" w:rsidRDefault="00922662" w:rsidP="00FD6CE6">
            <w:pPr>
              <w:rPr>
                <w:rFonts w:eastAsia="Calibri"/>
                <w:i/>
                <w:sz w:val="16"/>
              </w:rPr>
            </w:pPr>
          </w:p>
          <w:p w:rsidR="00FD6CE6" w:rsidRPr="00E533C2" w:rsidRDefault="0096631E" w:rsidP="00FD6CE6">
            <w:pPr>
              <w:rPr>
                <w:sz w:val="16"/>
              </w:rPr>
            </w:pPr>
            <w:r w:rsidRPr="00E533C2">
              <w:rPr>
                <w:sz w:val="16"/>
              </w:rPr>
              <w:fldChar w:fldCharType="begin">
                <w:ffData>
                  <w:name w:val="Text174"/>
                  <w:enabled/>
                  <w:calcOnExit w:val="0"/>
                  <w:textInput/>
                </w:ffData>
              </w:fldChar>
            </w:r>
            <w:r w:rsidRPr="00E533C2">
              <w:rPr>
                <w:sz w:val="16"/>
              </w:rPr>
              <w:instrText xml:space="preserve"> FORMTEXT </w:instrText>
            </w:r>
            <w:r w:rsidRPr="00E533C2">
              <w:rPr>
                <w:sz w:val="16"/>
              </w:rPr>
            </w:r>
            <w:r w:rsidRPr="00E533C2">
              <w:rPr>
                <w:sz w:val="16"/>
              </w:rPr>
              <w:fldChar w:fldCharType="separate"/>
            </w:r>
            <w:r>
              <w:rPr>
                <w:noProof/>
                <w:sz w:val="16"/>
              </w:rPr>
              <w:t> </w:t>
            </w:r>
            <w:r>
              <w:rPr>
                <w:noProof/>
                <w:sz w:val="16"/>
              </w:rPr>
              <w:t> </w:t>
            </w:r>
            <w:r>
              <w:rPr>
                <w:noProof/>
                <w:sz w:val="16"/>
              </w:rPr>
              <w:t> </w:t>
            </w:r>
            <w:r>
              <w:rPr>
                <w:noProof/>
                <w:sz w:val="16"/>
              </w:rPr>
              <w:t> </w:t>
            </w:r>
            <w:r>
              <w:rPr>
                <w:noProof/>
                <w:sz w:val="16"/>
              </w:rPr>
              <w:t> </w:t>
            </w:r>
            <w:r w:rsidRPr="00E533C2">
              <w:rPr>
                <w:sz w:val="16"/>
              </w:rPr>
              <w:fldChar w:fldCharType="end"/>
            </w:r>
          </w:p>
        </w:tc>
        <w:tc>
          <w:tcPr>
            <w:tcW w:w="283" w:type="dxa"/>
            <w:gridSpan w:val="4"/>
            <w:tcBorders>
              <w:top w:val="nil"/>
              <w:left w:val="nil"/>
              <w:bottom w:val="nil"/>
              <w:right w:val="nil"/>
            </w:tcBorders>
            <w:shd w:val="clear" w:color="auto" w:fill="auto"/>
          </w:tcPr>
          <w:p w:rsidR="00FD6CE6" w:rsidRPr="00E533C2" w:rsidRDefault="00922662" w:rsidP="00FD6CE6">
            <w:pPr>
              <w:rPr>
                <w:sz w:val="16"/>
              </w:rPr>
            </w:pPr>
          </w:p>
        </w:tc>
        <w:tc>
          <w:tcPr>
            <w:tcW w:w="4777" w:type="dxa"/>
            <w:gridSpan w:val="8"/>
            <w:tcBorders>
              <w:top w:val="single" w:sz="4" w:space="0" w:color="auto"/>
              <w:left w:val="nil"/>
              <w:bottom w:val="nil"/>
              <w:right w:val="nil"/>
            </w:tcBorders>
            <w:shd w:val="clear" w:color="auto" w:fill="auto"/>
          </w:tcPr>
          <w:p w:rsidR="00FD6CE6" w:rsidRPr="00E533C2" w:rsidRDefault="0096631E" w:rsidP="00FD6CE6">
            <w:pPr>
              <w:rPr>
                <w:rFonts w:eastAsia="Calibri"/>
                <w:i/>
                <w:sz w:val="16"/>
              </w:rPr>
            </w:pPr>
            <w:r w:rsidRPr="00E533C2">
              <w:rPr>
                <w:rFonts w:eastAsia="Calibri"/>
                <w:i/>
                <w:sz w:val="16"/>
              </w:rPr>
              <w:t>Name und Vorname des Pflegevaters</w:t>
            </w:r>
          </w:p>
          <w:p w:rsidR="00FD6CE6" w:rsidRPr="00E533C2" w:rsidRDefault="00922662" w:rsidP="00FD6CE6">
            <w:pPr>
              <w:rPr>
                <w:rFonts w:eastAsia="Calibri"/>
                <w:i/>
                <w:sz w:val="16"/>
              </w:rPr>
            </w:pPr>
          </w:p>
          <w:p w:rsidR="00FD6CE6" w:rsidRPr="00E533C2" w:rsidRDefault="0096631E" w:rsidP="00FD6CE6">
            <w:pPr>
              <w:rPr>
                <w:sz w:val="16"/>
              </w:rPr>
            </w:pPr>
            <w:r w:rsidRPr="00E533C2">
              <w:rPr>
                <w:sz w:val="16"/>
              </w:rPr>
              <w:fldChar w:fldCharType="begin">
                <w:ffData>
                  <w:name w:val="Text175"/>
                  <w:enabled/>
                  <w:calcOnExit w:val="0"/>
                  <w:textInput/>
                </w:ffData>
              </w:fldChar>
            </w:r>
            <w:r w:rsidRPr="00E533C2">
              <w:rPr>
                <w:sz w:val="16"/>
              </w:rPr>
              <w:instrText xml:space="preserve"> FORMTEXT </w:instrText>
            </w:r>
            <w:r w:rsidRPr="00E533C2">
              <w:rPr>
                <w:sz w:val="16"/>
              </w:rPr>
            </w:r>
            <w:r w:rsidRPr="00E533C2">
              <w:rPr>
                <w:sz w:val="16"/>
              </w:rPr>
              <w:fldChar w:fldCharType="separate"/>
            </w:r>
            <w:r>
              <w:rPr>
                <w:noProof/>
                <w:sz w:val="16"/>
              </w:rPr>
              <w:t> </w:t>
            </w:r>
            <w:r>
              <w:rPr>
                <w:noProof/>
                <w:sz w:val="16"/>
              </w:rPr>
              <w:t> </w:t>
            </w:r>
            <w:r>
              <w:rPr>
                <w:noProof/>
                <w:sz w:val="16"/>
              </w:rPr>
              <w:t> </w:t>
            </w:r>
            <w:r>
              <w:rPr>
                <w:noProof/>
                <w:sz w:val="16"/>
              </w:rPr>
              <w:t> </w:t>
            </w:r>
            <w:r>
              <w:rPr>
                <w:noProof/>
                <w:sz w:val="16"/>
              </w:rPr>
              <w:t> </w:t>
            </w:r>
            <w:r w:rsidRPr="00E533C2">
              <w:rPr>
                <w:sz w:val="16"/>
              </w:rPr>
              <w:fldChar w:fldCharType="end"/>
            </w:r>
          </w:p>
        </w:tc>
      </w:tr>
      <w:tr w:rsidR="006A1377" w:rsidTr="00FD6CE6">
        <w:tblPrEx>
          <w:shd w:val="clear" w:color="auto" w:fill="FFFFFF"/>
        </w:tblPrEx>
        <w:trPr>
          <w:gridAfter w:val="2"/>
          <w:wAfter w:w="70" w:type="dxa"/>
          <w:trHeight w:val="227"/>
        </w:trPr>
        <w:tc>
          <w:tcPr>
            <w:tcW w:w="4541" w:type="dxa"/>
            <w:gridSpan w:val="8"/>
            <w:tcBorders>
              <w:top w:val="single" w:sz="4" w:space="0" w:color="auto"/>
              <w:left w:val="nil"/>
              <w:bottom w:val="nil"/>
              <w:right w:val="nil"/>
            </w:tcBorders>
            <w:shd w:val="clear" w:color="auto" w:fill="FFFFFF"/>
          </w:tcPr>
          <w:p w:rsidR="00FD6CE6" w:rsidRPr="00E533C2" w:rsidRDefault="0096631E" w:rsidP="00FD6CE6">
            <w:pPr>
              <w:rPr>
                <w:rFonts w:eastAsia="Calibri"/>
                <w:sz w:val="16"/>
              </w:rPr>
            </w:pPr>
            <w:r w:rsidRPr="00E533C2">
              <w:rPr>
                <w:rFonts w:eastAsia="Calibri"/>
                <w:i/>
                <w:sz w:val="16"/>
              </w:rPr>
              <w:t>Strasse, Postleitzahl, Ort</w:t>
            </w:r>
          </w:p>
        </w:tc>
        <w:tc>
          <w:tcPr>
            <w:tcW w:w="283" w:type="dxa"/>
            <w:gridSpan w:val="4"/>
            <w:tcBorders>
              <w:top w:val="nil"/>
              <w:left w:val="nil"/>
              <w:bottom w:val="nil"/>
              <w:right w:val="nil"/>
            </w:tcBorders>
            <w:shd w:val="clear" w:color="auto" w:fill="FFFFFF"/>
          </w:tcPr>
          <w:p w:rsidR="00FD6CE6" w:rsidRPr="00E533C2" w:rsidRDefault="00922662" w:rsidP="00FD6CE6">
            <w:pPr>
              <w:rPr>
                <w:sz w:val="16"/>
              </w:rPr>
            </w:pPr>
          </w:p>
        </w:tc>
        <w:tc>
          <w:tcPr>
            <w:tcW w:w="4819" w:type="dxa"/>
            <w:gridSpan w:val="9"/>
            <w:tcBorders>
              <w:top w:val="single" w:sz="4" w:space="0" w:color="auto"/>
              <w:left w:val="nil"/>
              <w:bottom w:val="nil"/>
              <w:right w:val="nil"/>
            </w:tcBorders>
            <w:shd w:val="clear" w:color="auto" w:fill="FFFFFF"/>
          </w:tcPr>
          <w:p w:rsidR="00FD6CE6" w:rsidRPr="00E533C2" w:rsidRDefault="0096631E" w:rsidP="00FD6CE6">
            <w:pPr>
              <w:rPr>
                <w:rFonts w:eastAsia="Calibri"/>
                <w:i/>
                <w:sz w:val="16"/>
              </w:rPr>
            </w:pPr>
            <w:r w:rsidRPr="00E533C2">
              <w:rPr>
                <w:rFonts w:eastAsia="Calibri"/>
                <w:i/>
                <w:sz w:val="16"/>
              </w:rPr>
              <w:t>Telefon Privat / Mobile</w:t>
            </w:r>
          </w:p>
          <w:p w:rsidR="00FD6CE6" w:rsidRPr="00E533C2" w:rsidRDefault="00922662" w:rsidP="00FD6CE6">
            <w:pPr>
              <w:rPr>
                <w:sz w:val="16"/>
              </w:rPr>
            </w:pPr>
          </w:p>
        </w:tc>
      </w:tr>
      <w:tr w:rsidR="006A1377" w:rsidTr="00FD6CE6">
        <w:tc>
          <w:tcPr>
            <w:tcW w:w="9713" w:type="dxa"/>
            <w:gridSpan w:val="23"/>
            <w:tcBorders>
              <w:bottom w:val="single" w:sz="4" w:space="0" w:color="auto"/>
            </w:tcBorders>
            <w:shd w:val="clear" w:color="auto" w:fill="A6A6A6"/>
          </w:tcPr>
          <w:p w:rsidR="00FD6CE6" w:rsidRPr="005B1CD7" w:rsidRDefault="0096631E" w:rsidP="00FD6CE6">
            <w:r w:rsidRPr="005B1CD7">
              <w:lastRenderedPageBreak/>
              <w:br w:type="page"/>
            </w:r>
            <w:r w:rsidRPr="00C77FBC">
              <w:rPr>
                <w:rFonts w:ascii="Arial Black" w:hAnsi="Arial Black"/>
                <w:color w:val="FFFFFF" w:themeColor="background1"/>
                <w:sz w:val="18"/>
              </w:rPr>
              <w:t>2. Professioneller Kontext</w:t>
            </w:r>
            <w:r w:rsidRPr="005B1CD7">
              <w:t xml:space="preserve"> </w:t>
            </w:r>
          </w:p>
        </w:tc>
      </w:tr>
      <w:tr w:rsidR="006A1377" w:rsidTr="00FD6CE6">
        <w:trPr>
          <w:trHeight w:val="170"/>
        </w:trPr>
        <w:tc>
          <w:tcPr>
            <w:tcW w:w="9713" w:type="dxa"/>
            <w:gridSpan w:val="23"/>
            <w:tcBorders>
              <w:top w:val="single" w:sz="4" w:space="0" w:color="auto"/>
              <w:left w:val="nil"/>
              <w:bottom w:val="nil"/>
              <w:right w:val="nil"/>
            </w:tcBorders>
            <w:shd w:val="clear" w:color="auto" w:fill="auto"/>
          </w:tcPr>
          <w:p w:rsidR="00FD6CE6" w:rsidRPr="00C77FBC" w:rsidRDefault="00922662" w:rsidP="00FD6CE6">
            <w:pPr>
              <w:rPr>
                <w:rFonts w:eastAsia="Calibri"/>
                <w:b/>
                <w:color w:val="FFFFFF" w:themeColor="background1"/>
                <w:sz w:val="18"/>
              </w:rPr>
            </w:pPr>
          </w:p>
        </w:tc>
      </w:tr>
      <w:tr w:rsidR="006A1377" w:rsidTr="00FD6CE6">
        <w:tblPrEx>
          <w:shd w:val="clear" w:color="auto" w:fill="FFFFFF"/>
        </w:tblPrEx>
        <w:trPr>
          <w:gridAfter w:val="1"/>
          <w:wAfter w:w="27" w:type="dxa"/>
        </w:trPr>
        <w:tc>
          <w:tcPr>
            <w:tcW w:w="9686" w:type="dxa"/>
            <w:gridSpan w:val="22"/>
            <w:tcBorders>
              <w:left w:val="single" w:sz="4" w:space="0" w:color="auto"/>
            </w:tcBorders>
            <w:shd w:val="clear" w:color="auto" w:fill="A6A6A6"/>
          </w:tcPr>
          <w:p w:rsidR="00FD6CE6" w:rsidRPr="00C77FBC" w:rsidRDefault="0096631E" w:rsidP="00FD6CE6">
            <w:pPr>
              <w:rPr>
                <w:rFonts w:eastAsia="Calibri"/>
                <w:b/>
                <w:color w:val="FFFFFF" w:themeColor="background1"/>
                <w:sz w:val="18"/>
              </w:rPr>
            </w:pPr>
            <w:r w:rsidRPr="00C77FBC">
              <w:rPr>
                <w:rFonts w:eastAsia="Calibri"/>
                <w:b/>
                <w:color w:val="FFFFFF" w:themeColor="background1"/>
                <w:sz w:val="18"/>
              </w:rPr>
              <w:t xml:space="preserve">Angaben zum aktuellen Schuljahr </w:t>
            </w:r>
          </w:p>
        </w:tc>
      </w:tr>
      <w:tr w:rsidR="006A1377" w:rsidTr="00FD6CE6">
        <w:tblPrEx>
          <w:shd w:val="clear" w:color="auto" w:fill="auto"/>
        </w:tblPrEx>
        <w:trPr>
          <w:gridAfter w:val="1"/>
          <w:wAfter w:w="27" w:type="dxa"/>
          <w:trHeight w:val="475"/>
        </w:trPr>
        <w:tc>
          <w:tcPr>
            <w:tcW w:w="4570" w:type="dxa"/>
            <w:gridSpan w:val="9"/>
            <w:tcBorders>
              <w:left w:val="nil"/>
              <w:right w:val="nil"/>
            </w:tcBorders>
            <w:shd w:val="clear" w:color="auto" w:fill="auto"/>
            <w:vAlign w:val="bottom"/>
          </w:tcPr>
          <w:p w:rsidR="00FD6CE6" w:rsidRPr="006769B1" w:rsidRDefault="0096631E" w:rsidP="00FD6CE6">
            <w:pPr>
              <w:rPr>
                <w:sz w:val="16"/>
              </w:rPr>
            </w:pPr>
            <w:r w:rsidRPr="006769B1">
              <w:rPr>
                <w:sz w:val="16"/>
              </w:rPr>
              <w:fldChar w:fldCharType="begin">
                <w:ffData>
                  <w:name w:val="Text199"/>
                  <w:enabled/>
                  <w:calcOnExit w:val="0"/>
                  <w:textInput/>
                </w:ffData>
              </w:fldChar>
            </w:r>
            <w:r w:rsidRPr="006769B1">
              <w:rPr>
                <w:sz w:val="16"/>
              </w:rPr>
              <w:instrText xml:space="preserve"> FORMTEXT </w:instrText>
            </w:r>
            <w:r w:rsidRPr="006769B1">
              <w:rPr>
                <w:sz w:val="16"/>
              </w:rPr>
            </w:r>
            <w:r w:rsidRPr="006769B1">
              <w:rPr>
                <w:sz w:val="16"/>
              </w:rPr>
              <w:fldChar w:fldCharType="separate"/>
            </w:r>
            <w:r>
              <w:rPr>
                <w:noProof/>
                <w:sz w:val="16"/>
              </w:rPr>
              <w:t> </w:t>
            </w:r>
            <w:r>
              <w:rPr>
                <w:noProof/>
                <w:sz w:val="16"/>
              </w:rPr>
              <w:t> </w:t>
            </w:r>
            <w:r>
              <w:rPr>
                <w:noProof/>
                <w:sz w:val="16"/>
              </w:rPr>
              <w:t> </w:t>
            </w:r>
            <w:r>
              <w:rPr>
                <w:noProof/>
                <w:sz w:val="16"/>
              </w:rPr>
              <w:t> </w:t>
            </w:r>
            <w:r>
              <w:rPr>
                <w:noProof/>
                <w:sz w:val="16"/>
              </w:rPr>
              <w:t> </w:t>
            </w:r>
            <w:r w:rsidRPr="006769B1">
              <w:rPr>
                <w:sz w:val="16"/>
              </w:rPr>
              <w:fldChar w:fldCharType="end"/>
            </w:r>
          </w:p>
        </w:tc>
        <w:tc>
          <w:tcPr>
            <w:tcW w:w="283" w:type="dxa"/>
            <w:gridSpan w:val="4"/>
            <w:tcBorders>
              <w:top w:val="nil"/>
              <w:left w:val="nil"/>
              <w:bottom w:val="nil"/>
              <w:right w:val="nil"/>
            </w:tcBorders>
            <w:shd w:val="clear" w:color="auto" w:fill="auto"/>
            <w:vAlign w:val="bottom"/>
          </w:tcPr>
          <w:p w:rsidR="00FD6CE6" w:rsidRPr="006769B1" w:rsidRDefault="00922662" w:rsidP="00FD6CE6">
            <w:pPr>
              <w:rPr>
                <w:sz w:val="16"/>
              </w:rPr>
            </w:pPr>
          </w:p>
        </w:tc>
        <w:tc>
          <w:tcPr>
            <w:tcW w:w="4833" w:type="dxa"/>
            <w:gridSpan w:val="9"/>
            <w:tcBorders>
              <w:left w:val="nil"/>
              <w:right w:val="nil"/>
            </w:tcBorders>
            <w:shd w:val="clear" w:color="auto" w:fill="auto"/>
            <w:vAlign w:val="bottom"/>
          </w:tcPr>
          <w:p w:rsidR="00FD6CE6" w:rsidRPr="006769B1" w:rsidRDefault="0096631E" w:rsidP="00FD6CE6">
            <w:pPr>
              <w:rPr>
                <w:sz w:val="16"/>
              </w:rPr>
            </w:pPr>
            <w:r w:rsidRPr="006769B1">
              <w:rPr>
                <w:sz w:val="16"/>
              </w:rPr>
              <w:fldChar w:fldCharType="begin">
                <w:ffData>
                  <w:name w:val="Text200"/>
                  <w:enabled/>
                  <w:calcOnExit w:val="0"/>
                  <w:textInput/>
                </w:ffData>
              </w:fldChar>
            </w:r>
            <w:r w:rsidRPr="006769B1">
              <w:rPr>
                <w:sz w:val="16"/>
              </w:rPr>
              <w:instrText xml:space="preserve"> FORMTEXT </w:instrText>
            </w:r>
            <w:r w:rsidRPr="006769B1">
              <w:rPr>
                <w:sz w:val="16"/>
              </w:rPr>
            </w:r>
            <w:r w:rsidRPr="006769B1">
              <w:rPr>
                <w:sz w:val="16"/>
              </w:rPr>
              <w:fldChar w:fldCharType="separate"/>
            </w:r>
            <w:r>
              <w:rPr>
                <w:noProof/>
                <w:sz w:val="16"/>
              </w:rPr>
              <w:t> </w:t>
            </w:r>
            <w:r>
              <w:rPr>
                <w:noProof/>
                <w:sz w:val="16"/>
              </w:rPr>
              <w:t> </w:t>
            </w:r>
            <w:r>
              <w:rPr>
                <w:noProof/>
                <w:sz w:val="16"/>
              </w:rPr>
              <w:t> </w:t>
            </w:r>
            <w:r>
              <w:rPr>
                <w:noProof/>
                <w:sz w:val="16"/>
              </w:rPr>
              <w:t> </w:t>
            </w:r>
            <w:r>
              <w:rPr>
                <w:noProof/>
                <w:sz w:val="16"/>
              </w:rPr>
              <w:t> </w:t>
            </w:r>
            <w:r w:rsidRPr="006769B1">
              <w:rPr>
                <w:sz w:val="16"/>
              </w:rPr>
              <w:fldChar w:fldCharType="end"/>
            </w:r>
          </w:p>
        </w:tc>
      </w:tr>
      <w:tr w:rsidR="006A1377" w:rsidTr="00FD6CE6">
        <w:tblPrEx>
          <w:shd w:val="clear" w:color="auto" w:fill="auto"/>
        </w:tblPrEx>
        <w:trPr>
          <w:gridAfter w:val="1"/>
          <w:wAfter w:w="27" w:type="dxa"/>
        </w:trPr>
        <w:tc>
          <w:tcPr>
            <w:tcW w:w="4570" w:type="dxa"/>
            <w:gridSpan w:val="9"/>
            <w:tcBorders>
              <w:left w:val="nil"/>
              <w:bottom w:val="nil"/>
              <w:right w:val="nil"/>
            </w:tcBorders>
            <w:shd w:val="clear" w:color="auto" w:fill="auto"/>
          </w:tcPr>
          <w:p w:rsidR="00FD6CE6" w:rsidRPr="006769B1" w:rsidRDefault="0096631E" w:rsidP="00FD6CE6">
            <w:pPr>
              <w:rPr>
                <w:rFonts w:eastAsia="Calibri"/>
                <w:sz w:val="16"/>
              </w:rPr>
            </w:pPr>
            <w:r w:rsidRPr="006769B1">
              <w:rPr>
                <w:rFonts w:eastAsia="Calibri"/>
                <w:i/>
                <w:sz w:val="16"/>
              </w:rPr>
              <w:t>Regel- oder Sonderschule</w:t>
            </w:r>
            <w:r w:rsidRPr="006769B1">
              <w:rPr>
                <w:rFonts w:eastAsia="Calibri"/>
                <w:sz w:val="16"/>
              </w:rPr>
              <w:t xml:space="preserve"> </w:t>
            </w:r>
          </w:p>
        </w:tc>
        <w:tc>
          <w:tcPr>
            <w:tcW w:w="283" w:type="dxa"/>
            <w:gridSpan w:val="4"/>
            <w:tcBorders>
              <w:top w:val="nil"/>
              <w:left w:val="nil"/>
              <w:bottom w:val="nil"/>
              <w:right w:val="nil"/>
            </w:tcBorders>
            <w:shd w:val="clear" w:color="auto" w:fill="auto"/>
          </w:tcPr>
          <w:p w:rsidR="00FD6CE6" w:rsidRPr="006769B1" w:rsidRDefault="00922662" w:rsidP="00FD6CE6">
            <w:pPr>
              <w:rPr>
                <w:sz w:val="16"/>
              </w:rPr>
            </w:pPr>
          </w:p>
        </w:tc>
        <w:tc>
          <w:tcPr>
            <w:tcW w:w="4833" w:type="dxa"/>
            <w:gridSpan w:val="9"/>
            <w:tcBorders>
              <w:left w:val="nil"/>
              <w:bottom w:val="nil"/>
              <w:right w:val="nil"/>
            </w:tcBorders>
            <w:shd w:val="clear" w:color="auto" w:fill="auto"/>
          </w:tcPr>
          <w:p w:rsidR="00FD6CE6" w:rsidRPr="006769B1" w:rsidRDefault="0096631E" w:rsidP="00FD6CE6">
            <w:pPr>
              <w:rPr>
                <w:rFonts w:eastAsia="Calibri"/>
                <w:sz w:val="16"/>
              </w:rPr>
            </w:pPr>
            <w:r w:rsidRPr="006769B1">
              <w:rPr>
                <w:rFonts w:eastAsia="Calibri"/>
                <w:i/>
                <w:sz w:val="16"/>
              </w:rPr>
              <w:t>Schulhaus, Adresse</w:t>
            </w:r>
          </w:p>
        </w:tc>
      </w:tr>
      <w:tr w:rsidR="006A1377" w:rsidTr="00FD6CE6">
        <w:tblPrEx>
          <w:shd w:val="clear" w:color="auto" w:fill="auto"/>
        </w:tblPrEx>
        <w:trPr>
          <w:gridAfter w:val="1"/>
          <w:wAfter w:w="27" w:type="dxa"/>
          <w:trHeight w:val="428"/>
        </w:trPr>
        <w:tc>
          <w:tcPr>
            <w:tcW w:w="4570" w:type="dxa"/>
            <w:gridSpan w:val="9"/>
            <w:tcBorders>
              <w:top w:val="nil"/>
              <w:left w:val="nil"/>
              <w:right w:val="nil"/>
            </w:tcBorders>
            <w:shd w:val="clear" w:color="auto" w:fill="auto"/>
            <w:vAlign w:val="bottom"/>
          </w:tcPr>
          <w:p w:rsidR="00FD6CE6" w:rsidRPr="006769B1" w:rsidRDefault="0096631E" w:rsidP="00FD6CE6">
            <w:pPr>
              <w:rPr>
                <w:sz w:val="16"/>
              </w:rPr>
            </w:pPr>
            <w:r w:rsidRPr="006769B1">
              <w:rPr>
                <w:sz w:val="16"/>
              </w:rPr>
              <w:fldChar w:fldCharType="begin">
                <w:ffData>
                  <w:name w:val="Text201"/>
                  <w:enabled/>
                  <w:calcOnExit w:val="0"/>
                  <w:textInput/>
                </w:ffData>
              </w:fldChar>
            </w:r>
            <w:r w:rsidRPr="006769B1">
              <w:rPr>
                <w:sz w:val="16"/>
              </w:rPr>
              <w:instrText xml:space="preserve"> FORMTEXT </w:instrText>
            </w:r>
            <w:r w:rsidRPr="006769B1">
              <w:rPr>
                <w:sz w:val="16"/>
              </w:rPr>
            </w:r>
            <w:r w:rsidRPr="006769B1">
              <w:rPr>
                <w:sz w:val="16"/>
              </w:rPr>
              <w:fldChar w:fldCharType="separate"/>
            </w:r>
            <w:r>
              <w:rPr>
                <w:noProof/>
                <w:sz w:val="16"/>
              </w:rPr>
              <w:t> </w:t>
            </w:r>
            <w:r>
              <w:rPr>
                <w:noProof/>
                <w:sz w:val="16"/>
              </w:rPr>
              <w:t> </w:t>
            </w:r>
            <w:r>
              <w:rPr>
                <w:noProof/>
                <w:sz w:val="16"/>
              </w:rPr>
              <w:t> </w:t>
            </w:r>
            <w:r>
              <w:rPr>
                <w:noProof/>
                <w:sz w:val="16"/>
              </w:rPr>
              <w:t> </w:t>
            </w:r>
            <w:r>
              <w:rPr>
                <w:noProof/>
                <w:sz w:val="16"/>
              </w:rPr>
              <w:t> </w:t>
            </w:r>
            <w:r w:rsidRPr="006769B1">
              <w:rPr>
                <w:sz w:val="16"/>
              </w:rPr>
              <w:fldChar w:fldCharType="end"/>
            </w:r>
          </w:p>
        </w:tc>
        <w:tc>
          <w:tcPr>
            <w:tcW w:w="283" w:type="dxa"/>
            <w:gridSpan w:val="4"/>
            <w:tcBorders>
              <w:top w:val="nil"/>
              <w:left w:val="nil"/>
              <w:bottom w:val="nil"/>
              <w:right w:val="nil"/>
            </w:tcBorders>
            <w:shd w:val="clear" w:color="auto" w:fill="auto"/>
            <w:vAlign w:val="bottom"/>
          </w:tcPr>
          <w:p w:rsidR="00FD6CE6" w:rsidRPr="006769B1" w:rsidRDefault="00922662" w:rsidP="00FD6CE6">
            <w:pPr>
              <w:rPr>
                <w:sz w:val="16"/>
              </w:rPr>
            </w:pPr>
          </w:p>
        </w:tc>
        <w:tc>
          <w:tcPr>
            <w:tcW w:w="4833" w:type="dxa"/>
            <w:gridSpan w:val="9"/>
            <w:tcBorders>
              <w:top w:val="nil"/>
              <w:left w:val="nil"/>
              <w:right w:val="nil"/>
            </w:tcBorders>
            <w:shd w:val="clear" w:color="auto" w:fill="auto"/>
            <w:vAlign w:val="bottom"/>
          </w:tcPr>
          <w:p w:rsidR="00FD6CE6" w:rsidRPr="006769B1" w:rsidRDefault="0096631E" w:rsidP="00FD6CE6">
            <w:pPr>
              <w:rPr>
                <w:sz w:val="16"/>
              </w:rPr>
            </w:pPr>
            <w:r w:rsidRPr="006769B1">
              <w:rPr>
                <w:sz w:val="16"/>
              </w:rPr>
              <w:fldChar w:fldCharType="begin">
                <w:ffData>
                  <w:name w:val="Text202"/>
                  <w:enabled/>
                  <w:calcOnExit w:val="0"/>
                  <w:textInput/>
                </w:ffData>
              </w:fldChar>
            </w:r>
            <w:r w:rsidRPr="006769B1">
              <w:rPr>
                <w:sz w:val="16"/>
              </w:rPr>
              <w:instrText xml:space="preserve"> FORMTEXT </w:instrText>
            </w:r>
            <w:r w:rsidRPr="006769B1">
              <w:rPr>
                <w:sz w:val="16"/>
              </w:rPr>
            </w:r>
            <w:r w:rsidRPr="006769B1">
              <w:rPr>
                <w:sz w:val="16"/>
              </w:rPr>
              <w:fldChar w:fldCharType="separate"/>
            </w:r>
            <w:r>
              <w:rPr>
                <w:noProof/>
                <w:sz w:val="16"/>
              </w:rPr>
              <w:t> </w:t>
            </w:r>
            <w:r>
              <w:rPr>
                <w:noProof/>
                <w:sz w:val="16"/>
              </w:rPr>
              <w:t> </w:t>
            </w:r>
            <w:r>
              <w:rPr>
                <w:noProof/>
                <w:sz w:val="16"/>
              </w:rPr>
              <w:t> </w:t>
            </w:r>
            <w:r>
              <w:rPr>
                <w:noProof/>
                <w:sz w:val="16"/>
              </w:rPr>
              <w:t> </w:t>
            </w:r>
            <w:r>
              <w:rPr>
                <w:noProof/>
                <w:sz w:val="16"/>
              </w:rPr>
              <w:t> </w:t>
            </w:r>
            <w:r w:rsidRPr="006769B1">
              <w:rPr>
                <w:sz w:val="16"/>
              </w:rPr>
              <w:fldChar w:fldCharType="end"/>
            </w:r>
          </w:p>
        </w:tc>
      </w:tr>
      <w:tr w:rsidR="006A1377" w:rsidTr="00FD6CE6">
        <w:tblPrEx>
          <w:shd w:val="clear" w:color="auto" w:fill="auto"/>
        </w:tblPrEx>
        <w:trPr>
          <w:gridAfter w:val="1"/>
          <w:wAfter w:w="27" w:type="dxa"/>
        </w:trPr>
        <w:tc>
          <w:tcPr>
            <w:tcW w:w="4570" w:type="dxa"/>
            <w:gridSpan w:val="9"/>
            <w:tcBorders>
              <w:left w:val="nil"/>
              <w:bottom w:val="nil"/>
              <w:right w:val="nil"/>
            </w:tcBorders>
            <w:shd w:val="clear" w:color="auto" w:fill="auto"/>
          </w:tcPr>
          <w:p w:rsidR="00FD6CE6" w:rsidRPr="006769B1" w:rsidRDefault="0096631E" w:rsidP="00FD6CE6">
            <w:pPr>
              <w:rPr>
                <w:rFonts w:eastAsia="Calibri"/>
                <w:i/>
                <w:sz w:val="16"/>
              </w:rPr>
            </w:pPr>
            <w:r w:rsidRPr="006769B1">
              <w:rPr>
                <w:rFonts w:eastAsia="Calibri"/>
                <w:i/>
                <w:sz w:val="16"/>
              </w:rPr>
              <w:t>Schulleiterin, Schulleiter</w:t>
            </w:r>
          </w:p>
        </w:tc>
        <w:tc>
          <w:tcPr>
            <w:tcW w:w="283" w:type="dxa"/>
            <w:gridSpan w:val="4"/>
            <w:tcBorders>
              <w:top w:val="nil"/>
              <w:left w:val="nil"/>
              <w:bottom w:val="nil"/>
              <w:right w:val="nil"/>
            </w:tcBorders>
            <w:shd w:val="clear" w:color="auto" w:fill="auto"/>
          </w:tcPr>
          <w:p w:rsidR="00FD6CE6" w:rsidRPr="006769B1" w:rsidRDefault="00922662" w:rsidP="00FD6CE6">
            <w:pPr>
              <w:rPr>
                <w:rFonts w:eastAsia="Calibri"/>
                <w:i/>
                <w:sz w:val="16"/>
              </w:rPr>
            </w:pPr>
          </w:p>
        </w:tc>
        <w:tc>
          <w:tcPr>
            <w:tcW w:w="4833" w:type="dxa"/>
            <w:gridSpan w:val="9"/>
            <w:tcBorders>
              <w:left w:val="nil"/>
              <w:bottom w:val="nil"/>
              <w:right w:val="nil"/>
            </w:tcBorders>
            <w:shd w:val="clear" w:color="auto" w:fill="auto"/>
          </w:tcPr>
          <w:p w:rsidR="00FD6CE6" w:rsidRPr="006769B1" w:rsidRDefault="0096631E" w:rsidP="00FD6CE6">
            <w:pPr>
              <w:rPr>
                <w:rFonts w:eastAsia="Calibri"/>
                <w:i/>
                <w:sz w:val="16"/>
              </w:rPr>
            </w:pPr>
            <w:r w:rsidRPr="006769B1">
              <w:rPr>
                <w:rFonts w:eastAsia="Calibri"/>
                <w:i/>
                <w:sz w:val="16"/>
              </w:rPr>
              <w:t>Klasse / Stufe</w:t>
            </w:r>
          </w:p>
        </w:tc>
      </w:tr>
      <w:tr w:rsidR="006A1377" w:rsidTr="00FD6CE6">
        <w:tblPrEx>
          <w:shd w:val="clear" w:color="auto" w:fill="auto"/>
        </w:tblPrEx>
        <w:trPr>
          <w:gridAfter w:val="1"/>
          <w:wAfter w:w="27" w:type="dxa"/>
          <w:trHeight w:val="437"/>
        </w:trPr>
        <w:tc>
          <w:tcPr>
            <w:tcW w:w="4570" w:type="dxa"/>
            <w:gridSpan w:val="9"/>
            <w:tcBorders>
              <w:top w:val="nil"/>
              <w:left w:val="nil"/>
              <w:right w:val="nil"/>
            </w:tcBorders>
            <w:shd w:val="clear" w:color="auto" w:fill="auto"/>
            <w:vAlign w:val="bottom"/>
          </w:tcPr>
          <w:p w:rsidR="00FD6CE6" w:rsidRPr="006769B1" w:rsidRDefault="0096631E" w:rsidP="00FD6CE6">
            <w:pPr>
              <w:rPr>
                <w:sz w:val="16"/>
              </w:rPr>
            </w:pPr>
            <w:r w:rsidRPr="006769B1">
              <w:rPr>
                <w:sz w:val="16"/>
              </w:rPr>
              <w:fldChar w:fldCharType="begin">
                <w:ffData>
                  <w:name w:val="Text201"/>
                  <w:enabled/>
                  <w:calcOnExit w:val="0"/>
                  <w:textInput/>
                </w:ffData>
              </w:fldChar>
            </w:r>
            <w:r w:rsidRPr="006769B1">
              <w:rPr>
                <w:sz w:val="16"/>
              </w:rPr>
              <w:instrText xml:space="preserve"> FORMTEXT </w:instrText>
            </w:r>
            <w:r w:rsidRPr="006769B1">
              <w:rPr>
                <w:sz w:val="16"/>
              </w:rPr>
            </w:r>
            <w:r w:rsidRPr="006769B1">
              <w:rPr>
                <w:sz w:val="16"/>
              </w:rPr>
              <w:fldChar w:fldCharType="separate"/>
            </w:r>
            <w:r>
              <w:rPr>
                <w:noProof/>
                <w:sz w:val="16"/>
              </w:rPr>
              <w:t> </w:t>
            </w:r>
            <w:r>
              <w:rPr>
                <w:noProof/>
                <w:sz w:val="16"/>
              </w:rPr>
              <w:t> </w:t>
            </w:r>
            <w:r>
              <w:rPr>
                <w:noProof/>
                <w:sz w:val="16"/>
              </w:rPr>
              <w:t> </w:t>
            </w:r>
            <w:r>
              <w:rPr>
                <w:noProof/>
                <w:sz w:val="16"/>
              </w:rPr>
              <w:t> </w:t>
            </w:r>
            <w:r>
              <w:rPr>
                <w:noProof/>
                <w:sz w:val="16"/>
              </w:rPr>
              <w:t> </w:t>
            </w:r>
            <w:r w:rsidRPr="006769B1">
              <w:rPr>
                <w:sz w:val="16"/>
              </w:rPr>
              <w:fldChar w:fldCharType="end"/>
            </w:r>
          </w:p>
        </w:tc>
        <w:tc>
          <w:tcPr>
            <w:tcW w:w="283" w:type="dxa"/>
            <w:gridSpan w:val="4"/>
            <w:tcBorders>
              <w:top w:val="nil"/>
              <w:left w:val="nil"/>
              <w:bottom w:val="nil"/>
              <w:right w:val="nil"/>
            </w:tcBorders>
            <w:shd w:val="clear" w:color="auto" w:fill="auto"/>
            <w:vAlign w:val="bottom"/>
          </w:tcPr>
          <w:p w:rsidR="00FD6CE6" w:rsidRPr="006769B1" w:rsidRDefault="00922662" w:rsidP="00FD6CE6">
            <w:pPr>
              <w:rPr>
                <w:sz w:val="16"/>
              </w:rPr>
            </w:pPr>
          </w:p>
        </w:tc>
        <w:tc>
          <w:tcPr>
            <w:tcW w:w="4833" w:type="dxa"/>
            <w:gridSpan w:val="9"/>
            <w:tcBorders>
              <w:top w:val="nil"/>
              <w:left w:val="nil"/>
              <w:right w:val="nil"/>
            </w:tcBorders>
            <w:shd w:val="clear" w:color="auto" w:fill="auto"/>
            <w:vAlign w:val="bottom"/>
          </w:tcPr>
          <w:p w:rsidR="00FD6CE6" w:rsidRPr="006769B1" w:rsidRDefault="0096631E" w:rsidP="00FD6CE6">
            <w:pPr>
              <w:rPr>
                <w:sz w:val="16"/>
              </w:rPr>
            </w:pPr>
            <w:r w:rsidRPr="006769B1">
              <w:rPr>
                <w:sz w:val="16"/>
              </w:rPr>
              <w:fldChar w:fldCharType="begin">
                <w:ffData>
                  <w:name w:val="Text201"/>
                  <w:enabled/>
                  <w:calcOnExit w:val="0"/>
                  <w:textInput/>
                </w:ffData>
              </w:fldChar>
            </w:r>
            <w:r w:rsidRPr="006769B1">
              <w:rPr>
                <w:sz w:val="16"/>
              </w:rPr>
              <w:instrText xml:space="preserve"> FORMTEXT </w:instrText>
            </w:r>
            <w:r w:rsidRPr="006769B1">
              <w:rPr>
                <w:sz w:val="16"/>
              </w:rPr>
            </w:r>
            <w:r w:rsidRPr="006769B1">
              <w:rPr>
                <w:sz w:val="16"/>
              </w:rPr>
              <w:fldChar w:fldCharType="separate"/>
            </w:r>
            <w:r>
              <w:rPr>
                <w:noProof/>
                <w:sz w:val="16"/>
              </w:rPr>
              <w:t> </w:t>
            </w:r>
            <w:r>
              <w:rPr>
                <w:noProof/>
                <w:sz w:val="16"/>
              </w:rPr>
              <w:t> </w:t>
            </w:r>
            <w:r>
              <w:rPr>
                <w:noProof/>
                <w:sz w:val="16"/>
              </w:rPr>
              <w:t> </w:t>
            </w:r>
            <w:r>
              <w:rPr>
                <w:noProof/>
                <w:sz w:val="16"/>
              </w:rPr>
              <w:t> </w:t>
            </w:r>
            <w:r>
              <w:rPr>
                <w:noProof/>
                <w:sz w:val="16"/>
              </w:rPr>
              <w:t> </w:t>
            </w:r>
            <w:r w:rsidRPr="006769B1">
              <w:rPr>
                <w:sz w:val="16"/>
              </w:rPr>
              <w:fldChar w:fldCharType="end"/>
            </w:r>
          </w:p>
        </w:tc>
      </w:tr>
      <w:tr w:rsidR="006A1377" w:rsidTr="00FD6CE6">
        <w:tblPrEx>
          <w:shd w:val="clear" w:color="auto" w:fill="auto"/>
        </w:tblPrEx>
        <w:trPr>
          <w:gridAfter w:val="1"/>
          <w:wAfter w:w="27" w:type="dxa"/>
        </w:trPr>
        <w:tc>
          <w:tcPr>
            <w:tcW w:w="4570" w:type="dxa"/>
            <w:gridSpan w:val="9"/>
            <w:tcBorders>
              <w:left w:val="nil"/>
              <w:bottom w:val="nil"/>
              <w:right w:val="nil"/>
            </w:tcBorders>
            <w:shd w:val="clear" w:color="auto" w:fill="auto"/>
          </w:tcPr>
          <w:p w:rsidR="00FD6CE6" w:rsidRPr="006769B1" w:rsidRDefault="0096631E" w:rsidP="00FD6CE6">
            <w:pPr>
              <w:rPr>
                <w:rFonts w:eastAsia="Calibri"/>
                <w:i/>
                <w:sz w:val="16"/>
              </w:rPr>
            </w:pPr>
            <w:r w:rsidRPr="006769B1">
              <w:rPr>
                <w:rFonts w:eastAsia="Calibri"/>
                <w:i/>
                <w:sz w:val="16"/>
              </w:rPr>
              <w:t>Telefon / Mobile Schulleiterin, Schulleiter</w:t>
            </w:r>
          </w:p>
        </w:tc>
        <w:tc>
          <w:tcPr>
            <w:tcW w:w="283" w:type="dxa"/>
            <w:gridSpan w:val="4"/>
            <w:tcBorders>
              <w:top w:val="nil"/>
              <w:left w:val="nil"/>
              <w:bottom w:val="nil"/>
              <w:right w:val="nil"/>
            </w:tcBorders>
            <w:shd w:val="clear" w:color="auto" w:fill="auto"/>
          </w:tcPr>
          <w:p w:rsidR="00FD6CE6" w:rsidRPr="006769B1" w:rsidRDefault="00922662" w:rsidP="00FD6CE6">
            <w:pPr>
              <w:rPr>
                <w:rFonts w:eastAsia="Calibri"/>
                <w:i/>
                <w:sz w:val="16"/>
              </w:rPr>
            </w:pPr>
          </w:p>
        </w:tc>
        <w:tc>
          <w:tcPr>
            <w:tcW w:w="4833" w:type="dxa"/>
            <w:gridSpan w:val="9"/>
            <w:tcBorders>
              <w:left w:val="nil"/>
              <w:bottom w:val="nil"/>
              <w:right w:val="nil"/>
            </w:tcBorders>
            <w:shd w:val="clear" w:color="auto" w:fill="auto"/>
          </w:tcPr>
          <w:p w:rsidR="00FD6CE6" w:rsidRPr="006769B1" w:rsidRDefault="0096631E" w:rsidP="00FD6CE6">
            <w:pPr>
              <w:rPr>
                <w:rFonts w:eastAsia="Calibri"/>
                <w:i/>
                <w:sz w:val="16"/>
              </w:rPr>
            </w:pPr>
            <w:r w:rsidRPr="006769B1">
              <w:rPr>
                <w:rFonts w:eastAsia="Calibri"/>
                <w:i/>
                <w:sz w:val="16"/>
              </w:rPr>
              <w:t>Klassenlehrperson</w:t>
            </w:r>
          </w:p>
        </w:tc>
      </w:tr>
      <w:tr w:rsidR="006A1377" w:rsidTr="00FD6CE6">
        <w:tblPrEx>
          <w:shd w:val="clear" w:color="auto" w:fill="auto"/>
        </w:tblPrEx>
        <w:trPr>
          <w:gridAfter w:val="1"/>
          <w:wAfter w:w="27" w:type="dxa"/>
          <w:trHeight w:val="434"/>
        </w:trPr>
        <w:tc>
          <w:tcPr>
            <w:tcW w:w="4570" w:type="dxa"/>
            <w:gridSpan w:val="9"/>
            <w:tcBorders>
              <w:top w:val="nil"/>
              <w:left w:val="nil"/>
              <w:right w:val="nil"/>
            </w:tcBorders>
            <w:shd w:val="clear" w:color="auto" w:fill="auto"/>
            <w:vAlign w:val="bottom"/>
          </w:tcPr>
          <w:p w:rsidR="00FD6CE6" w:rsidRPr="006769B1" w:rsidRDefault="0096631E" w:rsidP="00FD6CE6">
            <w:pPr>
              <w:rPr>
                <w:sz w:val="16"/>
              </w:rPr>
            </w:pPr>
            <w:r w:rsidRPr="006769B1">
              <w:rPr>
                <w:sz w:val="16"/>
              </w:rPr>
              <w:fldChar w:fldCharType="begin">
                <w:ffData>
                  <w:name w:val="Text205"/>
                  <w:enabled/>
                  <w:calcOnExit w:val="0"/>
                  <w:textInput/>
                </w:ffData>
              </w:fldChar>
            </w:r>
            <w:r w:rsidRPr="006769B1">
              <w:rPr>
                <w:sz w:val="16"/>
              </w:rPr>
              <w:instrText xml:space="preserve"> FORMTEXT </w:instrText>
            </w:r>
            <w:r w:rsidRPr="006769B1">
              <w:rPr>
                <w:sz w:val="16"/>
              </w:rPr>
            </w:r>
            <w:r w:rsidRPr="006769B1">
              <w:rPr>
                <w:sz w:val="16"/>
              </w:rPr>
              <w:fldChar w:fldCharType="separate"/>
            </w:r>
            <w:r>
              <w:rPr>
                <w:noProof/>
                <w:sz w:val="16"/>
              </w:rPr>
              <w:t> </w:t>
            </w:r>
            <w:r>
              <w:rPr>
                <w:noProof/>
                <w:sz w:val="16"/>
              </w:rPr>
              <w:t> </w:t>
            </w:r>
            <w:r>
              <w:rPr>
                <w:noProof/>
                <w:sz w:val="16"/>
              </w:rPr>
              <w:t> </w:t>
            </w:r>
            <w:r>
              <w:rPr>
                <w:noProof/>
                <w:sz w:val="16"/>
              </w:rPr>
              <w:t> </w:t>
            </w:r>
            <w:r>
              <w:rPr>
                <w:noProof/>
                <w:sz w:val="16"/>
              </w:rPr>
              <w:t> </w:t>
            </w:r>
            <w:r w:rsidRPr="006769B1">
              <w:rPr>
                <w:sz w:val="16"/>
              </w:rPr>
              <w:fldChar w:fldCharType="end"/>
            </w:r>
          </w:p>
        </w:tc>
        <w:tc>
          <w:tcPr>
            <w:tcW w:w="283" w:type="dxa"/>
            <w:gridSpan w:val="4"/>
            <w:tcBorders>
              <w:top w:val="nil"/>
              <w:left w:val="nil"/>
              <w:bottom w:val="nil"/>
              <w:right w:val="nil"/>
            </w:tcBorders>
            <w:shd w:val="clear" w:color="auto" w:fill="auto"/>
            <w:vAlign w:val="bottom"/>
          </w:tcPr>
          <w:p w:rsidR="00FD6CE6" w:rsidRPr="006769B1" w:rsidRDefault="00922662" w:rsidP="00FD6CE6">
            <w:pPr>
              <w:rPr>
                <w:sz w:val="16"/>
              </w:rPr>
            </w:pPr>
          </w:p>
        </w:tc>
        <w:tc>
          <w:tcPr>
            <w:tcW w:w="4833" w:type="dxa"/>
            <w:gridSpan w:val="9"/>
            <w:tcBorders>
              <w:top w:val="nil"/>
              <w:left w:val="nil"/>
              <w:right w:val="nil"/>
            </w:tcBorders>
            <w:shd w:val="clear" w:color="auto" w:fill="auto"/>
            <w:vAlign w:val="bottom"/>
          </w:tcPr>
          <w:p w:rsidR="00FD6CE6" w:rsidRPr="006769B1" w:rsidRDefault="0096631E" w:rsidP="00FD6CE6">
            <w:pPr>
              <w:rPr>
                <w:sz w:val="16"/>
              </w:rPr>
            </w:pPr>
            <w:r w:rsidRPr="006769B1">
              <w:rPr>
                <w:sz w:val="16"/>
              </w:rPr>
              <w:fldChar w:fldCharType="begin">
                <w:ffData>
                  <w:name w:val="Text206"/>
                  <w:enabled/>
                  <w:calcOnExit w:val="0"/>
                  <w:textInput/>
                </w:ffData>
              </w:fldChar>
            </w:r>
            <w:r w:rsidRPr="006769B1">
              <w:rPr>
                <w:sz w:val="16"/>
              </w:rPr>
              <w:instrText xml:space="preserve"> FORMTEXT </w:instrText>
            </w:r>
            <w:r w:rsidRPr="006769B1">
              <w:rPr>
                <w:sz w:val="16"/>
              </w:rPr>
            </w:r>
            <w:r w:rsidRPr="006769B1">
              <w:rPr>
                <w:sz w:val="16"/>
              </w:rPr>
              <w:fldChar w:fldCharType="separate"/>
            </w:r>
            <w:bookmarkStart w:id="3" w:name="_GoBack"/>
            <w:bookmarkEnd w:id="3"/>
            <w:r>
              <w:rPr>
                <w:noProof/>
                <w:sz w:val="16"/>
              </w:rPr>
              <w:t> </w:t>
            </w:r>
            <w:r>
              <w:rPr>
                <w:noProof/>
                <w:sz w:val="16"/>
              </w:rPr>
              <w:t> </w:t>
            </w:r>
            <w:r>
              <w:rPr>
                <w:noProof/>
                <w:sz w:val="16"/>
              </w:rPr>
              <w:t> </w:t>
            </w:r>
            <w:r>
              <w:rPr>
                <w:noProof/>
                <w:sz w:val="16"/>
              </w:rPr>
              <w:t> </w:t>
            </w:r>
            <w:r>
              <w:rPr>
                <w:noProof/>
                <w:sz w:val="16"/>
              </w:rPr>
              <w:t> </w:t>
            </w:r>
            <w:r w:rsidRPr="006769B1">
              <w:rPr>
                <w:sz w:val="16"/>
              </w:rPr>
              <w:fldChar w:fldCharType="end"/>
            </w:r>
          </w:p>
        </w:tc>
      </w:tr>
      <w:tr w:rsidR="006A1377" w:rsidTr="00FD6CE6">
        <w:tblPrEx>
          <w:shd w:val="clear" w:color="auto" w:fill="auto"/>
        </w:tblPrEx>
        <w:trPr>
          <w:gridAfter w:val="1"/>
          <w:wAfter w:w="27" w:type="dxa"/>
        </w:trPr>
        <w:tc>
          <w:tcPr>
            <w:tcW w:w="4570" w:type="dxa"/>
            <w:gridSpan w:val="9"/>
            <w:tcBorders>
              <w:left w:val="nil"/>
              <w:bottom w:val="nil"/>
              <w:right w:val="nil"/>
            </w:tcBorders>
            <w:shd w:val="clear" w:color="auto" w:fill="auto"/>
          </w:tcPr>
          <w:p w:rsidR="00FD6CE6" w:rsidRPr="006769B1" w:rsidRDefault="0096631E" w:rsidP="00FD6CE6">
            <w:pPr>
              <w:rPr>
                <w:rFonts w:eastAsia="Calibri"/>
                <w:i/>
                <w:sz w:val="16"/>
              </w:rPr>
            </w:pPr>
            <w:r w:rsidRPr="006769B1">
              <w:rPr>
                <w:rFonts w:eastAsia="Calibri"/>
                <w:i/>
                <w:sz w:val="16"/>
              </w:rPr>
              <w:t>Mail Schulleiterin, Schulleiter</w:t>
            </w:r>
          </w:p>
        </w:tc>
        <w:tc>
          <w:tcPr>
            <w:tcW w:w="283" w:type="dxa"/>
            <w:gridSpan w:val="4"/>
            <w:tcBorders>
              <w:top w:val="nil"/>
              <w:left w:val="nil"/>
              <w:bottom w:val="nil"/>
              <w:right w:val="nil"/>
            </w:tcBorders>
            <w:shd w:val="clear" w:color="auto" w:fill="auto"/>
          </w:tcPr>
          <w:p w:rsidR="00FD6CE6" w:rsidRPr="006769B1" w:rsidRDefault="00922662" w:rsidP="00FD6CE6">
            <w:pPr>
              <w:rPr>
                <w:rFonts w:eastAsia="Calibri"/>
                <w:i/>
                <w:sz w:val="16"/>
              </w:rPr>
            </w:pPr>
          </w:p>
        </w:tc>
        <w:tc>
          <w:tcPr>
            <w:tcW w:w="4833" w:type="dxa"/>
            <w:gridSpan w:val="9"/>
            <w:tcBorders>
              <w:left w:val="nil"/>
              <w:bottom w:val="nil"/>
              <w:right w:val="nil"/>
            </w:tcBorders>
            <w:shd w:val="clear" w:color="auto" w:fill="auto"/>
          </w:tcPr>
          <w:p w:rsidR="00FD6CE6" w:rsidRPr="006769B1" w:rsidRDefault="0096631E" w:rsidP="00FD6CE6">
            <w:pPr>
              <w:rPr>
                <w:rFonts w:eastAsia="Calibri"/>
                <w:i/>
                <w:sz w:val="16"/>
              </w:rPr>
            </w:pPr>
            <w:r w:rsidRPr="006769B1">
              <w:rPr>
                <w:rFonts w:eastAsia="Calibri"/>
                <w:i/>
                <w:sz w:val="16"/>
              </w:rPr>
              <w:t>Telefon / Mobile Klassenlehrperson</w:t>
            </w:r>
          </w:p>
        </w:tc>
      </w:tr>
      <w:tr w:rsidR="006A1377" w:rsidTr="00FD6CE6">
        <w:tblPrEx>
          <w:shd w:val="clear" w:color="auto" w:fill="auto"/>
        </w:tblPrEx>
        <w:trPr>
          <w:gridAfter w:val="1"/>
          <w:wAfter w:w="27" w:type="dxa"/>
          <w:trHeight w:val="434"/>
        </w:trPr>
        <w:tc>
          <w:tcPr>
            <w:tcW w:w="4570" w:type="dxa"/>
            <w:gridSpan w:val="9"/>
            <w:tcBorders>
              <w:top w:val="nil"/>
              <w:left w:val="nil"/>
              <w:bottom w:val="nil"/>
              <w:right w:val="nil"/>
            </w:tcBorders>
            <w:shd w:val="clear" w:color="auto" w:fill="auto"/>
            <w:vAlign w:val="bottom"/>
          </w:tcPr>
          <w:p w:rsidR="00FD6CE6" w:rsidRPr="006769B1" w:rsidRDefault="00922662" w:rsidP="00FD6CE6">
            <w:pPr>
              <w:rPr>
                <w:sz w:val="16"/>
              </w:rPr>
            </w:pPr>
          </w:p>
        </w:tc>
        <w:tc>
          <w:tcPr>
            <w:tcW w:w="283" w:type="dxa"/>
            <w:gridSpan w:val="4"/>
            <w:tcBorders>
              <w:top w:val="nil"/>
              <w:left w:val="nil"/>
              <w:bottom w:val="nil"/>
              <w:right w:val="nil"/>
            </w:tcBorders>
            <w:shd w:val="clear" w:color="auto" w:fill="auto"/>
            <w:vAlign w:val="bottom"/>
          </w:tcPr>
          <w:p w:rsidR="00FD6CE6" w:rsidRPr="006769B1" w:rsidRDefault="00922662" w:rsidP="00FD6CE6">
            <w:pPr>
              <w:rPr>
                <w:sz w:val="16"/>
              </w:rPr>
            </w:pPr>
          </w:p>
        </w:tc>
        <w:tc>
          <w:tcPr>
            <w:tcW w:w="4833" w:type="dxa"/>
            <w:gridSpan w:val="9"/>
            <w:tcBorders>
              <w:top w:val="nil"/>
              <w:left w:val="nil"/>
              <w:bottom w:val="single" w:sz="4" w:space="0" w:color="auto"/>
              <w:right w:val="nil"/>
            </w:tcBorders>
            <w:shd w:val="clear" w:color="auto" w:fill="auto"/>
            <w:vAlign w:val="bottom"/>
          </w:tcPr>
          <w:p w:rsidR="00FD6CE6" w:rsidRPr="006769B1" w:rsidRDefault="0096631E" w:rsidP="00FD6CE6">
            <w:pPr>
              <w:rPr>
                <w:sz w:val="16"/>
              </w:rPr>
            </w:pPr>
            <w:r w:rsidRPr="006769B1">
              <w:rPr>
                <w:sz w:val="16"/>
              </w:rPr>
              <w:fldChar w:fldCharType="begin">
                <w:ffData>
                  <w:name w:val="Text205"/>
                  <w:enabled/>
                  <w:calcOnExit w:val="0"/>
                  <w:textInput/>
                </w:ffData>
              </w:fldChar>
            </w:r>
            <w:r w:rsidRPr="006769B1">
              <w:rPr>
                <w:sz w:val="16"/>
              </w:rPr>
              <w:instrText xml:space="preserve"> FORMTEXT </w:instrText>
            </w:r>
            <w:r w:rsidRPr="006769B1">
              <w:rPr>
                <w:sz w:val="16"/>
              </w:rPr>
            </w:r>
            <w:r w:rsidRPr="006769B1">
              <w:rPr>
                <w:sz w:val="16"/>
              </w:rPr>
              <w:fldChar w:fldCharType="separate"/>
            </w:r>
            <w:r>
              <w:rPr>
                <w:noProof/>
                <w:sz w:val="16"/>
              </w:rPr>
              <w:t> </w:t>
            </w:r>
            <w:r>
              <w:rPr>
                <w:noProof/>
                <w:sz w:val="16"/>
              </w:rPr>
              <w:t> </w:t>
            </w:r>
            <w:r>
              <w:rPr>
                <w:noProof/>
                <w:sz w:val="16"/>
              </w:rPr>
              <w:t> </w:t>
            </w:r>
            <w:r>
              <w:rPr>
                <w:noProof/>
                <w:sz w:val="16"/>
              </w:rPr>
              <w:t> </w:t>
            </w:r>
            <w:r>
              <w:rPr>
                <w:noProof/>
                <w:sz w:val="16"/>
              </w:rPr>
              <w:t> </w:t>
            </w:r>
            <w:r w:rsidRPr="006769B1">
              <w:rPr>
                <w:sz w:val="16"/>
              </w:rPr>
              <w:fldChar w:fldCharType="end"/>
            </w:r>
          </w:p>
        </w:tc>
      </w:tr>
      <w:tr w:rsidR="006A1377" w:rsidTr="00FD6CE6">
        <w:tblPrEx>
          <w:shd w:val="clear" w:color="auto" w:fill="auto"/>
        </w:tblPrEx>
        <w:trPr>
          <w:gridAfter w:val="1"/>
          <w:wAfter w:w="27" w:type="dxa"/>
        </w:trPr>
        <w:tc>
          <w:tcPr>
            <w:tcW w:w="4570" w:type="dxa"/>
            <w:gridSpan w:val="9"/>
            <w:tcBorders>
              <w:top w:val="nil"/>
              <w:left w:val="nil"/>
              <w:bottom w:val="nil"/>
              <w:right w:val="nil"/>
            </w:tcBorders>
            <w:shd w:val="clear" w:color="auto" w:fill="auto"/>
          </w:tcPr>
          <w:p w:rsidR="00FD6CE6" w:rsidRPr="006769B1" w:rsidRDefault="00922662" w:rsidP="00FD6CE6">
            <w:pPr>
              <w:rPr>
                <w:rFonts w:eastAsia="Calibri"/>
                <w:i/>
                <w:sz w:val="16"/>
              </w:rPr>
            </w:pPr>
          </w:p>
        </w:tc>
        <w:tc>
          <w:tcPr>
            <w:tcW w:w="283" w:type="dxa"/>
            <w:gridSpan w:val="4"/>
            <w:tcBorders>
              <w:top w:val="nil"/>
              <w:left w:val="nil"/>
              <w:bottom w:val="nil"/>
              <w:right w:val="nil"/>
            </w:tcBorders>
            <w:shd w:val="clear" w:color="auto" w:fill="auto"/>
          </w:tcPr>
          <w:p w:rsidR="00FD6CE6" w:rsidRPr="006769B1" w:rsidRDefault="00922662" w:rsidP="00FD6CE6">
            <w:pPr>
              <w:rPr>
                <w:rFonts w:eastAsia="Calibri"/>
                <w:i/>
                <w:sz w:val="16"/>
              </w:rPr>
            </w:pPr>
          </w:p>
        </w:tc>
        <w:tc>
          <w:tcPr>
            <w:tcW w:w="4833" w:type="dxa"/>
            <w:gridSpan w:val="9"/>
            <w:tcBorders>
              <w:top w:val="single" w:sz="4" w:space="0" w:color="auto"/>
              <w:left w:val="nil"/>
              <w:bottom w:val="nil"/>
              <w:right w:val="nil"/>
            </w:tcBorders>
            <w:shd w:val="clear" w:color="auto" w:fill="auto"/>
          </w:tcPr>
          <w:p w:rsidR="00FD6CE6" w:rsidRPr="006769B1" w:rsidRDefault="0096631E" w:rsidP="00FD6CE6">
            <w:pPr>
              <w:rPr>
                <w:rFonts w:eastAsia="Calibri"/>
                <w:i/>
                <w:sz w:val="16"/>
              </w:rPr>
            </w:pPr>
            <w:r w:rsidRPr="006769B1">
              <w:rPr>
                <w:rFonts w:eastAsia="Calibri"/>
                <w:i/>
                <w:sz w:val="16"/>
              </w:rPr>
              <w:t>Mail Klassenlehrperson</w:t>
            </w:r>
          </w:p>
        </w:tc>
      </w:tr>
      <w:tr w:rsidR="006A1377" w:rsidTr="00FD6CE6">
        <w:tblPrEx>
          <w:shd w:val="clear" w:color="auto" w:fill="FFFFFF"/>
        </w:tblPrEx>
        <w:trPr>
          <w:gridAfter w:val="1"/>
          <w:wAfter w:w="27" w:type="dxa"/>
        </w:trPr>
        <w:tc>
          <w:tcPr>
            <w:tcW w:w="9686" w:type="dxa"/>
            <w:gridSpan w:val="22"/>
            <w:tcBorders>
              <w:top w:val="nil"/>
              <w:left w:val="nil"/>
              <w:bottom w:val="nil"/>
              <w:right w:val="nil"/>
            </w:tcBorders>
            <w:shd w:val="clear" w:color="auto" w:fill="auto"/>
          </w:tcPr>
          <w:p w:rsidR="00FD6CE6" w:rsidRPr="005B1CD7" w:rsidRDefault="00922662" w:rsidP="00FD6CE6">
            <w:pPr>
              <w:rPr>
                <w:rFonts w:eastAsia="Calibri"/>
              </w:rPr>
            </w:pPr>
          </w:p>
        </w:tc>
      </w:tr>
      <w:tr w:rsidR="006A1377" w:rsidTr="00FD6CE6">
        <w:tblPrEx>
          <w:shd w:val="clear" w:color="auto" w:fill="FFFFFF"/>
        </w:tblPrEx>
        <w:trPr>
          <w:gridAfter w:val="1"/>
          <w:wAfter w:w="27" w:type="dxa"/>
        </w:trPr>
        <w:tc>
          <w:tcPr>
            <w:tcW w:w="9686" w:type="dxa"/>
            <w:gridSpan w:val="22"/>
            <w:tcBorders>
              <w:left w:val="single" w:sz="4" w:space="0" w:color="auto"/>
              <w:bottom w:val="nil"/>
            </w:tcBorders>
            <w:shd w:val="clear" w:color="auto" w:fill="A6A6A6"/>
          </w:tcPr>
          <w:p w:rsidR="00FD6CE6" w:rsidRPr="005B1CD7" w:rsidRDefault="0096631E" w:rsidP="00FD6CE6">
            <w:pPr>
              <w:rPr>
                <w:rFonts w:eastAsia="Calibri"/>
              </w:rPr>
            </w:pPr>
            <w:r w:rsidRPr="00C77FBC">
              <w:rPr>
                <w:rFonts w:eastAsia="Calibri"/>
                <w:b/>
                <w:color w:val="FFFFFF" w:themeColor="background1"/>
                <w:sz w:val="18"/>
              </w:rPr>
              <w:t>Involvierte Fachpersonen und Fachstellen</w:t>
            </w:r>
          </w:p>
        </w:tc>
      </w:tr>
      <w:tr w:rsidR="006A1377" w:rsidTr="00FD6CE6">
        <w:tblPrEx>
          <w:tblBorders>
            <w:left w:val="nil"/>
          </w:tblBorders>
          <w:shd w:val="clear" w:color="auto" w:fill="auto"/>
        </w:tblPrEx>
        <w:trPr>
          <w:gridAfter w:val="1"/>
          <w:wAfter w:w="27" w:type="dxa"/>
          <w:trHeight w:val="510"/>
        </w:trPr>
        <w:tc>
          <w:tcPr>
            <w:tcW w:w="2800" w:type="dxa"/>
            <w:gridSpan w:val="3"/>
            <w:shd w:val="clear" w:color="auto" w:fill="auto"/>
          </w:tcPr>
          <w:p w:rsidR="00FD6CE6" w:rsidRPr="006769B1" w:rsidRDefault="00922662" w:rsidP="00FD6CE6">
            <w:pPr>
              <w:rPr>
                <w:sz w:val="16"/>
                <w:szCs w:val="16"/>
              </w:rPr>
            </w:pPr>
          </w:p>
        </w:tc>
        <w:tc>
          <w:tcPr>
            <w:tcW w:w="2527" w:type="dxa"/>
            <w:gridSpan w:val="11"/>
            <w:shd w:val="clear" w:color="auto" w:fill="auto"/>
            <w:vAlign w:val="center"/>
          </w:tcPr>
          <w:p w:rsidR="00FD6CE6" w:rsidRPr="006769B1" w:rsidRDefault="0096631E" w:rsidP="00FD6CE6">
            <w:pPr>
              <w:rPr>
                <w:b/>
                <w:sz w:val="16"/>
                <w:szCs w:val="16"/>
              </w:rPr>
            </w:pPr>
            <w:r w:rsidRPr="006769B1">
              <w:rPr>
                <w:b/>
                <w:sz w:val="16"/>
                <w:szCs w:val="16"/>
              </w:rPr>
              <w:t>Name und Vorname</w:t>
            </w:r>
          </w:p>
        </w:tc>
        <w:tc>
          <w:tcPr>
            <w:tcW w:w="2527" w:type="dxa"/>
            <w:gridSpan w:val="5"/>
            <w:shd w:val="clear" w:color="auto" w:fill="auto"/>
            <w:vAlign w:val="center"/>
          </w:tcPr>
          <w:p w:rsidR="00FD6CE6" w:rsidRPr="006769B1" w:rsidRDefault="0096631E" w:rsidP="00FD6CE6">
            <w:pPr>
              <w:rPr>
                <w:b/>
                <w:sz w:val="16"/>
                <w:szCs w:val="16"/>
              </w:rPr>
            </w:pPr>
            <w:r w:rsidRPr="006769B1">
              <w:rPr>
                <w:b/>
                <w:sz w:val="16"/>
                <w:szCs w:val="16"/>
              </w:rPr>
              <w:t>Telefon / Mobile und Mail</w:t>
            </w:r>
          </w:p>
        </w:tc>
        <w:tc>
          <w:tcPr>
            <w:tcW w:w="1832" w:type="dxa"/>
            <w:gridSpan w:val="3"/>
            <w:tcBorders>
              <w:right w:val="nil"/>
            </w:tcBorders>
            <w:shd w:val="clear" w:color="auto" w:fill="auto"/>
            <w:vAlign w:val="center"/>
          </w:tcPr>
          <w:p w:rsidR="00FD6CE6" w:rsidRPr="006769B1" w:rsidRDefault="0096631E" w:rsidP="00FD6CE6">
            <w:pPr>
              <w:rPr>
                <w:b/>
                <w:sz w:val="16"/>
                <w:szCs w:val="16"/>
              </w:rPr>
            </w:pPr>
            <w:r w:rsidRPr="006769B1">
              <w:rPr>
                <w:b/>
                <w:sz w:val="16"/>
                <w:szCs w:val="16"/>
              </w:rPr>
              <w:t>seit wann?</w:t>
            </w:r>
          </w:p>
        </w:tc>
      </w:tr>
      <w:tr w:rsidR="006A1377" w:rsidTr="00FD6CE6">
        <w:tblPrEx>
          <w:tblBorders>
            <w:left w:val="nil"/>
          </w:tblBorders>
          <w:shd w:val="clear" w:color="auto" w:fill="auto"/>
        </w:tblPrEx>
        <w:trPr>
          <w:gridAfter w:val="1"/>
          <w:wAfter w:w="27" w:type="dxa"/>
          <w:trHeight w:val="510"/>
        </w:trPr>
        <w:tc>
          <w:tcPr>
            <w:tcW w:w="2800" w:type="dxa"/>
            <w:gridSpan w:val="3"/>
            <w:shd w:val="clear" w:color="auto" w:fill="auto"/>
            <w:vAlign w:val="center"/>
          </w:tcPr>
          <w:p w:rsidR="00FD6CE6" w:rsidRPr="006769B1" w:rsidRDefault="0096631E" w:rsidP="00FD6CE6">
            <w:pPr>
              <w:rPr>
                <w:rFonts w:eastAsia="Calibri"/>
                <w:i/>
                <w:sz w:val="16"/>
                <w:szCs w:val="16"/>
              </w:rPr>
            </w:pPr>
            <w:r w:rsidRPr="006769B1">
              <w:rPr>
                <w:rFonts w:eastAsia="Calibri"/>
                <w:i/>
                <w:sz w:val="16"/>
                <w:szCs w:val="16"/>
              </w:rPr>
              <w:t>Heilpädagogischer Früherziehungsdienst (HFD)</w:t>
            </w:r>
          </w:p>
        </w:tc>
        <w:tc>
          <w:tcPr>
            <w:tcW w:w="2527" w:type="dxa"/>
            <w:gridSpan w:val="11"/>
            <w:shd w:val="clear" w:color="auto" w:fill="auto"/>
            <w:vAlign w:val="center"/>
          </w:tcPr>
          <w:p w:rsidR="00FD6CE6" w:rsidRPr="006769B1" w:rsidRDefault="0096631E" w:rsidP="00FD6CE6">
            <w:pPr>
              <w:rPr>
                <w:rFonts w:eastAsia="Calibri"/>
                <w:sz w:val="16"/>
                <w:szCs w:val="16"/>
              </w:rPr>
            </w:pPr>
            <w:r w:rsidRPr="006769B1">
              <w:rPr>
                <w:rFonts w:eastAsia="Calibri"/>
                <w:sz w:val="16"/>
                <w:szCs w:val="16"/>
              </w:rPr>
              <w:fldChar w:fldCharType="begin">
                <w:ffData>
                  <w:name w:val="Text42"/>
                  <w:enabled/>
                  <w:calcOnExit w:val="0"/>
                  <w:textInput/>
                </w:ffData>
              </w:fldChar>
            </w:r>
            <w:r w:rsidRPr="006769B1">
              <w:rPr>
                <w:rFonts w:eastAsia="Calibri"/>
                <w:sz w:val="16"/>
                <w:szCs w:val="16"/>
              </w:rPr>
              <w:instrText xml:space="preserve"> FORMTEXT </w:instrText>
            </w:r>
            <w:r w:rsidRPr="006769B1">
              <w:rPr>
                <w:rFonts w:eastAsia="Calibri"/>
                <w:sz w:val="16"/>
                <w:szCs w:val="16"/>
              </w:rPr>
            </w:r>
            <w:r w:rsidRPr="006769B1">
              <w:rPr>
                <w:rFonts w:eastAsia="Calibri"/>
                <w:sz w:val="16"/>
                <w:szCs w:val="16"/>
              </w:rPr>
              <w:fldChar w:fldCharType="separate"/>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sidRPr="006769B1">
              <w:rPr>
                <w:rFonts w:eastAsia="Calibri"/>
                <w:sz w:val="16"/>
                <w:szCs w:val="16"/>
              </w:rPr>
              <w:fldChar w:fldCharType="end"/>
            </w:r>
          </w:p>
        </w:tc>
        <w:tc>
          <w:tcPr>
            <w:tcW w:w="2527" w:type="dxa"/>
            <w:gridSpan w:val="5"/>
            <w:shd w:val="clear" w:color="auto" w:fill="auto"/>
            <w:vAlign w:val="center"/>
          </w:tcPr>
          <w:p w:rsidR="00FD6CE6" w:rsidRPr="006769B1" w:rsidRDefault="0096631E" w:rsidP="00FD6CE6">
            <w:pPr>
              <w:rPr>
                <w:rFonts w:eastAsia="Calibri"/>
                <w:sz w:val="16"/>
                <w:szCs w:val="16"/>
              </w:rPr>
            </w:pPr>
            <w:r w:rsidRPr="006769B1">
              <w:rPr>
                <w:rFonts w:eastAsia="Calibri"/>
                <w:sz w:val="16"/>
                <w:szCs w:val="16"/>
              </w:rPr>
              <w:fldChar w:fldCharType="begin">
                <w:ffData>
                  <w:name w:val="Text42"/>
                  <w:enabled/>
                  <w:calcOnExit w:val="0"/>
                  <w:textInput/>
                </w:ffData>
              </w:fldChar>
            </w:r>
            <w:r w:rsidRPr="006769B1">
              <w:rPr>
                <w:rFonts w:eastAsia="Calibri"/>
                <w:sz w:val="16"/>
                <w:szCs w:val="16"/>
              </w:rPr>
              <w:instrText xml:space="preserve"> FORMTEXT </w:instrText>
            </w:r>
            <w:r w:rsidRPr="006769B1">
              <w:rPr>
                <w:rFonts w:eastAsia="Calibri"/>
                <w:sz w:val="16"/>
                <w:szCs w:val="16"/>
              </w:rPr>
            </w:r>
            <w:r w:rsidRPr="006769B1">
              <w:rPr>
                <w:rFonts w:eastAsia="Calibri"/>
                <w:sz w:val="16"/>
                <w:szCs w:val="16"/>
              </w:rPr>
              <w:fldChar w:fldCharType="separate"/>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sidRPr="006769B1">
              <w:rPr>
                <w:rFonts w:eastAsia="Calibri"/>
                <w:sz w:val="16"/>
                <w:szCs w:val="16"/>
              </w:rPr>
              <w:fldChar w:fldCharType="end"/>
            </w:r>
          </w:p>
          <w:p w:rsidR="00FD6CE6" w:rsidRPr="006769B1" w:rsidRDefault="0096631E" w:rsidP="00FD6CE6">
            <w:pPr>
              <w:rPr>
                <w:rFonts w:eastAsia="Calibri"/>
                <w:sz w:val="16"/>
                <w:szCs w:val="16"/>
              </w:rPr>
            </w:pPr>
            <w:r w:rsidRPr="006769B1">
              <w:rPr>
                <w:rFonts w:eastAsia="Calibri"/>
                <w:sz w:val="16"/>
                <w:szCs w:val="16"/>
              </w:rPr>
              <w:fldChar w:fldCharType="begin">
                <w:ffData>
                  <w:name w:val="Text42"/>
                  <w:enabled/>
                  <w:calcOnExit w:val="0"/>
                  <w:textInput/>
                </w:ffData>
              </w:fldChar>
            </w:r>
            <w:r w:rsidRPr="006769B1">
              <w:rPr>
                <w:rFonts w:eastAsia="Calibri"/>
                <w:sz w:val="16"/>
                <w:szCs w:val="16"/>
              </w:rPr>
              <w:instrText xml:space="preserve"> FORMTEXT </w:instrText>
            </w:r>
            <w:r w:rsidRPr="006769B1">
              <w:rPr>
                <w:rFonts w:eastAsia="Calibri"/>
                <w:sz w:val="16"/>
                <w:szCs w:val="16"/>
              </w:rPr>
            </w:r>
            <w:r w:rsidRPr="006769B1">
              <w:rPr>
                <w:rFonts w:eastAsia="Calibri"/>
                <w:sz w:val="16"/>
                <w:szCs w:val="16"/>
              </w:rPr>
              <w:fldChar w:fldCharType="separate"/>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sidRPr="006769B1">
              <w:rPr>
                <w:rFonts w:eastAsia="Calibri"/>
                <w:sz w:val="16"/>
                <w:szCs w:val="16"/>
              </w:rPr>
              <w:fldChar w:fldCharType="end"/>
            </w:r>
          </w:p>
        </w:tc>
        <w:tc>
          <w:tcPr>
            <w:tcW w:w="1832" w:type="dxa"/>
            <w:gridSpan w:val="3"/>
            <w:tcBorders>
              <w:right w:val="nil"/>
            </w:tcBorders>
            <w:shd w:val="clear" w:color="auto" w:fill="auto"/>
            <w:vAlign w:val="center"/>
          </w:tcPr>
          <w:p w:rsidR="00FD6CE6" w:rsidRPr="006769B1" w:rsidRDefault="0096631E" w:rsidP="00FD6CE6">
            <w:pPr>
              <w:rPr>
                <w:rFonts w:eastAsia="Calibri"/>
                <w:sz w:val="16"/>
                <w:szCs w:val="16"/>
              </w:rPr>
            </w:pPr>
            <w:r w:rsidRPr="006769B1">
              <w:rPr>
                <w:rFonts w:eastAsia="Calibri"/>
                <w:sz w:val="16"/>
                <w:szCs w:val="16"/>
              </w:rPr>
              <w:fldChar w:fldCharType="begin">
                <w:ffData>
                  <w:name w:val="Text42"/>
                  <w:enabled/>
                  <w:calcOnExit w:val="0"/>
                  <w:textInput/>
                </w:ffData>
              </w:fldChar>
            </w:r>
            <w:r w:rsidRPr="006769B1">
              <w:rPr>
                <w:rFonts w:eastAsia="Calibri"/>
                <w:sz w:val="16"/>
                <w:szCs w:val="16"/>
              </w:rPr>
              <w:instrText xml:space="preserve"> FORMTEXT </w:instrText>
            </w:r>
            <w:r w:rsidRPr="006769B1">
              <w:rPr>
                <w:rFonts w:eastAsia="Calibri"/>
                <w:sz w:val="16"/>
                <w:szCs w:val="16"/>
              </w:rPr>
            </w:r>
            <w:r w:rsidRPr="006769B1">
              <w:rPr>
                <w:rFonts w:eastAsia="Calibri"/>
                <w:sz w:val="16"/>
                <w:szCs w:val="16"/>
              </w:rPr>
              <w:fldChar w:fldCharType="separate"/>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sidRPr="006769B1">
              <w:rPr>
                <w:rFonts w:eastAsia="Calibri"/>
                <w:sz w:val="16"/>
                <w:szCs w:val="16"/>
              </w:rPr>
              <w:fldChar w:fldCharType="end"/>
            </w:r>
          </w:p>
        </w:tc>
      </w:tr>
      <w:tr w:rsidR="006A1377" w:rsidTr="00FD6CE6">
        <w:tblPrEx>
          <w:tblBorders>
            <w:left w:val="nil"/>
          </w:tblBorders>
          <w:shd w:val="clear" w:color="auto" w:fill="auto"/>
        </w:tblPrEx>
        <w:trPr>
          <w:gridAfter w:val="1"/>
          <w:wAfter w:w="27" w:type="dxa"/>
          <w:trHeight w:val="510"/>
        </w:trPr>
        <w:tc>
          <w:tcPr>
            <w:tcW w:w="2800" w:type="dxa"/>
            <w:gridSpan w:val="3"/>
            <w:shd w:val="clear" w:color="auto" w:fill="auto"/>
            <w:vAlign w:val="center"/>
          </w:tcPr>
          <w:p w:rsidR="00FD6CE6" w:rsidRPr="006769B1" w:rsidRDefault="0096631E" w:rsidP="00FD6CE6">
            <w:pPr>
              <w:rPr>
                <w:rFonts w:eastAsia="Calibri"/>
                <w:i/>
                <w:sz w:val="16"/>
                <w:szCs w:val="16"/>
              </w:rPr>
            </w:pPr>
            <w:r w:rsidRPr="006769B1">
              <w:rPr>
                <w:rFonts w:eastAsia="Calibri"/>
                <w:i/>
                <w:sz w:val="16"/>
                <w:szCs w:val="16"/>
              </w:rPr>
              <w:t>Lehrperson für integrative Förderung (IF)</w:t>
            </w:r>
          </w:p>
        </w:tc>
        <w:tc>
          <w:tcPr>
            <w:tcW w:w="2527" w:type="dxa"/>
            <w:gridSpan w:val="11"/>
            <w:shd w:val="clear" w:color="auto" w:fill="auto"/>
            <w:vAlign w:val="center"/>
          </w:tcPr>
          <w:p w:rsidR="00FD6CE6" w:rsidRPr="006769B1" w:rsidRDefault="0096631E" w:rsidP="00FD6CE6">
            <w:pPr>
              <w:rPr>
                <w:rFonts w:eastAsia="Calibri"/>
                <w:sz w:val="16"/>
                <w:szCs w:val="16"/>
              </w:rPr>
            </w:pPr>
            <w:r w:rsidRPr="006769B1">
              <w:rPr>
                <w:rFonts w:eastAsia="Calibri"/>
                <w:sz w:val="16"/>
                <w:szCs w:val="16"/>
              </w:rPr>
              <w:fldChar w:fldCharType="begin">
                <w:ffData>
                  <w:name w:val="Text42"/>
                  <w:enabled/>
                  <w:calcOnExit w:val="0"/>
                  <w:textInput/>
                </w:ffData>
              </w:fldChar>
            </w:r>
            <w:r w:rsidRPr="006769B1">
              <w:rPr>
                <w:rFonts w:eastAsia="Calibri"/>
                <w:sz w:val="16"/>
                <w:szCs w:val="16"/>
              </w:rPr>
              <w:instrText xml:space="preserve"> FORMTEXT </w:instrText>
            </w:r>
            <w:r w:rsidRPr="006769B1">
              <w:rPr>
                <w:rFonts w:eastAsia="Calibri"/>
                <w:sz w:val="16"/>
                <w:szCs w:val="16"/>
              </w:rPr>
            </w:r>
            <w:r w:rsidRPr="006769B1">
              <w:rPr>
                <w:rFonts w:eastAsia="Calibri"/>
                <w:sz w:val="16"/>
                <w:szCs w:val="16"/>
              </w:rPr>
              <w:fldChar w:fldCharType="separate"/>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sidRPr="006769B1">
              <w:rPr>
                <w:rFonts w:eastAsia="Calibri"/>
                <w:sz w:val="16"/>
                <w:szCs w:val="16"/>
              </w:rPr>
              <w:fldChar w:fldCharType="end"/>
            </w:r>
          </w:p>
        </w:tc>
        <w:tc>
          <w:tcPr>
            <w:tcW w:w="2527" w:type="dxa"/>
            <w:gridSpan w:val="5"/>
            <w:shd w:val="clear" w:color="auto" w:fill="auto"/>
            <w:vAlign w:val="center"/>
          </w:tcPr>
          <w:p w:rsidR="00FD6CE6" w:rsidRPr="006769B1" w:rsidRDefault="0096631E" w:rsidP="00FD6CE6">
            <w:pPr>
              <w:rPr>
                <w:rFonts w:eastAsia="Calibri"/>
                <w:sz w:val="16"/>
                <w:szCs w:val="16"/>
              </w:rPr>
            </w:pPr>
            <w:r w:rsidRPr="006769B1">
              <w:rPr>
                <w:rFonts w:eastAsia="Calibri"/>
                <w:sz w:val="16"/>
                <w:szCs w:val="16"/>
              </w:rPr>
              <w:fldChar w:fldCharType="begin">
                <w:ffData>
                  <w:name w:val="Text42"/>
                  <w:enabled/>
                  <w:calcOnExit w:val="0"/>
                  <w:textInput/>
                </w:ffData>
              </w:fldChar>
            </w:r>
            <w:r w:rsidRPr="006769B1">
              <w:rPr>
                <w:rFonts w:eastAsia="Calibri"/>
                <w:sz w:val="16"/>
                <w:szCs w:val="16"/>
              </w:rPr>
              <w:instrText xml:space="preserve"> FORMTEXT </w:instrText>
            </w:r>
            <w:r w:rsidRPr="006769B1">
              <w:rPr>
                <w:rFonts w:eastAsia="Calibri"/>
                <w:sz w:val="16"/>
                <w:szCs w:val="16"/>
              </w:rPr>
            </w:r>
            <w:r w:rsidRPr="006769B1">
              <w:rPr>
                <w:rFonts w:eastAsia="Calibri"/>
                <w:sz w:val="16"/>
                <w:szCs w:val="16"/>
              </w:rPr>
              <w:fldChar w:fldCharType="separate"/>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sidRPr="006769B1">
              <w:rPr>
                <w:rFonts w:eastAsia="Calibri"/>
                <w:sz w:val="16"/>
                <w:szCs w:val="16"/>
              </w:rPr>
              <w:fldChar w:fldCharType="end"/>
            </w:r>
          </w:p>
          <w:p w:rsidR="00FD6CE6" w:rsidRPr="006769B1" w:rsidRDefault="0096631E" w:rsidP="00FD6CE6">
            <w:pPr>
              <w:rPr>
                <w:rFonts w:eastAsia="Calibri"/>
                <w:sz w:val="16"/>
                <w:szCs w:val="16"/>
              </w:rPr>
            </w:pPr>
            <w:r w:rsidRPr="006769B1">
              <w:rPr>
                <w:rFonts w:eastAsia="Calibri"/>
                <w:sz w:val="16"/>
                <w:szCs w:val="16"/>
              </w:rPr>
              <w:fldChar w:fldCharType="begin">
                <w:ffData>
                  <w:name w:val="Text42"/>
                  <w:enabled/>
                  <w:calcOnExit w:val="0"/>
                  <w:textInput/>
                </w:ffData>
              </w:fldChar>
            </w:r>
            <w:r w:rsidRPr="006769B1">
              <w:rPr>
                <w:rFonts w:eastAsia="Calibri"/>
                <w:sz w:val="16"/>
                <w:szCs w:val="16"/>
              </w:rPr>
              <w:instrText xml:space="preserve"> FORMTEXT </w:instrText>
            </w:r>
            <w:r w:rsidRPr="006769B1">
              <w:rPr>
                <w:rFonts w:eastAsia="Calibri"/>
                <w:sz w:val="16"/>
                <w:szCs w:val="16"/>
              </w:rPr>
            </w:r>
            <w:r w:rsidRPr="006769B1">
              <w:rPr>
                <w:rFonts w:eastAsia="Calibri"/>
                <w:sz w:val="16"/>
                <w:szCs w:val="16"/>
              </w:rPr>
              <w:fldChar w:fldCharType="separate"/>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sidRPr="006769B1">
              <w:rPr>
                <w:rFonts w:eastAsia="Calibri"/>
                <w:sz w:val="16"/>
                <w:szCs w:val="16"/>
              </w:rPr>
              <w:fldChar w:fldCharType="end"/>
            </w:r>
          </w:p>
        </w:tc>
        <w:tc>
          <w:tcPr>
            <w:tcW w:w="1832" w:type="dxa"/>
            <w:gridSpan w:val="3"/>
            <w:tcBorders>
              <w:right w:val="nil"/>
            </w:tcBorders>
            <w:shd w:val="clear" w:color="auto" w:fill="auto"/>
            <w:vAlign w:val="center"/>
          </w:tcPr>
          <w:p w:rsidR="00FD6CE6" w:rsidRPr="006769B1" w:rsidRDefault="0096631E" w:rsidP="00FD6CE6">
            <w:pPr>
              <w:rPr>
                <w:rFonts w:eastAsia="Calibri"/>
                <w:sz w:val="16"/>
                <w:szCs w:val="16"/>
              </w:rPr>
            </w:pPr>
            <w:r w:rsidRPr="006769B1">
              <w:rPr>
                <w:rFonts w:eastAsia="Calibri"/>
                <w:sz w:val="16"/>
                <w:szCs w:val="16"/>
              </w:rPr>
              <w:fldChar w:fldCharType="begin">
                <w:ffData>
                  <w:name w:val="Text42"/>
                  <w:enabled/>
                  <w:calcOnExit w:val="0"/>
                  <w:textInput/>
                </w:ffData>
              </w:fldChar>
            </w:r>
            <w:r w:rsidRPr="006769B1">
              <w:rPr>
                <w:rFonts w:eastAsia="Calibri"/>
                <w:sz w:val="16"/>
                <w:szCs w:val="16"/>
              </w:rPr>
              <w:instrText xml:space="preserve"> FORMTEXT </w:instrText>
            </w:r>
            <w:r w:rsidRPr="006769B1">
              <w:rPr>
                <w:rFonts w:eastAsia="Calibri"/>
                <w:sz w:val="16"/>
                <w:szCs w:val="16"/>
              </w:rPr>
            </w:r>
            <w:r w:rsidRPr="006769B1">
              <w:rPr>
                <w:rFonts w:eastAsia="Calibri"/>
                <w:sz w:val="16"/>
                <w:szCs w:val="16"/>
              </w:rPr>
              <w:fldChar w:fldCharType="separate"/>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sidRPr="006769B1">
              <w:rPr>
                <w:rFonts w:eastAsia="Calibri"/>
                <w:sz w:val="16"/>
                <w:szCs w:val="16"/>
              </w:rPr>
              <w:fldChar w:fldCharType="end"/>
            </w:r>
          </w:p>
        </w:tc>
      </w:tr>
      <w:tr w:rsidR="006A1377" w:rsidTr="00FD6CE6">
        <w:tblPrEx>
          <w:tblBorders>
            <w:left w:val="nil"/>
          </w:tblBorders>
          <w:shd w:val="clear" w:color="auto" w:fill="auto"/>
        </w:tblPrEx>
        <w:trPr>
          <w:gridAfter w:val="1"/>
          <w:wAfter w:w="27" w:type="dxa"/>
          <w:trHeight w:val="510"/>
        </w:trPr>
        <w:tc>
          <w:tcPr>
            <w:tcW w:w="2800" w:type="dxa"/>
            <w:gridSpan w:val="3"/>
            <w:shd w:val="clear" w:color="auto" w:fill="auto"/>
            <w:vAlign w:val="center"/>
          </w:tcPr>
          <w:p w:rsidR="009D75E7" w:rsidRPr="006769B1" w:rsidRDefault="0096631E" w:rsidP="00FD6CE6">
            <w:pPr>
              <w:rPr>
                <w:rFonts w:eastAsia="Calibri"/>
                <w:i/>
                <w:sz w:val="16"/>
                <w:szCs w:val="16"/>
              </w:rPr>
            </w:pPr>
            <w:bookmarkStart w:id="4" w:name="OLE_LINK1"/>
            <w:r>
              <w:rPr>
                <w:rFonts w:eastAsia="Calibri"/>
                <w:i/>
                <w:sz w:val="16"/>
                <w:szCs w:val="16"/>
              </w:rPr>
              <w:t>Lehrperson für Deutsch als Zweitsprache (DaZ)</w:t>
            </w:r>
          </w:p>
        </w:tc>
        <w:tc>
          <w:tcPr>
            <w:tcW w:w="2527" w:type="dxa"/>
            <w:gridSpan w:val="11"/>
            <w:shd w:val="clear" w:color="auto" w:fill="auto"/>
            <w:vAlign w:val="center"/>
          </w:tcPr>
          <w:p w:rsidR="009D75E7" w:rsidRPr="006769B1" w:rsidRDefault="0096631E" w:rsidP="00FD6CE6">
            <w:pPr>
              <w:rPr>
                <w:rFonts w:eastAsia="Calibri"/>
                <w:sz w:val="16"/>
                <w:szCs w:val="16"/>
              </w:rPr>
            </w:pPr>
            <w:r w:rsidRPr="006769B1">
              <w:rPr>
                <w:rFonts w:eastAsia="Calibri"/>
                <w:sz w:val="16"/>
                <w:szCs w:val="16"/>
              </w:rPr>
              <w:fldChar w:fldCharType="begin">
                <w:ffData>
                  <w:name w:val="Text42"/>
                  <w:enabled/>
                  <w:calcOnExit w:val="0"/>
                  <w:textInput/>
                </w:ffData>
              </w:fldChar>
            </w:r>
            <w:r w:rsidRPr="006769B1">
              <w:rPr>
                <w:rFonts w:eastAsia="Calibri"/>
                <w:sz w:val="16"/>
                <w:szCs w:val="16"/>
              </w:rPr>
              <w:instrText xml:space="preserve"> FORMTEXT </w:instrText>
            </w:r>
            <w:r w:rsidRPr="006769B1">
              <w:rPr>
                <w:rFonts w:eastAsia="Calibri"/>
                <w:sz w:val="16"/>
                <w:szCs w:val="16"/>
              </w:rPr>
            </w:r>
            <w:r w:rsidRPr="006769B1">
              <w:rPr>
                <w:rFonts w:eastAsia="Calibri"/>
                <w:sz w:val="16"/>
                <w:szCs w:val="16"/>
              </w:rPr>
              <w:fldChar w:fldCharType="separate"/>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sidRPr="006769B1">
              <w:rPr>
                <w:rFonts w:eastAsia="Calibri"/>
                <w:sz w:val="16"/>
                <w:szCs w:val="16"/>
              </w:rPr>
              <w:fldChar w:fldCharType="end"/>
            </w:r>
          </w:p>
        </w:tc>
        <w:tc>
          <w:tcPr>
            <w:tcW w:w="2527" w:type="dxa"/>
            <w:gridSpan w:val="5"/>
            <w:shd w:val="clear" w:color="auto" w:fill="auto"/>
            <w:vAlign w:val="center"/>
          </w:tcPr>
          <w:p w:rsidR="009D75E7" w:rsidRPr="006769B1" w:rsidRDefault="0096631E" w:rsidP="009D75E7">
            <w:pPr>
              <w:rPr>
                <w:rFonts w:eastAsia="Calibri"/>
                <w:sz w:val="16"/>
                <w:szCs w:val="16"/>
              </w:rPr>
            </w:pPr>
            <w:r w:rsidRPr="006769B1">
              <w:rPr>
                <w:rFonts w:eastAsia="Calibri"/>
                <w:sz w:val="16"/>
                <w:szCs w:val="16"/>
              </w:rPr>
              <w:fldChar w:fldCharType="begin">
                <w:ffData>
                  <w:name w:val="Text42"/>
                  <w:enabled/>
                  <w:calcOnExit w:val="0"/>
                  <w:textInput/>
                </w:ffData>
              </w:fldChar>
            </w:r>
            <w:r w:rsidRPr="006769B1">
              <w:rPr>
                <w:rFonts w:eastAsia="Calibri"/>
                <w:sz w:val="16"/>
                <w:szCs w:val="16"/>
              </w:rPr>
              <w:instrText xml:space="preserve"> FORMTEXT </w:instrText>
            </w:r>
            <w:r w:rsidRPr="006769B1">
              <w:rPr>
                <w:rFonts w:eastAsia="Calibri"/>
                <w:sz w:val="16"/>
                <w:szCs w:val="16"/>
              </w:rPr>
            </w:r>
            <w:r w:rsidRPr="006769B1">
              <w:rPr>
                <w:rFonts w:eastAsia="Calibri"/>
                <w:sz w:val="16"/>
                <w:szCs w:val="16"/>
              </w:rPr>
              <w:fldChar w:fldCharType="separate"/>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sidRPr="006769B1">
              <w:rPr>
                <w:rFonts w:eastAsia="Calibri"/>
                <w:sz w:val="16"/>
                <w:szCs w:val="16"/>
              </w:rPr>
              <w:fldChar w:fldCharType="end"/>
            </w:r>
          </w:p>
          <w:p w:rsidR="009D75E7" w:rsidRPr="006769B1" w:rsidRDefault="0096631E" w:rsidP="009D75E7">
            <w:pPr>
              <w:rPr>
                <w:rFonts w:eastAsia="Calibri"/>
                <w:sz w:val="16"/>
                <w:szCs w:val="16"/>
              </w:rPr>
            </w:pPr>
            <w:r w:rsidRPr="006769B1">
              <w:rPr>
                <w:rFonts w:eastAsia="Calibri"/>
                <w:sz w:val="16"/>
                <w:szCs w:val="16"/>
              </w:rPr>
              <w:fldChar w:fldCharType="begin">
                <w:ffData>
                  <w:name w:val="Text42"/>
                  <w:enabled/>
                  <w:calcOnExit w:val="0"/>
                  <w:textInput/>
                </w:ffData>
              </w:fldChar>
            </w:r>
            <w:r w:rsidRPr="006769B1">
              <w:rPr>
                <w:rFonts w:eastAsia="Calibri"/>
                <w:sz w:val="16"/>
                <w:szCs w:val="16"/>
              </w:rPr>
              <w:instrText xml:space="preserve"> FORMTEXT </w:instrText>
            </w:r>
            <w:r w:rsidRPr="006769B1">
              <w:rPr>
                <w:rFonts w:eastAsia="Calibri"/>
                <w:sz w:val="16"/>
                <w:szCs w:val="16"/>
              </w:rPr>
            </w:r>
            <w:r w:rsidRPr="006769B1">
              <w:rPr>
                <w:rFonts w:eastAsia="Calibri"/>
                <w:sz w:val="16"/>
                <w:szCs w:val="16"/>
              </w:rPr>
              <w:fldChar w:fldCharType="separate"/>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sidRPr="006769B1">
              <w:rPr>
                <w:rFonts w:eastAsia="Calibri"/>
                <w:sz w:val="16"/>
                <w:szCs w:val="16"/>
              </w:rPr>
              <w:fldChar w:fldCharType="end"/>
            </w:r>
          </w:p>
        </w:tc>
        <w:tc>
          <w:tcPr>
            <w:tcW w:w="1832" w:type="dxa"/>
            <w:gridSpan w:val="3"/>
            <w:tcBorders>
              <w:right w:val="nil"/>
            </w:tcBorders>
            <w:shd w:val="clear" w:color="auto" w:fill="auto"/>
            <w:vAlign w:val="center"/>
          </w:tcPr>
          <w:p w:rsidR="009D75E7" w:rsidRPr="006769B1" w:rsidRDefault="0096631E" w:rsidP="00FD6CE6">
            <w:pPr>
              <w:rPr>
                <w:rFonts w:eastAsia="Calibri"/>
                <w:sz w:val="16"/>
                <w:szCs w:val="16"/>
              </w:rPr>
            </w:pPr>
            <w:r w:rsidRPr="006769B1">
              <w:rPr>
                <w:rFonts w:eastAsia="Calibri"/>
                <w:sz w:val="16"/>
                <w:szCs w:val="16"/>
              </w:rPr>
              <w:fldChar w:fldCharType="begin">
                <w:ffData>
                  <w:name w:val="Text42"/>
                  <w:enabled/>
                  <w:calcOnExit w:val="0"/>
                  <w:textInput/>
                </w:ffData>
              </w:fldChar>
            </w:r>
            <w:r w:rsidRPr="006769B1">
              <w:rPr>
                <w:rFonts w:eastAsia="Calibri"/>
                <w:sz w:val="16"/>
                <w:szCs w:val="16"/>
              </w:rPr>
              <w:instrText xml:space="preserve"> FORMTEXT </w:instrText>
            </w:r>
            <w:r w:rsidRPr="006769B1">
              <w:rPr>
                <w:rFonts w:eastAsia="Calibri"/>
                <w:sz w:val="16"/>
                <w:szCs w:val="16"/>
              </w:rPr>
            </w:r>
            <w:r w:rsidRPr="006769B1">
              <w:rPr>
                <w:rFonts w:eastAsia="Calibri"/>
                <w:sz w:val="16"/>
                <w:szCs w:val="16"/>
              </w:rPr>
              <w:fldChar w:fldCharType="separate"/>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sidRPr="006769B1">
              <w:rPr>
                <w:rFonts w:eastAsia="Calibri"/>
                <w:sz w:val="16"/>
                <w:szCs w:val="16"/>
              </w:rPr>
              <w:fldChar w:fldCharType="end"/>
            </w:r>
          </w:p>
        </w:tc>
      </w:tr>
      <w:bookmarkEnd w:id="4"/>
      <w:tr w:rsidR="006A1377" w:rsidTr="00FD6CE6">
        <w:tblPrEx>
          <w:tblBorders>
            <w:left w:val="nil"/>
          </w:tblBorders>
          <w:shd w:val="clear" w:color="auto" w:fill="auto"/>
        </w:tblPrEx>
        <w:trPr>
          <w:gridAfter w:val="1"/>
          <w:wAfter w:w="27" w:type="dxa"/>
          <w:trHeight w:val="510"/>
        </w:trPr>
        <w:tc>
          <w:tcPr>
            <w:tcW w:w="2800" w:type="dxa"/>
            <w:gridSpan w:val="3"/>
            <w:shd w:val="clear" w:color="auto" w:fill="auto"/>
            <w:vAlign w:val="center"/>
          </w:tcPr>
          <w:p w:rsidR="00FD6CE6" w:rsidRPr="006769B1" w:rsidRDefault="0096631E" w:rsidP="00FD6CE6">
            <w:pPr>
              <w:rPr>
                <w:rFonts w:eastAsia="Calibri"/>
                <w:i/>
                <w:sz w:val="16"/>
                <w:szCs w:val="16"/>
              </w:rPr>
            </w:pPr>
            <w:r w:rsidRPr="006769B1">
              <w:rPr>
                <w:rFonts w:eastAsia="Calibri"/>
                <w:i/>
                <w:sz w:val="16"/>
                <w:szCs w:val="16"/>
              </w:rPr>
              <w:t>Lehrperson für integrative Sonderschulung (IS)</w:t>
            </w:r>
          </w:p>
        </w:tc>
        <w:tc>
          <w:tcPr>
            <w:tcW w:w="2527" w:type="dxa"/>
            <w:gridSpan w:val="11"/>
            <w:shd w:val="clear" w:color="auto" w:fill="auto"/>
            <w:vAlign w:val="center"/>
          </w:tcPr>
          <w:p w:rsidR="00FD6CE6" w:rsidRPr="006769B1" w:rsidRDefault="0096631E" w:rsidP="00FD6CE6">
            <w:pPr>
              <w:rPr>
                <w:rFonts w:eastAsia="Calibri"/>
                <w:sz w:val="16"/>
                <w:szCs w:val="16"/>
              </w:rPr>
            </w:pPr>
            <w:r w:rsidRPr="006769B1">
              <w:rPr>
                <w:rFonts w:eastAsia="Calibri"/>
                <w:sz w:val="16"/>
                <w:szCs w:val="16"/>
              </w:rPr>
              <w:fldChar w:fldCharType="begin">
                <w:ffData>
                  <w:name w:val="Text42"/>
                  <w:enabled/>
                  <w:calcOnExit w:val="0"/>
                  <w:textInput/>
                </w:ffData>
              </w:fldChar>
            </w:r>
            <w:r w:rsidRPr="006769B1">
              <w:rPr>
                <w:rFonts w:eastAsia="Calibri"/>
                <w:sz w:val="16"/>
                <w:szCs w:val="16"/>
              </w:rPr>
              <w:instrText xml:space="preserve"> FORMTEXT </w:instrText>
            </w:r>
            <w:r w:rsidRPr="006769B1">
              <w:rPr>
                <w:rFonts w:eastAsia="Calibri"/>
                <w:sz w:val="16"/>
                <w:szCs w:val="16"/>
              </w:rPr>
            </w:r>
            <w:r w:rsidRPr="006769B1">
              <w:rPr>
                <w:rFonts w:eastAsia="Calibri"/>
                <w:sz w:val="16"/>
                <w:szCs w:val="16"/>
              </w:rPr>
              <w:fldChar w:fldCharType="separate"/>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sidRPr="006769B1">
              <w:rPr>
                <w:rFonts w:eastAsia="Calibri"/>
                <w:sz w:val="16"/>
                <w:szCs w:val="16"/>
              </w:rPr>
              <w:fldChar w:fldCharType="end"/>
            </w:r>
          </w:p>
        </w:tc>
        <w:tc>
          <w:tcPr>
            <w:tcW w:w="2527" w:type="dxa"/>
            <w:gridSpan w:val="5"/>
            <w:shd w:val="clear" w:color="auto" w:fill="auto"/>
            <w:vAlign w:val="center"/>
          </w:tcPr>
          <w:p w:rsidR="00FD6CE6" w:rsidRPr="006769B1" w:rsidRDefault="0096631E" w:rsidP="00FD6CE6">
            <w:pPr>
              <w:rPr>
                <w:rFonts w:eastAsia="Calibri"/>
                <w:sz w:val="16"/>
                <w:szCs w:val="16"/>
              </w:rPr>
            </w:pPr>
            <w:r w:rsidRPr="006769B1">
              <w:rPr>
                <w:rFonts w:eastAsia="Calibri"/>
                <w:sz w:val="16"/>
                <w:szCs w:val="16"/>
              </w:rPr>
              <w:fldChar w:fldCharType="begin">
                <w:ffData>
                  <w:name w:val="Text42"/>
                  <w:enabled/>
                  <w:calcOnExit w:val="0"/>
                  <w:textInput/>
                </w:ffData>
              </w:fldChar>
            </w:r>
            <w:r w:rsidRPr="006769B1">
              <w:rPr>
                <w:rFonts w:eastAsia="Calibri"/>
                <w:sz w:val="16"/>
                <w:szCs w:val="16"/>
              </w:rPr>
              <w:instrText xml:space="preserve"> FORMTEXT </w:instrText>
            </w:r>
            <w:r w:rsidRPr="006769B1">
              <w:rPr>
                <w:rFonts w:eastAsia="Calibri"/>
                <w:sz w:val="16"/>
                <w:szCs w:val="16"/>
              </w:rPr>
            </w:r>
            <w:r w:rsidRPr="006769B1">
              <w:rPr>
                <w:rFonts w:eastAsia="Calibri"/>
                <w:sz w:val="16"/>
                <w:szCs w:val="16"/>
              </w:rPr>
              <w:fldChar w:fldCharType="separate"/>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sidRPr="006769B1">
              <w:rPr>
                <w:rFonts w:eastAsia="Calibri"/>
                <w:sz w:val="16"/>
                <w:szCs w:val="16"/>
              </w:rPr>
              <w:fldChar w:fldCharType="end"/>
            </w:r>
          </w:p>
          <w:p w:rsidR="00FD6CE6" w:rsidRPr="006769B1" w:rsidRDefault="0096631E" w:rsidP="00FD6CE6">
            <w:pPr>
              <w:rPr>
                <w:rFonts w:eastAsia="Calibri"/>
                <w:sz w:val="16"/>
                <w:szCs w:val="16"/>
              </w:rPr>
            </w:pPr>
            <w:r w:rsidRPr="006769B1">
              <w:rPr>
                <w:rFonts w:eastAsia="Calibri"/>
                <w:sz w:val="16"/>
                <w:szCs w:val="16"/>
              </w:rPr>
              <w:fldChar w:fldCharType="begin">
                <w:ffData>
                  <w:name w:val="Text42"/>
                  <w:enabled/>
                  <w:calcOnExit w:val="0"/>
                  <w:textInput/>
                </w:ffData>
              </w:fldChar>
            </w:r>
            <w:r w:rsidRPr="006769B1">
              <w:rPr>
                <w:rFonts w:eastAsia="Calibri"/>
                <w:sz w:val="16"/>
                <w:szCs w:val="16"/>
              </w:rPr>
              <w:instrText xml:space="preserve"> FORMTEXT </w:instrText>
            </w:r>
            <w:r w:rsidRPr="006769B1">
              <w:rPr>
                <w:rFonts w:eastAsia="Calibri"/>
                <w:sz w:val="16"/>
                <w:szCs w:val="16"/>
              </w:rPr>
            </w:r>
            <w:r w:rsidRPr="006769B1">
              <w:rPr>
                <w:rFonts w:eastAsia="Calibri"/>
                <w:sz w:val="16"/>
                <w:szCs w:val="16"/>
              </w:rPr>
              <w:fldChar w:fldCharType="separate"/>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sidRPr="006769B1">
              <w:rPr>
                <w:rFonts w:eastAsia="Calibri"/>
                <w:sz w:val="16"/>
                <w:szCs w:val="16"/>
              </w:rPr>
              <w:fldChar w:fldCharType="end"/>
            </w:r>
          </w:p>
        </w:tc>
        <w:tc>
          <w:tcPr>
            <w:tcW w:w="1832" w:type="dxa"/>
            <w:gridSpan w:val="3"/>
            <w:tcBorders>
              <w:right w:val="nil"/>
            </w:tcBorders>
            <w:shd w:val="clear" w:color="auto" w:fill="auto"/>
            <w:vAlign w:val="center"/>
          </w:tcPr>
          <w:p w:rsidR="00FD6CE6" w:rsidRPr="006769B1" w:rsidRDefault="0096631E" w:rsidP="00FD6CE6">
            <w:pPr>
              <w:rPr>
                <w:rFonts w:eastAsia="Calibri"/>
                <w:sz w:val="16"/>
                <w:szCs w:val="16"/>
              </w:rPr>
            </w:pPr>
            <w:r w:rsidRPr="006769B1">
              <w:rPr>
                <w:rFonts w:eastAsia="Calibri"/>
                <w:sz w:val="16"/>
                <w:szCs w:val="16"/>
              </w:rPr>
              <w:fldChar w:fldCharType="begin">
                <w:ffData>
                  <w:name w:val="Text42"/>
                  <w:enabled/>
                  <w:calcOnExit w:val="0"/>
                  <w:textInput/>
                </w:ffData>
              </w:fldChar>
            </w:r>
            <w:r w:rsidRPr="006769B1">
              <w:rPr>
                <w:rFonts w:eastAsia="Calibri"/>
                <w:sz w:val="16"/>
                <w:szCs w:val="16"/>
              </w:rPr>
              <w:instrText xml:space="preserve"> FORMTEXT </w:instrText>
            </w:r>
            <w:r w:rsidRPr="006769B1">
              <w:rPr>
                <w:rFonts w:eastAsia="Calibri"/>
                <w:sz w:val="16"/>
                <w:szCs w:val="16"/>
              </w:rPr>
            </w:r>
            <w:r w:rsidRPr="006769B1">
              <w:rPr>
                <w:rFonts w:eastAsia="Calibri"/>
                <w:sz w:val="16"/>
                <w:szCs w:val="16"/>
              </w:rPr>
              <w:fldChar w:fldCharType="separate"/>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sidRPr="006769B1">
              <w:rPr>
                <w:rFonts w:eastAsia="Calibri"/>
                <w:sz w:val="16"/>
                <w:szCs w:val="16"/>
              </w:rPr>
              <w:fldChar w:fldCharType="end"/>
            </w:r>
          </w:p>
        </w:tc>
      </w:tr>
      <w:tr w:rsidR="006A1377" w:rsidTr="00FD6CE6">
        <w:tblPrEx>
          <w:tblBorders>
            <w:left w:val="nil"/>
          </w:tblBorders>
          <w:shd w:val="clear" w:color="auto" w:fill="auto"/>
        </w:tblPrEx>
        <w:trPr>
          <w:gridAfter w:val="1"/>
          <w:wAfter w:w="27" w:type="dxa"/>
          <w:trHeight w:val="510"/>
        </w:trPr>
        <w:tc>
          <w:tcPr>
            <w:tcW w:w="2800" w:type="dxa"/>
            <w:gridSpan w:val="3"/>
            <w:shd w:val="clear" w:color="auto" w:fill="auto"/>
            <w:vAlign w:val="center"/>
          </w:tcPr>
          <w:p w:rsidR="00FD6CE6" w:rsidRPr="006769B1" w:rsidRDefault="0096631E" w:rsidP="00FD6CE6">
            <w:pPr>
              <w:rPr>
                <w:rFonts w:eastAsia="Calibri"/>
                <w:i/>
                <w:sz w:val="16"/>
                <w:szCs w:val="16"/>
              </w:rPr>
            </w:pPr>
            <w:r w:rsidRPr="006769B1">
              <w:rPr>
                <w:rFonts w:eastAsia="Calibri"/>
                <w:i/>
                <w:sz w:val="16"/>
                <w:szCs w:val="16"/>
              </w:rPr>
              <w:t>Logopädischer Dienst (LPD)</w:t>
            </w:r>
          </w:p>
        </w:tc>
        <w:tc>
          <w:tcPr>
            <w:tcW w:w="2527" w:type="dxa"/>
            <w:gridSpan w:val="11"/>
            <w:shd w:val="clear" w:color="auto" w:fill="auto"/>
            <w:vAlign w:val="center"/>
          </w:tcPr>
          <w:p w:rsidR="00FD6CE6" w:rsidRPr="006769B1" w:rsidRDefault="0096631E" w:rsidP="00FD6CE6">
            <w:pPr>
              <w:rPr>
                <w:rFonts w:eastAsia="Calibri"/>
                <w:sz w:val="16"/>
                <w:szCs w:val="16"/>
              </w:rPr>
            </w:pPr>
            <w:r w:rsidRPr="006769B1">
              <w:rPr>
                <w:rFonts w:eastAsia="Calibri"/>
                <w:sz w:val="16"/>
                <w:szCs w:val="16"/>
              </w:rPr>
              <w:fldChar w:fldCharType="begin">
                <w:ffData>
                  <w:name w:val="Text42"/>
                  <w:enabled/>
                  <w:calcOnExit w:val="0"/>
                  <w:textInput/>
                </w:ffData>
              </w:fldChar>
            </w:r>
            <w:r w:rsidRPr="006769B1">
              <w:rPr>
                <w:rFonts w:eastAsia="Calibri"/>
                <w:sz w:val="16"/>
                <w:szCs w:val="16"/>
              </w:rPr>
              <w:instrText xml:space="preserve"> FORMTEXT </w:instrText>
            </w:r>
            <w:r w:rsidRPr="006769B1">
              <w:rPr>
                <w:rFonts w:eastAsia="Calibri"/>
                <w:sz w:val="16"/>
                <w:szCs w:val="16"/>
              </w:rPr>
            </w:r>
            <w:r w:rsidRPr="006769B1">
              <w:rPr>
                <w:rFonts w:eastAsia="Calibri"/>
                <w:sz w:val="16"/>
                <w:szCs w:val="16"/>
              </w:rPr>
              <w:fldChar w:fldCharType="separate"/>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sidRPr="006769B1">
              <w:rPr>
                <w:rFonts w:eastAsia="Calibri"/>
                <w:sz w:val="16"/>
                <w:szCs w:val="16"/>
              </w:rPr>
              <w:fldChar w:fldCharType="end"/>
            </w:r>
          </w:p>
        </w:tc>
        <w:tc>
          <w:tcPr>
            <w:tcW w:w="2527" w:type="dxa"/>
            <w:gridSpan w:val="5"/>
            <w:shd w:val="clear" w:color="auto" w:fill="auto"/>
            <w:vAlign w:val="center"/>
          </w:tcPr>
          <w:p w:rsidR="00FD6CE6" w:rsidRPr="006769B1" w:rsidRDefault="0096631E" w:rsidP="00FD6CE6">
            <w:pPr>
              <w:rPr>
                <w:rFonts w:eastAsia="Calibri"/>
                <w:sz w:val="16"/>
                <w:szCs w:val="16"/>
              </w:rPr>
            </w:pPr>
            <w:r w:rsidRPr="006769B1">
              <w:rPr>
                <w:rFonts w:eastAsia="Calibri"/>
                <w:sz w:val="16"/>
                <w:szCs w:val="16"/>
              </w:rPr>
              <w:fldChar w:fldCharType="begin">
                <w:ffData>
                  <w:name w:val="Text42"/>
                  <w:enabled/>
                  <w:calcOnExit w:val="0"/>
                  <w:textInput/>
                </w:ffData>
              </w:fldChar>
            </w:r>
            <w:r w:rsidRPr="006769B1">
              <w:rPr>
                <w:rFonts w:eastAsia="Calibri"/>
                <w:sz w:val="16"/>
                <w:szCs w:val="16"/>
              </w:rPr>
              <w:instrText xml:space="preserve"> FORMTEXT </w:instrText>
            </w:r>
            <w:r w:rsidRPr="006769B1">
              <w:rPr>
                <w:rFonts w:eastAsia="Calibri"/>
                <w:sz w:val="16"/>
                <w:szCs w:val="16"/>
              </w:rPr>
            </w:r>
            <w:r w:rsidRPr="006769B1">
              <w:rPr>
                <w:rFonts w:eastAsia="Calibri"/>
                <w:sz w:val="16"/>
                <w:szCs w:val="16"/>
              </w:rPr>
              <w:fldChar w:fldCharType="separate"/>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sidRPr="006769B1">
              <w:rPr>
                <w:rFonts w:eastAsia="Calibri"/>
                <w:sz w:val="16"/>
                <w:szCs w:val="16"/>
              </w:rPr>
              <w:fldChar w:fldCharType="end"/>
            </w:r>
          </w:p>
          <w:p w:rsidR="00FD6CE6" w:rsidRPr="006769B1" w:rsidRDefault="0096631E" w:rsidP="00FD6CE6">
            <w:pPr>
              <w:rPr>
                <w:rFonts w:eastAsia="Calibri"/>
                <w:sz w:val="16"/>
                <w:szCs w:val="16"/>
              </w:rPr>
            </w:pPr>
            <w:r w:rsidRPr="006769B1">
              <w:rPr>
                <w:rFonts w:eastAsia="Calibri"/>
                <w:sz w:val="16"/>
                <w:szCs w:val="16"/>
              </w:rPr>
              <w:fldChar w:fldCharType="begin">
                <w:ffData>
                  <w:name w:val="Text42"/>
                  <w:enabled/>
                  <w:calcOnExit w:val="0"/>
                  <w:textInput/>
                </w:ffData>
              </w:fldChar>
            </w:r>
            <w:r w:rsidRPr="006769B1">
              <w:rPr>
                <w:rFonts w:eastAsia="Calibri"/>
                <w:sz w:val="16"/>
                <w:szCs w:val="16"/>
              </w:rPr>
              <w:instrText xml:space="preserve"> FORMTEXT </w:instrText>
            </w:r>
            <w:r w:rsidRPr="006769B1">
              <w:rPr>
                <w:rFonts w:eastAsia="Calibri"/>
                <w:sz w:val="16"/>
                <w:szCs w:val="16"/>
              </w:rPr>
            </w:r>
            <w:r w:rsidRPr="006769B1">
              <w:rPr>
                <w:rFonts w:eastAsia="Calibri"/>
                <w:sz w:val="16"/>
                <w:szCs w:val="16"/>
              </w:rPr>
              <w:fldChar w:fldCharType="separate"/>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sidRPr="006769B1">
              <w:rPr>
                <w:rFonts w:eastAsia="Calibri"/>
                <w:sz w:val="16"/>
                <w:szCs w:val="16"/>
              </w:rPr>
              <w:fldChar w:fldCharType="end"/>
            </w:r>
          </w:p>
        </w:tc>
        <w:tc>
          <w:tcPr>
            <w:tcW w:w="1832" w:type="dxa"/>
            <w:gridSpan w:val="3"/>
            <w:tcBorders>
              <w:right w:val="nil"/>
            </w:tcBorders>
            <w:shd w:val="clear" w:color="auto" w:fill="auto"/>
            <w:vAlign w:val="center"/>
          </w:tcPr>
          <w:p w:rsidR="00FD6CE6" w:rsidRPr="006769B1" w:rsidRDefault="0096631E" w:rsidP="00FD6CE6">
            <w:pPr>
              <w:rPr>
                <w:rFonts w:eastAsia="Calibri"/>
                <w:sz w:val="16"/>
                <w:szCs w:val="16"/>
              </w:rPr>
            </w:pPr>
            <w:r w:rsidRPr="006769B1">
              <w:rPr>
                <w:rFonts w:eastAsia="Calibri"/>
                <w:sz w:val="16"/>
                <w:szCs w:val="16"/>
              </w:rPr>
              <w:fldChar w:fldCharType="begin">
                <w:ffData>
                  <w:name w:val="Text42"/>
                  <w:enabled/>
                  <w:calcOnExit w:val="0"/>
                  <w:textInput/>
                </w:ffData>
              </w:fldChar>
            </w:r>
            <w:r w:rsidRPr="006769B1">
              <w:rPr>
                <w:rFonts w:eastAsia="Calibri"/>
                <w:sz w:val="16"/>
                <w:szCs w:val="16"/>
              </w:rPr>
              <w:instrText xml:space="preserve"> FORMTEXT </w:instrText>
            </w:r>
            <w:r w:rsidRPr="006769B1">
              <w:rPr>
                <w:rFonts w:eastAsia="Calibri"/>
                <w:sz w:val="16"/>
                <w:szCs w:val="16"/>
              </w:rPr>
            </w:r>
            <w:r w:rsidRPr="006769B1">
              <w:rPr>
                <w:rFonts w:eastAsia="Calibri"/>
                <w:sz w:val="16"/>
                <w:szCs w:val="16"/>
              </w:rPr>
              <w:fldChar w:fldCharType="separate"/>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sidRPr="006769B1">
              <w:rPr>
                <w:rFonts w:eastAsia="Calibri"/>
                <w:sz w:val="16"/>
                <w:szCs w:val="16"/>
              </w:rPr>
              <w:fldChar w:fldCharType="end"/>
            </w:r>
          </w:p>
        </w:tc>
      </w:tr>
      <w:tr w:rsidR="006A1377" w:rsidTr="00FD6CE6">
        <w:tblPrEx>
          <w:tblBorders>
            <w:left w:val="nil"/>
          </w:tblBorders>
          <w:shd w:val="clear" w:color="auto" w:fill="auto"/>
        </w:tblPrEx>
        <w:trPr>
          <w:gridAfter w:val="1"/>
          <w:wAfter w:w="27" w:type="dxa"/>
          <w:trHeight w:val="510"/>
        </w:trPr>
        <w:tc>
          <w:tcPr>
            <w:tcW w:w="2800" w:type="dxa"/>
            <w:gridSpan w:val="3"/>
            <w:shd w:val="clear" w:color="auto" w:fill="auto"/>
            <w:vAlign w:val="center"/>
          </w:tcPr>
          <w:p w:rsidR="00FD6CE6" w:rsidRPr="006769B1" w:rsidRDefault="0096631E" w:rsidP="00FD6CE6">
            <w:pPr>
              <w:rPr>
                <w:rFonts w:eastAsia="Calibri"/>
                <w:i/>
                <w:sz w:val="16"/>
                <w:szCs w:val="16"/>
              </w:rPr>
            </w:pPr>
            <w:r w:rsidRPr="006769B1">
              <w:rPr>
                <w:rFonts w:eastAsia="Calibri"/>
                <w:i/>
                <w:sz w:val="16"/>
                <w:szCs w:val="16"/>
              </w:rPr>
              <w:t>Psychomotorik-Therapiestelle (PMT)</w:t>
            </w:r>
          </w:p>
        </w:tc>
        <w:tc>
          <w:tcPr>
            <w:tcW w:w="2527" w:type="dxa"/>
            <w:gridSpan w:val="11"/>
            <w:shd w:val="clear" w:color="auto" w:fill="auto"/>
            <w:vAlign w:val="center"/>
          </w:tcPr>
          <w:p w:rsidR="00FD6CE6" w:rsidRPr="006769B1" w:rsidRDefault="0096631E" w:rsidP="00FD6CE6">
            <w:pPr>
              <w:rPr>
                <w:rFonts w:eastAsia="Calibri"/>
                <w:sz w:val="16"/>
                <w:szCs w:val="16"/>
              </w:rPr>
            </w:pPr>
            <w:r w:rsidRPr="006769B1">
              <w:rPr>
                <w:rFonts w:eastAsia="Calibri"/>
                <w:sz w:val="16"/>
                <w:szCs w:val="16"/>
              </w:rPr>
              <w:fldChar w:fldCharType="begin">
                <w:ffData>
                  <w:name w:val="Text42"/>
                  <w:enabled/>
                  <w:calcOnExit w:val="0"/>
                  <w:textInput/>
                </w:ffData>
              </w:fldChar>
            </w:r>
            <w:r w:rsidRPr="006769B1">
              <w:rPr>
                <w:rFonts w:eastAsia="Calibri"/>
                <w:sz w:val="16"/>
                <w:szCs w:val="16"/>
              </w:rPr>
              <w:instrText xml:space="preserve"> FORMTEXT </w:instrText>
            </w:r>
            <w:r w:rsidRPr="006769B1">
              <w:rPr>
                <w:rFonts w:eastAsia="Calibri"/>
                <w:sz w:val="16"/>
                <w:szCs w:val="16"/>
              </w:rPr>
            </w:r>
            <w:r w:rsidRPr="006769B1">
              <w:rPr>
                <w:rFonts w:eastAsia="Calibri"/>
                <w:sz w:val="16"/>
                <w:szCs w:val="16"/>
              </w:rPr>
              <w:fldChar w:fldCharType="separate"/>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sidRPr="006769B1">
              <w:rPr>
                <w:rFonts w:eastAsia="Calibri"/>
                <w:sz w:val="16"/>
                <w:szCs w:val="16"/>
              </w:rPr>
              <w:fldChar w:fldCharType="end"/>
            </w:r>
          </w:p>
        </w:tc>
        <w:tc>
          <w:tcPr>
            <w:tcW w:w="2527" w:type="dxa"/>
            <w:gridSpan w:val="5"/>
            <w:shd w:val="clear" w:color="auto" w:fill="auto"/>
            <w:vAlign w:val="center"/>
          </w:tcPr>
          <w:p w:rsidR="00FD6CE6" w:rsidRPr="006769B1" w:rsidRDefault="0096631E" w:rsidP="00FD6CE6">
            <w:pPr>
              <w:rPr>
                <w:rFonts w:eastAsia="Calibri"/>
                <w:sz w:val="16"/>
                <w:szCs w:val="16"/>
              </w:rPr>
            </w:pPr>
            <w:r w:rsidRPr="006769B1">
              <w:rPr>
                <w:rFonts w:eastAsia="Calibri"/>
                <w:sz w:val="16"/>
                <w:szCs w:val="16"/>
              </w:rPr>
              <w:fldChar w:fldCharType="begin">
                <w:ffData>
                  <w:name w:val="Text42"/>
                  <w:enabled/>
                  <w:calcOnExit w:val="0"/>
                  <w:textInput/>
                </w:ffData>
              </w:fldChar>
            </w:r>
            <w:r w:rsidRPr="006769B1">
              <w:rPr>
                <w:rFonts w:eastAsia="Calibri"/>
                <w:sz w:val="16"/>
                <w:szCs w:val="16"/>
              </w:rPr>
              <w:instrText xml:space="preserve"> FORMTEXT </w:instrText>
            </w:r>
            <w:r w:rsidRPr="006769B1">
              <w:rPr>
                <w:rFonts w:eastAsia="Calibri"/>
                <w:sz w:val="16"/>
                <w:szCs w:val="16"/>
              </w:rPr>
            </w:r>
            <w:r w:rsidRPr="006769B1">
              <w:rPr>
                <w:rFonts w:eastAsia="Calibri"/>
                <w:sz w:val="16"/>
                <w:szCs w:val="16"/>
              </w:rPr>
              <w:fldChar w:fldCharType="separate"/>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sidRPr="006769B1">
              <w:rPr>
                <w:rFonts w:eastAsia="Calibri"/>
                <w:sz w:val="16"/>
                <w:szCs w:val="16"/>
              </w:rPr>
              <w:fldChar w:fldCharType="end"/>
            </w:r>
          </w:p>
          <w:p w:rsidR="00FD6CE6" w:rsidRPr="006769B1" w:rsidRDefault="0096631E" w:rsidP="00FD6CE6">
            <w:pPr>
              <w:rPr>
                <w:rFonts w:eastAsia="Calibri"/>
                <w:sz w:val="16"/>
                <w:szCs w:val="16"/>
              </w:rPr>
            </w:pPr>
            <w:r w:rsidRPr="006769B1">
              <w:rPr>
                <w:rFonts w:eastAsia="Calibri"/>
                <w:sz w:val="16"/>
                <w:szCs w:val="16"/>
              </w:rPr>
              <w:fldChar w:fldCharType="begin">
                <w:ffData>
                  <w:name w:val="Text42"/>
                  <w:enabled/>
                  <w:calcOnExit w:val="0"/>
                  <w:textInput/>
                </w:ffData>
              </w:fldChar>
            </w:r>
            <w:r w:rsidRPr="006769B1">
              <w:rPr>
                <w:rFonts w:eastAsia="Calibri"/>
                <w:sz w:val="16"/>
                <w:szCs w:val="16"/>
              </w:rPr>
              <w:instrText xml:space="preserve"> FORMTEXT </w:instrText>
            </w:r>
            <w:r w:rsidRPr="006769B1">
              <w:rPr>
                <w:rFonts w:eastAsia="Calibri"/>
                <w:sz w:val="16"/>
                <w:szCs w:val="16"/>
              </w:rPr>
            </w:r>
            <w:r w:rsidRPr="006769B1">
              <w:rPr>
                <w:rFonts w:eastAsia="Calibri"/>
                <w:sz w:val="16"/>
                <w:szCs w:val="16"/>
              </w:rPr>
              <w:fldChar w:fldCharType="separate"/>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sidRPr="006769B1">
              <w:rPr>
                <w:rFonts w:eastAsia="Calibri"/>
                <w:sz w:val="16"/>
                <w:szCs w:val="16"/>
              </w:rPr>
              <w:fldChar w:fldCharType="end"/>
            </w:r>
          </w:p>
        </w:tc>
        <w:tc>
          <w:tcPr>
            <w:tcW w:w="1832" w:type="dxa"/>
            <w:gridSpan w:val="3"/>
            <w:tcBorders>
              <w:right w:val="nil"/>
            </w:tcBorders>
            <w:shd w:val="clear" w:color="auto" w:fill="auto"/>
            <w:vAlign w:val="center"/>
          </w:tcPr>
          <w:p w:rsidR="00FD6CE6" w:rsidRPr="006769B1" w:rsidRDefault="0096631E" w:rsidP="00FD6CE6">
            <w:pPr>
              <w:rPr>
                <w:rFonts w:eastAsia="Calibri"/>
                <w:sz w:val="16"/>
                <w:szCs w:val="16"/>
              </w:rPr>
            </w:pPr>
            <w:r w:rsidRPr="006769B1">
              <w:rPr>
                <w:rFonts w:eastAsia="Calibri"/>
                <w:sz w:val="16"/>
                <w:szCs w:val="16"/>
              </w:rPr>
              <w:fldChar w:fldCharType="begin">
                <w:ffData>
                  <w:name w:val="Text42"/>
                  <w:enabled/>
                  <w:calcOnExit w:val="0"/>
                  <w:textInput/>
                </w:ffData>
              </w:fldChar>
            </w:r>
            <w:r w:rsidRPr="006769B1">
              <w:rPr>
                <w:rFonts w:eastAsia="Calibri"/>
                <w:sz w:val="16"/>
                <w:szCs w:val="16"/>
              </w:rPr>
              <w:instrText xml:space="preserve"> FORMTEXT </w:instrText>
            </w:r>
            <w:r w:rsidRPr="006769B1">
              <w:rPr>
                <w:rFonts w:eastAsia="Calibri"/>
                <w:sz w:val="16"/>
                <w:szCs w:val="16"/>
              </w:rPr>
            </w:r>
            <w:r w:rsidRPr="006769B1">
              <w:rPr>
                <w:rFonts w:eastAsia="Calibri"/>
                <w:sz w:val="16"/>
                <w:szCs w:val="16"/>
              </w:rPr>
              <w:fldChar w:fldCharType="separate"/>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sidRPr="006769B1">
              <w:rPr>
                <w:rFonts w:eastAsia="Calibri"/>
                <w:sz w:val="16"/>
                <w:szCs w:val="16"/>
              </w:rPr>
              <w:fldChar w:fldCharType="end"/>
            </w:r>
          </w:p>
        </w:tc>
      </w:tr>
      <w:tr w:rsidR="006A1377" w:rsidTr="00FD6CE6">
        <w:tblPrEx>
          <w:tblBorders>
            <w:left w:val="nil"/>
          </w:tblBorders>
          <w:shd w:val="clear" w:color="auto" w:fill="auto"/>
        </w:tblPrEx>
        <w:trPr>
          <w:gridAfter w:val="1"/>
          <w:wAfter w:w="27" w:type="dxa"/>
          <w:trHeight w:val="510"/>
        </w:trPr>
        <w:tc>
          <w:tcPr>
            <w:tcW w:w="2800" w:type="dxa"/>
            <w:gridSpan w:val="3"/>
            <w:shd w:val="clear" w:color="auto" w:fill="auto"/>
            <w:vAlign w:val="center"/>
          </w:tcPr>
          <w:p w:rsidR="00FD6CE6" w:rsidRPr="006769B1" w:rsidRDefault="0096631E" w:rsidP="00FD6CE6">
            <w:pPr>
              <w:rPr>
                <w:rFonts w:eastAsia="Calibri"/>
                <w:i/>
                <w:sz w:val="16"/>
                <w:szCs w:val="16"/>
              </w:rPr>
            </w:pPr>
            <w:r w:rsidRPr="006769B1">
              <w:rPr>
                <w:rFonts w:eastAsia="Calibri"/>
                <w:i/>
                <w:sz w:val="16"/>
                <w:szCs w:val="16"/>
              </w:rPr>
              <w:t>Schulsozialarbeit (SSA)</w:t>
            </w:r>
          </w:p>
        </w:tc>
        <w:tc>
          <w:tcPr>
            <w:tcW w:w="2527" w:type="dxa"/>
            <w:gridSpan w:val="11"/>
            <w:shd w:val="clear" w:color="auto" w:fill="auto"/>
            <w:vAlign w:val="center"/>
          </w:tcPr>
          <w:p w:rsidR="00FD6CE6" w:rsidRPr="006769B1" w:rsidRDefault="0096631E" w:rsidP="00FD6CE6">
            <w:pPr>
              <w:rPr>
                <w:rFonts w:eastAsia="Calibri"/>
                <w:sz w:val="16"/>
                <w:szCs w:val="16"/>
              </w:rPr>
            </w:pPr>
            <w:r w:rsidRPr="006769B1">
              <w:rPr>
                <w:rFonts w:eastAsia="Calibri"/>
                <w:sz w:val="16"/>
                <w:szCs w:val="16"/>
              </w:rPr>
              <w:fldChar w:fldCharType="begin">
                <w:ffData>
                  <w:name w:val="Text42"/>
                  <w:enabled/>
                  <w:calcOnExit w:val="0"/>
                  <w:textInput/>
                </w:ffData>
              </w:fldChar>
            </w:r>
            <w:r w:rsidRPr="006769B1">
              <w:rPr>
                <w:rFonts w:eastAsia="Calibri"/>
                <w:sz w:val="16"/>
                <w:szCs w:val="16"/>
              </w:rPr>
              <w:instrText xml:space="preserve"> FORMTEXT </w:instrText>
            </w:r>
            <w:r w:rsidRPr="006769B1">
              <w:rPr>
                <w:rFonts w:eastAsia="Calibri"/>
                <w:sz w:val="16"/>
                <w:szCs w:val="16"/>
              </w:rPr>
            </w:r>
            <w:r w:rsidRPr="006769B1">
              <w:rPr>
                <w:rFonts w:eastAsia="Calibri"/>
                <w:sz w:val="16"/>
                <w:szCs w:val="16"/>
              </w:rPr>
              <w:fldChar w:fldCharType="separate"/>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sidRPr="006769B1">
              <w:rPr>
                <w:rFonts w:eastAsia="Calibri"/>
                <w:sz w:val="16"/>
                <w:szCs w:val="16"/>
              </w:rPr>
              <w:fldChar w:fldCharType="end"/>
            </w:r>
          </w:p>
        </w:tc>
        <w:tc>
          <w:tcPr>
            <w:tcW w:w="2527" w:type="dxa"/>
            <w:gridSpan w:val="5"/>
            <w:shd w:val="clear" w:color="auto" w:fill="auto"/>
            <w:vAlign w:val="center"/>
          </w:tcPr>
          <w:p w:rsidR="00FD6CE6" w:rsidRPr="006769B1" w:rsidRDefault="0096631E" w:rsidP="00FD6CE6">
            <w:pPr>
              <w:rPr>
                <w:rFonts w:eastAsia="Calibri"/>
                <w:sz w:val="16"/>
                <w:szCs w:val="16"/>
              </w:rPr>
            </w:pPr>
            <w:r w:rsidRPr="006769B1">
              <w:rPr>
                <w:rFonts w:eastAsia="Calibri"/>
                <w:sz w:val="16"/>
                <w:szCs w:val="16"/>
              </w:rPr>
              <w:fldChar w:fldCharType="begin">
                <w:ffData>
                  <w:name w:val="Text42"/>
                  <w:enabled/>
                  <w:calcOnExit w:val="0"/>
                  <w:textInput/>
                </w:ffData>
              </w:fldChar>
            </w:r>
            <w:r w:rsidRPr="006769B1">
              <w:rPr>
                <w:rFonts w:eastAsia="Calibri"/>
                <w:sz w:val="16"/>
                <w:szCs w:val="16"/>
              </w:rPr>
              <w:instrText xml:space="preserve"> FORMTEXT </w:instrText>
            </w:r>
            <w:r w:rsidRPr="006769B1">
              <w:rPr>
                <w:rFonts w:eastAsia="Calibri"/>
                <w:sz w:val="16"/>
                <w:szCs w:val="16"/>
              </w:rPr>
            </w:r>
            <w:r w:rsidRPr="006769B1">
              <w:rPr>
                <w:rFonts w:eastAsia="Calibri"/>
                <w:sz w:val="16"/>
                <w:szCs w:val="16"/>
              </w:rPr>
              <w:fldChar w:fldCharType="separate"/>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sidRPr="006769B1">
              <w:rPr>
                <w:rFonts w:eastAsia="Calibri"/>
                <w:sz w:val="16"/>
                <w:szCs w:val="16"/>
              </w:rPr>
              <w:fldChar w:fldCharType="end"/>
            </w:r>
          </w:p>
          <w:p w:rsidR="00FD6CE6" w:rsidRPr="006769B1" w:rsidRDefault="0096631E" w:rsidP="00FD6CE6">
            <w:pPr>
              <w:rPr>
                <w:rFonts w:eastAsia="Calibri"/>
                <w:sz w:val="16"/>
                <w:szCs w:val="16"/>
              </w:rPr>
            </w:pPr>
            <w:r w:rsidRPr="006769B1">
              <w:rPr>
                <w:rFonts w:eastAsia="Calibri"/>
                <w:sz w:val="16"/>
                <w:szCs w:val="16"/>
              </w:rPr>
              <w:fldChar w:fldCharType="begin">
                <w:ffData>
                  <w:name w:val="Text42"/>
                  <w:enabled/>
                  <w:calcOnExit w:val="0"/>
                  <w:textInput/>
                </w:ffData>
              </w:fldChar>
            </w:r>
            <w:r w:rsidRPr="006769B1">
              <w:rPr>
                <w:rFonts w:eastAsia="Calibri"/>
                <w:sz w:val="16"/>
                <w:szCs w:val="16"/>
              </w:rPr>
              <w:instrText xml:space="preserve"> FORMTEXT </w:instrText>
            </w:r>
            <w:r w:rsidRPr="006769B1">
              <w:rPr>
                <w:rFonts w:eastAsia="Calibri"/>
                <w:sz w:val="16"/>
                <w:szCs w:val="16"/>
              </w:rPr>
            </w:r>
            <w:r w:rsidRPr="006769B1">
              <w:rPr>
                <w:rFonts w:eastAsia="Calibri"/>
                <w:sz w:val="16"/>
                <w:szCs w:val="16"/>
              </w:rPr>
              <w:fldChar w:fldCharType="separate"/>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sidRPr="006769B1">
              <w:rPr>
                <w:rFonts w:eastAsia="Calibri"/>
                <w:sz w:val="16"/>
                <w:szCs w:val="16"/>
              </w:rPr>
              <w:fldChar w:fldCharType="end"/>
            </w:r>
          </w:p>
        </w:tc>
        <w:tc>
          <w:tcPr>
            <w:tcW w:w="1832" w:type="dxa"/>
            <w:gridSpan w:val="3"/>
            <w:tcBorders>
              <w:right w:val="nil"/>
            </w:tcBorders>
            <w:shd w:val="clear" w:color="auto" w:fill="auto"/>
            <w:vAlign w:val="center"/>
          </w:tcPr>
          <w:p w:rsidR="00FD6CE6" w:rsidRPr="006769B1" w:rsidRDefault="0096631E" w:rsidP="00FD6CE6">
            <w:pPr>
              <w:rPr>
                <w:rFonts w:eastAsia="Calibri"/>
                <w:sz w:val="16"/>
                <w:szCs w:val="16"/>
              </w:rPr>
            </w:pPr>
            <w:r w:rsidRPr="006769B1">
              <w:rPr>
                <w:rFonts w:eastAsia="Calibri"/>
                <w:sz w:val="16"/>
                <w:szCs w:val="16"/>
              </w:rPr>
              <w:fldChar w:fldCharType="begin">
                <w:ffData>
                  <w:name w:val="Text42"/>
                  <w:enabled/>
                  <w:calcOnExit w:val="0"/>
                  <w:textInput/>
                </w:ffData>
              </w:fldChar>
            </w:r>
            <w:r w:rsidRPr="006769B1">
              <w:rPr>
                <w:rFonts w:eastAsia="Calibri"/>
                <w:sz w:val="16"/>
                <w:szCs w:val="16"/>
              </w:rPr>
              <w:instrText xml:space="preserve"> FORMTEXT </w:instrText>
            </w:r>
            <w:r w:rsidRPr="006769B1">
              <w:rPr>
                <w:rFonts w:eastAsia="Calibri"/>
                <w:sz w:val="16"/>
                <w:szCs w:val="16"/>
              </w:rPr>
            </w:r>
            <w:r w:rsidRPr="006769B1">
              <w:rPr>
                <w:rFonts w:eastAsia="Calibri"/>
                <w:sz w:val="16"/>
                <w:szCs w:val="16"/>
              </w:rPr>
              <w:fldChar w:fldCharType="separate"/>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sidRPr="006769B1">
              <w:rPr>
                <w:rFonts w:eastAsia="Calibri"/>
                <w:sz w:val="16"/>
                <w:szCs w:val="16"/>
              </w:rPr>
              <w:fldChar w:fldCharType="end"/>
            </w:r>
          </w:p>
        </w:tc>
      </w:tr>
      <w:tr w:rsidR="006A1377" w:rsidTr="00FD6CE6">
        <w:tblPrEx>
          <w:tblBorders>
            <w:left w:val="nil"/>
          </w:tblBorders>
          <w:shd w:val="clear" w:color="auto" w:fill="auto"/>
        </w:tblPrEx>
        <w:trPr>
          <w:gridAfter w:val="1"/>
          <w:wAfter w:w="27" w:type="dxa"/>
          <w:trHeight w:val="510"/>
        </w:trPr>
        <w:tc>
          <w:tcPr>
            <w:tcW w:w="2800" w:type="dxa"/>
            <w:gridSpan w:val="3"/>
            <w:shd w:val="clear" w:color="auto" w:fill="auto"/>
            <w:vAlign w:val="center"/>
          </w:tcPr>
          <w:p w:rsidR="00FD6CE6" w:rsidRPr="006769B1" w:rsidRDefault="0096631E" w:rsidP="00FD6CE6">
            <w:pPr>
              <w:rPr>
                <w:rFonts w:eastAsia="Calibri"/>
                <w:i/>
                <w:sz w:val="16"/>
                <w:szCs w:val="16"/>
              </w:rPr>
            </w:pPr>
            <w:r w:rsidRPr="006769B1">
              <w:rPr>
                <w:rFonts w:eastAsia="Calibri"/>
                <w:i/>
                <w:sz w:val="16"/>
                <w:szCs w:val="16"/>
              </w:rPr>
              <w:t>Sozialberatungszentrum, Familienberatung (SOBZ)</w:t>
            </w:r>
          </w:p>
        </w:tc>
        <w:tc>
          <w:tcPr>
            <w:tcW w:w="2527" w:type="dxa"/>
            <w:gridSpan w:val="11"/>
            <w:shd w:val="clear" w:color="auto" w:fill="auto"/>
            <w:vAlign w:val="center"/>
          </w:tcPr>
          <w:p w:rsidR="00FD6CE6" w:rsidRPr="006769B1" w:rsidRDefault="0096631E" w:rsidP="00FD6CE6">
            <w:pPr>
              <w:rPr>
                <w:rFonts w:eastAsia="Calibri"/>
                <w:sz w:val="16"/>
                <w:szCs w:val="16"/>
              </w:rPr>
            </w:pPr>
            <w:r w:rsidRPr="006769B1">
              <w:rPr>
                <w:rFonts w:eastAsia="Calibri"/>
                <w:sz w:val="16"/>
                <w:szCs w:val="16"/>
              </w:rPr>
              <w:fldChar w:fldCharType="begin">
                <w:ffData>
                  <w:name w:val="Text42"/>
                  <w:enabled/>
                  <w:calcOnExit w:val="0"/>
                  <w:textInput/>
                </w:ffData>
              </w:fldChar>
            </w:r>
            <w:r w:rsidRPr="006769B1">
              <w:rPr>
                <w:rFonts w:eastAsia="Calibri"/>
                <w:sz w:val="16"/>
                <w:szCs w:val="16"/>
              </w:rPr>
              <w:instrText xml:space="preserve"> FORMTEXT </w:instrText>
            </w:r>
            <w:r w:rsidRPr="006769B1">
              <w:rPr>
                <w:rFonts w:eastAsia="Calibri"/>
                <w:sz w:val="16"/>
                <w:szCs w:val="16"/>
              </w:rPr>
            </w:r>
            <w:r w:rsidRPr="006769B1">
              <w:rPr>
                <w:rFonts w:eastAsia="Calibri"/>
                <w:sz w:val="16"/>
                <w:szCs w:val="16"/>
              </w:rPr>
              <w:fldChar w:fldCharType="separate"/>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sidRPr="006769B1">
              <w:rPr>
                <w:rFonts w:eastAsia="Calibri"/>
                <w:sz w:val="16"/>
                <w:szCs w:val="16"/>
              </w:rPr>
              <w:fldChar w:fldCharType="end"/>
            </w:r>
          </w:p>
        </w:tc>
        <w:tc>
          <w:tcPr>
            <w:tcW w:w="2527" w:type="dxa"/>
            <w:gridSpan w:val="5"/>
            <w:shd w:val="clear" w:color="auto" w:fill="auto"/>
            <w:vAlign w:val="center"/>
          </w:tcPr>
          <w:p w:rsidR="00FD6CE6" w:rsidRPr="006769B1" w:rsidRDefault="0096631E" w:rsidP="00FD6CE6">
            <w:pPr>
              <w:rPr>
                <w:rFonts w:eastAsia="Calibri"/>
                <w:sz w:val="16"/>
                <w:szCs w:val="16"/>
              </w:rPr>
            </w:pPr>
            <w:r w:rsidRPr="006769B1">
              <w:rPr>
                <w:rFonts w:eastAsia="Calibri"/>
                <w:sz w:val="16"/>
                <w:szCs w:val="16"/>
              </w:rPr>
              <w:fldChar w:fldCharType="begin">
                <w:ffData>
                  <w:name w:val="Text42"/>
                  <w:enabled/>
                  <w:calcOnExit w:val="0"/>
                  <w:textInput/>
                </w:ffData>
              </w:fldChar>
            </w:r>
            <w:r w:rsidRPr="006769B1">
              <w:rPr>
                <w:rFonts w:eastAsia="Calibri"/>
                <w:sz w:val="16"/>
                <w:szCs w:val="16"/>
              </w:rPr>
              <w:instrText xml:space="preserve"> FORMTEXT </w:instrText>
            </w:r>
            <w:r w:rsidRPr="006769B1">
              <w:rPr>
                <w:rFonts w:eastAsia="Calibri"/>
                <w:sz w:val="16"/>
                <w:szCs w:val="16"/>
              </w:rPr>
            </w:r>
            <w:r w:rsidRPr="006769B1">
              <w:rPr>
                <w:rFonts w:eastAsia="Calibri"/>
                <w:sz w:val="16"/>
                <w:szCs w:val="16"/>
              </w:rPr>
              <w:fldChar w:fldCharType="separate"/>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sidRPr="006769B1">
              <w:rPr>
                <w:rFonts w:eastAsia="Calibri"/>
                <w:sz w:val="16"/>
                <w:szCs w:val="16"/>
              </w:rPr>
              <w:fldChar w:fldCharType="end"/>
            </w:r>
          </w:p>
          <w:p w:rsidR="00FD6CE6" w:rsidRPr="006769B1" w:rsidRDefault="0096631E" w:rsidP="00FD6CE6">
            <w:pPr>
              <w:rPr>
                <w:rFonts w:eastAsia="Calibri"/>
                <w:sz w:val="16"/>
                <w:szCs w:val="16"/>
              </w:rPr>
            </w:pPr>
            <w:r w:rsidRPr="006769B1">
              <w:rPr>
                <w:rFonts w:eastAsia="Calibri"/>
                <w:sz w:val="16"/>
                <w:szCs w:val="16"/>
              </w:rPr>
              <w:fldChar w:fldCharType="begin">
                <w:ffData>
                  <w:name w:val="Text42"/>
                  <w:enabled/>
                  <w:calcOnExit w:val="0"/>
                  <w:textInput/>
                </w:ffData>
              </w:fldChar>
            </w:r>
            <w:r w:rsidRPr="006769B1">
              <w:rPr>
                <w:rFonts w:eastAsia="Calibri"/>
                <w:sz w:val="16"/>
                <w:szCs w:val="16"/>
              </w:rPr>
              <w:instrText xml:space="preserve"> FORMTEXT </w:instrText>
            </w:r>
            <w:r w:rsidRPr="006769B1">
              <w:rPr>
                <w:rFonts w:eastAsia="Calibri"/>
                <w:sz w:val="16"/>
                <w:szCs w:val="16"/>
              </w:rPr>
            </w:r>
            <w:r w:rsidRPr="006769B1">
              <w:rPr>
                <w:rFonts w:eastAsia="Calibri"/>
                <w:sz w:val="16"/>
                <w:szCs w:val="16"/>
              </w:rPr>
              <w:fldChar w:fldCharType="separate"/>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sidRPr="006769B1">
              <w:rPr>
                <w:rFonts w:eastAsia="Calibri"/>
                <w:sz w:val="16"/>
                <w:szCs w:val="16"/>
              </w:rPr>
              <w:fldChar w:fldCharType="end"/>
            </w:r>
          </w:p>
        </w:tc>
        <w:tc>
          <w:tcPr>
            <w:tcW w:w="1832" w:type="dxa"/>
            <w:gridSpan w:val="3"/>
            <w:tcBorders>
              <w:right w:val="nil"/>
            </w:tcBorders>
            <w:shd w:val="clear" w:color="auto" w:fill="auto"/>
            <w:vAlign w:val="center"/>
          </w:tcPr>
          <w:p w:rsidR="00FD6CE6" w:rsidRPr="006769B1" w:rsidRDefault="0096631E" w:rsidP="00FD6CE6">
            <w:pPr>
              <w:rPr>
                <w:rFonts w:eastAsia="Calibri"/>
                <w:sz w:val="16"/>
                <w:szCs w:val="16"/>
              </w:rPr>
            </w:pPr>
            <w:r w:rsidRPr="006769B1">
              <w:rPr>
                <w:rFonts w:eastAsia="Calibri"/>
                <w:sz w:val="16"/>
                <w:szCs w:val="16"/>
              </w:rPr>
              <w:fldChar w:fldCharType="begin">
                <w:ffData>
                  <w:name w:val="Text42"/>
                  <w:enabled/>
                  <w:calcOnExit w:val="0"/>
                  <w:textInput/>
                </w:ffData>
              </w:fldChar>
            </w:r>
            <w:r w:rsidRPr="006769B1">
              <w:rPr>
                <w:rFonts w:eastAsia="Calibri"/>
                <w:sz w:val="16"/>
                <w:szCs w:val="16"/>
              </w:rPr>
              <w:instrText xml:space="preserve"> FORMTEXT </w:instrText>
            </w:r>
            <w:r w:rsidRPr="006769B1">
              <w:rPr>
                <w:rFonts w:eastAsia="Calibri"/>
                <w:sz w:val="16"/>
                <w:szCs w:val="16"/>
              </w:rPr>
            </w:r>
            <w:r w:rsidRPr="006769B1">
              <w:rPr>
                <w:rFonts w:eastAsia="Calibri"/>
                <w:sz w:val="16"/>
                <w:szCs w:val="16"/>
              </w:rPr>
              <w:fldChar w:fldCharType="separate"/>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sidRPr="006769B1">
              <w:rPr>
                <w:rFonts w:eastAsia="Calibri"/>
                <w:sz w:val="16"/>
                <w:szCs w:val="16"/>
              </w:rPr>
              <w:fldChar w:fldCharType="end"/>
            </w:r>
          </w:p>
        </w:tc>
      </w:tr>
      <w:tr w:rsidR="006A1377" w:rsidTr="00FD6CE6">
        <w:tblPrEx>
          <w:tblBorders>
            <w:left w:val="nil"/>
          </w:tblBorders>
          <w:shd w:val="clear" w:color="auto" w:fill="auto"/>
        </w:tblPrEx>
        <w:trPr>
          <w:gridAfter w:val="1"/>
          <w:wAfter w:w="27" w:type="dxa"/>
          <w:trHeight w:val="510"/>
        </w:trPr>
        <w:tc>
          <w:tcPr>
            <w:tcW w:w="2800" w:type="dxa"/>
            <w:gridSpan w:val="3"/>
            <w:shd w:val="clear" w:color="auto" w:fill="auto"/>
            <w:vAlign w:val="center"/>
          </w:tcPr>
          <w:p w:rsidR="00FD6CE6" w:rsidRPr="006769B1" w:rsidRDefault="0096631E" w:rsidP="00FD6CE6">
            <w:pPr>
              <w:rPr>
                <w:rFonts w:eastAsia="Calibri"/>
                <w:i/>
                <w:sz w:val="16"/>
                <w:szCs w:val="16"/>
              </w:rPr>
            </w:pPr>
            <w:r w:rsidRPr="006769B1">
              <w:rPr>
                <w:rFonts w:eastAsia="Calibri"/>
                <w:i/>
                <w:sz w:val="16"/>
                <w:szCs w:val="16"/>
              </w:rPr>
              <w:t>Kinderarzt/Kinderärztin</w:t>
            </w:r>
          </w:p>
        </w:tc>
        <w:tc>
          <w:tcPr>
            <w:tcW w:w="2527" w:type="dxa"/>
            <w:gridSpan w:val="11"/>
            <w:shd w:val="clear" w:color="auto" w:fill="auto"/>
            <w:vAlign w:val="center"/>
          </w:tcPr>
          <w:p w:rsidR="00FD6CE6" w:rsidRPr="006769B1" w:rsidRDefault="0096631E" w:rsidP="00FD6CE6">
            <w:pPr>
              <w:rPr>
                <w:rFonts w:eastAsia="Calibri"/>
                <w:sz w:val="16"/>
                <w:szCs w:val="16"/>
              </w:rPr>
            </w:pPr>
            <w:r w:rsidRPr="006769B1">
              <w:rPr>
                <w:rFonts w:eastAsia="Calibri"/>
                <w:sz w:val="16"/>
                <w:szCs w:val="16"/>
              </w:rPr>
              <w:fldChar w:fldCharType="begin">
                <w:ffData>
                  <w:name w:val="Text42"/>
                  <w:enabled/>
                  <w:calcOnExit w:val="0"/>
                  <w:textInput/>
                </w:ffData>
              </w:fldChar>
            </w:r>
            <w:r w:rsidRPr="006769B1">
              <w:rPr>
                <w:rFonts w:eastAsia="Calibri"/>
                <w:sz w:val="16"/>
                <w:szCs w:val="16"/>
              </w:rPr>
              <w:instrText xml:space="preserve"> FORMTEXT </w:instrText>
            </w:r>
            <w:r w:rsidRPr="006769B1">
              <w:rPr>
                <w:rFonts w:eastAsia="Calibri"/>
                <w:sz w:val="16"/>
                <w:szCs w:val="16"/>
              </w:rPr>
            </w:r>
            <w:r w:rsidRPr="006769B1">
              <w:rPr>
                <w:rFonts w:eastAsia="Calibri"/>
                <w:sz w:val="16"/>
                <w:szCs w:val="16"/>
              </w:rPr>
              <w:fldChar w:fldCharType="separate"/>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sidRPr="006769B1">
              <w:rPr>
                <w:rFonts w:eastAsia="Calibri"/>
                <w:sz w:val="16"/>
                <w:szCs w:val="16"/>
              </w:rPr>
              <w:fldChar w:fldCharType="end"/>
            </w:r>
          </w:p>
        </w:tc>
        <w:tc>
          <w:tcPr>
            <w:tcW w:w="2527" w:type="dxa"/>
            <w:gridSpan w:val="5"/>
            <w:shd w:val="clear" w:color="auto" w:fill="auto"/>
            <w:vAlign w:val="center"/>
          </w:tcPr>
          <w:p w:rsidR="00FD6CE6" w:rsidRPr="006769B1" w:rsidRDefault="0096631E" w:rsidP="00FD6CE6">
            <w:pPr>
              <w:rPr>
                <w:rFonts w:eastAsia="Calibri"/>
                <w:sz w:val="16"/>
                <w:szCs w:val="16"/>
              </w:rPr>
            </w:pPr>
            <w:r w:rsidRPr="006769B1">
              <w:rPr>
                <w:rFonts w:eastAsia="Calibri"/>
                <w:sz w:val="16"/>
                <w:szCs w:val="16"/>
              </w:rPr>
              <w:fldChar w:fldCharType="begin">
                <w:ffData>
                  <w:name w:val="Text42"/>
                  <w:enabled/>
                  <w:calcOnExit w:val="0"/>
                  <w:textInput/>
                </w:ffData>
              </w:fldChar>
            </w:r>
            <w:r w:rsidRPr="006769B1">
              <w:rPr>
                <w:rFonts w:eastAsia="Calibri"/>
                <w:sz w:val="16"/>
                <w:szCs w:val="16"/>
              </w:rPr>
              <w:instrText xml:space="preserve"> FORMTEXT </w:instrText>
            </w:r>
            <w:r w:rsidRPr="006769B1">
              <w:rPr>
                <w:rFonts w:eastAsia="Calibri"/>
                <w:sz w:val="16"/>
                <w:szCs w:val="16"/>
              </w:rPr>
            </w:r>
            <w:r w:rsidRPr="006769B1">
              <w:rPr>
                <w:rFonts w:eastAsia="Calibri"/>
                <w:sz w:val="16"/>
                <w:szCs w:val="16"/>
              </w:rPr>
              <w:fldChar w:fldCharType="separate"/>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sidRPr="006769B1">
              <w:rPr>
                <w:rFonts w:eastAsia="Calibri"/>
                <w:sz w:val="16"/>
                <w:szCs w:val="16"/>
              </w:rPr>
              <w:fldChar w:fldCharType="end"/>
            </w:r>
          </w:p>
          <w:p w:rsidR="00FD6CE6" w:rsidRPr="006769B1" w:rsidRDefault="0096631E" w:rsidP="00FD6CE6">
            <w:pPr>
              <w:rPr>
                <w:rFonts w:eastAsia="Calibri"/>
                <w:sz w:val="16"/>
                <w:szCs w:val="16"/>
              </w:rPr>
            </w:pPr>
            <w:r w:rsidRPr="006769B1">
              <w:rPr>
                <w:rFonts w:eastAsia="Calibri"/>
                <w:sz w:val="16"/>
                <w:szCs w:val="16"/>
              </w:rPr>
              <w:fldChar w:fldCharType="begin">
                <w:ffData>
                  <w:name w:val="Text42"/>
                  <w:enabled/>
                  <w:calcOnExit w:val="0"/>
                  <w:textInput/>
                </w:ffData>
              </w:fldChar>
            </w:r>
            <w:r w:rsidRPr="006769B1">
              <w:rPr>
                <w:rFonts w:eastAsia="Calibri"/>
                <w:sz w:val="16"/>
                <w:szCs w:val="16"/>
              </w:rPr>
              <w:instrText xml:space="preserve"> FORMTEXT </w:instrText>
            </w:r>
            <w:r w:rsidRPr="006769B1">
              <w:rPr>
                <w:rFonts w:eastAsia="Calibri"/>
                <w:sz w:val="16"/>
                <w:szCs w:val="16"/>
              </w:rPr>
            </w:r>
            <w:r w:rsidRPr="006769B1">
              <w:rPr>
                <w:rFonts w:eastAsia="Calibri"/>
                <w:sz w:val="16"/>
                <w:szCs w:val="16"/>
              </w:rPr>
              <w:fldChar w:fldCharType="separate"/>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sidRPr="006769B1">
              <w:rPr>
                <w:rFonts w:eastAsia="Calibri"/>
                <w:sz w:val="16"/>
                <w:szCs w:val="16"/>
              </w:rPr>
              <w:fldChar w:fldCharType="end"/>
            </w:r>
          </w:p>
        </w:tc>
        <w:tc>
          <w:tcPr>
            <w:tcW w:w="1832" w:type="dxa"/>
            <w:gridSpan w:val="3"/>
            <w:tcBorders>
              <w:right w:val="nil"/>
            </w:tcBorders>
            <w:shd w:val="clear" w:color="auto" w:fill="auto"/>
            <w:vAlign w:val="center"/>
          </w:tcPr>
          <w:p w:rsidR="00FD6CE6" w:rsidRPr="006769B1" w:rsidRDefault="0096631E" w:rsidP="00FD6CE6">
            <w:pPr>
              <w:rPr>
                <w:rFonts w:eastAsia="Calibri"/>
                <w:sz w:val="16"/>
                <w:szCs w:val="16"/>
              </w:rPr>
            </w:pPr>
            <w:r w:rsidRPr="006769B1">
              <w:rPr>
                <w:rFonts w:eastAsia="Calibri"/>
                <w:sz w:val="16"/>
                <w:szCs w:val="16"/>
              </w:rPr>
              <w:fldChar w:fldCharType="begin">
                <w:ffData>
                  <w:name w:val="Text42"/>
                  <w:enabled/>
                  <w:calcOnExit w:val="0"/>
                  <w:textInput/>
                </w:ffData>
              </w:fldChar>
            </w:r>
            <w:r w:rsidRPr="006769B1">
              <w:rPr>
                <w:rFonts w:eastAsia="Calibri"/>
                <w:sz w:val="16"/>
                <w:szCs w:val="16"/>
              </w:rPr>
              <w:instrText xml:space="preserve"> FORMTEXT </w:instrText>
            </w:r>
            <w:r w:rsidRPr="006769B1">
              <w:rPr>
                <w:rFonts w:eastAsia="Calibri"/>
                <w:sz w:val="16"/>
                <w:szCs w:val="16"/>
              </w:rPr>
            </w:r>
            <w:r w:rsidRPr="006769B1">
              <w:rPr>
                <w:rFonts w:eastAsia="Calibri"/>
                <w:sz w:val="16"/>
                <w:szCs w:val="16"/>
              </w:rPr>
              <w:fldChar w:fldCharType="separate"/>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sidRPr="006769B1">
              <w:rPr>
                <w:rFonts w:eastAsia="Calibri"/>
                <w:sz w:val="16"/>
                <w:szCs w:val="16"/>
              </w:rPr>
              <w:fldChar w:fldCharType="end"/>
            </w:r>
          </w:p>
        </w:tc>
      </w:tr>
      <w:tr w:rsidR="006A1377" w:rsidTr="00FD6CE6">
        <w:tblPrEx>
          <w:tblBorders>
            <w:left w:val="nil"/>
          </w:tblBorders>
          <w:shd w:val="clear" w:color="auto" w:fill="auto"/>
        </w:tblPrEx>
        <w:trPr>
          <w:gridAfter w:val="1"/>
          <w:wAfter w:w="27" w:type="dxa"/>
          <w:trHeight w:val="510"/>
        </w:trPr>
        <w:tc>
          <w:tcPr>
            <w:tcW w:w="2800" w:type="dxa"/>
            <w:gridSpan w:val="3"/>
            <w:shd w:val="clear" w:color="auto" w:fill="auto"/>
            <w:vAlign w:val="center"/>
          </w:tcPr>
          <w:p w:rsidR="00FD6CE6" w:rsidRPr="006769B1" w:rsidRDefault="0096631E" w:rsidP="00FD6CE6">
            <w:pPr>
              <w:rPr>
                <w:rFonts w:eastAsia="Calibri"/>
                <w:i/>
                <w:sz w:val="16"/>
                <w:szCs w:val="16"/>
              </w:rPr>
            </w:pPr>
            <w:r w:rsidRPr="006769B1">
              <w:rPr>
                <w:rFonts w:eastAsia="Calibri"/>
                <w:i/>
                <w:sz w:val="16"/>
                <w:szCs w:val="16"/>
              </w:rPr>
              <w:t>Psychotherapie</w:t>
            </w:r>
          </w:p>
        </w:tc>
        <w:tc>
          <w:tcPr>
            <w:tcW w:w="2527" w:type="dxa"/>
            <w:gridSpan w:val="11"/>
            <w:shd w:val="clear" w:color="auto" w:fill="auto"/>
            <w:vAlign w:val="center"/>
          </w:tcPr>
          <w:p w:rsidR="00FD6CE6" w:rsidRPr="006769B1" w:rsidRDefault="0096631E" w:rsidP="00FD6CE6">
            <w:pPr>
              <w:rPr>
                <w:rFonts w:eastAsia="Calibri"/>
                <w:sz w:val="16"/>
                <w:szCs w:val="16"/>
              </w:rPr>
            </w:pPr>
            <w:r w:rsidRPr="006769B1">
              <w:rPr>
                <w:rFonts w:eastAsia="Calibri"/>
                <w:sz w:val="16"/>
                <w:szCs w:val="16"/>
              </w:rPr>
              <w:fldChar w:fldCharType="begin">
                <w:ffData>
                  <w:name w:val="Text42"/>
                  <w:enabled/>
                  <w:calcOnExit w:val="0"/>
                  <w:textInput/>
                </w:ffData>
              </w:fldChar>
            </w:r>
            <w:r w:rsidRPr="006769B1">
              <w:rPr>
                <w:rFonts w:eastAsia="Calibri"/>
                <w:sz w:val="16"/>
                <w:szCs w:val="16"/>
              </w:rPr>
              <w:instrText xml:space="preserve"> FORMTEXT </w:instrText>
            </w:r>
            <w:r w:rsidRPr="006769B1">
              <w:rPr>
                <w:rFonts w:eastAsia="Calibri"/>
                <w:sz w:val="16"/>
                <w:szCs w:val="16"/>
              </w:rPr>
            </w:r>
            <w:r w:rsidRPr="006769B1">
              <w:rPr>
                <w:rFonts w:eastAsia="Calibri"/>
                <w:sz w:val="16"/>
                <w:szCs w:val="16"/>
              </w:rPr>
              <w:fldChar w:fldCharType="separate"/>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sidRPr="006769B1">
              <w:rPr>
                <w:rFonts w:eastAsia="Calibri"/>
                <w:sz w:val="16"/>
                <w:szCs w:val="16"/>
              </w:rPr>
              <w:fldChar w:fldCharType="end"/>
            </w:r>
          </w:p>
        </w:tc>
        <w:tc>
          <w:tcPr>
            <w:tcW w:w="2527" w:type="dxa"/>
            <w:gridSpan w:val="5"/>
            <w:shd w:val="clear" w:color="auto" w:fill="auto"/>
            <w:vAlign w:val="center"/>
          </w:tcPr>
          <w:p w:rsidR="00FD6CE6" w:rsidRPr="006769B1" w:rsidRDefault="0096631E" w:rsidP="00FD6CE6">
            <w:pPr>
              <w:rPr>
                <w:rFonts w:eastAsia="Calibri"/>
                <w:sz w:val="16"/>
                <w:szCs w:val="16"/>
              </w:rPr>
            </w:pPr>
            <w:r w:rsidRPr="006769B1">
              <w:rPr>
                <w:rFonts w:eastAsia="Calibri"/>
                <w:sz w:val="16"/>
                <w:szCs w:val="16"/>
              </w:rPr>
              <w:fldChar w:fldCharType="begin">
                <w:ffData>
                  <w:name w:val="Text42"/>
                  <w:enabled/>
                  <w:calcOnExit w:val="0"/>
                  <w:textInput/>
                </w:ffData>
              </w:fldChar>
            </w:r>
            <w:r w:rsidRPr="006769B1">
              <w:rPr>
                <w:rFonts w:eastAsia="Calibri"/>
                <w:sz w:val="16"/>
                <w:szCs w:val="16"/>
              </w:rPr>
              <w:instrText xml:space="preserve"> FORMTEXT </w:instrText>
            </w:r>
            <w:r w:rsidRPr="006769B1">
              <w:rPr>
                <w:rFonts w:eastAsia="Calibri"/>
                <w:sz w:val="16"/>
                <w:szCs w:val="16"/>
              </w:rPr>
            </w:r>
            <w:r w:rsidRPr="006769B1">
              <w:rPr>
                <w:rFonts w:eastAsia="Calibri"/>
                <w:sz w:val="16"/>
                <w:szCs w:val="16"/>
              </w:rPr>
              <w:fldChar w:fldCharType="separate"/>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sidRPr="006769B1">
              <w:rPr>
                <w:rFonts w:eastAsia="Calibri"/>
                <w:sz w:val="16"/>
                <w:szCs w:val="16"/>
              </w:rPr>
              <w:fldChar w:fldCharType="end"/>
            </w:r>
          </w:p>
          <w:p w:rsidR="00FD6CE6" w:rsidRPr="006769B1" w:rsidRDefault="0096631E" w:rsidP="00FD6CE6">
            <w:pPr>
              <w:rPr>
                <w:rFonts w:eastAsia="Calibri"/>
                <w:sz w:val="16"/>
                <w:szCs w:val="16"/>
              </w:rPr>
            </w:pPr>
            <w:r w:rsidRPr="006769B1">
              <w:rPr>
                <w:rFonts w:eastAsia="Calibri"/>
                <w:sz w:val="16"/>
                <w:szCs w:val="16"/>
              </w:rPr>
              <w:fldChar w:fldCharType="begin">
                <w:ffData>
                  <w:name w:val="Text42"/>
                  <w:enabled/>
                  <w:calcOnExit w:val="0"/>
                  <w:textInput/>
                </w:ffData>
              </w:fldChar>
            </w:r>
            <w:r w:rsidRPr="006769B1">
              <w:rPr>
                <w:rFonts w:eastAsia="Calibri"/>
                <w:sz w:val="16"/>
                <w:szCs w:val="16"/>
              </w:rPr>
              <w:instrText xml:space="preserve"> FORMTEXT </w:instrText>
            </w:r>
            <w:r w:rsidRPr="006769B1">
              <w:rPr>
                <w:rFonts w:eastAsia="Calibri"/>
                <w:sz w:val="16"/>
                <w:szCs w:val="16"/>
              </w:rPr>
            </w:r>
            <w:r w:rsidRPr="006769B1">
              <w:rPr>
                <w:rFonts w:eastAsia="Calibri"/>
                <w:sz w:val="16"/>
                <w:szCs w:val="16"/>
              </w:rPr>
              <w:fldChar w:fldCharType="separate"/>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sidRPr="006769B1">
              <w:rPr>
                <w:rFonts w:eastAsia="Calibri"/>
                <w:sz w:val="16"/>
                <w:szCs w:val="16"/>
              </w:rPr>
              <w:fldChar w:fldCharType="end"/>
            </w:r>
          </w:p>
        </w:tc>
        <w:tc>
          <w:tcPr>
            <w:tcW w:w="1832" w:type="dxa"/>
            <w:gridSpan w:val="3"/>
            <w:tcBorders>
              <w:right w:val="nil"/>
            </w:tcBorders>
            <w:shd w:val="clear" w:color="auto" w:fill="auto"/>
            <w:vAlign w:val="center"/>
          </w:tcPr>
          <w:p w:rsidR="00FD6CE6" w:rsidRPr="006769B1" w:rsidRDefault="0096631E" w:rsidP="00FD6CE6">
            <w:pPr>
              <w:rPr>
                <w:rFonts w:eastAsia="Calibri"/>
                <w:sz w:val="16"/>
                <w:szCs w:val="16"/>
              </w:rPr>
            </w:pPr>
            <w:r w:rsidRPr="006769B1">
              <w:rPr>
                <w:rFonts w:eastAsia="Calibri"/>
                <w:sz w:val="16"/>
                <w:szCs w:val="16"/>
              </w:rPr>
              <w:fldChar w:fldCharType="begin">
                <w:ffData>
                  <w:name w:val="Text42"/>
                  <w:enabled/>
                  <w:calcOnExit w:val="0"/>
                  <w:textInput/>
                </w:ffData>
              </w:fldChar>
            </w:r>
            <w:r w:rsidRPr="006769B1">
              <w:rPr>
                <w:rFonts w:eastAsia="Calibri"/>
                <w:sz w:val="16"/>
                <w:szCs w:val="16"/>
              </w:rPr>
              <w:instrText xml:space="preserve"> FORMTEXT </w:instrText>
            </w:r>
            <w:r w:rsidRPr="006769B1">
              <w:rPr>
                <w:rFonts w:eastAsia="Calibri"/>
                <w:sz w:val="16"/>
                <w:szCs w:val="16"/>
              </w:rPr>
            </w:r>
            <w:r w:rsidRPr="006769B1">
              <w:rPr>
                <w:rFonts w:eastAsia="Calibri"/>
                <w:sz w:val="16"/>
                <w:szCs w:val="16"/>
              </w:rPr>
              <w:fldChar w:fldCharType="separate"/>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sidRPr="006769B1">
              <w:rPr>
                <w:rFonts w:eastAsia="Calibri"/>
                <w:sz w:val="16"/>
                <w:szCs w:val="16"/>
              </w:rPr>
              <w:fldChar w:fldCharType="end"/>
            </w:r>
          </w:p>
        </w:tc>
      </w:tr>
      <w:tr w:rsidR="006A1377" w:rsidTr="00FD6CE6">
        <w:tblPrEx>
          <w:shd w:val="clear" w:color="auto" w:fill="auto"/>
        </w:tblPrEx>
        <w:trPr>
          <w:gridAfter w:val="1"/>
          <w:wAfter w:w="27" w:type="dxa"/>
          <w:trHeight w:val="510"/>
        </w:trPr>
        <w:tc>
          <w:tcPr>
            <w:tcW w:w="2800" w:type="dxa"/>
            <w:gridSpan w:val="3"/>
            <w:tcBorders>
              <w:left w:val="nil"/>
            </w:tcBorders>
            <w:shd w:val="clear" w:color="auto" w:fill="auto"/>
            <w:vAlign w:val="center"/>
          </w:tcPr>
          <w:p w:rsidR="00FD6CE6" w:rsidRPr="006769B1" w:rsidRDefault="0096631E" w:rsidP="00FD6CE6">
            <w:pPr>
              <w:rPr>
                <w:rFonts w:eastAsia="Calibri"/>
                <w:i/>
                <w:sz w:val="16"/>
                <w:szCs w:val="16"/>
              </w:rPr>
            </w:pPr>
            <w:r w:rsidRPr="006769B1">
              <w:rPr>
                <w:rFonts w:eastAsia="Calibri"/>
                <w:i/>
                <w:sz w:val="16"/>
                <w:szCs w:val="16"/>
              </w:rPr>
              <w:t>IV-Berufsberatung</w:t>
            </w:r>
          </w:p>
        </w:tc>
        <w:tc>
          <w:tcPr>
            <w:tcW w:w="2527" w:type="dxa"/>
            <w:gridSpan w:val="11"/>
            <w:shd w:val="clear" w:color="auto" w:fill="auto"/>
            <w:vAlign w:val="center"/>
          </w:tcPr>
          <w:p w:rsidR="00FD6CE6" w:rsidRPr="006769B1" w:rsidRDefault="0096631E" w:rsidP="00FD6CE6">
            <w:pPr>
              <w:rPr>
                <w:sz w:val="16"/>
                <w:szCs w:val="16"/>
              </w:rPr>
            </w:pPr>
            <w:r w:rsidRPr="006769B1">
              <w:rPr>
                <w:sz w:val="16"/>
                <w:szCs w:val="16"/>
              </w:rPr>
              <w:fldChar w:fldCharType="begin">
                <w:ffData>
                  <w:name w:val="Text60"/>
                  <w:enabled/>
                  <w:calcOnExit w:val="0"/>
                  <w:textInput/>
                </w:ffData>
              </w:fldChar>
            </w:r>
            <w:r w:rsidRPr="006769B1">
              <w:rPr>
                <w:sz w:val="16"/>
                <w:szCs w:val="16"/>
              </w:rPr>
              <w:instrText xml:space="preserve"> FORMTEXT </w:instrText>
            </w:r>
            <w:r w:rsidRPr="006769B1">
              <w:rPr>
                <w:sz w:val="16"/>
                <w:szCs w:val="16"/>
              </w:rPr>
            </w:r>
            <w:r w:rsidRPr="006769B1">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769B1">
              <w:rPr>
                <w:sz w:val="16"/>
                <w:szCs w:val="16"/>
              </w:rPr>
              <w:fldChar w:fldCharType="end"/>
            </w:r>
          </w:p>
        </w:tc>
        <w:tc>
          <w:tcPr>
            <w:tcW w:w="2527" w:type="dxa"/>
            <w:gridSpan w:val="5"/>
            <w:tcBorders>
              <w:right w:val="nil"/>
            </w:tcBorders>
            <w:shd w:val="clear" w:color="auto" w:fill="auto"/>
            <w:vAlign w:val="center"/>
          </w:tcPr>
          <w:p w:rsidR="00FD6CE6" w:rsidRPr="006769B1" w:rsidRDefault="0096631E" w:rsidP="00FD6CE6">
            <w:pPr>
              <w:rPr>
                <w:rFonts w:eastAsia="Calibri"/>
                <w:sz w:val="16"/>
                <w:szCs w:val="16"/>
              </w:rPr>
            </w:pPr>
            <w:r w:rsidRPr="006769B1">
              <w:rPr>
                <w:rFonts w:eastAsia="Calibri"/>
                <w:sz w:val="16"/>
                <w:szCs w:val="16"/>
              </w:rPr>
              <w:fldChar w:fldCharType="begin">
                <w:ffData>
                  <w:name w:val="Text42"/>
                  <w:enabled/>
                  <w:calcOnExit w:val="0"/>
                  <w:textInput/>
                </w:ffData>
              </w:fldChar>
            </w:r>
            <w:r w:rsidRPr="006769B1">
              <w:rPr>
                <w:rFonts w:eastAsia="Calibri"/>
                <w:sz w:val="16"/>
                <w:szCs w:val="16"/>
              </w:rPr>
              <w:instrText xml:space="preserve"> FORMTEXT </w:instrText>
            </w:r>
            <w:r w:rsidRPr="006769B1">
              <w:rPr>
                <w:rFonts w:eastAsia="Calibri"/>
                <w:sz w:val="16"/>
                <w:szCs w:val="16"/>
              </w:rPr>
            </w:r>
            <w:r w:rsidRPr="006769B1">
              <w:rPr>
                <w:rFonts w:eastAsia="Calibri"/>
                <w:sz w:val="16"/>
                <w:szCs w:val="16"/>
              </w:rPr>
              <w:fldChar w:fldCharType="separate"/>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sidRPr="006769B1">
              <w:rPr>
                <w:rFonts w:eastAsia="Calibri"/>
                <w:sz w:val="16"/>
                <w:szCs w:val="16"/>
              </w:rPr>
              <w:fldChar w:fldCharType="end"/>
            </w:r>
          </w:p>
          <w:p w:rsidR="00FD6CE6" w:rsidRPr="006769B1" w:rsidRDefault="0096631E" w:rsidP="00FD6CE6">
            <w:pPr>
              <w:rPr>
                <w:sz w:val="16"/>
                <w:szCs w:val="16"/>
              </w:rPr>
            </w:pPr>
            <w:r w:rsidRPr="006769B1">
              <w:rPr>
                <w:rFonts w:eastAsia="Calibri"/>
                <w:sz w:val="16"/>
                <w:szCs w:val="16"/>
              </w:rPr>
              <w:fldChar w:fldCharType="begin">
                <w:ffData>
                  <w:name w:val="Text42"/>
                  <w:enabled/>
                  <w:calcOnExit w:val="0"/>
                  <w:textInput/>
                </w:ffData>
              </w:fldChar>
            </w:r>
            <w:r w:rsidRPr="006769B1">
              <w:rPr>
                <w:rFonts w:eastAsia="Calibri"/>
                <w:sz w:val="16"/>
                <w:szCs w:val="16"/>
              </w:rPr>
              <w:instrText xml:space="preserve"> FORMTEXT </w:instrText>
            </w:r>
            <w:r w:rsidRPr="006769B1">
              <w:rPr>
                <w:rFonts w:eastAsia="Calibri"/>
                <w:sz w:val="16"/>
                <w:szCs w:val="16"/>
              </w:rPr>
            </w:r>
            <w:r w:rsidRPr="006769B1">
              <w:rPr>
                <w:rFonts w:eastAsia="Calibri"/>
                <w:sz w:val="16"/>
                <w:szCs w:val="16"/>
              </w:rPr>
              <w:fldChar w:fldCharType="separate"/>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sidRPr="006769B1">
              <w:rPr>
                <w:rFonts w:eastAsia="Calibri"/>
                <w:sz w:val="16"/>
                <w:szCs w:val="16"/>
              </w:rPr>
              <w:fldChar w:fldCharType="end"/>
            </w:r>
          </w:p>
        </w:tc>
        <w:tc>
          <w:tcPr>
            <w:tcW w:w="1832" w:type="dxa"/>
            <w:gridSpan w:val="3"/>
            <w:tcBorders>
              <w:right w:val="nil"/>
            </w:tcBorders>
            <w:shd w:val="clear" w:color="auto" w:fill="auto"/>
            <w:vAlign w:val="center"/>
          </w:tcPr>
          <w:p w:rsidR="00FD6CE6" w:rsidRPr="006769B1" w:rsidRDefault="0096631E" w:rsidP="00FD6CE6">
            <w:pPr>
              <w:rPr>
                <w:sz w:val="16"/>
                <w:szCs w:val="16"/>
              </w:rPr>
            </w:pPr>
            <w:r w:rsidRPr="006769B1">
              <w:rPr>
                <w:sz w:val="16"/>
                <w:szCs w:val="16"/>
              </w:rPr>
              <w:fldChar w:fldCharType="begin">
                <w:ffData>
                  <w:name w:val="Text60"/>
                  <w:enabled/>
                  <w:calcOnExit w:val="0"/>
                  <w:textInput/>
                </w:ffData>
              </w:fldChar>
            </w:r>
            <w:r w:rsidRPr="006769B1">
              <w:rPr>
                <w:sz w:val="16"/>
                <w:szCs w:val="16"/>
              </w:rPr>
              <w:instrText xml:space="preserve"> FORMTEXT </w:instrText>
            </w:r>
            <w:r w:rsidRPr="006769B1">
              <w:rPr>
                <w:sz w:val="16"/>
                <w:szCs w:val="16"/>
              </w:rPr>
            </w:r>
            <w:r w:rsidRPr="006769B1">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769B1">
              <w:rPr>
                <w:sz w:val="16"/>
                <w:szCs w:val="16"/>
              </w:rPr>
              <w:fldChar w:fldCharType="end"/>
            </w:r>
          </w:p>
        </w:tc>
      </w:tr>
      <w:tr w:rsidR="006A1377" w:rsidTr="00FD6CE6">
        <w:tblPrEx>
          <w:tblBorders>
            <w:left w:val="nil"/>
          </w:tblBorders>
          <w:shd w:val="clear" w:color="auto" w:fill="auto"/>
        </w:tblPrEx>
        <w:trPr>
          <w:gridAfter w:val="1"/>
          <w:wAfter w:w="27" w:type="dxa"/>
          <w:trHeight w:val="510"/>
        </w:trPr>
        <w:tc>
          <w:tcPr>
            <w:tcW w:w="2800" w:type="dxa"/>
            <w:gridSpan w:val="3"/>
            <w:shd w:val="clear" w:color="auto" w:fill="auto"/>
            <w:vAlign w:val="center"/>
          </w:tcPr>
          <w:p w:rsidR="00FD6CE6" w:rsidRPr="006769B1" w:rsidRDefault="0096631E" w:rsidP="00FD6CE6">
            <w:pPr>
              <w:rPr>
                <w:rFonts w:eastAsia="Calibri"/>
                <w:i/>
                <w:sz w:val="16"/>
                <w:szCs w:val="16"/>
              </w:rPr>
            </w:pPr>
            <w:r w:rsidRPr="006769B1">
              <w:rPr>
                <w:rFonts w:eastAsia="Calibri"/>
                <w:i/>
                <w:sz w:val="16"/>
                <w:szCs w:val="16"/>
              </w:rPr>
              <w:t>Weitere Fachpersonen</w:t>
            </w:r>
          </w:p>
        </w:tc>
        <w:tc>
          <w:tcPr>
            <w:tcW w:w="2527" w:type="dxa"/>
            <w:gridSpan w:val="11"/>
            <w:shd w:val="clear" w:color="auto" w:fill="auto"/>
            <w:vAlign w:val="center"/>
          </w:tcPr>
          <w:p w:rsidR="00FD6CE6" w:rsidRPr="006769B1" w:rsidRDefault="0096631E" w:rsidP="00FD6CE6">
            <w:pPr>
              <w:rPr>
                <w:rFonts w:eastAsia="Calibri"/>
                <w:sz w:val="16"/>
                <w:szCs w:val="16"/>
              </w:rPr>
            </w:pPr>
            <w:r w:rsidRPr="006769B1">
              <w:rPr>
                <w:rFonts w:eastAsia="Calibri"/>
                <w:sz w:val="16"/>
                <w:szCs w:val="16"/>
              </w:rPr>
              <w:fldChar w:fldCharType="begin">
                <w:ffData>
                  <w:name w:val="Text42"/>
                  <w:enabled/>
                  <w:calcOnExit w:val="0"/>
                  <w:textInput/>
                </w:ffData>
              </w:fldChar>
            </w:r>
            <w:r w:rsidRPr="006769B1">
              <w:rPr>
                <w:rFonts w:eastAsia="Calibri"/>
                <w:sz w:val="16"/>
                <w:szCs w:val="16"/>
              </w:rPr>
              <w:instrText xml:space="preserve"> FORMTEXT </w:instrText>
            </w:r>
            <w:r w:rsidRPr="006769B1">
              <w:rPr>
                <w:rFonts w:eastAsia="Calibri"/>
                <w:sz w:val="16"/>
                <w:szCs w:val="16"/>
              </w:rPr>
            </w:r>
            <w:r w:rsidRPr="006769B1">
              <w:rPr>
                <w:rFonts w:eastAsia="Calibri"/>
                <w:sz w:val="16"/>
                <w:szCs w:val="16"/>
              </w:rPr>
              <w:fldChar w:fldCharType="separate"/>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sidRPr="006769B1">
              <w:rPr>
                <w:rFonts w:eastAsia="Calibri"/>
                <w:sz w:val="16"/>
                <w:szCs w:val="16"/>
              </w:rPr>
              <w:fldChar w:fldCharType="end"/>
            </w:r>
          </w:p>
        </w:tc>
        <w:tc>
          <w:tcPr>
            <w:tcW w:w="2527" w:type="dxa"/>
            <w:gridSpan w:val="5"/>
            <w:shd w:val="clear" w:color="auto" w:fill="auto"/>
            <w:vAlign w:val="center"/>
          </w:tcPr>
          <w:p w:rsidR="00FD6CE6" w:rsidRPr="006769B1" w:rsidRDefault="0096631E" w:rsidP="00FD6CE6">
            <w:pPr>
              <w:rPr>
                <w:rFonts w:eastAsia="Calibri"/>
                <w:sz w:val="16"/>
                <w:szCs w:val="16"/>
              </w:rPr>
            </w:pPr>
            <w:r w:rsidRPr="006769B1">
              <w:rPr>
                <w:rFonts w:eastAsia="Calibri"/>
                <w:sz w:val="16"/>
                <w:szCs w:val="16"/>
              </w:rPr>
              <w:fldChar w:fldCharType="begin">
                <w:ffData>
                  <w:name w:val="Text42"/>
                  <w:enabled/>
                  <w:calcOnExit w:val="0"/>
                  <w:textInput/>
                </w:ffData>
              </w:fldChar>
            </w:r>
            <w:r w:rsidRPr="006769B1">
              <w:rPr>
                <w:rFonts w:eastAsia="Calibri"/>
                <w:sz w:val="16"/>
                <w:szCs w:val="16"/>
              </w:rPr>
              <w:instrText xml:space="preserve"> FORMTEXT </w:instrText>
            </w:r>
            <w:r w:rsidRPr="006769B1">
              <w:rPr>
                <w:rFonts w:eastAsia="Calibri"/>
                <w:sz w:val="16"/>
                <w:szCs w:val="16"/>
              </w:rPr>
            </w:r>
            <w:r w:rsidRPr="006769B1">
              <w:rPr>
                <w:rFonts w:eastAsia="Calibri"/>
                <w:sz w:val="16"/>
                <w:szCs w:val="16"/>
              </w:rPr>
              <w:fldChar w:fldCharType="separate"/>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sidRPr="006769B1">
              <w:rPr>
                <w:rFonts w:eastAsia="Calibri"/>
                <w:sz w:val="16"/>
                <w:szCs w:val="16"/>
              </w:rPr>
              <w:fldChar w:fldCharType="end"/>
            </w:r>
          </w:p>
          <w:p w:rsidR="00FD6CE6" w:rsidRPr="006769B1" w:rsidRDefault="0096631E" w:rsidP="00FD6CE6">
            <w:pPr>
              <w:rPr>
                <w:rFonts w:eastAsia="Calibri"/>
                <w:sz w:val="16"/>
                <w:szCs w:val="16"/>
              </w:rPr>
            </w:pPr>
            <w:r w:rsidRPr="006769B1">
              <w:rPr>
                <w:rFonts w:eastAsia="Calibri"/>
                <w:sz w:val="16"/>
                <w:szCs w:val="16"/>
              </w:rPr>
              <w:fldChar w:fldCharType="begin">
                <w:ffData>
                  <w:name w:val="Text42"/>
                  <w:enabled/>
                  <w:calcOnExit w:val="0"/>
                  <w:textInput/>
                </w:ffData>
              </w:fldChar>
            </w:r>
            <w:r w:rsidRPr="006769B1">
              <w:rPr>
                <w:rFonts w:eastAsia="Calibri"/>
                <w:sz w:val="16"/>
                <w:szCs w:val="16"/>
              </w:rPr>
              <w:instrText xml:space="preserve"> FORMTEXT </w:instrText>
            </w:r>
            <w:r w:rsidRPr="006769B1">
              <w:rPr>
                <w:rFonts w:eastAsia="Calibri"/>
                <w:sz w:val="16"/>
                <w:szCs w:val="16"/>
              </w:rPr>
            </w:r>
            <w:r w:rsidRPr="006769B1">
              <w:rPr>
                <w:rFonts w:eastAsia="Calibri"/>
                <w:sz w:val="16"/>
                <w:szCs w:val="16"/>
              </w:rPr>
              <w:fldChar w:fldCharType="separate"/>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sidRPr="006769B1">
              <w:rPr>
                <w:rFonts w:eastAsia="Calibri"/>
                <w:sz w:val="16"/>
                <w:szCs w:val="16"/>
              </w:rPr>
              <w:fldChar w:fldCharType="end"/>
            </w:r>
          </w:p>
        </w:tc>
        <w:tc>
          <w:tcPr>
            <w:tcW w:w="1832" w:type="dxa"/>
            <w:gridSpan w:val="3"/>
            <w:tcBorders>
              <w:right w:val="nil"/>
            </w:tcBorders>
            <w:shd w:val="clear" w:color="auto" w:fill="auto"/>
            <w:vAlign w:val="center"/>
          </w:tcPr>
          <w:p w:rsidR="00FD6CE6" w:rsidRPr="006769B1" w:rsidRDefault="0096631E" w:rsidP="00FD6CE6">
            <w:pPr>
              <w:rPr>
                <w:rFonts w:eastAsia="Calibri"/>
                <w:sz w:val="16"/>
                <w:szCs w:val="16"/>
              </w:rPr>
            </w:pPr>
            <w:r w:rsidRPr="006769B1">
              <w:rPr>
                <w:rFonts w:eastAsia="Calibri"/>
                <w:sz w:val="16"/>
                <w:szCs w:val="16"/>
              </w:rPr>
              <w:fldChar w:fldCharType="begin">
                <w:ffData>
                  <w:name w:val="Text42"/>
                  <w:enabled/>
                  <w:calcOnExit w:val="0"/>
                  <w:textInput/>
                </w:ffData>
              </w:fldChar>
            </w:r>
            <w:r w:rsidRPr="006769B1">
              <w:rPr>
                <w:rFonts w:eastAsia="Calibri"/>
                <w:sz w:val="16"/>
                <w:szCs w:val="16"/>
              </w:rPr>
              <w:instrText xml:space="preserve"> FORMTEXT </w:instrText>
            </w:r>
            <w:r w:rsidRPr="006769B1">
              <w:rPr>
                <w:rFonts w:eastAsia="Calibri"/>
                <w:sz w:val="16"/>
                <w:szCs w:val="16"/>
              </w:rPr>
            </w:r>
            <w:r w:rsidRPr="006769B1">
              <w:rPr>
                <w:rFonts w:eastAsia="Calibri"/>
                <w:sz w:val="16"/>
                <w:szCs w:val="16"/>
              </w:rPr>
              <w:fldChar w:fldCharType="separate"/>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Pr>
                <w:rFonts w:eastAsia="Calibri"/>
                <w:noProof/>
                <w:sz w:val="16"/>
                <w:szCs w:val="16"/>
              </w:rPr>
              <w:t> </w:t>
            </w:r>
            <w:r w:rsidRPr="006769B1">
              <w:rPr>
                <w:rFonts w:eastAsia="Calibri"/>
                <w:sz w:val="16"/>
                <w:szCs w:val="16"/>
              </w:rPr>
              <w:fldChar w:fldCharType="end"/>
            </w:r>
          </w:p>
        </w:tc>
      </w:tr>
    </w:tbl>
    <w:p w:rsidR="00FD6CE6" w:rsidRDefault="00922662" w:rsidP="00FD6CE6"/>
    <w:p w:rsidR="00FD6CE6" w:rsidRDefault="0096631E" w:rsidP="00FD6CE6">
      <w:r>
        <w:br w:type="page"/>
      </w:r>
    </w:p>
    <w:p w:rsidR="00FD6CE6" w:rsidRPr="005B1CD7" w:rsidRDefault="00922662" w:rsidP="00FD6C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4110"/>
      </w:tblGrid>
      <w:tr w:rsidR="006A1377" w:rsidTr="00FD6CE6">
        <w:tc>
          <w:tcPr>
            <w:tcW w:w="9713" w:type="dxa"/>
            <w:gridSpan w:val="2"/>
            <w:tcBorders>
              <w:top w:val="single" w:sz="2" w:space="0" w:color="auto"/>
              <w:left w:val="single" w:sz="2" w:space="0" w:color="auto"/>
              <w:bottom w:val="single" w:sz="4" w:space="0" w:color="auto"/>
              <w:right w:val="single" w:sz="2" w:space="0" w:color="auto"/>
            </w:tcBorders>
            <w:shd w:val="clear" w:color="auto" w:fill="A6A6A6"/>
            <w:vAlign w:val="center"/>
          </w:tcPr>
          <w:p w:rsidR="00FD6CE6" w:rsidRPr="005B1CD7" w:rsidRDefault="0096631E" w:rsidP="00FD6CE6">
            <w:r w:rsidRPr="00C77FBC">
              <w:rPr>
                <w:rFonts w:eastAsia="Calibri"/>
                <w:b/>
                <w:color w:val="FFFFFF" w:themeColor="background1"/>
                <w:sz w:val="18"/>
              </w:rPr>
              <w:t>Regelschule: Seit wann wurden  welche Unterstützungsmassnahmen eingesetzt (Förderfaktoren)? Was haben diese Massnahmen bewirkt?</w:t>
            </w:r>
            <w:r w:rsidRPr="005B1CD7">
              <w:t xml:space="preserve"> </w:t>
            </w:r>
          </w:p>
        </w:tc>
      </w:tr>
      <w:tr w:rsidR="006A1377" w:rsidTr="00FD6CE6">
        <w:trPr>
          <w:trHeight w:val="451"/>
        </w:trPr>
        <w:tc>
          <w:tcPr>
            <w:tcW w:w="5420" w:type="dxa"/>
            <w:shd w:val="clear" w:color="auto" w:fill="auto"/>
          </w:tcPr>
          <w:p w:rsidR="00FD6CE6" w:rsidRPr="006769B1" w:rsidRDefault="0096631E" w:rsidP="00FD6CE6">
            <w:pPr>
              <w:rPr>
                <w:b/>
                <w:sz w:val="16"/>
                <w:szCs w:val="16"/>
              </w:rPr>
            </w:pPr>
            <w:r w:rsidRPr="006769B1">
              <w:rPr>
                <w:b/>
                <w:sz w:val="16"/>
                <w:szCs w:val="16"/>
              </w:rPr>
              <w:t>Bitte alle in Frage kommenden Massnahmen auswählen:</w:t>
            </w:r>
          </w:p>
        </w:tc>
        <w:tc>
          <w:tcPr>
            <w:tcW w:w="4293" w:type="dxa"/>
            <w:shd w:val="clear" w:color="auto" w:fill="auto"/>
          </w:tcPr>
          <w:p w:rsidR="00FD6CE6" w:rsidRPr="006769B1" w:rsidRDefault="0096631E" w:rsidP="00FD6CE6">
            <w:pPr>
              <w:rPr>
                <w:b/>
                <w:sz w:val="16"/>
                <w:szCs w:val="16"/>
              </w:rPr>
            </w:pPr>
            <w:r w:rsidRPr="006769B1">
              <w:rPr>
                <w:b/>
                <w:sz w:val="16"/>
                <w:szCs w:val="16"/>
              </w:rPr>
              <w:t>von wann bis wann?</w:t>
            </w:r>
          </w:p>
        </w:tc>
      </w:tr>
      <w:tr w:rsidR="006A1377" w:rsidTr="00FD6CE6">
        <w:trPr>
          <w:trHeight w:val="451"/>
        </w:trPr>
        <w:tc>
          <w:tcPr>
            <w:tcW w:w="5420" w:type="dxa"/>
            <w:shd w:val="clear" w:color="auto" w:fill="auto"/>
            <w:vAlign w:val="bottom"/>
          </w:tcPr>
          <w:p w:rsidR="00FD6CE6" w:rsidRPr="006769B1" w:rsidRDefault="0096631E" w:rsidP="00FD6CE6">
            <w:pPr>
              <w:rPr>
                <w:b/>
                <w:sz w:val="16"/>
                <w:szCs w:val="16"/>
              </w:rPr>
            </w:pPr>
            <w:r w:rsidRPr="006769B1">
              <w:rPr>
                <w:b/>
                <w:color w:val="FF0000"/>
                <w:sz w:val="16"/>
                <w:szCs w:val="16"/>
              </w:rPr>
              <w:fldChar w:fldCharType="begin">
                <w:ffData>
                  <w:name w:val="Förderfaktoren"/>
                  <w:enabled/>
                  <w:calcOnExit w:val="0"/>
                  <w:ddList>
                    <w:listEntry w:val="__________________________________________________"/>
                    <w:listEntry w:val="Deutsch als Zweitsprache"/>
                    <w:listEntry w:val="ergänzende Tagesstrukturen"/>
                    <w:listEntry w:val="Hausaufgabenhilfe"/>
                    <w:listEntry w:val="Klassenwechsel"/>
                    <w:listEntry w:val="Lernzielanpassung"/>
                    <w:listEntry w:val="Repetition"/>
                    <w:listEntry w:val="Schulhaus- / Gemeindewechsel"/>
                    <w:listEntry w:val="SPD-Abklärung und systemnahe Beratung / Begleitung"/>
                    <w:listEntry w:val="Timeout mit Arbeitseinsatz"/>
                    <w:listEntry w:val="Weitere Massnahmen"/>
                  </w:ddList>
                </w:ffData>
              </w:fldChar>
            </w:r>
            <w:r w:rsidRPr="006769B1">
              <w:rPr>
                <w:b/>
                <w:color w:val="FF0000"/>
                <w:sz w:val="16"/>
                <w:szCs w:val="16"/>
              </w:rPr>
              <w:instrText xml:space="preserve"> FORMDROPDOWN </w:instrText>
            </w:r>
            <w:r w:rsidR="00922662">
              <w:rPr>
                <w:b/>
                <w:color w:val="FF0000"/>
                <w:sz w:val="16"/>
                <w:szCs w:val="16"/>
              </w:rPr>
            </w:r>
            <w:r w:rsidR="00922662">
              <w:rPr>
                <w:b/>
                <w:color w:val="FF0000"/>
                <w:sz w:val="16"/>
                <w:szCs w:val="16"/>
              </w:rPr>
              <w:fldChar w:fldCharType="separate"/>
            </w:r>
            <w:r w:rsidRPr="006769B1">
              <w:rPr>
                <w:b/>
                <w:color w:val="FF0000"/>
                <w:sz w:val="16"/>
                <w:szCs w:val="16"/>
              </w:rPr>
              <w:fldChar w:fldCharType="end"/>
            </w:r>
            <w:r w:rsidRPr="006769B1">
              <w:rPr>
                <w:rStyle w:val="Platzhaltertext"/>
                <w:rFonts w:ascii="Wingdings" w:hAnsi="Wingdings"/>
                <w:b/>
                <w:color w:val="C00000"/>
                <w:sz w:val="16"/>
                <w:szCs w:val="16"/>
              </w:rPr>
              <w:sym w:font="Wingdings" w:char="F0E2"/>
            </w:r>
          </w:p>
        </w:tc>
        <w:tc>
          <w:tcPr>
            <w:tcW w:w="4293" w:type="dxa"/>
            <w:shd w:val="clear" w:color="auto" w:fill="auto"/>
            <w:vAlign w:val="center"/>
          </w:tcPr>
          <w:p w:rsidR="00FD6CE6" w:rsidRPr="006769B1" w:rsidRDefault="0096631E" w:rsidP="00FD6CE6">
            <w:pPr>
              <w:rPr>
                <w:sz w:val="16"/>
                <w:szCs w:val="16"/>
              </w:rPr>
            </w:pPr>
            <w:r w:rsidRPr="006769B1">
              <w:rPr>
                <w:sz w:val="16"/>
                <w:szCs w:val="16"/>
              </w:rPr>
              <w:fldChar w:fldCharType="begin">
                <w:ffData>
                  <w:name w:val="Text205"/>
                  <w:enabled/>
                  <w:calcOnExit w:val="0"/>
                  <w:textInput/>
                </w:ffData>
              </w:fldChar>
            </w:r>
            <w:r w:rsidRPr="006769B1">
              <w:rPr>
                <w:sz w:val="16"/>
                <w:szCs w:val="16"/>
              </w:rPr>
              <w:instrText xml:space="preserve"> FORMTEXT </w:instrText>
            </w:r>
            <w:r w:rsidRPr="006769B1">
              <w:rPr>
                <w:sz w:val="16"/>
                <w:szCs w:val="16"/>
              </w:rPr>
            </w:r>
            <w:r w:rsidRPr="006769B1">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769B1">
              <w:rPr>
                <w:sz w:val="16"/>
                <w:szCs w:val="16"/>
              </w:rPr>
              <w:fldChar w:fldCharType="end"/>
            </w:r>
          </w:p>
        </w:tc>
      </w:tr>
      <w:tr w:rsidR="006A1377" w:rsidTr="00FD6CE6">
        <w:trPr>
          <w:trHeight w:val="449"/>
        </w:trPr>
        <w:tc>
          <w:tcPr>
            <w:tcW w:w="5420" w:type="dxa"/>
            <w:shd w:val="clear" w:color="auto" w:fill="auto"/>
            <w:vAlign w:val="bottom"/>
          </w:tcPr>
          <w:p w:rsidR="00FD6CE6" w:rsidRPr="006769B1" w:rsidRDefault="0096631E" w:rsidP="00FD6CE6">
            <w:pPr>
              <w:rPr>
                <w:b/>
                <w:sz w:val="16"/>
                <w:szCs w:val="16"/>
              </w:rPr>
            </w:pPr>
            <w:r w:rsidRPr="006769B1">
              <w:rPr>
                <w:b/>
                <w:color w:val="FF0000"/>
                <w:sz w:val="16"/>
                <w:szCs w:val="16"/>
              </w:rPr>
              <w:fldChar w:fldCharType="begin">
                <w:ffData>
                  <w:name w:val="Förderfaktoren"/>
                  <w:enabled/>
                  <w:calcOnExit w:val="0"/>
                  <w:ddList>
                    <w:listEntry w:val="__________________________________________________"/>
                    <w:listEntry w:val="Deutsch als Zweitsprache"/>
                    <w:listEntry w:val="ergänzende Tagesstrukturen"/>
                    <w:listEntry w:val="Hausaufgabenhilfe"/>
                    <w:listEntry w:val="Klassenwechsel"/>
                    <w:listEntry w:val="Lernzielanpassung"/>
                    <w:listEntry w:val="Repetition"/>
                    <w:listEntry w:val="Schulhaus- / Gemeindewechsel"/>
                    <w:listEntry w:val="SPD-Abklärung und systemnahe Beratung / Begleitung"/>
                    <w:listEntry w:val="Timeout mit Arbeitseinsatz"/>
                    <w:listEntry w:val="Weitere Massnahmen"/>
                  </w:ddList>
                </w:ffData>
              </w:fldChar>
            </w:r>
            <w:r w:rsidRPr="006769B1">
              <w:rPr>
                <w:b/>
                <w:color w:val="FF0000"/>
                <w:sz w:val="16"/>
                <w:szCs w:val="16"/>
              </w:rPr>
              <w:instrText xml:space="preserve"> FORMDROPDOWN </w:instrText>
            </w:r>
            <w:r w:rsidR="00922662">
              <w:rPr>
                <w:b/>
                <w:color w:val="FF0000"/>
                <w:sz w:val="16"/>
                <w:szCs w:val="16"/>
              </w:rPr>
            </w:r>
            <w:r w:rsidR="00922662">
              <w:rPr>
                <w:b/>
                <w:color w:val="FF0000"/>
                <w:sz w:val="16"/>
                <w:szCs w:val="16"/>
              </w:rPr>
              <w:fldChar w:fldCharType="separate"/>
            </w:r>
            <w:r w:rsidRPr="006769B1">
              <w:rPr>
                <w:b/>
                <w:color w:val="FF0000"/>
                <w:sz w:val="16"/>
                <w:szCs w:val="16"/>
              </w:rPr>
              <w:fldChar w:fldCharType="end"/>
            </w:r>
            <w:r w:rsidRPr="006769B1">
              <w:rPr>
                <w:rStyle w:val="Platzhaltertext"/>
                <w:rFonts w:ascii="Wingdings" w:hAnsi="Wingdings"/>
                <w:b/>
                <w:color w:val="C00000"/>
                <w:sz w:val="16"/>
                <w:szCs w:val="16"/>
              </w:rPr>
              <w:sym w:font="Wingdings" w:char="F0E2"/>
            </w:r>
          </w:p>
        </w:tc>
        <w:tc>
          <w:tcPr>
            <w:tcW w:w="4293" w:type="dxa"/>
            <w:shd w:val="clear" w:color="auto" w:fill="auto"/>
            <w:vAlign w:val="center"/>
          </w:tcPr>
          <w:p w:rsidR="00FD6CE6" w:rsidRPr="006769B1" w:rsidRDefault="0096631E" w:rsidP="00FD6CE6">
            <w:pPr>
              <w:rPr>
                <w:sz w:val="16"/>
                <w:szCs w:val="16"/>
              </w:rPr>
            </w:pPr>
            <w:r w:rsidRPr="006769B1">
              <w:rPr>
                <w:sz w:val="16"/>
                <w:szCs w:val="16"/>
              </w:rPr>
              <w:fldChar w:fldCharType="begin">
                <w:ffData>
                  <w:name w:val="Text205"/>
                  <w:enabled/>
                  <w:calcOnExit w:val="0"/>
                  <w:textInput/>
                </w:ffData>
              </w:fldChar>
            </w:r>
            <w:r w:rsidRPr="006769B1">
              <w:rPr>
                <w:sz w:val="16"/>
                <w:szCs w:val="16"/>
              </w:rPr>
              <w:instrText xml:space="preserve"> FORMTEXT </w:instrText>
            </w:r>
            <w:r w:rsidRPr="006769B1">
              <w:rPr>
                <w:sz w:val="16"/>
                <w:szCs w:val="16"/>
              </w:rPr>
            </w:r>
            <w:r w:rsidRPr="006769B1">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769B1">
              <w:rPr>
                <w:sz w:val="16"/>
                <w:szCs w:val="16"/>
              </w:rPr>
              <w:fldChar w:fldCharType="end"/>
            </w:r>
          </w:p>
        </w:tc>
      </w:tr>
      <w:tr w:rsidR="006A1377" w:rsidTr="00FD6CE6">
        <w:trPr>
          <w:trHeight w:val="449"/>
        </w:trPr>
        <w:tc>
          <w:tcPr>
            <w:tcW w:w="5420" w:type="dxa"/>
            <w:shd w:val="clear" w:color="auto" w:fill="auto"/>
            <w:vAlign w:val="bottom"/>
          </w:tcPr>
          <w:p w:rsidR="00FD6CE6" w:rsidRPr="006769B1" w:rsidRDefault="0096631E" w:rsidP="00FD6CE6">
            <w:pPr>
              <w:rPr>
                <w:b/>
                <w:sz w:val="16"/>
                <w:szCs w:val="16"/>
              </w:rPr>
            </w:pPr>
            <w:r w:rsidRPr="006769B1">
              <w:rPr>
                <w:b/>
                <w:color w:val="FF0000"/>
                <w:sz w:val="16"/>
                <w:szCs w:val="16"/>
              </w:rPr>
              <w:fldChar w:fldCharType="begin">
                <w:ffData>
                  <w:name w:val="Förderfaktoren"/>
                  <w:enabled/>
                  <w:calcOnExit w:val="0"/>
                  <w:ddList>
                    <w:listEntry w:val="__________________________________________________"/>
                    <w:listEntry w:val="Deutsch als Zweitsprache"/>
                    <w:listEntry w:val="ergänzende Tagesstrukturen"/>
                    <w:listEntry w:val="Hausaufgabenhilfe"/>
                    <w:listEntry w:val="Klassenwechsel"/>
                    <w:listEntry w:val="Lernzielanpassung"/>
                    <w:listEntry w:val="Repetition"/>
                    <w:listEntry w:val="Schulhaus- / Gemeindewechsel"/>
                    <w:listEntry w:val="SPD-Abklärung und systemnahe Beratung / Begleitung"/>
                    <w:listEntry w:val="Timeout mit Arbeitseinsatz"/>
                    <w:listEntry w:val="Weitere Massnahmen"/>
                  </w:ddList>
                </w:ffData>
              </w:fldChar>
            </w:r>
            <w:r w:rsidRPr="006769B1">
              <w:rPr>
                <w:b/>
                <w:color w:val="FF0000"/>
                <w:sz w:val="16"/>
                <w:szCs w:val="16"/>
              </w:rPr>
              <w:instrText xml:space="preserve"> FORMDROPDOWN </w:instrText>
            </w:r>
            <w:r w:rsidR="00922662">
              <w:rPr>
                <w:b/>
                <w:color w:val="FF0000"/>
                <w:sz w:val="16"/>
                <w:szCs w:val="16"/>
              </w:rPr>
            </w:r>
            <w:r w:rsidR="00922662">
              <w:rPr>
                <w:b/>
                <w:color w:val="FF0000"/>
                <w:sz w:val="16"/>
                <w:szCs w:val="16"/>
              </w:rPr>
              <w:fldChar w:fldCharType="separate"/>
            </w:r>
            <w:r w:rsidRPr="006769B1">
              <w:rPr>
                <w:b/>
                <w:color w:val="FF0000"/>
                <w:sz w:val="16"/>
                <w:szCs w:val="16"/>
              </w:rPr>
              <w:fldChar w:fldCharType="end"/>
            </w:r>
            <w:r w:rsidRPr="006769B1">
              <w:rPr>
                <w:rStyle w:val="Platzhaltertext"/>
                <w:rFonts w:ascii="Wingdings" w:hAnsi="Wingdings"/>
                <w:b/>
                <w:color w:val="C00000"/>
                <w:sz w:val="16"/>
                <w:szCs w:val="16"/>
              </w:rPr>
              <w:sym w:font="Wingdings" w:char="F0E2"/>
            </w:r>
          </w:p>
        </w:tc>
        <w:tc>
          <w:tcPr>
            <w:tcW w:w="4293" w:type="dxa"/>
            <w:shd w:val="clear" w:color="auto" w:fill="auto"/>
            <w:vAlign w:val="center"/>
          </w:tcPr>
          <w:p w:rsidR="00FD6CE6" w:rsidRPr="006769B1" w:rsidRDefault="0096631E" w:rsidP="00FD6CE6">
            <w:pPr>
              <w:rPr>
                <w:sz w:val="16"/>
                <w:szCs w:val="16"/>
              </w:rPr>
            </w:pPr>
            <w:r w:rsidRPr="006769B1">
              <w:rPr>
                <w:sz w:val="16"/>
                <w:szCs w:val="16"/>
              </w:rPr>
              <w:fldChar w:fldCharType="begin">
                <w:ffData>
                  <w:name w:val="Text205"/>
                  <w:enabled/>
                  <w:calcOnExit w:val="0"/>
                  <w:textInput/>
                </w:ffData>
              </w:fldChar>
            </w:r>
            <w:r w:rsidRPr="006769B1">
              <w:rPr>
                <w:sz w:val="16"/>
                <w:szCs w:val="16"/>
              </w:rPr>
              <w:instrText xml:space="preserve"> FORMTEXT </w:instrText>
            </w:r>
            <w:r w:rsidRPr="006769B1">
              <w:rPr>
                <w:sz w:val="16"/>
                <w:szCs w:val="16"/>
              </w:rPr>
            </w:r>
            <w:r w:rsidRPr="006769B1">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769B1">
              <w:rPr>
                <w:sz w:val="16"/>
                <w:szCs w:val="16"/>
              </w:rPr>
              <w:fldChar w:fldCharType="end"/>
            </w:r>
          </w:p>
        </w:tc>
      </w:tr>
      <w:tr w:rsidR="006A1377" w:rsidTr="00FD6CE6">
        <w:trPr>
          <w:trHeight w:val="449"/>
        </w:trPr>
        <w:tc>
          <w:tcPr>
            <w:tcW w:w="5420" w:type="dxa"/>
            <w:shd w:val="clear" w:color="auto" w:fill="auto"/>
            <w:vAlign w:val="bottom"/>
          </w:tcPr>
          <w:p w:rsidR="00FD6CE6" w:rsidRPr="006769B1" w:rsidRDefault="0096631E" w:rsidP="00FD6CE6">
            <w:pPr>
              <w:rPr>
                <w:b/>
                <w:sz w:val="16"/>
                <w:szCs w:val="16"/>
              </w:rPr>
            </w:pPr>
            <w:r w:rsidRPr="006769B1">
              <w:rPr>
                <w:b/>
                <w:color w:val="FF0000"/>
                <w:sz w:val="16"/>
                <w:szCs w:val="16"/>
              </w:rPr>
              <w:fldChar w:fldCharType="begin">
                <w:ffData>
                  <w:name w:val="Förderfaktoren"/>
                  <w:enabled/>
                  <w:calcOnExit w:val="0"/>
                  <w:ddList>
                    <w:listEntry w:val="__________________________________________________"/>
                    <w:listEntry w:val="Deutsch als Zweitsprache"/>
                    <w:listEntry w:val="ergänzende Tagesstrukturen"/>
                    <w:listEntry w:val="Hausaufgabenhilfe"/>
                    <w:listEntry w:val="Klassenwechsel"/>
                    <w:listEntry w:val="Lernzielanpassung"/>
                    <w:listEntry w:val="Repetition"/>
                    <w:listEntry w:val="Schulhaus- / Gemeindewechsel"/>
                    <w:listEntry w:val="SPD-Abklärung und systemnahe Beratung / Begleitung"/>
                    <w:listEntry w:val="Timeout mit Arbeitseinsatz"/>
                    <w:listEntry w:val="Weitere Massnahmen"/>
                  </w:ddList>
                </w:ffData>
              </w:fldChar>
            </w:r>
            <w:r w:rsidRPr="006769B1">
              <w:rPr>
                <w:b/>
                <w:color w:val="FF0000"/>
                <w:sz w:val="16"/>
                <w:szCs w:val="16"/>
              </w:rPr>
              <w:instrText xml:space="preserve"> FORMDROPDOWN </w:instrText>
            </w:r>
            <w:r w:rsidR="00922662">
              <w:rPr>
                <w:b/>
                <w:color w:val="FF0000"/>
                <w:sz w:val="16"/>
                <w:szCs w:val="16"/>
              </w:rPr>
            </w:r>
            <w:r w:rsidR="00922662">
              <w:rPr>
                <w:b/>
                <w:color w:val="FF0000"/>
                <w:sz w:val="16"/>
                <w:szCs w:val="16"/>
              </w:rPr>
              <w:fldChar w:fldCharType="separate"/>
            </w:r>
            <w:r w:rsidRPr="006769B1">
              <w:rPr>
                <w:b/>
                <w:color w:val="FF0000"/>
                <w:sz w:val="16"/>
                <w:szCs w:val="16"/>
              </w:rPr>
              <w:fldChar w:fldCharType="end"/>
            </w:r>
            <w:r w:rsidRPr="006769B1">
              <w:rPr>
                <w:rStyle w:val="Platzhaltertext"/>
                <w:rFonts w:ascii="Wingdings" w:hAnsi="Wingdings"/>
                <w:b/>
                <w:color w:val="C00000"/>
                <w:sz w:val="16"/>
                <w:szCs w:val="16"/>
              </w:rPr>
              <w:sym w:font="Wingdings" w:char="F0E2"/>
            </w:r>
          </w:p>
        </w:tc>
        <w:tc>
          <w:tcPr>
            <w:tcW w:w="4293" w:type="dxa"/>
            <w:shd w:val="clear" w:color="auto" w:fill="auto"/>
            <w:vAlign w:val="center"/>
          </w:tcPr>
          <w:p w:rsidR="00FD6CE6" w:rsidRPr="006769B1" w:rsidRDefault="0096631E" w:rsidP="00FD6CE6">
            <w:pPr>
              <w:rPr>
                <w:sz w:val="16"/>
                <w:szCs w:val="16"/>
              </w:rPr>
            </w:pPr>
            <w:r w:rsidRPr="006769B1">
              <w:rPr>
                <w:sz w:val="16"/>
                <w:szCs w:val="16"/>
              </w:rPr>
              <w:fldChar w:fldCharType="begin">
                <w:ffData>
                  <w:name w:val="Text205"/>
                  <w:enabled/>
                  <w:calcOnExit w:val="0"/>
                  <w:textInput/>
                </w:ffData>
              </w:fldChar>
            </w:r>
            <w:r w:rsidRPr="006769B1">
              <w:rPr>
                <w:sz w:val="16"/>
                <w:szCs w:val="16"/>
              </w:rPr>
              <w:instrText xml:space="preserve"> FORMTEXT </w:instrText>
            </w:r>
            <w:r w:rsidRPr="006769B1">
              <w:rPr>
                <w:sz w:val="16"/>
                <w:szCs w:val="16"/>
              </w:rPr>
            </w:r>
            <w:r w:rsidRPr="006769B1">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769B1">
              <w:rPr>
                <w:sz w:val="16"/>
                <w:szCs w:val="16"/>
              </w:rPr>
              <w:fldChar w:fldCharType="end"/>
            </w:r>
          </w:p>
        </w:tc>
      </w:tr>
      <w:tr w:rsidR="006A1377" w:rsidTr="00FD6CE6">
        <w:trPr>
          <w:trHeight w:val="449"/>
        </w:trPr>
        <w:tc>
          <w:tcPr>
            <w:tcW w:w="5420" w:type="dxa"/>
            <w:shd w:val="clear" w:color="auto" w:fill="auto"/>
            <w:vAlign w:val="bottom"/>
          </w:tcPr>
          <w:p w:rsidR="00FD6CE6" w:rsidRPr="006769B1" w:rsidRDefault="0096631E" w:rsidP="00FD6CE6">
            <w:pPr>
              <w:rPr>
                <w:b/>
                <w:sz w:val="16"/>
                <w:szCs w:val="16"/>
              </w:rPr>
            </w:pPr>
            <w:r w:rsidRPr="006769B1">
              <w:rPr>
                <w:b/>
                <w:color w:val="FF0000"/>
                <w:sz w:val="16"/>
                <w:szCs w:val="16"/>
              </w:rPr>
              <w:fldChar w:fldCharType="begin">
                <w:ffData>
                  <w:name w:val="Förderfaktoren"/>
                  <w:enabled/>
                  <w:calcOnExit w:val="0"/>
                  <w:ddList>
                    <w:listEntry w:val="__________________________________________________"/>
                    <w:listEntry w:val="Deutsch als Zweitsprache"/>
                    <w:listEntry w:val="ergänzende Tagesstrukturen"/>
                    <w:listEntry w:val="Hausaufgabenhilfe"/>
                    <w:listEntry w:val="Klassenwechsel"/>
                    <w:listEntry w:val="Lernzielanpassung"/>
                    <w:listEntry w:val="Repetition"/>
                    <w:listEntry w:val="Schulhaus- / Gemeindewechsel"/>
                    <w:listEntry w:val="SPD-Abklärung und systemnahe Beratung / Begleitung"/>
                    <w:listEntry w:val="Timeout mit Arbeitseinsatz"/>
                    <w:listEntry w:val="Weitere Massnahmen"/>
                  </w:ddList>
                </w:ffData>
              </w:fldChar>
            </w:r>
            <w:r w:rsidRPr="006769B1">
              <w:rPr>
                <w:b/>
                <w:color w:val="FF0000"/>
                <w:sz w:val="16"/>
                <w:szCs w:val="16"/>
              </w:rPr>
              <w:instrText xml:space="preserve"> FORMDROPDOWN </w:instrText>
            </w:r>
            <w:r w:rsidR="00922662">
              <w:rPr>
                <w:b/>
                <w:color w:val="FF0000"/>
                <w:sz w:val="16"/>
                <w:szCs w:val="16"/>
              </w:rPr>
            </w:r>
            <w:r w:rsidR="00922662">
              <w:rPr>
                <w:b/>
                <w:color w:val="FF0000"/>
                <w:sz w:val="16"/>
                <w:szCs w:val="16"/>
              </w:rPr>
              <w:fldChar w:fldCharType="separate"/>
            </w:r>
            <w:r w:rsidRPr="006769B1">
              <w:rPr>
                <w:b/>
                <w:color w:val="FF0000"/>
                <w:sz w:val="16"/>
                <w:szCs w:val="16"/>
              </w:rPr>
              <w:fldChar w:fldCharType="end"/>
            </w:r>
            <w:r w:rsidRPr="006769B1">
              <w:rPr>
                <w:rStyle w:val="Platzhaltertext"/>
                <w:rFonts w:ascii="Wingdings" w:hAnsi="Wingdings"/>
                <w:b/>
                <w:color w:val="C00000"/>
                <w:sz w:val="16"/>
                <w:szCs w:val="16"/>
              </w:rPr>
              <w:sym w:font="Wingdings" w:char="F0E2"/>
            </w:r>
          </w:p>
        </w:tc>
        <w:tc>
          <w:tcPr>
            <w:tcW w:w="4293" w:type="dxa"/>
            <w:shd w:val="clear" w:color="auto" w:fill="auto"/>
            <w:vAlign w:val="center"/>
          </w:tcPr>
          <w:p w:rsidR="00FD6CE6" w:rsidRPr="006769B1" w:rsidRDefault="0096631E" w:rsidP="00FD6CE6">
            <w:pPr>
              <w:rPr>
                <w:sz w:val="16"/>
                <w:szCs w:val="16"/>
              </w:rPr>
            </w:pPr>
            <w:r w:rsidRPr="006769B1">
              <w:rPr>
                <w:sz w:val="16"/>
                <w:szCs w:val="16"/>
              </w:rPr>
              <w:fldChar w:fldCharType="begin">
                <w:ffData>
                  <w:name w:val="Text205"/>
                  <w:enabled/>
                  <w:calcOnExit w:val="0"/>
                  <w:textInput/>
                </w:ffData>
              </w:fldChar>
            </w:r>
            <w:r w:rsidRPr="006769B1">
              <w:rPr>
                <w:sz w:val="16"/>
                <w:szCs w:val="16"/>
              </w:rPr>
              <w:instrText xml:space="preserve"> FORMTEXT </w:instrText>
            </w:r>
            <w:r w:rsidRPr="006769B1">
              <w:rPr>
                <w:sz w:val="16"/>
                <w:szCs w:val="16"/>
              </w:rPr>
            </w:r>
            <w:r w:rsidRPr="006769B1">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769B1">
              <w:rPr>
                <w:sz w:val="16"/>
                <w:szCs w:val="16"/>
              </w:rPr>
              <w:fldChar w:fldCharType="end"/>
            </w:r>
          </w:p>
        </w:tc>
      </w:tr>
      <w:tr w:rsidR="006A1377" w:rsidTr="00FD6CE6">
        <w:trPr>
          <w:trHeight w:val="449"/>
        </w:trPr>
        <w:tc>
          <w:tcPr>
            <w:tcW w:w="5420" w:type="dxa"/>
            <w:tcBorders>
              <w:bottom w:val="single" w:sz="4" w:space="0" w:color="auto"/>
            </w:tcBorders>
            <w:shd w:val="clear" w:color="auto" w:fill="auto"/>
            <w:vAlign w:val="bottom"/>
          </w:tcPr>
          <w:p w:rsidR="00FD6CE6" w:rsidRPr="006769B1" w:rsidRDefault="0096631E" w:rsidP="00FD6CE6">
            <w:pPr>
              <w:rPr>
                <w:b/>
                <w:sz w:val="16"/>
                <w:szCs w:val="16"/>
              </w:rPr>
            </w:pPr>
            <w:r w:rsidRPr="006769B1">
              <w:rPr>
                <w:b/>
                <w:color w:val="FF0000"/>
                <w:sz w:val="16"/>
                <w:szCs w:val="16"/>
              </w:rPr>
              <w:fldChar w:fldCharType="begin">
                <w:ffData>
                  <w:name w:val="Förderfaktoren"/>
                  <w:enabled/>
                  <w:calcOnExit w:val="0"/>
                  <w:ddList>
                    <w:listEntry w:val="__________________________________________________"/>
                    <w:listEntry w:val="Deutsch als Zweitsprache"/>
                    <w:listEntry w:val="ergänzende Tagesstrukturen"/>
                    <w:listEntry w:val="Hausaufgabenhilfe"/>
                    <w:listEntry w:val="Klassenwechsel"/>
                    <w:listEntry w:val="Lernzielanpassung"/>
                    <w:listEntry w:val="Repetition"/>
                    <w:listEntry w:val="Schulhaus- / Gemeindewechsel"/>
                    <w:listEntry w:val="SPD-Abklärung und systemnahe Beratung / Begleitung"/>
                    <w:listEntry w:val="Timeout mit Arbeitseinsatz"/>
                    <w:listEntry w:val="Weitere Massnahmen"/>
                  </w:ddList>
                </w:ffData>
              </w:fldChar>
            </w:r>
            <w:r w:rsidRPr="006769B1">
              <w:rPr>
                <w:b/>
                <w:color w:val="FF0000"/>
                <w:sz w:val="16"/>
                <w:szCs w:val="16"/>
              </w:rPr>
              <w:instrText xml:space="preserve"> FORMDROPDOWN </w:instrText>
            </w:r>
            <w:r w:rsidR="00922662">
              <w:rPr>
                <w:b/>
                <w:color w:val="FF0000"/>
                <w:sz w:val="16"/>
                <w:szCs w:val="16"/>
              </w:rPr>
            </w:r>
            <w:r w:rsidR="00922662">
              <w:rPr>
                <w:b/>
                <w:color w:val="FF0000"/>
                <w:sz w:val="16"/>
                <w:szCs w:val="16"/>
              </w:rPr>
              <w:fldChar w:fldCharType="separate"/>
            </w:r>
            <w:r w:rsidRPr="006769B1">
              <w:rPr>
                <w:b/>
                <w:color w:val="FF0000"/>
                <w:sz w:val="16"/>
                <w:szCs w:val="16"/>
              </w:rPr>
              <w:fldChar w:fldCharType="end"/>
            </w:r>
            <w:r w:rsidRPr="006769B1">
              <w:rPr>
                <w:rStyle w:val="Platzhaltertext"/>
                <w:rFonts w:ascii="Wingdings" w:hAnsi="Wingdings"/>
                <w:b/>
                <w:color w:val="C00000"/>
                <w:sz w:val="16"/>
                <w:szCs w:val="16"/>
              </w:rPr>
              <w:sym w:font="Wingdings" w:char="F0E2"/>
            </w:r>
          </w:p>
        </w:tc>
        <w:tc>
          <w:tcPr>
            <w:tcW w:w="4293" w:type="dxa"/>
            <w:tcBorders>
              <w:bottom w:val="single" w:sz="4" w:space="0" w:color="auto"/>
            </w:tcBorders>
            <w:shd w:val="clear" w:color="auto" w:fill="auto"/>
            <w:vAlign w:val="center"/>
          </w:tcPr>
          <w:p w:rsidR="00FD6CE6" w:rsidRPr="006769B1" w:rsidRDefault="0096631E" w:rsidP="00FD6CE6">
            <w:pPr>
              <w:rPr>
                <w:sz w:val="16"/>
                <w:szCs w:val="16"/>
              </w:rPr>
            </w:pPr>
            <w:r w:rsidRPr="006769B1">
              <w:rPr>
                <w:sz w:val="16"/>
                <w:szCs w:val="16"/>
              </w:rPr>
              <w:fldChar w:fldCharType="begin">
                <w:ffData>
                  <w:name w:val="Text205"/>
                  <w:enabled/>
                  <w:calcOnExit w:val="0"/>
                  <w:textInput/>
                </w:ffData>
              </w:fldChar>
            </w:r>
            <w:r w:rsidRPr="006769B1">
              <w:rPr>
                <w:sz w:val="16"/>
                <w:szCs w:val="16"/>
              </w:rPr>
              <w:instrText xml:space="preserve"> FORMTEXT </w:instrText>
            </w:r>
            <w:r w:rsidRPr="006769B1">
              <w:rPr>
                <w:sz w:val="16"/>
                <w:szCs w:val="16"/>
              </w:rPr>
            </w:r>
            <w:r w:rsidRPr="006769B1">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769B1">
              <w:rPr>
                <w:sz w:val="16"/>
                <w:szCs w:val="16"/>
              </w:rPr>
              <w:fldChar w:fldCharType="end"/>
            </w:r>
          </w:p>
        </w:tc>
      </w:tr>
      <w:tr w:rsidR="006A1377" w:rsidTr="00FD6CE6">
        <w:tblPrEx>
          <w:shd w:val="clear" w:color="auto" w:fill="A6A6A6"/>
        </w:tblPrEx>
        <w:trPr>
          <w:trHeight w:val="1987"/>
        </w:trPr>
        <w:tc>
          <w:tcPr>
            <w:tcW w:w="9713" w:type="dxa"/>
            <w:gridSpan w:val="2"/>
            <w:tcBorders>
              <w:top w:val="single" w:sz="4" w:space="0" w:color="auto"/>
              <w:left w:val="single" w:sz="4" w:space="0" w:color="auto"/>
              <w:bottom w:val="single" w:sz="4" w:space="0" w:color="auto"/>
              <w:right w:val="single" w:sz="4" w:space="0" w:color="auto"/>
            </w:tcBorders>
            <w:shd w:val="clear" w:color="auto" w:fill="auto"/>
          </w:tcPr>
          <w:p w:rsidR="00FD6CE6" w:rsidRPr="006769B1" w:rsidRDefault="0096631E" w:rsidP="00FD6CE6">
            <w:pPr>
              <w:rPr>
                <w:b/>
                <w:sz w:val="16"/>
                <w:szCs w:val="16"/>
              </w:rPr>
            </w:pPr>
            <w:r w:rsidRPr="006769B1">
              <w:rPr>
                <w:b/>
                <w:sz w:val="16"/>
                <w:szCs w:val="16"/>
              </w:rPr>
              <w:t>Weitere Massnahmen / Bemerkungen / Ergänzungen:</w:t>
            </w:r>
          </w:p>
          <w:p w:rsidR="00FD6CE6" w:rsidRPr="006769B1" w:rsidRDefault="0096631E" w:rsidP="00FD6CE6">
            <w:pPr>
              <w:rPr>
                <w:sz w:val="16"/>
                <w:szCs w:val="16"/>
              </w:rPr>
            </w:pPr>
            <w:r w:rsidRPr="006769B1">
              <w:rPr>
                <w:sz w:val="16"/>
                <w:szCs w:val="16"/>
              </w:rPr>
              <w:fldChar w:fldCharType="begin">
                <w:ffData>
                  <w:name w:val="Text201"/>
                  <w:enabled/>
                  <w:calcOnExit w:val="0"/>
                  <w:textInput/>
                </w:ffData>
              </w:fldChar>
            </w:r>
            <w:r w:rsidRPr="006769B1">
              <w:rPr>
                <w:sz w:val="16"/>
                <w:szCs w:val="16"/>
              </w:rPr>
              <w:instrText xml:space="preserve"> FORMTEXT </w:instrText>
            </w:r>
            <w:r w:rsidRPr="006769B1">
              <w:rPr>
                <w:sz w:val="16"/>
                <w:szCs w:val="16"/>
              </w:rPr>
            </w:r>
            <w:r w:rsidRPr="006769B1">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6769B1">
              <w:rPr>
                <w:sz w:val="16"/>
                <w:szCs w:val="16"/>
              </w:rPr>
              <w:fldChar w:fldCharType="end"/>
            </w:r>
          </w:p>
        </w:tc>
      </w:tr>
      <w:tr w:rsidR="006A1377" w:rsidTr="00FD6CE6">
        <w:tc>
          <w:tcPr>
            <w:tcW w:w="9713" w:type="dxa"/>
            <w:gridSpan w:val="2"/>
            <w:tcBorders>
              <w:top w:val="single" w:sz="2" w:space="0" w:color="auto"/>
              <w:left w:val="single" w:sz="2" w:space="0" w:color="auto"/>
              <w:bottom w:val="single" w:sz="4" w:space="0" w:color="auto"/>
              <w:right w:val="single" w:sz="2" w:space="0" w:color="auto"/>
            </w:tcBorders>
            <w:shd w:val="clear" w:color="auto" w:fill="A6A6A6"/>
            <w:vAlign w:val="center"/>
          </w:tcPr>
          <w:p w:rsidR="00FD6CE6" w:rsidRPr="005B1CD7" w:rsidRDefault="0096631E" w:rsidP="00FD6CE6">
            <w:r w:rsidRPr="005B1CD7">
              <w:br w:type="page"/>
            </w:r>
            <w:r w:rsidRPr="005B1CD7">
              <w:br w:type="page"/>
            </w:r>
            <w:r w:rsidRPr="00C77FBC">
              <w:rPr>
                <w:rFonts w:eastAsia="Calibri"/>
                <w:b/>
                <w:color w:val="FFFFFF" w:themeColor="background1"/>
                <w:sz w:val="18"/>
              </w:rPr>
              <w:t>Regelschule: Welche hemmenden Faktoren im schulischen und familiären Kontext verunmöglichen dem Kind, im Regelschulunterricht seine Sach- , Sozial- und Selbstkompetenz dem Alter entsprechend zu entwickeln?</w:t>
            </w:r>
          </w:p>
        </w:tc>
      </w:tr>
      <w:tr w:rsidR="006A1377" w:rsidTr="00FD6CE6">
        <w:trPr>
          <w:trHeight w:val="2636"/>
        </w:trPr>
        <w:tc>
          <w:tcPr>
            <w:tcW w:w="9713" w:type="dxa"/>
            <w:gridSpan w:val="2"/>
            <w:shd w:val="clear" w:color="auto" w:fill="auto"/>
          </w:tcPr>
          <w:p w:rsidR="00FD6CE6" w:rsidRPr="006769B1" w:rsidRDefault="0096631E" w:rsidP="00FD6CE6">
            <w:pPr>
              <w:rPr>
                <w:sz w:val="16"/>
              </w:rPr>
            </w:pPr>
            <w:r w:rsidRPr="006769B1">
              <w:rPr>
                <w:sz w:val="16"/>
              </w:rPr>
              <w:fldChar w:fldCharType="begin">
                <w:ffData>
                  <w:name w:val="Text201"/>
                  <w:enabled/>
                  <w:calcOnExit w:val="0"/>
                  <w:textInput/>
                </w:ffData>
              </w:fldChar>
            </w:r>
            <w:r w:rsidRPr="006769B1">
              <w:rPr>
                <w:sz w:val="16"/>
              </w:rPr>
              <w:instrText xml:space="preserve"> FORMTEXT </w:instrText>
            </w:r>
            <w:r w:rsidRPr="006769B1">
              <w:rPr>
                <w:sz w:val="16"/>
              </w:rPr>
            </w:r>
            <w:r w:rsidRPr="006769B1">
              <w:rPr>
                <w:sz w:val="16"/>
              </w:rPr>
              <w:fldChar w:fldCharType="separate"/>
            </w:r>
            <w:r>
              <w:rPr>
                <w:noProof/>
                <w:sz w:val="16"/>
              </w:rPr>
              <w:t> </w:t>
            </w:r>
            <w:r>
              <w:rPr>
                <w:noProof/>
                <w:sz w:val="16"/>
              </w:rPr>
              <w:t> </w:t>
            </w:r>
            <w:r>
              <w:rPr>
                <w:noProof/>
                <w:sz w:val="16"/>
              </w:rPr>
              <w:t> </w:t>
            </w:r>
            <w:r>
              <w:rPr>
                <w:noProof/>
                <w:sz w:val="16"/>
              </w:rPr>
              <w:t> </w:t>
            </w:r>
            <w:r>
              <w:rPr>
                <w:noProof/>
                <w:sz w:val="16"/>
              </w:rPr>
              <w:t> </w:t>
            </w:r>
            <w:r w:rsidRPr="006769B1">
              <w:rPr>
                <w:sz w:val="16"/>
              </w:rPr>
              <w:fldChar w:fldCharType="end"/>
            </w:r>
          </w:p>
        </w:tc>
      </w:tr>
    </w:tbl>
    <w:p w:rsidR="00FD6CE6" w:rsidRPr="00233B28" w:rsidRDefault="0096631E" w:rsidP="00FD6CE6">
      <w:pPr>
        <w:rPr>
          <w:b/>
        </w:rPr>
      </w:pPr>
      <w:r w:rsidRPr="00233B28">
        <w:rPr>
          <w:rFonts w:ascii="Wingdings" w:hAnsi="Wingdings"/>
          <w:b/>
        </w:rPr>
        <w:sym w:font="Wingdings" w:char="F0E0"/>
      </w:r>
      <w:r>
        <w:rPr>
          <w:b/>
        </w:rPr>
        <w:t xml:space="preserve"> </w:t>
      </w:r>
      <w:r>
        <w:rPr>
          <w:b/>
        </w:rPr>
        <w:tab/>
        <w:t>Schulbericht/Lernbericht</w:t>
      </w:r>
      <w:r w:rsidRPr="00233B28">
        <w:rPr>
          <w:b/>
        </w:rPr>
        <w:t xml:space="preserve"> beilegen. </w:t>
      </w:r>
    </w:p>
    <w:p w:rsidR="00FD6CE6" w:rsidRPr="00233B28" w:rsidRDefault="0096631E" w:rsidP="00FD6CE6">
      <w:pPr>
        <w:ind w:left="709" w:hanging="709"/>
      </w:pPr>
      <w:r w:rsidRPr="005B1CD7">
        <w:tab/>
      </w:r>
      <w:r w:rsidRPr="00233B28">
        <w:t xml:space="preserve">Der Schulbericht gibt Auskunft zum aktuellen Entwicklungs- und Lernstand und zu den Schwerpunkten der Förderplanung. Relevante Lebens- und Erfahrungsbereiche auf Basis ICF-CY berücksichtigen. </w:t>
      </w:r>
    </w:p>
    <w:p w:rsidR="00FD6CE6" w:rsidRPr="005B1CD7" w:rsidRDefault="00922662" w:rsidP="00FD6CE6">
      <w:pPr>
        <w:ind w:left="709" w:hanging="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1"/>
      </w:tblGrid>
      <w:tr w:rsidR="006A1377" w:rsidTr="00FD6CE6">
        <w:tc>
          <w:tcPr>
            <w:tcW w:w="9781" w:type="dxa"/>
            <w:tcBorders>
              <w:top w:val="single" w:sz="2" w:space="0" w:color="auto"/>
              <w:left w:val="single" w:sz="2" w:space="0" w:color="auto"/>
              <w:bottom w:val="single" w:sz="4" w:space="0" w:color="auto"/>
              <w:right w:val="single" w:sz="2" w:space="0" w:color="auto"/>
            </w:tcBorders>
            <w:shd w:val="clear" w:color="auto" w:fill="A6A6A6"/>
            <w:vAlign w:val="center"/>
          </w:tcPr>
          <w:p w:rsidR="00FD6CE6" w:rsidRPr="005B1CD7" w:rsidRDefault="0096631E" w:rsidP="00FD6CE6">
            <w:r w:rsidRPr="00C77FBC">
              <w:rPr>
                <w:rFonts w:eastAsia="Calibri"/>
                <w:b/>
                <w:color w:val="FFFFFF" w:themeColor="background1"/>
                <w:sz w:val="18"/>
              </w:rPr>
              <w:t>Bemerkungen / Ergänzungen</w:t>
            </w:r>
          </w:p>
        </w:tc>
      </w:tr>
      <w:tr w:rsidR="006A1377" w:rsidTr="00FD6CE6">
        <w:trPr>
          <w:trHeight w:val="2669"/>
        </w:trPr>
        <w:tc>
          <w:tcPr>
            <w:tcW w:w="9781" w:type="dxa"/>
            <w:shd w:val="clear" w:color="auto" w:fill="auto"/>
          </w:tcPr>
          <w:p w:rsidR="00FD6CE6" w:rsidRPr="006769B1" w:rsidRDefault="0096631E" w:rsidP="00FD6CE6">
            <w:pPr>
              <w:rPr>
                <w:sz w:val="16"/>
              </w:rPr>
            </w:pPr>
            <w:r w:rsidRPr="006769B1">
              <w:rPr>
                <w:sz w:val="16"/>
              </w:rPr>
              <w:fldChar w:fldCharType="begin">
                <w:ffData>
                  <w:name w:val="Text200"/>
                  <w:enabled/>
                  <w:calcOnExit w:val="0"/>
                  <w:textInput/>
                </w:ffData>
              </w:fldChar>
            </w:r>
            <w:r w:rsidRPr="006769B1">
              <w:rPr>
                <w:sz w:val="16"/>
              </w:rPr>
              <w:instrText xml:space="preserve"> FORMTEXT </w:instrText>
            </w:r>
            <w:r w:rsidRPr="006769B1">
              <w:rPr>
                <w:sz w:val="16"/>
              </w:rPr>
            </w:r>
            <w:r w:rsidRPr="006769B1">
              <w:rPr>
                <w:sz w:val="16"/>
              </w:rPr>
              <w:fldChar w:fldCharType="separate"/>
            </w:r>
            <w:r>
              <w:rPr>
                <w:noProof/>
                <w:sz w:val="16"/>
              </w:rPr>
              <w:t> </w:t>
            </w:r>
            <w:r>
              <w:rPr>
                <w:noProof/>
                <w:sz w:val="16"/>
              </w:rPr>
              <w:t> </w:t>
            </w:r>
            <w:r>
              <w:rPr>
                <w:noProof/>
                <w:sz w:val="16"/>
              </w:rPr>
              <w:t> </w:t>
            </w:r>
            <w:r>
              <w:rPr>
                <w:noProof/>
                <w:sz w:val="16"/>
              </w:rPr>
              <w:t> </w:t>
            </w:r>
            <w:r>
              <w:rPr>
                <w:noProof/>
                <w:sz w:val="16"/>
              </w:rPr>
              <w:t> </w:t>
            </w:r>
            <w:r w:rsidRPr="006769B1">
              <w:rPr>
                <w:sz w:val="16"/>
              </w:rPr>
              <w:fldChar w:fldCharType="end"/>
            </w:r>
          </w:p>
        </w:tc>
      </w:tr>
    </w:tbl>
    <w:p w:rsidR="00FD6CE6" w:rsidRDefault="00922662" w:rsidP="00FD6CE6"/>
    <w:p w:rsidR="00FD6CE6" w:rsidRDefault="0096631E" w:rsidP="00FD6CE6">
      <w:r>
        <w:br w:type="page"/>
      </w:r>
    </w:p>
    <w:p w:rsidR="00FD6CE6" w:rsidRPr="005B1CD7" w:rsidRDefault="00922662" w:rsidP="00FD6C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0"/>
        <w:gridCol w:w="281"/>
        <w:gridCol w:w="4740"/>
      </w:tblGrid>
      <w:tr w:rsidR="006A1377" w:rsidTr="00FD6CE6">
        <w:tc>
          <w:tcPr>
            <w:tcW w:w="9747" w:type="dxa"/>
            <w:gridSpan w:val="3"/>
            <w:tcBorders>
              <w:top w:val="single" w:sz="2" w:space="0" w:color="auto"/>
              <w:left w:val="single" w:sz="2" w:space="0" w:color="auto"/>
              <w:bottom w:val="single" w:sz="4" w:space="0" w:color="auto"/>
              <w:right w:val="single" w:sz="2" w:space="0" w:color="auto"/>
            </w:tcBorders>
            <w:shd w:val="clear" w:color="auto" w:fill="A6A6A6"/>
            <w:vAlign w:val="center"/>
          </w:tcPr>
          <w:p w:rsidR="00FD6CE6" w:rsidRPr="005B1CD7" w:rsidRDefault="0096631E" w:rsidP="00FD6CE6">
            <w:r w:rsidRPr="00C77FBC">
              <w:rPr>
                <w:rFonts w:eastAsia="Calibri"/>
                <w:b/>
                <w:color w:val="FFFFFF" w:themeColor="background1"/>
                <w:sz w:val="18"/>
              </w:rPr>
              <w:t>Schulpsychologische Abklärung</w:t>
            </w:r>
            <w:r w:rsidRPr="005B1CD7">
              <w:t xml:space="preserve"> </w:t>
            </w:r>
          </w:p>
        </w:tc>
      </w:tr>
      <w:tr w:rsidR="006A1377" w:rsidTr="00FD6CE6">
        <w:trPr>
          <w:trHeight w:val="170"/>
        </w:trPr>
        <w:tc>
          <w:tcPr>
            <w:tcW w:w="9747" w:type="dxa"/>
            <w:gridSpan w:val="3"/>
            <w:tcBorders>
              <w:left w:val="nil"/>
              <w:bottom w:val="single" w:sz="4" w:space="0" w:color="auto"/>
              <w:right w:val="nil"/>
            </w:tcBorders>
            <w:shd w:val="clear" w:color="auto" w:fill="auto"/>
          </w:tcPr>
          <w:p w:rsidR="00FD6CE6" w:rsidRPr="005B1CD7" w:rsidRDefault="00922662" w:rsidP="00FD6CE6"/>
        </w:tc>
      </w:tr>
      <w:tr w:rsidR="006A1377" w:rsidTr="00FD6CE6">
        <w:tc>
          <w:tcPr>
            <w:tcW w:w="9747" w:type="dxa"/>
            <w:gridSpan w:val="3"/>
            <w:tcBorders>
              <w:top w:val="single" w:sz="4" w:space="0" w:color="auto"/>
              <w:left w:val="single" w:sz="2" w:space="0" w:color="auto"/>
              <w:bottom w:val="nil"/>
              <w:right w:val="single" w:sz="2" w:space="0" w:color="auto"/>
            </w:tcBorders>
            <w:shd w:val="clear" w:color="auto" w:fill="A6A6A6"/>
            <w:vAlign w:val="center"/>
          </w:tcPr>
          <w:p w:rsidR="00FD6CE6" w:rsidRPr="005B1CD7" w:rsidRDefault="0096631E" w:rsidP="00FD6CE6">
            <w:r w:rsidRPr="00C77FBC">
              <w:rPr>
                <w:rFonts w:eastAsia="Calibri"/>
                <w:b/>
                <w:color w:val="FFFFFF" w:themeColor="background1"/>
                <w:sz w:val="18"/>
              </w:rPr>
              <w:t>Abklärende Stelle</w:t>
            </w:r>
            <w:r w:rsidRPr="005B1CD7">
              <w:t xml:space="preserve"> </w:t>
            </w:r>
          </w:p>
        </w:tc>
      </w:tr>
      <w:tr w:rsidR="006A1377" w:rsidTr="00FD6CE6">
        <w:trPr>
          <w:trHeight w:val="475"/>
        </w:trPr>
        <w:tc>
          <w:tcPr>
            <w:tcW w:w="4590" w:type="dxa"/>
            <w:tcBorders>
              <w:top w:val="single" w:sz="2" w:space="0" w:color="auto"/>
              <w:left w:val="nil"/>
              <w:right w:val="nil"/>
            </w:tcBorders>
            <w:shd w:val="clear" w:color="auto" w:fill="auto"/>
            <w:vAlign w:val="bottom"/>
          </w:tcPr>
          <w:p w:rsidR="00FD6CE6" w:rsidRPr="006769B1" w:rsidRDefault="0096631E" w:rsidP="00FD6CE6">
            <w:pPr>
              <w:rPr>
                <w:sz w:val="16"/>
              </w:rPr>
            </w:pPr>
            <w:r w:rsidRPr="006769B1">
              <w:rPr>
                <w:sz w:val="16"/>
              </w:rPr>
              <w:fldChar w:fldCharType="begin">
                <w:ffData>
                  <w:name w:val="Text199"/>
                  <w:enabled/>
                  <w:calcOnExit w:val="0"/>
                  <w:textInput/>
                </w:ffData>
              </w:fldChar>
            </w:r>
            <w:r w:rsidRPr="006769B1">
              <w:rPr>
                <w:sz w:val="16"/>
              </w:rPr>
              <w:instrText xml:space="preserve"> FORMTEXT </w:instrText>
            </w:r>
            <w:r w:rsidRPr="006769B1">
              <w:rPr>
                <w:sz w:val="16"/>
              </w:rPr>
            </w:r>
            <w:r w:rsidRPr="006769B1">
              <w:rPr>
                <w:sz w:val="16"/>
              </w:rPr>
              <w:fldChar w:fldCharType="separate"/>
            </w:r>
            <w:r>
              <w:rPr>
                <w:noProof/>
                <w:sz w:val="16"/>
              </w:rPr>
              <w:t> </w:t>
            </w:r>
            <w:r>
              <w:rPr>
                <w:noProof/>
                <w:sz w:val="16"/>
              </w:rPr>
              <w:t> </w:t>
            </w:r>
            <w:r>
              <w:rPr>
                <w:noProof/>
                <w:sz w:val="16"/>
              </w:rPr>
              <w:t> </w:t>
            </w:r>
            <w:r>
              <w:rPr>
                <w:noProof/>
                <w:sz w:val="16"/>
              </w:rPr>
              <w:t> </w:t>
            </w:r>
            <w:r>
              <w:rPr>
                <w:noProof/>
                <w:sz w:val="16"/>
              </w:rPr>
              <w:t> </w:t>
            </w:r>
            <w:r w:rsidRPr="006769B1">
              <w:rPr>
                <w:sz w:val="16"/>
              </w:rPr>
              <w:fldChar w:fldCharType="end"/>
            </w:r>
          </w:p>
        </w:tc>
        <w:tc>
          <w:tcPr>
            <w:tcW w:w="283" w:type="dxa"/>
            <w:tcBorders>
              <w:top w:val="single" w:sz="2" w:space="0" w:color="auto"/>
              <w:left w:val="nil"/>
              <w:bottom w:val="nil"/>
              <w:right w:val="nil"/>
            </w:tcBorders>
            <w:shd w:val="clear" w:color="auto" w:fill="auto"/>
            <w:vAlign w:val="bottom"/>
          </w:tcPr>
          <w:p w:rsidR="00FD6CE6" w:rsidRPr="006769B1" w:rsidRDefault="00922662" w:rsidP="00FD6CE6">
            <w:pPr>
              <w:rPr>
                <w:sz w:val="16"/>
              </w:rPr>
            </w:pPr>
          </w:p>
        </w:tc>
        <w:tc>
          <w:tcPr>
            <w:tcW w:w="4874" w:type="dxa"/>
            <w:tcBorders>
              <w:top w:val="single" w:sz="2" w:space="0" w:color="auto"/>
              <w:left w:val="nil"/>
              <w:bottom w:val="nil"/>
              <w:right w:val="nil"/>
            </w:tcBorders>
            <w:shd w:val="clear" w:color="auto" w:fill="auto"/>
            <w:vAlign w:val="bottom"/>
          </w:tcPr>
          <w:p w:rsidR="00FD6CE6" w:rsidRPr="006769B1" w:rsidRDefault="00922662" w:rsidP="00FD6CE6">
            <w:pPr>
              <w:rPr>
                <w:sz w:val="16"/>
              </w:rPr>
            </w:pPr>
          </w:p>
        </w:tc>
      </w:tr>
      <w:tr w:rsidR="006A1377" w:rsidTr="00FD6CE6">
        <w:tc>
          <w:tcPr>
            <w:tcW w:w="4590" w:type="dxa"/>
            <w:tcBorders>
              <w:left w:val="nil"/>
              <w:bottom w:val="nil"/>
              <w:right w:val="nil"/>
            </w:tcBorders>
            <w:shd w:val="clear" w:color="auto" w:fill="auto"/>
          </w:tcPr>
          <w:p w:rsidR="00FD6CE6" w:rsidRPr="006769B1" w:rsidRDefault="0096631E" w:rsidP="00FD6CE6">
            <w:pPr>
              <w:rPr>
                <w:rFonts w:eastAsia="Calibri"/>
                <w:i/>
                <w:sz w:val="16"/>
              </w:rPr>
            </w:pPr>
            <w:r w:rsidRPr="006769B1">
              <w:rPr>
                <w:rFonts w:eastAsia="Calibri"/>
                <w:i/>
                <w:sz w:val="16"/>
              </w:rPr>
              <w:t xml:space="preserve">Fachstelle </w:t>
            </w:r>
          </w:p>
        </w:tc>
        <w:tc>
          <w:tcPr>
            <w:tcW w:w="283" w:type="dxa"/>
            <w:tcBorders>
              <w:top w:val="nil"/>
              <w:left w:val="nil"/>
              <w:bottom w:val="nil"/>
              <w:right w:val="nil"/>
            </w:tcBorders>
            <w:shd w:val="clear" w:color="auto" w:fill="auto"/>
          </w:tcPr>
          <w:p w:rsidR="00FD6CE6" w:rsidRPr="006769B1" w:rsidRDefault="00922662" w:rsidP="00FD6CE6">
            <w:pPr>
              <w:rPr>
                <w:rFonts w:eastAsia="Calibri"/>
                <w:i/>
                <w:sz w:val="16"/>
              </w:rPr>
            </w:pPr>
          </w:p>
        </w:tc>
        <w:tc>
          <w:tcPr>
            <w:tcW w:w="4874" w:type="dxa"/>
            <w:tcBorders>
              <w:top w:val="nil"/>
              <w:left w:val="nil"/>
              <w:bottom w:val="nil"/>
              <w:right w:val="nil"/>
            </w:tcBorders>
            <w:shd w:val="clear" w:color="auto" w:fill="auto"/>
          </w:tcPr>
          <w:p w:rsidR="00FD6CE6" w:rsidRPr="006769B1" w:rsidRDefault="00922662" w:rsidP="00FD6CE6">
            <w:pPr>
              <w:rPr>
                <w:rFonts w:eastAsia="Calibri"/>
                <w:i/>
                <w:sz w:val="16"/>
              </w:rPr>
            </w:pPr>
          </w:p>
        </w:tc>
      </w:tr>
      <w:tr w:rsidR="006A1377" w:rsidTr="00FD6CE6">
        <w:trPr>
          <w:trHeight w:val="428"/>
        </w:trPr>
        <w:tc>
          <w:tcPr>
            <w:tcW w:w="4590" w:type="dxa"/>
            <w:tcBorders>
              <w:top w:val="nil"/>
              <w:left w:val="nil"/>
              <w:right w:val="nil"/>
            </w:tcBorders>
            <w:shd w:val="clear" w:color="auto" w:fill="auto"/>
            <w:vAlign w:val="bottom"/>
          </w:tcPr>
          <w:p w:rsidR="00FD6CE6" w:rsidRPr="006769B1" w:rsidRDefault="0096631E" w:rsidP="00FD6CE6">
            <w:pPr>
              <w:rPr>
                <w:sz w:val="16"/>
              </w:rPr>
            </w:pPr>
            <w:r w:rsidRPr="006769B1">
              <w:rPr>
                <w:sz w:val="16"/>
              </w:rPr>
              <w:fldChar w:fldCharType="begin">
                <w:ffData>
                  <w:name w:val="Text201"/>
                  <w:enabled/>
                  <w:calcOnExit w:val="0"/>
                  <w:textInput/>
                </w:ffData>
              </w:fldChar>
            </w:r>
            <w:r w:rsidRPr="006769B1">
              <w:rPr>
                <w:sz w:val="16"/>
              </w:rPr>
              <w:instrText xml:space="preserve"> FORMTEXT </w:instrText>
            </w:r>
            <w:r w:rsidRPr="006769B1">
              <w:rPr>
                <w:sz w:val="16"/>
              </w:rPr>
            </w:r>
            <w:r w:rsidRPr="006769B1">
              <w:rPr>
                <w:sz w:val="16"/>
              </w:rPr>
              <w:fldChar w:fldCharType="separate"/>
            </w:r>
            <w:r>
              <w:rPr>
                <w:noProof/>
                <w:sz w:val="16"/>
              </w:rPr>
              <w:t> </w:t>
            </w:r>
            <w:r>
              <w:rPr>
                <w:noProof/>
                <w:sz w:val="16"/>
              </w:rPr>
              <w:t> </w:t>
            </w:r>
            <w:r>
              <w:rPr>
                <w:noProof/>
                <w:sz w:val="16"/>
              </w:rPr>
              <w:t> </w:t>
            </w:r>
            <w:r>
              <w:rPr>
                <w:noProof/>
                <w:sz w:val="16"/>
              </w:rPr>
              <w:t> </w:t>
            </w:r>
            <w:r>
              <w:rPr>
                <w:noProof/>
                <w:sz w:val="16"/>
              </w:rPr>
              <w:t> </w:t>
            </w:r>
            <w:r w:rsidRPr="006769B1">
              <w:rPr>
                <w:sz w:val="16"/>
              </w:rPr>
              <w:fldChar w:fldCharType="end"/>
            </w:r>
          </w:p>
        </w:tc>
        <w:tc>
          <w:tcPr>
            <w:tcW w:w="283" w:type="dxa"/>
            <w:tcBorders>
              <w:top w:val="nil"/>
              <w:left w:val="nil"/>
              <w:bottom w:val="nil"/>
              <w:right w:val="nil"/>
            </w:tcBorders>
            <w:shd w:val="clear" w:color="auto" w:fill="auto"/>
            <w:vAlign w:val="bottom"/>
          </w:tcPr>
          <w:p w:rsidR="00FD6CE6" w:rsidRPr="006769B1" w:rsidRDefault="00922662" w:rsidP="00FD6CE6">
            <w:pPr>
              <w:rPr>
                <w:sz w:val="16"/>
              </w:rPr>
            </w:pPr>
          </w:p>
        </w:tc>
        <w:tc>
          <w:tcPr>
            <w:tcW w:w="4874" w:type="dxa"/>
            <w:tcBorders>
              <w:top w:val="nil"/>
              <w:left w:val="nil"/>
              <w:right w:val="nil"/>
            </w:tcBorders>
            <w:shd w:val="clear" w:color="auto" w:fill="auto"/>
            <w:vAlign w:val="bottom"/>
          </w:tcPr>
          <w:p w:rsidR="00FD6CE6" w:rsidRPr="006769B1" w:rsidRDefault="0096631E" w:rsidP="00FD6CE6">
            <w:pPr>
              <w:rPr>
                <w:sz w:val="16"/>
              </w:rPr>
            </w:pPr>
            <w:r w:rsidRPr="006769B1">
              <w:rPr>
                <w:sz w:val="16"/>
              </w:rPr>
              <w:fldChar w:fldCharType="begin">
                <w:ffData>
                  <w:name w:val="Text202"/>
                  <w:enabled/>
                  <w:calcOnExit w:val="0"/>
                  <w:textInput/>
                </w:ffData>
              </w:fldChar>
            </w:r>
            <w:r w:rsidRPr="006769B1">
              <w:rPr>
                <w:sz w:val="16"/>
              </w:rPr>
              <w:instrText xml:space="preserve"> FORMTEXT </w:instrText>
            </w:r>
            <w:r w:rsidRPr="006769B1">
              <w:rPr>
                <w:sz w:val="16"/>
              </w:rPr>
            </w:r>
            <w:r w:rsidRPr="006769B1">
              <w:rPr>
                <w:sz w:val="16"/>
              </w:rPr>
              <w:fldChar w:fldCharType="separate"/>
            </w:r>
            <w:r>
              <w:rPr>
                <w:noProof/>
                <w:sz w:val="16"/>
              </w:rPr>
              <w:t> </w:t>
            </w:r>
            <w:r>
              <w:rPr>
                <w:noProof/>
                <w:sz w:val="16"/>
              </w:rPr>
              <w:t> </w:t>
            </w:r>
            <w:r>
              <w:rPr>
                <w:noProof/>
                <w:sz w:val="16"/>
              </w:rPr>
              <w:t> </w:t>
            </w:r>
            <w:r>
              <w:rPr>
                <w:noProof/>
                <w:sz w:val="16"/>
              </w:rPr>
              <w:t> </w:t>
            </w:r>
            <w:r>
              <w:rPr>
                <w:noProof/>
                <w:sz w:val="16"/>
              </w:rPr>
              <w:t> </w:t>
            </w:r>
            <w:r w:rsidRPr="006769B1">
              <w:rPr>
                <w:sz w:val="16"/>
              </w:rPr>
              <w:fldChar w:fldCharType="end"/>
            </w:r>
          </w:p>
        </w:tc>
      </w:tr>
      <w:tr w:rsidR="006A1377" w:rsidTr="00FD6CE6">
        <w:tc>
          <w:tcPr>
            <w:tcW w:w="4590" w:type="dxa"/>
            <w:tcBorders>
              <w:left w:val="nil"/>
              <w:bottom w:val="nil"/>
              <w:right w:val="nil"/>
            </w:tcBorders>
            <w:shd w:val="clear" w:color="auto" w:fill="auto"/>
          </w:tcPr>
          <w:p w:rsidR="00FD6CE6" w:rsidRPr="006769B1" w:rsidRDefault="0096631E" w:rsidP="00FD6CE6">
            <w:pPr>
              <w:rPr>
                <w:rFonts w:eastAsia="Calibri"/>
                <w:i/>
                <w:sz w:val="16"/>
              </w:rPr>
            </w:pPr>
            <w:r w:rsidRPr="006769B1">
              <w:rPr>
                <w:rFonts w:eastAsia="Calibri"/>
                <w:i/>
                <w:sz w:val="16"/>
              </w:rPr>
              <w:t>Fachperson</w:t>
            </w:r>
          </w:p>
        </w:tc>
        <w:tc>
          <w:tcPr>
            <w:tcW w:w="283" w:type="dxa"/>
            <w:tcBorders>
              <w:top w:val="nil"/>
              <w:left w:val="nil"/>
              <w:bottom w:val="nil"/>
              <w:right w:val="nil"/>
            </w:tcBorders>
            <w:shd w:val="clear" w:color="auto" w:fill="auto"/>
          </w:tcPr>
          <w:p w:rsidR="00FD6CE6" w:rsidRPr="006769B1" w:rsidRDefault="00922662" w:rsidP="00FD6CE6">
            <w:pPr>
              <w:rPr>
                <w:rFonts w:eastAsia="Calibri"/>
                <w:i/>
                <w:sz w:val="16"/>
              </w:rPr>
            </w:pPr>
          </w:p>
        </w:tc>
        <w:tc>
          <w:tcPr>
            <w:tcW w:w="4874" w:type="dxa"/>
            <w:tcBorders>
              <w:left w:val="nil"/>
              <w:bottom w:val="nil"/>
              <w:right w:val="nil"/>
            </w:tcBorders>
            <w:shd w:val="clear" w:color="auto" w:fill="auto"/>
          </w:tcPr>
          <w:p w:rsidR="00FD6CE6" w:rsidRPr="006769B1" w:rsidRDefault="0096631E" w:rsidP="00FD6CE6">
            <w:pPr>
              <w:rPr>
                <w:rFonts w:eastAsia="Calibri"/>
                <w:i/>
                <w:sz w:val="16"/>
              </w:rPr>
            </w:pPr>
            <w:r w:rsidRPr="006769B1">
              <w:rPr>
                <w:rFonts w:eastAsia="Calibri"/>
                <w:i/>
                <w:sz w:val="16"/>
              </w:rPr>
              <w:t>Telefon / Mobile</w:t>
            </w:r>
          </w:p>
        </w:tc>
      </w:tr>
      <w:tr w:rsidR="006A1377" w:rsidTr="00FD6CE6">
        <w:trPr>
          <w:trHeight w:val="437"/>
        </w:trPr>
        <w:tc>
          <w:tcPr>
            <w:tcW w:w="4590" w:type="dxa"/>
            <w:tcBorders>
              <w:top w:val="nil"/>
              <w:left w:val="nil"/>
              <w:right w:val="nil"/>
            </w:tcBorders>
            <w:shd w:val="clear" w:color="auto" w:fill="auto"/>
            <w:vAlign w:val="bottom"/>
          </w:tcPr>
          <w:p w:rsidR="00FD6CE6" w:rsidRPr="006769B1" w:rsidRDefault="0096631E" w:rsidP="00FD6CE6">
            <w:pPr>
              <w:rPr>
                <w:sz w:val="16"/>
              </w:rPr>
            </w:pPr>
            <w:r w:rsidRPr="006769B1">
              <w:rPr>
                <w:sz w:val="16"/>
              </w:rPr>
              <w:fldChar w:fldCharType="begin">
                <w:ffData>
                  <w:name w:val="Text201"/>
                  <w:enabled/>
                  <w:calcOnExit w:val="0"/>
                  <w:textInput/>
                </w:ffData>
              </w:fldChar>
            </w:r>
            <w:r w:rsidRPr="006769B1">
              <w:rPr>
                <w:sz w:val="16"/>
              </w:rPr>
              <w:instrText xml:space="preserve"> FORMTEXT </w:instrText>
            </w:r>
            <w:r w:rsidRPr="006769B1">
              <w:rPr>
                <w:sz w:val="16"/>
              </w:rPr>
            </w:r>
            <w:r w:rsidRPr="006769B1">
              <w:rPr>
                <w:sz w:val="16"/>
              </w:rPr>
              <w:fldChar w:fldCharType="separate"/>
            </w:r>
            <w:r>
              <w:rPr>
                <w:noProof/>
                <w:sz w:val="16"/>
              </w:rPr>
              <w:t> </w:t>
            </w:r>
            <w:r>
              <w:rPr>
                <w:noProof/>
                <w:sz w:val="16"/>
              </w:rPr>
              <w:t> </w:t>
            </w:r>
            <w:r>
              <w:rPr>
                <w:noProof/>
                <w:sz w:val="16"/>
              </w:rPr>
              <w:t> </w:t>
            </w:r>
            <w:r>
              <w:rPr>
                <w:noProof/>
                <w:sz w:val="16"/>
              </w:rPr>
              <w:t> </w:t>
            </w:r>
            <w:r>
              <w:rPr>
                <w:noProof/>
                <w:sz w:val="16"/>
              </w:rPr>
              <w:t> </w:t>
            </w:r>
            <w:r w:rsidRPr="006769B1">
              <w:rPr>
                <w:sz w:val="16"/>
              </w:rPr>
              <w:fldChar w:fldCharType="end"/>
            </w:r>
          </w:p>
        </w:tc>
        <w:tc>
          <w:tcPr>
            <w:tcW w:w="283" w:type="dxa"/>
            <w:tcBorders>
              <w:top w:val="nil"/>
              <w:left w:val="nil"/>
              <w:bottom w:val="nil"/>
              <w:right w:val="nil"/>
            </w:tcBorders>
            <w:shd w:val="clear" w:color="auto" w:fill="auto"/>
            <w:vAlign w:val="bottom"/>
          </w:tcPr>
          <w:p w:rsidR="00FD6CE6" w:rsidRPr="006769B1" w:rsidRDefault="00922662" w:rsidP="00FD6CE6">
            <w:pPr>
              <w:rPr>
                <w:sz w:val="16"/>
              </w:rPr>
            </w:pPr>
          </w:p>
        </w:tc>
        <w:tc>
          <w:tcPr>
            <w:tcW w:w="4874" w:type="dxa"/>
            <w:tcBorders>
              <w:top w:val="nil"/>
              <w:left w:val="nil"/>
              <w:right w:val="nil"/>
            </w:tcBorders>
            <w:shd w:val="clear" w:color="auto" w:fill="auto"/>
            <w:vAlign w:val="bottom"/>
          </w:tcPr>
          <w:p w:rsidR="00FD6CE6" w:rsidRPr="006769B1" w:rsidRDefault="0096631E" w:rsidP="00FD6CE6">
            <w:pPr>
              <w:rPr>
                <w:sz w:val="16"/>
              </w:rPr>
            </w:pPr>
            <w:r w:rsidRPr="006769B1">
              <w:rPr>
                <w:sz w:val="16"/>
              </w:rPr>
              <w:fldChar w:fldCharType="begin">
                <w:ffData>
                  <w:name w:val="Text201"/>
                  <w:enabled/>
                  <w:calcOnExit w:val="0"/>
                  <w:textInput/>
                </w:ffData>
              </w:fldChar>
            </w:r>
            <w:r w:rsidRPr="006769B1">
              <w:rPr>
                <w:sz w:val="16"/>
              </w:rPr>
              <w:instrText xml:space="preserve"> FORMTEXT </w:instrText>
            </w:r>
            <w:r w:rsidRPr="006769B1">
              <w:rPr>
                <w:sz w:val="16"/>
              </w:rPr>
            </w:r>
            <w:r w:rsidRPr="006769B1">
              <w:rPr>
                <w:sz w:val="16"/>
              </w:rPr>
              <w:fldChar w:fldCharType="separate"/>
            </w:r>
            <w:r>
              <w:rPr>
                <w:noProof/>
                <w:sz w:val="16"/>
              </w:rPr>
              <w:t> </w:t>
            </w:r>
            <w:r>
              <w:rPr>
                <w:noProof/>
                <w:sz w:val="16"/>
              </w:rPr>
              <w:t> </w:t>
            </w:r>
            <w:r>
              <w:rPr>
                <w:noProof/>
                <w:sz w:val="16"/>
              </w:rPr>
              <w:t> </w:t>
            </w:r>
            <w:r>
              <w:rPr>
                <w:noProof/>
                <w:sz w:val="16"/>
              </w:rPr>
              <w:t> </w:t>
            </w:r>
            <w:r>
              <w:rPr>
                <w:noProof/>
                <w:sz w:val="16"/>
              </w:rPr>
              <w:t> </w:t>
            </w:r>
            <w:r w:rsidRPr="006769B1">
              <w:rPr>
                <w:sz w:val="16"/>
              </w:rPr>
              <w:fldChar w:fldCharType="end"/>
            </w:r>
          </w:p>
        </w:tc>
      </w:tr>
      <w:tr w:rsidR="006A1377" w:rsidTr="00FD6CE6">
        <w:tc>
          <w:tcPr>
            <w:tcW w:w="4590" w:type="dxa"/>
            <w:tcBorders>
              <w:left w:val="nil"/>
              <w:bottom w:val="nil"/>
              <w:right w:val="nil"/>
            </w:tcBorders>
            <w:shd w:val="clear" w:color="auto" w:fill="auto"/>
          </w:tcPr>
          <w:p w:rsidR="00FD6CE6" w:rsidRPr="006769B1" w:rsidRDefault="0096631E" w:rsidP="00FD6CE6">
            <w:pPr>
              <w:rPr>
                <w:rFonts w:eastAsia="Calibri"/>
                <w:i/>
                <w:sz w:val="16"/>
              </w:rPr>
            </w:pPr>
            <w:r w:rsidRPr="006769B1">
              <w:rPr>
                <w:rFonts w:eastAsia="Calibri"/>
                <w:i/>
                <w:sz w:val="16"/>
              </w:rPr>
              <w:t>Strasse, Postleitzahl, Ort</w:t>
            </w:r>
          </w:p>
        </w:tc>
        <w:tc>
          <w:tcPr>
            <w:tcW w:w="283" w:type="dxa"/>
            <w:tcBorders>
              <w:top w:val="nil"/>
              <w:left w:val="nil"/>
              <w:bottom w:val="nil"/>
              <w:right w:val="nil"/>
            </w:tcBorders>
            <w:shd w:val="clear" w:color="auto" w:fill="auto"/>
          </w:tcPr>
          <w:p w:rsidR="00FD6CE6" w:rsidRPr="006769B1" w:rsidRDefault="00922662" w:rsidP="00FD6CE6">
            <w:pPr>
              <w:rPr>
                <w:rFonts w:eastAsia="Calibri"/>
                <w:i/>
                <w:sz w:val="16"/>
              </w:rPr>
            </w:pPr>
          </w:p>
        </w:tc>
        <w:tc>
          <w:tcPr>
            <w:tcW w:w="4874" w:type="dxa"/>
            <w:tcBorders>
              <w:left w:val="nil"/>
              <w:bottom w:val="nil"/>
              <w:right w:val="nil"/>
            </w:tcBorders>
            <w:shd w:val="clear" w:color="auto" w:fill="auto"/>
          </w:tcPr>
          <w:p w:rsidR="00FD6CE6" w:rsidRPr="006769B1" w:rsidRDefault="0096631E" w:rsidP="00FD6CE6">
            <w:pPr>
              <w:rPr>
                <w:rFonts w:eastAsia="Calibri"/>
                <w:i/>
                <w:sz w:val="16"/>
              </w:rPr>
            </w:pPr>
            <w:r w:rsidRPr="006769B1">
              <w:rPr>
                <w:rFonts w:eastAsia="Calibri"/>
                <w:i/>
                <w:sz w:val="16"/>
              </w:rPr>
              <w:t>Mail</w:t>
            </w:r>
          </w:p>
        </w:tc>
      </w:tr>
    </w:tbl>
    <w:p w:rsidR="00FD6CE6" w:rsidRPr="005B1CD7" w:rsidRDefault="00922662" w:rsidP="00FD6CE6"/>
    <w:p w:rsidR="00FD6CE6" w:rsidRPr="005B1CD7" w:rsidRDefault="00922662" w:rsidP="00FD6CE6"/>
    <w:p w:rsidR="00FD6CE6" w:rsidRPr="00233B28" w:rsidRDefault="0096631E" w:rsidP="00FD6CE6">
      <w:r w:rsidRPr="00233B28">
        <w:t>Bitte den Abklärungsbericht beilegen, der die folgenden Elemente berücksichtigt:</w:t>
      </w:r>
    </w:p>
    <w:p w:rsidR="00FD6CE6" w:rsidRPr="00233B28" w:rsidRDefault="00922662" w:rsidP="00FD6CE6"/>
    <w:p w:rsidR="00FD6CE6" w:rsidRPr="00233B28" w:rsidRDefault="0096631E" w:rsidP="00FD6CE6">
      <w:pPr>
        <w:tabs>
          <w:tab w:val="left" w:pos="2268"/>
        </w:tabs>
      </w:pPr>
      <w:r w:rsidRPr="00233B28">
        <w:t xml:space="preserve">Allgemeine Angaben:  </w:t>
      </w:r>
      <w:r w:rsidRPr="00233B28">
        <w:tab/>
        <w:t>- Angaben zur Abklärungsstelle und zur fallführenden Person</w:t>
      </w:r>
    </w:p>
    <w:p w:rsidR="00FD6CE6" w:rsidRPr="00233B28" w:rsidRDefault="0096631E" w:rsidP="00FD6CE6">
      <w:pPr>
        <w:tabs>
          <w:tab w:val="left" w:pos="2268"/>
          <w:tab w:val="left" w:pos="2835"/>
        </w:tabs>
      </w:pPr>
      <w:r>
        <w:tab/>
      </w:r>
      <w:r w:rsidRPr="00233B28">
        <w:t>- Angaben zum Kind / Jugendlichen</w:t>
      </w:r>
    </w:p>
    <w:p w:rsidR="00FD6CE6" w:rsidRPr="00233B28" w:rsidRDefault="0096631E" w:rsidP="00FD6CE6">
      <w:pPr>
        <w:tabs>
          <w:tab w:val="left" w:pos="2268"/>
          <w:tab w:val="left" w:pos="2835"/>
        </w:tabs>
      </w:pPr>
      <w:r>
        <w:tab/>
      </w:r>
      <w:r w:rsidRPr="00233B28">
        <w:t>- Anmeldung und Fragestellung</w:t>
      </w:r>
    </w:p>
    <w:p w:rsidR="00FD6CE6" w:rsidRPr="00233B28" w:rsidRDefault="00922662" w:rsidP="00FD6CE6">
      <w:pPr>
        <w:tabs>
          <w:tab w:val="left" w:pos="2268"/>
        </w:tabs>
      </w:pPr>
    </w:p>
    <w:p w:rsidR="00FD6CE6" w:rsidRPr="00233B28" w:rsidRDefault="0096631E" w:rsidP="00FD6CE6">
      <w:pPr>
        <w:tabs>
          <w:tab w:val="left" w:pos="2268"/>
        </w:tabs>
      </w:pPr>
      <w:r w:rsidRPr="00233B28">
        <w:t>Basisabklärung:</w:t>
      </w:r>
      <w:r w:rsidRPr="00233B28">
        <w:tab/>
        <w:t>- Schulische und therapeutische Vorgeschichte (Professioneller Kontext)</w:t>
      </w:r>
    </w:p>
    <w:p w:rsidR="00FD6CE6" w:rsidRPr="00233B28" w:rsidRDefault="0096631E" w:rsidP="00FD6CE6">
      <w:pPr>
        <w:tabs>
          <w:tab w:val="left" w:pos="2268"/>
        </w:tabs>
      </w:pPr>
      <w:r w:rsidRPr="00233B28">
        <w:tab/>
        <w:t>- Familiärer Kontext</w:t>
      </w:r>
    </w:p>
    <w:p w:rsidR="00FD6CE6" w:rsidRDefault="0096631E" w:rsidP="00FD6CE6">
      <w:pPr>
        <w:tabs>
          <w:tab w:val="left" w:pos="2268"/>
        </w:tabs>
        <w:ind w:left="2410" w:hanging="2410"/>
      </w:pPr>
      <w:r>
        <w:tab/>
        <w:t>-</w:t>
      </w:r>
      <w:r>
        <w:tab/>
        <w:t>personale, soziale und methodische Kompetenzen (in Ergänzung zum Schulbericht)</w:t>
      </w:r>
    </w:p>
    <w:p w:rsidR="00FD6CE6" w:rsidRPr="00233B28" w:rsidRDefault="0096631E" w:rsidP="00FD6CE6">
      <w:pPr>
        <w:tabs>
          <w:tab w:val="left" w:pos="2268"/>
        </w:tabs>
        <w:ind w:left="2410" w:hanging="2410"/>
      </w:pPr>
      <w:r>
        <w:tab/>
        <w:t>- Erfassung der Funktionsfähigkeit</w:t>
      </w:r>
    </w:p>
    <w:p w:rsidR="00FD6CE6" w:rsidRPr="00233B28" w:rsidRDefault="0096631E" w:rsidP="00FD6CE6">
      <w:pPr>
        <w:tabs>
          <w:tab w:val="left" w:pos="2268"/>
        </w:tabs>
      </w:pPr>
      <w:r w:rsidRPr="00233B28">
        <w:tab/>
        <w:t>- Psychodiagnostik (Kategoriale Erfassung)</w:t>
      </w:r>
    </w:p>
    <w:p w:rsidR="00FD6CE6" w:rsidRPr="00233B28" w:rsidRDefault="00922662" w:rsidP="00FD6CE6"/>
    <w:p w:rsidR="00FD6CE6" w:rsidRPr="00233B28" w:rsidRDefault="0096631E" w:rsidP="00FD6CE6">
      <w:r w:rsidRPr="00233B28">
        <w:t>Bedarfsabklärung:</w:t>
      </w:r>
      <w:r w:rsidRPr="00233B28">
        <w:tab/>
        <w:t xml:space="preserve">- Empfehlung </w:t>
      </w:r>
    </w:p>
    <w:p w:rsidR="00FD6CE6" w:rsidRDefault="0096631E" w:rsidP="00FD6CE6">
      <w:r>
        <w:br w:type="page"/>
      </w:r>
    </w:p>
    <w:p w:rsidR="00FD6CE6" w:rsidRPr="005B1CD7" w:rsidRDefault="00922662" w:rsidP="00FD6CE6"/>
    <w:tbl>
      <w:tblPr>
        <w:tblW w:w="97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552"/>
        <w:gridCol w:w="567"/>
        <w:gridCol w:w="6665"/>
      </w:tblGrid>
      <w:tr w:rsidR="006A1377" w:rsidTr="00FD6CE6">
        <w:tc>
          <w:tcPr>
            <w:tcW w:w="9784" w:type="dxa"/>
            <w:gridSpan w:val="3"/>
            <w:tcBorders>
              <w:bottom w:val="single" w:sz="4" w:space="0" w:color="auto"/>
            </w:tcBorders>
            <w:shd w:val="clear" w:color="auto" w:fill="A6A6A6"/>
          </w:tcPr>
          <w:p w:rsidR="00FD6CE6" w:rsidRPr="00035AB4" w:rsidRDefault="0096631E" w:rsidP="00FD6CE6">
            <w:pPr>
              <w:rPr>
                <w:rFonts w:ascii="Arial Black" w:hAnsi="Arial Black"/>
                <w:sz w:val="18"/>
                <w:szCs w:val="18"/>
              </w:rPr>
            </w:pPr>
            <w:r w:rsidRPr="00035AB4">
              <w:rPr>
                <w:rFonts w:ascii="Arial Black" w:hAnsi="Arial Black"/>
                <w:color w:val="FFFFFF" w:themeColor="background1"/>
                <w:sz w:val="18"/>
                <w:szCs w:val="18"/>
              </w:rPr>
              <w:t xml:space="preserve">3. </w:t>
            </w:r>
            <w:r>
              <w:rPr>
                <w:rFonts w:ascii="Arial Black" w:hAnsi="Arial Black"/>
                <w:color w:val="FFFFFF" w:themeColor="background1"/>
                <w:sz w:val="18"/>
                <w:szCs w:val="18"/>
              </w:rPr>
              <w:t>Beantragte Sonderschulmassnahme</w:t>
            </w:r>
            <w:r w:rsidRPr="00035AB4">
              <w:rPr>
                <w:rFonts w:ascii="Arial Black" w:hAnsi="Arial Black"/>
                <w:color w:val="FFFFFF" w:themeColor="background1"/>
                <w:sz w:val="18"/>
                <w:szCs w:val="18"/>
              </w:rPr>
              <w:t xml:space="preserve"> </w:t>
            </w:r>
          </w:p>
        </w:tc>
      </w:tr>
      <w:tr w:rsidR="006A1377" w:rsidTr="00FD6CE6">
        <w:trPr>
          <w:trHeight w:val="170"/>
        </w:trPr>
        <w:tc>
          <w:tcPr>
            <w:tcW w:w="9784" w:type="dxa"/>
            <w:gridSpan w:val="3"/>
            <w:tcBorders>
              <w:top w:val="single" w:sz="4" w:space="0" w:color="auto"/>
              <w:left w:val="nil"/>
              <w:bottom w:val="single" w:sz="2" w:space="0" w:color="auto"/>
              <w:right w:val="nil"/>
            </w:tcBorders>
            <w:shd w:val="clear" w:color="auto" w:fill="auto"/>
          </w:tcPr>
          <w:p w:rsidR="00FD6CE6" w:rsidRPr="005B1CD7" w:rsidRDefault="00922662" w:rsidP="00FD6CE6"/>
        </w:tc>
      </w:tr>
      <w:tr w:rsidR="006A1377" w:rsidTr="00FD6CE6">
        <w:tblPrEx>
          <w:shd w:val="clear" w:color="auto" w:fill="auto"/>
        </w:tblPrEx>
        <w:tc>
          <w:tcPr>
            <w:tcW w:w="9784" w:type="dxa"/>
            <w:gridSpan w:val="3"/>
            <w:tcBorders>
              <w:top w:val="single" w:sz="2" w:space="0" w:color="auto"/>
              <w:left w:val="single" w:sz="2" w:space="0" w:color="auto"/>
              <w:bottom w:val="nil"/>
              <w:right w:val="single" w:sz="2" w:space="0" w:color="auto"/>
            </w:tcBorders>
            <w:shd w:val="clear" w:color="auto" w:fill="A6A6A6"/>
            <w:vAlign w:val="center"/>
          </w:tcPr>
          <w:p w:rsidR="00FD6CE6" w:rsidRPr="005B1CD7" w:rsidRDefault="0096631E" w:rsidP="00FD6CE6">
            <w:r w:rsidRPr="00BE6A7A">
              <w:rPr>
                <w:rFonts w:ascii="Arial Black" w:hAnsi="Arial Black"/>
                <w:color w:val="FFFFFF" w:themeColor="background1"/>
                <w:sz w:val="18"/>
                <w:szCs w:val="18"/>
              </w:rPr>
              <w:t>3.1 Separative Sonderschulung (SeS)</w:t>
            </w:r>
            <w:r>
              <w:rPr>
                <w:rFonts w:ascii="Arial Black" w:hAnsi="Arial Black"/>
                <w:color w:val="FFFFFF" w:themeColor="background1"/>
                <w:sz w:val="18"/>
                <w:szCs w:val="18"/>
              </w:rPr>
              <w:t xml:space="preserve"> - Ausgangslage / Planung</w:t>
            </w:r>
          </w:p>
        </w:tc>
      </w:tr>
      <w:tr w:rsidR="006A1377" w:rsidTr="00FD6CE6">
        <w:tblPrEx>
          <w:tblBorders>
            <w:left w:val="nil"/>
            <w:bottom w:val="nil"/>
            <w:right w:val="nil"/>
            <w:insideH w:val="nil"/>
            <w:insideV w:val="nil"/>
          </w:tblBorders>
          <w:shd w:val="clear" w:color="auto" w:fill="FFFFFF"/>
        </w:tblPrEx>
        <w:trPr>
          <w:trHeight w:val="475"/>
        </w:trPr>
        <w:tc>
          <w:tcPr>
            <w:tcW w:w="2552" w:type="dxa"/>
            <w:shd w:val="clear" w:color="auto" w:fill="FFFFFF"/>
          </w:tcPr>
          <w:p w:rsidR="00FD6CE6" w:rsidRDefault="00922662" w:rsidP="00FD6CE6">
            <w:pPr>
              <w:rPr>
                <w:rFonts w:eastAsia="Calibri"/>
                <w:i/>
                <w:sz w:val="16"/>
              </w:rPr>
            </w:pPr>
          </w:p>
          <w:p w:rsidR="00FD6CE6" w:rsidRPr="00580F69" w:rsidRDefault="0096631E" w:rsidP="00FD6CE6">
            <w:pPr>
              <w:rPr>
                <w:rFonts w:eastAsia="Calibri"/>
                <w:i/>
                <w:sz w:val="16"/>
              </w:rPr>
            </w:pPr>
            <w:r w:rsidRPr="00580F69">
              <w:rPr>
                <w:rFonts w:eastAsia="Calibri"/>
                <w:i/>
                <w:sz w:val="16"/>
              </w:rPr>
              <w:fldChar w:fldCharType="begin">
                <w:ffData>
                  <w:name w:val="Kontrollkästchen28"/>
                  <w:enabled/>
                  <w:calcOnExit w:val="0"/>
                  <w:checkBox>
                    <w:sizeAuto/>
                    <w:default w:val="0"/>
                  </w:checkBox>
                </w:ffData>
              </w:fldChar>
            </w:r>
            <w:r w:rsidRPr="00580F69">
              <w:rPr>
                <w:rFonts w:eastAsia="Calibri"/>
                <w:i/>
                <w:sz w:val="16"/>
              </w:rPr>
              <w:instrText xml:space="preserve"> FORMCHECKBOX </w:instrText>
            </w:r>
            <w:r w:rsidR="00922662">
              <w:rPr>
                <w:rFonts w:eastAsia="Calibri"/>
                <w:i/>
                <w:sz w:val="16"/>
              </w:rPr>
            </w:r>
            <w:r w:rsidR="00922662">
              <w:rPr>
                <w:rFonts w:eastAsia="Calibri"/>
                <w:i/>
                <w:sz w:val="16"/>
              </w:rPr>
              <w:fldChar w:fldCharType="separate"/>
            </w:r>
            <w:r w:rsidRPr="00580F69">
              <w:rPr>
                <w:rFonts w:eastAsia="Calibri"/>
                <w:i/>
                <w:sz w:val="16"/>
              </w:rPr>
              <w:fldChar w:fldCharType="end"/>
            </w:r>
            <w:r w:rsidRPr="00580F69">
              <w:rPr>
                <w:rFonts w:eastAsia="Calibri"/>
                <w:i/>
                <w:sz w:val="16"/>
              </w:rPr>
              <w:t xml:space="preserve"> </w:t>
            </w:r>
            <w:r>
              <w:rPr>
                <w:rFonts w:eastAsia="Calibri"/>
                <w:i/>
                <w:sz w:val="16"/>
              </w:rPr>
              <w:t>extern</w:t>
            </w:r>
          </w:p>
        </w:tc>
        <w:tc>
          <w:tcPr>
            <w:tcW w:w="567" w:type="dxa"/>
            <w:shd w:val="clear" w:color="auto" w:fill="FFFFFF"/>
            <w:vAlign w:val="center"/>
          </w:tcPr>
          <w:p w:rsidR="00FD6CE6" w:rsidRPr="00580F69" w:rsidRDefault="00922662" w:rsidP="00FD6CE6">
            <w:pPr>
              <w:rPr>
                <w:rFonts w:eastAsia="Calibri"/>
                <w:i/>
                <w:sz w:val="16"/>
              </w:rPr>
            </w:pPr>
          </w:p>
        </w:tc>
        <w:tc>
          <w:tcPr>
            <w:tcW w:w="6665" w:type="dxa"/>
            <w:shd w:val="clear" w:color="auto" w:fill="FFFFFF"/>
            <w:vAlign w:val="center"/>
          </w:tcPr>
          <w:p w:rsidR="00FD6CE6" w:rsidRDefault="00922662" w:rsidP="00FD6CE6">
            <w:pPr>
              <w:ind w:left="720" w:hanging="720"/>
              <w:rPr>
                <w:rFonts w:eastAsia="Calibri"/>
                <w:i/>
                <w:sz w:val="16"/>
              </w:rPr>
            </w:pPr>
          </w:p>
          <w:p w:rsidR="00FD6CE6" w:rsidRDefault="0096631E" w:rsidP="00FD6CE6">
            <w:pPr>
              <w:ind w:left="720" w:hanging="720"/>
              <w:rPr>
                <w:rFonts w:eastAsia="Calibri"/>
                <w:i/>
                <w:sz w:val="16"/>
              </w:rPr>
            </w:pPr>
            <w:r w:rsidRPr="00580F69">
              <w:rPr>
                <w:rFonts w:eastAsia="Calibri"/>
                <w:i/>
                <w:sz w:val="16"/>
              </w:rPr>
              <w:fldChar w:fldCharType="begin">
                <w:ffData>
                  <w:name w:val="Kontrollkästchen28"/>
                  <w:enabled/>
                  <w:calcOnExit w:val="0"/>
                  <w:checkBox>
                    <w:sizeAuto/>
                    <w:default w:val="0"/>
                  </w:checkBox>
                </w:ffData>
              </w:fldChar>
            </w:r>
            <w:r w:rsidRPr="00580F69">
              <w:rPr>
                <w:rFonts w:eastAsia="Calibri"/>
                <w:i/>
                <w:sz w:val="16"/>
              </w:rPr>
              <w:instrText xml:space="preserve"> FORMCHECKBOX </w:instrText>
            </w:r>
            <w:r w:rsidR="00922662">
              <w:rPr>
                <w:rFonts w:eastAsia="Calibri"/>
                <w:i/>
                <w:sz w:val="16"/>
              </w:rPr>
            </w:r>
            <w:r w:rsidR="00922662">
              <w:rPr>
                <w:rFonts w:eastAsia="Calibri"/>
                <w:i/>
                <w:sz w:val="16"/>
              </w:rPr>
              <w:fldChar w:fldCharType="separate"/>
            </w:r>
            <w:r w:rsidRPr="00580F69">
              <w:rPr>
                <w:rFonts w:eastAsia="Calibri"/>
                <w:i/>
                <w:sz w:val="16"/>
              </w:rPr>
              <w:fldChar w:fldCharType="end"/>
            </w:r>
            <w:r w:rsidRPr="00580F69">
              <w:rPr>
                <w:rFonts w:eastAsia="Calibri"/>
                <w:i/>
                <w:sz w:val="16"/>
              </w:rPr>
              <w:t xml:space="preserve"> </w:t>
            </w:r>
            <w:r>
              <w:rPr>
                <w:rFonts w:eastAsia="Calibri"/>
                <w:i/>
                <w:sz w:val="16"/>
              </w:rPr>
              <w:t>intern</w:t>
            </w:r>
            <w:r>
              <w:rPr>
                <w:rFonts w:eastAsia="Calibri"/>
                <w:i/>
                <w:sz w:val="16"/>
              </w:rPr>
              <w:tab/>
              <w:t xml:space="preserve">(Begründung für die interne Platzierung </w:t>
            </w:r>
            <w:r>
              <w:rPr>
                <w:rFonts w:ascii="Wingdings" w:eastAsia="Calibri" w:hAnsi="Wingdings"/>
                <w:i/>
                <w:sz w:val="16"/>
              </w:rPr>
              <w:sym w:font="Wingdings" w:char="F0E0"/>
            </w:r>
            <w:r>
              <w:rPr>
                <w:rFonts w:eastAsia="Calibri"/>
                <w:i/>
                <w:sz w:val="16"/>
              </w:rPr>
              <w:t xml:space="preserve"> Formular "Indikation für eine Platzierung in einem Wohnheim, einer Pflegefamilie der Fachstelle Kinderbetreuung oder in einem Sonderschulinternat" (</w:t>
            </w:r>
            <w:r>
              <w:rPr>
                <w:rFonts w:ascii="Wingdings" w:eastAsia="Calibri" w:hAnsi="Wingdings"/>
                <w:i/>
                <w:sz w:val="16"/>
              </w:rPr>
              <w:sym w:font="Wingdings" w:char="F0E0"/>
            </w:r>
            <w:r>
              <w:rPr>
                <w:rFonts w:eastAsia="Calibri"/>
                <w:i/>
                <w:sz w:val="16"/>
              </w:rPr>
              <w:t xml:space="preserve"> </w:t>
            </w:r>
            <w:r w:rsidRPr="004E6228">
              <w:rPr>
                <w:rFonts w:eastAsia="Calibri"/>
                <w:i/>
                <w:sz w:val="16"/>
              </w:rPr>
              <w:t>www.disg.lu.ch</w:t>
            </w:r>
            <w:r>
              <w:rPr>
                <w:rFonts w:eastAsia="Calibri"/>
                <w:i/>
                <w:sz w:val="16"/>
              </w:rPr>
              <w:t>) beilegen!)</w:t>
            </w:r>
          </w:p>
          <w:p w:rsidR="00FD6CE6" w:rsidRPr="00580F69" w:rsidRDefault="00922662" w:rsidP="00FD6CE6">
            <w:pPr>
              <w:ind w:left="720" w:hanging="720"/>
              <w:rPr>
                <w:rFonts w:eastAsia="Calibri"/>
                <w:i/>
                <w:sz w:val="16"/>
              </w:rPr>
            </w:pPr>
          </w:p>
        </w:tc>
      </w:tr>
      <w:tr w:rsidR="006A1377" w:rsidTr="00FD6CE6">
        <w:tblPrEx>
          <w:shd w:val="clear" w:color="auto" w:fill="FFFFFF"/>
        </w:tblPrEx>
        <w:tc>
          <w:tcPr>
            <w:tcW w:w="9784" w:type="dxa"/>
            <w:gridSpan w:val="3"/>
            <w:tcBorders>
              <w:left w:val="single" w:sz="4" w:space="0" w:color="auto"/>
            </w:tcBorders>
            <w:shd w:val="clear" w:color="auto" w:fill="A6A6A6"/>
          </w:tcPr>
          <w:p w:rsidR="00FD6CE6" w:rsidRPr="005B1CD7" w:rsidRDefault="0096631E" w:rsidP="00FD6CE6">
            <w:pPr>
              <w:rPr>
                <w:rFonts w:eastAsia="Calibri"/>
              </w:rPr>
            </w:pPr>
            <w:r>
              <w:rPr>
                <w:rFonts w:eastAsia="Calibri"/>
                <w:b/>
                <w:color w:val="FFFFFF" w:themeColor="background1"/>
                <w:sz w:val="18"/>
              </w:rPr>
              <w:t>Bemerkungen</w:t>
            </w:r>
          </w:p>
        </w:tc>
      </w:tr>
      <w:tr w:rsidR="006A1377" w:rsidTr="00FD6CE6">
        <w:tblPrEx>
          <w:shd w:val="clear" w:color="auto" w:fill="FFFFFF"/>
        </w:tblPrEx>
        <w:trPr>
          <w:trHeight w:val="1212"/>
        </w:trPr>
        <w:tc>
          <w:tcPr>
            <w:tcW w:w="9784" w:type="dxa"/>
            <w:gridSpan w:val="3"/>
            <w:tcBorders>
              <w:left w:val="single" w:sz="4" w:space="0" w:color="auto"/>
            </w:tcBorders>
            <w:shd w:val="clear" w:color="auto" w:fill="auto"/>
          </w:tcPr>
          <w:p w:rsidR="00FD6CE6" w:rsidRDefault="0096631E" w:rsidP="00FD6CE6">
            <w:pPr>
              <w:rPr>
                <w:rFonts w:eastAsia="Calibri"/>
                <w:b/>
                <w:color w:val="FFFFFF" w:themeColor="background1"/>
                <w:sz w:val="18"/>
              </w:rPr>
            </w:pPr>
            <w:r w:rsidRPr="00580F69">
              <w:rPr>
                <w:rFonts w:eastAsia="Calibri"/>
                <w:i/>
                <w:sz w:val="16"/>
              </w:rPr>
              <w:fldChar w:fldCharType="begin">
                <w:ffData>
                  <w:name w:val="Text201"/>
                  <w:enabled/>
                  <w:calcOnExit w:val="0"/>
                  <w:textInput/>
                </w:ffData>
              </w:fldChar>
            </w:r>
            <w:r w:rsidRPr="00580F69">
              <w:rPr>
                <w:rFonts w:eastAsia="Calibri"/>
                <w:i/>
                <w:sz w:val="16"/>
              </w:rPr>
              <w:instrText xml:space="preserve"> FORMTEXT </w:instrText>
            </w:r>
            <w:r w:rsidRPr="00580F69">
              <w:rPr>
                <w:rFonts w:eastAsia="Calibri"/>
                <w:i/>
                <w:sz w:val="16"/>
              </w:rPr>
            </w:r>
            <w:r w:rsidRPr="00580F69">
              <w:rPr>
                <w:rFonts w:eastAsia="Calibri"/>
                <w:i/>
                <w:sz w:val="16"/>
              </w:rPr>
              <w:fldChar w:fldCharType="separate"/>
            </w:r>
            <w:r>
              <w:rPr>
                <w:rFonts w:eastAsia="Calibri"/>
                <w:i/>
                <w:noProof/>
                <w:sz w:val="16"/>
              </w:rPr>
              <w:t> </w:t>
            </w:r>
            <w:r>
              <w:rPr>
                <w:rFonts w:eastAsia="Calibri"/>
                <w:i/>
                <w:noProof/>
                <w:sz w:val="16"/>
              </w:rPr>
              <w:t> </w:t>
            </w:r>
            <w:r>
              <w:rPr>
                <w:rFonts w:eastAsia="Calibri"/>
                <w:i/>
                <w:noProof/>
                <w:sz w:val="16"/>
              </w:rPr>
              <w:t> </w:t>
            </w:r>
            <w:r>
              <w:rPr>
                <w:rFonts w:eastAsia="Calibri"/>
                <w:i/>
                <w:noProof/>
                <w:sz w:val="16"/>
              </w:rPr>
              <w:t> </w:t>
            </w:r>
            <w:r>
              <w:rPr>
                <w:rFonts w:eastAsia="Calibri"/>
                <w:i/>
                <w:noProof/>
                <w:sz w:val="16"/>
              </w:rPr>
              <w:t> </w:t>
            </w:r>
            <w:r w:rsidRPr="00580F69">
              <w:rPr>
                <w:rFonts w:eastAsia="Calibri"/>
                <w:i/>
                <w:sz w:val="16"/>
              </w:rPr>
              <w:fldChar w:fldCharType="end"/>
            </w:r>
          </w:p>
        </w:tc>
      </w:tr>
      <w:tr w:rsidR="006A1377" w:rsidTr="00FD6CE6">
        <w:trPr>
          <w:trHeight w:val="170"/>
        </w:trPr>
        <w:tc>
          <w:tcPr>
            <w:tcW w:w="9784" w:type="dxa"/>
            <w:gridSpan w:val="3"/>
            <w:tcBorders>
              <w:top w:val="single" w:sz="4" w:space="0" w:color="auto"/>
              <w:left w:val="nil"/>
              <w:bottom w:val="single" w:sz="2" w:space="0" w:color="auto"/>
              <w:right w:val="nil"/>
            </w:tcBorders>
            <w:shd w:val="clear" w:color="auto" w:fill="auto"/>
          </w:tcPr>
          <w:p w:rsidR="00FD6CE6" w:rsidRPr="005B1CD7" w:rsidRDefault="00922662" w:rsidP="00FD6CE6"/>
        </w:tc>
      </w:tr>
      <w:tr w:rsidR="006A1377" w:rsidTr="00FD6CE6">
        <w:tc>
          <w:tcPr>
            <w:tcW w:w="9784" w:type="dxa"/>
            <w:gridSpan w:val="3"/>
            <w:tcBorders>
              <w:bottom w:val="single" w:sz="4" w:space="0" w:color="auto"/>
            </w:tcBorders>
            <w:shd w:val="clear" w:color="auto" w:fill="A6A6A6"/>
          </w:tcPr>
          <w:p w:rsidR="00FD6CE6" w:rsidRPr="00035AB4" w:rsidRDefault="0096631E" w:rsidP="00FD6CE6">
            <w:pPr>
              <w:rPr>
                <w:rFonts w:ascii="Arial Black" w:hAnsi="Arial Black"/>
                <w:sz w:val="18"/>
                <w:szCs w:val="18"/>
              </w:rPr>
            </w:pPr>
            <w:r>
              <w:rPr>
                <w:rFonts w:ascii="Arial Black" w:hAnsi="Arial Black"/>
                <w:color w:val="FFFFFF" w:themeColor="background1"/>
                <w:sz w:val="18"/>
                <w:szCs w:val="18"/>
              </w:rPr>
              <w:t>3.2</w:t>
            </w:r>
            <w:r w:rsidRPr="00035AB4">
              <w:rPr>
                <w:rFonts w:ascii="Arial Black" w:hAnsi="Arial Black"/>
                <w:color w:val="FFFFFF" w:themeColor="background1"/>
                <w:sz w:val="18"/>
                <w:szCs w:val="18"/>
              </w:rPr>
              <w:t xml:space="preserve"> Integrative Sonderschulung (IS)</w:t>
            </w:r>
          </w:p>
        </w:tc>
      </w:tr>
      <w:tr w:rsidR="006A1377" w:rsidTr="00F16068">
        <w:tblPrEx>
          <w:shd w:val="clear" w:color="auto" w:fill="auto"/>
        </w:tblPrEx>
        <w:trPr>
          <w:trHeight w:val="170"/>
        </w:trPr>
        <w:tc>
          <w:tcPr>
            <w:tcW w:w="9784" w:type="dxa"/>
            <w:gridSpan w:val="3"/>
            <w:tcBorders>
              <w:top w:val="single" w:sz="4" w:space="0" w:color="auto"/>
              <w:left w:val="nil"/>
              <w:bottom w:val="nil"/>
              <w:right w:val="nil"/>
            </w:tcBorders>
            <w:shd w:val="clear" w:color="auto" w:fill="auto"/>
          </w:tcPr>
          <w:p w:rsidR="00FD6CE6" w:rsidRPr="00F16068" w:rsidRDefault="00922662" w:rsidP="00FD6CE6">
            <w:pPr>
              <w:tabs>
                <w:tab w:val="left" w:pos="2268"/>
              </w:tabs>
              <w:rPr>
                <w:rFonts w:eastAsia="Calibri" w:cs="Arial"/>
                <w:i/>
                <w:szCs w:val="16"/>
                <w:lang w:eastAsia="en-US"/>
              </w:rPr>
            </w:pPr>
          </w:p>
        </w:tc>
      </w:tr>
      <w:tr w:rsidR="006A1377" w:rsidTr="00FD6CE6">
        <w:tblPrEx>
          <w:shd w:val="clear" w:color="auto" w:fill="FFFFFF"/>
        </w:tblPrEx>
        <w:tc>
          <w:tcPr>
            <w:tcW w:w="9784" w:type="dxa"/>
            <w:gridSpan w:val="3"/>
            <w:tcBorders>
              <w:left w:val="single" w:sz="4" w:space="0" w:color="auto"/>
              <w:bottom w:val="single" w:sz="2" w:space="0" w:color="auto"/>
            </w:tcBorders>
            <w:shd w:val="clear" w:color="auto" w:fill="A6A6A6"/>
          </w:tcPr>
          <w:p w:rsidR="00FD6CE6" w:rsidRPr="005B1CD7" w:rsidRDefault="0096631E" w:rsidP="00FD6CE6">
            <w:pPr>
              <w:rPr>
                <w:rFonts w:eastAsia="Calibri"/>
              </w:rPr>
            </w:pPr>
            <w:r w:rsidRPr="00C77FBC">
              <w:rPr>
                <w:rFonts w:eastAsia="Calibri"/>
                <w:b/>
                <w:color w:val="FFFFFF" w:themeColor="background1"/>
                <w:sz w:val="18"/>
              </w:rPr>
              <w:t>Empfehlung für verstärkte Massnahmen</w:t>
            </w:r>
          </w:p>
        </w:tc>
      </w:tr>
    </w:tbl>
    <w:tbl>
      <w:tblPr>
        <w:tblStyle w:val="Tabellenraster"/>
        <w:tblW w:w="5953" w:type="dxa"/>
        <w:tblInd w:w="-34" w:type="dxa"/>
        <w:tblLook w:val="04A0" w:firstRow="1" w:lastRow="0" w:firstColumn="1" w:lastColumn="0" w:noHBand="0" w:noVBand="1"/>
      </w:tblPr>
      <w:tblGrid>
        <w:gridCol w:w="3827"/>
        <w:gridCol w:w="2126"/>
      </w:tblGrid>
      <w:tr w:rsidR="006A1377" w:rsidTr="00FD6CE6">
        <w:trPr>
          <w:trHeight w:val="431"/>
        </w:trPr>
        <w:tc>
          <w:tcPr>
            <w:tcW w:w="5953" w:type="dxa"/>
            <w:gridSpan w:val="2"/>
            <w:tcBorders>
              <w:top w:val="nil"/>
              <w:left w:val="nil"/>
              <w:right w:val="nil"/>
            </w:tcBorders>
            <w:vAlign w:val="center"/>
          </w:tcPr>
          <w:p w:rsidR="00FD6CE6" w:rsidRPr="00233B28" w:rsidRDefault="0096631E" w:rsidP="00FD6CE6">
            <w:pPr>
              <w:rPr>
                <w:rFonts w:eastAsia="Calibri"/>
                <w:b/>
                <w:sz w:val="20"/>
              </w:rPr>
            </w:pPr>
            <w:r>
              <w:rPr>
                <w:rFonts w:eastAsia="Calibri"/>
                <w:b/>
                <w:sz w:val="20"/>
              </w:rPr>
              <w:t>Heilpädagogische Schulung durch SHP</w:t>
            </w:r>
          </w:p>
        </w:tc>
      </w:tr>
      <w:tr w:rsidR="006A1377" w:rsidTr="00FD6CE6">
        <w:trPr>
          <w:trHeight w:val="431"/>
        </w:trPr>
        <w:tc>
          <w:tcPr>
            <w:tcW w:w="5953" w:type="dxa"/>
            <w:gridSpan w:val="2"/>
            <w:tcBorders>
              <w:left w:val="nil"/>
              <w:right w:val="nil"/>
            </w:tcBorders>
            <w:vAlign w:val="center"/>
          </w:tcPr>
          <w:p w:rsidR="00FD6CE6" w:rsidRDefault="0096631E" w:rsidP="00FD6CE6">
            <w:r w:rsidRPr="00580F69">
              <w:rPr>
                <w:rFonts w:eastAsia="Calibri"/>
                <w:i/>
                <w:sz w:val="16"/>
              </w:rPr>
              <w:t xml:space="preserve">Anzahl </w:t>
            </w:r>
            <w:r>
              <w:rPr>
                <w:rFonts w:eastAsia="Calibri"/>
                <w:i/>
                <w:sz w:val="16"/>
              </w:rPr>
              <w:t>IS-Lektionen</w:t>
            </w:r>
            <w:r w:rsidRPr="00580F69">
              <w:rPr>
                <w:rFonts w:eastAsia="Calibri"/>
                <w:i/>
                <w:sz w:val="16"/>
              </w:rPr>
              <w:t xml:space="preserve">: </w:t>
            </w:r>
            <w:r w:rsidRPr="00580F69">
              <w:rPr>
                <w:rFonts w:eastAsia="Calibri"/>
                <w:i/>
                <w:sz w:val="16"/>
              </w:rPr>
              <w:fldChar w:fldCharType="begin">
                <w:ffData>
                  <w:name w:val="Text201"/>
                  <w:enabled/>
                  <w:calcOnExit w:val="0"/>
                  <w:textInput/>
                </w:ffData>
              </w:fldChar>
            </w:r>
            <w:r w:rsidRPr="00580F69">
              <w:rPr>
                <w:rFonts w:eastAsia="Calibri"/>
                <w:i/>
                <w:sz w:val="16"/>
              </w:rPr>
              <w:instrText xml:space="preserve"> FORMTEXT </w:instrText>
            </w:r>
            <w:r w:rsidRPr="00580F69">
              <w:rPr>
                <w:rFonts w:eastAsia="Calibri"/>
                <w:i/>
                <w:sz w:val="16"/>
              </w:rPr>
            </w:r>
            <w:r w:rsidRPr="00580F69">
              <w:rPr>
                <w:rFonts w:eastAsia="Calibri"/>
                <w:i/>
                <w:sz w:val="16"/>
              </w:rPr>
              <w:fldChar w:fldCharType="separate"/>
            </w:r>
            <w:r>
              <w:rPr>
                <w:rFonts w:eastAsia="Calibri"/>
                <w:i/>
                <w:noProof/>
                <w:sz w:val="16"/>
              </w:rPr>
              <w:t> </w:t>
            </w:r>
            <w:r>
              <w:rPr>
                <w:rFonts w:eastAsia="Calibri"/>
                <w:i/>
                <w:noProof/>
                <w:sz w:val="16"/>
              </w:rPr>
              <w:t> </w:t>
            </w:r>
            <w:r>
              <w:rPr>
                <w:rFonts w:eastAsia="Calibri"/>
                <w:i/>
                <w:noProof/>
                <w:sz w:val="16"/>
              </w:rPr>
              <w:t> </w:t>
            </w:r>
            <w:r>
              <w:rPr>
                <w:rFonts w:eastAsia="Calibri"/>
                <w:i/>
                <w:noProof/>
                <w:sz w:val="16"/>
              </w:rPr>
              <w:t> </w:t>
            </w:r>
            <w:r>
              <w:rPr>
                <w:rFonts w:eastAsia="Calibri"/>
                <w:i/>
                <w:noProof/>
                <w:sz w:val="16"/>
              </w:rPr>
              <w:t> </w:t>
            </w:r>
            <w:r w:rsidRPr="00580F69">
              <w:rPr>
                <w:rFonts w:eastAsia="Calibri"/>
                <w:i/>
                <w:sz w:val="16"/>
              </w:rPr>
              <w:fldChar w:fldCharType="end"/>
            </w:r>
          </w:p>
        </w:tc>
      </w:tr>
      <w:tr w:rsidR="006A1377" w:rsidTr="00FD6CE6">
        <w:trPr>
          <w:trHeight w:val="431"/>
        </w:trPr>
        <w:tc>
          <w:tcPr>
            <w:tcW w:w="5953" w:type="dxa"/>
            <w:gridSpan w:val="2"/>
            <w:tcBorders>
              <w:top w:val="nil"/>
              <w:left w:val="nil"/>
              <w:right w:val="nil"/>
            </w:tcBorders>
            <w:vAlign w:val="center"/>
          </w:tcPr>
          <w:p w:rsidR="00FD6CE6" w:rsidRDefault="0096631E" w:rsidP="00FD6CE6">
            <w:r w:rsidRPr="00233B28">
              <w:rPr>
                <w:rFonts w:eastAsia="Calibri"/>
                <w:b/>
                <w:sz w:val="20"/>
              </w:rPr>
              <w:t>Weitere Lektionen/Stunden</w:t>
            </w:r>
          </w:p>
        </w:tc>
      </w:tr>
      <w:tr w:rsidR="006A1377" w:rsidTr="00FD6CE6">
        <w:trPr>
          <w:trHeight w:val="431"/>
        </w:trPr>
        <w:tc>
          <w:tcPr>
            <w:tcW w:w="5953" w:type="dxa"/>
            <w:gridSpan w:val="2"/>
            <w:tcBorders>
              <w:left w:val="nil"/>
              <w:right w:val="nil"/>
            </w:tcBorders>
            <w:vAlign w:val="center"/>
          </w:tcPr>
          <w:p w:rsidR="00FD6CE6" w:rsidRDefault="0096631E" w:rsidP="00FD6CE6">
            <w:r w:rsidRPr="00580F69">
              <w:rPr>
                <w:rFonts w:eastAsia="Calibri"/>
                <w:i/>
                <w:sz w:val="16"/>
              </w:rPr>
              <w:t xml:space="preserve">Anzahl IF-Lektionen durch Regelschule: </w:t>
            </w:r>
            <w:r w:rsidRPr="00580F69">
              <w:rPr>
                <w:rFonts w:eastAsia="Calibri"/>
                <w:i/>
                <w:sz w:val="16"/>
              </w:rPr>
              <w:fldChar w:fldCharType="begin">
                <w:ffData>
                  <w:name w:val="Text201"/>
                  <w:enabled/>
                  <w:calcOnExit w:val="0"/>
                  <w:textInput/>
                </w:ffData>
              </w:fldChar>
            </w:r>
            <w:r w:rsidRPr="00580F69">
              <w:rPr>
                <w:rFonts w:eastAsia="Calibri"/>
                <w:i/>
                <w:sz w:val="16"/>
              </w:rPr>
              <w:instrText xml:space="preserve"> FORMTEXT </w:instrText>
            </w:r>
            <w:r w:rsidRPr="00580F69">
              <w:rPr>
                <w:rFonts w:eastAsia="Calibri"/>
                <w:i/>
                <w:sz w:val="16"/>
              </w:rPr>
            </w:r>
            <w:r w:rsidRPr="00580F69">
              <w:rPr>
                <w:rFonts w:eastAsia="Calibri"/>
                <w:i/>
                <w:sz w:val="16"/>
              </w:rPr>
              <w:fldChar w:fldCharType="separate"/>
            </w:r>
            <w:r>
              <w:rPr>
                <w:rFonts w:eastAsia="Calibri"/>
                <w:i/>
                <w:noProof/>
                <w:sz w:val="16"/>
              </w:rPr>
              <w:t> </w:t>
            </w:r>
            <w:r>
              <w:rPr>
                <w:rFonts w:eastAsia="Calibri"/>
                <w:i/>
                <w:noProof/>
                <w:sz w:val="16"/>
              </w:rPr>
              <w:t> </w:t>
            </w:r>
            <w:r>
              <w:rPr>
                <w:rFonts w:eastAsia="Calibri"/>
                <w:i/>
                <w:noProof/>
                <w:sz w:val="16"/>
              </w:rPr>
              <w:t> </w:t>
            </w:r>
            <w:r>
              <w:rPr>
                <w:rFonts w:eastAsia="Calibri"/>
                <w:i/>
                <w:noProof/>
                <w:sz w:val="16"/>
              </w:rPr>
              <w:t> </w:t>
            </w:r>
            <w:r>
              <w:rPr>
                <w:rFonts w:eastAsia="Calibri"/>
                <w:i/>
                <w:noProof/>
                <w:sz w:val="16"/>
              </w:rPr>
              <w:t> </w:t>
            </w:r>
            <w:r w:rsidRPr="00580F69">
              <w:rPr>
                <w:rFonts w:eastAsia="Calibri"/>
                <w:i/>
                <w:sz w:val="16"/>
              </w:rPr>
              <w:fldChar w:fldCharType="end"/>
            </w:r>
          </w:p>
        </w:tc>
      </w:tr>
      <w:tr w:rsidR="006A1377" w:rsidTr="00FD6CE6">
        <w:trPr>
          <w:trHeight w:val="431"/>
        </w:trPr>
        <w:tc>
          <w:tcPr>
            <w:tcW w:w="5953" w:type="dxa"/>
            <w:gridSpan w:val="2"/>
            <w:tcBorders>
              <w:left w:val="nil"/>
              <w:right w:val="nil"/>
            </w:tcBorders>
            <w:vAlign w:val="center"/>
          </w:tcPr>
          <w:p w:rsidR="00FD6CE6" w:rsidRDefault="0096631E" w:rsidP="00FD6CE6">
            <w:r w:rsidRPr="00580F69">
              <w:rPr>
                <w:rFonts w:eastAsia="Calibri"/>
                <w:i/>
                <w:sz w:val="16"/>
              </w:rPr>
              <w:t xml:space="preserve">Anzahl Zusatzlektionen Regelschullehrperson: </w:t>
            </w:r>
            <w:r w:rsidRPr="00580F69">
              <w:rPr>
                <w:rFonts w:eastAsia="Calibri"/>
                <w:i/>
                <w:sz w:val="16"/>
              </w:rPr>
              <w:fldChar w:fldCharType="begin">
                <w:ffData>
                  <w:name w:val="Text201"/>
                  <w:enabled/>
                  <w:calcOnExit w:val="0"/>
                  <w:textInput/>
                </w:ffData>
              </w:fldChar>
            </w:r>
            <w:r w:rsidRPr="00580F69">
              <w:rPr>
                <w:rFonts w:eastAsia="Calibri"/>
                <w:i/>
                <w:sz w:val="16"/>
              </w:rPr>
              <w:instrText xml:space="preserve"> FORMTEXT </w:instrText>
            </w:r>
            <w:r w:rsidRPr="00580F69">
              <w:rPr>
                <w:rFonts w:eastAsia="Calibri"/>
                <w:i/>
                <w:sz w:val="16"/>
              </w:rPr>
            </w:r>
            <w:r w:rsidRPr="00580F69">
              <w:rPr>
                <w:rFonts w:eastAsia="Calibri"/>
                <w:i/>
                <w:sz w:val="16"/>
              </w:rPr>
              <w:fldChar w:fldCharType="separate"/>
            </w:r>
            <w:r>
              <w:rPr>
                <w:rFonts w:eastAsia="Calibri"/>
                <w:i/>
                <w:noProof/>
                <w:sz w:val="16"/>
              </w:rPr>
              <w:t> </w:t>
            </w:r>
            <w:r>
              <w:rPr>
                <w:rFonts w:eastAsia="Calibri"/>
                <w:i/>
                <w:noProof/>
                <w:sz w:val="16"/>
              </w:rPr>
              <w:t> </w:t>
            </w:r>
            <w:r>
              <w:rPr>
                <w:rFonts w:eastAsia="Calibri"/>
                <w:i/>
                <w:noProof/>
                <w:sz w:val="16"/>
              </w:rPr>
              <w:t> </w:t>
            </w:r>
            <w:r>
              <w:rPr>
                <w:rFonts w:eastAsia="Calibri"/>
                <w:i/>
                <w:noProof/>
                <w:sz w:val="16"/>
              </w:rPr>
              <w:t> </w:t>
            </w:r>
            <w:r>
              <w:rPr>
                <w:rFonts w:eastAsia="Calibri"/>
                <w:i/>
                <w:noProof/>
                <w:sz w:val="16"/>
              </w:rPr>
              <w:t> </w:t>
            </w:r>
            <w:r w:rsidRPr="00580F69">
              <w:rPr>
                <w:rFonts w:eastAsia="Calibri"/>
                <w:i/>
                <w:sz w:val="16"/>
              </w:rPr>
              <w:fldChar w:fldCharType="end"/>
            </w:r>
          </w:p>
        </w:tc>
      </w:tr>
      <w:tr w:rsidR="006A1377" w:rsidTr="00FD6CE6">
        <w:trPr>
          <w:trHeight w:val="431"/>
        </w:trPr>
        <w:tc>
          <w:tcPr>
            <w:tcW w:w="5953" w:type="dxa"/>
            <w:gridSpan w:val="2"/>
            <w:tcBorders>
              <w:left w:val="nil"/>
              <w:right w:val="nil"/>
            </w:tcBorders>
            <w:vAlign w:val="center"/>
          </w:tcPr>
          <w:p w:rsidR="00FD6CE6" w:rsidRDefault="0096631E" w:rsidP="00FD6CE6">
            <w:r w:rsidRPr="00580F69">
              <w:rPr>
                <w:rFonts w:eastAsia="Calibri"/>
                <w:i/>
                <w:sz w:val="16"/>
              </w:rPr>
              <w:t xml:space="preserve">Anzahl Stunden pro effektive Schulwochen Klassenassistenz II: </w:t>
            </w:r>
            <w:r w:rsidRPr="00580F69">
              <w:rPr>
                <w:rFonts w:eastAsia="Calibri"/>
                <w:i/>
                <w:sz w:val="16"/>
              </w:rPr>
              <w:fldChar w:fldCharType="begin">
                <w:ffData>
                  <w:name w:val="Text201"/>
                  <w:enabled/>
                  <w:calcOnExit w:val="0"/>
                  <w:textInput/>
                </w:ffData>
              </w:fldChar>
            </w:r>
            <w:r w:rsidRPr="00580F69">
              <w:rPr>
                <w:rFonts w:eastAsia="Calibri"/>
                <w:i/>
                <w:sz w:val="16"/>
              </w:rPr>
              <w:instrText xml:space="preserve"> FORMTEXT </w:instrText>
            </w:r>
            <w:r w:rsidRPr="00580F69">
              <w:rPr>
                <w:rFonts w:eastAsia="Calibri"/>
                <w:i/>
                <w:sz w:val="16"/>
              </w:rPr>
            </w:r>
            <w:r w:rsidRPr="00580F69">
              <w:rPr>
                <w:rFonts w:eastAsia="Calibri"/>
                <w:i/>
                <w:sz w:val="16"/>
              </w:rPr>
              <w:fldChar w:fldCharType="separate"/>
            </w:r>
            <w:r>
              <w:rPr>
                <w:rFonts w:eastAsia="Calibri"/>
                <w:i/>
                <w:noProof/>
                <w:sz w:val="16"/>
              </w:rPr>
              <w:t> </w:t>
            </w:r>
            <w:r>
              <w:rPr>
                <w:rFonts w:eastAsia="Calibri"/>
                <w:i/>
                <w:noProof/>
                <w:sz w:val="16"/>
              </w:rPr>
              <w:t> </w:t>
            </w:r>
            <w:r>
              <w:rPr>
                <w:rFonts w:eastAsia="Calibri"/>
                <w:i/>
                <w:noProof/>
                <w:sz w:val="16"/>
              </w:rPr>
              <w:t> </w:t>
            </w:r>
            <w:r>
              <w:rPr>
                <w:rFonts w:eastAsia="Calibri"/>
                <w:i/>
                <w:noProof/>
                <w:sz w:val="16"/>
              </w:rPr>
              <w:t> </w:t>
            </w:r>
            <w:r>
              <w:rPr>
                <w:rFonts w:eastAsia="Calibri"/>
                <w:i/>
                <w:noProof/>
                <w:sz w:val="16"/>
              </w:rPr>
              <w:t> </w:t>
            </w:r>
            <w:r w:rsidRPr="00580F69">
              <w:rPr>
                <w:rFonts w:eastAsia="Calibri"/>
                <w:i/>
                <w:sz w:val="16"/>
              </w:rPr>
              <w:fldChar w:fldCharType="end"/>
            </w:r>
          </w:p>
        </w:tc>
      </w:tr>
      <w:tr w:rsidR="006A1377" w:rsidTr="00FD6CE6">
        <w:trPr>
          <w:trHeight w:val="431"/>
        </w:trPr>
        <w:tc>
          <w:tcPr>
            <w:tcW w:w="3827" w:type="dxa"/>
            <w:tcBorders>
              <w:left w:val="nil"/>
              <w:right w:val="nil"/>
            </w:tcBorders>
            <w:vAlign w:val="center"/>
          </w:tcPr>
          <w:p w:rsidR="00FD6CE6" w:rsidRDefault="0096631E" w:rsidP="00FD6CE6">
            <w:r w:rsidRPr="00580F69">
              <w:rPr>
                <w:rFonts w:eastAsia="Calibri"/>
                <w:i/>
                <w:sz w:val="16"/>
              </w:rPr>
              <w:t xml:space="preserve">Anzahl Lektionen Logopädie: </w:t>
            </w:r>
            <w:r w:rsidRPr="00580F69">
              <w:rPr>
                <w:rFonts w:eastAsia="Calibri"/>
                <w:i/>
                <w:sz w:val="16"/>
              </w:rPr>
              <w:fldChar w:fldCharType="begin">
                <w:ffData>
                  <w:name w:val="Text201"/>
                  <w:enabled/>
                  <w:calcOnExit w:val="0"/>
                  <w:textInput/>
                </w:ffData>
              </w:fldChar>
            </w:r>
            <w:r w:rsidRPr="00580F69">
              <w:rPr>
                <w:rFonts w:eastAsia="Calibri"/>
                <w:i/>
                <w:sz w:val="16"/>
              </w:rPr>
              <w:instrText xml:space="preserve"> FORMTEXT </w:instrText>
            </w:r>
            <w:r w:rsidRPr="00580F69">
              <w:rPr>
                <w:rFonts w:eastAsia="Calibri"/>
                <w:i/>
                <w:sz w:val="16"/>
              </w:rPr>
            </w:r>
            <w:r w:rsidRPr="00580F69">
              <w:rPr>
                <w:rFonts w:eastAsia="Calibri"/>
                <w:i/>
                <w:sz w:val="16"/>
              </w:rPr>
              <w:fldChar w:fldCharType="separate"/>
            </w:r>
            <w:r>
              <w:rPr>
                <w:rFonts w:eastAsia="Calibri"/>
                <w:i/>
                <w:noProof/>
                <w:sz w:val="16"/>
              </w:rPr>
              <w:t> </w:t>
            </w:r>
            <w:r>
              <w:rPr>
                <w:rFonts w:eastAsia="Calibri"/>
                <w:i/>
                <w:noProof/>
                <w:sz w:val="16"/>
              </w:rPr>
              <w:t> </w:t>
            </w:r>
            <w:r>
              <w:rPr>
                <w:rFonts w:eastAsia="Calibri"/>
                <w:i/>
                <w:noProof/>
                <w:sz w:val="16"/>
              </w:rPr>
              <w:t> </w:t>
            </w:r>
            <w:r>
              <w:rPr>
                <w:rFonts w:eastAsia="Calibri"/>
                <w:i/>
                <w:noProof/>
                <w:sz w:val="16"/>
              </w:rPr>
              <w:t> </w:t>
            </w:r>
            <w:r>
              <w:rPr>
                <w:rFonts w:eastAsia="Calibri"/>
                <w:i/>
                <w:noProof/>
                <w:sz w:val="16"/>
              </w:rPr>
              <w:t> </w:t>
            </w:r>
            <w:r w:rsidRPr="00580F69">
              <w:rPr>
                <w:rFonts w:eastAsia="Calibri"/>
                <w:i/>
                <w:sz w:val="16"/>
              </w:rPr>
              <w:fldChar w:fldCharType="end"/>
            </w:r>
          </w:p>
        </w:tc>
        <w:tc>
          <w:tcPr>
            <w:tcW w:w="2126" w:type="dxa"/>
            <w:tcBorders>
              <w:top w:val="single" w:sz="2" w:space="0" w:color="auto"/>
              <w:left w:val="nil"/>
              <w:bottom w:val="nil"/>
              <w:right w:val="nil"/>
            </w:tcBorders>
            <w:vAlign w:val="center"/>
          </w:tcPr>
          <w:p w:rsidR="00FD6CE6" w:rsidRDefault="00922662" w:rsidP="00FD6CE6">
            <w:r>
              <w:rPr>
                <w:noProof/>
              </w:rPr>
              <w:pict>
                <v:shapetype id="_x0000_t202" coordsize="21600,21600" o:spt="202" path="m,l,21600r21600,l21600,xe">
                  <v:stroke joinstyle="miter"/>
                  <v:path gradientshapeok="t" o:connecttype="rect"/>
                </v:shapetype>
                <v:shape id="Textfeld 5" o:spid="_x0000_s1027" type="#_x0000_t202" style="position:absolute;margin-left:10.8pt;margin-top:9.4pt;width:86.3pt;height:26.75pt;z-index:251658240;visibility:visible;mso-wrap-style:square;mso-wrap-distance-left:9pt;mso-wrap-distance-top:0;mso-wrap-distance-right:9pt;mso-wrap-distance-bottom:0;mso-position-horizontal-relative:text;mso-position-vertical-relative:text;v-text-anchor:top" stroked="f" strokeweight=".5pt">
                  <v:textbox>
                    <w:txbxContent>
                      <w:p w:rsidR="00380460" w:rsidRPr="00801F9F" w:rsidRDefault="0096631E" w:rsidP="00FD6CE6">
                        <w:pPr>
                          <w:rPr>
                            <w:rFonts w:eastAsia="Calibri"/>
                            <w:b/>
                            <w:sz w:val="14"/>
                            <w:szCs w:val="16"/>
                            <w:lang w:eastAsia="en-US"/>
                          </w:rPr>
                        </w:pPr>
                        <w:r w:rsidRPr="00801F9F">
                          <w:rPr>
                            <w:rFonts w:eastAsia="Calibri"/>
                            <w:b/>
                            <w:sz w:val="14"/>
                            <w:szCs w:val="16"/>
                            <w:lang w:eastAsia="en-US"/>
                          </w:rPr>
                          <w:t>In Absprache mit der Schuldienstleitung!</w:t>
                        </w:r>
                      </w:p>
                    </w:txbxContent>
                  </v:textbox>
                </v:shape>
              </w:pict>
            </w: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4" o:spid="_x0000_s1026" type="#_x0000_t88" style="position:absolute;margin-left:4.65pt;margin-top:0;width:11.6pt;height:44.4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dj="470" strokeweight="1.5pt"/>
              </w:pict>
            </w:r>
          </w:p>
        </w:tc>
      </w:tr>
      <w:tr w:rsidR="006A1377" w:rsidTr="00FD6CE6">
        <w:trPr>
          <w:trHeight w:val="431"/>
        </w:trPr>
        <w:tc>
          <w:tcPr>
            <w:tcW w:w="3827" w:type="dxa"/>
            <w:tcBorders>
              <w:left w:val="nil"/>
              <w:right w:val="nil"/>
            </w:tcBorders>
            <w:vAlign w:val="center"/>
          </w:tcPr>
          <w:p w:rsidR="00FD6CE6" w:rsidRPr="00580F69" w:rsidRDefault="0096631E" w:rsidP="00FD6CE6">
            <w:pPr>
              <w:rPr>
                <w:rFonts w:eastAsia="Calibri"/>
                <w:i/>
                <w:sz w:val="16"/>
              </w:rPr>
            </w:pPr>
            <w:r w:rsidRPr="00580F69">
              <w:rPr>
                <w:rFonts w:eastAsia="Calibri"/>
                <w:i/>
                <w:sz w:val="16"/>
              </w:rPr>
              <w:t xml:space="preserve">Anzahl Lektionen Psychomotorik-Therapie: </w:t>
            </w:r>
            <w:r w:rsidRPr="00580F69">
              <w:rPr>
                <w:rFonts w:eastAsia="Calibri"/>
                <w:i/>
                <w:sz w:val="16"/>
              </w:rPr>
              <w:fldChar w:fldCharType="begin">
                <w:ffData>
                  <w:name w:val="Text201"/>
                  <w:enabled/>
                  <w:calcOnExit w:val="0"/>
                  <w:textInput/>
                </w:ffData>
              </w:fldChar>
            </w:r>
            <w:r w:rsidRPr="00580F69">
              <w:rPr>
                <w:rFonts w:eastAsia="Calibri"/>
                <w:i/>
                <w:sz w:val="16"/>
              </w:rPr>
              <w:instrText xml:space="preserve"> FORMTEXT </w:instrText>
            </w:r>
            <w:r w:rsidRPr="00580F69">
              <w:rPr>
                <w:rFonts w:eastAsia="Calibri"/>
                <w:i/>
                <w:sz w:val="16"/>
              </w:rPr>
            </w:r>
            <w:r w:rsidRPr="00580F69">
              <w:rPr>
                <w:rFonts w:eastAsia="Calibri"/>
                <w:i/>
                <w:sz w:val="16"/>
              </w:rPr>
              <w:fldChar w:fldCharType="separate"/>
            </w:r>
            <w:r>
              <w:rPr>
                <w:rFonts w:eastAsia="Calibri"/>
                <w:i/>
                <w:noProof/>
                <w:sz w:val="16"/>
              </w:rPr>
              <w:t> </w:t>
            </w:r>
            <w:r>
              <w:rPr>
                <w:rFonts w:eastAsia="Calibri"/>
                <w:i/>
                <w:noProof/>
                <w:sz w:val="16"/>
              </w:rPr>
              <w:t> </w:t>
            </w:r>
            <w:r>
              <w:rPr>
                <w:rFonts w:eastAsia="Calibri"/>
                <w:i/>
                <w:noProof/>
                <w:sz w:val="16"/>
              </w:rPr>
              <w:t> </w:t>
            </w:r>
            <w:r>
              <w:rPr>
                <w:rFonts w:eastAsia="Calibri"/>
                <w:i/>
                <w:noProof/>
                <w:sz w:val="16"/>
              </w:rPr>
              <w:t> </w:t>
            </w:r>
            <w:r>
              <w:rPr>
                <w:rFonts w:eastAsia="Calibri"/>
                <w:i/>
                <w:noProof/>
                <w:sz w:val="16"/>
              </w:rPr>
              <w:t> </w:t>
            </w:r>
            <w:r w:rsidRPr="00580F69">
              <w:rPr>
                <w:rFonts w:eastAsia="Calibri"/>
                <w:i/>
                <w:sz w:val="16"/>
              </w:rPr>
              <w:fldChar w:fldCharType="end"/>
            </w:r>
          </w:p>
        </w:tc>
        <w:tc>
          <w:tcPr>
            <w:tcW w:w="2126" w:type="dxa"/>
            <w:tcBorders>
              <w:top w:val="nil"/>
              <w:left w:val="nil"/>
              <w:bottom w:val="nil"/>
              <w:right w:val="nil"/>
            </w:tcBorders>
            <w:vAlign w:val="center"/>
          </w:tcPr>
          <w:p w:rsidR="00FD6CE6" w:rsidRPr="00580F69" w:rsidRDefault="00922662" w:rsidP="00FD6CE6">
            <w:pPr>
              <w:rPr>
                <w:rFonts w:eastAsia="Calibri"/>
                <w:i/>
                <w:sz w:val="16"/>
              </w:rPr>
            </w:pPr>
          </w:p>
        </w:tc>
      </w:tr>
    </w:tbl>
    <w:p w:rsidR="00FD6CE6" w:rsidRDefault="00922662" w:rsidP="00FD6CE6"/>
    <w:tbl>
      <w:tblPr>
        <w:tblW w:w="59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tblGrid>
      <w:tr w:rsidR="006A1377" w:rsidTr="00FD6CE6">
        <w:trPr>
          <w:trHeight w:val="431"/>
        </w:trPr>
        <w:tc>
          <w:tcPr>
            <w:tcW w:w="5954" w:type="dxa"/>
            <w:tcBorders>
              <w:left w:val="nil"/>
              <w:bottom w:val="single" w:sz="4" w:space="0" w:color="auto"/>
              <w:right w:val="nil"/>
            </w:tcBorders>
            <w:shd w:val="clear" w:color="auto" w:fill="auto"/>
            <w:vAlign w:val="center"/>
          </w:tcPr>
          <w:p w:rsidR="00FD6CE6" w:rsidRPr="005B1CD7" w:rsidRDefault="0096631E" w:rsidP="00FD6CE6">
            <w:r w:rsidRPr="00233B28">
              <w:rPr>
                <w:rFonts w:eastAsia="Calibri"/>
                <w:b/>
                <w:sz w:val="20"/>
              </w:rPr>
              <w:t>Angaben zum folgenden Schuljahr</w:t>
            </w:r>
            <w:r w:rsidRPr="005B1CD7">
              <w:t>:</w:t>
            </w:r>
          </w:p>
        </w:tc>
      </w:tr>
      <w:tr w:rsidR="006A1377" w:rsidTr="00FD6CE6">
        <w:trPr>
          <w:trHeight w:val="428"/>
        </w:trPr>
        <w:tc>
          <w:tcPr>
            <w:tcW w:w="5954" w:type="dxa"/>
            <w:tcBorders>
              <w:top w:val="single" w:sz="4" w:space="0" w:color="auto"/>
              <w:left w:val="nil"/>
              <w:right w:val="nil"/>
            </w:tcBorders>
            <w:shd w:val="clear" w:color="auto" w:fill="auto"/>
            <w:vAlign w:val="center"/>
          </w:tcPr>
          <w:p w:rsidR="00FD6CE6" w:rsidRPr="00580F69" w:rsidRDefault="0096631E" w:rsidP="00FD6CE6">
            <w:pPr>
              <w:rPr>
                <w:sz w:val="16"/>
              </w:rPr>
            </w:pPr>
            <w:r w:rsidRPr="00580F69">
              <w:rPr>
                <w:sz w:val="16"/>
              </w:rPr>
              <w:fldChar w:fldCharType="begin">
                <w:ffData>
                  <w:name w:val="Text201"/>
                  <w:enabled/>
                  <w:calcOnExit w:val="0"/>
                  <w:textInput/>
                </w:ffData>
              </w:fldChar>
            </w:r>
            <w:r w:rsidRPr="00580F69">
              <w:rPr>
                <w:sz w:val="16"/>
              </w:rPr>
              <w:instrText xml:space="preserve"> FORMTEXT </w:instrText>
            </w:r>
            <w:r w:rsidRPr="00580F69">
              <w:rPr>
                <w:sz w:val="16"/>
              </w:rPr>
            </w:r>
            <w:r w:rsidRPr="00580F69">
              <w:rPr>
                <w:sz w:val="16"/>
              </w:rPr>
              <w:fldChar w:fldCharType="separate"/>
            </w:r>
            <w:r>
              <w:rPr>
                <w:noProof/>
                <w:sz w:val="16"/>
              </w:rPr>
              <w:t> </w:t>
            </w:r>
            <w:r>
              <w:rPr>
                <w:noProof/>
                <w:sz w:val="16"/>
              </w:rPr>
              <w:t> </w:t>
            </w:r>
            <w:r>
              <w:rPr>
                <w:noProof/>
                <w:sz w:val="16"/>
              </w:rPr>
              <w:t> </w:t>
            </w:r>
            <w:r>
              <w:rPr>
                <w:noProof/>
                <w:sz w:val="16"/>
              </w:rPr>
              <w:t> </w:t>
            </w:r>
            <w:r>
              <w:rPr>
                <w:noProof/>
                <w:sz w:val="16"/>
              </w:rPr>
              <w:t> </w:t>
            </w:r>
            <w:r w:rsidRPr="00580F69">
              <w:rPr>
                <w:sz w:val="16"/>
              </w:rPr>
              <w:fldChar w:fldCharType="end"/>
            </w:r>
          </w:p>
        </w:tc>
      </w:tr>
      <w:tr w:rsidR="006A1377" w:rsidTr="00FD6CE6">
        <w:tc>
          <w:tcPr>
            <w:tcW w:w="5954" w:type="dxa"/>
            <w:tcBorders>
              <w:left w:val="nil"/>
              <w:bottom w:val="nil"/>
              <w:right w:val="nil"/>
            </w:tcBorders>
            <w:shd w:val="clear" w:color="auto" w:fill="auto"/>
            <w:vAlign w:val="center"/>
          </w:tcPr>
          <w:p w:rsidR="00FD6CE6" w:rsidRPr="00580F69" w:rsidRDefault="0096631E" w:rsidP="00FD6CE6">
            <w:pPr>
              <w:rPr>
                <w:rFonts w:eastAsia="Calibri"/>
                <w:i/>
                <w:sz w:val="16"/>
              </w:rPr>
            </w:pPr>
            <w:r w:rsidRPr="00580F69">
              <w:rPr>
                <w:rFonts w:eastAsia="Calibri"/>
                <w:i/>
                <w:sz w:val="16"/>
              </w:rPr>
              <w:t>Schule, Schulhaus, Adresse</w:t>
            </w:r>
          </w:p>
        </w:tc>
      </w:tr>
      <w:tr w:rsidR="006A1377" w:rsidTr="00FD6CE6">
        <w:trPr>
          <w:trHeight w:val="437"/>
        </w:trPr>
        <w:tc>
          <w:tcPr>
            <w:tcW w:w="5954" w:type="dxa"/>
            <w:tcBorders>
              <w:top w:val="nil"/>
              <w:left w:val="nil"/>
              <w:right w:val="nil"/>
            </w:tcBorders>
            <w:shd w:val="clear" w:color="auto" w:fill="auto"/>
            <w:vAlign w:val="center"/>
          </w:tcPr>
          <w:p w:rsidR="00FD6CE6" w:rsidRPr="00580F69" w:rsidRDefault="0096631E" w:rsidP="00FD6CE6">
            <w:pPr>
              <w:rPr>
                <w:sz w:val="16"/>
              </w:rPr>
            </w:pPr>
            <w:r w:rsidRPr="00580F69">
              <w:rPr>
                <w:sz w:val="16"/>
              </w:rPr>
              <w:fldChar w:fldCharType="begin">
                <w:ffData>
                  <w:name w:val="Text201"/>
                  <w:enabled/>
                  <w:calcOnExit w:val="0"/>
                  <w:textInput/>
                </w:ffData>
              </w:fldChar>
            </w:r>
            <w:r w:rsidRPr="00580F69">
              <w:rPr>
                <w:sz w:val="16"/>
              </w:rPr>
              <w:instrText xml:space="preserve"> FORMTEXT </w:instrText>
            </w:r>
            <w:r w:rsidRPr="00580F69">
              <w:rPr>
                <w:sz w:val="16"/>
              </w:rPr>
            </w:r>
            <w:r w:rsidRPr="00580F69">
              <w:rPr>
                <w:sz w:val="16"/>
              </w:rPr>
              <w:fldChar w:fldCharType="separate"/>
            </w:r>
            <w:r>
              <w:rPr>
                <w:noProof/>
                <w:sz w:val="16"/>
              </w:rPr>
              <w:t> </w:t>
            </w:r>
            <w:r>
              <w:rPr>
                <w:noProof/>
                <w:sz w:val="16"/>
              </w:rPr>
              <w:t> </w:t>
            </w:r>
            <w:r>
              <w:rPr>
                <w:noProof/>
                <w:sz w:val="16"/>
              </w:rPr>
              <w:t> </w:t>
            </w:r>
            <w:r>
              <w:rPr>
                <w:noProof/>
                <w:sz w:val="16"/>
              </w:rPr>
              <w:t> </w:t>
            </w:r>
            <w:r>
              <w:rPr>
                <w:noProof/>
                <w:sz w:val="16"/>
              </w:rPr>
              <w:t> </w:t>
            </w:r>
            <w:r w:rsidRPr="00580F69">
              <w:rPr>
                <w:sz w:val="16"/>
              </w:rPr>
              <w:fldChar w:fldCharType="end"/>
            </w:r>
          </w:p>
        </w:tc>
      </w:tr>
      <w:tr w:rsidR="006A1377" w:rsidTr="00FD6CE6">
        <w:tc>
          <w:tcPr>
            <w:tcW w:w="5954" w:type="dxa"/>
            <w:tcBorders>
              <w:left w:val="nil"/>
              <w:bottom w:val="nil"/>
              <w:right w:val="nil"/>
            </w:tcBorders>
            <w:shd w:val="clear" w:color="auto" w:fill="auto"/>
            <w:vAlign w:val="center"/>
          </w:tcPr>
          <w:p w:rsidR="00FD6CE6" w:rsidRPr="00580F69" w:rsidRDefault="0096631E" w:rsidP="00FD6CE6">
            <w:pPr>
              <w:rPr>
                <w:rFonts w:eastAsia="Calibri"/>
                <w:i/>
                <w:sz w:val="16"/>
              </w:rPr>
            </w:pPr>
            <w:r w:rsidRPr="00580F69">
              <w:rPr>
                <w:rFonts w:eastAsia="Calibri"/>
                <w:i/>
                <w:sz w:val="16"/>
              </w:rPr>
              <w:t>Klasse und Klassenlehrperson</w:t>
            </w:r>
          </w:p>
        </w:tc>
      </w:tr>
      <w:tr w:rsidR="006A1377" w:rsidTr="00FD6CE6">
        <w:trPr>
          <w:trHeight w:val="434"/>
        </w:trPr>
        <w:tc>
          <w:tcPr>
            <w:tcW w:w="5954" w:type="dxa"/>
            <w:tcBorders>
              <w:top w:val="nil"/>
              <w:left w:val="nil"/>
              <w:right w:val="nil"/>
            </w:tcBorders>
            <w:shd w:val="clear" w:color="auto" w:fill="auto"/>
            <w:vAlign w:val="center"/>
          </w:tcPr>
          <w:p w:rsidR="00FD6CE6" w:rsidRPr="00580F69" w:rsidRDefault="0096631E" w:rsidP="00FD6CE6">
            <w:pPr>
              <w:rPr>
                <w:sz w:val="16"/>
              </w:rPr>
            </w:pPr>
            <w:r w:rsidRPr="00580F69">
              <w:rPr>
                <w:sz w:val="16"/>
              </w:rPr>
              <w:fldChar w:fldCharType="begin">
                <w:ffData>
                  <w:name w:val="Text205"/>
                  <w:enabled/>
                  <w:calcOnExit w:val="0"/>
                  <w:textInput/>
                </w:ffData>
              </w:fldChar>
            </w:r>
            <w:r w:rsidRPr="00580F69">
              <w:rPr>
                <w:sz w:val="16"/>
              </w:rPr>
              <w:instrText xml:space="preserve"> FORMTEXT </w:instrText>
            </w:r>
            <w:r w:rsidRPr="00580F69">
              <w:rPr>
                <w:sz w:val="16"/>
              </w:rPr>
            </w:r>
            <w:r w:rsidRPr="00580F69">
              <w:rPr>
                <w:sz w:val="16"/>
              </w:rPr>
              <w:fldChar w:fldCharType="separate"/>
            </w:r>
            <w:r>
              <w:rPr>
                <w:noProof/>
                <w:sz w:val="16"/>
              </w:rPr>
              <w:t> </w:t>
            </w:r>
            <w:r>
              <w:rPr>
                <w:noProof/>
                <w:sz w:val="16"/>
              </w:rPr>
              <w:t> </w:t>
            </w:r>
            <w:r>
              <w:rPr>
                <w:noProof/>
                <w:sz w:val="16"/>
              </w:rPr>
              <w:t> </w:t>
            </w:r>
            <w:r>
              <w:rPr>
                <w:noProof/>
                <w:sz w:val="16"/>
              </w:rPr>
              <w:t> </w:t>
            </w:r>
            <w:r>
              <w:rPr>
                <w:noProof/>
                <w:sz w:val="16"/>
              </w:rPr>
              <w:t> </w:t>
            </w:r>
            <w:r w:rsidRPr="00580F69">
              <w:rPr>
                <w:sz w:val="16"/>
              </w:rPr>
              <w:fldChar w:fldCharType="end"/>
            </w:r>
          </w:p>
        </w:tc>
      </w:tr>
      <w:tr w:rsidR="006A1377" w:rsidTr="00FD6CE6">
        <w:tc>
          <w:tcPr>
            <w:tcW w:w="5954" w:type="dxa"/>
            <w:tcBorders>
              <w:left w:val="nil"/>
              <w:bottom w:val="nil"/>
              <w:right w:val="nil"/>
            </w:tcBorders>
            <w:shd w:val="clear" w:color="auto" w:fill="auto"/>
            <w:vAlign w:val="center"/>
          </w:tcPr>
          <w:p w:rsidR="00FD6CE6" w:rsidRPr="00580F69" w:rsidRDefault="0096631E" w:rsidP="00FD6CE6">
            <w:pPr>
              <w:rPr>
                <w:rFonts w:eastAsia="Calibri"/>
                <w:i/>
                <w:sz w:val="16"/>
              </w:rPr>
            </w:pPr>
            <w:r w:rsidRPr="00580F69">
              <w:rPr>
                <w:rFonts w:eastAsia="Calibri"/>
                <w:i/>
                <w:sz w:val="16"/>
              </w:rPr>
              <w:t>Telefon / Mobile Klassenlehrperson</w:t>
            </w:r>
          </w:p>
        </w:tc>
      </w:tr>
      <w:tr w:rsidR="006A1377" w:rsidTr="00FD6CE6">
        <w:trPr>
          <w:trHeight w:val="434"/>
        </w:trPr>
        <w:tc>
          <w:tcPr>
            <w:tcW w:w="5954" w:type="dxa"/>
            <w:tcBorders>
              <w:top w:val="nil"/>
              <w:left w:val="nil"/>
              <w:right w:val="nil"/>
            </w:tcBorders>
            <w:shd w:val="clear" w:color="auto" w:fill="auto"/>
            <w:vAlign w:val="center"/>
          </w:tcPr>
          <w:p w:rsidR="00FD6CE6" w:rsidRPr="00580F69" w:rsidRDefault="0096631E" w:rsidP="00FD6CE6">
            <w:pPr>
              <w:rPr>
                <w:sz w:val="16"/>
              </w:rPr>
            </w:pPr>
            <w:r w:rsidRPr="00580F69">
              <w:rPr>
                <w:sz w:val="16"/>
              </w:rPr>
              <w:fldChar w:fldCharType="begin">
                <w:ffData>
                  <w:name w:val="Text205"/>
                  <w:enabled/>
                  <w:calcOnExit w:val="0"/>
                  <w:textInput/>
                </w:ffData>
              </w:fldChar>
            </w:r>
            <w:r w:rsidRPr="00580F69">
              <w:rPr>
                <w:sz w:val="16"/>
              </w:rPr>
              <w:instrText xml:space="preserve"> FORMTEXT </w:instrText>
            </w:r>
            <w:r w:rsidRPr="00580F69">
              <w:rPr>
                <w:sz w:val="16"/>
              </w:rPr>
            </w:r>
            <w:r w:rsidRPr="00580F69">
              <w:rPr>
                <w:sz w:val="16"/>
              </w:rPr>
              <w:fldChar w:fldCharType="separate"/>
            </w:r>
            <w:r>
              <w:rPr>
                <w:noProof/>
                <w:sz w:val="16"/>
              </w:rPr>
              <w:t> </w:t>
            </w:r>
            <w:r>
              <w:rPr>
                <w:noProof/>
                <w:sz w:val="16"/>
              </w:rPr>
              <w:t> </w:t>
            </w:r>
            <w:r>
              <w:rPr>
                <w:noProof/>
                <w:sz w:val="16"/>
              </w:rPr>
              <w:t> </w:t>
            </w:r>
            <w:r>
              <w:rPr>
                <w:noProof/>
                <w:sz w:val="16"/>
              </w:rPr>
              <w:t> </w:t>
            </w:r>
            <w:r>
              <w:rPr>
                <w:noProof/>
                <w:sz w:val="16"/>
              </w:rPr>
              <w:t> </w:t>
            </w:r>
            <w:r w:rsidRPr="00580F69">
              <w:rPr>
                <w:sz w:val="16"/>
              </w:rPr>
              <w:fldChar w:fldCharType="end"/>
            </w:r>
          </w:p>
        </w:tc>
      </w:tr>
      <w:tr w:rsidR="006A1377" w:rsidTr="00FD6CE6">
        <w:tc>
          <w:tcPr>
            <w:tcW w:w="5954" w:type="dxa"/>
            <w:tcBorders>
              <w:left w:val="nil"/>
              <w:bottom w:val="nil"/>
              <w:right w:val="nil"/>
            </w:tcBorders>
            <w:shd w:val="clear" w:color="auto" w:fill="auto"/>
            <w:vAlign w:val="center"/>
          </w:tcPr>
          <w:p w:rsidR="00FD6CE6" w:rsidRPr="00580F69" w:rsidRDefault="0096631E" w:rsidP="00FD6CE6">
            <w:pPr>
              <w:rPr>
                <w:rFonts w:eastAsia="Calibri"/>
                <w:i/>
                <w:sz w:val="16"/>
              </w:rPr>
            </w:pPr>
            <w:r w:rsidRPr="00580F69">
              <w:rPr>
                <w:rFonts w:eastAsia="Calibri"/>
                <w:i/>
                <w:sz w:val="16"/>
              </w:rPr>
              <w:t>Mail Klassenlehrperson</w:t>
            </w:r>
          </w:p>
        </w:tc>
      </w:tr>
      <w:tr w:rsidR="006A1377" w:rsidTr="00FD6CE6">
        <w:trPr>
          <w:trHeight w:val="434"/>
        </w:trPr>
        <w:tc>
          <w:tcPr>
            <w:tcW w:w="5954" w:type="dxa"/>
            <w:tcBorders>
              <w:top w:val="nil"/>
              <w:left w:val="nil"/>
              <w:right w:val="nil"/>
            </w:tcBorders>
            <w:shd w:val="clear" w:color="auto" w:fill="auto"/>
            <w:vAlign w:val="center"/>
          </w:tcPr>
          <w:p w:rsidR="00FD6CE6" w:rsidRPr="00580F69" w:rsidRDefault="0096631E" w:rsidP="00FD6CE6">
            <w:pPr>
              <w:rPr>
                <w:sz w:val="16"/>
              </w:rPr>
            </w:pPr>
            <w:r w:rsidRPr="00580F69">
              <w:rPr>
                <w:sz w:val="16"/>
              </w:rPr>
              <w:fldChar w:fldCharType="begin">
                <w:ffData>
                  <w:name w:val="Text205"/>
                  <w:enabled/>
                  <w:calcOnExit w:val="0"/>
                  <w:textInput/>
                </w:ffData>
              </w:fldChar>
            </w:r>
            <w:r w:rsidRPr="00580F69">
              <w:rPr>
                <w:sz w:val="16"/>
              </w:rPr>
              <w:instrText xml:space="preserve"> FORMTEXT </w:instrText>
            </w:r>
            <w:r w:rsidRPr="00580F69">
              <w:rPr>
                <w:sz w:val="16"/>
              </w:rPr>
            </w:r>
            <w:r w:rsidRPr="00580F69">
              <w:rPr>
                <w:sz w:val="16"/>
              </w:rPr>
              <w:fldChar w:fldCharType="separate"/>
            </w:r>
            <w:r>
              <w:rPr>
                <w:noProof/>
                <w:sz w:val="16"/>
              </w:rPr>
              <w:t> </w:t>
            </w:r>
            <w:r>
              <w:rPr>
                <w:noProof/>
                <w:sz w:val="16"/>
              </w:rPr>
              <w:t> </w:t>
            </w:r>
            <w:r>
              <w:rPr>
                <w:noProof/>
                <w:sz w:val="16"/>
              </w:rPr>
              <w:t> </w:t>
            </w:r>
            <w:r>
              <w:rPr>
                <w:noProof/>
                <w:sz w:val="16"/>
              </w:rPr>
              <w:t> </w:t>
            </w:r>
            <w:r>
              <w:rPr>
                <w:noProof/>
                <w:sz w:val="16"/>
              </w:rPr>
              <w:t> </w:t>
            </w:r>
            <w:r w:rsidRPr="00580F69">
              <w:rPr>
                <w:sz w:val="16"/>
              </w:rPr>
              <w:fldChar w:fldCharType="end"/>
            </w:r>
          </w:p>
        </w:tc>
      </w:tr>
      <w:tr w:rsidR="006A1377" w:rsidTr="00FD6CE6">
        <w:tc>
          <w:tcPr>
            <w:tcW w:w="5954" w:type="dxa"/>
            <w:tcBorders>
              <w:left w:val="nil"/>
              <w:bottom w:val="nil"/>
              <w:right w:val="nil"/>
            </w:tcBorders>
            <w:shd w:val="clear" w:color="auto" w:fill="auto"/>
            <w:vAlign w:val="center"/>
          </w:tcPr>
          <w:p w:rsidR="00FD6CE6" w:rsidRPr="00580F69" w:rsidRDefault="0096631E" w:rsidP="00FD6CE6">
            <w:pPr>
              <w:rPr>
                <w:rFonts w:eastAsia="Calibri"/>
                <w:i/>
                <w:sz w:val="16"/>
              </w:rPr>
            </w:pPr>
            <w:r w:rsidRPr="00580F69">
              <w:rPr>
                <w:rFonts w:eastAsia="Calibri"/>
                <w:i/>
                <w:sz w:val="16"/>
              </w:rPr>
              <w:t>Schulleiterin, Schulleiter</w:t>
            </w:r>
          </w:p>
        </w:tc>
      </w:tr>
      <w:tr w:rsidR="006A1377" w:rsidTr="00FD6CE6">
        <w:trPr>
          <w:trHeight w:val="434"/>
        </w:trPr>
        <w:tc>
          <w:tcPr>
            <w:tcW w:w="5954" w:type="dxa"/>
            <w:tcBorders>
              <w:top w:val="nil"/>
              <w:left w:val="nil"/>
              <w:right w:val="nil"/>
            </w:tcBorders>
            <w:shd w:val="clear" w:color="auto" w:fill="auto"/>
            <w:vAlign w:val="center"/>
          </w:tcPr>
          <w:p w:rsidR="00FD6CE6" w:rsidRPr="00580F69" w:rsidRDefault="0096631E" w:rsidP="00FD6CE6">
            <w:pPr>
              <w:rPr>
                <w:sz w:val="16"/>
              </w:rPr>
            </w:pPr>
            <w:r w:rsidRPr="00580F69">
              <w:rPr>
                <w:sz w:val="16"/>
              </w:rPr>
              <w:fldChar w:fldCharType="begin">
                <w:ffData>
                  <w:name w:val="Text205"/>
                  <w:enabled/>
                  <w:calcOnExit w:val="0"/>
                  <w:textInput/>
                </w:ffData>
              </w:fldChar>
            </w:r>
            <w:r w:rsidRPr="00580F69">
              <w:rPr>
                <w:sz w:val="16"/>
              </w:rPr>
              <w:instrText xml:space="preserve"> FORMTEXT </w:instrText>
            </w:r>
            <w:r w:rsidRPr="00580F69">
              <w:rPr>
                <w:sz w:val="16"/>
              </w:rPr>
            </w:r>
            <w:r w:rsidRPr="00580F69">
              <w:rPr>
                <w:sz w:val="16"/>
              </w:rPr>
              <w:fldChar w:fldCharType="separate"/>
            </w:r>
            <w:r>
              <w:rPr>
                <w:noProof/>
                <w:sz w:val="16"/>
              </w:rPr>
              <w:t> </w:t>
            </w:r>
            <w:r>
              <w:rPr>
                <w:noProof/>
                <w:sz w:val="16"/>
              </w:rPr>
              <w:t> </w:t>
            </w:r>
            <w:r>
              <w:rPr>
                <w:noProof/>
                <w:sz w:val="16"/>
              </w:rPr>
              <w:t> </w:t>
            </w:r>
            <w:r>
              <w:rPr>
                <w:noProof/>
                <w:sz w:val="16"/>
              </w:rPr>
              <w:t> </w:t>
            </w:r>
            <w:r>
              <w:rPr>
                <w:noProof/>
                <w:sz w:val="16"/>
              </w:rPr>
              <w:t> </w:t>
            </w:r>
            <w:r w:rsidRPr="00580F69">
              <w:rPr>
                <w:sz w:val="16"/>
              </w:rPr>
              <w:fldChar w:fldCharType="end"/>
            </w:r>
          </w:p>
        </w:tc>
      </w:tr>
      <w:tr w:rsidR="006A1377" w:rsidTr="00FD6CE6">
        <w:tc>
          <w:tcPr>
            <w:tcW w:w="5954" w:type="dxa"/>
            <w:tcBorders>
              <w:left w:val="nil"/>
              <w:bottom w:val="nil"/>
              <w:right w:val="nil"/>
            </w:tcBorders>
            <w:shd w:val="clear" w:color="auto" w:fill="auto"/>
            <w:vAlign w:val="center"/>
          </w:tcPr>
          <w:p w:rsidR="00FD6CE6" w:rsidRPr="00580F69" w:rsidRDefault="0096631E" w:rsidP="00FD6CE6">
            <w:pPr>
              <w:rPr>
                <w:rFonts w:eastAsia="Calibri"/>
                <w:i/>
                <w:sz w:val="16"/>
              </w:rPr>
            </w:pPr>
            <w:r w:rsidRPr="00580F69">
              <w:rPr>
                <w:rFonts w:eastAsia="Calibri"/>
                <w:i/>
                <w:sz w:val="16"/>
              </w:rPr>
              <w:t>Telefon / Mobile Schulleiterin, Schulleiter</w:t>
            </w:r>
          </w:p>
        </w:tc>
      </w:tr>
      <w:tr w:rsidR="006A1377" w:rsidTr="00FD6CE6">
        <w:trPr>
          <w:trHeight w:val="434"/>
        </w:trPr>
        <w:tc>
          <w:tcPr>
            <w:tcW w:w="5954" w:type="dxa"/>
            <w:tcBorders>
              <w:top w:val="nil"/>
              <w:left w:val="nil"/>
              <w:right w:val="nil"/>
            </w:tcBorders>
            <w:shd w:val="clear" w:color="auto" w:fill="auto"/>
            <w:vAlign w:val="center"/>
          </w:tcPr>
          <w:p w:rsidR="00FD6CE6" w:rsidRPr="00580F69" w:rsidRDefault="0096631E" w:rsidP="00FD6CE6">
            <w:pPr>
              <w:rPr>
                <w:sz w:val="16"/>
              </w:rPr>
            </w:pPr>
            <w:r w:rsidRPr="00580F69">
              <w:rPr>
                <w:sz w:val="16"/>
              </w:rPr>
              <w:fldChar w:fldCharType="begin">
                <w:ffData>
                  <w:name w:val="Text205"/>
                  <w:enabled/>
                  <w:calcOnExit w:val="0"/>
                  <w:textInput/>
                </w:ffData>
              </w:fldChar>
            </w:r>
            <w:r w:rsidRPr="00580F69">
              <w:rPr>
                <w:sz w:val="16"/>
              </w:rPr>
              <w:instrText xml:space="preserve"> FORMTEXT </w:instrText>
            </w:r>
            <w:r w:rsidRPr="00580F69">
              <w:rPr>
                <w:sz w:val="16"/>
              </w:rPr>
            </w:r>
            <w:r w:rsidRPr="00580F69">
              <w:rPr>
                <w:sz w:val="16"/>
              </w:rPr>
              <w:fldChar w:fldCharType="separate"/>
            </w:r>
            <w:r>
              <w:rPr>
                <w:noProof/>
                <w:sz w:val="16"/>
              </w:rPr>
              <w:t> </w:t>
            </w:r>
            <w:r>
              <w:rPr>
                <w:noProof/>
                <w:sz w:val="16"/>
              </w:rPr>
              <w:t> </w:t>
            </w:r>
            <w:r>
              <w:rPr>
                <w:noProof/>
                <w:sz w:val="16"/>
              </w:rPr>
              <w:t> </w:t>
            </w:r>
            <w:r>
              <w:rPr>
                <w:noProof/>
                <w:sz w:val="16"/>
              </w:rPr>
              <w:t> </w:t>
            </w:r>
            <w:r>
              <w:rPr>
                <w:noProof/>
                <w:sz w:val="16"/>
              </w:rPr>
              <w:t> </w:t>
            </w:r>
            <w:r w:rsidRPr="00580F69">
              <w:rPr>
                <w:sz w:val="16"/>
              </w:rPr>
              <w:fldChar w:fldCharType="end"/>
            </w:r>
          </w:p>
        </w:tc>
      </w:tr>
      <w:tr w:rsidR="006A1377" w:rsidTr="00FD6CE6">
        <w:tc>
          <w:tcPr>
            <w:tcW w:w="5954" w:type="dxa"/>
            <w:tcBorders>
              <w:left w:val="nil"/>
              <w:bottom w:val="nil"/>
              <w:right w:val="nil"/>
            </w:tcBorders>
            <w:shd w:val="clear" w:color="auto" w:fill="auto"/>
            <w:vAlign w:val="center"/>
          </w:tcPr>
          <w:p w:rsidR="00FD6CE6" w:rsidRPr="00580F69" w:rsidRDefault="0096631E" w:rsidP="00FD6CE6">
            <w:pPr>
              <w:rPr>
                <w:rFonts w:eastAsia="Calibri"/>
                <w:i/>
                <w:sz w:val="16"/>
              </w:rPr>
            </w:pPr>
            <w:r w:rsidRPr="00580F69">
              <w:rPr>
                <w:rFonts w:eastAsia="Calibri"/>
                <w:i/>
                <w:sz w:val="16"/>
              </w:rPr>
              <w:t>Mail Schulleiterin, Schulleiter</w:t>
            </w:r>
          </w:p>
        </w:tc>
      </w:tr>
    </w:tbl>
    <w:p w:rsidR="00FD6CE6" w:rsidRDefault="0096631E">
      <w:r>
        <w:br w:type="page"/>
      </w:r>
    </w:p>
    <w:p w:rsidR="00FD6CE6" w:rsidRPr="005B1CD7" w:rsidRDefault="00922662" w:rsidP="00FD6CE6"/>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889"/>
      </w:tblGrid>
      <w:tr w:rsidR="006A1377" w:rsidTr="00FD6CE6">
        <w:tc>
          <w:tcPr>
            <w:tcW w:w="9889" w:type="dxa"/>
            <w:tcBorders>
              <w:bottom w:val="single" w:sz="4" w:space="0" w:color="auto"/>
            </w:tcBorders>
            <w:shd w:val="clear" w:color="auto" w:fill="A6A6A6"/>
          </w:tcPr>
          <w:p w:rsidR="00FD6CE6" w:rsidRPr="00950048" w:rsidRDefault="0096631E" w:rsidP="00FD6CE6">
            <w:pPr>
              <w:rPr>
                <w:rFonts w:ascii="Arial Black" w:hAnsi="Arial Black"/>
                <w:color w:val="FFFFFF" w:themeColor="background1"/>
                <w:sz w:val="18"/>
                <w:szCs w:val="18"/>
              </w:rPr>
            </w:pPr>
            <w:r w:rsidRPr="00950048">
              <w:rPr>
                <w:rFonts w:ascii="Arial Black" w:hAnsi="Arial Black"/>
                <w:color w:val="FFFFFF" w:themeColor="background1"/>
                <w:sz w:val="18"/>
                <w:szCs w:val="18"/>
              </w:rPr>
              <w:t xml:space="preserve">4. Beilagen </w:t>
            </w:r>
          </w:p>
        </w:tc>
      </w:tr>
      <w:tr w:rsidR="006A1377" w:rsidTr="00FD6CE6">
        <w:trPr>
          <w:trHeight w:val="170"/>
        </w:trPr>
        <w:tc>
          <w:tcPr>
            <w:tcW w:w="9889" w:type="dxa"/>
            <w:tcBorders>
              <w:top w:val="single" w:sz="4" w:space="0" w:color="auto"/>
              <w:left w:val="nil"/>
              <w:bottom w:val="single" w:sz="2" w:space="0" w:color="auto"/>
              <w:right w:val="nil"/>
            </w:tcBorders>
            <w:shd w:val="clear" w:color="auto" w:fill="auto"/>
          </w:tcPr>
          <w:p w:rsidR="00FD6CE6" w:rsidRPr="005B1CD7" w:rsidRDefault="00922662" w:rsidP="00FD6CE6"/>
        </w:tc>
      </w:tr>
      <w:tr w:rsidR="006A1377" w:rsidTr="00FD6CE6">
        <w:tblPrEx>
          <w:shd w:val="clear" w:color="auto" w:fill="auto"/>
        </w:tblPrEx>
        <w:tc>
          <w:tcPr>
            <w:tcW w:w="9889" w:type="dxa"/>
            <w:tcBorders>
              <w:top w:val="single" w:sz="2" w:space="0" w:color="auto"/>
              <w:left w:val="single" w:sz="2" w:space="0" w:color="auto"/>
              <w:bottom w:val="nil"/>
              <w:right w:val="single" w:sz="2" w:space="0" w:color="auto"/>
            </w:tcBorders>
            <w:shd w:val="clear" w:color="auto" w:fill="A6A6A6"/>
            <w:vAlign w:val="center"/>
          </w:tcPr>
          <w:p w:rsidR="00FD6CE6" w:rsidRPr="005B1CD7" w:rsidRDefault="0096631E" w:rsidP="00FD6CE6">
            <w:r w:rsidRPr="00C77FBC">
              <w:rPr>
                <w:rFonts w:eastAsia="Calibri"/>
                <w:b/>
                <w:color w:val="FFFFFF" w:themeColor="background1"/>
                <w:sz w:val="18"/>
              </w:rPr>
              <w:t>Vorhandene Berichte und testpsychologische Unterlagen bitte beilegen!</w:t>
            </w:r>
          </w:p>
        </w:tc>
      </w:tr>
      <w:tr w:rsidR="006A1377" w:rsidTr="00FD6CE6">
        <w:tblPrEx>
          <w:shd w:val="clear" w:color="auto" w:fill="auto"/>
        </w:tblPrEx>
        <w:trPr>
          <w:trHeight w:val="510"/>
        </w:trPr>
        <w:tc>
          <w:tcPr>
            <w:tcW w:w="9889" w:type="dxa"/>
            <w:shd w:val="clear" w:color="auto" w:fill="auto"/>
            <w:vAlign w:val="center"/>
          </w:tcPr>
          <w:p w:rsidR="00FD6CE6" w:rsidRPr="006769B1" w:rsidRDefault="0096631E" w:rsidP="00FD6CE6">
            <w:pPr>
              <w:rPr>
                <w:rFonts w:eastAsia="Calibri"/>
                <w:i/>
                <w:sz w:val="16"/>
              </w:rPr>
            </w:pPr>
            <w:r w:rsidRPr="006769B1">
              <w:rPr>
                <w:rFonts w:eastAsia="Calibri"/>
                <w:i/>
                <w:sz w:val="16"/>
              </w:rPr>
              <w:fldChar w:fldCharType="begin">
                <w:ffData>
                  <w:name w:val="Kontrollkästchen28"/>
                  <w:enabled/>
                  <w:calcOnExit w:val="0"/>
                  <w:checkBox>
                    <w:sizeAuto/>
                    <w:default w:val="0"/>
                  </w:checkBox>
                </w:ffData>
              </w:fldChar>
            </w:r>
            <w:r w:rsidRPr="006769B1">
              <w:rPr>
                <w:rFonts w:eastAsia="Calibri"/>
                <w:i/>
                <w:sz w:val="16"/>
              </w:rPr>
              <w:instrText xml:space="preserve"> FORMCHECKBOX </w:instrText>
            </w:r>
            <w:r w:rsidR="00922662">
              <w:rPr>
                <w:rFonts w:eastAsia="Calibri"/>
                <w:i/>
                <w:sz w:val="16"/>
              </w:rPr>
            </w:r>
            <w:r w:rsidR="00922662">
              <w:rPr>
                <w:rFonts w:eastAsia="Calibri"/>
                <w:i/>
                <w:sz w:val="16"/>
              </w:rPr>
              <w:fldChar w:fldCharType="separate"/>
            </w:r>
            <w:r w:rsidRPr="006769B1">
              <w:rPr>
                <w:rFonts w:eastAsia="Calibri"/>
                <w:i/>
                <w:sz w:val="16"/>
              </w:rPr>
              <w:fldChar w:fldCharType="end"/>
            </w:r>
            <w:r w:rsidRPr="006769B1">
              <w:rPr>
                <w:rFonts w:eastAsia="Calibri"/>
                <w:i/>
                <w:sz w:val="16"/>
              </w:rPr>
              <w:t xml:space="preserve"> </w:t>
            </w:r>
            <w:r w:rsidRPr="006769B1">
              <w:rPr>
                <w:rFonts w:eastAsia="Calibri"/>
                <w:i/>
                <w:sz w:val="16"/>
              </w:rPr>
              <w:tab/>
              <w:t>Schulpsychologischer Dienst (SPD)</w:t>
            </w:r>
          </w:p>
        </w:tc>
      </w:tr>
      <w:tr w:rsidR="006A1377" w:rsidTr="00FD6CE6">
        <w:tblPrEx>
          <w:shd w:val="clear" w:color="auto" w:fill="auto"/>
        </w:tblPrEx>
        <w:trPr>
          <w:trHeight w:val="510"/>
        </w:trPr>
        <w:tc>
          <w:tcPr>
            <w:tcW w:w="9889" w:type="dxa"/>
            <w:shd w:val="clear" w:color="auto" w:fill="auto"/>
            <w:vAlign w:val="center"/>
          </w:tcPr>
          <w:p w:rsidR="00FD6CE6" w:rsidRPr="006769B1" w:rsidRDefault="0096631E" w:rsidP="00FD6CE6">
            <w:pPr>
              <w:rPr>
                <w:rFonts w:eastAsia="Calibri"/>
                <w:i/>
                <w:sz w:val="16"/>
              </w:rPr>
            </w:pPr>
            <w:r w:rsidRPr="006769B1">
              <w:rPr>
                <w:rFonts w:eastAsia="Calibri"/>
                <w:i/>
                <w:sz w:val="16"/>
              </w:rPr>
              <w:fldChar w:fldCharType="begin">
                <w:ffData>
                  <w:name w:val="Kontrollkästchen28"/>
                  <w:enabled/>
                  <w:calcOnExit w:val="0"/>
                  <w:checkBox>
                    <w:sizeAuto/>
                    <w:default w:val="0"/>
                  </w:checkBox>
                </w:ffData>
              </w:fldChar>
            </w:r>
            <w:r w:rsidRPr="006769B1">
              <w:rPr>
                <w:rFonts w:eastAsia="Calibri"/>
                <w:i/>
                <w:sz w:val="16"/>
              </w:rPr>
              <w:instrText xml:space="preserve"> FORMCHECKBOX </w:instrText>
            </w:r>
            <w:r w:rsidR="00922662">
              <w:rPr>
                <w:rFonts w:eastAsia="Calibri"/>
                <w:i/>
                <w:sz w:val="16"/>
              </w:rPr>
            </w:r>
            <w:r w:rsidR="00922662">
              <w:rPr>
                <w:rFonts w:eastAsia="Calibri"/>
                <w:i/>
                <w:sz w:val="16"/>
              </w:rPr>
              <w:fldChar w:fldCharType="separate"/>
            </w:r>
            <w:r w:rsidRPr="006769B1">
              <w:rPr>
                <w:rFonts w:eastAsia="Calibri"/>
                <w:i/>
                <w:sz w:val="16"/>
              </w:rPr>
              <w:fldChar w:fldCharType="end"/>
            </w:r>
            <w:r w:rsidRPr="006769B1">
              <w:rPr>
                <w:rFonts w:eastAsia="Calibri"/>
                <w:i/>
                <w:sz w:val="16"/>
              </w:rPr>
              <w:tab/>
              <w:t>Fachdienst für Sonderschulabklärungen</w:t>
            </w:r>
          </w:p>
        </w:tc>
      </w:tr>
      <w:tr w:rsidR="006A1377" w:rsidTr="00FD6CE6">
        <w:tblPrEx>
          <w:shd w:val="clear" w:color="auto" w:fill="auto"/>
        </w:tblPrEx>
        <w:trPr>
          <w:trHeight w:val="510"/>
        </w:trPr>
        <w:tc>
          <w:tcPr>
            <w:tcW w:w="9889" w:type="dxa"/>
            <w:shd w:val="clear" w:color="auto" w:fill="auto"/>
            <w:vAlign w:val="center"/>
          </w:tcPr>
          <w:p w:rsidR="00FD6CE6" w:rsidRPr="006769B1" w:rsidRDefault="0096631E" w:rsidP="00FD6CE6">
            <w:pPr>
              <w:rPr>
                <w:rFonts w:eastAsia="Calibri"/>
                <w:i/>
                <w:sz w:val="16"/>
              </w:rPr>
            </w:pPr>
            <w:r w:rsidRPr="006769B1">
              <w:rPr>
                <w:rFonts w:eastAsia="Calibri"/>
                <w:i/>
                <w:sz w:val="16"/>
              </w:rPr>
              <w:fldChar w:fldCharType="begin">
                <w:ffData>
                  <w:name w:val="Kontrollkästchen28"/>
                  <w:enabled/>
                  <w:calcOnExit w:val="0"/>
                  <w:checkBox>
                    <w:sizeAuto/>
                    <w:default w:val="0"/>
                  </w:checkBox>
                </w:ffData>
              </w:fldChar>
            </w:r>
            <w:r w:rsidRPr="006769B1">
              <w:rPr>
                <w:rFonts w:eastAsia="Calibri"/>
                <w:i/>
                <w:sz w:val="16"/>
              </w:rPr>
              <w:instrText xml:space="preserve"> FORMCHECKBOX </w:instrText>
            </w:r>
            <w:r w:rsidR="00922662">
              <w:rPr>
                <w:rFonts w:eastAsia="Calibri"/>
                <w:i/>
                <w:sz w:val="16"/>
              </w:rPr>
            </w:r>
            <w:r w:rsidR="00922662">
              <w:rPr>
                <w:rFonts w:eastAsia="Calibri"/>
                <w:i/>
                <w:sz w:val="16"/>
              </w:rPr>
              <w:fldChar w:fldCharType="separate"/>
            </w:r>
            <w:r w:rsidRPr="006769B1">
              <w:rPr>
                <w:rFonts w:eastAsia="Calibri"/>
                <w:i/>
                <w:sz w:val="16"/>
              </w:rPr>
              <w:fldChar w:fldCharType="end"/>
            </w:r>
            <w:r w:rsidRPr="006769B1">
              <w:rPr>
                <w:rFonts w:eastAsia="Calibri"/>
                <w:i/>
                <w:sz w:val="16"/>
              </w:rPr>
              <w:tab/>
              <w:t>Heilpädagogischer Früherziehungsdienst (HFD)</w:t>
            </w:r>
          </w:p>
        </w:tc>
      </w:tr>
      <w:tr w:rsidR="006A1377" w:rsidTr="00FD6CE6">
        <w:tblPrEx>
          <w:shd w:val="clear" w:color="auto" w:fill="auto"/>
        </w:tblPrEx>
        <w:trPr>
          <w:trHeight w:val="510"/>
        </w:trPr>
        <w:tc>
          <w:tcPr>
            <w:tcW w:w="9889" w:type="dxa"/>
            <w:shd w:val="clear" w:color="auto" w:fill="auto"/>
            <w:vAlign w:val="center"/>
          </w:tcPr>
          <w:p w:rsidR="00FD6CE6" w:rsidRPr="006769B1" w:rsidRDefault="0096631E" w:rsidP="00FD6CE6">
            <w:pPr>
              <w:rPr>
                <w:rFonts w:eastAsia="Calibri"/>
                <w:i/>
                <w:sz w:val="16"/>
              </w:rPr>
            </w:pPr>
            <w:r w:rsidRPr="006769B1">
              <w:rPr>
                <w:rFonts w:eastAsia="Calibri"/>
                <w:i/>
                <w:sz w:val="16"/>
              </w:rPr>
              <w:fldChar w:fldCharType="begin">
                <w:ffData>
                  <w:name w:val="Kontrollkästchen28"/>
                  <w:enabled/>
                  <w:calcOnExit w:val="0"/>
                  <w:checkBox>
                    <w:sizeAuto/>
                    <w:default w:val="0"/>
                  </w:checkBox>
                </w:ffData>
              </w:fldChar>
            </w:r>
            <w:r w:rsidRPr="006769B1">
              <w:rPr>
                <w:rFonts w:eastAsia="Calibri"/>
                <w:i/>
                <w:sz w:val="16"/>
              </w:rPr>
              <w:instrText xml:space="preserve"> FORMCHECKBOX </w:instrText>
            </w:r>
            <w:r w:rsidR="00922662">
              <w:rPr>
                <w:rFonts w:eastAsia="Calibri"/>
                <w:i/>
                <w:sz w:val="16"/>
              </w:rPr>
            </w:r>
            <w:r w:rsidR="00922662">
              <w:rPr>
                <w:rFonts w:eastAsia="Calibri"/>
                <w:i/>
                <w:sz w:val="16"/>
              </w:rPr>
              <w:fldChar w:fldCharType="separate"/>
            </w:r>
            <w:r w:rsidRPr="006769B1">
              <w:rPr>
                <w:rFonts w:eastAsia="Calibri"/>
                <w:i/>
                <w:sz w:val="16"/>
              </w:rPr>
              <w:fldChar w:fldCharType="end"/>
            </w:r>
            <w:r w:rsidRPr="006769B1">
              <w:rPr>
                <w:rFonts w:eastAsia="Calibri"/>
                <w:i/>
                <w:sz w:val="16"/>
              </w:rPr>
              <w:tab/>
            </w:r>
            <w:r>
              <w:rPr>
                <w:rFonts w:eastAsia="Calibri"/>
                <w:i/>
                <w:sz w:val="16"/>
              </w:rPr>
              <w:t>Schulbericht/Lernbericht</w:t>
            </w:r>
            <w:r w:rsidRPr="006769B1">
              <w:rPr>
                <w:rFonts w:eastAsia="Calibri"/>
                <w:i/>
                <w:sz w:val="16"/>
              </w:rPr>
              <w:t xml:space="preserve"> </w:t>
            </w:r>
          </w:p>
        </w:tc>
      </w:tr>
      <w:tr w:rsidR="006A1377" w:rsidTr="00FD6CE6">
        <w:tblPrEx>
          <w:shd w:val="clear" w:color="auto" w:fill="auto"/>
        </w:tblPrEx>
        <w:trPr>
          <w:trHeight w:val="510"/>
        </w:trPr>
        <w:tc>
          <w:tcPr>
            <w:tcW w:w="9889" w:type="dxa"/>
            <w:shd w:val="clear" w:color="auto" w:fill="auto"/>
            <w:vAlign w:val="center"/>
          </w:tcPr>
          <w:p w:rsidR="00FD6CE6" w:rsidRPr="006769B1" w:rsidRDefault="0096631E" w:rsidP="00FD6CE6">
            <w:pPr>
              <w:rPr>
                <w:rFonts w:eastAsia="Calibri"/>
                <w:i/>
                <w:sz w:val="16"/>
              </w:rPr>
            </w:pPr>
            <w:r w:rsidRPr="006769B1">
              <w:rPr>
                <w:rFonts w:eastAsia="Calibri"/>
                <w:i/>
                <w:sz w:val="16"/>
              </w:rPr>
              <w:fldChar w:fldCharType="begin">
                <w:ffData>
                  <w:name w:val="Kontrollkästchen28"/>
                  <w:enabled/>
                  <w:calcOnExit w:val="0"/>
                  <w:checkBox>
                    <w:sizeAuto/>
                    <w:default w:val="0"/>
                  </w:checkBox>
                </w:ffData>
              </w:fldChar>
            </w:r>
            <w:r w:rsidRPr="006769B1">
              <w:rPr>
                <w:rFonts w:eastAsia="Calibri"/>
                <w:i/>
                <w:sz w:val="16"/>
              </w:rPr>
              <w:instrText xml:space="preserve"> FORMCHECKBOX </w:instrText>
            </w:r>
            <w:r w:rsidR="00922662">
              <w:rPr>
                <w:rFonts w:eastAsia="Calibri"/>
                <w:i/>
                <w:sz w:val="16"/>
              </w:rPr>
            </w:r>
            <w:r w:rsidR="00922662">
              <w:rPr>
                <w:rFonts w:eastAsia="Calibri"/>
                <w:i/>
                <w:sz w:val="16"/>
              </w:rPr>
              <w:fldChar w:fldCharType="separate"/>
            </w:r>
            <w:r w:rsidRPr="006769B1">
              <w:rPr>
                <w:rFonts w:eastAsia="Calibri"/>
                <w:i/>
                <w:sz w:val="16"/>
              </w:rPr>
              <w:fldChar w:fldCharType="end"/>
            </w:r>
            <w:r w:rsidRPr="006769B1">
              <w:rPr>
                <w:rFonts w:eastAsia="Calibri"/>
                <w:i/>
                <w:sz w:val="16"/>
              </w:rPr>
              <w:tab/>
              <w:t>Logopädie (LPD)</w:t>
            </w:r>
          </w:p>
        </w:tc>
      </w:tr>
      <w:tr w:rsidR="006A1377" w:rsidTr="00FD6CE6">
        <w:tblPrEx>
          <w:shd w:val="clear" w:color="auto" w:fill="auto"/>
        </w:tblPrEx>
        <w:trPr>
          <w:trHeight w:val="510"/>
        </w:trPr>
        <w:tc>
          <w:tcPr>
            <w:tcW w:w="9889" w:type="dxa"/>
            <w:shd w:val="clear" w:color="auto" w:fill="auto"/>
            <w:vAlign w:val="center"/>
          </w:tcPr>
          <w:p w:rsidR="00FD6CE6" w:rsidRPr="006769B1" w:rsidRDefault="0096631E" w:rsidP="00FD6CE6">
            <w:pPr>
              <w:rPr>
                <w:rFonts w:eastAsia="Calibri"/>
                <w:i/>
                <w:sz w:val="16"/>
              </w:rPr>
            </w:pPr>
            <w:r w:rsidRPr="006769B1">
              <w:rPr>
                <w:rFonts w:eastAsia="Calibri"/>
                <w:i/>
                <w:sz w:val="16"/>
              </w:rPr>
              <w:fldChar w:fldCharType="begin">
                <w:ffData>
                  <w:name w:val="Kontrollkästchen28"/>
                  <w:enabled/>
                  <w:calcOnExit w:val="0"/>
                  <w:checkBox>
                    <w:sizeAuto/>
                    <w:default w:val="0"/>
                  </w:checkBox>
                </w:ffData>
              </w:fldChar>
            </w:r>
            <w:r w:rsidRPr="006769B1">
              <w:rPr>
                <w:rFonts w:eastAsia="Calibri"/>
                <w:i/>
                <w:sz w:val="16"/>
              </w:rPr>
              <w:instrText xml:space="preserve"> FORMCHECKBOX </w:instrText>
            </w:r>
            <w:r w:rsidR="00922662">
              <w:rPr>
                <w:rFonts w:eastAsia="Calibri"/>
                <w:i/>
                <w:sz w:val="16"/>
              </w:rPr>
            </w:r>
            <w:r w:rsidR="00922662">
              <w:rPr>
                <w:rFonts w:eastAsia="Calibri"/>
                <w:i/>
                <w:sz w:val="16"/>
              </w:rPr>
              <w:fldChar w:fldCharType="separate"/>
            </w:r>
            <w:r w:rsidRPr="006769B1">
              <w:rPr>
                <w:rFonts w:eastAsia="Calibri"/>
                <w:i/>
                <w:sz w:val="16"/>
              </w:rPr>
              <w:fldChar w:fldCharType="end"/>
            </w:r>
            <w:r w:rsidRPr="006769B1">
              <w:rPr>
                <w:rFonts w:eastAsia="Calibri"/>
                <w:i/>
                <w:sz w:val="16"/>
              </w:rPr>
              <w:tab/>
              <w:t>Psychomotorik-Therapie (PMT)</w:t>
            </w:r>
          </w:p>
        </w:tc>
      </w:tr>
      <w:tr w:rsidR="006A1377" w:rsidTr="00FD6CE6">
        <w:tblPrEx>
          <w:shd w:val="clear" w:color="auto" w:fill="auto"/>
        </w:tblPrEx>
        <w:trPr>
          <w:trHeight w:val="510"/>
        </w:trPr>
        <w:tc>
          <w:tcPr>
            <w:tcW w:w="9889" w:type="dxa"/>
            <w:shd w:val="clear" w:color="auto" w:fill="auto"/>
            <w:vAlign w:val="center"/>
          </w:tcPr>
          <w:p w:rsidR="00FD6CE6" w:rsidRPr="006769B1" w:rsidRDefault="0096631E" w:rsidP="00FD6CE6">
            <w:pPr>
              <w:rPr>
                <w:rFonts w:eastAsia="Calibri"/>
                <w:i/>
                <w:sz w:val="16"/>
              </w:rPr>
            </w:pPr>
            <w:r w:rsidRPr="006769B1">
              <w:rPr>
                <w:rFonts w:eastAsia="Calibri"/>
                <w:i/>
                <w:sz w:val="16"/>
              </w:rPr>
              <w:fldChar w:fldCharType="begin">
                <w:ffData>
                  <w:name w:val="Kontrollkästchen28"/>
                  <w:enabled/>
                  <w:calcOnExit w:val="0"/>
                  <w:checkBox>
                    <w:sizeAuto/>
                    <w:default w:val="0"/>
                  </w:checkBox>
                </w:ffData>
              </w:fldChar>
            </w:r>
            <w:r w:rsidRPr="006769B1">
              <w:rPr>
                <w:rFonts w:eastAsia="Calibri"/>
                <w:i/>
                <w:sz w:val="16"/>
              </w:rPr>
              <w:instrText xml:space="preserve"> FORMCHECKBOX </w:instrText>
            </w:r>
            <w:r w:rsidR="00922662">
              <w:rPr>
                <w:rFonts w:eastAsia="Calibri"/>
                <w:i/>
                <w:sz w:val="16"/>
              </w:rPr>
            </w:r>
            <w:r w:rsidR="00922662">
              <w:rPr>
                <w:rFonts w:eastAsia="Calibri"/>
                <w:i/>
                <w:sz w:val="16"/>
              </w:rPr>
              <w:fldChar w:fldCharType="separate"/>
            </w:r>
            <w:r w:rsidRPr="006769B1">
              <w:rPr>
                <w:rFonts w:eastAsia="Calibri"/>
                <w:i/>
                <w:sz w:val="16"/>
              </w:rPr>
              <w:fldChar w:fldCharType="end"/>
            </w:r>
            <w:r w:rsidRPr="006769B1">
              <w:rPr>
                <w:rFonts w:eastAsia="Calibri"/>
                <w:i/>
                <w:sz w:val="16"/>
              </w:rPr>
              <w:tab/>
              <w:t>Kinderarzt/Kinderärztin</w:t>
            </w:r>
          </w:p>
        </w:tc>
      </w:tr>
      <w:tr w:rsidR="006A1377" w:rsidTr="00FD6CE6">
        <w:tblPrEx>
          <w:shd w:val="clear" w:color="auto" w:fill="auto"/>
        </w:tblPrEx>
        <w:trPr>
          <w:trHeight w:val="510"/>
        </w:trPr>
        <w:tc>
          <w:tcPr>
            <w:tcW w:w="9889" w:type="dxa"/>
            <w:shd w:val="clear" w:color="auto" w:fill="auto"/>
            <w:vAlign w:val="center"/>
          </w:tcPr>
          <w:p w:rsidR="00FD6CE6" w:rsidRPr="006769B1" w:rsidRDefault="0096631E" w:rsidP="00FD6CE6">
            <w:pPr>
              <w:rPr>
                <w:rFonts w:eastAsia="Calibri"/>
                <w:i/>
                <w:sz w:val="16"/>
              </w:rPr>
            </w:pPr>
            <w:r w:rsidRPr="006769B1">
              <w:rPr>
                <w:rFonts w:eastAsia="Calibri"/>
                <w:i/>
                <w:sz w:val="16"/>
              </w:rPr>
              <w:fldChar w:fldCharType="begin">
                <w:ffData>
                  <w:name w:val="Kontrollkästchen28"/>
                  <w:enabled/>
                  <w:calcOnExit w:val="0"/>
                  <w:checkBox>
                    <w:sizeAuto/>
                    <w:default w:val="0"/>
                  </w:checkBox>
                </w:ffData>
              </w:fldChar>
            </w:r>
            <w:r w:rsidRPr="006769B1">
              <w:rPr>
                <w:rFonts w:eastAsia="Calibri"/>
                <w:i/>
                <w:sz w:val="16"/>
              </w:rPr>
              <w:instrText xml:space="preserve"> FORMCHECKBOX </w:instrText>
            </w:r>
            <w:r w:rsidR="00922662">
              <w:rPr>
                <w:rFonts w:eastAsia="Calibri"/>
                <w:i/>
                <w:sz w:val="16"/>
              </w:rPr>
            </w:r>
            <w:r w:rsidR="00922662">
              <w:rPr>
                <w:rFonts w:eastAsia="Calibri"/>
                <w:i/>
                <w:sz w:val="16"/>
              </w:rPr>
              <w:fldChar w:fldCharType="separate"/>
            </w:r>
            <w:r w:rsidRPr="006769B1">
              <w:rPr>
                <w:rFonts w:eastAsia="Calibri"/>
                <w:i/>
                <w:sz w:val="16"/>
              </w:rPr>
              <w:fldChar w:fldCharType="end"/>
            </w:r>
            <w:r w:rsidRPr="006769B1">
              <w:rPr>
                <w:rFonts w:eastAsia="Calibri"/>
                <w:i/>
                <w:sz w:val="16"/>
              </w:rPr>
              <w:tab/>
              <w:t>Psychotherapie, KJPD</w:t>
            </w:r>
          </w:p>
        </w:tc>
      </w:tr>
      <w:tr w:rsidR="006A1377" w:rsidTr="00FD6CE6">
        <w:tblPrEx>
          <w:shd w:val="clear" w:color="auto" w:fill="auto"/>
        </w:tblPrEx>
        <w:trPr>
          <w:trHeight w:val="510"/>
        </w:trPr>
        <w:tc>
          <w:tcPr>
            <w:tcW w:w="9889" w:type="dxa"/>
            <w:shd w:val="clear" w:color="auto" w:fill="auto"/>
            <w:vAlign w:val="center"/>
          </w:tcPr>
          <w:p w:rsidR="00FD6CE6" w:rsidRPr="006769B1" w:rsidRDefault="0096631E" w:rsidP="00FD6CE6">
            <w:pPr>
              <w:rPr>
                <w:rFonts w:eastAsia="Calibri"/>
                <w:i/>
                <w:sz w:val="16"/>
              </w:rPr>
            </w:pPr>
            <w:r w:rsidRPr="006769B1">
              <w:rPr>
                <w:rFonts w:eastAsia="Calibri"/>
                <w:i/>
                <w:sz w:val="16"/>
              </w:rPr>
              <w:fldChar w:fldCharType="begin">
                <w:ffData>
                  <w:name w:val="Kontrollkästchen28"/>
                  <w:enabled/>
                  <w:calcOnExit w:val="0"/>
                  <w:checkBox>
                    <w:sizeAuto/>
                    <w:default w:val="0"/>
                  </w:checkBox>
                </w:ffData>
              </w:fldChar>
            </w:r>
            <w:r w:rsidRPr="006769B1">
              <w:rPr>
                <w:rFonts w:eastAsia="Calibri"/>
                <w:i/>
                <w:sz w:val="16"/>
              </w:rPr>
              <w:instrText xml:space="preserve"> FORMCHECKBOX </w:instrText>
            </w:r>
            <w:r w:rsidR="00922662">
              <w:rPr>
                <w:rFonts w:eastAsia="Calibri"/>
                <w:i/>
                <w:sz w:val="16"/>
              </w:rPr>
            </w:r>
            <w:r w:rsidR="00922662">
              <w:rPr>
                <w:rFonts w:eastAsia="Calibri"/>
                <w:i/>
                <w:sz w:val="16"/>
              </w:rPr>
              <w:fldChar w:fldCharType="separate"/>
            </w:r>
            <w:r w:rsidRPr="006769B1">
              <w:rPr>
                <w:rFonts w:eastAsia="Calibri"/>
                <w:i/>
                <w:sz w:val="16"/>
              </w:rPr>
              <w:fldChar w:fldCharType="end"/>
            </w:r>
            <w:r w:rsidRPr="006769B1">
              <w:rPr>
                <w:rFonts w:eastAsia="Calibri"/>
                <w:i/>
                <w:sz w:val="16"/>
              </w:rPr>
              <w:tab/>
              <w:t>Sozialberatungszentrum</w:t>
            </w:r>
          </w:p>
        </w:tc>
      </w:tr>
      <w:tr w:rsidR="006A1377" w:rsidTr="00FD6CE6">
        <w:tblPrEx>
          <w:shd w:val="clear" w:color="auto" w:fill="auto"/>
        </w:tblPrEx>
        <w:trPr>
          <w:trHeight w:val="510"/>
        </w:trPr>
        <w:tc>
          <w:tcPr>
            <w:tcW w:w="9889" w:type="dxa"/>
            <w:tcBorders>
              <w:top w:val="single" w:sz="4" w:space="0" w:color="auto"/>
              <w:left w:val="single" w:sz="4" w:space="0" w:color="auto"/>
              <w:bottom w:val="single" w:sz="4" w:space="0" w:color="auto"/>
              <w:right w:val="single" w:sz="4" w:space="0" w:color="auto"/>
            </w:tcBorders>
            <w:shd w:val="clear" w:color="auto" w:fill="auto"/>
            <w:vAlign w:val="center"/>
          </w:tcPr>
          <w:p w:rsidR="00FD6CE6" w:rsidRPr="006769B1" w:rsidRDefault="0096631E" w:rsidP="00FD6CE6">
            <w:pPr>
              <w:rPr>
                <w:rFonts w:eastAsia="Calibri"/>
                <w:i/>
                <w:sz w:val="16"/>
              </w:rPr>
            </w:pPr>
            <w:r w:rsidRPr="006769B1">
              <w:rPr>
                <w:rFonts w:eastAsia="Calibri"/>
                <w:i/>
                <w:sz w:val="16"/>
              </w:rPr>
              <w:fldChar w:fldCharType="begin">
                <w:ffData>
                  <w:name w:val="Kontrollkästchen28"/>
                  <w:enabled/>
                  <w:calcOnExit w:val="0"/>
                  <w:checkBox>
                    <w:sizeAuto/>
                    <w:default w:val="0"/>
                  </w:checkBox>
                </w:ffData>
              </w:fldChar>
            </w:r>
            <w:r w:rsidRPr="006769B1">
              <w:rPr>
                <w:rFonts w:eastAsia="Calibri"/>
                <w:i/>
                <w:sz w:val="16"/>
              </w:rPr>
              <w:instrText xml:space="preserve"> FORMCHECKBOX </w:instrText>
            </w:r>
            <w:r w:rsidR="00922662">
              <w:rPr>
                <w:rFonts w:eastAsia="Calibri"/>
                <w:i/>
                <w:sz w:val="16"/>
              </w:rPr>
            </w:r>
            <w:r w:rsidR="00922662">
              <w:rPr>
                <w:rFonts w:eastAsia="Calibri"/>
                <w:i/>
                <w:sz w:val="16"/>
              </w:rPr>
              <w:fldChar w:fldCharType="separate"/>
            </w:r>
            <w:r w:rsidRPr="006769B1">
              <w:rPr>
                <w:rFonts w:eastAsia="Calibri"/>
                <w:i/>
                <w:sz w:val="16"/>
              </w:rPr>
              <w:fldChar w:fldCharType="end"/>
            </w:r>
            <w:r w:rsidRPr="006769B1">
              <w:rPr>
                <w:rFonts w:eastAsia="Calibri"/>
                <w:i/>
                <w:sz w:val="16"/>
              </w:rPr>
              <w:tab/>
              <w:t>IV-Berufsberatung</w:t>
            </w:r>
          </w:p>
        </w:tc>
      </w:tr>
      <w:tr w:rsidR="006A1377" w:rsidTr="00FD6CE6">
        <w:tblPrEx>
          <w:shd w:val="clear" w:color="auto" w:fill="auto"/>
        </w:tblPrEx>
        <w:trPr>
          <w:trHeight w:val="510"/>
        </w:trPr>
        <w:tc>
          <w:tcPr>
            <w:tcW w:w="9889" w:type="dxa"/>
            <w:shd w:val="clear" w:color="auto" w:fill="auto"/>
            <w:vAlign w:val="center"/>
          </w:tcPr>
          <w:p w:rsidR="00FD6CE6" w:rsidRPr="006769B1" w:rsidRDefault="0096631E" w:rsidP="00FD6CE6">
            <w:pPr>
              <w:rPr>
                <w:rFonts w:eastAsia="Calibri"/>
                <w:i/>
                <w:sz w:val="16"/>
              </w:rPr>
            </w:pPr>
            <w:r w:rsidRPr="006769B1">
              <w:rPr>
                <w:rFonts w:eastAsia="Calibri"/>
                <w:i/>
                <w:sz w:val="16"/>
              </w:rPr>
              <w:fldChar w:fldCharType="begin">
                <w:ffData>
                  <w:name w:val="Kontrollkästchen28"/>
                  <w:enabled/>
                  <w:calcOnExit w:val="0"/>
                  <w:checkBox>
                    <w:sizeAuto/>
                    <w:default w:val="0"/>
                  </w:checkBox>
                </w:ffData>
              </w:fldChar>
            </w:r>
            <w:r w:rsidRPr="006769B1">
              <w:rPr>
                <w:rFonts w:eastAsia="Calibri"/>
                <w:i/>
                <w:sz w:val="16"/>
              </w:rPr>
              <w:instrText xml:space="preserve"> FORMCHECKBOX </w:instrText>
            </w:r>
            <w:r w:rsidR="00922662">
              <w:rPr>
                <w:rFonts w:eastAsia="Calibri"/>
                <w:i/>
                <w:sz w:val="16"/>
              </w:rPr>
            </w:r>
            <w:r w:rsidR="00922662">
              <w:rPr>
                <w:rFonts w:eastAsia="Calibri"/>
                <w:i/>
                <w:sz w:val="16"/>
              </w:rPr>
              <w:fldChar w:fldCharType="separate"/>
            </w:r>
            <w:r w:rsidRPr="006769B1">
              <w:rPr>
                <w:rFonts w:eastAsia="Calibri"/>
                <w:i/>
                <w:sz w:val="16"/>
              </w:rPr>
              <w:fldChar w:fldCharType="end"/>
            </w:r>
            <w:r w:rsidRPr="006769B1">
              <w:rPr>
                <w:rFonts w:eastAsia="Calibri"/>
                <w:i/>
                <w:sz w:val="16"/>
              </w:rPr>
              <w:tab/>
              <w:t xml:space="preserve">Formular „Indikation für eine Platzierung in einem Wohnheim, einer Pflegefamilie der Fachstelle Kinderbetreuung oder in </w:t>
            </w:r>
          </w:p>
          <w:p w:rsidR="00FD6CE6" w:rsidRPr="006769B1" w:rsidRDefault="0096631E" w:rsidP="00FD6CE6">
            <w:pPr>
              <w:rPr>
                <w:rFonts w:eastAsia="Calibri"/>
                <w:i/>
                <w:sz w:val="16"/>
              </w:rPr>
            </w:pPr>
            <w:r w:rsidRPr="006769B1">
              <w:rPr>
                <w:rFonts w:eastAsia="Calibri"/>
                <w:i/>
                <w:sz w:val="16"/>
              </w:rPr>
              <w:tab/>
              <w:t>einem Sonderschulinternat (</w:t>
            </w:r>
            <w:r w:rsidRPr="006769B1">
              <w:rPr>
                <w:rFonts w:ascii="Wingdings" w:eastAsia="Calibri" w:hAnsi="Wingdings"/>
                <w:i/>
                <w:sz w:val="16"/>
              </w:rPr>
              <w:sym w:font="Wingdings" w:char="F0E0"/>
            </w:r>
            <w:r w:rsidRPr="006769B1">
              <w:rPr>
                <w:rFonts w:eastAsia="Calibri"/>
                <w:i/>
                <w:sz w:val="16"/>
              </w:rPr>
              <w:t xml:space="preserve"> </w:t>
            </w:r>
            <w:hyperlink r:id="rId13" w:history="1">
              <w:r w:rsidRPr="006769B1">
                <w:rPr>
                  <w:rFonts w:eastAsia="Calibri"/>
                  <w:i/>
                  <w:sz w:val="16"/>
                </w:rPr>
                <w:t>www.disg.lu.ch</w:t>
              </w:r>
            </w:hyperlink>
            <w:r w:rsidRPr="006769B1">
              <w:rPr>
                <w:rFonts w:eastAsia="Calibri"/>
                <w:i/>
                <w:sz w:val="16"/>
              </w:rPr>
              <w:t xml:space="preserve">) </w:t>
            </w:r>
          </w:p>
        </w:tc>
      </w:tr>
      <w:tr w:rsidR="006A1377" w:rsidTr="00FD6CE6">
        <w:tblPrEx>
          <w:shd w:val="clear" w:color="auto" w:fill="auto"/>
        </w:tblPrEx>
        <w:trPr>
          <w:trHeight w:val="510"/>
        </w:trPr>
        <w:tc>
          <w:tcPr>
            <w:tcW w:w="9889" w:type="dxa"/>
            <w:shd w:val="clear" w:color="auto" w:fill="auto"/>
            <w:vAlign w:val="center"/>
          </w:tcPr>
          <w:p w:rsidR="00FD6CE6" w:rsidRPr="006769B1" w:rsidRDefault="0096631E" w:rsidP="00417495">
            <w:pPr>
              <w:rPr>
                <w:rFonts w:eastAsia="Calibri"/>
                <w:i/>
                <w:sz w:val="16"/>
              </w:rPr>
            </w:pPr>
            <w:r w:rsidRPr="006769B1">
              <w:rPr>
                <w:rFonts w:eastAsia="Calibri"/>
                <w:i/>
                <w:sz w:val="16"/>
              </w:rPr>
              <w:fldChar w:fldCharType="begin">
                <w:ffData>
                  <w:name w:val="Kontrollkästchen28"/>
                  <w:enabled/>
                  <w:calcOnExit w:val="0"/>
                  <w:checkBox>
                    <w:sizeAuto/>
                    <w:default w:val="0"/>
                  </w:checkBox>
                </w:ffData>
              </w:fldChar>
            </w:r>
            <w:r w:rsidRPr="006769B1">
              <w:rPr>
                <w:rFonts w:eastAsia="Calibri"/>
                <w:i/>
                <w:sz w:val="16"/>
              </w:rPr>
              <w:instrText xml:space="preserve"> FORMCHECKBOX </w:instrText>
            </w:r>
            <w:r w:rsidR="00922662">
              <w:rPr>
                <w:rFonts w:eastAsia="Calibri"/>
                <w:i/>
                <w:sz w:val="16"/>
              </w:rPr>
            </w:r>
            <w:r w:rsidR="00922662">
              <w:rPr>
                <w:rFonts w:eastAsia="Calibri"/>
                <w:i/>
                <w:sz w:val="16"/>
              </w:rPr>
              <w:fldChar w:fldCharType="separate"/>
            </w:r>
            <w:r w:rsidRPr="006769B1">
              <w:rPr>
                <w:rFonts w:eastAsia="Calibri"/>
                <w:i/>
                <w:sz w:val="16"/>
              </w:rPr>
              <w:fldChar w:fldCharType="end"/>
            </w:r>
            <w:r w:rsidRPr="006769B1">
              <w:rPr>
                <w:rFonts w:eastAsia="Calibri"/>
                <w:i/>
                <w:sz w:val="16"/>
              </w:rPr>
              <w:tab/>
            </w:r>
            <w:r>
              <w:rPr>
                <w:rFonts w:eastAsia="Calibri"/>
                <w:i/>
                <w:sz w:val="16"/>
              </w:rPr>
              <w:t>andere Dokumente (z. B. KESB-Entscheid)</w:t>
            </w:r>
            <w:r w:rsidRPr="006769B1">
              <w:rPr>
                <w:rFonts w:eastAsia="Calibri"/>
                <w:i/>
                <w:sz w:val="16"/>
              </w:rPr>
              <w:t xml:space="preserve"> und Berichte</w:t>
            </w:r>
          </w:p>
        </w:tc>
      </w:tr>
    </w:tbl>
    <w:p w:rsidR="00FD6CE6" w:rsidRPr="006769B1" w:rsidRDefault="00922662" w:rsidP="00FD6CE6">
      <w:pPr>
        <w:rPr>
          <w:sz w:val="14"/>
          <w:szCs w:val="18"/>
        </w:rPr>
      </w:pPr>
    </w:p>
    <w:p w:rsidR="00FD6CE6" w:rsidRPr="006769B1" w:rsidRDefault="00922662" w:rsidP="00FD6CE6">
      <w:pPr>
        <w:rPr>
          <w:sz w:val="14"/>
          <w:szCs w:val="18"/>
        </w:rPr>
      </w:pPr>
    </w:p>
    <w:p w:rsidR="00FD6CE6" w:rsidRPr="005B1CD7" w:rsidRDefault="0096631E" w:rsidP="00FD6CE6">
      <w:r w:rsidRPr="00C93F9C">
        <w:rPr>
          <w:rFonts w:ascii="Wingdings" w:hAnsi="Wingdings"/>
          <w:b/>
          <w:sz w:val="56"/>
          <w:szCs w:val="56"/>
        </w:rPr>
        <w:sym w:font="Wingdings" w:char="F046"/>
      </w:r>
      <w:r w:rsidRPr="00C93F9C">
        <w:rPr>
          <w:b/>
        </w:rPr>
        <w:t>Kopie Ausländerausweise von Kind und Eltern beilegen</w:t>
      </w:r>
    </w:p>
    <w:p w:rsidR="00FD6CE6" w:rsidRPr="006769B1" w:rsidRDefault="00922662" w:rsidP="00FD6CE6">
      <w:pPr>
        <w:rPr>
          <w:sz w:val="18"/>
        </w:rPr>
      </w:pPr>
    </w:p>
    <w:p w:rsidR="00FD6CE6" w:rsidRPr="00C93F9C" w:rsidRDefault="0096631E" w:rsidP="00FD6CE6">
      <w:pPr>
        <w:rPr>
          <w:b/>
        </w:rPr>
      </w:pPr>
      <w:r w:rsidRPr="00C93F9C">
        <w:rPr>
          <w:rFonts w:ascii="Wingdings" w:hAnsi="Wingdings"/>
          <w:b/>
          <w:sz w:val="56"/>
          <w:szCs w:val="56"/>
        </w:rPr>
        <w:sym w:font="Wingdings" w:char="F046"/>
      </w:r>
      <w:r w:rsidRPr="00C93F9C">
        <w:rPr>
          <w:b/>
        </w:rPr>
        <w:t>Einverständniserklärung der Erziehungsberechtigten beilegen</w:t>
      </w:r>
    </w:p>
    <w:p w:rsidR="00FD6CE6" w:rsidRPr="006769B1" w:rsidRDefault="00922662" w:rsidP="00FD6CE6">
      <w:pPr>
        <w:rPr>
          <w:b/>
          <w:sz w:val="18"/>
        </w:rPr>
      </w:pPr>
    </w:p>
    <w:p w:rsidR="00FD6CE6" w:rsidRPr="00C93F9C" w:rsidRDefault="0096631E" w:rsidP="00FD6CE6">
      <w:pPr>
        <w:rPr>
          <w:b/>
        </w:rPr>
      </w:pPr>
      <w:r w:rsidRPr="00C93F9C">
        <w:rPr>
          <w:rFonts w:ascii="Wingdings" w:hAnsi="Wingdings"/>
          <w:b/>
          <w:sz w:val="56"/>
          <w:szCs w:val="56"/>
        </w:rPr>
        <w:sym w:font="Wingdings" w:char="F046"/>
      </w:r>
      <w:r w:rsidRPr="00C93F9C">
        <w:rPr>
          <w:b/>
        </w:rPr>
        <w:t>Aus diesem Antrag lassen sich keine rechtlichen Ansprüche ableiten.</w:t>
      </w:r>
    </w:p>
    <w:p w:rsidR="00FD6CE6" w:rsidRPr="006769B1" w:rsidRDefault="00922662" w:rsidP="00FD6CE6">
      <w:pPr>
        <w:rPr>
          <w:b/>
          <w:sz w:val="14"/>
          <w:szCs w:val="18"/>
        </w:rPr>
      </w:pPr>
    </w:p>
    <w:p w:rsidR="00FD6CE6" w:rsidRPr="006769B1" w:rsidRDefault="00922662" w:rsidP="00FD6CE6">
      <w:pPr>
        <w:rPr>
          <w:sz w:val="14"/>
          <w:szCs w:val="18"/>
        </w:rPr>
      </w:pPr>
    </w:p>
    <w:p w:rsidR="00FD6CE6" w:rsidRPr="006769B1" w:rsidRDefault="0096631E" w:rsidP="00FD6CE6">
      <w:pPr>
        <w:rPr>
          <w:sz w:val="16"/>
        </w:rPr>
      </w:pPr>
      <w:r w:rsidRPr="006769B1">
        <w:rPr>
          <w:rFonts w:eastAsia="Calibri"/>
          <w:sz w:val="16"/>
        </w:rPr>
        <w:fldChar w:fldCharType="begin">
          <w:ffData>
            <w:name w:val="Text42"/>
            <w:enabled/>
            <w:calcOnExit w:val="0"/>
            <w:textInput/>
          </w:ffData>
        </w:fldChar>
      </w:r>
      <w:r w:rsidRPr="006769B1">
        <w:rPr>
          <w:rFonts w:eastAsia="Calibri"/>
          <w:sz w:val="16"/>
        </w:rPr>
        <w:instrText xml:space="preserve"> FORMTEXT </w:instrText>
      </w:r>
      <w:r w:rsidRPr="006769B1">
        <w:rPr>
          <w:rFonts w:eastAsia="Calibri"/>
          <w:sz w:val="16"/>
        </w:rPr>
      </w:r>
      <w:r w:rsidRPr="006769B1">
        <w:rPr>
          <w:rFonts w:eastAsia="Calibri"/>
          <w:sz w:val="16"/>
        </w:rPr>
        <w:fldChar w:fldCharType="separate"/>
      </w:r>
      <w:r>
        <w:rPr>
          <w:rFonts w:eastAsia="Calibri"/>
          <w:noProof/>
          <w:sz w:val="16"/>
        </w:rPr>
        <w:t> </w:t>
      </w:r>
      <w:r>
        <w:rPr>
          <w:rFonts w:eastAsia="Calibri"/>
          <w:noProof/>
          <w:sz w:val="16"/>
        </w:rPr>
        <w:t> </w:t>
      </w:r>
      <w:r>
        <w:rPr>
          <w:rFonts w:eastAsia="Calibri"/>
          <w:noProof/>
          <w:sz w:val="16"/>
        </w:rPr>
        <w:t> </w:t>
      </w:r>
      <w:r>
        <w:rPr>
          <w:rFonts w:eastAsia="Calibri"/>
          <w:noProof/>
          <w:sz w:val="16"/>
        </w:rPr>
        <w:t> </w:t>
      </w:r>
      <w:r>
        <w:rPr>
          <w:rFonts w:eastAsia="Calibri"/>
          <w:noProof/>
          <w:sz w:val="16"/>
        </w:rPr>
        <w:t> </w:t>
      </w:r>
      <w:r w:rsidRPr="006769B1">
        <w:rPr>
          <w:rFonts w:eastAsia="Calibri"/>
          <w:sz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A1377" w:rsidTr="00324646">
        <w:trPr>
          <w:trHeight w:val="1092"/>
        </w:trPr>
        <w:tc>
          <w:tcPr>
            <w:tcW w:w="9713" w:type="dxa"/>
            <w:tcBorders>
              <w:left w:val="nil"/>
              <w:bottom w:val="single" w:sz="4" w:space="0" w:color="auto"/>
              <w:right w:val="nil"/>
            </w:tcBorders>
            <w:shd w:val="clear" w:color="auto" w:fill="auto"/>
          </w:tcPr>
          <w:p w:rsidR="00FD6CE6" w:rsidRPr="00C93F9C" w:rsidRDefault="0096631E" w:rsidP="00FD6CE6">
            <w:r w:rsidRPr="00C93F9C">
              <w:t>Ort und Datum</w:t>
            </w:r>
          </w:p>
        </w:tc>
      </w:tr>
      <w:tr w:rsidR="006A1377" w:rsidTr="00324646">
        <w:tc>
          <w:tcPr>
            <w:tcW w:w="9713" w:type="dxa"/>
            <w:tcBorders>
              <w:left w:val="nil"/>
              <w:bottom w:val="nil"/>
              <w:right w:val="nil"/>
            </w:tcBorders>
            <w:shd w:val="clear" w:color="auto" w:fill="auto"/>
          </w:tcPr>
          <w:p w:rsidR="00FD6CE6" w:rsidRPr="00C93F9C" w:rsidRDefault="0096631E" w:rsidP="00FD6CE6">
            <w:r w:rsidRPr="00C93F9C">
              <w:t>Unterschrift der Schulleitung</w:t>
            </w:r>
          </w:p>
        </w:tc>
      </w:tr>
    </w:tbl>
    <w:p w:rsidR="00FD6CE6" w:rsidRPr="00C93F9C" w:rsidRDefault="00922662" w:rsidP="00FD6CE6"/>
    <w:p w:rsidR="00FD6CE6" w:rsidRPr="00C93F9C" w:rsidRDefault="0096631E" w:rsidP="00FD6CE6">
      <w:pPr>
        <w:rPr>
          <w:b/>
        </w:rPr>
      </w:pPr>
      <w:r w:rsidRPr="00C93F9C">
        <w:rPr>
          <w:b/>
        </w:rPr>
        <w:t>Aus Datenschutzgründen bitte per Post einsenden an:</w:t>
      </w:r>
    </w:p>
    <w:p w:rsidR="00FD6CE6" w:rsidRPr="00C93F9C" w:rsidRDefault="00922662" w:rsidP="00FD6CE6"/>
    <w:p w:rsidR="00FD6CE6" w:rsidRPr="00C93F9C" w:rsidRDefault="0096631E" w:rsidP="00FD6CE6">
      <w:r w:rsidRPr="00C93F9C">
        <w:t>Dienststelle Volksschulbildung</w:t>
      </w:r>
    </w:p>
    <w:p w:rsidR="00FD6CE6" w:rsidRPr="00C93F9C" w:rsidRDefault="0096631E" w:rsidP="00FD6CE6">
      <w:r w:rsidRPr="00C93F9C">
        <w:t>Schulbetrieb ll</w:t>
      </w:r>
    </w:p>
    <w:p w:rsidR="00FD6CE6" w:rsidRPr="00C93F9C" w:rsidRDefault="0096631E" w:rsidP="00FD6CE6">
      <w:r w:rsidRPr="00C93F9C">
        <w:t>Beauftragte/Beauftragter Sonderschulung</w:t>
      </w:r>
    </w:p>
    <w:p w:rsidR="00FD6CE6" w:rsidRPr="00C93F9C" w:rsidRDefault="0096631E" w:rsidP="00FD6CE6">
      <w:r w:rsidRPr="00C93F9C">
        <w:t>Kellerstrasse 10</w:t>
      </w:r>
    </w:p>
    <w:p w:rsidR="00FD6CE6" w:rsidRDefault="0096631E" w:rsidP="00FD6CE6">
      <w:pPr>
        <w:sectPr w:rsidR="00FD6CE6" w:rsidSect="00FD6CE6">
          <w:footerReference w:type="default" r:id="rId14"/>
          <w:headerReference w:type="first" r:id="rId15"/>
          <w:footerReference w:type="first" r:id="rId16"/>
          <w:type w:val="continuous"/>
          <w:pgSz w:w="11907" w:h="16840" w:code="9"/>
          <w:pgMar w:top="978" w:right="709" w:bottom="907" w:left="1701" w:header="720" w:footer="425" w:gutter="0"/>
          <w:cols w:space="720"/>
          <w:titlePg/>
        </w:sectPr>
      </w:pPr>
      <w:r w:rsidRPr="00C93F9C">
        <w:t>6002 Luzern</w:t>
      </w:r>
    </w:p>
    <w:p w:rsidR="00FD6CE6" w:rsidRPr="005B1CD7" w:rsidRDefault="00922662" w:rsidP="00FD6CE6"/>
    <w:p w:rsidR="00FD6CE6" w:rsidRPr="00C93F9C" w:rsidRDefault="0096631E" w:rsidP="00FD6CE6">
      <w:pPr>
        <w:rPr>
          <w:b/>
        </w:rPr>
      </w:pPr>
      <w:r w:rsidRPr="00C93F9C">
        <w:rPr>
          <w:b/>
        </w:rPr>
        <w:t>Gesprächsnotiz</w:t>
      </w:r>
    </w:p>
    <w:p w:rsidR="00FD6CE6" w:rsidRPr="005B1CD7" w:rsidRDefault="00922662" w:rsidP="00FD6C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350"/>
        <w:gridCol w:w="280"/>
        <w:gridCol w:w="4441"/>
      </w:tblGrid>
      <w:tr w:rsidR="006A1377" w:rsidTr="00FD6CE6">
        <w:trPr>
          <w:trHeight w:val="435"/>
        </w:trPr>
        <w:tc>
          <w:tcPr>
            <w:tcW w:w="4543" w:type="dxa"/>
            <w:tcBorders>
              <w:top w:val="nil"/>
              <w:left w:val="nil"/>
              <w:bottom w:val="single" w:sz="4" w:space="0" w:color="auto"/>
              <w:right w:val="nil"/>
            </w:tcBorders>
            <w:shd w:val="clear" w:color="auto" w:fill="auto"/>
            <w:vAlign w:val="bottom"/>
          </w:tcPr>
          <w:p w:rsidR="00FD6CE6" w:rsidRPr="00B15D0B" w:rsidRDefault="0096631E" w:rsidP="00FD6CE6">
            <w:pPr>
              <w:rPr>
                <w:rFonts w:eastAsia="Calibri"/>
                <w:sz w:val="16"/>
              </w:rPr>
            </w:pPr>
            <w:r w:rsidRPr="00B15D0B">
              <w:rPr>
                <w:rFonts w:eastAsia="Calibri"/>
                <w:sz w:val="16"/>
              </w:rPr>
              <w:fldChar w:fldCharType="begin">
                <w:ffData>
                  <w:name w:val="Text170"/>
                  <w:enabled/>
                  <w:calcOnExit w:val="0"/>
                  <w:textInput/>
                </w:ffData>
              </w:fldChar>
            </w:r>
            <w:r w:rsidRPr="00B15D0B">
              <w:rPr>
                <w:rFonts w:eastAsia="Calibri"/>
                <w:sz w:val="16"/>
              </w:rPr>
              <w:instrText xml:space="preserve"> FORMTEXT </w:instrText>
            </w:r>
            <w:r w:rsidRPr="00B15D0B">
              <w:rPr>
                <w:rFonts w:eastAsia="Calibri"/>
                <w:sz w:val="16"/>
              </w:rPr>
            </w:r>
            <w:r w:rsidRPr="00B15D0B">
              <w:rPr>
                <w:rFonts w:eastAsia="Calibri"/>
                <w:sz w:val="16"/>
              </w:rPr>
              <w:fldChar w:fldCharType="separate"/>
            </w:r>
            <w:r>
              <w:rPr>
                <w:rFonts w:eastAsia="Calibri"/>
                <w:noProof/>
                <w:sz w:val="16"/>
              </w:rPr>
              <w:t> </w:t>
            </w:r>
            <w:r>
              <w:rPr>
                <w:rFonts w:eastAsia="Calibri"/>
                <w:noProof/>
                <w:sz w:val="16"/>
              </w:rPr>
              <w:t> </w:t>
            </w:r>
            <w:r>
              <w:rPr>
                <w:rFonts w:eastAsia="Calibri"/>
                <w:noProof/>
                <w:sz w:val="16"/>
              </w:rPr>
              <w:t> </w:t>
            </w:r>
            <w:r>
              <w:rPr>
                <w:rFonts w:eastAsia="Calibri"/>
                <w:noProof/>
                <w:sz w:val="16"/>
              </w:rPr>
              <w:t> </w:t>
            </w:r>
            <w:r>
              <w:rPr>
                <w:rFonts w:eastAsia="Calibri"/>
                <w:noProof/>
                <w:sz w:val="16"/>
              </w:rPr>
              <w:t> </w:t>
            </w:r>
            <w:r w:rsidRPr="00B15D0B">
              <w:rPr>
                <w:rFonts w:eastAsia="Calibri"/>
                <w:sz w:val="16"/>
              </w:rPr>
              <w:fldChar w:fldCharType="end"/>
            </w:r>
          </w:p>
        </w:tc>
        <w:tc>
          <w:tcPr>
            <w:tcW w:w="283" w:type="dxa"/>
            <w:tcBorders>
              <w:top w:val="nil"/>
              <w:left w:val="nil"/>
              <w:bottom w:val="nil"/>
              <w:right w:val="nil"/>
            </w:tcBorders>
            <w:shd w:val="clear" w:color="auto" w:fill="auto"/>
            <w:vAlign w:val="bottom"/>
          </w:tcPr>
          <w:p w:rsidR="00FD6CE6" w:rsidRPr="00B15D0B" w:rsidRDefault="00922662" w:rsidP="00FD6CE6">
            <w:pPr>
              <w:rPr>
                <w:rFonts w:eastAsia="Calibri"/>
                <w:sz w:val="16"/>
              </w:rPr>
            </w:pPr>
          </w:p>
        </w:tc>
        <w:tc>
          <w:tcPr>
            <w:tcW w:w="4638" w:type="dxa"/>
            <w:tcBorders>
              <w:top w:val="nil"/>
              <w:left w:val="nil"/>
              <w:bottom w:val="single" w:sz="4" w:space="0" w:color="auto"/>
              <w:right w:val="nil"/>
            </w:tcBorders>
            <w:shd w:val="clear" w:color="auto" w:fill="auto"/>
            <w:vAlign w:val="bottom"/>
          </w:tcPr>
          <w:p w:rsidR="00FD6CE6" w:rsidRPr="00B15D0B" w:rsidRDefault="0096631E" w:rsidP="00FD6CE6">
            <w:pPr>
              <w:rPr>
                <w:rFonts w:eastAsia="Calibri"/>
                <w:sz w:val="16"/>
              </w:rPr>
            </w:pPr>
            <w:r w:rsidRPr="00B15D0B">
              <w:rPr>
                <w:rFonts w:eastAsia="Calibri"/>
                <w:sz w:val="16"/>
              </w:rPr>
              <w:fldChar w:fldCharType="begin">
                <w:ffData>
                  <w:name w:val="Text170"/>
                  <w:enabled/>
                  <w:calcOnExit w:val="0"/>
                  <w:textInput/>
                </w:ffData>
              </w:fldChar>
            </w:r>
            <w:r w:rsidRPr="00B15D0B">
              <w:rPr>
                <w:rFonts w:eastAsia="Calibri"/>
                <w:sz w:val="16"/>
              </w:rPr>
              <w:instrText xml:space="preserve"> FORMTEXT </w:instrText>
            </w:r>
            <w:r w:rsidRPr="00B15D0B">
              <w:rPr>
                <w:rFonts w:eastAsia="Calibri"/>
                <w:sz w:val="16"/>
              </w:rPr>
            </w:r>
            <w:r w:rsidRPr="00B15D0B">
              <w:rPr>
                <w:rFonts w:eastAsia="Calibri"/>
                <w:sz w:val="16"/>
              </w:rPr>
              <w:fldChar w:fldCharType="separate"/>
            </w:r>
            <w:r>
              <w:rPr>
                <w:rFonts w:eastAsia="Calibri"/>
                <w:noProof/>
                <w:sz w:val="16"/>
              </w:rPr>
              <w:t> </w:t>
            </w:r>
            <w:r>
              <w:rPr>
                <w:rFonts w:eastAsia="Calibri"/>
                <w:noProof/>
                <w:sz w:val="16"/>
              </w:rPr>
              <w:t> </w:t>
            </w:r>
            <w:r>
              <w:rPr>
                <w:rFonts w:eastAsia="Calibri"/>
                <w:noProof/>
                <w:sz w:val="16"/>
              </w:rPr>
              <w:t> </w:t>
            </w:r>
            <w:r>
              <w:rPr>
                <w:rFonts w:eastAsia="Calibri"/>
                <w:noProof/>
                <w:sz w:val="16"/>
              </w:rPr>
              <w:t> </w:t>
            </w:r>
            <w:r>
              <w:rPr>
                <w:rFonts w:eastAsia="Calibri"/>
                <w:noProof/>
                <w:sz w:val="16"/>
              </w:rPr>
              <w:t> </w:t>
            </w:r>
            <w:r w:rsidRPr="00B15D0B">
              <w:rPr>
                <w:rFonts w:eastAsia="Calibri"/>
                <w:sz w:val="16"/>
              </w:rPr>
              <w:fldChar w:fldCharType="end"/>
            </w:r>
          </w:p>
        </w:tc>
      </w:tr>
      <w:tr w:rsidR="006A1377" w:rsidTr="00FD6CE6">
        <w:tc>
          <w:tcPr>
            <w:tcW w:w="4543" w:type="dxa"/>
            <w:tcBorders>
              <w:top w:val="single" w:sz="4" w:space="0" w:color="auto"/>
              <w:left w:val="nil"/>
              <w:bottom w:val="nil"/>
              <w:right w:val="nil"/>
            </w:tcBorders>
            <w:shd w:val="clear" w:color="auto" w:fill="auto"/>
          </w:tcPr>
          <w:p w:rsidR="00FD6CE6" w:rsidRPr="00B253B7" w:rsidRDefault="0096631E" w:rsidP="00FD6CE6">
            <w:pPr>
              <w:rPr>
                <w:rFonts w:eastAsia="Calibri"/>
                <w:b/>
              </w:rPr>
            </w:pPr>
            <w:r w:rsidRPr="00B253B7">
              <w:rPr>
                <w:rFonts w:eastAsia="Calibri"/>
                <w:b/>
              </w:rPr>
              <w:t>Name und Vorname des Kindes</w:t>
            </w:r>
          </w:p>
        </w:tc>
        <w:tc>
          <w:tcPr>
            <w:tcW w:w="283" w:type="dxa"/>
            <w:tcBorders>
              <w:top w:val="nil"/>
              <w:left w:val="nil"/>
              <w:bottom w:val="nil"/>
              <w:right w:val="nil"/>
            </w:tcBorders>
            <w:shd w:val="clear" w:color="auto" w:fill="auto"/>
          </w:tcPr>
          <w:p w:rsidR="00FD6CE6" w:rsidRPr="00B253B7" w:rsidRDefault="00922662" w:rsidP="00FD6CE6">
            <w:pPr>
              <w:rPr>
                <w:rFonts w:eastAsia="Calibri"/>
                <w:b/>
              </w:rPr>
            </w:pPr>
          </w:p>
        </w:tc>
        <w:tc>
          <w:tcPr>
            <w:tcW w:w="4638" w:type="dxa"/>
            <w:tcBorders>
              <w:top w:val="single" w:sz="4" w:space="0" w:color="auto"/>
              <w:left w:val="nil"/>
              <w:bottom w:val="nil"/>
              <w:right w:val="nil"/>
            </w:tcBorders>
            <w:shd w:val="clear" w:color="auto" w:fill="auto"/>
          </w:tcPr>
          <w:p w:rsidR="00FD6CE6" w:rsidRPr="00B253B7" w:rsidRDefault="0096631E" w:rsidP="00FD6CE6">
            <w:pPr>
              <w:rPr>
                <w:rFonts w:eastAsia="Calibri"/>
                <w:b/>
              </w:rPr>
            </w:pPr>
            <w:r w:rsidRPr="00B253B7">
              <w:rPr>
                <w:rFonts w:eastAsia="Calibri"/>
                <w:b/>
              </w:rPr>
              <w:t>Geburtsdatum</w:t>
            </w:r>
          </w:p>
        </w:tc>
      </w:tr>
    </w:tbl>
    <w:p w:rsidR="00FD6CE6" w:rsidRPr="005B1CD7" w:rsidRDefault="00922662" w:rsidP="00FD6CE6"/>
    <w:p w:rsidR="00FD6CE6" w:rsidRPr="00C93F9C" w:rsidRDefault="0096631E" w:rsidP="00FD6CE6">
      <w:r w:rsidRPr="00C93F9C">
        <w:t>Die Erziehungsberechtigten sind mit der folgenden Massnahme einverstanden:</w:t>
      </w:r>
    </w:p>
    <w:p w:rsidR="00FD6CE6" w:rsidRPr="00C93F9C" w:rsidRDefault="00922662" w:rsidP="00FD6CE6"/>
    <w:tbl>
      <w:tblPr>
        <w:tblW w:w="0" w:type="auto"/>
        <w:tblInd w:w="108" w:type="dxa"/>
        <w:tblLook w:val="04A0" w:firstRow="1" w:lastRow="0" w:firstColumn="1" w:lastColumn="0" w:noHBand="0" w:noVBand="1"/>
      </w:tblPr>
      <w:tblGrid>
        <w:gridCol w:w="1529"/>
        <w:gridCol w:w="3140"/>
        <w:gridCol w:w="4294"/>
      </w:tblGrid>
      <w:tr w:rsidR="006A1377" w:rsidTr="00FD6CE6">
        <w:tc>
          <w:tcPr>
            <w:tcW w:w="1560" w:type="dxa"/>
            <w:shd w:val="clear" w:color="auto" w:fill="auto"/>
          </w:tcPr>
          <w:p w:rsidR="00FD6CE6" w:rsidRPr="00C93F9C" w:rsidRDefault="0096631E" w:rsidP="00FD6CE6">
            <w:pPr>
              <w:rPr>
                <w:rFonts w:eastAsia="MS Gothic"/>
              </w:rPr>
            </w:pPr>
            <w:r>
              <w:t>Bereich</w:t>
            </w:r>
            <w:r w:rsidRPr="00C93F9C">
              <w:t>:</w:t>
            </w:r>
          </w:p>
        </w:tc>
        <w:tc>
          <w:tcPr>
            <w:tcW w:w="7796" w:type="dxa"/>
            <w:gridSpan w:val="2"/>
            <w:tcBorders>
              <w:bottom w:val="single" w:sz="4" w:space="0" w:color="auto"/>
            </w:tcBorders>
            <w:shd w:val="clear" w:color="auto" w:fill="auto"/>
          </w:tcPr>
          <w:p w:rsidR="00FD6CE6" w:rsidRPr="00C93F9C" w:rsidRDefault="00922662" w:rsidP="00FD6CE6">
            <w:pPr>
              <w:rPr>
                <w:rFonts w:eastAsia="MS Gothic"/>
              </w:rPr>
            </w:pPr>
          </w:p>
        </w:tc>
      </w:tr>
      <w:tr w:rsidR="006A1377" w:rsidTr="00FD6CE6">
        <w:trPr>
          <w:trHeight w:val="397"/>
        </w:trPr>
        <w:tc>
          <w:tcPr>
            <w:tcW w:w="4872" w:type="dxa"/>
            <w:gridSpan w:val="2"/>
            <w:shd w:val="clear" w:color="auto" w:fill="auto"/>
            <w:vAlign w:val="bottom"/>
          </w:tcPr>
          <w:p w:rsidR="00FD6CE6" w:rsidRDefault="00922662" w:rsidP="00FD6CE6">
            <w:pPr>
              <w:rPr>
                <w:rFonts w:ascii="MS Gothic" w:eastAsia="MS Gothic" w:hAnsi="MS Gothic" w:cs="MS Gothic"/>
              </w:rPr>
            </w:pPr>
          </w:p>
          <w:p w:rsidR="00FD6CE6" w:rsidRPr="00C93F9C" w:rsidRDefault="0096631E" w:rsidP="00FD6CE6">
            <w:pPr>
              <w:tabs>
                <w:tab w:val="left" w:pos="459"/>
              </w:tabs>
              <w:ind w:left="459" w:hanging="459"/>
            </w:pPr>
            <w:r w:rsidRPr="00C93F9C">
              <w:rPr>
                <w:rFonts w:ascii="MS Gothic" w:eastAsia="MS Gothic" w:hAnsi="MS Gothic" w:cs="MS Gothic" w:hint="eastAsia"/>
              </w:rPr>
              <w:t>☐</w:t>
            </w:r>
            <w:r w:rsidRPr="00C93F9C">
              <w:tab/>
              <w:t>Integrative Sonderschulung</w:t>
            </w:r>
            <w:r>
              <w:t xml:space="preserve"> / Beratung und Unterstützung</w:t>
            </w:r>
          </w:p>
        </w:tc>
        <w:tc>
          <w:tcPr>
            <w:tcW w:w="4484" w:type="dxa"/>
            <w:shd w:val="clear" w:color="auto" w:fill="auto"/>
            <w:vAlign w:val="bottom"/>
          </w:tcPr>
          <w:p w:rsidR="00FD6CE6" w:rsidRDefault="0096631E" w:rsidP="00FD6CE6">
            <w:r w:rsidRPr="00C93F9C">
              <w:rPr>
                <w:rFonts w:ascii="MS Gothic" w:eastAsia="MS Gothic" w:hAnsi="MS Gothic" w:cs="MS Gothic" w:hint="eastAsia"/>
              </w:rPr>
              <w:t>☐</w:t>
            </w:r>
            <w:r w:rsidRPr="00C93F9C">
              <w:tab/>
              <w:t>Separative Sonderschulung extern</w:t>
            </w:r>
          </w:p>
          <w:p w:rsidR="00FD6CE6" w:rsidRPr="00C93F9C" w:rsidRDefault="00922662" w:rsidP="00FD6CE6"/>
        </w:tc>
      </w:tr>
      <w:tr w:rsidR="006A1377" w:rsidTr="00FD6CE6">
        <w:tc>
          <w:tcPr>
            <w:tcW w:w="4872" w:type="dxa"/>
            <w:gridSpan w:val="2"/>
            <w:shd w:val="clear" w:color="auto" w:fill="auto"/>
          </w:tcPr>
          <w:p w:rsidR="00FD6CE6" w:rsidRPr="00C93F9C" w:rsidRDefault="00922662" w:rsidP="00FD6CE6">
            <w:pPr>
              <w:rPr>
                <w:rFonts w:eastAsia="MS Gothic"/>
              </w:rPr>
            </w:pPr>
          </w:p>
        </w:tc>
        <w:tc>
          <w:tcPr>
            <w:tcW w:w="4484" w:type="dxa"/>
            <w:shd w:val="clear" w:color="auto" w:fill="auto"/>
          </w:tcPr>
          <w:p w:rsidR="00FD6CE6" w:rsidRPr="00C93F9C" w:rsidRDefault="0096631E" w:rsidP="00FD6CE6">
            <w:pPr>
              <w:rPr>
                <w:rFonts w:eastAsia="MS Gothic"/>
              </w:rPr>
            </w:pPr>
            <w:r w:rsidRPr="00C93F9C">
              <w:rPr>
                <w:rFonts w:ascii="MS Gothic" w:eastAsia="MS Gothic" w:hAnsi="MS Gothic" w:cs="MS Gothic" w:hint="eastAsia"/>
              </w:rPr>
              <w:t>☐</w:t>
            </w:r>
            <w:r w:rsidRPr="00C93F9C">
              <w:tab/>
              <w:t>Separative Sonderschulung intern</w:t>
            </w:r>
          </w:p>
        </w:tc>
      </w:tr>
    </w:tbl>
    <w:p w:rsidR="00FD6CE6" w:rsidRDefault="00922662" w:rsidP="00FD6CE6"/>
    <w:p w:rsidR="00FD6CE6" w:rsidRPr="00C93F9C" w:rsidRDefault="00922662" w:rsidP="00FD6CE6"/>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53"/>
      </w:tblGrid>
      <w:tr w:rsidR="006A1377" w:rsidTr="00FD6CE6">
        <w:trPr>
          <w:trHeight w:val="2211"/>
        </w:trPr>
        <w:tc>
          <w:tcPr>
            <w:tcW w:w="9386" w:type="dxa"/>
            <w:shd w:val="clear" w:color="auto" w:fill="auto"/>
          </w:tcPr>
          <w:p w:rsidR="00FD6CE6" w:rsidRPr="00C93F9C" w:rsidRDefault="0096631E" w:rsidP="00FD6CE6">
            <w:r w:rsidRPr="00C93F9C">
              <w:t>Falls Sie als Erziehungsberechtigte mit der besprochenen Massnahme nicht einverstanden sind, welche Massnahmen schlagen Sie vor?</w:t>
            </w:r>
          </w:p>
          <w:p w:rsidR="00FD6CE6" w:rsidRPr="00C93F9C" w:rsidRDefault="0096631E" w:rsidP="00FD6CE6">
            <w:r w:rsidRPr="00B15D0B">
              <w:rPr>
                <w:rFonts w:eastAsia="Calibri"/>
                <w:sz w:val="16"/>
              </w:rPr>
              <w:fldChar w:fldCharType="begin">
                <w:ffData>
                  <w:name w:val="Text42"/>
                  <w:enabled/>
                  <w:calcOnExit w:val="0"/>
                  <w:textInput/>
                </w:ffData>
              </w:fldChar>
            </w:r>
            <w:r w:rsidRPr="00B15D0B">
              <w:rPr>
                <w:rFonts w:eastAsia="Calibri"/>
                <w:sz w:val="16"/>
              </w:rPr>
              <w:instrText xml:space="preserve"> FORMTEXT </w:instrText>
            </w:r>
            <w:r w:rsidRPr="00B15D0B">
              <w:rPr>
                <w:rFonts w:eastAsia="Calibri"/>
                <w:sz w:val="16"/>
              </w:rPr>
            </w:r>
            <w:r w:rsidRPr="00B15D0B">
              <w:rPr>
                <w:rFonts w:eastAsia="Calibri"/>
                <w:sz w:val="16"/>
              </w:rPr>
              <w:fldChar w:fldCharType="separate"/>
            </w:r>
            <w:r>
              <w:rPr>
                <w:rFonts w:eastAsia="Calibri"/>
                <w:noProof/>
                <w:sz w:val="16"/>
              </w:rPr>
              <w:t> </w:t>
            </w:r>
            <w:r>
              <w:rPr>
                <w:rFonts w:eastAsia="Calibri"/>
                <w:noProof/>
                <w:sz w:val="16"/>
              </w:rPr>
              <w:t> </w:t>
            </w:r>
            <w:r>
              <w:rPr>
                <w:rFonts w:eastAsia="Calibri"/>
                <w:noProof/>
                <w:sz w:val="16"/>
              </w:rPr>
              <w:t> </w:t>
            </w:r>
            <w:r>
              <w:rPr>
                <w:rFonts w:eastAsia="Calibri"/>
                <w:noProof/>
                <w:sz w:val="16"/>
              </w:rPr>
              <w:t> </w:t>
            </w:r>
            <w:r>
              <w:rPr>
                <w:rFonts w:eastAsia="Calibri"/>
                <w:noProof/>
                <w:sz w:val="16"/>
              </w:rPr>
              <w:t> </w:t>
            </w:r>
            <w:r w:rsidRPr="00B15D0B">
              <w:rPr>
                <w:rFonts w:eastAsia="Calibri"/>
                <w:sz w:val="16"/>
              </w:rPr>
              <w:fldChar w:fldCharType="end"/>
            </w:r>
          </w:p>
        </w:tc>
      </w:tr>
    </w:tbl>
    <w:p w:rsidR="00FD6CE6" w:rsidRPr="00C93F9C" w:rsidRDefault="00922662" w:rsidP="00FD6CE6"/>
    <w:p w:rsidR="00FD6CE6" w:rsidRPr="00C93F9C" w:rsidRDefault="0096631E" w:rsidP="00FD6CE6">
      <w:pPr>
        <w:rPr>
          <w:b/>
        </w:rPr>
      </w:pPr>
      <w:r w:rsidRPr="00C93F9C">
        <w:rPr>
          <w:b/>
        </w:rPr>
        <w:t>Erklärung der Erziehungsberechtigten</w:t>
      </w:r>
    </w:p>
    <w:p w:rsidR="00FD6CE6" w:rsidRPr="00C93F9C" w:rsidRDefault="00922662" w:rsidP="00FD6CE6"/>
    <w:p w:rsidR="00FD6CE6" w:rsidRPr="00C93F9C" w:rsidRDefault="0096631E" w:rsidP="00FD6CE6">
      <w:r w:rsidRPr="00C93F9C">
        <w:t>Mit ihrer Unterschrift bestätigen die Erziehungsberechtigten, dass der Antrag auf Sonderschulung für ihr Kind mit ihnen besprochen wurde. Sie wurden darüber informiert, dass sich aus dem Antrag für Massnahmen der Sonderschulung keine rechtlichen Ansprüche ableiten lassen.</w:t>
      </w:r>
    </w:p>
    <w:p w:rsidR="00FD6CE6" w:rsidRPr="00C93F9C" w:rsidRDefault="00922662" w:rsidP="00FD6C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6720"/>
      </w:tblGrid>
      <w:tr w:rsidR="006A1377" w:rsidTr="00FD6CE6">
        <w:trPr>
          <w:trHeight w:val="227"/>
        </w:trPr>
        <w:tc>
          <w:tcPr>
            <w:tcW w:w="2376" w:type="dxa"/>
            <w:tcBorders>
              <w:top w:val="nil"/>
              <w:left w:val="nil"/>
              <w:bottom w:val="nil"/>
              <w:right w:val="nil"/>
            </w:tcBorders>
            <w:shd w:val="clear" w:color="auto" w:fill="auto"/>
            <w:vAlign w:val="bottom"/>
          </w:tcPr>
          <w:p w:rsidR="00FD6CE6" w:rsidRPr="00C93F9C" w:rsidRDefault="0096631E" w:rsidP="00FD6CE6">
            <w:r w:rsidRPr="00C93F9C">
              <w:t>Ort und Datum:</w:t>
            </w:r>
            <w:r w:rsidRPr="00C93F9C">
              <w:fldChar w:fldCharType="begin"/>
            </w:r>
            <w:r w:rsidRPr="00C93F9C">
              <w:instrText xml:space="preserve">  </w:instrText>
            </w:r>
            <w:r w:rsidRPr="00C93F9C">
              <w:fldChar w:fldCharType="end"/>
            </w:r>
          </w:p>
        </w:tc>
        <w:tc>
          <w:tcPr>
            <w:tcW w:w="6804" w:type="dxa"/>
            <w:tcBorders>
              <w:top w:val="nil"/>
              <w:left w:val="nil"/>
              <w:bottom w:val="single" w:sz="4" w:space="0" w:color="auto"/>
              <w:right w:val="nil"/>
            </w:tcBorders>
            <w:shd w:val="clear" w:color="auto" w:fill="auto"/>
          </w:tcPr>
          <w:p w:rsidR="00FD6CE6" w:rsidRPr="00B15D0B" w:rsidRDefault="0096631E" w:rsidP="00FD6CE6">
            <w:pPr>
              <w:rPr>
                <w:sz w:val="16"/>
              </w:rPr>
            </w:pPr>
            <w:r w:rsidRPr="00B15D0B">
              <w:rPr>
                <w:rFonts w:eastAsia="Calibri"/>
                <w:sz w:val="16"/>
              </w:rPr>
              <w:fldChar w:fldCharType="begin">
                <w:ffData>
                  <w:name w:val="Text42"/>
                  <w:enabled/>
                  <w:calcOnExit w:val="0"/>
                  <w:textInput/>
                </w:ffData>
              </w:fldChar>
            </w:r>
            <w:r w:rsidRPr="00B15D0B">
              <w:rPr>
                <w:rFonts w:eastAsia="Calibri"/>
                <w:sz w:val="16"/>
              </w:rPr>
              <w:instrText xml:space="preserve"> FORMTEXT </w:instrText>
            </w:r>
            <w:r w:rsidRPr="00B15D0B">
              <w:rPr>
                <w:rFonts w:eastAsia="Calibri"/>
                <w:sz w:val="16"/>
              </w:rPr>
            </w:r>
            <w:r w:rsidRPr="00B15D0B">
              <w:rPr>
                <w:rFonts w:eastAsia="Calibri"/>
                <w:sz w:val="16"/>
              </w:rPr>
              <w:fldChar w:fldCharType="separate"/>
            </w:r>
            <w:r>
              <w:rPr>
                <w:rFonts w:eastAsia="Calibri"/>
                <w:noProof/>
                <w:sz w:val="16"/>
              </w:rPr>
              <w:t> </w:t>
            </w:r>
            <w:r>
              <w:rPr>
                <w:rFonts w:eastAsia="Calibri"/>
                <w:noProof/>
                <w:sz w:val="16"/>
              </w:rPr>
              <w:t> </w:t>
            </w:r>
            <w:r>
              <w:rPr>
                <w:rFonts w:eastAsia="Calibri"/>
                <w:noProof/>
                <w:sz w:val="16"/>
              </w:rPr>
              <w:t> </w:t>
            </w:r>
            <w:r>
              <w:rPr>
                <w:rFonts w:eastAsia="Calibri"/>
                <w:noProof/>
                <w:sz w:val="16"/>
              </w:rPr>
              <w:t> </w:t>
            </w:r>
            <w:r>
              <w:rPr>
                <w:rFonts w:eastAsia="Calibri"/>
                <w:noProof/>
                <w:sz w:val="16"/>
              </w:rPr>
              <w:t> </w:t>
            </w:r>
            <w:r w:rsidRPr="00B15D0B">
              <w:rPr>
                <w:rFonts w:eastAsia="Calibri"/>
                <w:sz w:val="16"/>
              </w:rPr>
              <w:fldChar w:fldCharType="end"/>
            </w:r>
          </w:p>
        </w:tc>
      </w:tr>
      <w:tr w:rsidR="006A1377" w:rsidTr="00FD6CE6">
        <w:tc>
          <w:tcPr>
            <w:tcW w:w="2376" w:type="dxa"/>
            <w:tcBorders>
              <w:top w:val="nil"/>
              <w:left w:val="nil"/>
              <w:bottom w:val="nil"/>
              <w:right w:val="nil"/>
            </w:tcBorders>
            <w:shd w:val="clear" w:color="auto" w:fill="auto"/>
          </w:tcPr>
          <w:p w:rsidR="00FD6CE6" w:rsidRPr="00C93F9C" w:rsidRDefault="00922662" w:rsidP="00FD6CE6"/>
        </w:tc>
        <w:tc>
          <w:tcPr>
            <w:tcW w:w="6804" w:type="dxa"/>
            <w:tcBorders>
              <w:top w:val="single" w:sz="4" w:space="0" w:color="auto"/>
              <w:left w:val="nil"/>
              <w:bottom w:val="nil"/>
              <w:right w:val="nil"/>
            </w:tcBorders>
            <w:shd w:val="clear" w:color="auto" w:fill="auto"/>
          </w:tcPr>
          <w:p w:rsidR="00FD6CE6" w:rsidRPr="00C93F9C" w:rsidRDefault="00922662" w:rsidP="00FD6CE6"/>
        </w:tc>
      </w:tr>
      <w:tr w:rsidR="006A1377" w:rsidTr="00FD6CE6">
        <w:trPr>
          <w:trHeight w:val="510"/>
        </w:trPr>
        <w:tc>
          <w:tcPr>
            <w:tcW w:w="2376" w:type="dxa"/>
            <w:tcBorders>
              <w:top w:val="nil"/>
              <w:left w:val="nil"/>
              <w:bottom w:val="nil"/>
              <w:right w:val="nil"/>
            </w:tcBorders>
            <w:shd w:val="clear" w:color="auto" w:fill="auto"/>
          </w:tcPr>
          <w:p w:rsidR="00FD6CE6" w:rsidRPr="00C93F9C" w:rsidRDefault="00922662" w:rsidP="00FD6CE6"/>
        </w:tc>
        <w:tc>
          <w:tcPr>
            <w:tcW w:w="6804" w:type="dxa"/>
            <w:tcBorders>
              <w:top w:val="nil"/>
              <w:left w:val="nil"/>
              <w:bottom w:val="single" w:sz="4" w:space="0" w:color="auto"/>
              <w:right w:val="nil"/>
            </w:tcBorders>
            <w:shd w:val="clear" w:color="auto" w:fill="auto"/>
          </w:tcPr>
          <w:p w:rsidR="00FD6CE6" w:rsidRPr="00C93F9C" w:rsidRDefault="00922662" w:rsidP="00FD6CE6"/>
          <w:p w:rsidR="00FD6CE6" w:rsidRPr="00C93F9C" w:rsidRDefault="00922662" w:rsidP="00FD6CE6"/>
        </w:tc>
      </w:tr>
      <w:tr w:rsidR="006A1377" w:rsidTr="00FD6CE6">
        <w:trPr>
          <w:trHeight w:val="190"/>
        </w:trPr>
        <w:tc>
          <w:tcPr>
            <w:tcW w:w="2376" w:type="dxa"/>
            <w:tcBorders>
              <w:top w:val="nil"/>
              <w:left w:val="nil"/>
              <w:bottom w:val="nil"/>
              <w:right w:val="nil"/>
            </w:tcBorders>
            <w:shd w:val="clear" w:color="auto" w:fill="auto"/>
          </w:tcPr>
          <w:p w:rsidR="00FD6CE6" w:rsidRPr="00C93F9C" w:rsidRDefault="00922662" w:rsidP="00FD6CE6"/>
        </w:tc>
        <w:tc>
          <w:tcPr>
            <w:tcW w:w="6804" w:type="dxa"/>
            <w:tcBorders>
              <w:top w:val="single" w:sz="4" w:space="0" w:color="auto"/>
              <w:left w:val="nil"/>
              <w:bottom w:val="nil"/>
              <w:right w:val="nil"/>
            </w:tcBorders>
            <w:shd w:val="clear" w:color="auto" w:fill="auto"/>
          </w:tcPr>
          <w:p w:rsidR="00FD6CE6" w:rsidRPr="00C93F9C" w:rsidRDefault="0096631E" w:rsidP="00FD6CE6">
            <w:r w:rsidRPr="00C93F9C">
              <w:t>Unterschrift Erziehungsberechtigte</w:t>
            </w:r>
          </w:p>
        </w:tc>
      </w:tr>
    </w:tbl>
    <w:p w:rsidR="00FD6CE6" w:rsidRPr="00C93F9C" w:rsidRDefault="00922662" w:rsidP="00FD6CE6"/>
    <w:p w:rsidR="00FD6CE6" w:rsidRPr="00C93F9C" w:rsidRDefault="0096631E" w:rsidP="00FD6CE6">
      <w:pPr>
        <w:rPr>
          <w:b/>
        </w:rPr>
      </w:pPr>
      <w:r w:rsidRPr="00C93F9C">
        <w:rPr>
          <w:b/>
        </w:rPr>
        <w:t>Entbindung von der Schweigepflicht</w:t>
      </w:r>
    </w:p>
    <w:p w:rsidR="00FD6CE6" w:rsidRPr="00C93F9C" w:rsidRDefault="0096631E" w:rsidP="00FD6CE6">
      <w:r w:rsidRPr="00C93F9C">
        <w:t>Die Erziehungsberechtigten bezeugen mit ihrer Unterschrift, dass die Beauftragten für Sonderschulung berechtigt sind, alle zur vorliegenden Überprüfung notwendigen Informationen einzuholen. Die Erziehungsberechtigten willigen ein, dass die von den Beauftragten für Sonderschulung kontaktierten Fachpersonen zu diesem Zweck von ihrer Schweigepflicht entbunden sind. Die Beauftragten für Sonderschulung können der abklärenden Stelle ergänzend Klärungsaufträge erteilen.</w:t>
      </w:r>
    </w:p>
    <w:p w:rsidR="00FD6CE6" w:rsidRPr="00C93F9C" w:rsidRDefault="00922662" w:rsidP="00FD6C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6720"/>
      </w:tblGrid>
      <w:tr w:rsidR="006A1377" w:rsidTr="00FD6CE6">
        <w:tc>
          <w:tcPr>
            <w:tcW w:w="2376" w:type="dxa"/>
            <w:tcBorders>
              <w:top w:val="nil"/>
              <w:left w:val="nil"/>
              <w:bottom w:val="nil"/>
              <w:right w:val="nil"/>
            </w:tcBorders>
            <w:shd w:val="clear" w:color="auto" w:fill="auto"/>
          </w:tcPr>
          <w:p w:rsidR="00FD6CE6" w:rsidRPr="00C93F9C" w:rsidRDefault="0096631E" w:rsidP="00FD6CE6">
            <w:r w:rsidRPr="00C93F9C">
              <w:t>Ort und Datum:</w:t>
            </w:r>
            <w:r w:rsidRPr="00C93F9C">
              <w:fldChar w:fldCharType="begin"/>
            </w:r>
            <w:r w:rsidRPr="00C93F9C">
              <w:instrText xml:space="preserve">  </w:instrText>
            </w:r>
            <w:r w:rsidRPr="00C93F9C">
              <w:fldChar w:fldCharType="end"/>
            </w:r>
          </w:p>
        </w:tc>
        <w:tc>
          <w:tcPr>
            <w:tcW w:w="6804" w:type="dxa"/>
            <w:tcBorders>
              <w:top w:val="nil"/>
              <w:left w:val="nil"/>
              <w:bottom w:val="single" w:sz="4" w:space="0" w:color="auto"/>
              <w:right w:val="nil"/>
            </w:tcBorders>
            <w:shd w:val="clear" w:color="auto" w:fill="auto"/>
          </w:tcPr>
          <w:p w:rsidR="00FD6CE6" w:rsidRPr="00B15D0B" w:rsidRDefault="0096631E" w:rsidP="00FD6CE6">
            <w:pPr>
              <w:rPr>
                <w:sz w:val="16"/>
              </w:rPr>
            </w:pPr>
            <w:r w:rsidRPr="00B15D0B">
              <w:rPr>
                <w:rFonts w:eastAsia="Calibri"/>
                <w:sz w:val="16"/>
              </w:rPr>
              <w:fldChar w:fldCharType="begin">
                <w:ffData>
                  <w:name w:val="Text42"/>
                  <w:enabled/>
                  <w:calcOnExit w:val="0"/>
                  <w:textInput/>
                </w:ffData>
              </w:fldChar>
            </w:r>
            <w:r w:rsidRPr="00B15D0B">
              <w:rPr>
                <w:rFonts w:eastAsia="Calibri"/>
                <w:sz w:val="16"/>
              </w:rPr>
              <w:instrText xml:space="preserve"> FORMTEXT </w:instrText>
            </w:r>
            <w:r w:rsidRPr="00B15D0B">
              <w:rPr>
                <w:rFonts w:eastAsia="Calibri"/>
                <w:sz w:val="16"/>
              </w:rPr>
            </w:r>
            <w:r w:rsidRPr="00B15D0B">
              <w:rPr>
                <w:rFonts w:eastAsia="Calibri"/>
                <w:sz w:val="16"/>
              </w:rPr>
              <w:fldChar w:fldCharType="separate"/>
            </w:r>
            <w:r>
              <w:rPr>
                <w:rFonts w:eastAsia="Calibri"/>
                <w:noProof/>
                <w:sz w:val="16"/>
              </w:rPr>
              <w:t> </w:t>
            </w:r>
            <w:r>
              <w:rPr>
                <w:rFonts w:eastAsia="Calibri"/>
                <w:noProof/>
                <w:sz w:val="16"/>
              </w:rPr>
              <w:t> </w:t>
            </w:r>
            <w:r>
              <w:rPr>
                <w:rFonts w:eastAsia="Calibri"/>
                <w:noProof/>
                <w:sz w:val="16"/>
              </w:rPr>
              <w:t> </w:t>
            </w:r>
            <w:r>
              <w:rPr>
                <w:rFonts w:eastAsia="Calibri"/>
                <w:noProof/>
                <w:sz w:val="16"/>
              </w:rPr>
              <w:t> </w:t>
            </w:r>
            <w:r>
              <w:rPr>
                <w:rFonts w:eastAsia="Calibri"/>
                <w:noProof/>
                <w:sz w:val="16"/>
              </w:rPr>
              <w:t> </w:t>
            </w:r>
            <w:r w:rsidRPr="00B15D0B">
              <w:rPr>
                <w:rFonts w:eastAsia="Calibri"/>
                <w:sz w:val="16"/>
              </w:rPr>
              <w:fldChar w:fldCharType="end"/>
            </w:r>
          </w:p>
        </w:tc>
      </w:tr>
      <w:tr w:rsidR="006A1377" w:rsidTr="00FD6CE6">
        <w:tc>
          <w:tcPr>
            <w:tcW w:w="2376" w:type="dxa"/>
            <w:tcBorders>
              <w:top w:val="nil"/>
              <w:left w:val="nil"/>
              <w:bottom w:val="nil"/>
              <w:right w:val="nil"/>
            </w:tcBorders>
            <w:shd w:val="clear" w:color="auto" w:fill="auto"/>
          </w:tcPr>
          <w:p w:rsidR="00FD6CE6" w:rsidRPr="00C93F9C" w:rsidRDefault="00922662" w:rsidP="00FD6CE6"/>
        </w:tc>
        <w:tc>
          <w:tcPr>
            <w:tcW w:w="6804" w:type="dxa"/>
            <w:tcBorders>
              <w:top w:val="single" w:sz="4" w:space="0" w:color="auto"/>
              <w:left w:val="nil"/>
              <w:bottom w:val="nil"/>
              <w:right w:val="nil"/>
            </w:tcBorders>
            <w:shd w:val="clear" w:color="auto" w:fill="auto"/>
          </w:tcPr>
          <w:p w:rsidR="00FD6CE6" w:rsidRPr="00C93F9C" w:rsidRDefault="00922662" w:rsidP="00FD6CE6"/>
        </w:tc>
      </w:tr>
      <w:tr w:rsidR="006A1377" w:rsidTr="00FD6CE6">
        <w:tc>
          <w:tcPr>
            <w:tcW w:w="2376" w:type="dxa"/>
            <w:tcBorders>
              <w:top w:val="nil"/>
              <w:left w:val="nil"/>
              <w:bottom w:val="nil"/>
              <w:right w:val="nil"/>
            </w:tcBorders>
            <w:shd w:val="clear" w:color="auto" w:fill="auto"/>
          </w:tcPr>
          <w:p w:rsidR="00FD6CE6" w:rsidRPr="00C93F9C" w:rsidRDefault="00922662" w:rsidP="00FD6CE6"/>
        </w:tc>
        <w:tc>
          <w:tcPr>
            <w:tcW w:w="6804" w:type="dxa"/>
            <w:tcBorders>
              <w:top w:val="nil"/>
              <w:left w:val="nil"/>
              <w:bottom w:val="single" w:sz="4" w:space="0" w:color="auto"/>
              <w:right w:val="nil"/>
            </w:tcBorders>
            <w:shd w:val="clear" w:color="auto" w:fill="auto"/>
          </w:tcPr>
          <w:p w:rsidR="00FD6CE6" w:rsidRPr="00C93F9C" w:rsidRDefault="00922662" w:rsidP="00FD6CE6"/>
          <w:p w:rsidR="00FD6CE6" w:rsidRPr="00C93F9C" w:rsidRDefault="00922662" w:rsidP="00FD6CE6"/>
        </w:tc>
      </w:tr>
      <w:tr w:rsidR="006A1377" w:rsidTr="00FD6CE6">
        <w:trPr>
          <w:trHeight w:val="264"/>
        </w:trPr>
        <w:tc>
          <w:tcPr>
            <w:tcW w:w="2376" w:type="dxa"/>
            <w:tcBorders>
              <w:top w:val="nil"/>
              <w:left w:val="nil"/>
              <w:bottom w:val="nil"/>
              <w:right w:val="nil"/>
            </w:tcBorders>
            <w:shd w:val="clear" w:color="auto" w:fill="auto"/>
          </w:tcPr>
          <w:p w:rsidR="00FD6CE6" w:rsidRPr="00C93F9C" w:rsidRDefault="00922662" w:rsidP="00FD6CE6"/>
        </w:tc>
        <w:tc>
          <w:tcPr>
            <w:tcW w:w="6804" w:type="dxa"/>
            <w:tcBorders>
              <w:top w:val="single" w:sz="4" w:space="0" w:color="auto"/>
              <w:left w:val="nil"/>
              <w:bottom w:val="nil"/>
              <w:right w:val="nil"/>
            </w:tcBorders>
            <w:shd w:val="clear" w:color="auto" w:fill="auto"/>
          </w:tcPr>
          <w:p w:rsidR="00FD6CE6" w:rsidRPr="00C93F9C" w:rsidRDefault="0096631E" w:rsidP="00FD6CE6">
            <w:r w:rsidRPr="00C93F9C">
              <w:t>Unterschrift Erziehungsberechtigte</w:t>
            </w:r>
          </w:p>
        </w:tc>
      </w:tr>
    </w:tbl>
    <w:bookmarkStart w:id="5" w:name="Text"/>
    <w:p w:rsidR="00FD6CE6" w:rsidRPr="00431A68" w:rsidRDefault="0096631E" w:rsidP="00FD6CE6">
      <w:pPr>
        <w:pStyle w:val="Fusszeile-Pfad"/>
      </w:pPr>
      <w:r w:rsidRPr="00431A68">
        <w:fldChar w:fldCharType="begin"/>
      </w:r>
      <w:r w:rsidRPr="00431A68">
        <w:instrText xml:space="preserve"> DOCPROPERTY "StmCMIdata.Dok_Lfnr"\*CHARFORMAT </w:instrText>
      </w:r>
      <w:r w:rsidRPr="00431A68">
        <w:fldChar w:fldCharType="separate"/>
      </w:r>
      <w:r w:rsidRPr="00431A68">
        <w:t>260185</w:t>
      </w:r>
      <w:r w:rsidRPr="00431A68">
        <w:fldChar w:fldCharType="end"/>
      </w:r>
      <w:bookmarkEnd w:id="5"/>
    </w:p>
    <w:sectPr w:rsidR="00FD6CE6" w:rsidRPr="00431A68" w:rsidSect="00FD6CE6">
      <w:headerReference w:type="default" r:id="rId17"/>
      <w:footerReference w:type="default" r:id="rId18"/>
      <w:headerReference w:type="first" r:id="rId19"/>
      <w:footerReference w:type="first" r:id="rId20"/>
      <w:type w:val="continuous"/>
      <w:pgSz w:w="11906" w:h="16838" w:code="9"/>
      <w:pgMar w:top="1418" w:right="1134" w:bottom="1134"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537" w:rsidRDefault="0096631E">
      <w:r>
        <w:separator/>
      </w:r>
    </w:p>
  </w:endnote>
  <w:endnote w:type="continuationSeparator" w:id="0">
    <w:p w:rsidR="00512537" w:rsidRDefault="0096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5" w:type="dxa"/>
      <w:tblLayout w:type="fixed"/>
      <w:tblCellMar>
        <w:left w:w="57" w:type="dxa"/>
        <w:right w:w="0" w:type="dxa"/>
      </w:tblCellMar>
      <w:tblLook w:val="01E0" w:firstRow="1" w:lastRow="1" w:firstColumn="1" w:lastColumn="1" w:noHBand="0" w:noVBand="0"/>
    </w:tblPr>
    <w:tblGrid>
      <w:gridCol w:w="6177"/>
      <w:gridCol w:w="3378"/>
    </w:tblGrid>
    <w:tr w:rsidR="006A1377" w:rsidTr="00FD6CE6">
      <w:tc>
        <w:tcPr>
          <w:tcW w:w="6177" w:type="dxa"/>
          <w:vAlign w:val="center"/>
        </w:tcPr>
        <w:p w:rsidR="00380460" w:rsidRPr="00F82120" w:rsidRDefault="0096631E" w:rsidP="00FD6CE6">
          <w:pPr>
            <w:pStyle w:val="Fuzeile"/>
          </w:pPr>
          <w:r w:rsidRPr="00F82120">
            <w:fldChar w:fldCharType="begin"/>
          </w:r>
          <w:r w:rsidRPr="00F82120">
            <w:rPr>
              <w:lang w:eastAsia="de-DE"/>
            </w:rPr>
            <w:instrText xml:space="preserve"> IF </w:instrText>
          </w:r>
          <w:r w:rsidRPr="00F82120">
            <w:fldChar w:fldCharType="begin"/>
          </w:r>
          <w:r w:rsidRPr="00F82120">
            <w:rPr>
              <w:lang w:eastAsia="de-DE"/>
            </w:rPr>
            <w:instrText xml:space="preserve"> DOCPROPERTY "CMIdata.G_Signatur"\*CHARFORMAT </w:instrText>
          </w:r>
          <w:r w:rsidRPr="00F82120">
            <w:fldChar w:fldCharType="end"/>
          </w:r>
          <w:r w:rsidRPr="00F82120">
            <w:rPr>
              <w:lang w:eastAsia="de-DE"/>
            </w:rPr>
            <w:instrText xml:space="preserve"> = "" "</w:instrText>
          </w:r>
          <w:r w:rsidRPr="00F82120">
            <w:fldChar w:fldCharType="begin"/>
          </w:r>
          <w:r w:rsidRPr="00F82120">
            <w:rPr>
              <w:lang w:eastAsia="de-DE"/>
            </w:rPr>
            <w:instrText xml:space="preserve"> IF </w:instrText>
          </w:r>
          <w:r w:rsidRPr="00F82120">
            <w:fldChar w:fldCharType="begin"/>
          </w:r>
          <w:r w:rsidRPr="00F82120">
            <w:rPr>
              <w:lang w:eastAsia="de-DE"/>
            </w:rPr>
            <w:instrText xml:space="preserve"> DOCPROPERTY "CMIdata.G_Laufnummer"\*CHARFORMAT </w:instrText>
          </w:r>
          <w:r w:rsidRPr="00F82120">
            <w:fldChar w:fldCharType="separate"/>
          </w:r>
          <w:r w:rsidRPr="00F82120">
            <w:rPr>
              <w:lang w:eastAsia="de-DE"/>
            </w:rPr>
            <w:instrText>2014-1153</w:instrText>
          </w:r>
          <w:r w:rsidRPr="00F82120">
            <w:fldChar w:fldCharType="end"/>
          </w:r>
          <w:r w:rsidRPr="00F82120">
            <w:rPr>
              <w:lang w:eastAsia="de-DE"/>
            </w:rPr>
            <w:instrText xml:space="preserve"> = "" "" "</w:instrText>
          </w:r>
          <w:r w:rsidRPr="00F82120">
            <w:fldChar w:fldCharType="begin"/>
          </w:r>
          <w:r w:rsidRPr="00F82120">
            <w:rPr>
              <w:lang w:eastAsia="de-DE"/>
            </w:rPr>
            <w:instrText xml:space="preserve"> DOCPROPERTY "CMIdata.G_Laufnummer"\*CHARFORMAT </w:instrText>
          </w:r>
          <w:r w:rsidRPr="00F82120">
            <w:fldChar w:fldCharType="separate"/>
          </w:r>
          <w:r w:rsidRPr="00F82120">
            <w:rPr>
              <w:lang w:eastAsia="de-DE"/>
            </w:rPr>
            <w:instrText>2014-1153</w:instrText>
          </w:r>
          <w:r w:rsidRPr="00F82120">
            <w:fldChar w:fldCharType="end"/>
          </w:r>
          <w:r w:rsidRPr="00F82120">
            <w:rPr>
              <w:lang w:eastAsia="de-DE"/>
            </w:rPr>
            <w:instrText xml:space="preserve"> / </w:instrText>
          </w:r>
          <w:r w:rsidRPr="00F82120">
            <w:fldChar w:fldCharType="begin"/>
          </w:r>
          <w:r w:rsidRPr="00F82120">
            <w:rPr>
              <w:lang w:eastAsia="de-DE"/>
            </w:rPr>
            <w:instrText xml:space="preserve"> DOCPROPERTY "CMIdata.Dok_Titel"\*CHARFORMAT </w:instrText>
          </w:r>
          <w:r w:rsidRPr="00F82120">
            <w:fldChar w:fldCharType="separate"/>
          </w:r>
          <w:r w:rsidRPr="00F82120">
            <w:rPr>
              <w:lang w:eastAsia="de-DE"/>
            </w:rPr>
            <w:instrText>Erstantrag/Übertritt übrige Bereiche Januar 2020</w:instrText>
          </w:r>
          <w:r w:rsidRPr="00F82120">
            <w:fldChar w:fldCharType="end"/>
          </w:r>
          <w:r w:rsidRPr="00F82120">
            <w:rPr>
              <w:lang w:eastAsia="de-DE"/>
            </w:rPr>
            <w:instrText xml:space="preserve">" \* MERGEFORMAT </w:instrText>
          </w:r>
          <w:r w:rsidRPr="00F82120">
            <w:fldChar w:fldCharType="separate"/>
          </w:r>
          <w:r>
            <w:rPr>
              <w:noProof/>
              <w:lang w:eastAsia="de-DE"/>
            </w:rPr>
            <w:instrText>2014-1153 / Erstantrag/Übertritt übrige Bereiche Januar 2020</w:instrText>
          </w:r>
          <w:r w:rsidRPr="00F82120">
            <w:fldChar w:fldCharType="end"/>
          </w:r>
          <w:r w:rsidRPr="00F82120">
            <w:rPr>
              <w:lang w:eastAsia="de-DE"/>
            </w:rPr>
            <w:instrText>" "</w:instrText>
          </w:r>
          <w:r w:rsidRPr="00F82120">
            <w:fldChar w:fldCharType="begin"/>
          </w:r>
          <w:r w:rsidRPr="00F82120">
            <w:rPr>
              <w:lang w:eastAsia="de-DE"/>
            </w:rPr>
            <w:instrText xml:space="preserve"> DOCPROPERTY "CMIdata.G_Signatur"\*CHARFORMAT </w:instrText>
          </w:r>
          <w:r w:rsidRPr="00F82120">
            <w:fldChar w:fldCharType="separate"/>
          </w:r>
          <w:r>
            <w:rPr>
              <w:lang w:eastAsia="de-DE"/>
            </w:rPr>
            <w:instrText>CMIdata.G_Signatur</w:instrText>
          </w:r>
          <w:r w:rsidRPr="00F82120">
            <w:fldChar w:fldCharType="end"/>
          </w:r>
          <w:r w:rsidRPr="00F82120">
            <w:rPr>
              <w:lang w:eastAsia="de-DE"/>
            </w:rPr>
            <w:instrText xml:space="preserve"> / </w:instrText>
          </w:r>
          <w:r w:rsidRPr="00F82120">
            <w:fldChar w:fldCharType="begin"/>
          </w:r>
          <w:r w:rsidRPr="00F82120">
            <w:rPr>
              <w:lang w:eastAsia="de-DE"/>
            </w:rPr>
            <w:instrText xml:space="preserve"> DOCPROPERTY "CMIdata.Dok_Titel"\*CHARFORMAT </w:instrText>
          </w:r>
          <w:r w:rsidRPr="00F82120">
            <w:fldChar w:fldCharType="separate"/>
          </w:r>
          <w:r>
            <w:rPr>
              <w:lang w:eastAsia="de-DE"/>
            </w:rPr>
            <w:instrText>CMIdata.Dok_Titel</w:instrText>
          </w:r>
          <w:r w:rsidRPr="00F82120">
            <w:fldChar w:fldCharType="end"/>
          </w:r>
          <w:r w:rsidRPr="00F82120">
            <w:rPr>
              <w:lang w:eastAsia="de-DE"/>
            </w:rPr>
            <w:instrText xml:space="preserve">" \* MERGEFORMAT </w:instrText>
          </w:r>
          <w:r w:rsidRPr="00F82120">
            <w:fldChar w:fldCharType="separate"/>
          </w:r>
          <w:r w:rsidR="00922662">
            <w:rPr>
              <w:noProof/>
              <w:lang w:eastAsia="de-DE"/>
            </w:rPr>
            <w:t>2014-1153 / Erstantrag/Übertritt übrige Bereiche Januar 2020</w:t>
          </w:r>
          <w:r w:rsidRPr="00F82120">
            <w:fldChar w:fldCharType="end"/>
          </w:r>
        </w:p>
      </w:tc>
      <w:tc>
        <w:tcPr>
          <w:tcW w:w="3378" w:type="dxa"/>
        </w:tcPr>
        <w:p w:rsidR="00380460" w:rsidRPr="00F82120" w:rsidRDefault="0096631E" w:rsidP="00FD6CE6">
          <w:pPr>
            <w:pStyle w:val="Fuzeile"/>
            <w:jc w:val="right"/>
            <w:rPr>
              <w:lang w:eastAsia="de-DE"/>
            </w:rPr>
          </w:pPr>
          <w:r w:rsidRPr="00F82120">
            <w:rPr>
              <w:lang w:val="en-US" w:eastAsia="de-DE"/>
            </w:rPr>
            <w:fldChar w:fldCharType="begin"/>
          </w:r>
          <w:r w:rsidRPr="00F82120">
            <w:rPr>
              <w:lang w:val="en-US" w:eastAsia="de-DE"/>
            </w:rPr>
            <w:instrText xml:space="preserve"> IF </w:instrText>
          </w:r>
          <w:r w:rsidRPr="00F82120">
            <w:rPr>
              <w:lang w:val="en-US" w:eastAsia="de-DE"/>
            </w:rPr>
            <w:fldChar w:fldCharType="begin"/>
          </w:r>
          <w:r w:rsidRPr="00F82120">
            <w:rPr>
              <w:lang w:val="en-US" w:eastAsia="de-DE"/>
            </w:rPr>
            <w:instrText xml:space="preserve"> DOCPROPERTY "CMIdata.G_Signatur"\*CHARFORMAT </w:instrText>
          </w:r>
          <w:r w:rsidRPr="00F82120">
            <w:rPr>
              <w:lang w:val="en-US" w:eastAsia="de-DE"/>
            </w:rPr>
            <w:fldChar w:fldCharType="end"/>
          </w:r>
          <w:r w:rsidRPr="00F82120">
            <w:rPr>
              <w:lang w:val="en-US" w:eastAsia="de-DE"/>
            </w:rPr>
            <w:instrText xml:space="preserve"> = "" "</w:instrText>
          </w:r>
          <w:r w:rsidRPr="00F82120">
            <w:rPr>
              <w:lang w:val="en-US" w:eastAsia="de-DE"/>
            </w:rPr>
            <w:fldChar w:fldCharType="begin"/>
          </w:r>
          <w:r w:rsidRPr="00F82120">
            <w:rPr>
              <w:lang w:val="en-US" w:eastAsia="de-DE"/>
            </w:rPr>
            <w:instrText xml:space="preserve"> IF </w:instrText>
          </w:r>
          <w:r w:rsidRPr="00F82120">
            <w:rPr>
              <w:lang w:val="en-US" w:eastAsia="de-DE"/>
            </w:rPr>
            <w:fldChar w:fldCharType="begin"/>
          </w:r>
          <w:r w:rsidRPr="00F82120">
            <w:rPr>
              <w:lang w:val="en-US" w:eastAsia="de-DE"/>
            </w:rPr>
            <w:instrText xml:space="preserve"> DOCPROPERTY "CMIdata.G_Laufnummer"\*CHARFORMAT </w:instrText>
          </w:r>
          <w:r w:rsidRPr="00F82120">
            <w:rPr>
              <w:lang w:val="en-US" w:eastAsia="de-DE"/>
            </w:rPr>
            <w:fldChar w:fldCharType="separate"/>
          </w:r>
          <w:r w:rsidRPr="00F82120">
            <w:rPr>
              <w:lang w:val="en-US" w:eastAsia="de-DE"/>
            </w:rPr>
            <w:instrText>2014-1153</w:instrText>
          </w:r>
          <w:r w:rsidRPr="00F82120">
            <w:rPr>
              <w:lang w:val="en-US" w:eastAsia="de-DE"/>
            </w:rPr>
            <w:fldChar w:fldCharType="end"/>
          </w:r>
          <w:r w:rsidRPr="00F82120">
            <w:rPr>
              <w:lang w:val="en-US" w:eastAsia="de-DE"/>
            </w:rPr>
            <w:instrText xml:space="preserve"> = "" "</w:instrText>
          </w:r>
          <w:r w:rsidRPr="00F82120">
            <w:instrText>‍</w:instrText>
          </w:r>
          <w:r w:rsidRPr="00F82120">
            <w:fldChar w:fldCharType="begin"/>
          </w:r>
          <w:r w:rsidRPr="00F82120">
            <w:instrText xml:space="preserve"> MACROBUTTON docPropertyDateClick </w:instrText>
          </w:r>
          <w:r w:rsidRPr="00F82120">
            <w:fldChar w:fldCharType="begin"/>
          </w:r>
          <w:r w:rsidRPr="00F82120">
            <w:instrText xml:space="preserve"> DOCVARIABLE "Date.Format.Long"\*CHARFORMAT \&lt;OawJumpToField value=0/&gt;</w:instrText>
          </w:r>
          <w:r w:rsidRPr="00F82120">
            <w:fldChar w:fldCharType="separate"/>
          </w:r>
          <w:r>
            <w:instrText xml:space="preserve"> </w:instrText>
          </w:r>
          <w:r w:rsidRPr="00F82120">
            <w:fldChar w:fldCharType="end"/>
          </w:r>
          <w:r w:rsidRPr="00F82120">
            <w:fldChar w:fldCharType="end"/>
          </w:r>
          <w:r w:rsidRPr="00F82120">
            <w:instrText xml:space="preserve">    </w:instrText>
          </w:r>
          <w:r w:rsidRPr="00F82120">
            <w:rPr>
              <w:lang w:val="en-US" w:eastAsia="de-DE"/>
            </w:rPr>
            <w:instrText xml:space="preserve">" "" \* MERGEFORMAT </w:instrText>
          </w:r>
          <w:r w:rsidRPr="00F82120">
            <w:rPr>
              <w:lang w:val="en-US" w:eastAsia="de-DE"/>
            </w:rPr>
            <w:fldChar w:fldCharType="end"/>
          </w:r>
          <w:r w:rsidRPr="00F82120">
            <w:rPr>
              <w:lang w:val="en-US" w:eastAsia="de-DE"/>
            </w:rPr>
            <w:instrText xml:space="preserve">" "" \* MERGEFORMAT </w:instrText>
          </w:r>
          <w:r w:rsidRPr="00F82120">
            <w:rPr>
              <w:lang w:val="en-US" w:eastAsia="de-DE"/>
            </w:rPr>
            <w:fldChar w:fldCharType="end"/>
          </w:r>
          <w:r w:rsidRPr="00F82120">
            <w:rPr>
              <w:lang w:eastAsia="de-DE"/>
            </w:rPr>
            <w:fldChar w:fldCharType="begin"/>
          </w:r>
          <w:r w:rsidRPr="00F82120">
            <w:rPr>
              <w:lang w:eastAsia="de-DE"/>
            </w:rPr>
            <w:instrText xml:space="preserve"> DOCPROPERTY "Doc.Page"\*CHARFORMAT </w:instrText>
          </w:r>
          <w:r w:rsidRPr="00F82120">
            <w:rPr>
              <w:lang w:eastAsia="de-DE"/>
            </w:rPr>
            <w:fldChar w:fldCharType="separate"/>
          </w:r>
          <w:r w:rsidRPr="00F82120">
            <w:rPr>
              <w:lang w:eastAsia="de-DE"/>
            </w:rPr>
            <w:t>Seite</w:t>
          </w:r>
          <w:r w:rsidRPr="00F82120">
            <w:rPr>
              <w:lang w:eastAsia="de-DE"/>
            </w:rPr>
            <w:fldChar w:fldCharType="end"/>
          </w:r>
          <w:r>
            <w:rPr>
              <w:lang w:eastAsia="de-DE"/>
            </w:rPr>
            <w:t xml:space="preserve"> </w:t>
          </w:r>
          <w:r>
            <w:rPr>
              <w:lang w:eastAsia="de-DE"/>
            </w:rPr>
            <w:fldChar w:fldCharType="begin"/>
          </w:r>
          <w:r>
            <w:rPr>
              <w:lang w:eastAsia="de-DE"/>
            </w:rPr>
            <w:instrText xml:space="preserve"> PAGE   \* MERGEFORMAT </w:instrText>
          </w:r>
          <w:r>
            <w:rPr>
              <w:lang w:eastAsia="de-DE"/>
            </w:rPr>
            <w:fldChar w:fldCharType="separate"/>
          </w:r>
          <w:r w:rsidR="00922662">
            <w:rPr>
              <w:noProof/>
              <w:lang w:eastAsia="de-DE"/>
            </w:rPr>
            <w:t>4</w:t>
          </w:r>
          <w:r>
            <w:rPr>
              <w:lang w:eastAsia="de-DE"/>
            </w:rPr>
            <w:fldChar w:fldCharType="end"/>
          </w:r>
          <w:r>
            <w:rPr>
              <w:lang w:eastAsia="de-DE"/>
            </w:rPr>
            <w:t xml:space="preserve"> von </w:t>
          </w:r>
          <w:r>
            <w:rPr>
              <w:lang w:eastAsia="de-DE"/>
            </w:rPr>
            <w:fldChar w:fldCharType="begin"/>
          </w:r>
          <w:r>
            <w:rPr>
              <w:lang w:eastAsia="de-DE"/>
            </w:rPr>
            <w:instrText xml:space="preserve"> NUMPAGES   \* MERGEFORMAT </w:instrText>
          </w:r>
          <w:r>
            <w:rPr>
              <w:lang w:eastAsia="de-DE"/>
            </w:rPr>
            <w:fldChar w:fldCharType="separate"/>
          </w:r>
          <w:r w:rsidR="00922662">
            <w:rPr>
              <w:noProof/>
              <w:lang w:eastAsia="de-DE"/>
            </w:rPr>
            <w:t>7</w:t>
          </w:r>
          <w:r>
            <w:rPr>
              <w:lang w:eastAsia="de-DE"/>
            </w:rPr>
            <w:fldChar w:fldCharType="end"/>
          </w:r>
          <w:r>
            <w:rPr>
              <w:lang w:eastAsia="de-DE"/>
            </w:rPr>
            <w:t xml:space="preserve"> </w:t>
          </w:r>
          <w:r w:rsidRPr="00F82120">
            <w:rPr>
              <w:lang w:eastAsia="de-DE"/>
            </w:rPr>
            <w:t xml:space="preserve"> </w:t>
          </w:r>
        </w:p>
      </w:tc>
    </w:tr>
  </w:tbl>
  <w:p w:rsidR="00380460" w:rsidRPr="006769B1" w:rsidRDefault="00922662" w:rsidP="00FD6C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5" w:type="dxa"/>
      <w:tblLayout w:type="fixed"/>
      <w:tblCellMar>
        <w:left w:w="57" w:type="dxa"/>
        <w:right w:w="0" w:type="dxa"/>
      </w:tblCellMar>
      <w:tblLook w:val="01E0" w:firstRow="1" w:lastRow="1" w:firstColumn="1" w:lastColumn="1" w:noHBand="0" w:noVBand="0"/>
    </w:tblPr>
    <w:tblGrid>
      <w:gridCol w:w="6177"/>
      <w:gridCol w:w="3378"/>
    </w:tblGrid>
    <w:tr w:rsidR="006A1377" w:rsidTr="00FD6CE6">
      <w:tc>
        <w:tcPr>
          <w:tcW w:w="6177" w:type="dxa"/>
          <w:vAlign w:val="center"/>
        </w:tcPr>
        <w:p w:rsidR="00380460" w:rsidRPr="00F82120" w:rsidRDefault="0096631E" w:rsidP="00FD6CE6">
          <w:pPr>
            <w:pStyle w:val="Fuzeile"/>
          </w:pPr>
          <w:r w:rsidRPr="00F82120">
            <w:fldChar w:fldCharType="begin"/>
          </w:r>
          <w:r w:rsidRPr="00F82120">
            <w:rPr>
              <w:lang w:eastAsia="de-DE"/>
            </w:rPr>
            <w:instrText xml:space="preserve"> IF </w:instrText>
          </w:r>
          <w:r w:rsidRPr="00F82120">
            <w:fldChar w:fldCharType="begin"/>
          </w:r>
          <w:r w:rsidRPr="00F82120">
            <w:rPr>
              <w:lang w:eastAsia="de-DE"/>
            </w:rPr>
            <w:instrText xml:space="preserve"> DOCPROPERTY "CMIdata.G_Signatur"\*CHARFORMAT </w:instrText>
          </w:r>
          <w:r w:rsidRPr="00F82120">
            <w:fldChar w:fldCharType="end"/>
          </w:r>
          <w:r w:rsidRPr="00F82120">
            <w:rPr>
              <w:lang w:eastAsia="de-DE"/>
            </w:rPr>
            <w:instrText xml:space="preserve"> = "" "</w:instrText>
          </w:r>
          <w:r w:rsidRPr="00F82120">
            <w:fldChar w:fldCharType="begin"/>
          </w:r>
          <w:r w:rsidRPr="00F82120">
            <w:rPr>
              <w:lang w:eastAsia="de-DE"/>
            </w:rPr>
            <w:instrText xml:space="preserve"> IF </w:instrText>
          </w:r>
          <w:r w:rsidRPr="00F82120">
            <w:fldChar w:fldCharType="begin"/>
          </w:r>
          <w:r w:rsidRPr="00F82120">
            <w:rPr>
              <w:lang w:eastAsia="de-DE"/>
            </w:rPr>
            <w:instrText xml:space="preserve"> DOCPROPERTY "CMIdata.G_Laufnummer"\*CHARFORMAT </w:instrText>
          </w:r>
          <w:r w:rsidRPr="00F82120">
            <w:fldChar w:fldCharType="separate"/>
          </w:r>
          <w:r w:rsidRPr="00F82120">
            <w:rPr>
              <w:lang w:eastAsia="de-DE"/>
            </w:rPr>
            <w:instrText>2014-1153</w:instrText>
          </w:r>
          <w:r w:rsidRPr="00F82120">
            <w:fldChar w:fldCharType="end"/>
          </w:r>
          <w:r w:rsidRPr="00F82120">
            <w:rPr>
              <w:lang w:eastAsia="de-DE"/>
            </w:rPr>
            <w:instrText xml:space="preserve"> = "" "" "</w:instrText>
          </w:r>
          <w:r w:rsidRPr="00F82120">
            <w:fldChar w:fldCharType="begin"/>
          </w:r>
          <w:r w:rsidRPr="00F82120">
            <w:rPr>
              <w:lang w:eastAsia="de-DE"/>
            </w:rPr>
            <w:instrText xml:space="preserve"> DOCPROPERTY "CMIdata.G_Laufnummer"\*CHARFORMAT </w:instrText>
          </w:r>
          <w:r w:rsidRPr="00F82120">
            <w:fldChar w:fldCharType="separate"/>
          </w:r>
          <w:r w:rsidRPr="00F82120">
            <w:rPr>
              <w:lang w:eastAsia="de-DE"/>
            </w:rPr>
            <w:instrText>2014-1153</w:instrText>
          </w:r>
          <w:r w:rsidRPr="00F82120">
            <w:fldChar w:fldCharType="end"/>
          </w:r>
          <w:r w:rsidRPr="00F82120">
            <w:rPr>
              <w:lang w:eastAsia="de-DE"/>
            </w:rPr>
            <w:instrText xml:space="preserve"> / </w:instrText>
          </w:r>
          <w:r w:rsidRPr="00F82120">
            <w:fldChar w:fldCharType="begin"/>
          </w:r>
          <w:r w:rsidRPr="00F82120">
            <w:rPr>
              <w:lang w:eastAsia="de-DE"/>
            </w:rPr>
            <w:instrText xml:space="preserve"> DOCPROPERTY "CMIdata.Dok_Titel"\*CHARFORMAT </w:instrText>
          </w:r>
          <w:r w:rsidRPr="00F82120">
            <w:fldChar w:fldCharType="separate"/>
          </w:r>
          <w:r w:rsidRPr="00F82120">
            <w:rPr>
              <w:lang w:eastAsia="de-DE"/>
            </w:rPr>
            <w:instrText>Erstantrag/Übertritt übrige Bereiche Januar 2020</w:instrText>
          </w:r>
          <w:r w:rsidRPr="00F82120">
            <w:fldChar w:fldCharType="end"/>
          </w:r>
          <w:r w:rsidRPr="00F82120">
            <w:rPr>
              <w:lang w:eastAsia="de-DE"/>
            </w:rPr>
            <w:instrText xml:space="preserve">" \* MERGEFORMAT </w:instrText>
          </w:r>
          <w:r w:rsidRPr="00F82120">
            <w:fldChar w:fldCharType="separate"/>
          </w:r>
          <w:r>
            <w:rPr>
              <w:noProof/>
              <w:lang w:eastAsia="de-DE"/>
            </w:rPr>
            <w:instrText>2014-1153 / Erstantrag/Übertritt übrige Bereiche Januar 2020</w:instrText>
          </w:r>
          <w:r w:rsidRPr="00F82120">
            <w:fldChar w:fldCharType="end"/>
          </w:r>
          <w:r w:rsidRPr="00F82120">
            <w:rPr>
              <w:lang w:eastAsia="de-DE"/>
            </w:rPr>
            <w:instrText>" "</w:instrText>
          </w:r>
          <w:r w:rsidRPr="00F82120">
            <w:fldChar w:fldCharType="begin"/>
          </w:r>
          <w:r w:rsidRPr="00F82120">
            <w:rPr>
              <w:lang w:eastAsia="de-DE"/>
            </w:rPr>
            <w:instrText xml:space="preserve"> DOCPROPERTY "CMIdata.G_Signatur"\*CHARFORMAT </w:instrText>
          </w:r>
          <w:r w:rsidRPr="00F82120">
            <w:fldChar w:fldCharType="separate"/>
          </w:r>
          <w:r>
            <w:rPr>
              <w:lang w:eastAsia="de-DE"/>
            </w:rPr>
            <w:instrText>CMIdata.G_Signatur</w:instrText>
          </w:r>
          <w:r w:rsidRPr="00F82120">
            <w:fldChar w:fldCharType="end"/>
          </w:r>
          <w:r w:rsidRPr="00F82120">
            <w:rPr>
              <w:lang w:eastAsia="de-DE"/>
            </w:rPr>
            <w:instrText xml:space="preserve"> / </w:instrText>
          </w:r>
          <w:r w:rsidRPr="00F82120">
            <w:fldChar w:fldCharType="begin"/>
          </w:r>
          <w:r w:rsidRPr="00F82120">
            <w:rPr>
              <w:lang w:eastAsia="de-DE"/>
            </w:rPr>
            <w:instrText xml:space="preserve"> DOCPROPERTY "CMIdata.Dok_Titel"\*CHARFORMAT </w:instrText>
          </w:r>
          <w:r w:rsidRPr="00F82120">
            <w:fldChar w:fldCharType="separate"/>
          </w:r>
          <w:r>
            <w:rPr>
              <w:lang w:eastAsia="de-DE"/>
            </w:rPr>
            <w:instrText>CMIdata.Dok_Titel</w:instrText>
          </w:r>
          <w:r w:rsidRPr="00F82120">
            <w:fldChar w:fldCharType="end"/>
          </w:r>
          <w:r w:rsidRPr="00F82120">
            <w:rPr>
              <w:lang w:eastAsia="de-DE"/>
            </w:rPr>
            <w:instrText xml:space="preserve">" \* MERGEFORMAT </w:instrText>
          </w:r>
          <w:r w:rsidRPr="00F82120">
            <w:fldChar w:fldCharType="separate"/>
          </w:r>
          <w:r w:rsidR="00922662">
            <w:rPr>
              <w:noProof/>
              <w:lang w:eastAsia="de-DE"/>
            </w:rPr>
            <w:t>2014-1153 / Erstantrag/Übertritt übrige Bereiche Januar 2020</w:t>
          </w:r>
          <w:r w:rsidRPr="00F82120">
            <w:fldChar w:fldCharType="end"/>
          </w:r>
        </w:p>
      </w:tc>
      <w:tc>
        <w:tcPr>
          <w:tcW w:w="3378" w:type="dxa"/>
        </w:tcPr>
        <w:p w:rsidR="00380460" w:rsidRPr="00F82120" w:rsidRDefault="0096631E" w:rsidP="00FD6CE6">
          <w:pPr>
            <w:pStyle w:val="Fuzeile"/>
            <w:jc w:val="right"/>
            <w:rPr>
              <w:lang w:eastAsia="de-DE"/>
            </w:rPr>
          </w:pPr>
          <w:r w:rsidRPr="00F82120">
            <w:rPr>
              <w:lang w:val="en-US" w:eastAsia="de-DE"/>
            </w:rPr>
            <w:fldChar w:fldCharType="begin"/>
          </w:r>
          <w:r w:rsidRPr="00F82120">
            <w:rPr>
              <w:lang w:val="en-US" w:eastAsia="de-DE"/>
            </w:rPr>
            <w:instrText xml:space="preserve"> IF </w:instrText>
          </w:r>
          <w:r w:rsidRPr="00F82120">
            <w:rPr>
              <w:lang w:val="en-US" w:eastAsia="de-DE"/>
            </w:rPr>
            <w:fldChar w:fldCharType="begin"/>
          </w:r>
          <w:r w:rsidRPr="00F82120">
            <w:rPr>
              <w:lang w:val="en-US" w:eastAsia="de-DE"/>
            </w:rPr>
            <w:instrText xml:space="preserve"> DOCPROPERTY "CMIdata.G_Signatur"\*CHARFORMAT </w:instrText>
          </w:r>
          <w:r w:rsidRPr="00F82120">
            <w:rPr>
              <w:lang w:val="en-US" w:eastAsia="de-DE"/>
            </w:rPr>
            <w:fldChar w:fldCharType="end"/>
          </w:r>
          <w:r w:rsidRPr="00F82120">
            <w:rPr>
              <w:lang w:val="en-US" w:eastAsia="de-DE"/>
            </w:rPr>
            <w:instrText xml:space="preserve"> = "" "</w:instrText>
          </w:r>
          <w:r w:rsidRPr="00F82120">
            <w:rPr>
              <w:lang w:val="en-US" w:eastAsia="de-DE"/>
            </w:rPr>
            <w:fldChar w:fldCharType="begin"/>
          </w:r>
          <w:r w:rsidRPr="00F82120">
            <w:rPr>
              <w:lang w:val="en-US" w:eastAsia="de-DE"/>
            </w:rPr>
            <w:instrText xml:space="preserve"> IF </w:instrText>
          </w:r>
          <w:r w:rsidRPr="00F82120">
            <w:rPr>
              <w:lang w:val="en-US" w:eastAsia="de-DE"/>
            </w:rPr>
            <w:fldChar w:fldCharType="begin"/>
          </w:r>
          <w:r w:rsidRPr="00F82120">
            <w:rPr>
              <w:lang w:val="en-US" w:eastAsia="de-DE"/>
            </w:rPr>
            <w:instrText xml:space="preserve"> DOCPROPERTY "CMIdata.G_Laufnummer"\*CHARFORMAT </w:instrText>
          </w:r>
          <w:r w:rsidRPr="00F82120">
            <w:rPr>
              <w:lang w:val="en-US" w:eastAsia="de-DE"/>
            </w:rPr>
            <w:fldChar w:fldCharType="separate"/>
          </w:r>
          <w:r w:rsidRPr="00F82120">
            <w:rPr>
              <w:lang w:val="en-US" w:eastAsia="de-DE"/>
            </w:rPr>
            <w:instrText>2014-1153</w:instrText>
          </w:r>
          <w:r w:rsidRPr="00F82120">
            <w:rPr>
              <w:lang w:val="en-US" w:eastAsia="de-DE"/>
            </w:rPr>
            <w:fldChar w:fldCharType="end"/>
          </w:r>
          <w:r w:rsidRPr="00F82120">
            <w:rPr>
              <w:lang w:val="en-US" w:eastAsia="de-DE"/>
            </w:rPr>
            <w:instrText xml:space="preserve"> = "" "</w:instrText>
          </w:r>
          <w:r w:rsidRPr="00F82120">
            <w:instrText>‍</w:instrText>
          </w:r>
          <w:r w:rsidRPr="00F82120">
            <w:fldChar w:fldCharType="begin"/>
          </w:r>
          <w:r w:rsidRPr="00F82120">
            <w:instrText xml:space="preserve"> MACROBUTTON docPropertyDateClick </w:instrText>
          </w:r>
          <w:r w:rsidRPr="00F82120">
            <w:fldChar w:fldCharType="begin"/>
          </w:r>
          <w:r w:rsidRPr="00F82120">
            <w:instrText xml:space="preserve"> DOCVARIABLE "Date.Format.Long"\*CHARFORMAT \&lt;OawJumpToField value=0/&gt;</w:instrText>
          </w:r>
          <w:r w:rsidRPr="00F82120">
            <w:fldChar w:fldCharType="separate"/>
          </w:r>
          <w:r>
            <w:instrText xml:space="preserve"> </w:instrText>
          </w:r>
          <w:r w:rsidRPr="00F82120">
            <w:fldChar w:fldCharType="end"/>
          </w:r>
          <w:r w:rsidRPr="00F82120">
            <w:fldChar w:fldCharType="end"/>
          </w:r>
          <w:r w:rsidRPr="00F82120">
            <w:instrText xml:space="preserve">    </w:instrText>
          </w:r>
          <w:r w:rsidRPr="00F82120">
            <w:rPr>
              <w:lang w:val="en-US" w:eastAsia="de-DE"/>
            </w:rPr>
            <w:instrText xml:space="preserve">" "" \* MERGEFORMAT </w:instrText>
          </w:r>
          <w:r w:rsidRPr="00F82120">
            <w:rPr>
              <w:lang w:val="en-US" w:eastAsia="de-DE"/>
            </w:rPr>
            <w:fldChar w:fldCharType="end"/>
          </w:r>
          <w:r w:rsidRPr="00F82120">
            <w:rPr>
              <w:lang w:val="en-US" w:eastAsia="de-DE"/>
            </w:rPr>
            <w:instrText xml:space="preserve">" "" \* MERGEFORMAT </w:instrText>
          </w:r>
          <w:r w:rsidRPr="00F82120">
            <w:rPr>
              <w:lang w:val="en-US" w:eastAsia="de-DE"/>
            </w:rPr>
            <w:fldChar w:fldCharType="end"/>
          </w:r>
          <w:r w:rsidRPr="00F82120">
            <w:rPr>
              <w:lang w:eastAsia="de-DE"/>
            </w:rPr>
            <w:fldChar w:fldCharType="begin"/>
          </w:r>
          <w:r w:rsidRPr="00F82120">
            <w:rPr>
              <w:lang w:eastAsia="de-DE"/>
            </w:rPr>
            <w:instrText xml:space="preserve"> DOCPROPERTY "Doc.Page"\*CHARFORMAT </w:instrText>
          </w:r>
          <w:r w:rsidRPr="00F82120">
            <w:rPr>
              <w:lang w:eastAsia="de-DE"/>
            </w:rPr>
            <w:fldChar w:fldCharType="separate"/>
          </w:r>
          <w:r w:rsidRPr="00F82120">
            <w:rPr>
              <w:lang w:eastAsia="de-DE"/>
            </w:rPr>
            <w:t>Seite</w:t>
          </w:r>
          <w:r w:rsidRPr="00F82120">
            <w:rPr>
              <w:lang w:eastAsia="de-DE"/>
            </w:rPr>
            <w:fldChar w:fldCharType="end"/>
          </w:r>
          <w:r>
            <w:rPr>
              <w:lang w:eastAsia="de-DE"/>
            </w:rPr>
            <w:t xml:space="preserve"> </w:t>
          </w:r>
          <w:r>
            <w:rPr>
              <w:lang w:eastAsia="de-DE"/>
            </w:rPr>
            <w:fldChar w:fldCharType="begin"/>
          </w:r>
          <w:r>
            <w:rPr>
              <w:lang w:eastAsia="de-DE"/>
            </w:rPr>
            <w:instrText xml:space="preserve"> PAGE   \* MERGEFORMAT </w:instrText>
          </w:r>
          <w:r>
            <w:rPr>
              <w:lang w:eastAsia="de-DE"/>
            </w:rPr>
            <w:fldChar w:fldCharType="separate"/>
          </w:r>
          <w:r w:rsidR="00922662">
            <w:rPr>
              <w:noProof/>
              <w:lang w:eastAsia="de-DE"/>
            </w:rPr>
            <w:t>1</w:t>
          </w:r>
          <w:r>
            <w:rPr>
              <w:lang w:eastAsia="de-DE"/>
            </w:rPr>
            <w:fldChar w:fldCharType="end"/>
          </w:r>
          <w:r>
            <w:rPr>
              <w:lang w:eastAsia="de-DE"/>
            </w:rPr>
            <w:t xml:space="preserve"> von </w:t>
          </w:r>
          <w:r>
            <w:rPr>
              <w:lang w:eastAsia="de-DE"/>
            </w:rPr>
            <w:fldChar w:fldCharType="begin"/>
          </w:r>
          <w:r>
            <w:rPr>
              <w:lang w:eastAsia="de-DE"/>
            </w:rPr>
            <w:instrText xml:space="preserve"> NUMPAGES   \* MERGEFORMAT </w:instrText>
          </w:r>
          <w:r>
            <w:rPr>
              <w:lang w:eastAsia="de-DE"/>
            </w:rPr>
            <w:fldChar w:fldCharType="separate"/>
          </w:r>
          <w:r w:rsidR="00922662">
            <w:rPr>
              <w:noProof/>
              <w:lang w:eastAsia="de-DE"/>
            </w:rPr>
            <w:t>7</w:t>
          </w:r>
          <w:r>
            <w:rPr>
              <w:lang w:eastAsia="de-DE"/>
            </w:rPr>
            <w:fldChar w:fldCharType="end"/>
          </w:r>
          <w:r w:rsidRPr="00F82120">
            <w:rPr>
              <w:lang w:eastAsia="de-DE"/>
            </w:rPr>
            <w:t xml:space="preserve"> </w:t>
          </w:r>
        </w:p>
      </w:tc>
    </w:tr>
  </w:tbl>
  <w:p w:rsidR="00380460" w:rsidRPr="006769B1" w:rsidRDefault="00922662" w:rsidP="00FD6CE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460" w:rsidRDefault="00922662">
    <w:pPr>
      <w:rPr>
        <w:sz w:val="2"/>
      </w:rPr>
    </w:pPr>
  </w:p>
  <w:tbl>
    <w:tblPr>
      <w:tblW w:w="9129" w:type="dxa"/>
      <w:tblLayout w:type="fixed"/>
      <w:tblCellMar>
        <w:left w:w="57" w:type="dxa"/>
        <w:right w:w="0" w:type="dxa"/>
      </w:tblCellMar>
      <w:tblLook w:val="01E0" w:firstRow="1" w:lastRow="1" w:firstColumn="1" w:lastColumn="1" w:noHBand="0" w:noVBand="0"/>
    </w:tblPr>
    <w:tblGrid>
      <w:gridCol w:w="6177"/>
      <w:gridCol w:w="2952"/>
    </w:tblGrid>
    <w:tr w:rsidR="006A1377" w:rsidTr="00FD6CE6">
      <w:tc>
        <w:tcPr>
          <w:tcW w:w="6177" w:type="dxa"/>
          <w:vAlign w:val="center"/>
        </w:tcPr>
        <w:p w:rsidR="00380460" w:rsidRPr="00F82120" w:rsidRDefault="0096631E" w:rsidP="00FD6CE6">
          <w:pPr>
            <w:pStyle w:val="Fuzeile"/>
          </w:pPr>
          <w:r w:rsidRPr="00F82120">
            <w:fldChar w:fldCharType="begin"/>
          </w:r>
          <w:r w:rsidRPr="00F82120">
            <w:rPr>
              <w:lang w:eastAsia="de-DE"/>
            </w:rPr>
            <w:instrText xml:space="preserve"> IF </w:instrText>
          </w:r>
          <w:r w:rsidRPr="00F82120">
            <w:fldChar w:fldCharType="begin"/>
          </w:r>
          <w:r w:rsidRPr="00F82120">
            <w:rPr>
              <w:lang w:eastAsia="de-DE"/>
            </w:rPr>
            <w:instrText xml:space="preserve"> DOCPROPERTY "CMIdata.G_Signatur"\*CHARFORMAT </w:instrText>
          </w:r>
          <w:r w:rsidRPr="00F82120">
            <w:fldChar w:fldCharType="end"/>
          </w:r>
          <w:r w:rsidRPr="00F82120">
            <w:rPr>
              <w:lang w:eastAsia="de-DE"/>
            </w:rPr>
            <w:instrText xml:space="preserve"> = "" "</w:instrText>
          </w:r>
          <w:r w:rsidRPr="00F82120">
            <w:fldChar w:fldCharType="begin"/>
          </w:r>
          <w:r w:rsidRPr="00F82120">
            <w:rPr>
              <w:lang w:eastAsia="de-DE"/>
            </w:rPr>
            <w:instrText xml:space="preserve"> IF </w:instrText>
          </w:r>
          <w:r w:rsidRPr="00F82120">
            <w:fldChar w:fldCharType="begin"/>
          </w:r>
          <w:r w:rsidRPr="00F82120">
            <w:rPr>
              <w:lang w:eastAsia="de-DE"/>
            </w:rPr>
            <w:instrText xml:space="preserve"> DOCPROPERTY "CMIdata.G_Laufnummer"\*CHARFORMAT </w:instrText>
          </w:r>
          <w:r w:rsidRPr="00F82120">
            <w:fldChar w:fldCharType="separate"/>
          </w:r>
          <w:r w:rsidRPr="00F82120">
            <w:rPr>
              <w:lang w:eastAsia="de-DE"/>
            </w:rPr>
            <w:instrText>2014-1153</w:instrText>
          </w:r>
          <w:r w:rsidRPr="00F82120">
            <w:fldChar w:fldCharType="end"/>
          </w:r>
          <w:r w:rsidRPr="00F82120">
            <w:rPr>
              <w:lang w:eastAsia="de-DE"/>
            </w:rPr>
            <w:instrText xml:space="preserve"> = "" "" "</w:instrText>
          </w:r>
          <w:r w:rsidRPr="00F82120">
            <w:fldChar w:fldCharType="begin"/>
          </w:r>
          <w:r w:rsidRPr="00F82120">
            <w:rPr>
              <w:lang w:eastAsia="de-DE"/>
            </w:rPr>
            <w:instrText xml:space="preserve"> DOCPROPERTY "CMIdata.G_Laufnummer"\*CHARFORMAT </w:instrText>
          </w:r>
          <w:r w:rsidRPr="00F82120">
            <w:fldChar w:fldCharType="separate"/>
          </w:r>
          <w:r w:rsidRPr="00F82120">
            <w:rPr>
              <w:lang w:eastAsia="de-DE"/>
            </w:rPr>
            <w:instrText>2014-1153</w:instrText>
          </w:r>
          <w:r w:rsidRPr="00F82120">
            <w:fldChar w:fldCharType="end"/>
          </w:r>
          <w:r w:rsidRPr="00F82120">
            <w:rPr>
              <w:lang w:eastAsia="de-DE"/>
            </w:rPr>
            <w:instrText xml:space="preserve"> / </w:instrText>
          </w:r>
          <w:r w:rsidRPr="00F82120">
            <w:fldChar w:fldCharType="begin"/>
          </w:r>
          <w:r w:rsidRPr="00F82120">
            <w:rPr>
              <w:lang w:eastAsia="de-DE"/>
            </w:rPr>
            <w:instrText xml:space="preserve"> DOCPROPERTY "CMIdata.Dok_Titel"\*CHARFORMAT </w:instrText>
          </w:r>
          <w:r w:rsidRPr="00F82120">
            <w:fldChar w:fldCharType="separate"/>
          </w:r>
          <w:r w:rsidRPr="00F82120">
            <w:rPr>
              <w:lang w:eastAsia="de-DE"/>
            </w:rPr>
            <w:instrText>Erstantrag/Übertritt übrige Bereiche Januar 2020</w:instrText>
          </w:r>
          <w:r w:rsidRPr="00F82120">
            <w:fldChar w:fldCharType="end"/>
          </w:r>
          <w:r w:rsidRPr="00F82120">
            <w:rPr>
              <w:lang w:eastAsia="de-DE"/>
            </w:rPr>
            <w:instrText xml:space="preserve">" \* MERGEFORMAT </w:instrText>
          </w:r>
          <w:r w:rsidRPr="00F82120">
            <w:fldChar w:fldCharType="separate"/>
          </w:r>
          <w:r>
            <w:rPr>
              <w:noProof/>
              <w:lang w:eastAsia="de-DE"/>
            </w:rPr>
            <w:instrText>2014-1153 / Erstantrag/Übertritt übrige Bereiche Januar 2020</w:instrText>
          </w:r>
          <w:r w:rsidRPr="00F82120">
            <w:fldChar w:fldCharType="end"/>
          </w:r>
          <w:r w:rsidRPr="00F82120">
            <w:rPr>
              <w:lang w:eastAsia="de-DE"/>
            </w:rPr>
            <w:instrText>" "</w:instrText>
          </w:r>
          <w:r w:rsidRPr="00F82120">
            <w:fldChar w:fldCharType="begin"/>
          </w:r>
          <w:r w:rsidRPr="00F82120">
            <w:rPr>
              <w:lang w:eastAsia="de-DE"/>
            </w:rPr>
            <w:instrText xml:space="preserve"> DOCPROPERTY "CMIdata.G_Signatur"\*CHARFORMAT </w:instrText>
          </w:r>
          <w:r w:rsidRPr="00F82120">
            <w:fldChar w:fldCharType="separate"/>
          </w:r>
          <w:r>
            <w:rPr>
              <w:lang w:eastAsia="de-DE"/>
            </w:rPr>
            <w:instrText>CMIdata.G_Signatur</w:instrText>
          </w:r>
          <w:r w:rsidRPr="00F82120">
            <w:fldChar w:fldCharType="end"/>
          </w:r>
          <w:r w:rsidRPr="00F82120">
            <w:rPr>
              <w:lang w:eastAsia="de-DE"/>
            </w:rPr>
            <w:instrText xml:space="preserve"> / </w:instrText>
          </w:r>
          <w:r w:rsidRPr="00F82120">
            <w:fldChar w:fldCharType="begin"/>
          </w:r>
          <w:r w:rsidRPr="00F82120">
            <w:rPr>
              <w:lang w:eastAsia="de-DE"/>
            </w:rPr>
            <w:instrText xml:space="preserve"> DOCPROPERTY "CMIdata.Dok_Titel"\*CHARFORMAT </w:instrText>
          </w:r>
          <w:r w:rsidRPr="00F82120">
            <w:fldChar w:fldCharType="separate"/>
          </w:r>
          <w:r>
            <w:rPr>
              <w:lang w:eastAsia="de-DE"/>
            </w:rPr>
            <w:instrText>CMIdata.Dok_Titel</w:instrText>
          </w:r>
          <w:r w:rsidRPr="00F82120">
            <w:fldChar w:fldCharType="end"/>
          </w:r>
          <w:r w:rsidRPr="00F82120">
            <w:rPr>
              <w:lang w:eastAsia="de-DE"/>
            </w:rPr>
            <w:instrText xml:space="preserve">" \* MERGEFORMAT </w:instrText>
          </w:r>
          <w:r w:rsidRPr="00F82120">
            <w:fldChar w:fldCharType="separate"/>
          </w:r>
          <w:r w:rsidR="00922662">
            <w:rPr>
              <w:noProof/>
              <w:lang w:eastAsia="de-DE"/>
            </w:rPr>
            <w:t>2014-1153 / Erstantrag/Übertritt übrige Bereiche Januar 2020</w:t>
          </w:r>
          <w:r w:rsidRPr="00F82120">
            <w:fldChar w:fldCharType="end"/>
          </w:r>
        </w:p>
      </w:tc>
      <w:tc>
        <w:tcPr>
          <w:tcW w:w="2952" w:type="dxa"/>
        </w:tcPr>
        <w:p w:rsidR="00380460" w:rsidRPr="00F82120" w:rsidRDefault="0096631E" w:rsidP="00FD6CE6">
          <w:pPr>
            <w:pStyle w:val="Fuzeile"/>
            <w:jc w:val="right"/>
            <w:rPr>
              <w:lang w:eastAsia="de-DE"/>
            </w:rPr>
          </w:pPr>
          <w:r w:rsidRPr="00F82120">
            <w:rPr>
              <w:lang w:val="en-US" w:eastAsia="de-DE"/>
            </w:rPr>
            <w:fldChar w:fldCharType="begin"/>
          </w:r>
          <w:r w:rsidRPr="00F82120">
            <w:rPr>
              <w:lang w:val="en-US" w:eastAsia="de-DE"/>
            </w:rPr>
            <w:instrText xml:space="preserve"> IF </w:instrText>
          </w:r>
          <w:r w:rsidRPr="00F82120">
            <w:rPr>
              <w:lang w:val="en-US" w:eastAsia="de-DE"/>
            </w:rPr>
            <w:fldChar w:fldCharType="begin"/>
          </w:r>
          <w:r w:rsidRPr="00F82120">
            <w:rPr>
              <w:lang w:val="en-US" w:eastAsia="de-DE"/>
            </w:rPr>
            <w:instrText xml:space="preserve"> DOCPROPERTY "CMIdata.G_Signatur"\*CHARFORMAT </w:instrText>
          </w:r>
          <w:r w:rsidRPr="00F82120">
            <w:rPr>
              <w:lang w:val="en-US" w:eastAsia="de-DE"/>
            </w:rPr>
            <w:fldChar w:fldCharType="end"/>
          </w:r>
          <w:r w:rsidRPr="00F82120">
            <w:rPr>
              <w:lang w:val="en-US" w:eastAsia="de-DE"/>
            </w:rPr>
            <w:instrText xml:space="preserve"> = "" "</w:instrText>
          </w:r>
          <w:r w:rsidRPr="00F82120">
            <w:rPr>
              <w:lang w:val="en-US" w:eastAsia="de-DE"/>
            </w:rPr>
            <w:fldChar w:fldCharType="begin"/>
          </w:r>
          <w:r w:rsidRPr="00F82120">
            <w:rPr>
              <w:lang w:val="en-US" w:eastAsia="de-DE"/>
            </w:rPr>
            <w:instrText xml:space="preserve"> IF </w:instrText>
          </w:r>
          <w:r w:rsidRPr="00F82120">
            <w:rPr>
              <w:lang w:val="en-US" w:eastAsia="de-DE"/>
            </w:rPr>
            <w:fldChar w:fldCharType="begin"/>
          </w:r>
          <w:r w:rsidRPr="00F82120">
            <w:rPr>
              <w:lang w:val="en-US" w:eastAsia="de-DE"/>
            </w:rPr>
            <w:instrText xml:space="preserve"> DOCPROPERTY "CMIdata.G_Laufnummer"\*CHARFORMAT </w:instrText>
          </w:r>
          <w:r w:rsidRPr="00F82120">
            <w:rPr>
              <w:lang w:val="en-US" w:eastAsia="de-DE"/>
            </w:rPr>
            <w:fldChar w:fldCharType="separate"/>
          </w:r>
          <w:r w:rsidRPr="00F82120">
            <w:rPr>
              <w:lang w:val="en-US" w:eastAsia="de-DE"/>
            </w:rPr>
            <w:instrText>2014-1153</w:instrText>
          </w:r>
          <w:r w:rsidRPr="00F82120">
            <w:rPr>
              <w:lang w:val="en-US" w:eastAsia="de-DE"/>
            </w:rPr>
            <w:fldChar w:fldCharType="end"/>
          </w:r>
          <w:r w:rsidRPr="00F82120">
            <w:rPr>
              <w:lang w:val="en-US" w:eastAsia="de-DE"/>
            </w:rPr>
            <w:instrText xml:space="preserve"> = "" "</w:instrText>
          </w:r>
          <w:r w:rsidRPr="00F82120">
            <w:instrText>‍</w:instrText>
          </w:r>
          <w:r w:rsidRPr="00F82120">
            <w:fldChar w:fldCharType="begin"/>
          </w:r>
          <w:r w:rsidRPr="00F82120">
            <w:instrText xml:space="preserve"> MACROBUTTON docPropertyDateClick </w:instrText>
          </w:r>
          <w:r w:rsidRPr="00F82120">
            <w:fldChar w:fldCharType="begin"/>
          </w:r>
          <w:r w:rsidRPr="00F82120">
            <w:instrText xml:space="preserve"> DOCVARIABLE "Date.Format.Long"\*CHARFORMAT \&lt;OawJumpToField value=0/&gt;</w:instrText>
          </w:r>
          <w:r w:rsidRPr="00F82120">
            <w:fldChar w:fldCharType="separate"/>
          </w:r>
          <w:r>
            <w:instrText xml:space="preserve"> </w:instrText>
          </w:r>
          <w:r w:rsidRPr="00F82120">
            <w:fldChar w:fldCharType="end"/>
          </w:r>
          <w:r w:rsidRPr="00F82120">
            <w:fldChar w:fldCharType="end"/>
          </w:r>
          <w:r w:rsidRPr="00F82120">
            <w:instrText xml:space="preserve">    </w:instrText>
          </w:r>
          <w:r w:rsidRPr="00F82120">
            <w:rPr>
              <w:lang w:val="en-US" w:eastAsia="de-DE"/>
            </w:rPr>
            <w:instrText xml:space="preserve">" "" \* MERGEFORMAT </w:instrText>
          </w:r>
          <w:r w:rsidRPr="00F82120">
            <w:rPr>
              <w:lang w:val="en-US" w:eastAsia="de-DE"/>
            </w:rPr>
            <w:fldChar w:fldCharType="end"/>
          </w:r>
          <w:r w:rsidRPr="00F82120">
            <w:rPr>
              <w:lang w:val="en-US" w:eastAsia="de-DE"/>
            </w:rPr>
            <w:instrText xml:space="preserve">" "" \* MERGEFORMAT </w:instrText>
          </w:r>
          <w:r w:rsidRPr="00F82120">
            <w:rPr>
              <w:lang w:val="en-US" w:eastAsia="de-DE"/>
            </w:rPr>
            <w:fldChar w:fldCharType="end"/>
          </w:r>
          <w:r w:rsidRPr="00F82120">
            <w:rPr>
              <w:lang w:eastAsia="de-DE"/>
            </w:rPr>
            <w:fldChar w:fldCharType="begin"/>
          </w:r>
          <w:r w:rsidRPr="00F82120">
            <w:rPr>
              <w:lang w:eastAsia="de-DE"/>
            </w:rPr>
            <w:instrText xml:space="preserve"> DOCPROPERTY "Doc.Page"\*CHARFORMAT </w:instrText>
          </w:r>
          <w:r w:rsidRPr="00F82120">
            <w:rPr>
              <w:lang w:eastAsia="de-DE"/>
            </w:rPr>
            <w:fldChar w:fldCharType="separate"/>
          </w:r>
          <w:r w:rsidRPr="00F82120">
            <w:rPr>
              <w:lang w:eastAsia="de-DE"/>
            </w:rPr>
            <w:t>Seite</w:t>
          </w:r>
          <w:r w:rsidRPr="00F82120">
            <w:rPr>
              <w:lang w:eastAsia="de-DE"/>
            </w:rPr>
            <w:fldChar w:fldCharType="end"/>
          </w:r>
          <w:r>
            <w:rPr>
              <w:lang w:eastAsia="de-DE"/>
            </w:rPr>
            <w:t xml:space="preserve"> </w:t>
          </w:r>
          <w:r>
            <w:rPr>
              <w:lang w:eastAsia="de-DE"/>
            </w:rPr>
            <w:fldChar w:fldCharType="begin"/>
          </w:r>
          <w:r>
            <w:rPr>
              <w:lang w:eastAsia="de-DE"/>
            </w:rPr>
            <w:instrText xml:space="preserve"> PAGE   \* MERGEFORMAT </w:instrText>
          </w:r>
          <w:r>
            <w:rPr>
              <w:lang w:eastAsia="de-DE"/>
            </w:rPr>
            <w:fldChar w:fldCharType="separate"/>
          </w:r>
          <w:r w:rsidR="00922662">
            <w:rPr>
              <w:noProof/>
              <w:lang w:eastAsia="de-DE"/>
            </w:rPr>
            <w:t>7</w:t>
          </w:r>
          <w:r>
            <w:rPr>
              <w:lang w:eastAsia="de-DE"/>
            </w:rPr>
            <w:fldChar w:fldCharType="end"/>
          </w:r>
          <w:r>
            <w:rPr>
              <w:lang w:eastAsia="de-DE"/>
            </w:rPr>
            <w:t xml:space="preserve"> von </w:t>
          </w:r>
          <w:r>
            <w:rPr>
              <w:lang w:eastAsia="de-DE"/>
            </w:rPr>
            <w:fldChar w:fldCharType="begin"/>
          </w:r>
          <w:r>
            <w:rPr>
              <w:lang w:eastAsia="de-DE"/>
            </w:rPr>
            <w:instrText xml:space="preserve"> NUMPAGES   \* MERGEFORMAT </w:instrText>
          </w:r>
          <w:r>
            <w:rPr>
              <w:lang w:eastAsia="de-DE"/>
            </w:rPr>
            <w:fldChar w:fldCharType="separate"/>
          </w:r>
          <w:r w:rsidR="00922662">
            <w:rPr>
              <w:noProof/>
              <w:lang w:eastAsia="de-DE"/>
            </w:rPr>
            <w:t>7</w:t>
          </w:r>
          <w:r>
            <w:rPr>
              <w:lang w:eastAsia="de-DE"/>
            </w:rPr>
            <w:fldChar w:fldCharType="end"/>
          </w:r>
          <w:r w:rsidRPr="00F82120">
            <w:rPr>
              <w:lang w:eastAsia="de-DE"/>
            </w:rPr>
            <w:t xml:space="preserve"> </w:t>
          </w:r>
        </w:p>
      </w:tc>
    </w:tr>
  </w:tbl>
  <w:p w:rsidR="00380460" w:rsidRDefault="00922662">
    <w:pPr>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460" w:rsidRPr="00DE4799" w:rsidRDefault="0096631E">
    <w:pPr>
      <w:rPr>
        <w:lang w:val="fr-FR"/>
      </w:rPr>
    </w:pPr>
    <w:r>
      <w:fldChar w:fldCharType="begin"/>
    </w:r>
    <w:r w:rsidRPr="00DE4799">
      <w:rPr>
        <w:lang w:val="fr-FR"/>
      </w:rPr>
      <w:instrText xml:space="preserve"> if </w:instrText>
    </w:r>
    <w:r>
      <w:fldChar w:fldCharType="begin"/>
    </w:r>
    <w:r w:rsidRPr="00DE4799">
      <w:rPr>
        <w:lang w:val="fr-FR"/>
      </w:rPr>
      <w:instrText xml:space="preserve"> DOCPROPERTY "Outputprofile.Internal.Draft"\*CHARFORMAT \&lt;OawJumpToField value=0/&gt;</w:instrText>
    </w:r>
    <w:r>
      <w:fldChar w:fldCharType="separate"/>
    </w:r>
    <w:r>
      <w:rPr>
        <w:b/>
      </w:rPr>
      <w:instrText>Error! Unknown document property name.</w:instrText>
    </w:r>
    <w:r>
      <w:fldChar w:fldCharType="end"/>
    </w:r>
    <w:r w:rsidRPr="00DE4799">
      <w:rPr>
        <w:lang w:val="fr-FR"/>
      </w:rPr>
      <w:instrText xml:space="preserve"> = "" "" "</w:instrText>
    </w:r>
    <w:r>
      <w:fldChar w:fldCharType="begin"/>
    </w:r>
    <w:r>
      <w:instrText xml:space="preserve"> DATE  \@ "dd.MM.yyyy, HH:mm:ss"  \* CHARFORMAT \&lt;OawJumpToField value=0/&gt;</w:instrText>
    </w:r>
    <w:r>
      <w:fldChar w:fldCharType="separate"/>
    </w:r>
    <w:r w:rsidR="00922662">
      <w:rPr>
        <w:noProof/>
      </w:rPr>
      <w:instrText>07.01.2020, 15:32:57</w:instrText>
    </w:r>
    <w:r>
      <w:fldChar w:fldCharType="end"/>
    </w:r>
    <w:r w:rsidRPr="00DE4799">
      <w:rPr>
        <w:lang w:val="fr-FR"/>
      </w:rPr>
      <w:instrText xml:space="preserve">, </w:instrText>
    </w:r>
    <w:r>
      <w:fldChar w:fldCharType="begin"/>
    </w:r>
    <w:r w:rsidRPr="00DE4799">
      <w:rPr>
        <w:lang w:val="fr-FR"/>
      </w:rPr>
      <w:instrText xml:space="preserve"> FILENAME  \p  \* MERGEFORMAT </w:instrText>
    </w:r>
    <w:r>
      <w:fldChar w:fldCharType="end"/>
    </w:r>
    <w:r w:rsidRPr="00DE4799">
      <w:rPr>
        <w:lang w:val="fr-FR"/>
      </w:rPr>
      <w:instrText>" \&lt;OawJumpToField value=0/&gt;</w:instrText>
    </w:r>
    <w:r>
      <w:fldChar w:fldCharType="separate"/>
    </w:r>
    <w:r w:rsidR="00922662">
      <w:rPr>
        <w:noProof/>
      </w:rPr>
      <w:t>07.01.2020, 15:32:57</w:t>
    </w:r>
    <w:r w:rsidR="00922662" w:rsidRPr="00DE4799">
      <w:rPr>
        <w:noProof/>
        <w:lang w:val="fr-FR"/>
      </w:rPr>
      <w:t xml:space="preserve">, </w:t>
    </w:r>
    <w:r>
      <w:fldChar w:fldCharType="end"/>
    </w:r>
    <w:r>
      <w:fldChar w:fldCharType="begin"/>
    </w:r>
    <w:r w:rsidRPr="00DE4799">
      <w:rPr>
        <w:lang w:val="fr-FR"/>
      </w:rPr>
      <w:instrText xml:space="preserve"> if </w:instrText>
    </w:r>
    <w:r>
      <w:fldChar w:fldCharType="begin"/>
    </w:r>
    <w:r w:rsidRPr="00DE4799">
      <w:rPr>
        <w:lang w:val="fr-FR"/>
      </w:rPr>
      <w:instrText xml:space="preserve"> DOCPROPERTY "Outputprofile.Internal.Original"\*CHARFORMAT \&lt;OawJumpToField value=0/&gt;</w:instrText>
    </w:r>
    <w:r>
      <w:fldChar w:fldCharType="separate"/>
    </w:r>
    <w:r>
      <w:rPr>
        <w:b/>
      </w:rPr>
      <w:instrText>Error! Unknown document property name.</w:instrText>
    </w:r>
    <w:r>
      <w:fldChar w:fldCharType="end"/>
    </w:r>
    <w:r w:rsidRPr="00DE4799">
      <w:rPr>
        <w:lang w:val="fr-FR"/>
      </w:rPr>
      <w:instrText xml:space="preserve"> = "" "" "</w:instrText>
    </w:r>
    <w:r>
      <w:fldChar w:fldCharType="begin"/>
    </w:r>
    <w:r>
      <w:instrText xml:space="preserve"> DATE  \@ "dd.MM.yyyy"  \* CHARFORMAT \&lt;OawJumpToField value=0/&gt;</w:instrText>
    </w:r>
    <w:r>
      <w:fldChar w:fldCharType="separate"/>
    </w:r>
    <w:r w:rsidR="00922662">
      <w:rPr>
        <w:noProof/>
      </w:rPr>
      <w:instrText>07.01.2020</w:instrText>
    </w:r>
    <w:r>
      <w:fldChar w:fldCharType="end"/>
    </w:r>
    <w:r w:rsidRPr="00DE4799">
      <w:rPr>
        <w:lang w:val="fr-FR"/>
      </w:rPr>
      <w:instrText xml:space="preserve">, </w:instrText>
    </w:r>
    <w:r>
      <w:fldChar w:fldCharType="begin"/>
    </w:r>
    <w:r w:rsidRPr="00DE4799">
      <w:rPr>
        <w:lang w:val="fr-FR"/>
      </w:rPr>
      <w:instrText xml:space="preserve"> FILENAME  \p  \* MERGEFORMAT </w:instrText>
    </w:r>
    <w:r>
      <w:fldChar w:fldCharType="end"/>
    </w:r>
    <w:r w:rsidRPr="00DE4799">
      <w:rPr>
        <w:lang w:val="fr-FR"/>
      </w:rPr>
      <w:instrText>" \&lt;OawJumpToField value=0/&gt;</w:instrText>
    </w:r>
    <w:r>
      <w:fldChar w:fldCharType="separate"/>
    </w:r>
    <w:r w:rsidR="00922662">
      <w:rPr>
        <w:noProof/>
      </w:rPr>
      <w:t>07.01.2020</w:t>
    </w:r>
    <w:r w:rsidR="00922662" w:rsidRPr="00DE4799">
      <w:rPr>
        <w:noProof/>
        <w:lang w:val="fr-FR"/>
      </w:rP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537" w:rsidRDefault="0096631E">
      <w:r>
        <w:separator/>
      </w:r>
    </w:p>
  </w:footnote>
  <w:footnote w:type="continuationSeparator" w:id="0">
    <w:p w:rsidR="00512537" w:rsidRDefault="00966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460" w:rsidRPr="00F579FC" w:rsidRDefault="00922662">
    <w:pPr>
      <w:pStyle w:val="Kopfzeile"/>
      <w:rPr>
        <w:rFonts w:ascii="Arial Black" w:hAnsi="Arial Black"/>
        <w:sz w:val="4"/>
        <w:szCs w:val="16"/>
      </w:rPr>
    </w:pPr>
    <w:r>
      <w:rPr>
        <w:noProof/>
      </w:rPr>
      <w:pict>
        <v:shapetype id="_x0000_t202" coordsize="21600,21600" o:spt="202" path="m,l,21600r21600,l21600,xe">
          <v:stroke joinstyle="miter"/>
          <v:path gradientshapeok="t" o:connecttype="rect"/>
        </v:shapetype>
        <v:shape id="Text Box 1" o:spid="_x0000_s2049" type="#_x0000_t202" style="position:absolute;margin-left:289.95pt;margin-top:12pt;width:207.75pt;height:41.25pt;z-index:251658240;visibility:visible;mso-wrap-style:square;mso-wrap-distance-left:9pt;mso-wrap-distance-top:0;mso-wrap-distance-right:9pt;mso-wrap-distance-bottom:0;v-text-anchor:top" stroked="f">
          <v:textbox>
            <w:txbxContent>
              <w:p w:rsidR="00380460" w:rsidRPr="00B26FF8" w:rsidRDefault="0096631E">
                <w:r w:rsidRPr="00B26FF8">
                  <w:t>Bis spätestens 31. Januar einreichen!</w:t>
                </w:r>
              </w:p>
            </w:txbxContent>
          </v:textbox>
        </v:shape>
      </w:pict>
    </w:r>
    <w:r w:rsidR="0096631E">
      <w:rPr>
        <w:noProof/>
      </w:rPr>
      <w:drawing>
        <wp:inline distT="0" distB="0" distL="0" distR="0">
          <wp:extent cx="3619500" cy="1009650"/>
          <wp:effectExtent l="0" t="0" r="0" b="0"/>
          <wp:docPr id="3" name="Bild 1" descr="DS-VS_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S-VS_L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19500" cy="1009650"/>
                  </a:xfrm>
                  <a:prstGeom prst="rect">
                    <a:avLst/>
                  </a:prstGeom>
                  <a:noFill/>
                  <a:ln>
                    <a:noFill/>
                  </a:ln>
                </pic:spPr>
              </pic:pic>
            </a:graphicData>
          </a:graphic>
        </wp:inline>
      </w:drawing>
    </w:r>
  </w:p>
  <w:p w:rsidR="00380460" w:rsidRPr="00F579FC" w:rsidRDefault="00922662">
    <w:pPr>
      <w:pStyle w:val="Kopfzeile"/>
      <w:rPr>
        <w:rFonts w:ascii="Arial Black" w:hAnsi="Arial Black"/>
        <w:sz w:val="4"/>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460" w:rsidRPr="0051144A" w:rsidRDefault="0096631E" w:rsidP="00FD6CE6">
    <w:pPr>
      <w:rPr>
        <w:sz w:val="2"/>
        <w:szCs w:val="2"/>
      </w:rPr>
    </w:pPr>
    <w:r>
      <w:rPr>
        <w:noProof/>
      </w:rPr>
      <w:drawing>
        <wp:inline distT="0" distB="0" distL="0" distR="0">
          <wp:extent cx="3619500" cy="1009650"/>
          <wp:effectExtent l="0" t="0" r="0" b="0"/>
          <wp:docPr id="5" name="Bild 1" descr="DS-VS_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S-VS_L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1950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460" w:rsidRDefault="00922662">
    <w:pPr>
      <w:spacing w:line="20" w:lineRule="exact"/>
      <w:rPr>
        <w:sz w:val="2"/>
        <w:szCs w:val="2"/>
      </w:rPr>
    </w:pPr>
  </w:p>
  <w:p w:rsidR="00380460" w:rsidRPr="00473DA5" w:rsidRDefault="0096631E">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9613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CC2F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DE7B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C08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0A56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4089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6828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0630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8AAF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D2F9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93FCC"/>
    <w:multiLevelType w:val="hybridMultilevel"/>
    <w:tmpl w:val="2FBA81F4"/>
    <w:lvl w:ilvl="0" w:tplc="F8A2FDDC">
      <w:start w:val="3"/>
      <w:numFmt w:val="bullet"/>
      <w:lvlText w:val="-"/>
      <w:lvlJc w:val="left"/>
      <w:pPr>
        <w:ind w:left="720" w:hanging="360"/>
      </w:pPr>
      <w:rPr>
        <w:rFonts w:ascii="Arial" w:eastAsia="Times New Roman" w:hAnsi="Arial" w:cs="Arial" w:hint="default"/>
      </w:rPr>
    </w:lvl>
    <w:lvl w:ilvl="1" w:tplc="7404353A" w:tentative="1">
      <w:start w:val="1"/>
      <w:numFmt w:val="bullet"/>
      <w:lvlText w:val="o"/>
      <w:lvlJc w:val="left"/>
      <w:pPr>
        <w:ind w:left="1440" w:hanging="360"/>
      </w:pPr>
      <w:rPr>
        <w:rFonts w:ascii="Courier New" w:hAnsi="Courier New" w:cs="Courier New" w:hint="default"/>
      </w:rPr>
    </w:lvl>
    <w:lvl w:ilvl="2" w:tplc="7D98B114" w:tentative="1">
      <w:start w:val="1"/>
      <w:numFmt w:val="bullet"/>
      <w:lvlText w:val=""/>
      <w:lvlJc w:val="left"/>
      <w:pPr>
        <w:ind w:left="2160" w:hanging="360"/>
      </w:pPr>
      <w:rPr>
        <w:rFonts w:ascii="Wingdings" w:hAnsi="Wingdings" w:hint="default"/>
      </w:rPr>
    </w:lvl>
    <w:lvl w:ilvl="3" w:tplc="F738D6B4" w:tentative="1">
      <w:start w:val="1"/>
      <w:numFmt w:val="bullet"/>
      <w:lvlText w:val=""/>
      <w:lvlJc w:val="left"/>
      <w:pPr>
        <w:ind w:left="2880" w:hanging="360"/>
      </w:pPr>
      <w:rPr>
        <w:rFonts w:ascii="Symbol" w:hAnsi="Symbol" w:hint="default"/>
      </w:rPr>
    </w:lvl>
    <w:lvl w:ilvl="4" w:tplc="5672E278" w:tentative="1">
      <w:start w:val="1"/>
      <w:numFmt w:val="bullet"/>
      <w:lvlText w:val="o"/>
      <w:lvlJc w:val="left"/>
      <w:pPr>
        <w:ind w:left="3600" w:hanging="360"/>
      </w:pPr>
      <w:rPr>
        <w:rFonts w:ascii="Courier New" w:hAnsi="Courier New" w:cs="Courier New" w:hint="default"/>
      </w:rPr>
    </w:lvl>
    <w:lvl w:ilvl="5" w:tplc="C5BE9B00" w:tentative="1">
      <w:start w:val="1"/>
      <w:numFmt w:val="bullet"/>
      <w:lvlText w:val=""/>
      <w:lvlJc w:val="left"/>
      <w:pPr>
        <w:ind w:left="4320" w:hanging="360"/>
      </w:pPr>
      <w:rPr>
        <w:rFonts w:ascii="Wingdings" w:hAnsi="Wingdings" w:hint="default"/>
      </w:rPr>
    </w:lvl>
    <w:lvl w:ilvl="6" w:tplc="E0CA637A" w:tentative="1">
      <w:start w:val="1"/>
      <w:numFmt w:val="bullet"/>
      <w:lvlText w:val=""/>
      <w:lvlJc w:val="left"/>
      <w:pPr>
        <w:ind w:left="5040" w:hanging="360"/>
      </w:pPr>
      <w:rPr>
        <w:rFonts w:ascii="Symbol" w:hAnsi="Symbol" w:hint="default"/>
      </w:rPr>
    </w:lvl>
    <w:lvl w:ilvl="7" w:tplc="BA46B1FC" w:tentative="1">
      <w:start w:val="1"/>
      <w:numFmt w:val="bullet"/>
      <w:lvlText w:val="o"/>
      <w:lvlJc w:val="left"/>
      <w:pPr>
        <w:ind w:left="5760" w:hanging="360"/>
      </w:pPr>
      <w:rPr>
        <w:rFonts w:ascii="Courier New" w:hAnsi="Courier New" w:cs="Courier New" w:hint="default"/>
      </w:rPr>
    </w:lvl>
    <w:lvl w:ilvl="8" w:tplc="A4BAFE66" w:tentative="1">
      <w:start w:val="1"/>
      <w:numFmt w:val="bullet"/>
      <w:lvlText w:val=""/>
      <w:lvlJc w:val="left"/>
      <w:pPr>
        <w:ind w:left="6480" w:hanging="360"/>
      </w:pPr>
      <w:rPr>
        <w:rFonts w:ascii="Wingdings" w:hAnsi="Wingdings" w:hint="default"/>
      </w:rPr>
    </w:lvl>
  </w:abstractNum>
  <w:abstractNum w:abstractNumId="11" w15:restartNumberingAfterBreak="0">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2" w15:restartNumberingAfterBreak="0">
    <w:nsid w:val="0F154551"/>
    <w:multiLevelType w:val="hybridMultilevel"/>
    <w:tmpl w:val="14A44118"/>
    <w:lvl w:ilvl="0" w:tplc="819E20FC">
      <w:start w:val="1"/>
      <w:numFmt w:val="decimal"/>
      <w:lvlText w:val="%1."/>
      <w:lvlJc w:val="left"/>
      <w:pPr>
        <w:ind w:left="720" w:hanging="360"/>
      </w:pPr>
      <w:rPr>
        <w:rFonts w:hint="default"/>
      </w:rPr>
    </w:lvl>
    <w:lvl w:ilvl="1" w:tplc="DD8283F6" w:tentative="1">
      <w:start w:val="1"/>
      <w:numFmt w:val="lowerLetter"/>
      <w:lvlText w:val="%2."/>
      <w:lvlJc w:val="left"/>
      <w:pPr>
        <w:ind w:left="1440" w:hanging="360"/>
      </w:pPr>
    </w:lvl>
    <w:lvl w:ilvl="2" w:tplc="EF3A3D1C" w:tentative="1">
      <w:start w:val="1"/>
      <w:numFmt w:val="lowerRoman"/>
      <w:lvlText w:val="%3."/>
      <w:lvlJc w:val="right"/>
      <w:pPr>
        <w:ind w:left="2160" w:hanging="180"/>
      </w:pPr>
    </w:lvl>
    <w:lvl w:ilvl="3" w:tplc="EBFCCCF8" w:tentative="1">
      <w:start w:val="1"/>
      <w:numFmt w:val="decimal"/>
      <w:lvlText w:val="%4."/>
      <w:lvlJc w:val="left"/>
      <w:pPr>
        <w:ind w:left="2880" w:hanging="360"/>
      </w:pPr>
    </w:lvl>
    <w:lvl w:ilvl="4" w:tplc="C62E8D82" w:tentative="1">
      <w:start w:val="1"/>
      <w:numFmt w:val="lowerLetter"/>
      <w:lvlText w:val="%5."/>
      <w:lvlJc w:val="left"/>
      <w:pPr>
        <w:ind w:left="3600" w:hanging="360"/>
      </w:pPr>
    </w:lvl>
    <w:lvl w:ilvl="5" w:tplc="59BAA07A" w:tentative="1">
      <w:start w:val="1"/>
      <w:numFmt w:val="lowerRoman"/>
      <w:lvlText w:val="%6."/>
      <w:lvlJc w:val="right"/>
      <w:pPr>
        <w:ind w:left="4320" w:hanging="180"/>
      </w:pPr>
    </w:lvl>
    <w:lvl w:ilvl="6" w:tplc="F95828C4" w:tentative="1">
      <w:start w:val="1"/>
      <w:numFmt w:val="decimal"/>
      <w:lvlText w:val="%7."/>
      <w:lvlJc w:val="left"/>
      <w:pPr>
        <w:ind w:left="5040" w:hanging="360"/>
      </w:pPr>
    </w:lvl>
    <w:lvl w:ilvl="7" w:tplc="2F1213D6" w:tentative="1">
      <w:start w:val="1"/>
      <w:numFmt w:val="lowerLetter"/>
      <w:lvlText w:val="%8."/>
      <w:lvlJc w:val="left"/>
      <w:pPr>
        <w:ind w:left="5760" w:hanging="360"/>
      </w:pPr>
    </w:lvl>
    <w:lvl w:ilvl="8" w:tplc="3AC03900" w:tentative="1">
      <w:start w:val="1"/>
      <w:numFmt w:val="lowerRoman"/>
      <w:lvlText w:val="%9."/>
      <w:lvlJc w:val="right"/>
      <w:pPr>
        <w:ind w:left="6480" w:hanging="180"/>
      </w:pPr>
    </w:lvl>
  </w:abstractNum>
  <w:abstractNum w:abstractNumId="13" w15:restartNumberingAfterBreak="0">
    <w:nsid w:val="191A39B5"/>
    <w:multiLevelType w:val="multilevel"/>
    <w:tmpl w:val="AACAA7E2"/>
    <w:lvl w:ilvl="0">
      <w:start w:val="1"/>
      <w:numFmt w:val="decimal"/>
      <w:pStyle w:val="ListWithNumbers"/>
      <w:lvlText w:val="%1"/>
      <w:lvlJc w:val="left"/>
      <w:pPr>
        <w:tabs>
          <w:tab w:val="num" w:pos="425"/>
        </w:tabs>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701"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E8C1B6A"/>
    <w:multiLevelType w:val="multilevel"/>
    <w:tmpl w:val="AD5E8674"/>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175109E"/>
    <w:multiLevelType w:val="multilevel"/>
    <w:tmpl w:val="1DDAB2A8"/>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6"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7"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8"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19"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0" w15:restartNumberingAfterBreak="0">
    <w:nsid w:val="59531E61"/>
    <w:multiLevelType w:val="hybridMultilevel"/>
    <w:tmpl w:val="2C82FC7E"/>
    <w:lvl w:ilvl="0" w:tplc="C5C6FA6A">
      <w:start w:val="1"/>
      <w:numFmt w:val="bullet"/>
      <w:lvlText w:val=""/>
      <w:lvlJc w:val="left"/>
      <w:pPr>
        <w:ind w:left="360" w:hanging="360"/>
      </w:pPr>
      <w:rPr>
        <w:rFonts w:ascii="Symbol" w:hAnsi="Symbol" w:hint="default"/>
      </w:rPr>
    </w:lvl>
    <w:lvl w:ilvl="1" w:tplc="641AA7B2" w:tentative="1">
      <w:start w:val="1"/>
      <w:numFmt w:val="bullet"/>
      <w:lvlText w:val="o"/>
      <w:lvlJc w:val="left"/>
      <w:pPr>
        <w:ind w:left="1080" w:hanging="360"/>
      </w:pPr>
      <w:rPr>
        <w:rFonts w:ascii="Courier New" w:hAnsi="Courier New" w:cs="Courier New" w:hint="default"/>
      </w:rPr>
    </w:lvl>
    <w:lvl w:ilvl="2" w:tplc="E5BE38C2" w:tentative="1">
      <w:start w:val="1"/>
      <w:numFmt w:val="bullet"/>
      <w:lvlText w:val=""/>
      <w:lvlJc w:val="left"/>
      <w:pPr>
        <w:ind w:left="1800" w:hanging="360"/>
      </w:pPr>
      <w:rPr>
        <w:rFonts w:ascii="Wingdings" w:hAnsi="Wingdings" w:hint="default"/>
      </w:rPr>
    </w:lvl>
    <w:lvl w:ilvl="3" w:tplc="F1F26FCC" w:tentative="1">
      <w:start w:val="1"/>
      <w:numFmt w:val="bullet"/>
      <w:lvlText w:val=""/>
      <w:lvlJc w:val="left"/>
      <w:pPr>
        <w:ind w:left="2520" w:hanging="360"/>
      </w:pPr>
      <w:rPr>
        <w:rFonts w:ascii="Symbol" w:hAnsi="Symbol" w:hint="default"/>
      </w:rPr>
    </w:lvl>
    <w:lvl w:ilvl="4" w:tplc="42AE80C8" w:tentative="1">
      <w:start w:val="1"/>
      <w:numFmt w:val="bullet"/>
      <w:lvlText w:val="o"/>
      <w:lvlJc w:val="left"/>
      <w:pPr>
        <w:ind w:left="3240" w:hanging="360"/>
      </w:pPr>
      <w:rPr>
        <w:rFonts w:ascii="Courier New" w:hAnsi="Courier New" w:cs="Courier New" w:hint="default"/>
      </w:rPr>
    </w:lvl>
    <w:lvl w:ilvl="5" w:tplc="21F637FC" w:tentative="1">
      <w:start w:val="1"/>
      <w:numFmt w:val="bullet"/>
      <w:lvlText w:val=""/>
      <w:lvlJc w:val="left"/>
      <w:pPr>
        <w:ind w:left="3960" w:hanging="360"/>
      </w:pPr>
      <w:rPr>
        <w:rFonts w:ascii="Wingdings" w:hAnsi="Wingdings" w:hint="default"/>
      </w:rPr>
    </w:lvl>
    <w:lvl w:ilvl="6" w:tplc="3D4CD75C" w:tentative="1">
      <w:start w:val="1"/>
      <w:numFmt w:val="bullet"/>
      <w:lvlText w:val=""/>
      <w:lvlJc w:val="left"/>
      <w:pPr>
        <w:ind w:left="4680" w:hanging="360"/>
      </w:pPr>
      <w:rPr>
        <w:rFonts w:ascii="Symbol" w:hAnsi="Symbol" w:hint="default"/>
      </w:rPr>
    </w:lvl>
    <w:lvl w:ilvl="7" w:tplc="96A2526E" w:tentative="1">
      <w:start w:val="1"/>
      <w:numFmt w:val="bullet"/>
      <w:lvlText w:val="o"/>
      <w:lvlJc w:val="left"/>
      <w:pPr>
        <w:ind w:left="5400" w:hanging="360"/>
      </w:pPr>
      <w:rPr>
        <w:rFonts w:ascii="Courier New" w:hAnsi="Courier New" w:cs="Courier New" w:hint="default"/>
      </w:rPr>
    </w:lvl>
    <w:lvl w:ilvl="8" w:tplc="B458208A" w:tentative="1">
      <w:start w:val="1"/>
      <w:numFmt w:val="bullet"/>
      <w:lvlText w:val=""/>
      <w:lvlJc w:val="left"/>
      <w:pPr>
        <w:ind w:left="6120" w:hanging="360"/>
      </w:pPr>
      <w:rPr>
        <w:rFonts w:ascii="Wingdings" w:hAnsi="Wingdings" w:hint="default"/>
      </w:rPr>
    </w:lvl>
  </w:abstractNum>
  <w:num w:numId="1">
    <w:abstractNumId w:val="18"/>
  </w:num>
  <w:num w:numId="2">
    <w:abstractNumId w:val="17"/>
  </w:num>
  <w:num w:numId="3">
    <w:abstractNumId w:val="11"/>
  </w:num>
  <w:num w:numId="4">
    <w:abstractNumId w:val="19"/>
  </w:num>
  <w:num w:numId="5">
    <w:abstractNumId w:val="14"/>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3"/>
  </w:num>
  <w:num w:numId="19">
    <w:abstractNumId w:val="12"/>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1" w:cryptProviderType="rsaAES" w:cryptAlgorithmClass="hash" w:cryptAlgorithmType="typeAny" w:cryptAlgorithmSid="14" w:cryptSpinCount="100000" w:hash="g7bVI+08WUvfsGEwmgV2wZyFLzrVkD0E+OOWpRUXqfHjMfnVqe4J6RoJg6Li0t2lC4cZl7T7ZpJTn1BRuZZkTg==" w:salt="R4+tWU0/T73KgAfSPgqUPQ=="/>
  <w:defaultTabStop w:val="720"/>
  <w:autoHyphenation/>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8. Oktober 2016"/>
    <w:docVar w:name="Date.Format.Long.dateValue" w:val="42661"/>
    <w:docVar w:name="DocumentDate" w:val="18. Oktober 2016"/>
    <w:docVar w:name="DocumentDate.dateValue" w:val="42661"/>
    <w:docVar w:name="MetaTool_officeatwork" w:val="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"/>
    <w:docVar w:name="OawAttachedTemplate" w:val="Briefkopf DVS hoch.ows"/>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8 SP1 (4.8.482)"/>
    <w:docVar w:name="OawCreatedWithProjectID" w:val="luchmaster"/>
    <w:docVar w:name="OawCreatedWithProjectVersion" w:val="130"/>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Bookmark name=&quot;Enclosure&quot;&gt;&lt;profile type=&quot;default&quot; UID=&quot;&quot; sameAsDefault=&quot;0&quot;&gt;&lt;/profile&gt;&lt;/OawBookmark&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Bookmark name=&quot;ContentType&quot;&gt;&lt;profile type=&quot;default&quot; UID=&quot;&quot; sameAsDefault=&quot;0&quot;&gt;&lt;/profile&gt;&lt;/OawBookmark&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Stm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lt;OawDocProperty name=&quot;StmCMIdata.Dok_Lfnr&quot;&gt;&lt;profile type=&quot;default&quot; UID=&quot;&quot; sameAsDefault=&quot;0&quot;&gt;&lt;documentProperty UID=&quot;2010020409223900652065&quot; dataSourceUID=&quot;prj.2010020409213154036281&quot;/&gt;&lt;type type=&quot;OawDatabase&quot;&gt;&lt;OawDatabase table=&quot;Data&quot; field=&quot;Dok_Lfnr&quot;/&gt;&lt;/type&gt;&lt;/profile&gt;&lt;/OawDocProperty&gt;&lt;OawDocProperty name=&quot;Stm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lt;OawDocProperty name=&quot;StmCMIdata.Dok_Lfnr&quot;&gt;&lt;profile type=&quot;default&quot; UID=&quot;&quot; sameAsDefault=&quot;0&quot;&gt;&lt;documentProperty UID=&quot;2010020409223900652065&quot; dataSourceUID=&quot;prj.2010020409213154036281&quot;/&gt;&lt;type type=&quot;OawDatabase&quot;&gt;&lt;OawDatabase table=&quot;Data&quot; field=&quot;Dok_Lfnr&quot;/&gt;&lt;/type&gt;&lt;/profile&gt;&lt;/OawDocProperty&gt;&lt;/document&gt;_x000d_"/>
    <w:docVar w:name="OawDialog" w:val="&lt;empty/&gt;"/>
    <w:docVar w:name="OawDistributionEnabled" w:val="&lt;Profiles&gt;&lt;Distribution type=&quot;3&quot; UID=&quot;2006120514401556040061&quot;/&gt;&lt;Distribution type=&quot;3&quot; UID=&quot;2004062216425255253277&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AddressB1|AddressB2|Departement&quot;/&gt;&lt;profile type=&quot;default&quot; UID=&quot;&quot; sameAsDefault=&quot;0&quot;&gt;&lt;OawDocProperty name=&quot;Organisation.AddressB1&quot; field=&quot;AddressB1&quot;/&gt;&lt;OawDocProperty name=&quot;Organisation.AddressB2&quot; field=&quot;AddressB2&quot;/&gt;&lt;OawDocProperty name=&quot;Organisation.Departement&quot; field=&quot;Departement&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6040509495284662868" w:val="&lt;source&gt;&lt;Fields List=&quot;Name|Initials&quot;/&gt;&lt;profile type=&quot;default&quot; UID=&quot;&quot; sameAsDefault=&quot;0&quot;&gt;&lt;OawDocProperty name=&quot;Author.Name&quot; field=&quot;Name&quot;/&gt;&lt;OawDocProperty name=&quot;StmAuthor.Initials&quot; field=&quot;Initials&quot;/&gt;&lt;/profile&gt;&lt;/source&gt;"/>
    <w:docVar w:name="OawDocProp.2010020409223900652065" w:val="&lt;source&gt;&lt;Fields List=&quot;Dok_Titel|G_Laufnummer|G_Signatur|Dok_Lfn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OawDocProperty name=&quot;StmCMIdata.Dok_Lfnr&quot; field=&quot;Dok_Lfnr&quot;/&gt;&lt;/profile&gt;&lt;/source&gt;"/>
    <w:docVar w:name="OawDocPropSource" w:val="&lt;Profile SelectedUID=&quot;&quot;&gt;&lt;DocProp UID=&quot;2002122011014149059130932&quot; EntryUID=&quot;2014042914183972717842&quot;&gt;&lt;Field Name=&quot;IDName&quot; Value=&quot;BKD, Dienststelle Volksschulbildung_SBII&quot;/&gt;&lt;Field Name=&quot;Departement&quot; Value=&quot;Bildungs- und Kulturdepartement&quot;/&gt;&lt;Field Name=&quot;Dienststelle1&quot; Value=&quot;&quot;/&gt;&lt;Field Name=&quot;Dienststelle2&quot; Value=&quot;&quot;/&gt;&lt;Field Name=&quot;Abteilung1&quot; Value=&quot;&quot;/&gt;&lt;Field Name=&quot;Abteilung2&quot; Value=&quot;&quot;/&gt;&lt;Field Name=&quot;AddressB1&quot; Value=&quot;Dienststelle Volksschulbildung&quot;/&gt;&lt;Field Name=&quot;AddressB2&quot; Value=&quot;Schulbetrieb II&quot;/&gt;&lt;Field Name=&quot;AddressB3&quot; Value=&quot;&quot;/&gt;&lt;Field Name=&quot;AddressB4&quot; Value=&quot;&quot;/&gt;&lt;Field Name=&quot;AddressN1&quot; Value=&quot;Kellerstrasse 10&quot;/&gt;&lt;Field Name=&quot;AddressN2&quot; Value=&quot;6002 Luzern&quot;/&gt;&lt;Field Name=&quot;AddressN3&quot; Value=&quot;&quot;/&gt;&lt;Field Name=&quot;AddressN4&quot; Value=&quot;&quot;/&gt;&lt;Field Name=&quot;Postcode&quot; Value=&quot;6002&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228 68 68&quot;/&gt;&lt;Field Name=&quot;Fax&quot; Value=&quot;041 228 67 02&quot;/&gt;&lt;Field Name=&quot;LogoColor&quot; Value=&quot;%Logos%\Luzern.BKD.Logo.2100.350.emf&quot;/&gt;&lt;Field Name=&quot;LogoBlackWhite&quot; Value=&quot;%Logos%\Luzern.BKD.Logo.2100.350.emf&quot;/&gt;&lt;Field Name=&quot;LogoZertifikate&quot; Value=&quot;&quot;/&gt;&lt;Field Name=&quot;Email&quot; Value=&quot;&quot;/&gt;&lt;Field Name=&quot;Internet&quot; Value=&quot;www.volksschulbildung.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BKD.Logo.2100.350.emf&quot;/&gt;&lt;Field Name=&quot;LogoSchriftzug&quot; Value=&quot;%Logos%\Schriftzug.199.1439.emf&quot;/&gt;&lt;Field Name=&quot;LogoTag&quot; Value=&quot;%Logos%\dvs.2099.220.emf&quot;/&gt;&lt;Field Name=&quot;Data_UID&quot; Value=&quot;2014042914183972717842&quot;/&gt;&lt;Field Name=&quot;Field_Name&quot; Value=&quot;&quot;/&gt;&lt;Field Name=&quot;Field_UID&quot; Value=&quot;&quot;/&gt;&lt;Field Name=&quot;ML_LCID&quot; Value=&quot;&quot;/&gt;&lt;Field Name=&quot;ML_Value&quot; Value=&quot;&quot;/&gt;&lt;/DocProp&gt;&lt;DocProp UID=&quot;2006040509495284662868&quot; EntryUID=&quot;2014042916551076680806&quot;&gt;&lt;Field Name=&quot;IDName&quot; Value=&quot;Enz Evelyne, DVS&quot;/&gt;&lt;Field Name=&quot;Name&quot; Value=&quot;Evelyne Enz&quot;/&gt;&lt;Field Name=&quot;PersonalNumber&quot; Value=&quot;&quot;/&gt;&lt;Field Name=&quot;DirectPhone&quot; Value=&quot;041 228 54 86&quot;/&gt;&lt;Field Name=&quot;DirectFax&quot; Value=&quot;&quot;/&gt;&lt;Field Name=&quot;Mobile&quot; Value=&quot;&quot;/&gt;&lt;Field Name=&quot;EMail&quot; Value=&quot;evelyne.enz@lu.ch&quot;/&gt;&lt;Field Name=&quot;Function&quot; Value=&quot;Sachbearbeiterin&quot;/&gt;&lt;Field Name=&quot;SignatureLowResColor&quot; Value=&quot;&quot;/&gt;&lt;Field Name=&quot;SignatureHighResColor&quot; Value=&quot;&quot;/&gt;&lt;Field Name=&quot;SignatureHighResBW&quot; Value=&quot;&quot;/&gt;&lt;Field Name=&quot;SignatureLowResBW&quot; Value=&quot;&quot;/&gt;&lt;Field Name=&quot;Initials&quot; Value=&quot;ee&quot;/&gt;&lt;Field Name=&quot;Lizenz_noetig&quot; Value=&quot;Ja&quot;/&gt;&lt;Field Name=&quot;Data_UID&quot; Value=&quot;2014042916551076680806&quot;/&gt;&lt;Field Name=&quot;Field_Name&quot; Value=&quot;&quot;/&gt;&lt;Field Name=&quot;Field_UID&quot; Value=&quot;&quot;/&gt;&lt;Field Name=&quot;ML_LCID&quot; Value=&quot;&quot;/&gt;&lt;Field Name=&quot;ML_Value&quot; Value=&quot;&quot;/&gt;&lt;/DocProp&gt;&lt;DocProp UID=&quot;200212191811121321310321301031x&quot; EntryUID=&quot;2014042916551076680806&quot;&gt;&lt;Field Name=&quot;IDName&quot; Value=&quot;Enz Evelyne, DVS&quot;/&gt;&lt;Field Name=&quot;Name&quot; Value=&quot;Evelyne Enz&quot;/&gt;&lt;Field Name=&quot;PersonalNumber&quot; Value=&quot;&quot;/&gt;&lt;Field Name=&quot;DirectPhone&quot; Value=&quot;041 228 54 86&quot;/&gt;&lt;Field Name=&quot;DirectFax&quot; Value=&quot;&quot;/&gt;&lt;Field Name=&quot;Mobile&quot; Value=&quot;&quot;/&gt;&lt;Field Name=&quot;EMail&quot; Value=&quot;evelyne.enz@lu.ch&quot;/&gt;&lt;Field Name=&quot;Function&quot; Value=&quot;Sachbearbeiterin&quot;/&gt;&lt;Field Name=&quot;SignatureLowResColor&quot; Value=&quot;&quot;/&gt;&lt;Field Name=&quot;SignatureHighResColor&quot; Value=&quot;&quot;/&gt;&lt;Field Name=&quot;SignatureHighResBW&quot; Value=&quot;&quot;/&gt;&lt;Field Name=&quot;SignatureLowResBW&quot; Value=&quot;&quot;/&gt;&lt;Field Name=&quot;Initials&quot; Value=&quot;ee&quot;/&gt;&lt;Field Name=&quot;Lizenz_noetig&quot; Value=&quot;Ja&quot;/&gt;&lt;Field Name=&quot;Data_UID&quot; Value=&quot;2014042916551076680806&quot;/&gt;&lt;Field Name=&quot;Field_Name&quot; Value=&quot;&quot;/&gt;&lt;Field Name=&quot;Field_UID&quot; Value=&quot;&quot;/&gt;&lt;Field Name=&quot;ML_LCID&quot; Value=&quot;&quot;/&gt;&lt;Field Name=&quot;ML_Value&quot; Value=&quot;&quot;/&gt;&lt;/DocProp&gt;&lt;DocProp UID=&quot;2010072016315072560894&quot; EntryUID=&quot;2014042916583633060939&quot;&gt;&lt;Field Name=&quot;IDName&quot; Value=&quot;Dittli Daniela, DVS&quot;/&gt;&lt;Field Name=&quot;Name&quot; Value=&quot;Daniela Dittli, lic. phil.&quot;/&gt;&lt;Field Name=&quot;PersonalNumber&quot; Value=&quot;&quot;/&gt;&lt;Field Name=&quot;DirectPhone&quot; Value=&quot;041 228 51 59&quot;/&gt;&lt;Field Name=&quot;DirectFax&quot; Value=&quot;&quot;/&gt;&lt;Field Name=&quot;Mobile&quot; Value=&quot;&quot;/&gt;&lt;Field Name=&quot;EMail&quot; Value=&quot;daniela.dittli@lu.ch&quot;/&gt;&lt;Field Name=&quot;Function&quot; Value=&quot;Abteilungsleiterin&quot;/&gt;&lt;Field Name=&quot;SignatureLowResColor&quot; Value=&quot;&quot;/&gt;&lt;Field Name=&quot;SignatureHighResColor&quot; Value=&quot;&quot;/&gt;&lt;Field Name=&quot;SignatureHighResBW&quot; Value=&quot;&quot;/&gt;&lt;Field Name=&quot;SignatureLowResBW&quot; Value=&quot;&quot;/&gt;&lt;Field Name=&quot;Initials&quot; Value=&quot;dd&quot;/&gt;&lt;Field Name=&quot;Lizenz_noetig&quot; Value=&quot;Ja&quot;/&gt;&lt;Field Name=&quot;Data_UID&quot; Value=&quot;2014042916583633060939&quot;/&gt;&lt;Field Name=&quot;Field_Name&quot; Value=&quot;&quot;/&gt;&lt;Field Name=&quot;Field_UID&quot; Value=&quot;&quot;/&gt;&lt;Field Name=&quot;ML_LCID&quot; Value=&quot;&quot;/&gt;&lt;Field Name=&quot;ML_Value&quot; Value=&quot;&quot;/&gt;&lt;/DocProp&gt;&lt;DocProp UID=&quot;2003080714212273705547&quot; EntryUID=&quot;&quot; UserInformation=&quot;Data from SAP&quot; Interface=&quot;-1&quot;&gt;&lt;/DocProp&gt;&lt;DocProp UID=&quot;2002122010583847234010578&quot; EntryUID=&quot;2014042916551076680806&quot;&gt;&lt;Field Name=&quot;IDName&quot; Value=&quot;Enz Evelyne, DVS&quot;/&gt;&lt;Field Name=&quot;Name&quot; Value=&quot;Evelyne Enz&quot;/&gt;&lt;Field Name=&quot;PersonalNumber&quot; Value=&quot;&quot;/&gt;&lt;Field Name=&quot;DirectPhone&quot; Value=&quot;041 228 54 86&quot;/&gt;&lt;Field Name=&quot;DirectFax&quot; Value=&quot;&quot;/&gt;&lt;Field Name=&quot;Mobile&quot; Value=&quot;&quot;/&gt;&lt;Field Name=&quot;EMail&quot; Value=&quot;evelyne.enz@lu.ch&quot;/&gt;&lt;Field Name=&quot;Function&quot; Value=&quot;Sachbearbeiterin&quot;/&gt;&lt;Field Name=&quot;SignatureLowResColor&quot; Value=&quot;&quot;/&gt;&lt;Field Name=&quot;SignatureHighResColor&quot; Value=&quot;&quot;/&gt;&lt;Field Name=&quot;SignatureHighResBW&quot; Value=&quot;&quot;/&gt;&lt;Field Name=&quot;SignatureLowResBW&quot; Value=&quot;&quot;/&gt;&lt;Field Name=&quot;Initials&quot; Value=&quot;ee&quot;/&gt;&lt;Field Name=&quot;Lizenz_noetig&quot; Value=&quot;Ja&quot;/&gt;&lt;Field Name=&quot;Data_UID&quot; Value=&quot;2014042916551076680806&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04112217333376588294&quot; EntryUID=&quot;&quot; UserInformation=&quot;Data from SAP&quot; Interface=&quot;-1&quot;&gt;&lt;Field Name=&quot;Dokumenttitel&quot; Value=&quot;Erstantrag/Übertritt übrige Bereiche&quot;/&gt;&lt;Field Name=&quot;Dokumentdatum&quot; Value=&quot;18. Oktober 2016&quot;/&gt;&lt;Field Name=&quot;Dokumentbetreff&quot; Value=&quot;SB II: Formulare Sonderschulung&quot;/&gt;&lt;/DocProp&gt;&lt;DocProp UID=&quot;2009082513331568340343&quot; EntryUID=&quot;&quot; UserInformation=&quot;Data from SAP&quot; Interface=&quot;-1&quot;&gt;&lt;/DocProp&gt;&lt;DocProp UID=&quot;2010020409223900652065&quot; EntryUID=&quot;&quot; UserInformation=&quot;Data from SAP&quot; Interface=&quot;-1&quot;&gt;&lt;Field Name=&quot;Dok_Titel&quot; Value=&quot;Erstantrag/Übertritt übrige Bereiche&quot;/&gt;&lt;Field Name=&quot;Dok_Lfnr&quot; Value=&quot;93647&quot;/&gt;&lt;Field Name=&quot;Dok_Bemerkung&quot; Value=&quot;&quot;/&gt;&lt;Field Name=&quot;Dok_Thema&quot; Value=&quot;&quot;/&gt;&lt;Field Name=&quot;Dok_Autor&quot; Value=&quot;Evelyne Enz&quot;/&gt;&lt;Field Name=&quot;Dok_Standort&quot; Value=&quot;&quot;/&gt;&lt;Field Name=&quot;Dok_Kategorie&quot; Value=&quot;&quot;/&gt;&lt;Field Name=&quot;Dok_EingangMMMM&quot; Value=&quot;&quot;/&gt;&lt;Field Name=&quot;Dok_EingangMM&quot; Value=&quot;&quot;/&gt;&lt;Field Name=&quot;Dok_AusgangMMMM&quot; Value=&quot;&quot;/&gt;&lt;Field Name=&quot;Dok_AusgangMM&quot; Value=&quot;&quot;/&gt;&lt;Field Name=&quot;Dok_DatumMMMM&quot; Value=&quot;18. Oktober 2016&quot;/&gt;&lt;Field Name=&quot;Dok_DatumMM&quot; Value=&quot;18.10.2016&quot;/&gt;&lt;Field Name=&quot;Dok_Beschlussnummer&quot; Value=&quot;&quot;/&gt;&lt;Field Name=&quot;Sitz_Titel&quot; Value=&quot;&quot;/&gt;&lt;Field Name=&quot;Sitz_Bemerkung&quot; Value=&quot;&quot;/&gt;&lt;Field Name=&quot;Sitz_Ort&quot; Value=&quot;&quot;/&gt;&lt;Field Name=&quot;Sitz_Beginn&quot; Value=&quot;&quot;/&gt;&lt;Field Name=&quot;Sitz_Ende&quot; Value=&quot;&quot;/&gt;&lt;Field Name=&quot;Sitz_DatumMM&quot; Value=&quot;&quot;/&gt;&lt;Field Name=&quot;Sitz_DatumMMMM&quot; Value=&quot;&quot;/&gt;&lt;Field Name=&quot;Sitz_Gremium&quot; Value=&quot;&quot;/&gt;&lt;Field Name=&quot;G_Titel&quot; Value=&quot;SB II: Formulare Sonderschulung&quot;/&gt;&lt;Field Name=&quot;G_BeginnMMMM&quot; Value=&quot;28. November 2011&quot;/&gt;&lt;Field Name=&quot;G_BeginnMM&quot; Value=&quot;28.11.2011&quot;/&gt;&lt;Field Name=&quot;G_Bemerkung&quot; Value=&quot;GsAdr 2011119&quot;/&gt;&lt;Field Name=&quot;G_Eigner&quot; Value=&quot;DVS Schulbetrieb II&quot;/&gt;&lt;Field Name=&quot;G_Laufnummer&quot; Value=&quot;2014-1153&quot;/&gt;&lt;Field Name=&quot;G_Signatur&quot; Value=&quot;&quot;/&gt;&lt;Field Name=&quot;G_Vorstossnummer&quot; Value=&quot;&quot;/&gt;&lt;Field Name=&quot;G_Botschaftsnummer&quot; Value=&quot;&quot;/&gt;&lt;Field Name=&quot;G_Eroeffnungsdatum&quot; Value=&quot;&quot;/&gt;&lt;Field Name=&quot;G_SachbearbeiterKuerzel&quot; Value=&quot;EENZ&quot;/&gt;&lt;Field Name=&quot;G_SachbearbeiterVornameName&quot; Value=&quot;Evelyne Enz&quot;/&gt;&lt;Field Name=&quot;G_Registraturplan&quot; Value=&quot;2.7.0 Allgemeines&quot;/&gt;&lt;Field Name=&quot;G_TitelPublikation(DHK)&quot; Value=&quot;&quot;/&gt;&lt;Field Name=&quot;G_Departement&quot; Value=&quot;&quot;/&gt;&lt;Field Name=&quot;G_RaeumlicheZuteilung&quot; Value=&quot;&quot;/&gt;&lt;Field Name=&quot;G_Ortsbezeichnung&quot; Value=&quot;&quot;/&gt;&lt;Field Name=&quot;G_Grundbuchkreis&quot; Value=&quot;&quot;/&gt;&lt;Field Name=&quot;G_SBE_Schulgemeinde&quot; Value=&quot;&quot;/&gt;&lt;Field Name=&quot;G_SBE_Schulhaus&quot; Value=&quot;&quot;/&gt;&lt;Field Name=&quot;G_SBE_Team-Gruppengroesse&quot; Value=&quot;&quot;/&gt;&lt;Field Name=&quot;G_SBE_Schulstufe&quot; Value=&quot;&quot;/&gt;&lt;Field Name=&quot;G_SBE_Klientenart&quot; Value=&quot;&quot;/&gt;&lt;Field Name=&quot;G_SBE_Anmeldungsgrund&quot; Value=&quot;&quot;/&gt;&lt;/DocProp&gt;&lt;DocProp UID=&quot;2015111110142100000001&quot; EntryUID=&quot;&quot; UserInformation=&quot;Data from SAP&quot; Interface=&quot;-1&quot;&gt;&lt;/DocProp&gt;&lt;DocProp UID=&quot;2016022308391031585750&quot; EntryUID=&quot;&quot; UserInformation=&quot;Data from SAP&quot; Interface=&quot;-1&quot;&gt;&lt;/DocProp&gt;&lt;/Profile&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3010711185094343750537"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Print.2004040214370529854396"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documentProperty&gt;&lt;/source&gt;"/>
    <w:docVar w:name="OawPrint.200612051406214953222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Print.2006120514073882160728"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documentProperty&gt;&lt;/source&gt;"/>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source&gt;"/>
    <w:docVar w:name="OawPrint.3"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Print.4"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3010711185094343750537"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PrintRestore.200404021437052985439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PrintRestore.200612051406214953222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PrintRestore.200612051407388216072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PrintRestore.2006120711380151760646" w:val="&lt;source&gt;&lt;documentProperty UID=&quot;&quot;&gt;&lt;Fields List=&quot;&quot;/&gt;&lt;OawDocProperty name=&quot;Outputprofile.ExternalSignature&quot; field=&quot;&quot;/&gt;&lt;/documentProperty&gt;&lt;/source&gt;"/>
    <w:docVar w:name="OawPrintRestore.2010071914505949584758" w:val="&lt;source&gt;&lt;documentProperty UID=&quot;&quot;&gt;&lt;Fields List=&quot;&quot;/&gt;&lt;OawDocProperty name=&quot;Outputprofile.Internal&quot; field=&quot;&quot;/&gt;&lt;/documentProperty&gt;&lt;/source&gt;"/>
    <w:docVar w:name="OawPrintRestore.2010071914510808109584" w:val="&lt;source&gt;&lt;documentProperty UID=&quot;&quot;&gt;&lt;Fields List=&quot;&quot;/&gt;&lt;OawDocProperty name=&quot;Outputprofile.Internal&quot; field=&quot;&quot;/&gt;&lt;/documentProperty&gt;&lt;/source&gt;"/>
    <w:docVar w:name="OawPrintRestore.2010071914515554119854" w:val="&lt;source&gt;&lt;documentProperty UID=&quot;&quot;&gt;&lt;Fields List=&quot;&quot;/&gt;&lt;OawDocProperty name=&quot;Outputprofile.Internal&quot; field=&quot;&quot;/&gt;&lt;/documentProperty&gt;&lt;/source&gt;"/>
    <w:docVar w:name="OawPrintRestore.2010071914543648299648" w:val="&lt;source&gt;&lt;documentProperty UID=&quot;&quot;&gt;&lt;Fields List=&quot;&quot;/&gt;&lt;OawDocProperty name=&quot;Outputprofile.External&quot; field=&quot;&quot;/&gt;&lt;/documentProperty&gt;&lt;/source&gt;"/>
    <w:docVar w:name="OawPrintRestore.2010071914584326300121" w:val="&lt;source&gt;&lt;documentProperty UID=&quot;&quot;&gt;&lt;Fields List=&quot;&quot;/&gt;&lt;OawDocProperty name=&quot;Outputprofile.External&quot; field=&quot;&quot;/&gt;&lt;/documentProperty&gt;&lt;/source&gt;"/>
    <w:docVar w:name="OawPrintRestore.2010071914585275568157" w:val="&lt;source&gt;&lt;documentProperty UID=&quot;&quot;&gt;&lt;Fields List=&quot;&quot;/&gt;&lt;OawDocProperty name=&quot;Outputprofile.External&quot; field=&quot;&quot;/&gt;&lt;/documentProperty&gt;&lt;/source&gt;"/>
    <w:docVar w:name="OawPrintRestore.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PrintRestore.4"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ProjectID" w:val="luchmaster"/>
    <w:docVar w:name="OawRecipients" w:val="&lt;?xml version=&quot;1.0&quot;?&gt;_x000d_&lt;Recipients&gt;&lt;Recipient&gt;&lt;UID&gt;2016101811472023630047&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lectionStart%Sehr geehrte Damen und Herren%SelectionEnd%&lt;/Introduction&gt;&lt;Closing&gt;Freundliche Grüsse&lt;/Closing&gt;&lt;FormattedFullAddress&gt;&lt;/FormattedFullAddress&gt;&lt;CompleteAddressImported/&gt;&lt;BBZ.SchülerAnrede/&gt;&lt;BBZ.SchülerVorname/&gt;&lt;BBZ.SchülerName/&gt;&lt;BBZ.SchülerName2/&gt;&lt;BBZ.SchülerOrt/&gt;&lt;BBZ.GebDatum/&gt;&lt;BBZ.Klasse/&gt;&lt;BBZ.Ausbildung/&gt;&lt;BBZ.Lehrende/&gt;&lt;BBZ.LBAnrede/&gt;&lt;BBZ.LBName/&gt;&lt;BBZ.LBName2/&gt;&lt;BBZ.LBVorname/&gt;&lt;BBZ.LBStrasse/&gt;&lt;BBZ.LBPostfach/&gt;&lt;BBZ.LBPLZ/&gt;&lt;BBZ.LBOrt/&gt;&lt;BBZ.LBTelGeschaeft/&gt;&lt;IntroductionImported/&gt;&lt;/Recipient&gt;&lt;/Recipients&gt;_x000d_"/>
    <w:docVar w:name="OawSave.2003112717153125284480" w:val="&lt;source&gt;&lt;documentProperty UID=&quot;2002122011014149059130932&quot;&gt;&lt;Fields List=&quot;LogoHighResColor&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ave.200404021449246655376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source&gt;"/>
    <w:docVar w:name="OawSave.200612051437499597999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source&gt;"/>
    <w:docVar w:name="OawSave.200612051441267902518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Sav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aveRestore.2003112717153125284480"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aveRestore.200404021449246655376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aveRestore.2004062216425255253277" w:val="&lt;source&gt;&lt;documentProperty UID=&quot;&quot;&gt;&lt;Fields List=&quot;&quot;/&gt;&lt;OawDocProperty name=&quot;Outputprofile.Internal&quot; field=&quot;&quot;/&gt;&lt;/documentProperty&gt;&lt;/source&gt;"/>
    <w:docVar w:name="OawSaveRestore.200612051437499597999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aveRestore.2006120514401556040061" w:val="&lt;source&gt;&lt;documentProperty UID=&quot;&quot;&gt;&lt;Fields List=&quot;&quot;/&gt;&lt;OawDocProperty name=&quot;Outputprofile.External&quot; field=&quot;&quot;/&gt;&lt;/documentProperty&gt;&lt;/source&gt;"/>
    <w:docVar w:name="OawSaveRestore.200612051441267902518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aveRestor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aveRestore.2006121210441235887611" w:val="&lt;source&gt;&lt;documentProperty UID=&quot;&quot;&gt;&lt;Fields List=&quot;&quot;/&gt;&lt;OawDocProperty name=&quot;Outputprofile.ExternalSignature&quot; field=&quot;&quot;/&gt;&lt;/documentProperty&gt;&lt;/source&gt;"/>
    <w:docVar w:name="OawScriptor" w:val="&lt;?xml version=&quot;1.0&quot;?&gt;_x000d_&lt;scriptor xmlns:xsi=&quot;http://www.w3.org/2001/XMLSchema-instance&quot; xsi:noNamespaceSchemaLocation=&quot;Scriptor_1.xsd&quot; SchemaVersion=&quot;1&quot;/&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lt;empty/&gt;"/>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nd.1"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source&gt;"/>
    <w:docVar w:name="OawSend.2004040214394214143821" w:val="&lt;source&gt;&lt;documentProperty UID=&quot;2002122011014149059130932&quot;&gt;&lt;Fields List=&quot;LogoLowResColor&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end.200404021439426185863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source&gt;"/>
    <w:docVar w:name="OawSend.2006120514215842576656"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Send.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endRestore.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endRestore.2003010711200895123470110" w:val="&lt;source&gt;&lt;documentProperty UID=&quot;&quot;&gt;&lt;Fields List=&quot;&quot;/&gt;&lt;OawDocProperty name=&quot;Outputprofile.Internal&quot; field=&quot;&quot;/&gt;&lt;/documentProperty&gt;&lt;/source&gt;"/>
    <w:docVar w:name="OawSendRestore.200404021439421414382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endRestore.200404021439426185863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endRestore.2006120514175878093883" w:val="&lt;source&gt;&lt;documentProperty UID=&quot;&quot;&gt;&lt;Fields List=&quot;&quot;/&gt;&lt;OawDocProperty name=&quot;Outputprofile.External&quot; field=&quot;&quot;/&gt;&lt;/documentProperty&gt;&lt;/source&gt;"/>
    <w:docVar w:name="OawSendRestore.200612051421584257665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endRestore.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endRestore.2006121210395821292110" w:val="&lt;source&gt;&lt;documentProperty UID=&quot;&quot;&gt;&lt;Fields List=&quot;&quot;/&gt;&lt;OawDocProperty name=&quot;Outputprofile.ExternalSignature&quot; field=&quot;&quot;/&gt;&lt;/documentProperty&gt;&lt;/source&gt;"/>
    <w:docVar w:name="OawTemplateProperties" w:val="password:=&lt;Semicolon/&gt;MnO`rrvnqc.=;jumpToFirstField:=1;dotReverenceRemove:=0;resizeA4Letter:=0;unpdateDocPropsOnNewOnly:=0;showAllNoteItems:=0;CharCodeChecked:=;CharCodeUnchecked:=;WizardSteps:=0|1;DocumentTitle:=T - A4 hoch;DisplayName:=W6 - H - LZ;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7eb0bb3a-c43c-446f-a921-de0b&quot; IdName=&quot;Logo&quot; IsSelected=&quot;False&quot; IsExpanded=&quot;True&quo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dfcb3621-5d45-4e40-af11-2f4f&quot; IdName=&quot;Zertifikat&quot; IsSelected=&quot;False&quot; IsExpanded=&quot;True&quo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6A1377"/>
    <w:rsid w:val="00512537"/>
    <w:rsid w:val="006A1377"/>
    <w:rsid w:val="00922662"/>
    <w:rsid w:val="0096631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B2063AD-80C6-4897-82B9-0B5E972F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706F1"/>
  </w:style>
  <w:style w:type="paragraph" w:styleId="berschrift1">
    <w:name w:val="heading 1"/>
    <w:basedOn w:val="Standard"/>
    <w:next w:val="Standard"/>
    <w:link w:val="berschrift1Zchn"/>
    <w:qFormat/>
    <w:rsid w:val="00E617C9"/>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qFormat/>
    <w:rsid w:val="00FB17B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qFormat/>
    <w:rsid w:val="00E76AE9"/>
    <w:pPr>
      <w:keepNext/>
      <w:keepLines/>
      <w:numPr>
        <w:ilvl w:val="2"/>
        <w:numId w:val="4"/>
      </w:numPr>
      <w:spacing w:before="240" w:after="60"/>
      <w:outlineLvl w:val="2"/>
    </w:pPr>
    <w:rPr>
      <w:rFonts w:cs="Arial"/>
      <w:b/>
      <w:bCs/>
      <w:szCs w:val="26"/>
    </w:rPr>
  </w:style>
  <w:style w:type="paragraph" w:styleId="berschrift4">
    <w:name w:val="heading 4"/>
    <w:basedOn w:val="Standard"/>
    <w:next w:val="Standard"/>
    <w:qFormat/>
    <w:rsid w:val="00FB17BC"/>
    <w:pPr>
      <w:keepNext/>
      <w:keepLines/>
      <w:numPr>
        <w:ilvl w:val="3"/>
        <w:numId w:val="4"/>
      </w:numPr>
      <w:spacing w:before="240"/>
      <w:outlineLvl w:val="3"/>
    </w:pPr>
    <w:rPr>
      <w:b/>
      <w:bCs/>
      <w:szCs w:val="28"/>
    </w:rPr>
  </w:style>
  <w:style w:type="paragraph" w:styleId="berschrift5">
    <w:name w:val="heading 5"/>
    <w:basedOn w:val="Standard"/>
    <w:next w:val="Standard"/>
    <w:qFormat/>
    <w:rsid w:val="00985C95"/>
    <w:pPr>
      <w:numPr>
        <w:ilvl w:val="4"/>
        <w:numId w:val="4"/>
      </w:numPr>
      <w:spacing w:before="240" w:after="60"/>
      <w:outlineLvl w:val="4"/>
    </w:pPr>
    <w:rPr>
      <w:b/>
      <w:bCs/>
      <w:iCs/>
      <w:szCs w:val="26"/>
    </w:rPr>
  </w:style>
  <w:style w:type="paragraph" w:styleId="berschrift6">
    <w:name w:val="heading 6"/>
    <w:basedOn w:val="Standard"/>
    <w:next w:val="Standard"/>
    <w:qFormat/>
    <w:rsid w:val="00985C95"/>
    <w:pPr>
      <w:numPr>
        <w:ilvl w:val="5"/>
        <w:numId w:val="4"/>
      </w:numPr>
      <w:spacing w:before="240" w:after="60"/>
      <w:outlineLvl w:val="5"/>
    </w:pPr>
    <w:rPr>
      <w:b/>
      <w:bCs/>
    </w:rPr>
  </w:style>
  <w:style w:type="paragraph" w:styleId="berschrift7">
    <w:name w:val="heading 7"/>
    <w:basedOn w:val="Standard"/>
    <w:next w:val="Standard"/>
    <w:qFormat/>
    <w:rsid w:val="00985C95"/>
    <w:pPr>
      <w:numPr>
        <w:ilvl w:val="6"/>
        <w:numId w:val="4"/>
      </w:numPr>
      <w:spacing w:before="240" w:after="60"/>
      <w:outlineLvl w:val="6"/>
    </w:pPr>
    <w:rPr>
      <w:b/>
    </w:rPr>
  </w:style>
  <w:style w:type="paragraph" w:styleId="berschrift8">
    <w:name w:val="heading 8"/>
    <w:basedOn w:val="Standard"/>
    <w:next w:val="Standard"/>
    <w:qFormat/>
    <w:rsid w:val="00985C95"/>
    <w:pPr>
      <w:numPr>
        <w:ilvl w:val="7"/>
        <w:numId w:val="4"/>
      </w:numPr>
      <w:spacing w:before="240" w:after="60"/>
      <w:outlineLvl w:val="7"/>
    </w:pPr>
    <w:rPr>
      <w:b/>
      <w:iCs/>
    </w:rPr>
  </w:style>
  <w:style w:type="paragraph" w:styleId="berschrift9">
    <w:name w:val="heading 9"/>
    <w:basedOn w:val="Standard"/>
    <w:next w:val="Standard"/>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617C9"/>
    <w:rPr>
      <w:rFonts w:ascii="Arial Black" w:hAnsi="Arial Black" w:cs="Arial"/>
      <w:bCs/>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AF1EC7"/>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semiHidden/>
    <w:rsid w:val="00FE274A"/>
    <w:pPr>
      <w:spacing w:after="60"/>
      <w:contextualSpacing/>
    </w:pPr>
    <w:rPr>
      <w:b/>
    </w:rPr>
  </w:style>
  <w:style w:type="paragraph" w:customStyle="1" w:styleId="zOawRecipient">
    <w:name w:val="zOawRecipient"/>
    <w:basedOn w:val="Standard"/>
    <w:semiHidden/>
    <w:rPr>
      <w:lang w:val="en-US"/>
    </w:rPr>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6F4F82"/>
    <w:pPr>
      <w:keepNext/>
      <w:keepLines/>
    </w:pPr>
  </w:style>
  <w:style w:type="paragraph" w:customStyle="1" w:styleId="PositionWithValue">
    <w:name w:val="PositionWithValue"/>
    <w:basedOn w:val="Standard"/>
    <w:rsid w:val="00DE3921"/>
    <w:pPr>
      <w:tabs>
        <w:tab w:val="left" w:pos="6946"/>
        <w:tab w:val="decimal" w:pos="8675"/>
      </w:tabs>
      <w:ind w:right="2835"/>
    </w:pPr>
  </w:style>
  <w:style w:type="paragraph" w:customStyle="1" w:styleId="SignatureText">
    <w:name w:val="SignatureText"/>
    <w:basedOn w:val="Standard"/>
    <w:next w:val="Standard"/>
    <w:rsid w:val="00DE3921"/>
    <w:pPr>
      <w:keepNext/>
      <w:keepLines/>
      <w:tabs>
        <w:tab w:val="left" w:pos="5103"/>
      </w:tabs>
    </w:pPr>
    <w:rPr>
      <w:sz w:val="16"/>
    </w:rPr>
  </w:style>
  <w:style w:type="paragraph" w:customStyle="1" w:styleId="SignatureLines">
    <w:name w:val="SignatureLines"/>
    <w:basedOn w:val="Standard"/>
    <w:next w:val="SignatureText"/>
    <w:rsid w:val="00DE3921"/>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0E0EF9"/>
    <w:pPr>
      <w:numPr>
        <w:numId w:val="1"/>
      </w:numPr>
    </w:pPr>
  </w:style>
  <w:style w:type="paragraph" w:customStyle="1" w:styleId="ListWithLetters">
    <w:name w:val="ListWithLetters"/>
    <w:basedOn w:val="Standard"/>
    <w:rsid w:val="000E0EF9"/>
    <w:pPr>
      <w:numPr>
        <w:numId w:val="2"/>
      </w:numPr>
      <w:tabs>
        <w:tab w:val="left" w:pos="425"/>
      </w:tabs>
      <w:ind w:left="425" w:hanging="425"/>
    </w:pPr>
  </w:style>
  <w:style w:type="paragraph" w:customStyle="1" w:styleId="ListWithNumbers">
    <w:name w:val="ListWithNumbers"/>
    <w:basedOn w:val="Listenabsatz"/>
    <w:rsid w:val="00FD1558"/>
    <w:pPr>
      <w:numPr>
        <w:numId w:val="18"/>
      </w:numPr>
    </w:pPr>
  </w:style>
  <w:style w:type="paragraph" w:customStyle="1" w:styleId="ListWithCheckboxes">
    <w:name w:val="ListWithCheckboxes"/>
    <w:basedOn w:val="Standard"/>
    <w:rsid w:val="000E0EF9"/>
    <w:pPr>
      <w:numPr>
        <w:numId w:val="3"/>
      </w:numPr>
      <w:tabs>
        <w:tab w:val="clear" w:pos="360"/>
        <w:tab w:val="left" w:pos="425"/>
      </w:tabs>
      <w:ind w:left="425" w:hanging="425"/>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A3021"/>
    <w:rPr>
      <w:rFonts w:ascii="Arial Black" w:hAnsi="Arial Black"/>
      <w:caps/>
      <w:sz w:val="24"/>
    </w:rPr>
  </w:style>
  <w:style w:type="character" w:customStyle="1" w:styleId="Inhalts-TypZchn">
    <w:name w:val="Inhalts-Typ Zchn"/>
    <w:link w:val="Inhalts-Typ"/>
    <w:rsid w:val="009A3021"/>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E617C9"/>
    <w:pPr>
      <w:spacing w:before="240" w:after="120"/>
    </w:pPr>
    <w:rPr>
      <w:rFonts w:ascii="Arial Black" w:hAnsi="Arial Black"/>
      <w:sz w:val="24"/>
    </w:rPr>
  </w:style>
  <w:style w:type="paragraph" w:customStyle="1" w:styleId="berschrift2oNr">
    <w:name w:val="Überschrift 2 o. Nr."/>
    <w:basedOn w:val="Standard"/>
    <w:next w:val="Standard"/>
    <w:qFormat/>
    <w:rsid w:val="00F73D63"/>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F73D63"/>
    <w:pPr>
      <w:spacing w:before="120"/>
    </w:pPr>
    <w:rPr>
      <w:b/>
    </w:rPr>
  </w:style>
  <w:style w:type="paragraph" w:customStyle="1" w:styleId="Abschnitt">
    <w:name w:val="Abschnitt"/>
    <w:basedOn w:val="Standard"/>
    <w:next w:val="Standard"/>
    <w:qFormat/>
    <w:rsid w:val="00455BA2"/>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383997"/>
    <w:pPr>
      <w:tabs>
        <w:tab w:val="right" w:pos="9061"/>
      </w:tabs>
      <w:spacing w:before="60"/>
      <w:ind w:left="284"/>
      <w:outlineLvl w:val="1"/>
    </w:pPr>
  </w:style>
  <w:style w:type="paragraph" w:styleId="Verzeichnis3">
    <w:name w:val="toc 3"/>
    <w:basedOn w:val="Standard"/>
    <w:next w:val="Standard"/>
    <w:uiPriority w:val="39"/>
    <w:rsid w:val="00383997"/>
    <w:pPr>
      <w:tabs>
        <w:tab w:val="right" w:pos="9061"/>
      </w:tabs>
      <w:spacing w:before="60"/>
      <w:ind w:left="284"/>
      <w:outlineLvl w:val="2"/>
    </w:p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383997"/>
    <w:pPr>
      <w:tabs>
        <w:tab w:val="right" w:pos="9061"/>
      </w:tabs>
      <w:spacing w:before="60"/>
      <w:ind w:left="284"/>
      <w:outlineLvl w:val="3"/>
    </w:p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383997"/>
    <w:pPr>
      <w:tabs>
        <w:tab w:val="left" w:pos="9061"/>
      </w:tabs>
      <w:spacing w:before="60"/>
      <w:ind w:left="284"/>
      <w:outlineLvl w:val="4"/>
    </w:p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706C79"/>
    <w:pPr>
      <w:keepNext/>
      <w:keepLines/>
      <w:outlineLvl w:val="0"/>
    </w:pPr>
  </w:style>
  <w:style w:type="paragraph" w:customStyle="1" w:styleId="Balkenberschrift">
    <w:name w:val="Balkenüberschrift"/>
    <w:basedOn w:val="Standard"/>
    <w:next w:val="Standard"/>
    <w:uiPriority w:val="4"/>
    <w:qFormat/>
    <w:rsid w:val="00EE0E36"/>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rsid w:val="00061354"/>
    <w:rPr>
      <w:rFonts w:ascii="Arial" w:hAnsi="Arial"/>
      <w:b w:val="0"/>
      <w:i w:val="0"/>
      <w:kern w:val="10"/>
      <w:sz w:val="12"/>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qFormat/>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qFormat/>
    <w:rsid w:val="00D706F1"/>
    <w:rPr>
      <w:sz w:val="2"/>
    </w:rPr>
  </w:style>
  <w:style w:type="paragraph" w:styleId="Datum">
    <w:name w:val="Date"/>
    <w:basedOn w:val="Standard"/>
    <w:next w:val="Standard"/>
    <w:link w:val="DatumZchn"/>
    <w:unhideWhenUsed/>
    <w:rsid w:val="00C00568"/>
  </w:style>
  <w:style w:type="character" w:customStyle="1" w:styleId="DatumZchn">
    <w:name w:val="Datum Zchn"/>
    <w:basedOn w:val="Absatz-Standardschriftart"/>
    <w:link w:val="Datum"/>
    <w:rsid w:val="00C00568"/>
    <w:rPr>
      <w:lang w:val="de-CH"/>
    </w:rPr>
  </w:style>
  <w:style w:type="paragraph" w:customStyle="1" w:styleId="berschriftA">
    <w:name w:val="ÜberschriftA"/>
    <w:basedOn w:val="Standard"/>
    <w:rsid w:val="00E533C2"/>
    <w:pPr>
      <w:tabs>
        <w:tab w:val="left" w:pos="567"/>
      </w:tabs>
    </w:pPr>
    <w:rPr>
      <w:rFonts w:cs="Arial"/>
      <w:b/>
      <w:sz w:val="24"/>
    </w:rPr>
  </w:style>
  <w:style w:type="paragraph" w:styleId="StandardWeb">
    <w:name w:val="Normal (Web)"/>
    <w:basedOn w:val="Standard"/>
    <w:rsid w:val="00E533C2"/>
    <w:pPr>
      <w:spacing w:before="100" w:beforeAutospacing="1" w:after="100" w:afterAutospacing="1"/>
    </w:pPr>
    <w:rPr>
      <w:rFonts w:ascii="Times New Roman" w:hAnsi="Times New Roman" w:cs="Arial"/>
      <w:sz w:val="24"/>
      <w:szCs w:val="24"/>
    </w:rPr>
  </w:style>
  <w:style w:type="character" w:styleId="BesuchterLink">
    <w:name w:val="FollowedHyperlink"/>
    <w:rsid w:val="00E533C2"/>
    <w:rPr>
      <w:color w:val="606420"/>
      <w:u w:val="single"/>
    </w:rPr>
  </w:style>
  <w:style w:type="character" w:styleId="Platzhaltertext">
    <w:name w:val="Placeholder Text"/>
    <w:uiPriority w:val="99"/>
    <w:semiHidden/>
    <w:rsid w:val="00E533C2"/>
    <w:rPr>
      <w:color w:val="808080"/>
    </w:rPr>
  </w:style>
  <w:style w:type="paragraph" w:customStyle="1" w:styleId="text">
    <w:name w:val="text"/>
    <w:basedOn w:val="Standard"/>
    <w:rsid w:val="00E533C2"/>
    <w:pPr>
      <w:spacing w:before="100" w:beforeAutospacing="1" w:after="100" w:afterAutospacing="1"/>
    </w:pPr>
    <w:rPr>
      <w:rFonts w:ascii="Times New Roman" w:hAnsi="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disg.lu.ch"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nz\AppData\Local\Temp\officeatwork\temp0001\Templates\2055.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edia"/>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MasterProperties">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</officeatwork>
</file>

<file path=customXml/item4.xml><?xml version="1.0" encoding="utf-8"?>
<officeatwork xmlns="http://schemas.officeatwork.com/Formulas">eNp7v3u/jVt+UW5pTmKxnY1zaXFJfq5LfnJpbmpeSUBRfkFqUUmlQkhiUXpqiV9ibqqtUnBJrmNpSUZ+kZ5nXmZJZmJOsZIdzAS76GjfxOKS1CKYTg11iFp1HQV1mHJ1zdhYG32YDhvn/LwUoER+HlCzf15QanJqZlmqS2JJogZYHUIayMbqOmJd7ezrmQI0Vs8lPzveJy2vCK+zoYpB7oapp7679eEBDwCfw5AF</officeatwork>
</file>

<file path=customXml/item5.xml><?xml version="1.0" encoding="utf-8"?>
<officeatwork xmlns="http://schemas.officeatwork.com/CustomXMLPart"/>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302DD-BCC8-4F4F-9950-0C98E8BFDC8B}">
  <ds:schemaRefs>
    <ds:schemaRef ds:uri="http://schemas.officeatwork.com/Media"/>
  </ds:schemaRefs>
</ds:datastoreItem>
</file>

<file path=customXml/itemProps2.xml><?xml version="1.0" encoding="utf-8"?>
<ds:datastoreItem xmlns:ds="http://schemas.openxmlformats.org/officeDocument/2006/customXml" ds:itemID="{440241C5-A37E-4B83-952C-EBA3F2C591C4}">
  <ds:schemaRefs>
    <ds:schemaRef ds:uri="http://schemas.officeatwork.com/Document"/>
  </ds:schemaRefs>
</ds:datastoreItem>
</file>

<file path=customXml/itemProps3.xml><?xml version="1.0" encoding="utf-8"?>
<ds:datastoreItem xmlns:ds="http://schemas.openxmlformats.org/officeDocument/2006/customXml" ds:itemID="{0CA558EC-6272-4783-A51E-B4D9D17BF4AF}">
  <ds:schemaRefs>
    <ds:schemaRef ds:uri="http://schemas.officeatwork.com/MasterProperties"/>
  </ds:schemaRefs>
</ds:datastoreItem>
</file>

<file path=customXml/itemProps4.xml><?xml version="1.0" encoding="utf-8"?>
<ds:datastoreItem xmlns:ds="http://schemas.openxmlformats.org/officeDocument/2006/customXml" ds:itemID="{A393CE47-6D34-4868-9C70-02D8CFA0A437}">
  <ds:schemaRefs>
    <ds:schemaRef ds:uri="http://schemas.officeatwork.com/Formulas"/>
  </ds:schemaRefs>
</ds:datastoreItem>
</file>

<file path=customXml/itemProps5.xml><?xml version="1.0" encoding="utf-8"?>
<ds:datastoreItem xmlns:ds="http://schemas.openxmlformats.org/officeDocument/2006/customXml" ds:itemID="{77B64A57-574E-4B82-813E-6EE8CE131B6B}">
  <ds:schemaRefs>
    <ds:schemaRef ds:uri="http://schemas.officeatwork.com/CustomXMLPart"/>
  </ds:schemaRefs>
</ds:datastoreItem>
</file>

<file path=customXml/itemProps6.xml><?xml version="1.0" encoding="utf-8"?>
<ds:datastoreItem xmlns:ds="http://schemas.openxmlformats.org/officeDocument/2006/customXml" ds:itemID="{A35D9140-3F6B-4130-88D4-FC2168ADD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2055.dot</Template>
  <TotalTime>0</TotalTime>
  <Pages>7</Pages>
  <Words>1353</Words>
  <Characters>8525</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Antrag für Massnahmen der Sonderschulung (Erstantrag/Übertritt); geistige Behinderung, Körper-, Sprach- und Sinnesbehinderung</vt:lpstr>
      <vt:lpstr>Organisation</vt:lpstr>
    </vt:vector>
  </TitlesOfParts>
  <Manager>Evelyne Enz</Manager>
  <Company>Bildungs- und Kulturdepartement</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für Massnahmen der Sonderschulung (Erstantrag/Übertritt); geistige Behinderung, Körper-, Sprach- und Sinnesbehinderung</dc:title>
  <dc:subject>Antrag Sonderschulmassnahmen  geistige Behinderung, Körper-, Sprach- und Sinnesbehinderung</dc:subject>
  <dc:creator>Evelyne Enz</dc:creator>
  <cp:lastModifiedBy>Bara Alessandra</cp:lastModifiedBy>
  <cp:revision>2</cp:revision>
  <cp:lastPrinted>2018-09-10T14:44:00Z</cp:lastPrinted>
  <dcterms:created xsi:type="dcterms:W3CDTF">2020-01-07T14:33:00Z</dcterms:created>
  <dcterms:modified xsi:type="dcterms:W3CDTF">2020-01-07T14:33:00Z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Evelyne Enz</vt:lpwstr>
  </property>
  <property fmtid="{D5CDD505-2E9C-101B-9397-08002B2CF9AE}" pid="3" name="CMIdata.Dok_AusgangMM">
    <vt:lpwstr/>
  </property>
  <property fmtid="{D5CDD505-2E9C-101B-9397-08002B2CF9AE}" pid="4" name="CMIdata.Dok_AusgangMMMM">
    <vt:lpwstr/>
  </property>
  <property fmtid="{D5CDD505-2E9C-101B-9397-08002B2CF9AE}" pid="5" name="CMIdata.Dok_Autor">
    <vt:lpwstr>Evelyne Enz</vt:lpwstr>
  </property>
  <property fmtid="{D5CDD505-2E9C-101B-9397-08002B2CF9AE}" pid="6" name="CMIdata.Dok_Bemerkung">
    <vt:lpwstr/>
  </property>
  <property fmtid="{D5CDD505-2E9C-101B-9397-08002B2CF9AE}" pid="7" name="CMIdata.Dok_Beschlussnummer">
    <vt:lpwstr/>
  </property>
  <property fmtid="{D5CDD505-2E9C-101B-9397-08002B2CF9AE}" pid="8" name="CMIdata.Dok_DatumMM">
    <vt:lpwstr>18.10.2016</vt:lpwstr>
  </property>
  <property fmtid="{D5CDD505-2E9C-101B-9397-08002B2CF9AE}" pid="9" name="CMIdata.Dok_DatumMMMM">
    <vt:lpwstr>18. Oktober 2016</vt:lpwstr>
  </property>
  <property fmtid="{D5CDD505-2E9C-101B-9397-08002B2CF9AE}" pid="10" name="CMIdata.Dok_EingangMM">
    <vt:lpwstr/>
  </property>
  <property fmtid="{D5CDD505-2E9C-101B-9397-08002B2CF9AE}" pid="11" name="CMIdata.Dok_EingangMMMM">
    <vt:lpwstr/>
  </property>
  <property fmtid="{D5CDD505-2E9C-101B-9397-08002B2CF9AE}" pid="12" name="CMIdata.Dok_Kategorie">
    <vt:lpwstr/>
  </property>
  <property fmtid="{D5CDD505-2E9C-101B-9397-08002B2CF9AE}" pid="13" name="CMIdata.Dok_Lfnr">
    <vt:lpwstr>260185</vt:lpwstr>
  </property>
  <property fmtid="{D5CDD505-2E9C-101B-9397-08002B2CF9AE}" pid="14" name="CMIdata.Dok_Standort">
    <vt:lpwstr/>
  </property>
  <property fmtid="{D5CDD505-2E9C-101B-9397-08002B2CF9AE}" pid="15" name="CMIdata.Dok_Thema">
    <vt:lpwstr/>
  </property>
  <property fmtid="{D5CDD505-2E9C-101B-9397-08002B2CF9AE}" pid="16" name="CMIdata.Dok_Titel">
    <vt:lpwstr>Erstantrag/Übertritt übrige Bereiche Januar 2020</vt:lpwstr>
  </property>
  <property fmtid="{D5CDD505-2E9C-101B-9397-08002B2CF9AE}" pid="17" name="CMIdata.G_BeginnMM">
    <vt:lpwstr>28.11.2011</vt:lpwstr>
  </property>
  <property fmtid="{D5CDD505-2E9C-101B-9397-08002B2CF9AE}" pid="18" name="CMIdata.G_BeginnMMMM">
    <vt:lpwstr>28. November 2011</vt:lpwstr>
  </property>
  <property fmtid="{D5CDD505-2E9C-101B-9397-08002B2CF9AE}" pid="19" name="CMIdata.G_Bemerkung">
    <vt:lpwstr>GsAdr 2011119</vt:lpwstr>
  </property>
  <property fmtid="{D5CDD505-2E9C-101B-9397-08002B2CF9AE}" pid="20" name="CMIdata.G_Botschaftsnummer">
    <vt:lpwstr/>
  </property>
  <property fmtid="{D5CDD505-2E9C-101B-9397-08002B2CF9AE}" pid="21" name="CMIdata.G_Departement">
    <vt:lpwstr/>
  </property>
  <property fmtid="{D5CDD505-2E9C-101B-9397-08002B2CF9AE}" pid="22" name="CMIdata.G_Eigner">
    <vt:lpwstr>DVS Schulbetrieb II</vt:lpwstr>
  </property>
  <property fmtid="{D5CDD505-2E9C-101B-9397-08002B2CF9AE}" pid="23" name="CMIdata.G_Eroeffnungsdatum">
    <vt:lpwstr/>
  </property>
  <property fmtid="{D5CDD505-2E9C-101B-9397-08002B2CF9AE}" pid="24" name="CMIdata.G_Grundbuchkreis">
    <vt:lpwstr/>
  </property>
  <property fmtid="{D5CDD505-2E9C-101B-9397-08002B2CF9AE}" pid="25" name="CMIdata.G_Laufnummer">
    <vt:lpwstr>2014-1153</vt:lpwstr>
  </property>
  <property fmtid="{D5CDD505-2E9C-101B-9397-08002B2CF9AE}" pid="26" name="CMIdata.G_Ortsbezeichnung">
    <vt:lpwstr/>
  </property>
  <property fmtid="{D5CDD505-2E9C-101B-9397-08002B2CF9AE}" pid="27" name="CMIdata.G_RaeumlicheZuteilung">
    <vt:lpwstr/>
  </property>
  <property fmtid="{D5CDD505-2E9C-101B-9397-08002B2CF9AE}" pid="28" name="CMIdata.G_Registraturplan">
    <vt:lpwstr>2.7.0 Allgemeines</vt:lpwstr>
  </property>
  <property fmtid="{D5CDD505-2E9C-101B-9397-08002B2CF9AE}" pid="29" name="CMIdata.G_SachbearbeiterKuerzel">
    <vt:lpwstr>EVELYNE.ENZ@LU.CH</vt:lpwstr>
  </property>
  <property fmtid="{D5CDD505-2E9C-101B-9397-08002B2CF9AE}" pid="30" name="CMIdata.G_SachbearbeiterVornameName">
    <vt:lpwstr>Evelyne Enz</vt:lpwstr>
  </property>
  <property fmtid="{D5CDD505-2E9C-101B-9397-08002B2CF9AE}" pid="31" name="CMIdata.G_SBE_Anmeldungsgrund">
    <vt:lpwstr/>
  </property>
  <property fmtid="{D5CDD505-2E9C-101B-9397-08002B2CF9AE}" pid="32" name="CMIdata.G_SBE_Klientenart">
    <vt:lpwstr/>
  </property>
  <property fmtid="{D5CDD505-2E9C-101B-9397-08002B2CF9AE}" pid="33" name="CMIdata.G_SBE_Schulgemeinde">
    <vt:lpwstr/>
  </property>
  <property fmtid="{D5CDD505-2E9C-101B-9397-08002B2CF9AE}" pid="34" name="CMIdata.G_SBE_Schulhaus">
    <vt:lpwstr/>
  </property>
  <property fmtid="{D5CDD505-2E9C-101B-9397-08002B2CF9AE}" pid="35" name="CMIdata.G_SBE_Schulstufe">
    <vt:lpwstr/>
  </property>
  <property fmtid="{D5CDD505-2E9C-101B-9397-08002B2CF9AE}" pid="36" name="CMIdata.G_SBE_Team-Gruppengroesse">
    <vt:lpwstr/>
  </property>
  <property fmtid="{D5CDD505-2E9C-101B-9397-08002B2CF9AE}" pid="37" name="CMIdata.G_Signatur">
    <vt:lpwstr/>
  </property>
  <property fmtid="{D5CDD505-2E9C-101B-9397-08002B2CF9AE}" pid="38" name="CMIdata.G_Titel">
    <vt:lpwstr>SB II: Formulare Sonderschulung</vt:lpwstr>
  </property>
  <property fmtid="{D5CDD505-2E9C-101B-9397-08002B2CF9AE}" pid="39" name="CMIdata.G_TitelPublikation(DHK)">
    <vt:lpwstr/>
  </property>
  <property fmtid="{D5CDD505-2E9C-101B-9397-08002B2CF9AE}" pid="40" name="CMIdata.G_Vorstossnummer">
    <vt:lpwstr/>
  </property>
  <property fmtid="{D5CDD505-2E9C-101B-9397-08002B2CF9AE}" pid="41" name="CMIdata.Sitz_Beginn">
    <vt:lpwstr/>
  </property>
  <property fmtid="{D5CDD505-2E9C-101B-9397-08002B2CF9AE}" pid="42" name="CMIdata.Sitz_Bemerkung">
    <vt:lpwstr/>
  </property>
  <property fmtid="{D5CDD505-2E9C-101B-9397-08002B2CF9AE}" pid="43" name="CMIdata.Sitz_DatumMM">
    <vt:lpwstr/>
  </property>
  <property fmtid="{D5CDD505-2E9C-101B-9397-08002B2CF9AE}" pid="44" name="CMIdata.Sitz_DatumMMMM">
    <vt:lpwstr/>
  </property>
  <property fmtid="{D5CDD505-2E9C-101B-9397-08002B2CF9AE}" pid="45" name="CMIdata.Sitz_Ende">
    <vt:lpwstr/>
  </property>
  <property fmtid="{D5CDD505-2E9C-101B-9397-08002B2CF9AE}" pid="46" name="CMIdata.Sitz_Gremium">
    <vt:lpwstr/>
  </property>
  <property fmtid="{D5CDD505-2E9C-101B-9397-08002B2CF9AE}" pid="47" name="CMIdata.Sitz_Ort">
    <vt:lpwstr/>
  </property>
  <property fmtid="{D5CDD505-2E9C-101B-9397-08002B2CF9AE}" pid="48" name="CMIdata.Sitz_Titel">
    <vt:lpwstr/>
  </property>
  <property fmtid="{D5CDD505-2E9C-101B-9397-08002B2CF9AE}" pid="49" name="Contactperson.Direct Fax">
    <vt:lpwstr/>
  </property>
  <property fmtid="{D5CDD505-2E9C-101B-9397-08002B2CF9AE}" pid="50" name="Contactperson.Direct Phone">
    <vt:lpwstr/>
  </property>
  <property fmtid="{D5CDD505-2E9C-101B-9397-08002B2CF9AE}" pid="51" name="Contactperson.DirectFax">
    <vt:lpwstr/>
  </property>
  <property fmtid="{D5CDD505-2E9C-101B-9397-08002B2CF9AE}" pid="52" name="Contactperson.DirectPhone">
    <vt:lpwstr>041 228 54 86</vt:lpwstr>
  </property>
  <property fmtid="{D5CDD505-2E9C-101B-9397-08002B2CF9AE}" pid="53" name="Contactperson.Name">
    <vt:lpwstr>Evelyne Enz</vt:lpwstr>
  </property>
  <property fmtid="{D5CDD505-2E9C-101B-9397-08002B2CF9AE}" pid="54" name="Doc.Date">
    <vt:lpwstr>Datum</vt:lpwstr>
  </property>
  <property fmtid="{D5CDD505-2E9C-101B-9397-08002B2CF9AE}" pid="55" name="Doc.of">
    <vt:lpwstr>von</vt:lpwstr>
  </property>
  <property fmtid="{D5CDD505-2E9C-101B-9397-08002B2CF9AE}" pid="56" name="Doc.Page">
    <vt:lpwstr>Seite</vt:lpwstr>
  </property>
  <property fmtid="{D5CDD505-2E9C-101B-9397-08002B2CF9AE}" pid="57" name="Doc.Text">
    <vt:lpwstr>[Text]</vt:lpwstr>
  </property>
  <property fmtid="{D5CDD505-2E9C-101B-9397-08002B2CF9AE}" pid="58" name="oawDisplayName">
    <vt:lpwstr>Briefkopf DVS hoch</vt:lpwstr>
  </property>
  <property fmtid="{D5CDD505-2E9C-101B-9397-08002B2CF9AE}" pid="59" name="oawID">
    <vt:lpwstr/>
  </property>
  <property fmtid="{D5CDD505-2E9C-101B-9397-08002B2CF9AE}" pid="60" name="oawInfo">
    <vt:lpwstr/>
  </property>
  <property fmtid="{D5CDD505-2E9C-101B-9397-08002B2CF9AE}" pid="61" name="Organisation.AddressB1">
    <vt:lpwstr>Dienststelle Volksschulbildung</vt:lpwstr>
  </property>
  <property fmtid="{D5CDD505-2E9C-101B-9397-08002B2CF9AE}" pid="62" name="Organisation.AddressB2">
    <vt:lpwstr>Schulbetrieb II</vt:lpwstr>
  </property>
  <property fmtid="{D5CDD505-2E9C-101B-9397-08002B2CF9AE}" pid="63" name="Organisation.Departement">
    <vt:lpwstr>Bildungs- und Kulturdepartement</vt:lpwstr>
  </property>
  <property fmtid="{D5CDD505-2E9C-101B-9397-08002B2CF9AE}" pid="64" name="Outputprofile.External">
    <vt:lpwstr/>
  </property>
  <property fmtid="{D5CDD505-2E9C-101B-9397-08002B2CF9AE}" pid="65" name="Outputprofile.ExternalSignature">
    <vt:lpwstr/>
  </property>
  <property fmtid="{D5CDD505-2E9C-101B-9397-08002B2CF9AE}" pid="66" name="Outputprofile.Internal">
    <vt:lpwstr/>
  </property>
  <property fmtid="{D5CDD505-2E9C-101B-9397-08002B2CF9AE}" pid="67" name="OutputStatus">
    <vt:lpwstr>OutputStatus</vt:lpwstr>
  </property>
  <property fmtid="{D5CDD505-2E9C-101B-9397-08002B2CF9AE}" pid="68" name="StmAuthor.Initials">
    <vt:lpwstr>ee</vt:lpwstr>
  </property>
  <property fmtid="{D5CDD505-2E9C-101B-9397-08002B2CF9AE}" pid="69" name="StmCMIdata.Dok_AusgangMM">
    <vt:lpwstr/>
  </property>
  <property fmtid="{D5CDD505-2E9C-101B-9397-08002B2CF9AE}" pid="70" name="StmCMIdata.Dok_AusgangMMMM">
    <vt:lpwstr/>
  </property>
  <property fmtid="{D5CDD505-2E9C-101B-9397-08002B2CF9AE}" pid="71" name="StmCMIdata.Dok_Autor">
    <vt:lpwstr>Evelyne Enz</vt:lpwstr>
  </property>
  <property fmtid="{D5CDD505-2E9C-101B-9397-08002B2CF9AE}" pid="72" name="StmCMIdata.Dok_Bemerkung">
    <vt:lpwstr/>
  </property>
  <property fmtid="{D5CDD505-2E9C-101B-9397-08002B2CF9AE}" pid="73" name="StmCMIdata.Dok_Beschlussnummer">
    <vt:lpwstr/>
  </property>
  <property fmtid="{D5CDD505-2E9C-101B-9397-08002B2CF9AE}" pid="74" name="StmCMIdata.Dok_DatumMM">
    <vt:lpwstr>18.10.2016</vt:lpwstr>
  </property>
  <property fmtid="{D5CDD505-2E9C-101B-9397-08002B2CF9AE}" pid="75" name="StmCMIdata.Dok_DatumMMMM">
    <vt:lpwstr>18. Oktober 2016</vt:lpwstr>
  </property>
  <property fmtid="{D5CDD505-2E9C-101B-9397-08002B2CF9AE}" pid="76" name="StmCMIdata.Dok_EingangMM">
    <vt:lpwstr/>
  </property>
  <property fmtid="{D5CDD505-2E9C-101B-9397-08002B2CF9AE}" pid="77" name="StmCMIdata.Dok_EingangMMMM">
    <vt:lpwstr/>
  </property>
  <property fmtid="{D5CDD505-2E9C-101B-9397-08002B2CF9AE}" pid="78" name="StmCMIdata.Dok_Kategorie">
    <vt:lpwstr/>
  </property>
  <property fmtid="{D5CDD505-2E9C-101B-9397-08002B2CF9AE}" pid="79" name="StmCMIdata.Dok_Lfnr">
    <vt:lpwstr>260185</vt:lpwstr>
  </property>
  <property fmtid="{D5CDD505-2E9C-101B-9397-08002B2CF9AE}" pid="80" name="StmCMIdata.Dok_Standort">
    <vt:lpwstr/>
  </property>
  <property fmtid="{D5CDD505-2E9C-101B-9397-08002B2CF9AE}" pid="81" name="StmCMIdata.Dok_Thema">
    <vt:lpwstr/>
  </property>
  <property fmtid="{D5CDD505-2E9C-101B-9397-08002B2CF9AE}" pid="82" name="StmCMIdata.Dok_Titel">
    <vt:lpwstr>Erstantrag/Übertritt übrige Bereiche Januar 2020</vt:lpwstr>
  </property>
  <property fmtid="{D5CDD505-2E9C-101B-9397-08002B2CF9AE}" pid="83" name="StmCMIdata.G_BeginnMM">
    <vt:lpwstr>28.11.2011</vt:lpwstr>
  </property>
  <property fmtid="{D5CDD505-2E9C-101B-9397-08002B2CF9AE}" pid="84" name="StmCMIdata.G_BeginnMMMM">
    <vt:lpwstr>28. November 2011</vt:lpwstr>
  </property>
  <property fmtid="{D5CDD505-2E9C-101B-9397-08002B2CF9AE}" pid="85" name="StmCMIdata.G_Bemerkung">
    <vt:lpwstr>GsAdr 2011119</vt:lpwstr>
  </property>
  <property fmtid="{D5CDD505-2E9C-101B-9397-08002B2CF9AE}" pid="86" name="StmCMIdata.G_Botschaftsnummer">
    <vt:lpwstr/>
  </property>
  <property fmtid="{D5CDD505-2E9C-101B-9397-08002B2CF9AE}" pid="87" name="StmCMIdata.G_Departement">
    <vt:lpwstr/>
  </property>
  <property fmtid="{D5CDD505-2E9C-101B-9397-08002B2CF9AE}" pid="88" name="StmCMIdata.G_Eigner">
    <vt:lpwstr>DVS Schulbetrieb II</vt:lpwstr>
  </property>
  <property fmtid="{D5CDD505-2E9C-101B-9397-08002B2CF9AE}" pid="89" name="StmCMIdata.G_Eroeffnungsdatum">
    <vt:lpwstr/>
  </property>
  <property fmtid="{D5CDD505-2E9C-101B-9397-08002B2CF9AE}" pid="90" name="StmCMIdata.G_Grundbuchkreis">
    <vt:lpwstr/>
  </property>
  <property fmtid="{D5CDD505-2E9C-101B-9397-08002B2CF9AE}" pid="91" name="StmCMIdata.G_Laufnummer">
    <vt:lpwstr>2014-1153</vt:lpwstr>
  </property>
  <property fmtid="{D5CDD505-2E9C-101B-9397-08002B2CF9AE}" pid="92" name="StmCMIdata.G_Ortsbezeichnung">
    <vt:lpwstr/>
  </property>
  <property fmtid="{D5CDD505-2E9C-101B-9397-08002B2CF9AE}" pid="93" name="StmCMIdata.G_RaeumlicheZuteilung">
    <vt:lpwstr/>
  </property>
  <property fmtid="{D5CDD505-2E9C-101B-9397-08002B2CF9AE}" pid="94" name="StmCMIdata.G_Registraturplan">
    <vt:lpwstr>2.7.0 Allgemeines</vt:lpwstr>
  </property>
  <property fmtid="{D5CDD505-2E9C-101B-9397-08002B2CF9AE}" pid="95" name="StmCMIdata.G_SachbearbeiterKuerzel">
    <vt:lpwstr>EVELYNE.ENZ@LU.CH</vt:lpwstr>
  </property>
  <property fmtid="{D5CDD505-2E9C-101B-9397-08002B2CF9AE}" pid="96" name="StmCMIdata.G_SachbearbeiterVornameName">
    <vt:lpwstr>Evelyne Enz</vt:lpwstr>
  </property>
  <property fmtid="{D5CDD505-2E9C-101B-9397-08002B2CF9AE}" pid="97" name="StmCMIdata.G_SBE_Anmeldungsgrund">
    <vt:lpwstr/>
  </property>
  <property fmtid="{D5CDD505-2E9C-101B-9397-08002B2CF9AE}" pid="98" name="StmCMIdata.G_SBE_Klientenart">
    <vt:lpwstr/>
  </property>
  <property fmtid="{D5CDD505-2E9C-101B-9397-08002B2CF9AE}" pid="99" name="StmCMIdata.G_SBE_Schulgemeinde">
    <vt:lpwstr/>
  </property>
  <property fmtid="{D5CDD505-2E9C-101B-9397-08002B2CF9AE}" pid="100" name="StmCMIdata.G_SBE_Schulhaus">
    <vt:lpwstr/>
  </property>
  <property fmtid="{D5CDD505-2E9C-101B-9397-08002B2CF9AE}" pid="101" name="StmCMIdata.G_SBE_Schulstufe">
    <vt:lpwstr/>
  </property>
  <property fmtid="{D5CDD505-2E9C-101B-9397-08002B2CF9AE}" pid="102" name="StmCMIdata.G_SBE_Team-Gruppengroesse">
    <vt:lpwstr/>
  </property>
  <property fmtid="{D5CDD505-2E9C-101B-9397-08002B2CF9AE}" pid="103" name="StmCMIdata.G_Signatur">
    <vt:lpwstr/>
  </property>
  <property fmtid="{D5CDD505-2E9C-101B-9397-08002B2CF9AE}" pid="104" name="StmCMIdata.G_Titel">
    <vt:lpwstr>SB II: Formulare Sonderschulung</vt:lpwstr>
  </property>
  <property fmtid="{D5CDD505-2E9C-101B-9397-08002B2CF9AE}" pid="105" name="StmCMIdata.G_TitelPublikation(DHK)">
    <vt:lpwstr/>
  </property>
  <property fmtid="{D5CDD505-2E9C-101B-9397-08002B2CF9AE}" pid="106" name="StmCMIdata.G_Vorstossnummer">
    <vt:lpwstr/>
  </property>
  <property fmtid="{D5CDD505-2E9C-101B-9397-08002B2CF9AE}" pid="107" name="StmCMIdata.Sitz_Beginn">
    <vt:lpwstr/>
  </property>
  <property fmtid="{D5CDD505-2E9C-101B-9397-08002B2CF9AE}" pid="108" name="StmCMIdata.Sitz_Bemerkung">
    <vt:lpwstr/>
  </property>
  <property fmtid="{D5CDD505-2E9C-101B-9397-08002B2CF9AE}" pid="109" name="StmCMIdata.Sitz_DatumMM">
    <vt:lpwstr/>
  </property>
  <property fmtid="{D5CDD505-2E9C-101B-9397-08002B2CF9AE}" pid="110" name="StmCMIdata.Sitz_DatumMMMM">
    <vt:lpwstr/>
  </property>
  <property fmtid="{D5CDD505-2E9C-101B-9397-08002B2CF9AE}" pid="111" name="StmCMIdata.Sitz_Ende">
    <vt:lpwstr/>
  </property>
  <property fmtid="{D5CDD505-2E9C-101B-9397-08002B2CF9AE}" pid="112" name="StmCMIdata.Sitz_Gremium">
    <vt:lpwstr/>
  </property>
  <property fmtid="{D5CDD505-2E9C-101B-9397-08002B2CF9AE}" pid="113" name="StmCMIdata.Sitz_Ort">
    <vt:lpwstr/>
  </property>
  <property fmtid="{D5CDD505-2E9C-101B-9397-08002B2CF9AE}" pid="114" name="StmCMIdata.Sitz_Titel">
    <vt:lpwstr/>
  </property>
  <property fmtid="{D5CDD505-2E9C-101B-9397-08002B2CF9AE}" pid="115" name="Toolbar.Email">
    <vt:lpwstr>Toolbar.Email</vt:lpwstr>
  </property>
  <property fmtid="{D5CDD505-2E9C-101B-9397-08002B2CF9AE}" pid="116" name="Viacar.PIN">
    <vt:lpwstr> </vt:lpwstr>
  </property>
  <property fmtid="{D5CDD505-2E9C-101B-9397-08002B2CF9AE}" pid="117" name="WdScmCMIdata.Dok_AusgangMM">
    <vt:lpwstr/>
  </property>
  <property fmtid="{D5CDD505-2E9C-101B-9397-08002B2CF9AE}" pid="118" name="WdScmCMIdata.Dok_AusgangMMMM">
    <vt:lpwstr/>
  </property>
  <property fmtid="{D5CDD505-2E9C-101B-9397-08002B2CF9AE}" pid="119" name="WdScmCMIdata.Dok_Autor">
    <vt:lpwstr>Evelyne Enz</vt:lpwstr>
  </property>
  <property fmtid="{D5CDD505-2E9C-101B-9397-08002B2CF9AE}" pid="120" name="WdScmCMIdata.Dok_Bemerkung">
    <vt:lpwstr/>
  </property>
  <property fmtid="{D5CDD505-2E9C-101B-9397-08002B2CF9AE}" pid="121" name="WdScmCMIdata.Dok_Beschlussnummer">
    <vt:lpwstr/>
  </property>
  <property fmtid="{D5CDD505-2E9C-101B-9397-08002B2CF9AE}" pid="122" name="WdScmCMIdata.Dok_DatumMM">
    <vt:lpwstr>18.10.2016</vt:lpwstr>
  </property>
  <property fmtid="{D5CDD505-2E9C-101B-9397-08002B2CF9AE}" pid="123" name="WdScmCMIdata.Dok_DatumMMMM">
    <vt:lpwstr>18. Oktober 2016</vt:lpwstr>
  </property>
  <property fmtid="{D5CDD505-2E9C-101B-9397-08002B2CF9AE}" pid="124" name="WdScmCMIdata.Dok_EingangMM">
    <vt:lpwstr/>
  </property>
  <property fmtid="{D5CDD505-2E9C-101B-9397-08002B2CF9AE}" pid="125" name="WdScmCMIdata.Dok_EingangMMMM">
    <vt:lpwstr/>
  </property>
  <property fmtid="{D5CDD505-2E9C-101B-9397-08002B2CF9AE}" pid="126" name="WdScmCMIdata.Dok_Kategorie">
    <vt:lpwstr/>
  </property>
  <property fmtid="{D5CDD505-2E9C-101B-9397-08002B2CF9AE}" pid="127" name="WdScmCMIdata.Dok_Lfnr">
    <vt:lpwstr>260185</vt:lpwstr>
  </property>
  <property fmtid="{D5CDD505-2E9C-101B-9397-08002B2CF9AE}" pid="128" name="WdScmCMIdata.Dok_Standort">
    <vt:lpwstr/>
  </property>
  <property fmtid="{D5CDD505-2E9C-101B-9397-08002B2CF9AE}" pid="129" name="WdScmCMIdata.Dok_Thema">
    <vt:lpwstr/>
  </property>
  <property fmtid="{D5CDD505-2E9C-101B-9397-08002B2CF9AE}" pid="130" name="WdScmCMIdata.Dok_Titel">
    <vt:lpwstr>Erstantrag/Übertritt übrige Bereiche Januar 2020</vt:lpwstr>
  </property>
  <property fmtid="{D5CDD505-2E9C-101B-9397-08002B2CF9AE}" pid="131" name="WdScmCMIdata.G_BeginnMM">
    <vt:lpwstr>28.11.2011</vt:lpwstr>
  </property>
  <property fmtid="{D5CDD505-2E9C-101B-9397-08002B2CF9AE}" pid="132" name="WdScmCMIdata.G_BeginnMMMM">
    <vt:lpwstr>28. November 2011</vt:lpwstr>
  </property>
  <property fmtid="{D5CDD505-2E9C-101B-9397-08002B2CF9AE}" pid="133" name="WdScmCMIdata.G_Bemerkung">
    <vt:lpwstr>GsAdr 2011119</vt:lpwstr>
  </property>
  <property fmtid="{D5CDD505-2E9C-101B-9397-08002B2CF9AE}" pid="134" name="WdScmCMIdata.G_Botschaftsnummer">
    <vt:lpwstr/>
  </property>
  <property fmtid="{D5CDD505-2E9C-101B-9397-08002B2CF9AE}" pid="135" name="WdScmCMIdata.G_Departement">
    <vt:lpwstr/>
  </property>
  <property fmtid="{D5CDD505-2E9C-101B-9397-08002B2CF9AE}" pid="136" name="WdScmCMIdata.G_Eigner">
    <vt:lpwstr>DVS Schulbetrieb II</vt:lpwstr>
  </property>
  <property fmtid="{D5CDD505-2E9C-101B-9397-08002B2CF9AE}" pid="137" name="WdScmCMIdata.G_Eroeffnungsdatum">
    <vt:lpwstr/>
  </property>
  <property fmtid="{D5CDD505-2E9C-101B-9397-08002B2CF9AE}" pid="138" name="WdScmCMIdata.G_Grundbuchkreis">
    <vt:lpwstr/>
  </property>
  <property fmtid="{D5CDD505-2E9C-101B-9397-08002B2CF9AE}" pid="139" name="WdScmCMIdata.G_Laufnummer">
    <vt:lpwstr>2014-1153</vt:lpwstr>
  </property>
  <property fmtid="{D5CDD505-2E9C-101B-9397-08002B2CF9AE}" pid="140" name="WdScmCMIdata.G_Ortsbezeichnung">
    <vt:lpwstr/>
  </property>
  <property fmtid="{D5CDD505-2E9C-101B-9397-08002B2CF9AE}" pid="141" name="WdScmCMIdata.G_RaeumlicheZuteilung">
    <vt:lpwstr/>
  </property>
  <property fmtid="{D5CDD505-2E9C-101B-9397-08002B2CF9AE}" pid="142" name="WdScmCMIdata.G_Registraturplan">
    <vt:lpwstr>2.7.0 Allgemeines</vt:lpwstr>
  </property>
  <property fmtid="{D5CDD505-2E9C-101B-9397-08002B2CF9AE}" pid="143" name="WdScmCMIdata.G_SachbearbeiterKuerzel">
    <vt:lpwstr>EVELYNE.ENZ@LU.CH</vt:lpwstr>
  </property>
  <property fmtid="{D5CDD505-2E9C-101B-9397-08002B2CF9AE}" pid="144" name="WdScmCMIdata.G_SachbearbeiterVornameName">
    <vt:lpwstr>Evelyne Enz</vt:lpwstr>
  </property>
  <property fmtid="{D5CDD505-2E9C-101B-9397-08002B2CF9AE}" pid="145" name="WdScmCMIdata.G_SBE_Anmeldungsgrund">
    <vt:lpwstr/>
  </property>
  <property fmtid="{D5CDD505-2E9C-101B-9397-08002B2CF9AE}" pid="146" name="WdScmCMIdata.G_SBE_Klientenart">
    <vt:lpwstr/>
  </property>
  <property fmtid="{D5CDD505-2E9C-101B-9397-08002B2CF9AE}" pid="147" name="WdScmCMIdata.G_SBE_Schulgemeinde">
    <vt:lpwstr/>
  </property>
  <property fmtid="{D5CDD505-2E9C-101B-9397-08002B2CF9AE}" pid="148" name="WdScmCMIdata.G_SBE_Schulhaus">
    <vt:lpwstr/>
  </property>
  <property fmtid="{D5CDD505-2E9C-101B-9397-08002B2CF9AE}" pid="149" name="WdScmCMIdata.G_SBE_Schulstufe">
    <vt:lpwstr/>
  </property>
  <property fmtid="{D5CDD505-2E9C-101B-9397-08002B2CF9AE}" pid="150" name="WdScmCMIdata.G_SBE_Team-Gruppengroesse">
    <vt:lpwstr/>
  </property>
  <property fmtid="{D5CDD505-2E9C-101B-9397-08002B2CF9AE}" pid="151" name="WdScmCMIdata.G_Signatur">
    <vt:lpwstr/>
  </property>
  <property fmtid="{D5CDD505-2E9C-101B-9397-08002B2CF9AE}" pid="152" name="WdScmCMIdata.G_Titel">
    <vt:lpwstr>SB II: Formulare Sonderschulung</vt:lpwstr>
  </property>
  <property fmtid="{D5CDD505-2E9C-101B-9397-08002B2CF9AE}" pid="153" name="WdScmCMIdata.G_TitelPublikation(DHK)">
    <vt:lpwstr/>
  </property>
  <property fmtid="{D5CDD505-2E9C-101B-9397-08002B2CF9AE}" pid="154" name="WdScmCMIdata.G_Vorstossnummer">
    <vt:lpwstr/>
  </property>
  <property fmtid="{D5CDD505-2E9C-101B-9397-08002B2CF9AE}" pid="155" name="WdScmCMIdata.Sitz_Beginn">
    <vt:lpwstr/>
  </property>
  <property fmtid="{D5CDD505-2E9C-101B-9397-08002B2CF9AE}" pid="156" name="WdScmCMIdata.Sitz_Bemerkung">
    <vt:lpwstr/>
  </property>
  <property fmtid="{D5CDD505-2E9C-101B-9397-08002B2CF9AE}" pid="157" name="WdScmCMIdata.Sitz_DatumMM">
    <vt:lpwstr/>
  </property>
  <property fmtid="{D5CDD505-2E9C-101B-9397-08002B2CF9AE}" pid="158" name="WdScmCMIdata.Sitz_DatumMMMM">
    <vt:lpwstr/>
  </property>
  <property fmtid="{D5CDD505-2E9C-101B-9397-08002B2CF9AE}" pid="159" name="WdScmCMIdata.Sitz_Ende">
    <vt:lpwstr/>
  </property>
  <property fmtid="{D5CDD505-2E9C-101B-9397-08002B2CF9AE}" pid="160" name="WdScmCMIdata.Sitz_Gremium">
    <vt:lpwstr/>
  </property>
  <property fmtid="{D5CDD505-2E9C-101B-9397-08002B2CF9AE}" pid="161" name="WdScmCMIdata.Sitz_Ort">
    <vt:lpwstr/>
  </property>
  <property fmtid="{D5CDD505-2E9C-101B-9397-08002B2CF9AE}" pid="162" name="WdScmCMIdata.Sitz_Titel">
    <vt:lpwstr/>
  </property>
</Properties>
</file>