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815681" w14:paraId="6EF99B14" w14:textId="77777777" w:rsidTr="00595EC3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bookmarkStart w:id="0" w:name="_GoBack"/>
          <w:bookmarkEnd w:id="0"/>
          <w:p w14:paraId="5E1889CB" w14:textId="77777777" w:rsidR="00595EC3" w:rsidRPr="00516AEA" w:rsidRDefault="003F2C67">
            <w:pPr>
              <w:pStyle w:val="AbsenderTitel"/>
            </w:pPr>
            <w:r w:rsidRPr="00516AEA">
              <w:fldChar w:fldCharType="begin"/>
            </w:r>
            <w:r w:rsidRPr="00516AEA">
              <w:instrText xml:space="preserve"> IF </w:instrText>
            </w:r>
            <w:fldSimple w:instr=" DOCPROPERTY &quot;Organisation.AddressB1&quot;\*CHARFORMAT ">
              <w:r>
                <w:instrText>Dienststelle Volksschulbildung</w:instrText>
              </w:r>
            </w:fldSimple>
          </w:p>
          <w:p w14:paraId="6E6B0F14" w14:textId="77777777" w:rsidR="00595EC3" w:rsidRPr="00516AEA" w:rsidRDefault="003F2C67">
            <w:pPr>
              <w:pStyle w:val="AbsenderTitel"/>
            </w:pPr>
            <w:r w:rsidRPr="00516AEA">
              <w:instrText>= "" "" "</w:instrText>
            </w:r>
            <w:fldSimple w:instr=" DOCPROPERTY &quot;Organisation.AddressB1&quot;\*CHARFORMAT ">
              <w:r>
                <w:instrText>Dienststelle Volksschulbildung</w:instrText>
              </w:r>
            </w:fldSimple>
          </w:p>
          <w:p w14:paraId="1C2E6668" w14:textId="77777777" w:rsidR="00595EC3" w:rsidRPr="00516AEA" w:rsidRDefault="003F2C67">
            <w:pPr>
              <w:pStyle w:val="AbsenderTitel"/>
            </w:pPr>
            <w:r w:rsidRPr="00516AEA">
              <w:instrText>" \&lt;OawJumpToField value=0/&gt;</w:instrText>
            </w:r>
            <w:r w:rsidRPr="00516AEA">
              <w:fldChar w:fldCharType="separate"/>
            </w:r>
            <w:r>
              <w:t>Dienststelle Volksschulbildung</w:t>
            </w:r>
          </w:p>
          <w:p w14:paraId="3B1B6C3D" w14:textId="77777777" w:rsidR="00815681" w:rsidRPr="00516AEA" w:rsidRDefault="003F2C67">
            <w:pPr>
              <w:pStyle w:val="AbsenderTitel"/>
            </w:pPr>
            <w:r w:rsidRPr="00516AEA">
              <w:fldChar w:fldCharType="end"/>
            </w:r>
            <w:r w:rsidRPr="00516AEA">
              <w:fldChar w:fldCharType="begin"/>
            </w:r>
            <w:r w:rsidRPr="00516AEA">
              <w:instrText xml:space="preserve"> IF </w:instrText>
            </w:r>
            <w:r w:rsidRPr="00516AEA">
              <w:fldChar w:fldCharType="begin"/>
            </w:r>
            <w:r w:rsidRPr="00516AEA">
              <w:instrText xml:space="preserve"> DOCPROPERTY "Organisation.AddressB2"\*CHARFORMAT </w:instrText>
            </w:r>
            <w:r w:rsidRPr="00516AEA">
              <w:fldChar w:fldCharType="end"/>
            </w:r>
          </w:p>
          <w:p w14:paraId="26142C70" w14:textId="77777777" w:rsidR="00595EC3" w:rsidRPr="00516AEA" w:rsidRDefault="003F2C67">
            <w:pPr>
              <w:pStyle w:val="AbsenderTitel"/>
            </w:pPr>
            <w:r w:rsidRPr="00516AEA">
              <w:instrText>= "" "" "</w:instrText>
            </w:r>
            <w:r w:rsidRPr="00516AEA">
              <w:fldChar w:fldCharType="begin"/>
            </w:r>
            <w:r>
              <w:instrText xml:space="preserve"> DOCPROPERTY "Organisation.AddressB2"\*CHARFORMAT </w:instrText>
            </w:r>
            <w:r w:rsidRPr="00516AEA">
              <w:fldChar w:fldCharType="separate"/>
            </w:r>
            <w:r w:rsidRPr="00516AEA">
              <w:instrText>Organisation.AddressB2</w:instrText>
            </w:r>
            <w:r w:rsidRPr="00516AEA">
              <w:fldChar w:fldCharType="end"/>
            </w:r>
            <w:r w:rsidRPr="00516AEA">
              <w:instrText>" \&lt;OawJumpToField value=0/&gt;</w:instrText>
            </w:r>
            <w:r w:rsidRPr="00516AEA">
              <w:fldChar w:fldCharType="end"/>
            </w:r>
          </w:p>
        </w:tc>
      </w:tr>
    </w:tbl>
    <w:tbl>
      <w:tblPr>
        <w:tblpPr w:leftFromText="141" w:rightFromText="141" w:vertAnchor="text" w:tblpX="6618" w:tblpY="-1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</w:tblGrid>
      <w:tr w:rsidR="00815681" w14:paraId="5AEDA8E6" w14:textId="77777777" w:rsidTr="00595EC3">
        <w:trPr>
          <w:trHeight w:val="841"/>
        </w:trPr>
        <w:tc>
          <w:tcPr>
            <w:tcW w:w="2620" w:type="dxa"/>
          </w:tcPr>
          <w:p w14:paraId="78BF38A9" w14:textId="77777777" w:rsidR="00595EC3" w:rsidRDefault="003F2C67" w:rsidP="00595EC3">
            <w:pPr>
              <w:pStyle w:val="CityDate"/>
            </w:pPr>
            <w:r w:rsidRPr="006D655A">
              <w:t>Gemeinde-Logo</w:t>
            </w:r>
          </w:p>
        </w:tc>
      </w:tr>
    </w:tbl>
    <w:p w14:paraId="6A7562FB" w14:textId="77777777" w:rsidR="00595EC3" w:rsidRPr="00516AEA" w:rsidRDefault="002B2930" w:rsidP="00595EC3">
      <w:pPr>
        <w:pStyle w:val="CityDate"/>
        <w:sectPr w:rsidR="00595EC3" w:rsidRPr="00516AEA" w:rsidSect="00595EC3">
          <w:headerReference w:type="default" r:id="rId10"/>
          <w:footerReference w:type="default" r:id="rId11"/>
          <w:type w:val="continuous"/>
          <w:pgSz w:w="11906" w:h="16838" w:code="9"/>
          <w:pgMar w:top="1826" w:right="1134" w:bottom="993" w:left="1701" w:header="567" w:footer="420" w:gutter="0"/>
          <w:cols w:space="708"/>
          <w:docGrid w:linePitch="360"/>
        </w:sectPr>
      </w:pPr>
    </w:p>
    <w:p w14:paraId="346338D0" w14:textId="77777777" w:rsidR="00E33BFE" w:rsidRDefault="002B2930" w:rsidP="00595EC3">
      <w:pPr>
        <w:pStyle w:val="Betreff"/>
        <w:rPr>
          <w:sz w:val="26"/>
          <w:szCs w:val="26"/>
        </w:rPr>
      </w:pPr>
      <w:bookmarkStart w:id="4" w:name="Text"/>
    </w:p>
    <w:p w14:paraId="5D87402E" w14:textId="77777777" w:rsidR="00E33BFE" w:rsidRDefault="002B2930" w:rsidP="00595EC3">
      <w:pPr>
        <w:pStyle w:val="Betreff"/>
        <w:rPr>
          <w:sz w:val="26"/>
          <w:szCs w:val="26"/>
        </w:rPr>
      </w:pPr>
    </w:p>
    <w:p w14:paraId="0CF24D25" w14:textId="0DD1AC46" w:rsidR="00A24BD7" w:rsidRPr="001755CF" w:rsidRDefault="003F2C67" w:rsidP="00595EC3">
      <w:pPr>
        <w:pStyle w:val="Betreff"/>
        <w:rPr>
          <w:rFonts w:ascii="Arial" w:hAnsi="Arial" w:cs="Arial"/>
          <w:sz w:val="26"/>
          <w:szCs w:val="26"/>
        </w:rPr>
      </w:pPr>
      <w:r w:rsidRPr="001755CF">
        <w:rPr>
          <w:rFonts w:ascii="Arial" w:hAnsi="Arial" w:cs="Arial"/>
          <w:sz w:val="26"/>
          <w:szCs w:val="26"/>
        </w:rPr>
        <w:t>B</w:t>
      </w:r>
      <w:r w:rsidR="00A24BD7" w:rsidRPr="001755CF">
        <w:rPr>
          <w:rFonts w:ascii="Arial" w:hAnsi="Arial" w:cs="Arial"/>
          <w:sz w:val="26"/>
          <w:szCs w:val="26"/>
        </w:rPr>
        <w:t>eurteilungs- und Fördergespräch</w:t>
      </w:r>
      <w:r w:rsidR="001755CF" w:rsidRPr="001755CF">
        <w:rPr>
          <w:rFonts w:ascii="Arial" w:hAnsi="Arial" w:cs="Arial"/>
          <w:sz w:val="26"/>
          <w:szCs w:val="26"/>
        </w:rPr>
        <w:t xml:space="preserve"> Schuldienst</w:t>
      </w:r>
    </w:p>
    <w:p w14:paraId="2EC5F9B4" w14:textId="4FB9B0AB" w:rsidR="000D6B34" w:rsidRDefault="001755CF" w:rsidP="00595EC3">
      <w:pPr>
        <w:pStyle w:val="Betreff"/>
        <w:rPr>
          <w:sz w:val="26"/>
          <w:szCs w:val="26"/>
        </w:rPr>
      </w:pPr>
      <w:r>
        <w:rPr>
          <w:sz w:val="26"/>
          <w:szCs w:val="26"/>
        </w:rPr>
        <w:t xml:space="preserve">Mitarbeitende </w:t>
      </w:r>
      <w:r w:rsidR="000D6B34">
        <w:rPr>
          <w:sz w:val="26"/>
          <w:szCs w:val="26"/>
        </w:rPr>
        <w:t>Schulso</w:t>
      </w:r>
      <w:r w:rsidR="00A24BD7">
        <w:rPr>
          <w:sz w:val="26"/>
          <w:szCs w:val="26"/>
        </w:rPr>
        <w:t>zialarbeit</w:t>
      </w:r>
    </w:p>
    <w:p w14:paraId="68A59C62" w14:textId="77777777" w:rsidR="00595EC3" w:rsidRPr="00516AEA" w:rsidRDefault="002B2930" w:rsidP="00595EC3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3634"/>
      </w:tblGrid>
      <w:tr w:rsidR="00815681" w14:paraId="337D23D9" w14:textId="77777777" w:rsidTr="00F0595E">
        <w:tc>
          <w:tcPr>
            <w:tcW w:w="2268" w:type="dxa"/>
            <w:shd w:val="clear" w:color="auto" w:fill="auto"/>
          </w:tcPr>
          <w:p w14:paraId="346D5789" w14:textId="77777777" w:rsidR="00595EC3" w:rsidRPr="008940CD" w:rsidRDefault="003F2C67" w:rsidP="00595EC3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Name/Vorname</w:t>
            </w:r>
          </w:p>
        </w:tc>
        <w:tc>
          <w:tcPr>
            <w:tcW w:w="7054" w:type="dxa"/>
            <w:gridSpan w:val="2"/>
            <w:shd w:val="clear" w:color="auto" w:fill="auto"/>
          </w:tcPr>
          <w:p w14:paraId="61C3E6E1" w14:textId="77777777" w:rsidR="00595EC3" w:rsidRPr="008940CD" w:rsidRDefault="002B2930" w:rsidP="00595EC3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4B44550C" w14:textId="77777777" w:rsidTr="00F0595E">
        <w:tc>
          <w:tcPr>
            <w:tcW w:w="2268" w:type="dxa"/>
            <w:shd w:val="clear" w:color="auto" w:fill="auto"/>
          </w:tcPr>
          <w:p w14:paraId="62D51B10" w14:textId="77777777" w:rsidR="00595EC3" w:rsidRPr="008940CD" w:rsidRDefault="003F2C67" w:rsidP="00595EC3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Funktion/Tätigkeit</w:t>
            </w:r>
          </w:p>
        </w:tc>
        <w:tc>
          <w:tcPr>
            <w:tcW w:w="7054" w:type="dxa"/>
            <w:gridSpan w:val="2"/>
            <w:shd w:val="clear" w:color="auto" w:fill="auto"/>
          </w:tcPr>
          <w:p w14:paraId="247C2FD9" w14:textId="77777777" w:rsidR="00595EC3" w:rsidRPr="008940CD" w:rsidRDefault="002B2930" w:rsidP="00595EC3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1C362681" w14:textId="77777777" w:rsidTr="00F0595E">
        <w:tc>
          <w:tcPr>
            <w:tcW w:w="2268" w:type="dxa"/>
            <w:shd w:val="clear" w:color="auto" w:fill="auto"/>
          </w:tcPr>
          <w:p w14:paraId="177F9690" w14:textId="77777777" w:rsidR="00595EC3" w:rsidRPr="008940CD" w:rsidRDefault="003F2C67" w:rsidP="00595EC3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Schuldienst</w:t>
            </w:r>
          </w:p>
        </w:tc>
        <w:tc>
          <w:tcPr>
            <w:tcW w:w="7054" w:type="dxa"/>
            <w:gridSpan w:val="2"/>
            <w:shd w:val="clear" w:color="auto" w:fill="auto"/>
          </w:tcPr>
          <w:p w14:paraId="14BFC6B1" w14:textId="77777777" w:rsidR="00595EC3" w:rsidRPr="008940CD" w:rsidRDefault="002B2930" w:rsidP="00595EC3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063D8BE5" w14:textId="77777777" w:rsidTr="00F0595E">
        <w:tc>
          <w:tcPr>
            <w:tcW w:w="2268" w:type="dxa"/>
            <w:shd w:val="clear" w:color="auto" w:fill="auto"/>
          </w:tcPr>
          <w:p w14:paraId="646FF129" w14:textId="77777777" w:rsidR="00595EC3" w:rsidRPr="008940CD" w:rsidRDefault="003F2C67" w:rsidP="00595EC3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Gespräch</w:t>
            </w:r>
            <w:r>
              <w:rPr>
                <w:rFonts w:cs="Arial"/>
                <w:sz w:val="20"/>
                <w:lang w:eastAsia="de-DE"/>
              </w:rPr>
              <w:t>sanlass</w:t>
            </w:r>
          </w:p>
        </w:tc>
        <w:tc>
          <w:tcPr>
            <w:tcW w:w="3420" w:type="dxa"/>
            <w:shd w:val="clear" w:color="auto" w:fill="auto"/>
          </w:tcPr>
          <w:p w14:paraId="3583AAFB" w14:textId="77777777" w:rsidR="00595EC3" w:rsidRPr="008940CD" w:rsidRDefault="002B2930" w:rsidP="00595EC3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rFonts w:cs="Arial"/>
                </w:rPr>
                <w:id w:val="1461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2C67">
              <w:rPr>
                <w:rFonts w:cs="Arial"/>
              </w:rPr>
              <w:t xml:space="preserve"> </w:t>
            </w:r>
            <w:r w:rsidR="003F2C67" w:rsidRPr="008940CD">
              <w:rPr>
                <w:rFonts w:cs="Arial"/>
                <w:sz w:val="20"/>
                <w:lang w:eastAsia="de-DE"/>
              </w:rPr>
              <w:t>Periodisches Gespräch</w:t>
            </w:r>
          </w:p>
        </w:tc>
        <w:sdt>
          <w:sdtPr>
            <w:rPr>
              <w:rFonts w:cs="Arial"/>
              <w:sz w:val="20"/>
              <w:lang w:eastAsia="de-DE"/>
            </w:rPr>
            <w:id w:val="-13234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  <w:shd w:val="clear" w:color="auto" w:fill="auto"/>
              </w:tcPr>
              <w:p w14:paraId="1743270B" w14:textId="77777777" w:rsidR="00595EC3" w:rsidRPr="008940CD" w:rsidRDefault="003F2C67" w:rsidP="00595EC3">
                <w:pPr>
                  <w:spacing w:before="120" w:after="120"/>
                  <w:rPr>
                    <w:rFonts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tc>
          </w:sdtContent>
        </w:sdt>
      </w:tr>
      <w:tr w:rsidR="00815681" w14:paraId="2CAD8505" w14:textId="77777777" w:rsidTr="00F0595E">
        <w:tc>
          <w:tcPr>
            <w:tcW w:w="2268" w:type="dxa"/>
            <w:shd w:val="clear" w:color="auto" w:fill="auto"/>
          </w:tcPr>
          <w:p w14:paraId="022C7AD4" w14:textId="77777777" w:rsidR="00595EC3" w:rsidRPr="008940CD" w:rsidRDefault="003F2C67" w:rsidP="00595EC3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Für den Zeitraum</w:t>
            </w:r>
          </w:p>
        </w:tc>
        <w:tc>
          <w:tcPr>
            <w:tcW w:w="3420" w:type="dxa"/>
            <w:shd w:val="clear" w:color="auto" w:fill="auto"/>
          </w:tcPr>
          <w:p w14:paraId="7F70D80D" w14:textId="77777777" w:rsidR="00595EC3" w:rsidRPr="008940CD" w:rsidRDefault="003F2C67" w:rsidP="00595EC3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von: </w:t>
            </w:r>
          </w:p>
        </w:tc>
        <w:tc>
          <w:tcPr>
            <w:tcW w:w="3634" w:type="dxa"/>
            <w:shd w:val="clear" w:color="auto" w:fill="auto"/>
          </w:tcPr>
          <w:p w14:paraId="271D5E0B" w14:textId="77777777" w:rsidR="00595EC3" w:rsidRPr="008940CD" w:rsidRDefault="003F2C67" w:rsidP="00595EC3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bis: </w:t>
            </w:r>
          </w:p>
        </w:tc>
      </w:tr>
    </w:tbl>
    <w:p w14:paraId="17D4CD10" w14:textId="77777777" w:rsidR="00FF6E7D" w:rsidRDefault="002B2930" w:rsidP="00595EC3">
      <w:pPr>
        <w:pStyle w:val="berschrift3oNr"/>
      </w:pPr>
    </w:p>
    <w:p w14:paraId="59CB93C9" w14:textId="77777777" w:rsidR="00595EC3" w:rsidRPr="00516AEA" w:rsidRDefault="003F2C67" w:rsidP="00595EC3">
      <w:pPr>
        <w:pStyle w:val="berschrift3oNr"/>
      </w:pPr>
      <w:r>
        <w:t>1. Selbsteinschätzung Mitarbeitend</w:t>
      </w:r>
      <w:r w:rsidRPr="006F7110">
        <w:t>e/r</w:t>
      </w:r>
    </w:p>
    <w:p w14:paraId="71F16FF7" w14:textId="77777777" w:rsidR="00595EC3" w:rsidRDefault="003F2C67" w:rsidP="00595EC3">
      <w:pPr>
        <w:rPr>
          <w:rFonts w:cs="Arial"/>
        </w:rPr>
      </w:pPr>
      <w:r>
        <w:t>Auf der Grundlage:</w:t>
      </w:r>
      <w:r>
        <w:tab/>
      </w:r>
      <w:sdt>
        <w:sdtPr>
          <w:id w:val="19211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Selbstwahrnehmung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24279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Mitarbeitende/r-Portfolio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7819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Kind/Jugendliche</w:t>
      </w:r>
      <w:r>
        <w:rPr>
          <w:rFonts w:cs="Arial"/>
        </w:rPr>
        <w:tab/>
      </w:r>
      <w:sdt>
        <w:sdtPr>
          <w:rPr>
            <w:rFonts w:cs="Arial"/>
          </w:rPr>
          <w:id w:val="-5066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Kollegen/-innen</w:t>
      </w:r>
    </w:p>
    <w:p w14:paraId="566150CA" w14:textId="77777777" w:rsidR="00595EC3" w:rsidRDefault="003F2C67" w:rsidP="00595EC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8253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307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</w:t>
      </w:r>
    </w:p>
    <w:p w14:paraId="6E652B2C" w14:textId="77777777" w:rsidR="00595EC3" w:rsidRPr="007E19E7" w:rsidRDefault="002B2930" w:rsidP="00595EC3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15681" w14:paraId="28524C6B" w14:textId="77777777" w:rsidTr="00F0595E">
        <w:trPr>
          <w:trHeight w:val="1598"/>
        </w:trPr>
        <w:tc>
          <w:tcPr>
            <w:tcW w:w="9322" w:type="dxa"/>
            <w:shd w:val="clear" w:color="auto" w:fill="auto"/>
          </w:tcPr>
          <w:p w14:paraId="3A36365D" w14:textId="77777777" w:rsidR="00595EC3" w:rsidRPr="008940CD" w:rsidRDefault="003F2C67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Was ist </w:t>
            </w:r>
            <w:r w:rsidRPr="008A259C">
              <w:rPr>
                <w:rFonts w:cs="Arial"/>
                <w:sz w:val="20"/>
                <w:lang w:eastAsia="de-DE"/>
              </w:rPr>
              <w:t>mir gut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8940CD">
              <w:rPr>
                <w:rFonts w:cs="Arial"/>
                <w:sz w:val="20"/>
                <w:lang w:eastAsia="de-DE"/>
              </w:rPr>
              <w:t>gelungen? Was war dabei förderlich?</w:t>
            </w:r>
          </w:p>
          <w:p w14:paraId="4CD05F88" w14:textId="77777777" w:rsidR="00595EC3" w:rsidRPr="008940CD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14:paraId="70EDC4C3" w14:textId="77777777" w:rsidR="00595EC3" w:rsidRPr="008940CD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14:paraId="6CA25D4E" w14:textId="77777777" w:rsidR="00595EC3" w:rsidRPr="008940CD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14:paraId="2BE26BE7" w14:textId="77777777" w:rsidR="00595EC3" w:rsidRPr="008940CD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5741DC14" w14:textId="77777777" w:rsidTr="00F0595E">
        <w:trPr>
          <w:trHeight w:val="1566"/>
        </w:trPr>
        <w:tc>
          <w:tcPr>
            <w:tcW w:w="9322" w:type="dxa"/>
            <w:shd w:val="clear" w:color="auto" w:fill="auto"/>
          </w:tcPr>
          <w:p w14:paraId="784A73FE" w14:textId="77777777" w:rsidR="00595EC3" w:rsidRPr="008940CD" w:rsidRDefault="003F2C67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Was ist mir weniger gut gelungen</w:t>
            </w:r>
            <w:r>
              <w:rPr>
                <w:rFonts w:cs="Arial"/>
                <w:sz w:val="20"/>
                <w:lang w:eastAsia="de-DE"/>
              </w:rPr>
              <w:t xml:space="preserve">? </w:t>
            </w:r>
            <w:r w:rsidRPr="008940CD">
              <w:rPr>
                <w:rFonts w:cs="Arial"/>
                <w:sz w:val="20"/>
                <w:lang w:eastAsia="de-DE"/>
              </w:rPr>
              <w:t xml:space="preserve">Was war </w:t>
            </w:r>
            <w:r>
              <w:rPr>
                <w:rFonts w:cs="Arial"/>
                <w:sz w:val="20"/>
                <w:lang w:eastAsia="de-DE"/>
              </w:rPr>
              <w:t xml:space="preserve">dabei </w:t>
            </w:r>
            <w:r w:rsidRPr="008940CD">
              <w:rPr>
                <w:rFonts w:cs="Arial"/>
                <w:sz w:val="20"/>
                <w:lang w:eastAsia="de-DE"/>
              </w:rPr>
              <w:t>hinderlich?</w:t>
            </w:r>
          </w:p>
          <w:p w14:paraId="5B50D048" w14:textId="77777777" w:rsidR="00595EC3" w:rsidRPr="008940CD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14:paraId="4653417B" w14:textId="77777777" w:rsidR="00595EC3" w:rsidRPr="008940CD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14:paraId="0303F809" w14:textId="77777777" w:rsidR="00595EC3" w:rsidRPr="008940CD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14:paraId="4A4F1768" w14:textId="77777777" w:rsidR="00595EC3" w:rsidRPr="008940CD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14:paraId="14A4E04E" w14:textId="77777777" w:rsidR="00E33BFE" w:rsidRDefault="002B2930" w:rsidP="00595EC3">
      <w:pPr>
        <w:pStyle w:val="berschrift3oNr"/>
      </w:pPr>
    </w:p>
    <w:p w14:paraId="143DDF8A" w14:textId="77777777" w:rsidR="00595EC3" w:rsidRPr="00516AEA" w:rsidRDefault="003F2C67" w:rsidP="00595EC3">
      <w:pPr>
        <w:pStyle w:val="berschrift3oNr"/>
      </w:pPr>
      <w:r>
        <w:t xml:space="preserve">2. Kompetenz-, Leistungs- und Verhaltensbeurteilung </w:t>
      </w:r>
      <w:r w:rsidRPr="00601D11">
        <w:rPr>
          <w:b w:val="0"/>
          <w:sz w:val="20"/>
        </w:rPr>
        <w:t>(Fremdbeurteilung)</w:t>
      </w:r>
    </w:p>
    <w:p w14:paraId="24B56463" w14:textId="77777777" w:rsidR="00595EC3" w:rsidRDefault="003F2C67" w:rsidP="00595EC3">
      <w:pPr>
        <w:rPr>
          <w:rFonts w:cs="Arial"/>
        </w:rPr>
      </w:pPr>
      <w:r>
        <w:t>Auf der Grundlage:</w:t>
      </w:r>
      <w:r>
        <w:tab/>
      </w:r>
      <w:sdt>
        <w:sdtPr>
          <w:id w:val="-1773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Berufsauftrag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3649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Pensenvereinbarung</w:t>
      </w:r>
    </w:p>
    <w:p w14:paraId="5DD8E6BB" w14:textId="77777777" w:rsidR="00595EC3" w:rsidRDefault="003F2C67" w:rsidP="00595EC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9169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Praxisbesuch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665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Praxisbeurteilung</w:t>
      </w:r>
    </w:p>
    <w:p w14:paraId="651879AF" w14:textId="77777777" w:rsidR="00595EC3" w:rsidRDefault="003F2C67" w:rsidP="00595EC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6375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Kind/Jugendliche</w:t>
      </w:r>
      <w:r>
        <w:rPr>
          <w:rFonts w:cs="Arial"/>
        </w:rPr>
        <w:tab/>
      </w:r>
      <w:sdt>
        <w:sdtPr>
          <w:rPr>
            <w:rFonts w:cs="Arial"/>
          </w:rPr>
          <w:id w:val="-4476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</w:p>
    <w:p w14:paraId="77012209" w14:textId="77777777" w:rsidR="00595EC3" w:rsidRDefault="003F2C67" w:rsidP="00595EC3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0055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_____________________</w:t>
      </w:r>
    </w:p>
    <w:p w14:paraId="0183AFF4" w14:textId="77777777" w:rsidR="00E33BFE" w:rsidRDefault="003F2C67">
      <w:r>
        <w:br w:type="page"/>
      </w:r>
    </w:p>
    <w:p w14:paraId="3401E0B5" w14:textId="77777777" w:rsidR="00595EC3" w:rsidRPr="00601D11" w:rsidRDefault="003F2C67" w:rsidP="00595EC3">
      <w:pPr>
        <w:ind w:left="426" w:hanging="426"/>
        <w:rPr>
          <w:sz w:val="20"/>
        </w:rPr>
      </w:pPr>
      <w:r w:rsidRPr="00601D11">
        <w:rPr>
          <w:rFonts w:cs="Arial"/>
          <w:b/>
          <w:sz w:val="24"/>
          <w:szCs w:val="24"/>
        </w:rPr>
        <w:lastRenderedPageBreak/>
        <w:t>2</w:t>
      </w:r>
      <w:r w:rsidRPr="00601D11">
        <w:rPr>
          <w:b/>
          <w:sz w:val="24"/>
          <w:szCs w:val="24"/>
        </w:rPr>
        <w:t xml:space="preserve">a) Beurteilung des Umgangs mit der Aufgabe </w:t>
      </w:r>
      <w:r w:rsidRPr="00601D11">
        <w:rPr>
          <w:sz w:val="20"/>
        </w:rPr>
        <w:t>(vgl. Berufsauftrag und Orientierungs</w:t>
      </w:r>
      <w:r>
        <w:rPr>
          <w:sz w:val="20"/>
        </w:rPr>
        <w:t>-</w:t>
      </w:r>
      <w:r>
        <w:rPr>
          <w:sz w:val="20"/>
        </w:rPr>
        <w:br/>
        <w:t xml:space="preserve">rahmen </w:t>
      </w:r>
      <w:r w:rsidRPr="00601D11">
        <w:rPr>
          <w:sz w:val="20"/>
        </w:rPr>
        <w:t>Schulqualität)</w:t>
      </w:r>
    </w:p>
    <w:p w14:paraId="47165B05" w14:textId="77777777" w:rsidR="00595EC3" w:rsidRPr="002749F0" w:rsidRDefault="002B2930" w:rsidP="00595EC3">
      <w:pPr>
        <w:ind w:left="426" w:hanging="426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49"/>
        <w:gridCol w:w="4712"/>
        <w:gridCol w:w="800"/>
      </w:tblGrid>
      <w:tr w:rsidR="00815681" w14:paraId="55F4E3DF" w14:textId="77777777" w:rsidTr="00E33BFE">
        <w:trPr>
          <w:trHeight w:val="360"/>
        </w:trPr>
        <w:tc>
          <w:tcPr>
            <w:tcW w:w="3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FAE96EF" w14:textId="77777777" w:rsidR="00595EC3" w:rsidRPr="00FD7344" w:rsidRDefault="003F2C67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7E13554" w14:textId="77777777" w:rsidR="00595EC3" w:rsidRPr="008E671C" w:rsidRDefault="003F2C67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8E671C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14:paraId="05C79D94" w14:textId="77777777" w:rsidR="00595EC3" w:rsidRPr="008E671C" w:rsidRDefault="003F2C67" w:rsidP="00595EC3">
            <w:pPr>
              <w:spacing w:before="60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8E671C">
              <w:rPr>
                <w:rFonts w:cs="Arial"/>
                <w:b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815681" w14:paraId="5ADEFAF3" w14:textId="77777777" w:rsidTr="00E33BFE">
        <w:trPr>
          <w:trHeight w:val="360"/>
        </w:trPr>
        <w:tc>
          <w:tcPr>
            <w:tcW w:w="3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D6C930" w14:textId="77777777" w:rsidR="00FF6E7D" w:rsidRDefault="003F2C67" w:rsidP="00B0599F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Arbeitsfeld 1</w:t>
            </w:r>
            <w:r>
              <w:rPr>
                <w:rFonts w:cs="Arial"/>
                <w:b/>
                <w:sz w:val="20"/>
                <w:lang w:eastAsia="de-DE"/>
              </w:rPr>
              <w:br/>
            </w:r>
            <w:r w:rsidRPr="000E17FB">
              <w:rPr>
                <w:rFonts w:cs="Arial"/>
                <w:b/>
                <w:sz w:val="20"/>
                <w:lang w:eastAsia="de-DE"/>
              </w:rPr>
              <w:t>Kind, Erziehungsberechtigte, Lehrperson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14DA" w14:textId="77777777" w:rsidR="00F0595E" w:rsidRPr="008E671C" w:rsidRDefault="002B2930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BB99D94" w14:textId="77777777" w:rsidR="00F0595E" w:rsidRPr="008E671C" w:rsidRDefault="002B2930" w:rsidP="00595EC3">
            <w:pPr>
              <w:spacing w:before="60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</w:tr>
      <w:tr w:rsidR="00815681" w14:paraId="1796BFB8" w14:textId="77777777" w:rsidTr="00E33BFE">
        <w:trPr>
          <w:trHeight w:val="1270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E2CD2" w14:textId="77777777" w:rsidR="00CB08D2" w:rsidRPr="00CB08D2" w:rsidRDefault="003F2C67" w:rsidP="00FF6E7D">
            <w:pPr>
              <w:spacing w:before="60"/>
              <w:rPr>
                <w:b/>
                <w:sz w:val="20"/>
              </w:rPr>
            </w:pPr>
            <w:r w:rsidRPr="00CB08D2">
              <w:rPr>
                <w:b/>
                <w:sz w:val="20"/>
              </w:rPr>
              <w:t>Einzelfallhilfe</w:t>
            </w:r>
          </w:p>
          <w:p w14:paraId="4D1A4762" w14:textId="77777777" w:rsidR="00595EC3" w:rsidRDefault="002B2930" w:rsidP="00CB08D2">
            <w:pPr>
              <w:rPr>
                <w:sz w:val="20"/>
              </w:rPr>
            </w:pPr>
          </w:p>
          <w:p w14:paraId="7608079F" w14:textId="387FF9BA" w:rsidR="00FF6E7D" w:rsidRPr="00CB08D2" w:rsidRDefault="00724BB7" w:rsidP="00CB08D2">
            <w:pPr>
              <w:rPr>
                <w:sz w:val="20"/>
              </w:rPr>
            </w:pPr>
            <w:r w:rsidRPr="00AA5F29">
              <w:rPr>
                <w:sz w:val="20"/>
              </w:rPr>
              <w:t>Unterstützt</w:t>
            </w:r>
            <w:r w:rsidRPr="00AA5F29">
              <w:rPr>
                <w:b/>
                <w:sz w:val="20"/>
              </w:rPr>
              <w:t xml:space="preserve"> </w:t>
            </w:r>
            <w:r w:rsidRPr="00AA5F29">
              <w:rPr>
                <w:sz w:val="20"/>
              </w:rPr>
              <w:t>Kinder, Jugendliche und Familien in der Bewältigung von psychosozialen Problemstellungen.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957FF" w14:textId="77777777" w:rsidR="001050FB" w:rsidRPr="00346AE1" w:rsidRDefault="002B2930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51A794" w14:textId="77777777" w:rsidR="001050FB" w:rsidRPr="00346AE1" w:rsidRDefault="002B2930" w:rsidP="001050FB">
            <w:pPr>
              <w:rPr>
                <w:sz w:val="20"/>
              </w:rPr>
            </w:pPr>
          </w:p>
        </w:tc>
      </w:tr>
      <w:tr w:rsidR="00815681" w14:paraId="3AA1DEAA" w14:textId="77777777" w:rsidTr="00E33BFE">
        <w:trPr>
          <w:trHeight w:val="1684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5BF5A" w14:textId="77777777" w:rsidR="00595EC3" w:rsidRDefault="003F2C67" w:rsidP="00FF6E7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Lebens- und Sozialkompetenzen</w:t>
            </w:r>
          </w:p>
          <w:p w14:paraId="47CA9A70" w14:textId="77777777" w:rsidR="00595EC3" w:rsidRDefault="002B2930" w:rsidP="00CB08D2">
            <w:pPr>
              <w:rPr>
                <w:rFonts w:eastAsiaTheme="minorHAnsi" w:cstheme="minorBidi"/>
                <w:sz w:val="20"/>
                <w:lang w:eastAsia="en-US"/>
              </w:rPr>
            </w:pPr>
          </w:p>
          <w:p w14:paraId="350BB5D1" w14:textId="462E1521" w:rsidR="005F6850" w:rsidRPr="00595EC3" w:rsidRDefault="00724BB7">
            <w:r>
              <w:rPr>
                <w:rFonts w:eastAsiaTheme="minorHAnsi" w:cstheme="minorBidi"/>
                <w:sz w:val="20"/>
                <w:lang w:eastAsia="en-US"/>
              </w:rPr>
              <w:t>Fördert ü</w:t>
            </w:r>
            <w:r w:rsidR="003F2C67" w:rsidRPr="00CB08D2">
              <w:rPr>
                <w:rFonts w:eastAsiaTheme="minorHAnsi" w:cstheme="minorBidi"/>
                <w:sz w:val="20"/>
                <w:lang w:eastAsia="en-US"/>
              </w:rPr>
              <w:t>berfachliche Kompetenzen der Kinder und Jugendlichen zur Lösung von anspruchsvollen persönlichen Situationen</w:t>
            </w:r>
            <w:r>
              <w:rPr>
                <w:rFonts w:eastAsia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ADF21" w14:textId="77777777" w:rsidR="001050FB" w:rsidRPr="00346AE1" w:rsidRDefault="002B2930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5EC469" w14:textId="77777777" w:rsidR="001050FB" w:rsidRPr="00346AE1" w:rsidRDefault="002B2930" w:rsidP="001050FB">
            <w:pPr>
              <w:rPr>
                <w:sz w:val="20"/>
              </w:rPr>
            </w:pPr>
          </w:p>
        </w:tc>
      </w:tr>
      <w:tr w:rsidR="00815681" w14:paraId="6411C939" w14:textId="77777777" w:rsidTr="00E33BFE">
        <w:trPr>
          <w:trHeight w:val="1526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E7F686" w14:textId="77777777" w:rsidR="001050FB" w:rsidRPr="005F6850" w:rsidRDefault="003F2C67" w:rsidP="00FF6E7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Soziale und persönliche Probleme</w:t>
            </w:r>
          </w:p>
          <w:p w14:paraId="53E9598E" w14:textId="77777777" w:rsidR="005F6850" w:rsidRPr="00595EC3" w:rsidRDefault="002B2930" w:rsidP="00595EC3">
            <w:pPr>
              <w:rPr>
                <w:sz w:val="20"/>
              </w:rPr>
            </w:pPr>
          </w:p>
          <w:p w14:paraId="3A1D8590" w14:textId="2E7D64F0" w:rsidR="00595EC3" w:rsidRPr="00595EC3" w:rsidRDefault="00724BB7" w:rsidP="00595EC3">
            <w:pPr>
              <w:contextualSpacing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 xml:space="preserve">Trägt </w:t>
            </w:r>
            <w:r w:rsidR="003F2C67" w:rsidRPr="00595EC3">
              <w:rPr>
                <w:rFonts w:eastAsiaTheme="minorHAnsi" w:cstheme="minorBidi"/>
                <w:sz w:val="20"/>
                <w:lang w:eastAsia="en-US"/>
              </w:rPr>
              <w:t>zur Vorbeugung, Linderung und Lösung von sozi</w:t>
            </w:r>
            <w:r w:rsidR="003F2C67">
              <w:rPr>
                <w:rFonts w:eastAsiaTheme="minorHAnsi" w:cstheme="minorBidi"/>
                <w:sz w:val="20"/>
                <w:lang w:eastAsia="en-US"/>
              </w:rPr>
              <w:t>alen und persönlichen Problemen</w:t>
            </w:r>
            <w:r>
              <w:rPr>
                <w:rFonts w:eastAsiaTheme="minorHAnsi" w:cstheme="minorBidi"/>
                <w:sz w:val="20"/>
                <w:lang w:eastAsia="en-US"/>
              </w:rPr>
              <w:t xml:space="preserve"> bei.</w:t>
            </w:r>
          </w:p>
          <w:p w14:paraId="1999AB26" w14:textId="77777777" w:rsidR="00595EC3" w:rsidRPr="00595EC3" w:rsidRDefault="002B2930" w:rsidP="00595EC3">
            <w:pPr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78F5F" w14:textId="77777777" w:rsidR="001050FB" w:rsidRPr="00346AE1" w:rsidRDefault="002B2930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53FCB0" w14:textId="77777777" w:rsidR="001050FB" w:rsidRPr="00346AE1" w:rsidRDefault="002B2930" w:rsidP="001050FB">
            <w:pPr>
              <w:rPr>
                <w:sz w:val="20"/>
              </w:rPr>
            </w:pPr>
          </w:p>
        </w:tc>
      </w:tr>
      <w:tr w:rsidR="00815681" w14:paraId="4ABEE231" w14:textId="77777777" w:rsidTr="00E33BFE">
        <w:trPr>
          <w:trHeight w:val="1690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616F05" w14:textId="77777777" w:rsidR="001050FB" w:rsidRPr="005F6850" w:rsidRDefault="003F2C67" w:rsidP="00FF6E7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Partizipation und Integration</w:t>
            </w:r>
          </w:p>
          <w:p w14:paraId="49ECC817" w14:textId="77777777" w:rsidR="00595EC3" w:rsidRDefault="002B2930" w:rsidP="00595EC3">
            <w:pPr>
              <w:rPr>
                <w:sz w:val="20"/>
              </w:rPr>
            </w:pPr>
          </w:p>
          <w:p w14:paraId="1BC4F9D1" w14:textId="69E31FE7" w:rsidR="00595EC3" w:rsidRPr="00595EC3" w:rsidRDefault="00724BB7" w:rsidP="00595EC3">
            <w:pPr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 xml:space="preserve">Unterstützt und fördert die </w:t>
            </w:r>
            <w:r w:rsidR="003F2C67" w:rsidRPr="00595EC3">
              <w:rPr>
                <w:rFonts w:eastAsiaTheme="minorHAnsi" w:cstheme="minorBidi"/>
                <w:sz w:val="20"/>
                <w:lang w:eastAsia="en-US"/>
              </w:rPr>
              <w:t>Integration der Kinder und Jugendlichen in die Schule und in die Gesellschaft</w:t>
            </w:r>
            <w:r w:rsidR="003F2C67">
              <w:rPr>
                <w:rFonts w:eastAsiaTheme="minorHAnsi" w:cstheme="minorBidi"/>
                <w:sz w:val="20"/>
                <w:lang w:eastAsia="en-US"/>
              </w:rPr>
              <w:t xml:space="preserve">, </w:t>
            </w:r>
            <w:r w:rsidR="003F2C67" w:rsidRPr="00595EC3">
              <w:rPr>
                <w:rFonts w:eastAsiaTheme="minorHAnsi" w:cstheme="minorBidi"/>
                <w:sz w:val="20"/>
                <w:lang w:eastAsia="en-US"/>
              </w:rPr>
              <w:t>Chancengleichheit und Partizipation</w:t>
            </w:r>
            <w:r>
              <w:rPr>
                <w:rFonts w:eastAsiaTheme="minorHAnsi" w:cstheme="minorBidi"/>
                <w:sz w:val="20"/>
                <w:lang w:eastAsia="en-US"/>
              </w:rPr>
              <w:t>.</w:t>
            </w:r>
          </w:p>
          <w:p w14:paraId="6EB08A22" w14:textId="77777777" w:rsidR="005F6850" w:rsidRPr="00595EC3" w:rsidRDefault="002B2930" w:rsidP="00595EC3">
            <w:pPr>
              <w:tabs>
                <w:tab w:val="left" w:pos="1175"/>
              </w:tabs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037EF" w14:textId="77777777" w:rsidR="001050FB" w:rsidRPr="00346AE1" w:rsidRDefault="002B2930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E8FC9" w14:textId="77777777" w:rsidR="001050FB" w:rsidRPr="00346AE1" w:rsidRDefault="002B2930" w:rsidP="001050FB">
            <w:pPr>
              <w:rPr>
                <w:sz w:val="20"/>
              </w:rPr>
            </w:pPr>
          </w:p>
        </w:tc>
      </w:tr>
      <w:tr w:rsidR="00815681" w14:paraId="3F35838F" w14:textId="77777777" w:rsidTr="00E33BFE">
        <w:trPr>
          <w:trHeight w:val="1846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85948" w14:textId="77777777" w:rsidR="001050FB" w:rsidRPr="005F6850" w:rsidRDefault="003F2C67" w:rsidP="00FF6E7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Klasseninterventionen und Gruppenberatung</w:t>
            </w:r>
          </w:p>
          <w:p w14:paraId="2D85CCB7" w14:textId="77777777" w:rsidR="00595EC3" w:rsidRDefault="002B2930" w:rsidP="00595EC3">
            <w:pPr>
              <w:contextualSpacing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14:paraId="010B4CBF" w14:textId="39DA9C5D" w:rsidR="00595EC3" w:rsidRPr="00595EC3" w:rsidRDefault="00724BB7" w:rsidP="00595EC3">
            <w:pPr>
              <w:contextualSpacing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 xml:space="preserve">Berät </w:t>
            </w:r>
            <w:r w:rsidR="003F2C67" w:rsidRPr="00595EC3">
              <w:rPr>
                <w:rFonts w:eastAsiaTheme="minorHAnsi" w:cstheme="minorBidi"/>
                <w:sz w:val="20"/>
                <w:lang w:eastAsia="en-US"/>
              </w:rPr>
              <w:t>Lehrpersonen in der Bearbeitung von anspruchsvollen, entwicklungshemmenden Gruppen- und Klassensituationen</w:t>
            </w:r>
            <w:r>
              <w:rPr>
                <w:rFonts w:eastAsiaTheme="minorHAnsi" w:cstheme="minorBidi"/>
                <w:sz w:val="20"/>
                <w:lang w:eastAsia="en-US"/>
              </w:rPr>
              <w:t>.</w:t>
            </w:r>
          </w:p>
          <w:p w14:paraId="298BDAB5" w14:textId="77777777" w:rsidR="005F6850" w:rsidRPr="00346AE1" w:rsidRDefault="002B2930" w:rsidP="005F6850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5228BE" w14:textId="77777777" w:rsidR="001050FB" w:rsidRPr="00346AE1" w:rsidRDefault="002B2930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2084E" w14:textId="77777777" w:rsidR="001050FB" w:rsidRPr="00346AE1" w:rsidRDefault="002B2930" w:rsidP="001050FB">
            <w:pPr>
              <w:rPr>
                <w:sz w:val="20"/>
              </w:rPr>
            </w:pPr>
          </w:p>
        </w:tc>
      </w:tr>
      <w:tr w:rsidR="00815681" w14:paraId="37227C8D" w14:textId="77777777" w:rsidTr="00E33BFE">
        <w:trPr>
          <w:trHeight w:val="1846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4DC18" w14:textId="77777777" w:rsidR="001050FB" w:rsidRPr="005F6850" w:rsidRDefault="003F2C67" w:rsidP="00FF6E7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Vernetzung und Zusammenarbeit</w:t>
            </w:r>
          </w:p>
          <w:p w14:paraId="6C7C41B5" w14:textId="77777777" w:rsidR="005F6850" w:rsidRDefault="002B2930" w:rsidP="00595EC3">
            <w:pPr>
              <w:rPr>
                <w:sz w:val="20"/>
              </w:rPr>
            </w:pPr>
          </w:p>
          <w:p w14:paraId="75F1B769" w14:textId="12AB566A" w:rsidR="00595EC3" w:rsidRPr="00595EC3" w:rsidRDefault="00724BB7" w:rsidP="00595EC3">
            <w:pPr>
              <w:contextualSpacing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 xml:space="preserve">Leistet einen </w:t>
            </w:r>
            <w:r w:rsidR="003F2C67" w:rsidRPr="00595EC3">
              <w:rPr>
                <w:rFonts w:eastAsiaTheme="minorHAnsi" w:cstheme="minorBidi"/>
                <w:sz w:val="20"/>
                <w:lang w:eastAsia="en-US"/>
              </w:rPr>
              <w:t>Beitrag zur Vernetzung und Zusammenarbeit mit Erziehungsberechtigten, Bezugspersonen</w:t>
            </w:r>
            <w:r>
              <w:rPr>
                <w:rFonts w:eastAsiaTheme="minorHAnsi" w:cstheme="minorBidi"/>
                <w:sz w:val="20"/>
                <w:lang w:eastAsia="en-US"/>
              </w:rPr>
              <w:t xml:space="preserve"> und</w:t>
            </w:r>
            <w:r w:rsidR="003F2C67" w:rsidRPr="00595EC3">
              <w:rPr>
                <w:rFonts w:eastAsiaTheme="minorHAnsi" w:cstheme="minorBidi"/>
                <w:sz w:val="20"/>
                <w:lang w:eastAsia="en-US"/>
              </w:rPr>
              <w:t xml:space="preserve"> schulinternen und ausserschulischen Unterstützungssystemen der Kinder und Jugendhilfe</w:t>
            </w:r>
            <w:r>
              <w:rPr>
                <w:rFonts w:eastAsiaTheme="minorHAnsi" w:cstheme="minorBidi"/>
                <w:sz w:val="20"/>
                <w:lang w:eastAsia="en-US"/>
              </w:rPr>
              <w:t>.</w:t>
            </w:r>
          </w:p>
          <w:p w14:paraId="5516353F" w14:textId="77777777" w:rsidR="00595EC3" w:rsidRPr="00595EC3" w:rsidRDefault="002B2930" w:rsidP="00595EC3">
            <w:pPr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5A6B3" w14:textId="77777777" w:rsidR="001050FB" w:rsidRPr="00346AE1" w:rsidRDefault="002B2930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D901B0" w14:textId="77777777" w:rsidR="001050FB" w:rsidRPr="00346AE1" w:rsidRDefault="002B2930" w:rsidP="001050FB">
            <w:pPr>
              <w:rPr>
                <w:sz w:val="20"/>
              </w:rPr>
            </w:pPr>
          </w:p>
        </w:tc>
      </w:tr>
      <w:tr w:rsidR="00815681" w14:paraId="2F5F89A5" w14:textId="77777777" w:rsidTr="00E33BFE">
        <w:trPr>
          <w:trHeight w:val="1555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110F3B" w14:textId="77777777" w:rsidR="005F6850" w:rsidRDefault="003F2C67" w:rsidP="00FF6E7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Schulhauskultur</w:t>
            </w:r>
          </w:p>
          <w:p w14:paraId="46821463" w14:textId="77777777" w:rsidR="0044604A" w:rsidRDefault="002B2930" w:rsidP="0044604A">
            <w:pPr>
              <w:rPr>
                <w:b/>
                <w:sz w:val="20"/>
              </w:rPr>
            </w:pPr>
          </w:p>
          <w:p w14:paraId="0754FE86" w14:textId="07DBD183" w:rsidR="0044604A" w:rsidRPr="0044604A" w:rsidRDefault="00724BB7" w:rsidP="0044604A">
            <w:pPr>
              <w:contextualSpacing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 xml:space="preserve">Fördert eine positive </w:t>
            </w:r>
            <w:r w:rsidR="003F2C67" w:rsidRPr="0044604A">
              <w:rPr>
                <w:rFonts w:eastAsiaTheme="minorHAnsi" w:cstheme="minorBidi"/>
                <w:sz w:val="20"/>
                <w:lang w:eastAsia="en-US"/>
              </w:rPr>
              <w:t xml:space="preserve">Schulhauskultur </w:t>
            </w:r>
            <w:r>
              <w:rPr>
                <w:rFonts w:eastAsiaTheme="minorHAnsi" w:cstheme="minorBidi"/>
                <w:sz w:val="20"/>
                <w:lang w:eastAsia="en-US"/>
              </w:rPr>
              <w:t>und unterstützt die</w:t>
            </w:r>
            <w:r w:rsidR="003F2C67" w:rsidRPr="0044604A">
              <w:rPr>
                <w:rFonts w:eastAsiaTheme="minorHAnsi" w:cstheme="minorBidi"/>
                <w:sz w:val="20"/>
                <w:lang w:eastAsia="en-US"/>
              </w:rPr>
              <w:t xml:space="preserve"> Schule bei der Prävention und der Initiierung und Umsetzung von Früherkennung von sozialen Problemen</w:t>
            </w:r>
            <w:r>
              <w:rPr>
                <w:rFonts w:eastAsiaTheme="minorHAnsi" w:cstheme="minorBidi"/>
                <w:sz w:val="20"/>
                <w:lang w:eastAsia="en-US"/>
              </w:rPr>
              <w:t>.</w:t>
            </w:r>
          </w:p>
          <w:p w14:paraId="62B50503" w14:textId="77777777" w:rsidR="0044604A" w:rsidRPr="0044604A" w:rsidRDefault="002B2930" w:rsidP="0044604A">
            <w:pPr>
              <w:rPr>
                <w:b/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E35FB" w14:textId="77777777" w:rsidR="001050FB" w:rsidRPr="00346AE1" w:rsidRDefault="002B2930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B9BB9E" w14:textId="77777777" w:rsidR="001050FB" w:rsidRPr="00346AE1" w:rsidRDefault="002B2930" w:rsidP="001050FB">
            <w:pPr>
              <w:rPr>
                <w:sz w:val="20"/>
              </w:rPr>
            </w:pPr>
          </w:p>
        </w:tc>
      </w:tr>
      <w:tr w:rsidR="00815681" w14:paraId="5A2FD5F8" w14:textId="77777777" w:rsidTr="00E33BFE">
        <w:trPr>
          <w:trHeight w:val="1555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305255" w14:textId="77777777" w:rsidR="0044604A" w:rsidRDefault="003F2C67" w:rsidP="00FF6E7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Administration</w:t>
            </w:r>
          </w:p>
          <w:p w14:paraId="7BD38D72" w14:textId="77777777" w:rsidR="0044604A" w:rsidRDefault="002B2930" w:rsidP="0044604A">
            <w:pPr>
              <w:contextualSpacing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  <w:p w14:paraId="7DE6574E" w14:textId="7530FA53" w:rsidR="0044604A" w:rsidRPr="0044604A" w:rsidRDefault="00724BB7" w:rsidP="0044604A">
            <w:pPr>
              <w:contextualSpacing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Leistet V</w:t>
            </w:r>
            <w:r w:rsidR="003F2C67" w:rsidRPr="0044604A">
              <w:rPr>
                <w:rFonts w:eastAsiaTheme="minorHAnsi" w:cstheme="minorBidi"/>
                <w:sz w:val="20"/>
                <w:lang w:eastAsia="en-US"/>
              </w:rPr>
              <w:t>or- und Nachbereitung von Beratungsgesprächen, Besprechungen, Prävention, Früherkennun</w:t>
            </w:r>
            <w:r w:rsidR="003F2C67">
              <w:rPr>
                <w:rFonts w:eastAsiaTheme="minorHAnsi" w:cstheme="minorBidi"/>
                <w:sz w:val="20"/>
                <w:lang w:eastAsia="en-US"/>
              </w:rPr>
              <w:t xml:space="preserve">g und </w:t>
            </w:r>
            <w:r w:rsidR="003F2C67" w:rsidRPr="0044604A">
              <w:rPr>
                <w:rFonts w:eastAsiaTheme="minorHAnsi" w:cstheme="minorBidi"/>
                <w:sz w:val="20"/>
                <w:lang w:eastAsia="en-US"/>
              </w:rPr>
              <w:t>administrative</w:t>
            </w:r>
            <w:r w:rsidR="003F2C67">
              <w:rPr>
                <w:rFonts w:eastAsiaTheme="minorHAnsi" w:cstheme="minorBidi"/>
                <w:sz w:val="20"/>
                <w:lang w:eastAsia="en-US"/>
              </w:rPr>
              <w:t xml:space="preserve"> </w:t>
            </w:r>
            <w:r w:rsidR="003F2C67" w:rsidRPr="0044604A">
              <w:rPr>
                <w:rFonts w:eastAsiaTheme="minorHAnsi" w:cstheme="minorBidi"/>
                <w:sz w:val="20"/>
                <w:lang w:eastAsia="en-US"/>
              </w:rPr>
              <w:t>Aufgaben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B04626" w14:textId="77777777" w:rsidR="0044604A" w:rsidRPr="00346AE1" w:rsidRDefault="002B2930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FC830" w14:textId="77777777" w:rsidR="0044604A" w:rsidRPr="00346AE1" w:rsidRDefault="002B2930" w:rsidP="001050FB">
            <w:pPr>
              <w:rPr>
                <w:sz w:val="20"/>
              </w:rPr>
            </w:pPr>
          </w:p>
        </w:tc>
      </w:tr>
      <w:tr w:rsidR="00815681" w14:paraId="2A4B20BB" w14:textId="77777777" w:rsidTr="00E33BFE">
        <w:trPr>
          <w:trHeight w:val="421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3060BC" w14:textId="77777777" w:rsidR="000E17FB" w:rsidRPr="00480059" w:rsidRDefault="003F2C67" w:rsidP="00885571">
            <w:pPr>
              <w:spacing w:before="60" w:after="60"/>
              <w:rPr>
                <w:rFonts w:cs="Arial"/>
                <w:b/>
                <w:sz w:val="20"/>
              </w:rPr>
            </w:pPr>
            <w:r w:rsidRPr="00480059">
              <w:rPr>
                <w:rFonts w:cs="Arial"/>
                <w:b/>
                <w:sz w:val="20"/>
              </w:rPr>
              <w:t>Kriterien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FBFDBC" w14:textId="77777777" w:rsidR="000E17FB" w:rsidRPr="00480059" w:rsidRDefault="003F2C67" w:rsidP="00885571">
            <w:pPr>
              <w:spacing w:before="60" w:after="60"/>
              <w:rPr>
                <w:b/>
                <w:sz w:val="20"/>
              </w:rPr>
            </w:pPr>
            <w:r w:rsidRPr="00480059">
              <w:rPr>
                <w:b/>
                <w:sz w:val="20"/>
              </w:rPr>
              <w:t>Bemerkungen und Beurteilung in Worten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4215CC" w14:textId="77777777" w:rsidR="000E17FB" w:rsidRPr="00480059" w:rsidRDefault="003F2C67" w:rsidP="00885571">
            <w:pPr>
              <w:spacing w:before="60" w:after="60"/>
              <w:rPr>
                <w:b/>
                <w:sz w:val="20"/>
              </w:rPr>
            </w:pPr>
            <w:r w:rsidRPr="00480059">
              <w:rPr>
                <w:b/>
                <w:sz w:val="20"/>
              </w:rPr>
              <w:t>I - V</w:t>
            </w:r>
          </w:p>
        </w:tc>
      </w:tr>
      <w:tr w:rsidR="00815681" w14:paraId="0F8DBF81" w14:textId="77777777" w:rsidTr="00FF6E7D">
        <w:trPr>
          <w:trHeight w:val="569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375CF" w14:textId="77777777" w:rsidR="00F0595E" w:rsidRDefault="003F2C67" w:rsidP="00885571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eastAsia="de-DE"/>
              </w:rPr>
              <w:t>Arbeitsfeld 2</w:t>
            </w:r>
            <w:r>
              <w:rPr>
                <w:rFonts w:cs="Arial"/>
                <w:b/>
                <w:sz w:val="20"/>
                <w:lang w:eastAsia="de-DE"/>
              </w:rPr>
              <w:br/>
              <w:t>Schule, Schul- und Fachdienst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B51CE" w14:textId="77777777" w:rsidR="00F0595E" w:rsidRDefault="002B2930" w:rsidP="00885571">
            <w:pPr>
              <w:spacing w:before="60" w:after="60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E09E0" w14:textId="77777777" w:rsidR="00F0595E" w:rsidRDefault="002B2930" w:rsidP="00885571">
            <w:pPr>
              <w:spacing w:before="60" w:after="60"/>
              <w:rPr>
                <w:sz w:val="20"/>
              </w:rPr>
            </w:pPr>
          </w:p>
        </w:tc>
      </w:tr>
      <w:tr w:rsidR="00815681" w14:paraId="211D7322" w14:textId="77777777" w:rsidTr="000D6B34">
        <w:trPr>
          <w:trHeight w:val="98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86545" w14:textId="77777777" w:rsidR="0002385A" w:rsidRDefault="003F2C67" w:rsidP="00FF6E7D">
            <w:pPr>
              <w:spacing w:before="60"/>
              <w:rPr>
                <w:rFonts w:cs="Arial"/>
                <w:b/>
                <w:sz w:val="20"/>
              </w:rPr>
            </w:pPr>
            <w:r w:rsidRPr="0002385A">
              <w:rPr>
                <w:rFonts w:cs="Arial"/>
                <w:b/>
                <w:sz w:val="20"/>
              </w:rPr>
              <w:t>Schul- und Fachdienst</w:t>
            </w:r>
          </w:p>
          <w:p w14:paraId="1351E4C1" w14:textId="77777777" w:rsidR="0002385A" w:rsidRDefault="002B2930" w:rsidP="0002385A">
            <w:pPr>
              <w:rPr>
                <w:rFonts w:cs="Arial"/>
                <w:sz w:val="20"/>
              </w:rPr>
            </w:pPr>
          </w:p>
          <w:p w14:paraId="47C18E0A" w14:textId="1EA4A39D" w:rsidR="00A51D47" w:rsidRPr="00AA5F29" w:rsidRDefault="003F2C67" w:rsidP="00AA5F29">
            <w:pPr>
              <w:rPr>
                <w:rFonts w:cs="Arial"/>
                <w:b/>
                <w:sz w:val="20"/>
              </w:rPr>
            </w:pPr>
            <w:r w:rsidRPr="00A51D47">
              <w:rPr>
                <w:rFonts w:cs="Arial"/>
                <w:sz w:val="20"/>
              </w:rPr>
              <w:t>Organisier</w:t>
            </w:r>
            <w:r w:rsidR="00724BB7" w:rsidRPr="00A51D47">
              <w:rPr>
                <w:rFonts w:cs="Arial"/>
                <w:sz w:val="20"/>
              </w:rPr>
              <w:t>t</w:t>
            </w:r>
            <w:r w:rsidRPr="00A51D47">
              <w:rPr>
                <w:rFonts w:cs="Arial"/>
                <w:sz w:val="20"/>
              </w:rPr>
              <w:t>, gestalte</w:t>
            </w:r>
            <w:r w:rsidR="00724BB7" w:rsidRPr="00A51D47">
              <w:rPr>
                <w:rFonts w:cs="Arial"/>
                <w:sz w:val="20"/>
              </w:rPr>
              <w:t>t</w:t>
            </w:r>
            <w:r w:rsidRPr="00A51D47">
              <w:rPr>
                <w:rFonts w:cs="Arial"/>
                <w:sz w:val="20"/>
              </w:rPr>
              <w:t>, entwickel</w:t>
            </w:r>
            <w:r w:rsidR="00724BB7" w:rsidRPr="00A51D47">
              <w:rPr>
                <w:rFonts w:cs="Arial"/>
                <w:sz w:val="20"/>
              </w:rPr>
              <w:t>t</w:t>
            </w:r>
            <w:r w:rsidRPr="00A51D47">
              <w:rPr>
                <w:rFonts w:cs="Arial"/>
                <w:sz w:val="20"/>
              </w:rPr>
              <w:t xml:space="preserve"> und evaluier</w:t>
            </w:r>
            <w:r w:rsidR="00724BB7" w:rsidRPr="00A51D47">
              <w:rPr>
                <w:rFonts w:cs="Arial"/>
                <w:sz w:val="20"/>
              </w:rPr>
              <w:t>t:</w:t>
            </w:r>
          </w:p>
          <w:p w14:paraId="3ECFCCD6" w14:textId="77777777" w:rsidR="0002385A" w:rsidRPr="00A51D47" w:rsidRDefault="003F2C67">
            <w:pPr>
              <w:pStyle w:val="Listenabsatz"/>
              <w:numPr>
                <w:ilvl w:val="0"/>
                <w:numId w:val="43"/>
              </w:numPr>
              <w:rPr>
                <w:rFonts w:cs="Arial"/>
                <w:sz w:val="20"/>
              </w:rPr>
            </w:pPr>
            <w:r w:rsidRPr="00A51D47">
              <w:rPr>
                <w:rFonts w:cs="Arial"/>
                <w:sz w:val="20"/>
              </w:rPr>
              <w:t>Öffentlichkeitsarbeit</w:t>
            </w:r>
          </w:p>
          <w:p w14:paraId="44F20D20" w14:textId="77777777" w:rsidR="0002385A" w:rsidRPr="00E2585B" w:rsidRDefault="003F2C67" w:rsidP="00E2585B">
            <w:pPr>
              <w:pStyle w:val="Listenabsatz"/>
              <w:numPr>
                <w:ilvl w:val="0"/>
                <w:numId w:val="43"/>
              </w:numPr>
              <w:rPr>
                <w:rFonts w:cs="Arial"/>
                <w:sz w:val="20"/>
              </w:rPr>
            </w:pPr>
            <w:r w:rsidRPr="00E2585B">
              <w:rPr>
                <w:rFonts w:cs="Arial"/>
                <w:sz w:val="20"/>
              </w:rPr>
              <w:t>Schulentwicklung</w:t>
            </w:r>
          </w:p>
          <w:p w14:paraId="14EE673C" w14:textId="77777777" w:rsidR="0002385A" w:rsidRPr="00E33BFE" w:rsidRDefault="003F2C67" w:rsidP="008454A6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02385A">
              <w:rPr>
                <w:rFonts w:cs="Arial"/>
                <w:sz w:val="20"/>
              </w:rPr>
              <w:t>Kantonale Fachschaftskonferenzen</w:t>
            </w:r>
          </w:p>
          <w:p w14:paraId="18FB1DC6" w14:textId="77777777" w:rsidR="0002385A" w:rsidRPr="00E33BFE" w:rsidRDefault="003F2C67" w:rsidP="008454A6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02385A">
              <w:rPr>
                <w:rFonts w:cs="Arial"/>
                <w:sz w:val="20"/>
              </w:rPr>
              <w:t>Q-Arbeiten</w:t>
            </w:r>
          </w:p>
          <w:p w14:paraId="74B1F883" w14:textId="77777777" w:rsidR="0002385A" w:rsidRPr="00E33BFE" w:rsidRDefault="003F2C67" w:rsidP="008454A6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02385A">
              <w:rPr>
                <w:rFonts w:cs="Arial"/>
                <w:sz w:val="20"/>
              </w:rPr>
              <w:t>Intervisionen</w:t>
            </w:r>
          </w:p>
          <w:p w14:paraId="6A97B3A5" w14:textId="77777777" w:rsidR="0002385A" w:rsidRPr="00E33BFE" w:rsidRDefault="003F2C67" w:rsidP="008454A6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02385A">
              <w:rPr>
                <w:rFonts w:cs="Arial"/>
                <w:sz w:val="20"/>
              </w:rPr>
              <w:t>Hospitationen</w:t>
            </w:r>
          </w:p>
          <w:p w14:paraId="58D3BD19" w14:textId="77777777" w:rsidR="005F6850" w:rsidRPr="0002385A" w:rsidRDefault="003F2C67" w:rsidP="008454A6">
            <w:pPr>
              <w:pStyle w:val="Listenabsatz"/>
              <w:numPr>
                <w:ilvl w:val="0"/>
                <w:numId w:val="42"/>
              </w:numPr>
              <w:rPr>
                <w:sz w:val="20"/>
              </w:rPr>
            </w:pPr>
            <w:r w:rsidRPr="0002385A">
              <w:rPr>
                <w:rFonts w:cs="Arial"/>
                <w:sz w:val="20"/>
              </w:rPr>
              <w:t>SchiLW</w:t>
            </w:r>
          </w:p>
          <w:p w14:paraId="4E0A4119" w14:textId="77777777" w:rsidR="0002385A" w:rsidRPr="0002385A" w:rsidRDefault="002B2930" w:rsidP="0002385A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702DD3" w14:textId="77777777" w:rsidR="001050FB" w:rsidRPr="00346AE1" w:rsidRDefault="002B2930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AFE60" w14:textId="77777777" w:rsidR="001050FB" w:rsidRPr="00346AE1" w:rsidRDefault="002B2930" w:rsidP="001050FB">
            <w:pPr>
              <w:rPr>
                <w:sz w:val="20"/>
              </w:rPr>
            </w:pPr>
          </w:p>
        </w:tc>
      </w:tr>
      <w:tr w:rsidR="00815681" w14:paraId="00B4C15B" w14:textId="77777777" w:rsidTr="00E33BF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495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D6930E" w14:textId="77777777" w:rsidR="000E17FB" w:rsidRPr="001050FB" w:rsidRDefault="003F2C67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D4404D" w14:textId="77777777" w:rsidR="000E17FB" w:rsidRPr="001050FB" w:rsidRDefault="003F2C67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E671C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B39701" w14:textId="77777777" w:rsidR="000E17FB" w:rsidRPr="001050FB" w:rsidRDefault="003F2C67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 - V</w:t>
            </w:r>
          </w:p>
        </w:tc>
      </w:tr>
      <w:tr w:rsidR="00815681" w14:paraId="6BA42E08" w14:textId="77777777" w:rsidTr="00E33BF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495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A782E" w14:textId="77777777" w:rsidR="00F0595E" w:rsidRDefault="003F2C67" w:rsidP="00885571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Arbeitsfeld 3</w:t>
            </w:r>
            <w:r>
              <w:rPr>
                <w:rFonts w:cs="Arial"/>
                <w:b/>
                <w:sz w:val="20"/>
                <w:lang w:eastAsia="de-DE"/>
              </w:rPr>
              <w:br/>
              <w:t>Fachperson</w:t>
            </w:r>
            <w:r w:rsidRPr="00E93B2D">
              <w:rPr>
                <w:rFonts w:cs="Arial"/>
                <w:b/>
                <w:sz w:val="20"/>
                <w:lang w:eastAsia="de-DE"/>
              </w:rPr>
              <w:t xml:space="preserve"> (Qualitätssicherung)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91586C" w14:textId="77777777" w:rsidR="00F0595E" w:rsidRPr="008E671C" w:rsidRDefault="002B2930" w:rsidP="00885571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FA192A" w14:textId="77777777" w:rsidR="00F0595E" w:rsidRDefault="002B2930" w:rsidP="00885571">
            <w:pPr>
              <w:spacing w:before="60" w:after="6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57A20356" w14:textId="77777777" w:rsidTr="00CB2D8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965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6D794" w14:textId="77777777" w:rsidR="0002385A" w:rsidRPr="001050FB" w:rsidRDefault="003F2C67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1050FB">
              <w:rPr>
                <w:rFonts w:cs="Arial"/>
                <w:b/>
                <w:sz w:val="20"/>
                <w:lang w:eastAsia="de-DE"/>
              </w:rPr>
              <w:t>Selbsteinschätzung</w:t>
            </w:r>
          </w:p>
          <w:p w14:paraId="1409072F" w14:textId="139A4A8F" w:rsidR="00926C2E" w:rsidRDefault="003F2C67" w:rsidP="00E33BFE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Ref</w:t>
            </w:r>
            <w:r w:rsidR="00A51D47">
              <w:rPr>
                <w:rFonts w:cs="Arial"/>
                <w:sz w:val="20"/>
                <w:lang w:eastAsia="de-DE"/>
              </w:rPr>
              <w:t>lektiert die</w:t>
            </w:r>
            <w:r w:rsidRPr="001050FB">
              <w:rPr>
                <w:rFonts w:cs="Arial"/>
                <w:sz w:val="20"/>
                <w:lang w:eastAsia="de-DE"/>
              </w:rPr>
              <w:t xml:space="preserve"> eigene Arbeit und </w:t>
            </w:r>
            <w:r>
              <w:rPr>
                <w:rFonts w:cs="Arial"/>
                <w:sz w:val="20"/>
                <w:lang w:eastAsia="de-DE"/>
              </w:rPr>
              <w:t>d</w:t>
            </w:r>
            <w:r w:rsidR="00A51D47">
              <w:rPr>
                <w:rFonts w:cs="Arial"/>
                <w:sz w:val="20"/>
                <w:lang w:eastAsia="de-DE"/>
              </w:rPr>
              <w:t>ie</w:t>
            </w:r>
            <w:r w:rsidRPr="001050FB">
              <w:rPr>
                <w:rFonts w:cs="Arial"/>
                <w:sz w:val="20"/>
                <w:lang w:eastAsia="de-DE"/>
              </w:rPr>
              <w:t xml:space="preserve"> Be</w:t>
            </w:r>
            <w:r>
              <w:rPr>
                <w:rFonts w:cs="Arial"/>
                <w:sz w:val="20"/>
                <w:lang w:eastAsia="de-DE"/>
              </w:rPr>
              <w:t>findlichkeit</w:t>
            </w:r>
          </w:p>
          <w:p w14:paraId="39655550" w14:textId="77777777" w:rsidR="00CB2D8E" w:rsidRPr="00CB2D8E" w:rsidRDefault="002B2930" w:rsidP="00CB2D8E">
            <w:pPr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6C396" w14:textId="77777777" w:rsidR="005F6850" w:rsidRPr="001050FB" w:rsidRDefault="002B2930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A566A" w14:textId="77777777" w:rsidR="005F6850" w:rsidRPr="001050FB" w:rsidRDefault="002B2930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41492AAD" w14:textId="77777777" w:rsidTr="00E33BF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845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6EA8E" w14:textId="77777777" w:rsidR="005F6850" w:rsidRPr="001050FB" w:rsidRDefault="003F2C67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1050FB">
              <w:rPr>
                <w:rFonts w:cs="Arial"/>
                <w:b/>
                <w:sz w:val="20"/>
                <w:lang w:eastAsia="de-DE"/>
              </w:rPr>
              <w:t>Weiterbildung</w:t>
            </w:r>
          </w:p>
          <w:p w14:paraId="70415480" w14:textId="74446299" w:rsidR="005F6850" w:rsidRPr="001050FB" w:rsidRDefault="003F2C67" w:rsidP="005F6850">
            <w:pPr>
              <w:pStyle w:val="Listenabsatz"/>
              <w:numPr>
                <w:ilvl w:val="0"/>
                <w:numId w:val="31"/>
              </w:numPr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Besuch</w:t>
            </w:r>
            <w:r w:rsidR="00A51D47">
              <w:rPr>
                <w:rFonts w:cs="Arial"/>
                <w:sz w:val="20"/>
                <w:lang w:eastAsia="de-DE"/>
              </w:rPr>
              <w:t>t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1050FB">
              <w:rPr>
                <w:rFonts w:cs="Arial"/>
                <w:sz w:val="20"/>
                <w:lang w:eastAsia="de-DE"/>
              </w:rPr>
              <w:t xml:space="preserve">Weiterbildungsveranstaltungen (Kurse, Supervision/Intervision). </w:t>
            </w:r>
          </w:p>
          <w:p w14:paraId="1553A9B7" w14:textId="586A4A19" w:rsidR="00926C2E" w:rsidRPr="005E3F2C" w:rsidRDefault="00A51D47">
            <w:pPr>
              <w:pStyle w:val="Listenabsatz"/>
              <w:numPr>
                <w:ilvl w:val="0"/>
                <w:numId w:val="31"/>
              </w:numPr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Setzt sich mit E</w:t>
            </w:r>
            <w:r w:rsidR="003F2C67" w:rsidRPr="001050FB">
              <w:rPr>
                <w:rFonts w:cs="Arial"/>
                <w:sz w:val="20"/>
                <w:lang w:eastAsia="de-DE"/>
              </w:rPr>
              <w:t>ntwicklungen im Berufsfeld</w:t>
            </w:r>
            <w:r>
              <w:rPr>
                <w:rFonts w:cs="Arial"/>
                <w:sz w:val="20"/>
                <w:lang w:eastAsia="de-DE"/>
              </w:rPr>
              <w:t xml:space="preserve"> auseinander.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A284A8" w14:textId="77777777" w:rsidR="005F6850" w:rsidRPr="001050FB" w:rsidRDefault="002B2930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7FD32" w14:textId="77777777" w:rsidR="005F6850" w:rsidRPr="001050FB" w:rsidRDefault="002B2930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14:paraId="2EF6FB93" w14:textId="77777777" w:rsidR="00595EC3" w:rsidRPr="008578B9" w:rsidRDefault="002B2930" w:rsidP="00595EC3">
      <w:pPr>
        <w:rPr>
          <w:rFonts w:cs="Arial"/>
          <w:sz w:val="24"/>
          <w:szCs w:val="24"/>
          <w:lang w:eastAsia="de-DE"/>
        </w:rPr>
      </w:pPr>
    </w:p>
    <w:p w14:paraId="541E103E" w14:textId="77777777" w:rsidR="00595EC3" w:rsidRPr="008578B9" w:rsidRDefault="002B2930" w:rsidP="00595EC3">
      <w:pPr>
        <w:rPr>
          <w:rFonts w:cs="Arial"/>
          <w:sz w:val="24"/>
          <w:szCs w:val="24"/>
          <w:lang w:eastAsia="de-DE"/>
        </w:rPr>
      </w:pPr>
    </w:p>
    <w:p w14:paraId="2061EC33" w14:textId="77777777" w:rsidR="00595EC3" w:rsidRPr="00B70383" w:rsidRDefault="003F2C67" w:rsidP="00595EC3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2</w:t>
      </w:r>
      <w:r w:rsidRPr="00B70383">
        <w:rPr>
          <w:rFonts w:cs="Arial"/>
          <w:b/>
          <w:sz w:val="24"/>
          <w:szCs w:val="24"/>
          <w:lang w:eastAsia="de-DE"/>
        </w:rPr>
        <w:t xml:space="preserve">b)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anderen</w:t>
      </w:r>
    </w:p>
    <w:p w14:paraId="67AF138D" w14:textId="77777777" w:rsidR="00595EC3" w:rsidRDefault="002B2930" w:rsidP="00595EC3">
      <w:pPr>
        <w:rPr>
          <w:rFonts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3"/>
        <w:gridCol w:w="4661"/>
        <w:gridCol w:w="807"/>
      </w:tblGrid>
      <w:tr w:rsidR="00815681" w14:paraId="282AFE4D" w14:textId="77777777" w:rsidTr="00BF11A6">
        <w:tc>
          <w:tcPr>
            <w:tcW w:w="3593" w:type="dxa"/>
            <w:shd w:val="clear" w:color="auto" w:fill="D9D9D9" w:themeFill="background1" w:themeFillShade="D9"/>
          </w:tcPr>
          <w:p w14:paraId="428DFCD0" w14:textId="77777777" w:rsidR="00E33BFE" w:rsidRPr="00021E76" w:rsidRDefault="003F2C67" w:rsidP="00BF11A6">
            <w:pPr>
              <w:spacing w:before="60" w:after="60"/>
              <w:rPr>
                <w:rFonts w:cs="Arial"/>
                <w:sz w:val="20"/>
                <w:lang w:eastAsia="de-DE"/>
              </w:rPr>
            </w:pPr>
            <w:r w:rsidRPr="00021E76"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14:paraId="5C288350" w14:textId="77777777" w:rsidR="00E33BFE" w:rsidRPr="00021E76" w:rsidRDefault="003F2C67" w:rsidP="00BF11A6">
            <w:pPr>
              <w:spacing w:before="60" w:after="60"/>
              <w:rPr>
                <w:rFonts w:cs="Arial"/>
                <w:sz w:val="20"/>
                <w:lang w:eastAsia="de-DE"/>
              </w:rPr>
            </w:pPr>
            <w:r w:rsidRPr="00021E76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19428668" w14:textId="77777777" w:rsidR="00E33BFE" w:rsidRPr="00021E76" w:rsidRDefault="003F2C67" w:rsidP="00BF11A6">
            <w:pPr>
              <w:spacing w:before="60" w:after="60"/>
              <w:rPr>
                <w:rFonts w:cs="Arial"/>
                <w:sz w:val="20"/>
                <w:lang w:eastAsia="de-DE"/>
              </w:rPr>
            </w:pPr>
            <w:r w:rsidRPr="00021E76">
              <w:rPr>
                <w:rFonts w:cs="Arial"/>
                <w:b/>
                <w:sz w:val="20"/>
                <w:lang w:eastAsia="de-DE"/>
              </w:rPr>
              <w:t>I – V</w:t>
            </w:r>
          </w:p>
        </w:tc>
      </w:tr>
      <w:tr w:rsidR="00815681" w14:paraId="2A855298" w14:textId="77777777" w:rsidTr="00BF11A6">
        <w:tc>
          <w:tcPr>
            <w:tcW w:w="3593" w:type="dxa"/>
          </w:tcPr>
          <w:p w14:paraId="146AA47F" w14:textId="77777777" w:rsidR="00E33BFE" w:rsidRPr="003807C8" w:rsidRDefault="003F2C67" w:rsidP="00BF11A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3807C8">
              <w:rPr>
                <w:rFonts w:cs="Arial"/>
                <w:b/>
                <w:sz w:val="20"/>
                <w:lang w:eastAsia="de-DE"/>
              </w:rPr>
              <w:t>Kooperation</w:t>
            </w:r>
          </w:p>
          <w:p w14:paraId="5A354B6A" w14:textId="77777777" w:rsidR="00E33BFE" w:rsidRPr="003807C8" w:rsidRDefault="003F2C67" w:rsidP="00E33BFE">
            <w:pPr>
              <w:numPr>
                <w:ilvl w:val="0"/>
                <w:numId w:val="39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ist ein/e eigenständige/r Team</w:t>
            </w:r>
            <w:r>
              <w:rPr>
                <w:rFonts w:cs="Arial"/>
                <w:sz w:val="20"/>
                <w:lang w:eastAsia="de-DE"/>
              </w:rPr>
              <w:t>-</w:t>
            </w:r>
            <w:r w:rsidRPr="003807C8">
              <w:rPr>
                <w:rFonts w:cs="Arial"/>
                <w:sz w:val="20"/>
                <w:lang w:eastAsia="de-DE"/>
              </w:rPr>
              <w:t>player/in und setzt sich für gemeinsame Zielerreichung ein</w:t>
            </w:r>
          </w:p>
          <w:p w14:paraId="499B12F3" w14:textId="77777777" w:rsidR="00E33BFE" w:rsidRDefault="003F2C67" w:rsidP="00E33BFE">
            <w:pPr>
              <w:numPr>
                <w:ilvl w:val="0"/>
                <w:numId w:val="39"/>
              </w:numPr>
              <w:spacing w:before="60" w:after="60"/>
              <w:ind w:left="357" w:hanging="357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baut partnerschaftliche Beziehungen auf</w:t>
            </w:r>
          </w:p>
          <w:p w14:paraId="5D32CE44" w14:textId="77777777" w:rsidR="00E33BFE" w:rsidRPr="003807C8" w:rsidRDefault="003F2C67" w:rsidP="00E33BFE">
            <w:pPr>
              <w:numPr>
                <w:ilvl w:val="0"/>
                <w:numId w:val="39"/>
              </w:numPr>
              <w:spacing w:before="60" w:after="60"/>
              <w:ind w:left="357" w:hanging="357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geht konstruktiv mit Konflikten</w:t>
            </w:r>
          </w:p>
        </w:tc>
        <w:tc>
          <w:tcPr>
            <w:tcW w:w="4661" w:type="dxa"/>
          </w:tcPr>
          <w:p w14:paraId="011FE651" w14:textId="77777777" w:rsidR="00E33BFE" w:rsidRPr="00021E76" w:rsidRDefault="002B2930" w:rsidP="00BF11A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7" w:type="dxa"/>
          </w:tcPr>
          <w:p w14:paraId="3FD35C36" w14:textId="77777777" w:rsidR="00E33BFE" w:rsidRPr="00021E76" w:rsidRDefault="002B2930" w:rsidP="00BF11A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14:paraId="57BE6164" w14:textId="77777777" w:rsidR="00FF6E7D" w:rsidRDefault="002B2930"/>
    <w:p w14:paraId="3DAB20CE" w14:textId="77777777" w:rsidR="00FF6E7D" w:rsidRDefault="002B2930"/>
    <w:p w14:paraId="691652C1" w14:textId="77777777" w:rsidR="00FF6E7D" w:rsidRDefault="003F2C6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3"/>
        <w:gridCol w:w="4661"/>
        <w:gridCol w:w="807"/>
      </w:tblGrid>
      <w:tr w:rsidR="00815681" w14:paraId="3FCC90C0" w14:textId="77777777" w:rsidTr="00BF11A6">
        <w:tc>
          <w:tcPr>
            <w:tcW w:w="3593" w:type="dxa"/>
          </w:tcPr>
          <w:p w14:paraId="1871A0BD" w14:textId="77777777" w:rsidR="00E33BFE" w:rsidRPr="003807C8" w:rsidRDefault="003F2C67" w:rsidP="00BF11A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3807C8">
              <w:rPr>
                <w:rFonts w:cs="Arial"/>
                <w:b/>
                <w:sz w:val="20"/>
                <w:lang w:eastAsia="de-DE"/>
              </w:rPr>
              <w:lastRenderedPageBreak/>
              <w:t>Kommunikation</w:t>
            </w:r>
          </w:p>
          <w:p w14:paraId="5A303858" w14:textId="77777777" w:rsidR="00E33BFE" w:rsidRPr="003807C8" w:rsidRDefault="003F2C67" w:rsidP="00BF11A6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kommuniziert authentisch und transparent</w:t>
            </w:r>
          </w:p>
          <w:p w14:paraId="06EE5EF7" w14:textId="77777777" w:rsidR="00E33BFE" w:rsidRDefault="003F2C67" w:rsidP="00BF11A6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baut einen direkten Bezug zum Gegenüber auf</w:t>
            </w:r>
          </w:p>
          <w:p w14:paraId="01BDD8CA" w14:textId="77777777" w:rsidR="00E33BFE" w:rsidRPr="003807C8" w:rsidRDefault="003F2C67" w:rsidP="00BF11A6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drückt sich schriftlich und mündlich situations- und adressatengerecht aus</w:t>
            </w:r>
          </w:p>
        </w:tc>
        <w:tc>
          <w:tcPr>
            <w:tcW w:w="4661" w:type="dxa"/>
          </w:tcPr>
          <w:p w14:paraId="6B32738E" w14:textId="77777777" w:rsidR="00E33BFE" w:rsidRPr="00021E76" w:rsidRDefault="002B2930" w:rsidP="00BF11A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7" w:type="dxa"/>
          </w:tcPr>
          <w:p w14:paraId="0987F4F2" w14:textId="77777777" w:rsidR="00E33BFE" w:rsidRPr="00021E76" w:rsidRDefault="002B2930" w:rsidP="00BF11A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815681" w14:paraId="5A2CF0F1" w14:textId="77777777" w:rsidTr="00BF11A6">
        <w:tc>
          <w:tcPr>
            <w:tcW w:w="3593" w:type="dxa"/>
          </w:tcPr>
          <w:p w14:paraId="25D9EF5E" w14:textId="77777777" w:rsidR="00E33BFE" w:rsidRPr="003807C8" w:rsidRDefault="003F2C67" w:rsidP="00BF11A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3D68EC">
              <w:rPr>
                <w:rFonts w:cs="Arial"/>
                <w:b/>
                <w:sz w:val="20"/>
                <w:lang w:eastAsia="de-DE"/>
              </w:rPr>
              <w:t>Zusätzliche Kriterien persönliches Verhalten</w:t>
            </w:r>
            <w:r w:rsidRPr="003D68EC">
              <w:rPr>
                <w:rFonts w:cs="Arial"/>
                <w:b/>
                <w:sz w:val="20"/>
                <w:lang w:eastAsia="de-DE"/>
              </w:rPr>
              <w:br/>
            </w:r>
            <w:r w:rsidRPr="003D68EC">
              <w:rPr>
                <w:rFonts w:cs="Arial"/>
                <w:sz w:val="20"/>
                <w:lang w:eastAsia="de-DE"/>
              </w:rPr>
              <w:t>Engagement, Verlässlichkeit, Belastbarkeit, Einfühlungsvermögen, Loyalität</w:t>
            </w:r>
          </w:p>
        </w:tc>
        <w:tc>
          <w:tcPr>
            <w:tcW w:w="4661" w:type="dxa"/>
          </w:tcPr>
          <w:p w14:paraId="34C0A5EB" w14:textId="77777777" w:rsidR="00E33BFE" w:rsidRPr="00021E76" w:rsidRDefault="002B2930" w:rsidP="00BF11A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7" w:type="dxa"/>
          </w:tcPr>
          <w:p w14:paraId="5DA9E7C2" w14:textId="77777777" w:rsidR="00E33BFE" w:rsidRPr="00021E76" w:rsidRDefault="002B2930" w:rsidP="00BF11A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14:paraId="092423DF" w14:textId="77777777" w:rsidR="00480059" w:rsidRDefault="002B2930" w:rsidP="00595EC3">
      <w:pPr>
        <w:rPr>
          <w:rFonts w:cs="Arial"/>
          <w:sz w:val="24"/>
          <w:szCs w:val="24"/>
          <w:lang w:eastAsia="de-DE"/>
        </w:rPr>
      </w:pPr>
    </w:p>
    <w:p w14:paraId="4A80DF14" w14:textId="77777777" w:rsidR="00480059" w:rsidRDefault="002B2930" w:rsidP="00595EC3">
      <w:pPr>
        <w:rPr>
          <w:rFonts w:cs="Arial"/>
          <w:sz w:val="24"/>
          <w:szCs w:val="24"/>
          <w:lang w:eastAsia="de-DE"/>
        </w:rPr>
      </w:pPr>
    </w:p>
    <w:p w14:paraId="4CFADD87" w14:textId="77777777" w:rsidR="00595EC3" w:rsidRDefault="003F2C67" w:rsidP="00595EC3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2</w:t>
      </w:r>
      <w:r w:rsidRPr="00983076">
        <w:rPr>
          <w:rFonts w:cs="Arial"/>
          <w:b/>
          <w:sz w:val="24"/>
          <w:szCs w:val="24"/>
          <w:lang w:eastAsia="de-DE"/>
        </w:rPr>
        <w:t xml:space="preserve">c)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sich selbst</w:t>
      </w:r>
    </w:p>
    <w:p w14:paraId="4F116706" w14:textId="77777777" w:rsidR="00595EC3" w:rsidRDefault="002B2930" w:rsidP="00595EC3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4819"/>
        <w:gridCol w:w="850"/>
      </w:tblGrid>
      <w:tr w:rsidR="00815681" w14:paraId="302E8539" w14:textId="77777777" w:rsidTr="00595EC3"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9AA28FE" w14:textId="77777777" w:rsidR="00595EC3" w:rsidRPr="00FD7344" w:rsidRDefault="003F2C67" w:rsidP="00595EC3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FF393FB" w14:textId="77777777" w:rsidR="00595EC3" w:rsidRPr="00D20BA2" w:rsidRDefault="003F2C67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E80D9C0" w14:textId="77777777" w:rsidR="00595EC3" w:rsidRPr="00D20BA2" w:rsidRDefault="003F2C67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 xml:space="preserve">I – V </w:t>
            </w:r>
          </w:p>
        </w:tc>
      </w:tr>
      <w:tr w:rsidR="00815681" w14:paraId="09EF0044" w14:textId="77777777" w:rsidTr="00F0595E">
        <w:tc>
          <w:tcPr>
            <w:tcW w:w="3653" w:type="dxa"/>
            <w:shd w:val="clear" w:color="auto" w:fill="auto"/>
          </w:tcPr>
          <w:p w14:paraId="03B9B9E5" w14:textId="77777777" w:rsidR="00595EC3" w:rsidRDefault="003F2C67" w:rsidP="00595EC3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Selbstreflexion</w:t>
            </w:r>
          </w:p>
          <w:p w14:paraId="071D4609" w14:textId="77777777" w:rsidR="00595EC3" w:rsidRPr="00E33BFE" w:rsidRDefault="003F2C67" w:rsidP="00E33BFE">
            <w:pPr>
              <w:pStyle w:val="Listenabsatz"/>
              <w:numPr>
                <w:ilvl w:val="0"/>
                <w:numId w:val="4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E33BFE">
              <w:rPr>
                <w:rFonts w:cs="Arial"/>
                <w:sz w:val="20"/>
                <w:lang w:eastAsia="de-DE"/>
              </w:rPr>
              <w:t>reflektiert eigene Verhaltensmuster und Vorgehensweisen regelmässig</w:t>
            </w:r>
          </w:p>
          <w:p w14:paraId="09147175" w14:textId="77777777" w:rsidR="00595EC3" w:rsidRPr="00E33BFE" w:rsidRDefault="003F2C67" w:rsidP="00E33BFE">
            <w:pPr>
              <w:pStyle w:val="Listenabsatz"/>
              <w:numPr>
                <w:ilvl w:val="0"/>
                <w:numId w:val="4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E33BFE">
              <w:rPr>
                <w:rFonts w:cs="Arial"/>
                <w:sz w:val="20"/>
                <w:lang w:eastAsia="de-DE"/>
              </w:rPr>
              <w:t>ist offen für Feedback und Kritik und lernt daraus</w:t>
            </w:r>
          </w:p>
        </w:tc>
        <w:tc>
          <w:tcPr>
            <w:tcW w:w="4819" w:type="dxa"/>
            <w:shd w:val="clear" w:color="auto" w:fill="auto"/>
          </w:tcPr>
          <w:p w14:paraId="70515318" w14:textId="77777777" w:rsidR="00595EC3" w:rsidRPr="000E0C21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7AEDA565" w14:textId="77777777" w:rsidR="00595EC3" w:rsidRPr="000E0C21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077E63CB" w14:textId="77777777" w:rsidTr="00F0595E">
        <w:tc>
          <w:tcPr>
            <w:tcW w:w="3653" w:type="dxa"/>
            <w:shd w:val="clear" w:color="auto" w:fill="auto"/>
          </w:tcPr>
          <w:p w14:paraId="30E9EBD3" w14:textId="77777777" w:rsidR="00595EC3" w:rsidRPr="00FF6E7D" w:rsidRDefault="003F2C67" w:rsidP="00FF6E7D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FF6E7D">
              <w:rPr>
                <w:rFonts w:cs="Arial"/>
                <w:b/>
                <w:sz w:val="20"/>
                <w:lang w:eastAsia="de-DE"/>
              </w:rPr>
              <w:t>Veränderungsfähigkeit</w:t>
            </w:r>
          </w:p>
          <w:p w14:paraId="1908BD32" w14:textId="77777777" w:rsidR="00595EC3" w:rsidRPr="00E33BFE" w:rsidRDefault="003F2C67" w:rsidP="00E33BFE">
            <w:pPr>
              <w:pStyle w:val="Listenabsatz"/>
              <w:numPr>
                <w:ilvl w:val="0"/>
                <w:numId w:val="4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E33BFE">
              <w:rPr>
                <w:rFonts w:cs="Arial"/>
                <w:sz w:val="20"/>
                <w:lang w:eastAsia="de-DE"/>
              </w:rPr>
              <w:t>entwickelt sich kontinuierlich weiter</w:t>
            </w:r>
          </w:p>
          <w:p w14:paraId="7F4EDBD6" w14:textId="77777777" w:rsidR="00595EC3" w:rsidRPr="00E33BFE" w:rsidRDefault="003F2C67" w:rsidP="00E33BFE">
            <w:pPr>
              <w:pStyle w:val="Listenabsatz"/>
              <w:numPr>
                <w:ilvl w:val="0"/>
                <w:numId w:val="40"/>
              </w:num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E33BFE">
              <w:rPr>
                <w:rFonts w:cs="Arial"/>
                <w:sz w:val="20"/>
                <w:lang w:eastAsia="de-DE"/>
              </w:rPr>
              <w:t>agiert offen und flexibel bei Veränderungen</w:t>
            </w:r>
          </w:p>
        </w:tc>
        <w:tc>
          <w:tcPr>
            <w:tcW w:w="4819" w:type="dxa"/>
            <w:shd w:val="clear" w:color="auto" w:fill="auto"/>
          </w:tcPr>
          <w:p w14:paraId="0F54952F" w14:textId="77777777" w:rsidR="00595EC3" w:rsidRPr="00983076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3AEBEA0A" w14:textId="77777777" w:rsidR="00595EC3" w:rsidRPr="00983076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22260FBE" w14:textId="77777777" w:rsidTr="00F0595E">
        <w:tc>
          <w:tcPr>
            <w:tcW w:w="3653" w:type="dxa"/>
            <w:shd w:val="clear" w:color="auto" w:fill="auto"/>
          </w:tcPr>
          <w:p w14:paraId="16C71447" w14:textId="77777777" w:rsidR="00595EC3" w:rsidRDefault="003F2C67" w:rsidP="00595EC3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Leistungsmotivation</w:t>
            </w:r>
          </w:p>
          <w:p w14:paraId="6E619DBD" w14:textId="77777777" w:rsidR="00595EC3" w:rsidRPr="00E33BFE" w:rsidRDefault="003F2C67" w:rsidP="00E33BFE">
            <w:pPr>
              <w:pStyle w:val="Listenabsatz"/>
              <w:numPr>
                <w:ilvl w:val="0"/>
                <w:numId w:val="41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E33BFE">
              <w:rPr>
                <w:rFonts w:cs="Arial"/>
                <w:sz w:val="20"/>
                <w:lang w:eastAsia="de-DE"/>
              </w:rPr>
              <w:t>zeigt hohes Engagement für die Aufgabe</w:t>
            </w:r>
          </w:p>
          <w:p w14:paraId="31ED5379" w14:textId="77777777" w:rsidR="00595EC3" w:rsidRPr="00E33BFE" w:rsidRDefault="003F2C67" w:rsidP="00E33BFE">
            <w:pPr>
              <w:pStyle w:val="Listenabsatz"/>
              <w:numPr>
                <w:ilvl w:val="0"/>
                <w:numId w:val="41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E33BFE">
              <w:rPr>
                <w:rFonts w:cs="Arial"/>
                <w:sz w:val="20"/>
                <w:lang w:eastAsia="de-DE"/>
              </w:rPr>
              <w:t>sucht Herausforderungen, strebt kontinuierlich nach Besserem</w:t>
            </w:r>
          </w:p>
          <w:p w14:paraId="78A80D83" w14:textId="77777777" w:rsidR="00595EC3" w:rsidRPr="00E33BFE" w:rsidRDefault="003F2C67" w:rsidP="00E33BFE">
            <w:pPr>
              <w:pStyle w:val="Listenabsatz"/>
              <w:numPr>
                <w:ilvl w:val="0"/>
                <w:numId w:val="41"/>
              </w:num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E33BFE">
              <w:rPr>
                <w:rFonts w:cs="Arial"/>
                <w:sz w:val="20"/>
                <w:lang w:eastAsia="de-DE"/>
              </w:rPr>
              <w:t>hält auch bei starker Belastung ein hohes Leistungsniveau</w:t>
            </w:r>
          </w:p>
        </w:tc>
        <w:tc>
          <w:tcPr>
            <w:tcW w:w="4819" w:type="dxa"/>
            <w:shd w:val="clear" w:color="auto" w:fill="auto"/>
          </w:tcPr>
          <w:p w14:paraId="621B6282" w14:textId="77777777" w:rsidR="00595EC3" w:rsidRPr="00983076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4F9F023F" w14:textId="77777777" w:rsidR="00595EC3" w:rsidRPr="00983076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14:paraId="2936B23C" w14:textId="77777777" w:rsidR="00595EC3" w:rsidRDefault="002B2930" w:rsidP="00E33BFE">
      <w:pPr>
        <w:spacing w:before="240" w:after="60"/>
      </w:pPr>
    </w:p>
    <w:p w14:paraId="326062D7" w14:textId="77777777" w:rsidR="00595EC3" w:rsidRDefault="003F2C67" w:rsidP="00E33BFE">
      <w:pPr>
        <w:spacing w:before="240" w:after="60"/>
        <w:rPr>
          <w:b/>
          <w:sz w:val="24"/>
          <w:szCs w:val="24"/>
        </w:rPr>
      </w:pPr>
      <w:r w:rsidRPr="00D84033">
        <w:rPr>
          <w:b/>
          <w:sz w:val="24"/>
          <w:szCs w:val="24"/>
        </w:rPr>
        <w:t>3. Beurteilung der Zielerreichung aus der vorherigen Beurteilungsperiode</w:t>
      </w:r>
    </w:p>
    <w:p w14:paraId="36BCB10A" w14:textId="77777777" w:rsidR="00FC016E" w:rsidRPr="00D84033" w:rsidRDefault="002B2930" w:rsidP="00FC016E">
      <w:pPr>
        <w:rPr>
          <w:b/>
          <w:sz w:val="24"/>
          <w:szCs w:val="24"/>
        </w:rPr>
      </w:pPr>
    </w:p>
    <w:tbl>
      <w:tblPr>
        <w:tblStyle w:val="Tabellenraster"/>
        <w:tblW w:w="9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5"/>
        <w:gridCol w:w="1806"/>
        <w:gridCol w:w="3891"/>
        <w:gridCol w:w="826"/>
      </w:tblGrid>
      <w:tr w:rsidR="00815681" w14:paraId="12390B93" w14:textId="77777777" w:rsidTr="00BF11A6">
        <w:tc>
          <w:tcPr>
            <w:tcW w:w="2795" w:type="dxa"/>
            <w:shd w:val="clear" w:color="auto" w:fill="D9D9D9" w:themeFill="background1" w:themeFillShade="D9"/>
          </w:tcPr>
          <w:p w14:paraId="7FE0ABCA" w14:textId="77777777" w:rsidR="00E33BFE" w:rsidRPr="003807C8" w:rsidRDefault="003F2C67" w:rsidP="00BF11A6">
            <w:pPr>
              <w:spacing w:before="60" w:after="60"/>
              <w:rPr>
                <w:b/>
              </w:rPr>
            </w:pPr>
            <w:r>
              <w:rPr>
                <w:b/>
              </w:rPr>
              <w:t>Ziele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692B5872" w14:textId="77777777" w:rsidR="00E33BFE" w:rsidRPr="003807C8" w:rsidRDefault="003F2C67" w:rsidP="00BF11A6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Indikatoren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14:paraId="3EECF531" w14:textId="77777777" w:rsidR="00E33BFE" w:rsidRPr="003807C8" w:rsidRDefault="003F2C67" w:rsidP="00BF11A6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Erzielte Resultate, Bemerkungen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2387223C" w14:textId="77777777" w:rsidR="00E33BFE" w:rsidRPr="003807C8" w:rsidRDefault="003F2C67" w:rsidP="00BF11A6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–</w:t>
            </w:r>
            <w:r w:rsidRPr="003807C8">
              <w:rPr>
                <w:b/>
                <w:sz w:val="20"/>
              </w:rPr>
              <w:t xml:space="preserve"> V</w:t>
            </w:r>
          </w:p>
        </w:tc>
      </w:tr>
      <w:tr w:rsidR="00815681" w14:paraId="319FD870" w14:textId="77777777" w:rsidTr="00BF11A6">
        <w:trPr>
          <w:trHeight w:val="1000"/>
        </w:trPr>
        <w:tc>
          <w:tcPr>
            <w:tcW w:w="2795" w:type="dxa"/>
            <w:shd w:val="clear" w:color="auto" w:fill="auto"/>
          </w:tcPr>
          <w:p w14:paraId="317DCD96" w14:textId="77777777" w:rsidR="00E33BFE" w:rsidRDefault="002B2930" w:rsidP="00BF11A6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14:paraId="4244BC66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14:paraId="61FC64C7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2AB30A53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</w:tr>
      <w:tr w:rsidR="00815681" w14:paraId="541CA071" w14:textId="77777777" w:rsidTr="00BF11A6">
        <w:trPr>
          <w:trHeight w:val="985"/>
        </w:trPr>
        <w:tc>
          <w:tcPr>
            <w:tcW w:w="2795" w:type="dxa"/>
            <w:shd w:val="clear" w:color="auto" w:fill="auto"/>
          </w:tcPr>
          <w:p w14:paraId="5C3F02B3" w14:textId="77777777" w:rsidR="00E33BFE" w:rsidRDefault="002B2930" w:rsidP="00BF11A6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14:paraId="785767D6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14:paraId="4C3782A3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089B97D6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</w:tr>
      <w:tr w:rsidR="00815681" w14:paraId="38CB1170" w14:textId="77777777" w:rsidTr="00BF11A6">
        <w:trPr>
          <w:trHeight w:val="985"/>
        </w:trPr>
        <w:tc>
          <w:tcPr>
            <w:tcW w:w="2795" w:type="dxa"/>
            <w:shd w:val="clear" w:color="auto" w:fill="auto"/>
          </w:tcPr>
          <w:p w14:paraId="6943F5A0" w14:textId="77777777" w:rsidR="00E33BFE" w:rsidRDefault="002B2930" w:rsidP="00BF11A6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14:paraId="6F32EE83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14:paraId="0FF50D4E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470C2A99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</w:tr>
    </w:tbl>
    <w:p w14:paraId="6168D811" w14:textId="77777777" w:rsidR="00FF6E7D" w:rsidRPr="008578B9" w:rsidRDefault="002B2930" w:rsidP="00FF6E7D">
      <w:pPr>
        <w:spacing w:before="240" w:after="60"/>
        <w:rPr>
          <w:rFonts w:cs="Arial"/>
          <w:sz w:val="24"/>
          <w:szCs w:val="24"/>
          <w:lang w:eastAsia="de-DE"/>
        </w:rPr>
      </w:pPr>
    </w:p>
    <w:p w14:paraId="0E35F0FA" w14:textId="77777777" w:rsidR="00595EC3" w:rsidRDefault="003F2C67" w:rsidP="00595EC3">
      <w:pPr>
        <w:rPr>
          <w:rFonts w:cs="Arial"/>
          <w:b/>
          <w:sz w:val="24"/>
          <w:szCs w:val="24"/>
          <w:lang w:eastAsia="de-DE"/>
        </w:rPr>
      </w:pPr>
      <w:r w:rsidRPr="000026FD">
        <w:rPr>
          <w:rFonts w:cs="Arial"/>
          <w:b/>
          <w:sz w:val="24"/>
          <w:szCs w:val="24"/>
          <w:lang w:eastAsia="de-DE"/>
        </w:rPr>
        <w:t xml:space="preserve">4. </w:t>
      </w:r>
      <w:r w:rsidRPr="008E671C">
        <w:rPr>
          <w:rFonts w:cs="Arial"/>
          <w:b/>
          <w:sz w:val="24"/>
          <w:szCs w:val="24"/>
          <w:lang w:eastAsia="de-DE"/>
        </w:rPr>
        <w:t>Gesamtbeurteilung der Leistung</w:t>
      </w:r>
    </w:p>
    <w:p w14:paraId="466A5068" w14:textId="77777777" w:rsidR="00595EC3" w:rsidRPr="000026FD" w:rsidRDefault="002B2930" w:rsidP="00595EC3">
      <w:pPr>
        <w:rPr>
          <w:rFonts w:cs="Arial"/>
          <w:b/>
          <w:sz w:val="24"/>
          <w:szCs w:val="24"/>
          <w:lang w:eastAsia="de-DE"/>
        </w:rPr>
      </w:pPr>
    </w:p>
    <w:tbl>
      <w:tblPr>
        <w:tblW w:w="9228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843"/>
        <w:gridCol w:w="1842"/>
        <w:gridCol w:w="1843"/>
      </w:tblGrid>
      <w:tr w:rsidR="00815681" w14:paraId="7BA8D57B" w14:textId="77777777" w:rsidTr="00595EC3">
        <w:trPr>
          <w:trHeight w:hRule="exact" w:val="964"/>
        </w:trPr>
        <w:tc>
          <w:tcPr>
            <w:tcW w:w="1857" w:type="dxa"/>
          </w:tcPr>
          <w:p w14:paraId="779B7859" w14:textId="77777777" w:rsidR="00595EC3" w:rsidRPr="000026FD" w:rsidRDefault="002B2930" w:rsidP="00595EC3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  <w:lang w:val="de-DE"/>
              </w:rPr>
              <w:object w:dxaOrig="1440" w:dyaOrig="1440" w14:anchorId="70F8C4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.5pt;margin-top:.2pt;width:42.5pt;height:49.4pt;z-index:251658240;mso-wrap-distance-top:2.85pt">
                  <v:imagedata r:id="rId12" o:title=""/>
                  <w10:wrap type="topAndBottom"/>
                </v:shape>
                <o:OLEObject Type="Embed" ProgID="Visio.Drawing.11" ShapeID="_x0000_s1030" DrawAspect="Content" ObjectID="_1674911087" r:id="rId13"/>
              </w:object>
            </w:r>
            <w:r w:rsidR="003F2C67" w:rsidRPr="000026FD">
              <w:rPr>
                <w:color w:val="000000"/>
                <w:szCs w:val="22"/>
              </w:rPr>
              <w:fldChar w:fldCharType="begin"/>
            </w:r>
            <w:r w:rsidR="003F2C67" w:rsidRPr="000026FD">
              <w:rPr>
                <w:color w:val="000000"/>
                <w:szCs w:val="22"/>
              </w:rPr>
              <w:instrText xml:space="preserve">  </w:instrText>
            </w:r>
            <w:r w:rsidR="003F2C67" w:rsidRPr="000026FD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264F4FB" w14:textId="77777777" w:rsidR="00595EC3" w:rsidRPr="000026FD" w:rsidRDefault="002B2930" w:rsidP="00595EC3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 w14:anchorId="12938581">
                <v:shape id="_x0000_i1026" type="#_x0000_t75" style="width:43pt;height:43pt">
                  <v:imagedata r:id="rId14" o:title=""/>
                </v:shape>
              </w:pict>
            </w:r>
          </w:p>
        </w:tc>
        <w:tc>
          <w:tcPr>
            <w:tcW w:w="1843" w:type="dxa"/>
          </w:tcPr>
          <w:p w14:paraId="16170466" w14:textId="77777777" w:rsidR="00595EC3" w:rsidRPr="000026FD" w:rsidRDefault="002B2930" w:rsidP="00595EC3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 w14:anchorId="4075507F">
                <v:shape id="_x0000_i1027" type="#_x0000_t75" style="width:43pt;height:43pt">
                  <v:imagedata r:id="rId15" o:title=""/>
                </v:shape>
              </w:pict>
            </w:r>
          </w:p>
        </w:tc>
        <w:tc>
          <w:tcPr>
            <w:tcW w:w="1842" w:type="dxa"/>
          </w:tcPr>
          <w:p w14:paraId="0C106DE9" w14:textId="77777777" w:rsidR="00595EC3" w:rsidRPr="000026FD" w:rsidRDefault="002B2930" w:rsidP="00595EC3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 w14:anchorId="6F9DFF89">
                <v:shape id="_x0000_i1028" type="#_x0000_t75" style="width:43pt;height:43pt">
                  <v:imagedata r:id="rId16" o:title=""/>
                </v:shape>
              </w:pict>
            </w:r>
          </w:p>
        </w:tc>
        <w:tc>
          <w:tcPr>
            <w:tcW w:w="1843" w:type="dxa"/>
          </w:tcPr>
          <w:p w14:paraId="6D55479A" w14:textId="77777777" w:rsidR="00595EC3" w:rsidRPr="000026FD" w:rsidRDefault="002B2930" w:rsidP="00595EC3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 w14:anchorId="1B611E16">
                <v:shape id="_x0000_i1029" type="#_x0000_t75" style="width:50.5pt;height:43pt">
                  <v:imagedata r:id="rId17" o:title=""/>
                </v:shape>
              </w:pict>
            </w:r>
          </w:p>
        </w:tc>
      </w:tr>
      <w:tr w:rsidR="00815681" w14:paraId="3D563C37" w14:textId="77777777" w:rsidTr="00F0595E">
        <w:tc>
          <w:tcPr>
            <w:tcW w:w="1857" w:type="dxa"/>
            <w:shd w:val="clear" w:color="auto" w:fill="auto"/>
          </w:tcPr>
          <w:p w14:paraId="1712B750" w14:textId="77777777" w:rsidR="00595EC3" w:rsidRPr="000026FD" w:rsidRDefault="002B2930" w:rsidP="00595EC3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68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67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3F2C67" w:rsidRPr="000026FD">
              <w:rPr>
                <w:color w:val="000000"/>
                <w:szCs w:val="22"/>
              </w:rPr>
              <w:tab/>
            </w:r>
            <w:r w:rsidR="003F2C67" w:rsidRPr="000026FD">
              <w:rPr>
                <w:b/>
                <w:bCs/>
                <w:color w:val="000000"/>
                <w:szCs w:val="22"/>
              </w:rPr>
              <w:t>I</w:t>
            </w:r>
            <w:r w:rsidR="003F2C67" w:rsidRPr="000026FD">
              <w:rPr>
                <w:color w:val="000000"/>
                <w:szCs w:val="22"/>
              </w:rPr>
              <w:br/>
            </w:r>
            <w:r w:rsidR="003F2C67" w:rsidRPr="000026FD">
              <w:rPr>
                <w:color w:val="000000"/>
                <w:sz w:val="16"/>
                <w:szCs w:val="22"/>
              </w:rPr>
              <w:t>Nicht erfüllt</w:t>
            </w:r>
          </w:p>
        </w:tc>
        <w:tc>
          <w:tcPr>
            <w:tcW w:w="1843" w:type="dxa"/>
            <w:shd w:val="clear" w:color="auto" w:fill="auto"/>
          </w:tcPr>
          <w:p w14:paraId="440F33A1" w14:textId="77777777" w:rsidR="00595EC3" w:rsidRPr="000026FD" w:rsidRDefault="002B2930" w:rsidP="00595EC3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8585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67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3F2C67" w:rsidRPr="000026FD">
              <w:rPr>
                <w:color w:val="000000"/>
                <w:szCs w:val="22"/>
              </w:rPr>
              <w:tab/>
            </w:r>
            <w:r w:rsidR="003F2C67" w:rsidRPr="000026FD">
              <w:rPr>
                <w:b/>
                <w:bCs/>
                <w:color w:val="000000"/>
                <w:szCs w:val="22"/>
              </w:rPr>
              <w:t>II</w:t>
            </w:r>
            <w:r w:rsidR="003F2C67" w:rsidRPr="000026FD">
              <w:rPr>
                <w:color w:val="000000"/>
                <w:szCs w:val="22"/>
              </w:rPr>
              <w:br/>
            </w:r>
            <w:r w:rsidR="003F2C67" w:rsidRPr="000026FD">
              <w:rPr>
                <w:color w:val="000000"/>
                <w:sz w:val="16"/>
                <w:szCs w:val="22"/>
              </w:rPr>
              <w:t>Teilweise erfüllt</w:t>
            </w:r>
          </w:p>
        </w:tc>
        <w:tc>
          <w:tcPr>
            <w:tcW w:w="1843" w:type="dxa"/>
            <w:shd w:val="clear" w:color="auto" w:fill="auto"/>
          </w:tcPr>
          <w:p w14:paraId="163C90D7" w14:textId="77777777" w:rsidR="00595EC3" w:rsidRPr="000026FD" w:rsidRDefault="002B2930" w:rsidP="00595EC3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5097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67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3F2C67" w:rsidRPr="000026FD">
              <w:rPr>
                <w:color w:val="000000"/>
                <w:szCs w:val="22"/>
              </w:rPr>
              <w:tab/>
            </w:r>
            <w:r w:rsidR="003F2C67" w:rsidRPr="000026FD">
              <w:rPr>
                <w:b/>
                <w:bCs/>
                <w:color w:val="000000"/>
                <w:szCs w:val="22"/>
              </w:rPr>
              <w:t>III</w:t>
            </w:r>
            <w:r w:rsidR="003F2C67" w:rsidRPr="000026FD">
              <w:rPr>
                <w:color w:val="000000"/>
                <w:szCs w:val="22"/>
              </w:rPr>
              <w:br/>
            </w:r>
            <w:r w:rsidR="003F2C67" w:rsidRPr="000026FD">
              <w:rPr>
                <w:color w:val="000000"/>
                <w:sz w:val="16"/>
                <w:szCs w:val="22"/>
              </w:rPr>
              <w:t>Gut</w:t>
            </w:r>
            <w:r w:rsidR="003F2C67">
              <w:rPr>
                <w:color w:val="000000"/>
                <w:sz w:val="16"/>
                <w:szCs w:val="22"/>
              </w:rPr>
              <w:t>, vollumfänglich erfüllt</w:t>
            </w:r>
          </w:p>
        </w:tc>
        <w:tc>
          <w:tcPr>
            <w:tcW w:w="1842" w:type="dxa"/>
            <w:shd w:val="clear" w:color="auto" w:fill="auto"/>
          </w:tcPr>
          <w:p w14:paraId="2C8D4A6B" w14:textId="77777777" w:rsidR="00595EC3" w:rsidRPr="000026FD" w:rsidRDefault="002B2930" w:rsidP="00595EC3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-10594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67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3F2C67" w:rsidRPr="000026FD">
              <w:rPr>
                <w:color w:val="000000"/>
                <w:szCs w:val="22"/>
              </w:rPr>
              <w:tab/>
            </w:r>
            <w:r w:rsidR="003F2C67" w:rsidRPr="000026FD">
              <w:rPr>
                <w:b/>
                <w:bCs/>
                <w:color w:val="000000"/>
                <w:szCs w:val="22"/>
              </w:rPr>
              <w:t>IV</w:t>
            </w:r>
            <w:r w:rsidR="003F2C67" w:rsidRPr="000026FD">
              <w:rPr>
                <w:color w:val="000000"/>
                <w:szCs w:val="22"/>
              </w:rPr>
              <w:br/>
            </w:r>
            <w:r w:rsidR="003F2C67" w:rsidRPr="000026FD">
              <w:rPr>
                <w:color w:val="000000"/>
                <w:sz w:val="16"/>
                <w:szCs w:val="22"/>
              </w:rPr>
              <w:t>Teilweise übertroffen</w:t>
            </w:r>
          </w:p>
        </w:tc>
        <w:tc>
          <w:tcPr>
            <w:tcW w:w="1843" w:type="dxa"/>
            <w:shd w:val="clear" w:color="auto" w:fill="auto"/>
          </w:tcPr>
          <w:p w14:paraId="436CBB32" w14:textId="77777777" w:rsidR="00595EC3" w:rsidRPr="00983076" w:rsidRDefault="002B2930" w:rsidP="00595EC3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3909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67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3F2C67" w:rsidRPr="000026FD">
              <w:rPr>
                <w:color w:val="000000"/>
                <w:szCs w:val="22"/>
              </w:rPr>
              <w:tab/>
            </w:r>
            <w:r w:rsidR="003F2C67" w:rsidRPr="000026FD">
              <w:rPr>
                <w:b/>
                <w:bCs/>
                <w:color w:val="000000"/>
                <w:szCs w:val="22"/>
              </w:rPr>
              <w:t>V</w:t>
            </w:r>
            <w:r w:rsidR="003F2C67" w:rsidRPr="000026FD">
              <w:rPr>
                <w:color w:val="000000"/>
                <w:szCs w:val="22"/>
              </w:rPr>
              <w:br/>
            </w:r>
            <w:r w:rsidR="003F2C67" w:rsidRPr="000026FD">
              <w:rPr>
                <w:color w:val="000000"/>
                <w:sz w:val="16"/>
                <w:szCs w:val="22"/>
              </w:rPr>
              <w:t>Deutlich übertroffen</w:t>
            </w:r>
          </w:p>
        </w:tc>
      </w:tr>
      <w:tr w:rsidR="00815681" w14:paraId="28217968" w14:textId="77777777" w:rsidTr="00F0595E">
        <w:tblPrEx>
          <w:shd w:val="clear" w:color="auto" w:fill="D9D9D9"/>
        </w:tblPrEx>
        <w:trPr>
          <w:trHeight w:hRule="exact" w:val="1385"/>
        </w:trPr>
        <w:tc>
          <w:tcPr>
            <w:tcW w:w="9228" w:type="dxa"/>
            <w:gridSpan w:val="5"/>
            <w:shd w:val="clear" w:color="auto" w:fill="auto"/>
          </w:tcPr>
          <w:p w14:paraId="3050D5A9" w14:textId="77777777" w:rsidR="00595EC3" w:rsidRPr="004E1D76" w:rsidRDefault="003F2C67" w:rsidP="00FF6E7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before="60"/>
              <w:rPr>
                <w:b/>
                <w:color w:val="000000"/>
                <w:szCs w:val="22"/>
              </w:rPr>
            </w:pPr>
            <w:r w:rsidRPr="004E1D76">
              <w:rPr>
                <w:b/>
                <w:color w:val="000000"/>
                <w:sz w:val="20"/>
              </w:rPr>
              <w:t>Bemerkungen zur Gesamtqualifikation</w:t>
            </w:r>
            <w:r w:rsidRPr="004E1D76">
              <w:rPr>
                <w:b/>
                <w:color w:val="000000"/>
                <w:szCs w:val="22"/>
              </w:rPr>
              <w:t>:</w:t>
            </w:r>
            <w:r w:rsidRPr="004E1D76">
              <w:rPr>
                <w:b/>
                <w:color w:val="000000"/>
                <w:szCs w:val="22"/>
              </w:rPr>
              <w:fldChar w:fldCharType="begin"/>
            </w:r>
            <w:r w:rsidRPr="004E1D76">
              <w:rPr>
                <w:b/>
                <w:color w:val="000000"/>
                <w:szCs w:val="22"/>
              </w:rPr>
              <w:instrText xml:space="preserve">  </w:instrText>
            </w:r>
            <w:r w:rsidRPr="004E1D76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14:paraId="273B496C" w14:textId="77777777" w:rsidR="00595EC3" w:rsidRPr="008578B9" w:rsidRDefault="002B2930" w:rsidP="00FC016E">
      <w:pPr>
        <w:spacing w:before="240" w:after="60"/>
        <w:rPr>
          <w:rFonts w:cs="Arial"/>
          <w:sz w:val="24"/>
          <w:szCs w:val="24"/>
          <w:lang w:eastAsia="de-DE"/>
        </w:rPr>
      </w:pPr>
    </w:p>
    <w:p w14:paraId="287C8861" w14:textId="77777777" w:rsidR="00595EC3" w:rsidRDefault="003F2C67" w:rsidP="00FC016E">
      <w:pPr>
        <w:spacing w:before="240" w:after="60"/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5. Zielvereinbarung(en) neue </w:t>
      </w:r>
      <w:r>
        <w:rPr>
          <w:rFonts w:cs="Arial"/>
          <w:b/>
          <w:sz w:val="24"/>
          <w:szCs w:val="24"/>
          <w:lang w:eastAsia="de-DE"/>
        </w:rPr>
        <w:t>Beurteilungsperiode</w:t>
      </w:r>
    </w:p>
    <w:p w14:paraId="4C88CA67" w14:textId="77777777" w:rsidR="00595EC3" w:rsidRPr="008578B9" w:rsidRDefault="002B2930" w:rsidP="00595EC3">
      <w:pPr>
        <w:rPr>
          <w:rFonts w:cs="Arial"/>
          <w:sz w:val="24"/>
          <w:szCs w:val="24"/>
          <w:lang w:eastAsia="de-DE"/>
        </w:rPr>
      </w:pPr>
    </w:p>
    <w:tbl>
      <w:tblPr>
        <w:tblStyle w:val="Tabellenraster"/>
        <w:tblW w:w="9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5"/>
        <w:gridCol w:w="1806"/>
        <w:gridCol w:w="3891"/>
        <w:gridCol w:w="826"/>
      </w:tblGrid>
      <w:tr w:rsidR="00815681" w14:paraId="3D252C3C" w14:textId="77777777" w:rsidTr="00BF11A6">
        <w:tc>
          <w:tcPr>
            <w:tcW w:w="2795" w:type="dxa"/>
            <w:shd w:val="clear" w:color="auto" w:fill="D9D9D9" w:themeFill="background1" w:themeFillShade="D9"/>
          </w:tcPr>
          <w:p w14:paraId="36C9B11A" w14:textId="77777777" w:rsidR="00E33BFE" w:rsidRPr="003807C8" w:rsidRDefault="003F2C67" w:rsidP="00BF11A6">
            <w:pPr>
              <w:spacing w:before="60" w:after="60"/>
              <w:rPr>
                <w:b/>
              </w:rPr>
            </w:pPr>
            <w:r>
              <w:rPr>
                <w:b/>
              </w:rPr>
              <w:t>Ziele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729C0A8F" w14:textId="77777777" w:rsidR="00E33BFE" w:rsidRPr="003807C8" w:rsidRDefault="003F2C67" w:rsidP="00BF11A6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Indikatoren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14:paraId="674E012A" w14:textId="77777777" w:rsidR="00E33BFE" w:rsidRPr="003807C8" w:rsidRDefault="003F2C67" w:rsidP="00BF11A6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Erzielte Resultate, Bemerkungen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368F93C8" w14:textId="77777777" w:rsidR="00E33BFE" w:rsidRPr="003807C8" w:rsidRDefault="003F2C67" w:rsidP="00BF11A6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–</w:t>
            </w:r>
            <w:r w:rsidRPr="003807C8">
              <w:rPr>
                <w:b/>
                <w:sz w:val="20"/>
              </w:rPr>
              <w:t xml:space="preserve"> V</w:t>
            </w:r>
          </w:p>
        </w:tc>
      </w:tr>
      <w:tr w:rsidR="00815681" w14:paraId="13AC1103" w14:textId="77777777" w:rsidTr="00BF11A6">
        <w:trPr>
          <w:trHeight w:val="1000"/>
        </w:trPr>
        <w:tc>
          <w:tcPr>
            <w:tcW w:w="2795" w:type="dxa"/>
            <w:shd w:val="clear" w:color="auto" w:fill="auto"/>
          </w:tcPr>
          <w:p w14:paraId="561EC5B3" w14:textId="77777777" w:rsidR="00E33BFE" w:rsidRDefault="002B2930" w:rsidP="00BF11A6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14:paraId="75933DF0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14:paraId="2CBC1F31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48057025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</w:tr>
      <w:tr w:rsidR="00815681" w14:paraId="1377A2FF" w14:textId="77777777" w:rsidTr="00BF11A6">
        <w:trPr>
          <w:trHeight w:val="985"/>
        </w:trPr>
        <w:tc>
          <w:tcPr>
            <w:tcW w:w="2795" w:type="dxa"/>
            <w:shd w:val="clear" w:color="auto" w:fill="auto"/>
          </w:tcPr>
          <w:p w14:paraId="4B156433" w14:textId="77777777" w:rsidR="00E33BFE" w:rsidRDefault="002B2930" w:rsidP="00BF11A6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14:paraId="0EB1D6A4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14:paraId="57840A73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7F91B271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</w:tr>
      <w:tr w:rsidR="00815681" w14:paraId="2D5D6363" w14:textId="77777777" w:rsidTr="00BF11A6">
        <w:trPr>
          <w:trHeight w:val="985"/>
        </w:trPr>
        <w:tc>
          <w:tcPr>
            <w:tcW w:w="2795" w:type="dxa"/>
            <w:shd w:val="clear" w:color="auto" w:fill="auto"/>
          </w:tcPr>
          <w:p w14:paraId="6FB4D38C" w14:textId="77777777" w:rsidR="00E33BFE" w:rsidRDefault="002B2930" w:rsidP="00BF11A6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14:paraId="07248392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14:paraId="1ED8261F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653B41EF" w14:textId="77777777" w:rsidR="00E33BFE" w:rsidRPr="003807C8" w:rsidRDefault="002B2930" w:rsidP="00BF11A6">
            <w:pPr>
              <w:spacing w:before="60" w:after="60"/>
              <w:rPr>
                <w:b/>
                <w:sz w:val="20"/>
              </w:rPr>
            </w:pPr>
          </w:p>
        </w:tc>
      </w:tr>
    </w:tbl>
    <w:p w14:paraId="72BAA694" w14:textId="77777777" w:rsidR="00595EC3" w:rsidRPr="00983076" w:rsidRDefault="002B2930" w:rsidP="00FC016E">
      <w:pPr>
        <w:spacing w:before="240" w:after="60"/>
        <w:rPr>
          <w:rFonts w:cs="Arial"/>
          <w:szCs w:val="22"/>
          <w:lang w:eastAsia="de-DE"/>
        </w:rPr>
      </w:pPr>
    </w:p>
    <w:p w14:paraId="7D955EE4" w14:textId="77777777" w:rsidR="00595EC3" w:rsidRPr="00983076" w:rsidRDefault="003F2C67" w:rsidP="00FC016E">
      <w:pPr>
        <w:spacing w:before="240" w:after="60"/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6. Zukunftsperspektiven</w:t>
      </w:r>
    </w:p>
    <w:p w14:paraId="66665D04" w14:textId="77777777" w:rsidR="00595EC3" w:rsidRPr="00983076" w:rsidRDefault="002B2930" w:rsidP="00595EC3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15681" w14:paraId="6D0B9B17" w14:textId="77777777" w:rsidTr="00E33BFE">
        <w:trPr>
          <w:trHeight w:val="1315"/>
        </w:trPr>
        <w:tc>
          <w:tcPr>
            <w:tcW w:w="9322" w:type="dxa"/>
            <w:tcBorders>
              <w:bottom w:val="single" w:sz="2" w:space="0" w:color="auto"/>
            </w:tcBorders>
            <w:shd w:val="clear" w:color="auto" w:fill="auto"/>
          </w:tcPr>
          <w:p w14:paraId="000B5CF7" w14:textId="77777777" w:rsidR="00595EC3" w:rsidRPr="00983076" w:rsidRDefault="003F2C67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Persönliche mittel- und langfristige Berufs- und Entwicklungsziele der</w:t>
            </w:r>
            <w:r>
              <w:rPr>
                <w:rFonts w:cs="Arial"/>
                <w:sz w:val="20"/>
                <w:lang w:eastAsia="de-DE"/>
              </w:rPr>
              <w:t>/des</w:t>
            </w:r>
            <w:r w:rsidRPr="00983076">
              <w:rPr>
                <w:rFonts w:cs="Arial"/>
                <w:sz w:val="20"/>
                <w:lang w:eastAsia="de-DE"/>
              </w:rPr>
              <w:t xml:space="preserve"> Mitarbei</w:t>
            </w:r>
            <w:r>
              <w:rPr>
                <w:rFonts w:cs="Arial"/>
                <w:sz w:val="20"/>
                <w:lang w:eastAsia="de-DE"/>
              </w:rPr>
              <w:t>tenden</w:t>
            </w:r>
            <w:r w:rsidRPr="00983076">
              <w:rPr>
                <w:rFonts w:cs="Arial"/>
                <w:sz w:val="20"/>
                <w:lang w:eastAsia="de-DE"/>
              </w:rPr>
              <w:t>:</w:t>
            </w:r>
          </w:p>
          <w:p w14:paraId="4EFA2288" w14:textId="77777777" w:rsidR="00595EC3" w:rsidRPr="00983076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6242D590" w14:textId="77777777" w:rsidTr="00E33BFE">
        <w:trPr>
          <w:trHeight w:val="1372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14:paraId="7149A71B" w14:textId="77777777" w:rsidR="00595EC3" w:rsidRPr="00983076" w:rsidRDefault="003F2C67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Mittel- und langfristige Zukunftsperspektive aus Sicht der</w:t>
            </w:r>
            <w:r>
              <w:rPr>
                <w:rFonts w:cs="Arial"/>
                <w:sz w:val="20"/>
                <w:lang w:eastAsia="de-DE"/>
              </w:rPr>
              <w:t>/des Vorgesetzten</w:t>
            </w:r>
            <w:r w:rsidRPr="00983076">
              <w:rPr>
                <w:rFonts w:cs="Arial"/>
                <w:sz w:val="20"/>
                <w:lang w:eastAsia="de-DE"/>
              </w:rPr>
              <w:t xml:space="preserve"> bzw. der Schule:</w:t>
            </w:r>
          </w:p>
          <w:p w14:paraId="319CAA6D" w14:textId="77777777" w:rsidR="00595EC3" w:rsidRPr="00983076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14:paraId="3907D778" w14:textId="77777777" w:rsidR="00E33BFE" w:rsidRDefault="003F2C67">
      <w:pPr>
        <w:rPr>
          <w:rFonts w:cs="Arial"/>
          <w:sz w:val="24"/>
          <w:szCs w:val="24"/>
          <w:u w:val="single"/>
          <w:lang w:eastAsia="de-DE"/>
        </w:rPr>
      </w:pPr>
      <w:r>
        <w:rPr>
          <w:rFonts w:cs="Arial"/>
          <w:sz w:val="24"/>
          <w:szCs w:val="24"/>
          <w:u w:val="single"/>
          <w:lang w:eastAsia="de-DE"/>
        </w:rPr>
        <w:br w:type="page"/>
      </w:r>
    </w:p>
    <w:p w14:paraId="7CE1EE7B" w14:textId="77777777" w:rsidR="00595EC3" w:rsidRDefault="003F2C67" w:rsidP="00595EC3">
      <w:pPr>
        <w:rPr>
          <w:rFonts w:cs="Arial"/>
          <w:sz w:val="18"/>
          <w:szCs w:val="18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lastRenderedPageBreak/>
        <w:t xml:space="preserve">7. Förderungs- und Entwicklungsmassnahmen </w:t>
      </w:r>
      <w:r w:rsidRPr="00983076">
        <w:rPr>
          <w:rFonts w:cs="Arial"/>
          <w:sz w:val="18"/>
          <w:szCs w:val="18"/>
          <w:lang w:eastAsia="de-DE"/>
        </w:rPr>
        <w:t>(Schlussfolgerungen aus den Punkten 2</w:t>
      </w:r>
      <w:r>
        <w:rPr>
          <w:rFonts w:cs="Arial"/>
          <w:sz w:val="18"/>
          <w:szCs w:val="18"/>
          <w:lang w:eastAsia="de-DE"/>
        </w:rPr>
        <w:t xml:space="preserve"> </w:t>
      </w:r>
      <w:r w:rsidRPr="00983076">
        <w:rPr>
          <w:rFonts w:cs="Arial"/>
          <w:sz w:val="18"/>
          <w:szCs w:val="18"/>
          <w:lang w:eastAsia="de-DE"/>
        </w:rPr>
        <w:t>–</w:t>
      </w:r>
      <w:r>
        <w:rPr>
          <w:rFonts w:cs="Arial"/>
          <w:sz w:val="18"/>
          <w:szCs w:val="18"/>
          <w:lang w:eastAsia="de-DE"/>
        </w:rPr>
        <w:t xml:space="preserve"> </w:t>
      </w:r>
      <w:r w:rsidRPr="00983076">
        <w:rPr>
          <w:rFonts w:cs="Arial"/>
          <w:sz w:val="18"/>
          <w:szCs w:val="18"/>
          <w:lang w:eastAsia="de-DE"/>
        </w:rPr>
        <w:t>6)</w:t>
      </w:r>
    </w:p>
    <w:p w14:paraId="0286E75D" w14:textId="77777777" w:rsidR="00595EC3" w:rsidRPr="004E1D76" w:rsidRDefault="002B2930" w:rsidP="00595EC3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3543"/>
        <w:gridCol w:w="993"/>
      </w:tblGrid>
      <w:tr w:rsidR="00815681" w14:paraId="542A807F" w14:textId="77777777" w:rsidTr="00F0595E">
        <w:trPr>
          <w:trHeight w:val="1058"/>
        </w:trPr>
        <w:tc>
          <w:tcPr>
            <w:tcW w:w="9322" w:type="dxa"/>
            <w:gridSpan w:val="3"/>
            <w:shd w:val="clear" w:color="auto" w:fill="auto"/>
          </w:tcPr>
          <w:p w14:paraId="0C6685DF" w14:textId="77777777" w:rsidR="00595EC3" w:rsidRPr="00983076" w:rsidRDefault="003F2C67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B303D">
              <w:rPr>
                <w:rFonts w:cs="Arial"/>
                <w:b/>
                <w:sz w:val="20"/>
                <w:lang w:eastAsia="de-DE"/>
              </w:rPr>
              <w:t>Rückblick auf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>
              <w:rPr>
                <w:rFonts w:cs="Arial"/>
                <w:b/>
                <w:sz w:val="20"/>
                <w:lang w:eastAsia="de-DE"/>
              </w:rPr>
              <w:t xml:space="preserve">bisherige Massnahmen und absolvierte </w:t>
            </w:r>
            <w:r w:rsidRPr="008B303D">
              <w:rPr>
                <w:rFonts w:cs="Arial"/>
                <w:b/>
                <w:sz w:val="20"/>
                <w:lang w:eastAsia="de-DE"/>
              </w:rPr>
              <w:t>Weiterbildungen</w:t>
            </w:r>
            <w:r>
              <w:rPr>
                <w:rFonts w:cs="Arial"/>
                <w:sz w:val="20"/>
                <w:lang w:eastAsia="de-DE"/>
              </w:rPr>
              <w:t>:</w:t>
            </w:r>
          </w:p>
        </w:tc>
      </w:tr>
      <w:tr w:rsidR="00815681" w14:paraId="2B56B3E6" w14:textId="77777777" w:rsidTr="00595EC3">
        <w:trPr>
          <w:trHeight w:val="553"/>
        </w:trPr>
        <w:tc>
          <w:tcPr>
            <w:tcW w:w="4786" w:type="dxa"/>
            <w:shd w:val="clear" w:color="auto" w:fill="D9D9D9"/>
          </w:tcPr>
          <w:p w14:paraId="7D9079B7" w14:textId="77777777" w:rsidR="00595EC3" w:rsidRPr="00983076" w:rsidRDefault="003F2C67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 xml:space="preserve">Zukünftige </w:t>
            </w:r>
            <w:r w:rsidRPr="00983076">
              <w:rPr>
                <w:rFonts w:cs="Arial"/>
                <w:b/>
                <w:sz w:val="20"/>
                <w:lang w:eastAsia="de-DE"/>
              </w:rPr>
              <w:t>Massnahmen im Arbeitsumfeld und in Form von Weiterbildung</w:t>
            </w:r>
          </w:p>
        </w:tc>
        <w:tc>
          <w:tcPr>
            <w:tcW w:w="3543" w:type="dxa"/>
            <w:shd w:val="clear" w:color="auto" w:fill="D9D9D9"/>
          </w:tcPr>
          <w:p w14:paraId="2A9A607C" w14:textId="77777777" w:rsidR="00595EC3" w:rsidRPr="00983076" w:rsidRDefault="003F2C67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Verantwortlich/e</w:t>
            </w:r>
          </w:p>
        </w:tc>
        <w:tc>
          <w:tcPr>
            <w:tcW w:w="993" w:type="dxa"/>
            <w:shd w:val="clear" w:color="auto" w:fill="D9D9D9"/>
          </w:tcPr>
          <w:p w14:paraId="7F744A63" w14:textId="77777777" w:rsidR="00595EC3" w:rsidRPr="00983076" w:rsidRDefault="003F2C67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Termin</w:t>
            </w:r>
          </w:p>
        </w:tc>
      </w:tr>
      <w:tr w:rsidR="00815681" w14:paraId="15E2A32E" w14:textId="77777777" w:rsidTr="00F0595E">
        <w:trPr>
          <w:trHeight w:val="1707"/>
        </w:trPr>
        <w:tc>
          <w:tcPr>
            <w:tcW w:w="4786" w:type="dxa"/>
            <w:shd w:val="clear" w:color="auto" w:fill="auto"/>
          </w:tcPr>
          <w:p w14:paraId="384042D1" w14:textId="77777777" w:rsidR="00595EC3" w:rsidRPr="00983076" w:rsidRDefault="002B2930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</w:tcPr>
          <w:p w14:paraId="1450119D" w14:textId="77777777" w:rsidR="00595EC3" w:rsidRPr="00983076" w:rsidRDefault="002B2930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14:paraId="5EC064A9" w14:textId="77777777" w:rsidR="00595EC3" w:rsidRPr="00983076" w:rsidRDefault="002B2930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14:paraId="329AD1E3" w14:textId="77777777" w:rsidR="00E33BFE" w:rsidRPr="00E33BFE" w:rsidRDefault="002B2930" w:rsidP="00FC016E">
      <w:pPr>
        <w:spacing w:before="240" w:after="60"/>
        <w:rPr>
          <w:rFonts w:cs="Arial"/>
          <w:sz w:val="24"/>
          <w:szCs w:val="24"/>
          <w:lang w:eastAsia="de-DE"/>
        </w:rPr>
      </w:pPr>
    </w:p>
    <w:p w14:paraId="7872B173" w14:textId="77777777" w:rsidR="00595EC3" w:rsidRPr="00983076" w:rsidRDefault="003F2C67" w:rsidP="00FC016E">
      <w:pPr>
        <w:spacing w:before="240" w:after="60"/>
        <w:rPr>
          <w:rFonts w:cs="Arial"/>
          <w:szCs w:val="22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8. Feedback der/des Mitarbeitenden an die/den Vorgesetzte/n</w:t>
      </w:r>
      <w:r w:rsidRPr="00983076">
        <w:rPr>
          <w:rFonts w:cs="Arial"/>
          <w:b/>
          <w:sz w:val="24"/>
          <w:szCs w:val="24"/>
          <w:lang w:eastAsia="de-DE"/>
        </w:rPr>
        <w:br/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15681" w14:paraId="26B4EE0B" w14:textId="77777777" w:rsidTr="00F0595E">
        <w:trPr>
          <w:trHeight w:val="1736"/>
        </w:trPr>
        <w:tc>
          <w:tcPr>
            <w:tcW w:w="9322" w:type="dxa"/>
            <w:shd w:val="clear" w:color="auto" w:fill="auto"/>
          </w:tcPr>
          <w:p w14:paraId="630E8DA0" w14:textId="77777777" w:rsidR="00595EC3" w:rsidRPr="00983076" w:rsidRDefault="003F2C67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Wie habe ich die Zusammenarbeit mit dem/der Vorgesetzten erlebt?</w:t>
            </w:r>
          </w:p>
          <w:p w14:paraId="405C0EEA" w14:textId="77777777" w:rsidR="00595EC3" w:rsidRPr="00983076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236824F2" w14:textId="77777777" w:rsidTr="00F0595E">
        <w:trPr>
          <w:trHeight w:val="1478"/>
        </w:trPr>
        <w:tc>
          <w:tcPr>
            <w:tcW w:w="9322" w:type="dxa"/>
            <w:shd w:val="clear" w:color="auto" w:fill="auto"/>
          </w:tcPr>
          <w:p w14:paraId="061CD6F8" w14:textId="77777777" w:rsidR="00595EC3" w:rsidRPr="00983076" w:rsidRDefault="003F2C67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 xml:space="preserve">Was kann </w:t>
            </w:r>
            <w:r w:rsidRPr="00AD4F10">
              <w:rPr>
                <w:rFonts w:cs="Arial"/>
                <w:sz w:val="20"/>
                <w:lang w:eastAsia="de-DE"/>
              </w:rPr>
              <w:t>der/die Vorgesetzte</w:t>
            </w:r>
            <w:r w:rsidRPr="00983076">
              <w:rPr>
                <w:rFonts w:cs="Arial"/>
                <w:sz w:val="20"/>
                <w:lang w:eastAsia="de-DE"/>
              </w:rPr>
              <w:t>, was kann ich in der Zusammenarbeit noch verbessern?</w:t>
            </w:r>
          </w:p>
          <w:p w14:paraId="1B6F99B3" w14:textId="77777777" w:rsidR="00595EC3" w:rsidRPr="00983076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14:paraId="6D5E253D" w14:textId="77777777" w:rsidR="00FC016E" w:rsidRPr="008578B9" w:rsidRDefault="002B2930" w:rsidP="00FC016E">
      <w:pPr>
        <w:spacing w:before="240" w:after="60"/>
        <w:rPr>
          <w:rFonts w:cs="Arial"/>
          <w:sz w:val="24"/>
          <w:szCs w:val="24"/>
          <w:lang w:eastAsia="de-DE"/>
        </w:rPr>
      </w:pPr>
    </w:p>
    <w:p w14:paraId="4FC78062" w14:textId="77777777" w:rsidR="00595EC3" w:rsidRPr="00983076" w:rsidRDefault="003F2C67" w:rsidP="00FC016E">
      <w:pPr>
        <w:spacing w:before="240" w:after="60"/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9. Weitere Bemerkungen</w:t>
      </w:r>
    </w:p>
    <w:p w14:paraId="339506BF" w14:textId="77777777" w:rsidR="00595EC3" w:rsidRPr="00983076" w:rsidRDefault="002B2930" w:rsidP="00595EC3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15681" w14:paraId="1C397F89" w14:textId="77777777" w:rsidTr="00F0595E">
        <w:trPr>
          <w:trHeight w:val="1742"/>
        </w:trPr>
        <w:tc>
          <w:tcPr>
            <w:tcW w:w="9322" w:type="dxa"/>
            <w:shd w:val="clear" w:color="auto" w:fill="auto"/>
          </w:tcPr>
          <w:p w14:paraId="77308A60" w14:textId="77777777" w:rsidR="00595EC3" w:rsidRPr="00983076" w:rsidRDefault="002B2930" w:rsidP="00595EC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14:paraId="64DE6B95" w14:textId="77777777" w:rsidR="00595EC3" w:rsidRPr="008578B9" w:rsidRDefault="002B2930" w:rsidP="00595EC3">
      <w:pPr>
        <w:rPr>
          <w:rFonts w:cs="Arial"/>
          <w:sz w:val="24"/>
          <w:szCs w:val="24"/>
          <w:lang w:eastAsia="de-DE"/>
        </w:rPr>
      </w:pPr>
    </w:p>
    <w:p w14:paraId="43D2118A" w14:textId="77777777" w:rsidR="00E33BFE" w:rsidRDefault="003F2C67">
      <w:pPr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br w:type="page"/>
      </w:r>
    </w:p>
    <w:p w14:paraId="6CF7AFE0" w14:textId="77777777" w:rsidR="00595EC3" w:rsidRPr="00983076" w:rsidRDefault="003F2C67" w:rsidP="00595EC3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lastRenderedPageBreak/>
        <w:t>10. Unterschriften</w:t>
      </w:r>
    </w:p>
    <w:p w14:paraId="75230EEC" w14:textId="77777777" w:rsidR="00595EC3" w:rsidRPr="00983076" w:rsidRDefault="002B2930" w:rsidP="00595EC3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0"/>
        <w:gridCol w:w="4645"/>
        <w:gridCol w:w="1607"/>
      </w:tblGrid>
      <w:tr w:rsidR="00815681" w14:paraId="637BB8BD" w14:textId="77777777" w:rsidTr="00595EC3">
        <w:tc>
          <w:tcPr>
            <w:tcW w:w="3070" w:type="dxa"/>
            <w:shd w:val="clear" w:color="auto" w:fill="D9D9D9"/>
          </w:tcPr>
          <w:p w14:paraId="5D0058F6" w14:textId="77777777" w:rsidR="00595EC3" w:rsidRPr="00983076" w:rsidRDefault="003F2C67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Unterzeichnende Person</w:t>
            </w:r>
          </w:p>
        </w:tc>
        <w:tc>
          <w:tcPr>
            <w:tcW w:w="4645" w:type="dxa"/>
            <w:shd w:val="clear" w:color="auto" w:fill="D9D9D9"/>
          </w:tcPr>
          <w:p w14:paraId="7161BE7D" w14:textId="77777777" w:rsidR="00595EC3" w:rsidRPr="00983076" w:rsidRDefault="003F2C67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 xml:space="preserve">Name/Unterschrift </w:t>
            </w:r>
          </w:p>
          <w:p w14:paraId="4DD5BB8B" w14:textId="77777777" w:rsidR="00595EC3" w:rsidRPr="00983076" w:rsidRDefault="003F2C67" w:rsidP="00595EC3">
            <w:pPr>
              <w:spacing w:before="60" w:after="60"/>
              <w:rPr>
                <w:rFonts w:cs="Arial"/>
                <w:sz w:val="16"/>
                <w:szCs w:val="16"/>
                <w:lang w:eastAsia="de-DE"/>
              </w:rPr>
            </w:pPr>
            <w:r w:rsidRPr="00983076">
              <w:rPr>
                <w:rFonts w:cs="Arial"/>
                <w:sz w:val="16"/>
                <w:szCs w:val="16"/>
                <w:lang w:eastAsia="de-DE"/>
              </w:rPr>
              <w:t xml:space="preserve">(Mit der Unterschrift bestätigen die Unterzeichnenden, dass das Gespräch stattgefunden hat. Sie bedeutet nicht </w:t>
            </w:r>
            <w:r>
              <w:rPr>
                <w:rFonts w:cs="Arial"/>
                <w:sz w:val="16"/>
                <w:szCs w:val="16"/>
                <w:lang w:eastAsia="de-DE"/>
              </w:rPr>
              <w:t xml:space="preserve">das </w:t>
            </w:r>
            <w:r w:rsidRPr="00983076">
              <w:rPr>
                <w:rFonts w:cs="Arial"/>
                <w:sz w:val="16"/>
                <w:szCs w:val="16"/>
                <w:lang w:eastAsia="de-DE"/>
              </w:rPr>
              <w:t>Einverständnis mit dem Inhalt.)</w:t>
            </w:r>
          </w:p>
        </w:tc>
        <w:tc>
          <w:tcPr>
            <w:tcW w:w="1607" w:type="dxa"/>
            <w:shd w:val="clear" w:color="auto" w:fill="D9D9D9"/>
          </w:tcPr>
          <w:p w14:paraId="1B88A056" w14:textId="77777777" w:rsidR="00595EC3" w:rsidRPr="00983076" w:rsidRDefault="003F2C67" w:rsidP="00595EC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Datum</w:t>
            </w:r>
          </w:p>
        </w:tc>
      </w:tr>
      <w:tr w:rsidR="00815681" w14:paraId="44CF39E1" w14:textId="77777777" w:rsidTr="00F0595E">
        <w:trPr>
          <w:trHeight w:val="699"/>
        </w:trPr>
        <w:tc>
          <w:tcPr>
            <w:tcW w:w="3070" w:type="dxa"/>
            <w:shd w:val="clear" w:color="auto" w:fill="auto"/>
          </w:tcPr>
          <w:p w14:paraId="1C6B1F07" w14:textId="77777777" w:rsidR="00595EC3" w:rsidRPr="00983076" w:rsidRDefault="003F2C67" w:rsidP="00595EC3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Mitarbeitende/r</w:t>
            </w:r>
          </w:p>
        </w:tc>
        <w:tc>
          <w:tcPr>
            <w:tcW w:w="4645" w:type="dxa"/>
            <w:shd w:val="clear" w:color="auto" w:fill="auto"/>
          </w:tcPr>
          <w:p w14:paraId="54920664" w14:textId="77777777" w:rsidR="00595EC3" w:rsidRPr="00983076" w:rsidRDefault="002B2930" w:rsidP="00595EC3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14:paraId="010C02AC" w14:textId="77777777" w:rsidR="00595EC3" w:rsidRPr="00983076" w:rsidRDefault="002B2930" w:rsidP="00595EC3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28DD73F5" w14:textId="77777777" w:rsidTr="00F0595E">
        <w:trPr>
          <w:trHeight w:val="699"/>
        </w:trPr>
        <w:tc>
          <w:tcPr>
            <w:tcW w:w="3070" w:type="dxa"/>
            <w:shd w:val="clear" w:color="auto" w:fill="auto"/>
          </w:tcPr>
          <w:p w14:paraId="5CEC4BD2" w14:textId="77777777" w:rsidR="00595EC3" w:rsidRPr="00983076" w:rsidRDefault="003F2C67" w:rsidP="00595EC3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Vorgesetzte/r</w:t>
            </w:r>
          </w:p>
        </w:tc>
        <w:tc>
          <w:tcPr>
            <w:tcW w:w="4645" w:type="dxa"/>
            <w:shd w:val="clear" w:color="auto" w:fill="auto"/>
          </w:tcPr>
          <w:p w14:paraId="7025AFD9" w14:textId="77777777" w:rsidR="00595EC3" w:rsidRPr="00983076" w:rsidRDefault="002B2930" w:rsidP="00595EC3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14:paraId="70D7FBA2" w14:textId="77777777" w:rsidR="00595EC3" w:rsidRPr="00983076" w:rsidRDefault="002B2930" w:rsidP="00595EC3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815681" w14:paraId="7A1613FF" w14:textId="77777777" w:rsidTr="00F0595E">
        <w:trPr>
          <w:trHeight w:val="690"/>
        </w:trPr>
        <w:tc>
          <w:tcPr>
            <w:tcW w:w="3070" w:type="dxa"/>
            <w:shd w:val="clear" w:color="auto" w:fill="auto"/>
          </w:tcPr>
          <w:p w14:paraId="52B64C74" w14:textId="77777777" w:rsidR="00595EC3" w:rsidRPr="00983076" w:rsidRDefault="003F2C67" w:rsidP="00595EC3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Datum/Zeitraum</w:t>
            </w:r>
            <w:r>
              <w:rPr>
                <w:rFonts w:cs="Arial"/>
                <w:sz w:val="20"/>
                <w:lang w:eastAsia="de-DE"/>
              </w:rPr>
              <w:br/>
            </w:r>
            <w:r w:rsidRPr="00983076">
              <w:rPr>
                <w:rFonts w:cs="Arial"/>
                <w:sz w:val="20"/>
                <w:lang w:eastAsia="de-DE"/>
              </w:rPr>
              <w:t>nächstes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983076">
              <w:rPr>
                <w:rFonts w:cs="Arial"/>
                <w:sz w:val="20"/>
                <w:lang w:eastAsia="de-DE"/>
              </w:rPr>
              <w:t>Gespräch</w:t>
            </w:r>
          </w:p>
        </w:tc>
        <w:tc>
          <w:tcPr>
            <w:tcW w:w="4645" w:type="dxa"/>
            <w:shd w:val="clear" w:color="auto" w:fill="auto"/>
          </w:tcPr>
          <w:p w14:paraId="369FDECD" w14:textId="77777777" w:rsidR="00595EC3" w:rsidRPr="00983076" w:rsidRDefault="002B2930" w:rsidP="00595EC3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14:paraId="2E331E17" w14:textId="77777777" w:rsidR="00595EC3" w:rsidRPr="00983076" w:rsidRDefault="002B2930" w:rsidP="00595EC3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</w:tbl>
    <w:p w14:paraId="3C0A0DF4" w14:textId="77777777" w:rsidR="00E33BFE" w:rsidRPr="00E33BFE" w:rsidRDefault="002B2930" w:rsidP="00595EC3">
      <w:pPr>
        <w:rPr>
          <w:sz w:val="6"/>
          <w:szCs w:val="6"/>
          <w:highlight w:val="yellow"/>
        </w:rPr>
      </w:pPr>
    </w:p>
    <w:p w14:paraId="68C62E44" w14:textId="77777777" w:rsidR="00E33BFE" w:rsidRDefault="002B2930" w:rsidP="00595EC3">
      <w:pPr>
        <w:rPr>
          <w:highlight w:val="yellow"/>
        </w:rPr>
      </w:pPr>
    </w:p>
    <w:p w14:paraId="15E9E4BC" w14:textId="77777777" w:rsidR="00E33BFE" w:rsidRDefault="002B2930" w:rsidP="00595EC3">
      <w:pPr>
        <w:rPr>
          <w:highlight w:val="yellow"/>
        </w:rPr>
      </w:pPr>
    </w:p>
    <w:p w14:paraId="48F8C7B4" w14:textId="275DE90C" w:rsidR="00595EC3" w:rsidRPr="00516AEA" w:rsidRDefault="003F2C67" w:rsidP="00595EC3">
      <w:r w:rsidRPr="00AA5F29">
        <w:t xml:space="preserve">Luzern, </w:t>
      </w:r>
      <w:r w:rsidR="00AA5F29" w:rsidRPr="00AA5F29">
        <w:t xml:space="preserve">Dezember </w:t>
      </w:r>
      <w:r w:rsidRPr="00AA5F29">
        <w:t>2020</w:t>
      </w:r>
    </w:p>
    <w:p w14:paraId="0B122234" w14:textId="77777777" w:rsidR="00E33BFE" w:rsidRDefault="002B2930" w:rsidP="00595EC3">
      <w:pPr>
        <w:pStyle w:val="Fusszeile-Pfad"/>
      </w:pPr>
    </w:p>
    <w:p w14:paraId="51B6E840" w14:textId="77777777" w:rsidR="00595EC3" w:rsidRPr="00E33BFE" w:rsidRDefault="003F2C67" w:rsidP="00595EC3">
      <w:pPr>
        <w:pStyle w:val="Fusszeile-Pfad"/>
        <w:rPr>
          <w:sz w:val="12"/>
          <w:szCs w:val="12"/>
        </w:rPr>
      </w:pPr>
      <w:r w:rsidRPr="00E33BFE">
        <w:rPr>
          <w:sz w:val="12"/>
          <w:szCs w:val="12"/>
        </w:rPr>
        <w:fldChar w:fldCharType="begin"/>
      </w:r>
      <w:r w:rsidRPr="00E33BFE">
        <w:rPr>
          <w:sz w:val="12"/>
          <w:szCs w:val="12"/>
        </w:rPr>
        <w:instrText xml:space="preserve"> DOCPROPERTY "StmCMIdata.Dok_Lfnr"\*CHARFORMAT </w:instrText>
      </w:r>
      <w:r w:rsidRPr="00E33BFE">
        <w:rPr>
          <w:sz w:val="12"/>
          <w:szCs w:val="12"/>
        </w:rPr>
        <w:fldChar w:fldCharType="separate"/>
      </w:r>
      <w:r w:rsidRPr="00E33BFE">
        <w:rPr>
          <w:sz w:val="12"/>
          <w:szCs w:val="12"/>
        </w:rPr>
        <w:t>322408</w:t>
      </w:r>
      <w:r w:rsidRPr="00E33BFE">
        <w:rPr>
          <w:sz w:val="12"/>
          <w:szCs w:val="12"/>
        </w:rPr>
        <w:fldChar w:fldCharType="end"/>
      </w:r>
      <w:bookmarkEnd w:id="4"/>
    </w:p>
    <w:sectPr w:rsidR="00595EC3" w:rsidRPr="00E33BFE" w:rsidSect="00595EC3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0E6C" w14:textId="77777777" w:rsidR="003F2C67" w:rsidRDefault="003F2C67">
      <w:r>
        <w:separator/>
      </w:r>
    </w:p>
  </w:endnote>
  <w:endnote w:type="continuationSeparator" w:id="0">
    <w:p w14:paraId="7C3FB080" w14:textId="77777777" w:rsidR="003F2C67" w:rsidRDefault="003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15681" w14:paraId="69C31EEE" w14:textId="77777777" w:rsidTr="00595EC3">
      <w:tc>
        <w:tcPr>
          <w:tcW w:w="6177" w:type="dxa"/>
          <w:vAlign w:val="center"/>
        </w:tcPr>
        <w:p w14:paraId="5335D5CC" w14:textId="49E52DE7" w:rsidR="00595EC3" w:rsidRPr="00516AEA" w:rsidRDefault="003F2C67" w:rsidP="00595EC3">
          <w:pPr>
            <w:rPr>
              <w:sz w:val="16"/>
              <w:szCs w:val="16"/>
            </w:rPr>
          </w:pP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BFG-Beurteilungsbogen SSA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2020-1926 / BFG-Beurteilungsbogen SSA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 w:rsidR="002B2930">
            <w:rPr>
              <w:rFonts w:cs="Arial"/>
              <w:noProof/>
              <w:sz w:val="16"/>
              <w:szCs w:val="16"/>
              <w:lang w:eastAsia="de-DE"/>
            </w:rPr>
            <w:t>2020-1926 / BFG-Beurteilungsbogen SSA</w:t>
          </w:r>
          <w:r w:rsidRPr="00516AEA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14:paraId="5357C8E7" w14:textId="344F880C" w:rsidR="00595EC3" w:rsidRPr="00516AEA" w:rsidRDefault="003F2C67" w:rsidP="00595EC3">
          <w:pPr>
            <w:jc w:val="right"/>
            <w:rPr>
              <w:sz w:val="16"/>
              <w:szCs w:val="16"/>
              <w:lang w:eastAsia="de-DE"/>
            </w:rPr>
          </w:pP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B2930">
            <w:rPr>
              <w:noProof/>
              <w:sz w:val="16"/>
              <w:szCs w:val="16"/>
              <w:lang w:eastAsia="de-DE"/>
            </w:rPr>
            <w:instrText>7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&gt; "1"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"Doc.Page"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B2930" w:rsidRPr="00516AEA">
            <w:rPr>
              <w:noProof/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PAGE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B2930">
            <w:rPr>
              <w:noProof/>
              <w:sz w:val="16"/>
              <w:szCs w:val="16"/>
              <w:lang w:eastAsia="de-DE"/>
            </w:rPr>
            <w:instrText>1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"Doc.of"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B2930"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B2930"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B2930">
            <w:rPr>
              <w:noProof/>
              <w:sz w:val="16"/>
              <w:szCs w:val="16"/>
              <w:lang w:eastAsia="de-DE"/>
            </w:rPr>
            <w:instrText>7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>"" "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B2930" w:rsidRPr="00516AEA">
            <w:rPr>
              <w:noProof/>
              <w:sz w:val="16"/>
              <w:szCs w:val="16"/>
              <w:lang w:eastAsia="de-DE"/>
            </w:rPr>
            <w:t xml:space="preserve">Seite </w:t>
          </w:r>
          <w:r w:rsidR="002B2930">
            <w:rPr>
              <w:noProof/>
              <w:sz w:val="16"/>
              <w:szCs w:val="16"/>
              <w:lang w:eastAsia="de-DE"/>
            </w:rPr>
            <w:t>1</w:t>
          </w:r>
          <w:r w:rsidR="002B2930" w:rsidRPr="00516AEA">
            <w:rPr>
              <w:noProof/>
              <w:sz w:val="16"/>
              <w:szCs w:val="16"/>
              <w:lang w:eastAsia="de-DE"/>
            </w:rPr>
            <w:t xml:space="preserve"> von </w:t>
          </w:r>
          <w:r w:rsidR="002B2930">
            <w:rPr>
              <w:noProof/>
              <w:sz w:val="16"/>
              <w:szCs w:val="16"/>
              <w:lang w:eastAsia="de-DE"/>
            </w:rPr>
            <w:t>7</w:t>
          </w:r>
          <w:r w:rsidRPr="00516AEA">
            <w:rPr>
              <w:sz w:val="16"/>
              <w:szCs w:val="16"/>
              <w:lang w:eastAsia="de-DE"/>
            </w:rPr>
            <w:fldChar w:fldCharType="end"/>
          </w:r>
        </w:p>
      </w:tc>
    </w:tr>
    <w:tr w:rsidR="00815681" w14:paraId="786AF84E" w14:textId="77777777" w:rsidTr="00595EC3">
      <w:tc>
        <w:tcPr>
          <w:tcW w:w="6177" w:type="dxa"/>
          <w:vAlign w:val="center"/>
        </w:tcPr>
        <w:p w14:paraId="7D868891" w14:textId="77777777" w:rsidR="00595EC3" w:rsidRPr="00516AEA" w:rsidRDefault="002B2930" w:rsidP="00595EC3">
          <w:pPr>
            <w:pStyle w:val="Fusszeile-Pfad"/>
            <w:rPr>
              <w:color w:val="auto"/>
              <w:sz w:val="12"/>
              <w:szCs w:val="12"/>
            </w:rPr>
          </w:pPr>
          <w:bookmarkStart w:id="3" w:name="FusszeileErsteSeite" w:colFirst="0" w:colLast="0"/>
        </w:p>
      </w:tc>
      <w:tc>
        <w:tcPr>
          <w:tcW w:w="2951" w:type="dxa"/>
        </w:tcPr>
        <w:p w14:paraId="2D322966" w14:textId="77777777" w:rsidR="00595EC3" w:rsidRPr="00516AEA" w:rsidRDefault="002B2930" w:rsidP="00595EC3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3"/>
  </w:tbl>
  <w:p w14:paraId="3AC4C8C4" w14:textId="77777777" w:rsidR="00595EC3" w:rsidRPr="00516AEA" w:rsidRDefault="002B2930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B3E0" w14:textId="77777777" w:rsidR="00595EC3" w:rsidRDefault="002B2930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15681" w14:paraId="1C4FBDCF" w14:textId="77777777" w:rsidTr="00595EC3">
      <w:tc>
        <w:tcPr>
          <w:tcW w:w="6177" w:type="dxa"/>
          <w:vAlign w:val="center"/>
        </w:tcPr>
        <w:p w14:paraId="070F6C39" w14:textId="73A3F7F7" w:rsidR="00595EC3" w:rsidRPr="00B97F1C" w:rsidRDefault="003F2C67" w:rsidP="00595EC3">
          <w:pPr>
            <w:rPr>
              <w:sz w:val="16"/>
              <w:szCs w:val="16"/>
            </w:rPr>
          </w:pP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BFG-Beurteilungsbogen SSA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2020-1926 / BFG-Beurteilungsbogen SSA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 w:rsidR="002B2930">
            <w:rPr>
              <w:rFonts w:cs="Arial"/>
              <w:noProof/>
              <w:sz w:val="16"/>
              <w:szCs w:val="16"/>
              <w:lang w:eastAsia="de-DE"/>
            </w:rPr>
            <w:t>2020-1926 / BFG-Beurteilungsbogen SSA</w:t>
          </w:r>
          <w:r w:rsidRPr="00B97F1C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14:paraId="75B783FF" w14:textId="746A8393" w:rsidR="00595EC3" w:rsidRPr="000A7170" w:rsidRDefault="003F2C67" w:rsidP="00595EC3">
          <w:pPr>
            <w:jc w:val="right"/>
            <w:rPr>
              <w:sz w:val="16"/>
              <w:szCs w:val="16"/>
              <w:lang w:eastAsia="de-DE"/>
            </w:rPr>
          </w:pP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Seite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PAGE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2B2930">
            <w:rPr>
              <w:noProof/>
              <w:sz w:val="16"/>
              <w:szCs w:val="16"/>
              <w:lang w:eastAsia="de-DE"/>
            </w:rPr>
            <w:t>7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von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NUMPAGES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2B2930">
            <w:rPr>
              <w:noProof/>
              <w:sz w:val="16"/>
              <w:szCs w:val="16"/>
              <w:lang w:eastAsia="de-DE"/>
            </w:rPr>
            <w:t>7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</w:p>
      </w:tc>
    </w:tr>
    <w:tr w:rsidR="00815681" w14:paraId="253C974D" w14:textId="77777777" w:rsidTr="00595EC3">
      <w:tc>
        <w:tcPr>
          <w:tcW w:w="6177" w:type="dxa"/>
          <w:vAlign w:val="center"/>
        </w:tcPr>
        <w:p w14:paraId="3A315E87" w14:textId="77777777" w:rsidR="00595EC3" w:rsidRPr="00B97F1C" w:rsidRDefault="002B2930" w:rsidP="00595EC3">
          <w:pPr>
            <w:rPr>
              <w:sz w:val="12"/>
              <w:szCs w:val="12"/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14:paraId="130440F4" w14:textId="77777777" w:rsidR="00595EC3" w:rsidRPr="00B97F1C" w:rsidRDefault="002B2930" w:rsidP="00595EC3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5"/>
  </w:tbl>
  <w:p w14:paraId="20852377" w14:textId="77777777" w:rsidR="00595EC3" w:rsidRDefault="002B2930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5697" w14:textId="6A4DFA3A" w:rsidR="00595EC3" w:rsidRPr="008A259C" w:rsidRDefault="003F2C67"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2B2930">
      <w:rPr>
        <w:noProof/>
      </w:rPr>
      <w:instrText>15.02.2021, 16:18:31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2B2930">
      <w:rPr>
        <w:noProof/>
      </w:rPr>
      <w:t>15.02.2021, 16:18:31</w:t>
    </w:r>
    <w:r w:rsidR="002B2930" w:rsidRPr="008A259C">
      <w:rPr>
        <w:noProof/>
      </w:rPr>
      <w:t xml:space="preserve">, </w:t>
    </w:r>
    <w:r>
      <w:fldChar w:fldCharType="end"/>
    </w:r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2B2930">
      <w:rPr>
        <w:noProof/>
      </w:rPr>
      <w:instrText>15.02.2021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2B2930">
      <w:rPr>
        <w:noProof/>
      </w:rPr>
      <w:t>15.02.2021</w:t>
    </w:r>
    <w:r w:rsidR="002B2930" w:rsidRPr="008A259C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5BB7" w14:textId="77777777" w:rsidR="003F2C67" w:rsidRDefault="003F2C67">
      <w:r>
        <w:separator/>
      </w:r>
    </w:p>
  </w:footnote>
  <w:footnote w:type="continuationSeparator" w:id="0">
    <w:p w14:paraId="47256A3E" w14:textId="77777777" w:rsidR="003F2C67" w:rsidRDefault="003F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D7A9" w14:textId="77777777" w:rsidR="00595EC3" w:rsidRPr="00516AEA" w:rsidRDefault="003F2C67" w:rsidP="00595EC3">
    <w:bookmarkStart w:id="1" w:name="Logo"/>
    <w:r w:rsidRPr="00516AEA">
      <w:rPr>
        <w:noProof/>
      </w:rPr>
      <w:drawing>
        <wp:anchor distT="0" distB="0" distL="114300" distR="114300" simplePos="0" relativeHeight="251658240" behindDoc="1" locked="1" layoutInCell="1" allowOverlap="1" wp14:anchorId="1F53F867" wp14:editId="736D39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1" name="Oaw.2004030310155302814490.01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6AEA">
      <w:t> </w:t>
    </w:r>
    <w:bookmarkEnd w:id="1"/>
  </w:p>
  <w:p w14:paraId="551049BB" w14:textId="77777777" w:rsidR="00595EC3" w:rsidRPr="00516AEA" w:rsidRDefault="003F2C67" w:rsidP="00595EC3">
    <w:r w:rsidRPr="00516AEA">
      <w:t> </w:t>
    </w:r>
    <w:bookmarkStart w:id="2" w:name="Zertifika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E0A3" w14:textId="77777777" w:rsidR="00595EC3" w:rsidRPr="0051144A" w:rsidRDefault="002B2930" w:rsidP="00595EC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D7417" w14:textId="77777777" w:rsidR="00595EC3" w:rsidRDefault="002B2930">
    <w:pPr>
      <w:spacing w:line="20" w:lineRule="exact"/>
      <w:rPr>
        <w:sz w:val="2"/>
        <w:szCs w:val="2"/>
      </w:rPr>
    </w:pPr>
  </w:p>
  <w:p w14:paraId="637B9BA7" w14:textId="77777777" w:rsidR="00595EC3" w:rsidRPr="00473DA5" w:rsidRDefault="003F2C6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2BC"/>
    <w:multiLevelType w:val="hybridMultilevel"/>
    <w:tmpl w:val="E826C044"/>
    <w:lvl w:ilvl="0" w:tplc="D2825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904B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74D7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62AE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F086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6A1A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7E07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EACE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F0FB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975A7"/>
    <w:multiLevelType w:val="hybridMultilevel"/>
    <w:tmpl w:val="98E297EE"/>
    <w:lvl w:ilvl="0" w:tplc="CBB22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06C5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0684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5611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CE1D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7093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B88D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AC2B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964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" w15:restartNumberingAfterBreak="0">
    <w:nsid w:val="0C3C0E36"/>
    <w:multiLevelType w:val="hybridMultilevel"/>
    <w:tmpl w:val="C3485220"/>
    <w:lvl w:ilvl="0" w:tplc="311EA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D63D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2A1F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C91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B267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828B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C84C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0C19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B246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5" w15:restartNumberingAfterBreak="0">
    <w:nsid w:val="123A5E17"/>
    <w:multiLevelType w:val="hybridMultilevel"/>
    <w:tmpl w:val="A5B483A6"/>
    <w:lvl w:ilvl="0" w:tplc="B08C6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38D4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A4A1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A65A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F2B7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C20C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AEED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E2BA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60AC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87E92"/>
    <w:multiLevelType w:val="hybridMultilevel"/>
    <w:tmpl w:val="E4A675C8"/>
    <w:lvl w:ilvl="0" w:tplc="BBF400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F0CC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2424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3832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442F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5C1D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201C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AE4A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BE28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30861"/>
    <w:multiLevelType w:val="hybridMultilevel"/>
    <w:tmpl w:val="63AE6CC8"/>
    <w:lvl w:ilvl="0" w:tplc="3A729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64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8F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C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C7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E49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AD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A4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EF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00892"/>
    <w:multiLevelType w:val="hybridMultilevel"/>
    <w:tmpl w:val="E9FAD984"/>
    <w:lvl w:ilvl="0" w:tplc="12E8D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3C19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7C72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AC87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E2ED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6E0B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0A00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EAAC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26E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F1B49"/>
    <w:multiLevelType w:val="hybridMultilevel"/>
    <w:tmpl w:val="63D2CD6E"/>
    <w:lvl w:ilvl="0" w:tplc="60726C0A">
      <w:start w:val="1"/>
      <w:numFmt w:val="bullet"/>
      <w:lvlText w:val=""/>
      <w:lvlJc w:val="left"/>
      <w:pPr>
        <w:ind w:left="289" w:hanging="289"/>
      </w:pPr>
      <w:rPr>
        <w:rFonts w:ascii="Symbol" w:hAnsi="Symbol" w:hint="default"/>
      </w:rPr>
    </w:lvl>
    <w:lvl w:ilvl="1" w:tplc="2BA2474C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BDD046FE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9BA0A8C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58A44A8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7408CD96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6AC80C5E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AFB2D96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9EC5FA8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284B6DCB"/>
    <w:multiLevelType w:val="hybridMultilevel"/>
    <w:tmpl w:val="89D09A12"/>
    <w:lvl w:ilvl="0" w:tplc="E5405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CAB3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329C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3A26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44EC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6853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C65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3061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0806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93C77"/>
    <w:multiLevelType w:val="hybridMultilevel"/>
    <w:tmpl w:val="B1582594"/>
    <w:lvl w:ilvl="0" w:tplc="E04A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A46C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40D8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D003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9664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1049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EADC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E829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DE50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15156"/>
    <w:multiLevelType w:val="hybridMultilevel"/>
    <w:tmpl w:val="1FFA2FEC"/>
    <w:lvl w:ilvl="0" w:tplc="E3527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B61C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2E81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6AD0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34E1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5A3C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42ED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DEF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7E69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86B76"/>
    <w:multiLevelType w:val="hybridMultilevel"/>
    <w:tmpl w:val="DD92B0E6"/>
    <w:lvl w:ilvl="0" w:tplc="B010E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26E5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4EBF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0B6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26B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F65F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1022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FA5F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9A69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B805112"/>
    <w:multiLevelType w:val="hybridMultilevel"/>
    <w:tmpl w:val="AC665524"/>
    <w:lvl w:ilvl="0" w:tplc="B9822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9474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789E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8CF1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968A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328C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E86E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3A59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901D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F743E"/>
    <w:multiLevelType w:val="hybridMultilevel"/>
    <w:tmpl w:val="652CBAEA"/>
    <w:lvl w:ilvl="0" w:tplc="15527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6822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B63E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F4AE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54CD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E414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80C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1ED1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408D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3DD25D24"/>
    <w:multiLevelType w:val="hybridMultilevel"/>
    <w:tmpl w:val="EB5E2234"/>
    <w:lvl w:ilvl="0" w:tplc="C19E6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C6B9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E4DC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2AB7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002C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58BF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5053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8EBB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0AF6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24836"/>
    <w:multiLevelType w:val="hybridMultilevel"/>
    <w:tmpl w:val="20B64F10"/>
    <w:lvl w:ilvl="0" w:tplc="D4EA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0F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E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E4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0B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5AB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A3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E8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25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5B16187"/>
    <w:multiLevelType w:val="hybridMultilevel"/>
    <w:tmpl w:val="AABA2724"/>
    <w:lvl w:ilvl="0" w:tplc="32507C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10C3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402F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20B0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B055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9699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E6D2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7CC1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046D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81FD7"/>
    <w:multiLevelType w:val="hybridMultilevel"/>
    <w:tmpl w:val="6B38CF5A"/>
    <w:lvl w:ilvl="0" w:tplc="15861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F493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F024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282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ECD4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1059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30B7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E837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7A25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5B0ABE"/>
    <w:multiLevelType w:val="hybridMultilevel"/>
    <w:tmpl w:val="90D48DBE"/>
    <w:lvl w:ilvl="0" w:tplc="75ACD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500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A4AF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5EE4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9472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C264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9622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47D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965D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A5215"/>
    <w:multiLevelType w:val="hybridMultilevel"/>
    <w:tmpl w:val="8BA80C76"/>
    <w:lvl w:ilvl="0" w:tplc="9B604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9C69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A6B3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1672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54C0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A407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70A8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C2F2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50F2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D40D6"/>
    <w:multiLevelType w:val="hybridMultilevel"/>
    <w:tmpl w:val="659ED6BA"/>
    <w:lvl w:ilvl="0" w:tplc="22847D3A">
      <w:start w:val="1"/>
      <w:numFmt w:val="bullet"/>
      <w:lvlText w:val=""/>
      <w:lvlJc w:val="left"/>
      <w:pPr>
        <w:ind w:left="289" w:hanging="289"/>
      </w:pPr>
      <w:rPr>
        <w:rFonts w:ascii="Symbol" w:hAnsi="Symbol" w:hint="default"/>
      </w:rPr>
    </w:lvl>
    <w:lvl w:ilvl="1" w:tplc="9A309F82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B4523CD2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A928FDD2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2B26B6DA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4524DAD8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4FE20C8C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A698C632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EDAC98EE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6" w15:restartNumberingAfterBreak="0">
    <w:nsid w:val="54B74A76"/>
    <w:multiLevelType w:val="hybridMultilevel"/>
    <w:tmpl w:val="8004B070"/>
    <w:lvl w:ilvl="0" w:tplc="1C6495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652B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67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2B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C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643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CB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65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85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D0F9F"/>
    <w:multiLevelType w:val="hybridMultilevel"/>
    <w:tmpl w:val="F41A2822"/>
    <w:lvl w:ilvl="0" w:tplc="BA74A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5069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46F4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235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781C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C0B6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4668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0212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AEF8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26F80"/>
    <w:multiLevelType w:val="hybridMultilevel"/>
    <w:tmpl w:val="B136E042"/>
    <w:lvl w:ilvl="0" w:tplc="61242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C07F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48A7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5EFF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66D9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5637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6674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4068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C414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830E09"/>
    <w:multiLevelType w:val="hybridMultilevel"/>
    <w:tmpl w:val="57362EFC"/>
    <w:lvl w:ilvl="0" w:tplc="B8E247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ACD1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828F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BEB9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C5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72BE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EACE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0EF6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A25E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26F30"/>
    <w:multiLevelType w:val="hybridMultilevel"/>
    <w:tmpl w:val="893AD728"/>
    <w:lvl w:ilvl="0" w:tplc="263C4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669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1E22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2C96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DEF2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42A6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DCEE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322A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60DC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E419E"/>
    <w:multiLevelType w:val="hybridMultilevel"/>
    <w:tmpl w:val="E188A7DA"/>
    <w:lvl w:ilvl="0" w:tplc="78E09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085C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4603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B063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A00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1EF5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A44D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8E36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7263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C747E"/>
    <w:multiLevelType w:val="hybridMultilevel"/>
    <w:tmpl w:val="C20E12D4"/>
    <w:lvl w:ilvl="0" w:tplc="6184A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AC49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A0EE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8825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A608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D8F8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5603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9CAB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B68C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617262"/>
    <w:multiLevelType w:val="hybridMultilevel"/>
    <w:tmpl w:val="F46677BE"/>
    <w:lvl w:ilvl="0" w:tplc="CBF4D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2EEC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488D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74B2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7EB0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E690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68B6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D4B7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2EA6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54796C"/>
    <w:multiLevelType w:val="hybridMultilevel"/>
    <w:tmpl w:val="0CC8AFC6"/>
    <w:lvl w:ilvl="0" w:tplc="5D6C6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BC0F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1AC6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466C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3EA1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7453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D095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10E8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223B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D621F"/>
    <w:multiLevelType w:val="hybridMultilevel"/>
    <w:tmpl w:val="3498F288"/>
    <w:lvl w:ilvl="0" w:tplc="70BAF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C2E4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F2BA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B292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9AEA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8893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AE6E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6865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F895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A638BC"/>
    <w:multiLevelType w:val="hybridMultilevel"/>
    <w:tmpl w:val="96549CE8"/>
    <w:lvl w:ilvl="0" w:tplc="D4A8E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54A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6A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E6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06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6F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D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6D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8B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A3DF8"/>
    <w:multiLevelType w:val="hybridMultilevel"/>
    <w:tmpl w:val="20524E4C"/>
    <w:lvl w:ilvl="0" w:tplc="F1E48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8C80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2EF4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22F9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473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8ECA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627E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B06D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24EF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208F9"/>
    <w:multiLevelType w:val="hybridMultilevel"/>
    <w:tmpl w:val="E1CA90EA"/>
    <w:lvl w:ilvl="0" w:tplc="D2769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3E0C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D8BE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5281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0013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3A2C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2A5A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B042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3C57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354920"/>
    <w:multiLevelType w:val="hybridMultilevel"/>
    <w:tmpl w:val="398C3396"/>
    <w:lvl w:ilvl="0" w:tplc="56846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926F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229E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EAE4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5AE0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6E22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64D8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0CFB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30EE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CA69E8"/>
    <w:multiLevelType w:val="hybridMultilevel"/>
    <w:tmpl w:val="7BE4699E"/>
    <w:lvl w:ilvl="0" w:tplc="106E9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A6D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9811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3E08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9212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CC26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26D0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A04D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3079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43407F"/>
    <w:multiLevelType w:val="hybridMultilevel"/>
    <w:tmpl w:val="FCCE182E"/>
    <w:lvl w:ilvl="0" w:tplc="9AB81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7026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6E92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72AB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C2E2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22D7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F8EF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1CD7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A2E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5931FF"/>
    <w:multiLevelType w:val="hybridMultilevel"/>
    <w:tmpl w:val="7622552A"/>
    <w:lvl w:ilvl="0" w:tplc="BDAAC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2817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8C97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66B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3686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0083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84DB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C14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E4FA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4"/>
  </w:num>
  <w:num w:numId="5">
    <w:abstractNumId w:val="20"/>
  </w:num>
  <w:num w:numId="6">
    <w:abstractNumId w:val="15"/>
  </w:num>
  <w:num w:numId="7">
    <w:abstractNumId w:val="5"/>
  </w:num>
  <w:num w:numId="8">
    <w:abstractNumId w:val="21"/>
  </w:num>
  <w:num w:numId="9">
    <w:abstractNumId w:val="41"/>
  </w:num>
  <w:num w:numId="10">
    <w:abstractNumId w:val="35"/>
  </w:num>
  <w:num w:numId="11">
    <w:abstractNumId w:val="39"/>
  </w:num>
  <w:num w:numId="12">
    <w:abstractNumId w:val="3"/>
  </w:num>
  <w:num w:numId="13">
    <w:abstractNumId w:val="16"/>
  </w:num>
  <w:num w:numId="14">
    <w:abstractNumId w:val="32"/>
  </w:num>
  <w:num w:numId="15">
    <w:abstractNumId w:val="26"/>
  </w:num>
  <w:num w:numId="16">
    <w:abstractNumId w:val="13"/>
  </w:num>
  <w:num w:numId="17">
    <w:abstractNumId w:val="23"/>
  </w:num>
  <w:num w:numId="18">
    <w:abstractNumId w:val="34"/>
  </w:num>
  <w:num w:numId="19">
    <w:abstractNumId w:val="29"/>
  </w:num>
  <w:num w:numId="20">
    <w:abstractNumId w:val="28"/>
  </w:num>
  <w:num w:numId="21">
    <w:abstractNumId w:val="8"/>
  </w:num>
  <w:num w:numId="22">
    <w:abstractNumId w:val="42"/>
  </w:num>
  <w:num w:numId="23">
    <w:abstractNumId w:val="33"/>
  </w:num>
  <w:num w:numId="24">
    <w:abstractNumId w:val="18"/>
  </w:num>
  <w:num w:numId="25">
    <w:abstractNumId w:val="40"/>
  </w:num>
  <w:num w:numId="26">
    <w:abstractNumId w:val="12"/>
  </w:num>
  <w:num w:numId="27">
    <w:abstractNumId w:val="1"/>
  </w:num>
  <w:num w:numId="28">
    <w:abstractNumId w:val="0"/>
  </w:num>
  <w:num w:numId="29">
    <w:abstractNumId w:val="6"/>
  </w:num>
  <w:num w:numId="30">
    <w:abstractNumId w:val="22"/>
  </w:num>
  <w:num w:numId="31">
    <w:abstractNumId w:val="11"/>
  </w:num>
  <w:num w:numId="32">
    <w:abstractNumId w:val="37"/>
  </w:num>
  <w:num w:numId="33">
    <w:abstractNumId w:val="10"/>
  </w:num>
  <w:num w:numId="34">
    <w:abstractNumId w:val="25"/>
  </w:num>
  <w:num w:numId="35">
    <w:abstractNumId w:val="9"/>
  </w:num>
  <w:num w:numId="36">
    <w:abstractNumId w:val="36"/>
  </w:num>
  <w:num w:numId="37">
    <w:abstractNumId w:val="7"/>
  </w:num>
  <w:num w:numId="38">
    <w:abstractNumId w:val="19"/>
  </w:num>
  <w:num w:numId="39">
    <w:abstractNumId w:val="27"/>
  </w:num>
  <w:num w:numId="40">
    <w:abstractNumId w:val="31"/>
  </w:num>
  <w:num w:numId="41">
    <w:abstractNumId w:val="38"/>
  </w:num>
  <w:num w:numId="42">
    <w:abstractNumId w:val="3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September 2016"/>
    <w:docVar w:name="Date.Format.Long.dateValue" w:val="42641"/>
    <w:docVar w:name="DocumentDate" w:val="11. März 2016"/>
    <w:docVar w:name="DocumentDate.dateValue" w:val="42440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Allg-Dokumente_einfa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 nötig?&quot; Value=&quot;Ja&quot;/&gt;&lt;Field Name=&quot;Zugehörigkeit&quot; Value=&quot;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BFG-Beurteilungsbogen Lehrpersonen neu 2016-&quot;/&gt;&lt;Field Name=&quot;Dokumentdatum&quot; Value=&quot;11. März 2016&quot;/&gt;&lt;Field Name=&quot;Dokumentbetreff&quot; Value=&quot;Beurteilungs- und Fördergespräch (BFG) Lehrpersonen, Neukonzeption 2016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FG-Beurteilungsbogen Lehrpersonen neu 2016-&quot;/&gt;&lt;Field Name=&quot;Dok_Lfnr&quot; Value=&quot;6478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Formular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1. März 2016&quot;/&gt;&lt;Field Name=&quot;Dok_DatumMM&quot; Value=&quot;11.03.2016&quot;/&gt;&lt;Field Name=&quot;Dok_Beschlussnummer&quot; Value=&quot;&quot;/&gt;&lt;Field Name=&quot;G_Titel&quot; Value=&quot;Beurteilungs- und Fördergespräch (BFG) Lehrpersonen, Neukonzeption 2016&quot;/&gt;&lt;Field Name=&quot;G_BeginnMMMM&quot; Value=&quot;4. März 2015&quot;/&gt;&lt;Field Name=&quot;G_BeginnMM&quot; Value=&quot;04.03.2015&quot;/&gt;&lt;Field Name=&quot;G_Bemerkung&quot; Value=&quot;&quot;/&gt;&lt;Field Name=&quot;G_Eigner&quot; Value=&quot;DVS Zentrale Dienste&quot;/&gt;&lt;Field Name=&quot;G_Laufnummer&quot; Value=&quot;2015-5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REINHARD&quot;/&gt;&lt;Field Name=&quot;G_SachbearbeiterVornameName&quot; Value=&quot;Sibylle Reinhard&quot;/&gt;&lt;Field Name=&quot;G_Registraturplan&quot; Value=&quot;5.1.0 Allgemeines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5:31:30"/>
    <w:docVar w:name="OawVersionPictureInline.2004030310155302814490" w:val="Luzern.BKD.Logo.2100.350.emf;2010.11.23-15:31:30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15681"/>
    <w:rsid w:val="000D6B34"/>
    <w:rsid w:val="001755CF"/>
    <w:rsid w:val="002B2930"/>
    <w:rsid w:val="003F2C67"/>
    <w:rsid w:val="00724BB7"/>
    <w:rsid w:val="00815681"/>
    <w:rsid w:val="00A24BD7"/>
    <w:rsid w:val="00A51D47"/>
    <w:rsid w:val="00A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0818F91"/>
  <w15:docId w15:val="{2D5EC741-6998-47ED-9B19-67983DD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5679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5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5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5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5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5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5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sz w:val="24"/>
      <w:szCs w:val="32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1"/>
      </w:numPr>
    </w:pPr>
  </w:style>
  <w:style w:type="paragraph" w:customStyle="1" w:styleId="ListWithLetters">
    <w:name w:val="ListWithLetters"/>
    <w:basedOn w:val="Standard"/>
    <w:rsid w:val="0040636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4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653E46"/>
    <w:rPr>
      <w:rFonts w:ascii="Arial" w:hAnsi="Arial"/>
      <w:b w:val="0"/>
      <w:i w:val="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styleId="Datum">
    <w:name w:val="Date"/>
    <w:basedOn w:val="Standard"/>
    <w:next w:val="Standard"/>
    <w:link w:val="DatumZchn"/>
    <w:unhideWhenUsed/>
    <w:rsid w:val="0080710E"/>
  </w:style>
  <w:style w:type="character" w:customStyle="1" w:styleId="DatumZchn">
    <w:name w:val="Datum Zchn"/>
    <w:basedOn w:val="Absatz-Standardschriftart"/>
    <w:link w:val="Datum"/>
    <w:rsid w:val="0080710E"/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DF70B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142A1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42A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2A1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42A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42A1F"/>
    <w:rPr>
      <w:b/>
      <w:bCs/>
    </w:rPr>
  </w:style>
  <w:style w:type="paragraph" w:styleId="berarbeitung">
    <w:name w:val="Revision"/>
    <w:hidden/>
    <w:uiPriority w:val="99"/>
    <w:semiHidden/>
    <w:rsid w:val="00AA5F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NH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eNp7v3u/jUt+cmlual6JnY1vYnFJalFAUX5BalFJZXBqSbGCvp2NT2JeemlieqqdkYGpqY0+nGujD9cJAPkaGns=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4055280-A5A9-4F61-8AB8-62DF0C7BD683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E57C2F12-1093-4A7D-9655-B3611254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7</Pages>
  <Words>834</Words>
  <Characters>5256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Beurteilungsbogen Lehrpersonen</vt:lpstr>
      <vt:lpstr>Organisation</vt:lpstr>
    </vt:vector>
  </TitlesOfParts>
  <Manager>Sibylle Reinhard</Manager>
  <Company>Dienststelle Volksschulbildung Kanton Luzern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Lehrpersonen</dc:title>
  <dc:subject>Beurteilungs- und Fördergespräch</dc:subject>
  <dc:creator>Sibylle Reinhard</dc:creator>
  <cp:lastModifiedBy>Buergler Priska</cp:lastModifiedBy>
  <cp:revision>2</cp:revision>
  <cp:lastPrinted>2018-11-14T13:29:00Z</cp:lastPrinted>
  <dcterms:created xsi:type="dcterms:W3CDTF">2021-02-15T15:18:00Z</dcterms:created>
  <dcterms:modified xsi:type="dcterms:W3CDTF">2021-02-15T15:18:00Z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Sibylle Reinhard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04.06.2020</vt:lpwstr>
  </property>
  <property fmtid="{D5CDD505-2E9C-101B-9397-08002B2CF9AE}" pid="9" name="CMIdata.Dok_DatumMMMM">
    <vt:lpwstr>4. Juni 2020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322408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BFG-Beurteilungsbogen SSA</vt:lpwstr>
  </property>
  <property fmtid="{D5CDD505-2E9C-101B-9397-08002B2CF9AE}" pid="17" name="CMIdata.G_BeginnMM">
    <vt:lpwstr>15.12.2020</vt:lpwstr>
  </property>
  <property fmtid="{D5CDD505-2E9C-101B-9397-08002B2CF9AE}" pid="18" name="CMIdata.G_BeginnMMMM">
    <vt:lpwstr>15. Dezember 2020</vt:lpwstr>
  </property>
  <property fmtid="{D5CDD505-2E9C-101B-9397-08002B2CF9AE}" pid="19" name="CMIdata.G_Bemerkung">
    <vt:lpwstr>Schuldienste, SD, Logopädie, Psychomotorik, Schulpsychologie, Schulsozialarbeit</vt:lpwstr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Schulbetrieb I</vt:lpwstr>
  </property>
  <property fmtid="{D5CDD505-2E9C-101B-9397-08002B2CF9AE}" pid="23" name="CMIdata.G_Eroeffnungsdatum">
    <vt:lpwstr/>
  </property>
  <property fmtid="{D5CDD505-2E9C-101B-9397-08002B2CF9AE}" pid="24" name="CMIdata.G_Laufnummer">
    <vt:lpwstr>2020-1926</vt:lpwstr>
  </property>
  <property fmtid="{D5CDD505-2E9C-101B-9397-08002B2CF9AE}" pid="25" name="CMIdata.G_RaeumlicheZuteilung">
    <vt:lpwstr/>
  </property>
  <property fmtid="{D5CDD505-2E9C-101B-9397-08002B2CF9AE}" pid="26" name="CMIdata.G_Registraturplan">
    <vt:lpwstr>2.3.7 Schuldienste</vt:lpwstr>
  </property>
  <property fmtid="{D5CDD505-2E9C-101B-9397-08002B2CF9AE}" pid="27" name="CMIdata.G_SachbearbeiterKuerzel">
    <vt:lpwstr>bettina.vonholzen@lu.ch</vt:lpwstr>
  </property>
  <property fmtid="{D5CDD505-2E9C-101B-9397-08002B2CF9AE}" pid="28" name="CMIdata.G_SachbearbeiterVornameName">
    <vt:lpwstr>Bettina Von Holzen</vt:lpwstr>
  </property>
  <property fmtid="{D5CDD505-2E9C-101B-9397-08002B2CF9AE}" pid="29" name="CMIdata.G_SBE_Anmeldungsgrund">
    <vt:lpwstr/>
  </property>
  <property fmtid="{D5CDD505-2E9C-101B-9397-08002B2CF9AE}" pid="30" name="CMIdata.G_SBE_Klientenart">
    <vt:lpwstr/>
  </property>
  <property fmtid="{D5CDD505-2E9C-101B-9397-08002B2CF9AE}" pid="31" name="CMIdata.G_SBE_Schulgemeinde">
    <vt:lpwstr/>
  </property>
  <property fmtid="{D5CDD505-2E9C-101B-9397-08002B2CF9AE}" pid="32" name="CMIdata.G_SBE_Schulhaus">
    <vt:lpwstr/>
  </property>
  <property fmtid="{D5CDD505-2E9C-101B-9397-08002B2CF9AE}" pid="33" name="CMIdata.G_SBE_Schulstufe">
    <vt:lpwstr/>
  </property>
  <property fmtid="{D5CDD505-2E9C-101B-9397-08002B2CF9AE}" pid="34" name="CMIdata.G_SBE_Team-Gruppengroesse">
    <vt:lpwstr/>
  </property>
  <property fmtid="{D5CDD505-2E9C-101B-9397-08002B2CF9AE}" pid="35" name="CMIdata.G_Signatur">
    <vt:lpwstr/>
  </property>
  <property fmtid="{D5CDD505-2E9C-101B-9397-08002B2CF9AE}" pid="36" name="CMIdata.G_Titel">
    <vt:lpwstr>Schuldienste BFG-Beurteilungsbogen 2020/21</vt:lpwstr>
  </property>
  <property fmtid="{D5CDD505-2E9C-101B-9397-08002B2CF9AE}" pid="37" name="CMIdata.G_TitelPublikation(DHK)">
    <vt:lpwstr/>
  </property>
  <property fmtid="{D5CDD505-2E9C-101B-9397-08002B2CF9AE}" pid="38" name="CMIdata.G_Vorstossnummer">
    <vt:lpwstr/>
  </property>
  <property fmtid="{D5CDD505-2E9C-101B-9397-08002B2CF9AE}" pid="39" name="Contactperson.Direct Fax">
    <vt:lpwstr/>
  </property>
  <property fmtid="{D5CDD505-2E9C-101B-9397-08002B2CF9AE}" pid="40" name="Contactperson.Direct Phone">
    <vt:lpwstr/>
  </property>
  <property fmtid="{D5CDD505-2E9C-101B-9397-08002B2CF9AE}" pid="41" name="Contactperson.DirectFax">
    <vt:lpwstr/>
  </property>
  <property fmtid="{D5CDD505-2E9C-101B-9397-08002B2CF9AE}" pid="42" name="Contactperson.DirectPhone">
    <vt:lpwstr>041 228 51 56</vt:lpwstr>
  </property>
  <property fmtid="{D5CDD505-2E9C-101B-9397-08002B2CF9AE}" pid="43" name="Contactperson.Name">
    <vt:lpwstr>Sibylle Reinhard</vt:lpwstr>
  </property>
  <property fmtid="{D5CDD505-2E9C-101B-9397-08002B2CF9AE}" pid="44" name="Doc.Date">
    <vt:lpwstr>Datum</vt:lpwstr>
  </property>
  <property fmtid="{D5CDD505-2E9C-101B-9397-08002B2CF9AE}" pid="45" name="Doc.of">
    <vt:lpwstr>von</vt:lpwstr>
  </property>
  <property fmtid="{D5CDD505-2E9C-101B-9397-08002B2CF9AE}" pid="46" name="Doc.Page">
    <vt:lpwstr>Seite</vt:lpwstr>
  </property>
  <property fmtid="{D5CDD505-2E9C-101B-9397-08002B2CF9AE}" pid="47" name="Doc.Text">
    <vt:lpwstr>[Text]</vt:lpwstr>
  </property>
  <property fmtid="{D5CDD505-2E9C-101B-9397-08002B2CF9AE}" pid="48" name="oawDisplayName">
    <vt:lpwstr>Allg-Dokumente_einfach</vt:lpwstr>
  </property>
  <property fmtid="{D5CDD505-2E9C-101B-9397-08002B2CF9AE}" pid="49" name="oawID">
    <vt:lpwstr/>
  </property>
  <property fmtid="{D5CDD505-2E9C-101B-9397-08002B2CF9AE}" pid="50" name="oawInfo">
    <vt:lpwstr/>
  </property>
  <property fmtid="{D5CDD505-2E9C-101B-9397-08002B2CF9AE}" pid="51" name="Organisation.AddressB1">
    <vt:lpwstr>Dienststelle Volksschulbildung</vt:lpwstr>
  </property>
  <property fmtid="{D5CDD505-2E9C-101B-9397-08002B2CF9AE}" pid="52" name="Organisation.AddressB2">
    <vt:lpwstr/>
  </property>
  <property fmtid="{D5CDD505-2E9C-101B-9397-08002B2CF9AE}" pid="53" name="Organisation.Departement">
    <vt:lpwstr>Bildungs- und Kulturdepartement</vt:lpwstr>
  </property>
  <property fmtid="{D5CDD505-2E9C-101B-9397-08002B2CF9AE}" pid="54" name="Outputprofile.External">
    <vt:lpwstr/>
  </property>
  <property fmtid="{D5CDD505-2E9C-101B-9397-08002B2CF9AE}" pid="55" name="Outputprofile.ExternalSignature">
    <vt:lpwstr/>
  </property>
  <property fmtid="{D5CDD505-2E9C-101B-9397-08002B2CF9AE}" pid="56" name="Outputprofile.Internal">
    <vt:lpwstr/>
  </property>
  <property fmtid="{D5CDD505-2E9C-101B-9397-08002B2CF9AE}" pid="57" name="OutputStatus">
    <vt:lpwstr>OutputStatus</vt:lpwstr>
  </property>
  <property fmtid="{D5CDD505-2E9C-101B-9397-08002B2CF9AE}" pid="58" name="StmAuthor.Initials">
    <vt:lpwstr>sr</vt:lpwstr>
  </property>
  <property fmtid="{D5CDD505-2E9C-101B-9397-08002B2CF9AE}" pid="59" name="StmCMIdata.Dok_AusgangMM">
    <vt:lpwstr/>
  </property>
  <property fmtid="{D5CDD505-2E9C-101B-9397-08002B2CF9AE}" pid="60" name="StmCMIdata.Dok_AusgangMMMM">
    <vt:lpwstr/>
  </property>
  <property fmtid="{D5CDD505-2E9C-101B-9397-08002B2CF9AE}" pid="61" name="StmCMIdata.Dok_Autor">
    <vt:lpwstr/>
  </property>
  <property fmtid="{D5CDD505-2E9C-101B-9397-08002B2CF9AE}" pid="62" name="StmCMIdata.Dok_Bemerkung">
    <vt:lpwstr/>
  </property>
  <property fmtid="{D5CDD505-2E9C-101B-9397-08002B2CF9AE}" pid="63" name="StmCMIdata.Dok_Beschlussnummer">
    <vt:lpwstr/>
  </property>
  <property fmtid="{D5CDD505-2E9C-101B-9397-08002B2CF9AE}" pid="64" name="StmCMIdata.Dok_DatumMM">
    <vt:lpwstr>04.06.2020</vt:lpwstr>
  </property>
  <property fmtid="{D5CDD505-2E9C-101B-9397-08002B2CF9AE}" pid="65" name="StmCMIdata.Dok_DatumMMMM">
    <vt:lpwstr>4. Juni 2020</vt:lpwstr>
  </property>
  <property fmtid="{D5CDD505-2E9C-101B-9397-08002B2CF9AE}" pid="66" name="StmCMIdata.Dok_EingangMM">
    <vt:lpwstr/>
  </property>
  <property fmtid="{D5CDD505-2E9C-101B-9397-08002B2CF9AE}" pid="67" name="StmCMIdata.Dok_EingangMMMM">
    <vt:lpwstr/>
  </property>
  <property fmtid="{D5CDD505-2E9C-101B-9397-08002B2CF9AE}" pid="68" name="StmCMIdata.Dok_Kategorie">
    <vt:lpwstr/>
  </property>
  <property fmtid="{D5CDD505-2E9C-101B-9397-08002B2CF9AE}" pid="69" name="StmCMIdata.Dok_Lfnr">
    <vt:lpwstr>322408</vt:lpwstr>
  </property>
  <property fmtid="{D5CDD505-2E9C-101B-9397-08002B2CF9AE}" pid="70" name="StmCMIdata.Dok_Standort">
    <vt:lpwstr/>
  </property>
  <property fmtid="{D5CDD505-2E9C-101B-9397-08002B2CF9AE}" pid="71" name="StmCMIdata.Dok_Thema">
    <vt:lpwstr/>
  </property>
  <property fmtid="{D5CDD505-2E9C-101B-9397-08002B2CF9AE}" pid="72" name="StmCMIdata.Dok_Titel">
    <vt:lpwstr>BFG-Beurteilungsbogen SSA</vt:lpwstr>
  </property>
  <property fmtid="{D5CDD505-2E9C-101B-9397-08002B2CF9AE}" pid="73" name="StmCMIdata.G_BeginnMM">
    <vt:lpwstr>15.12.2020</vt:lpwstr>
  </property>
  <property fmtid="{D5CDD505-2E9C-101B-9397-08002B2CF9AE}" pid="74" name="StmCMIdata.G_BeginnMMMM">
    <vt:lpwstr>15. Dezember 2020</vt:lpwstr>
  </property>
  <property fmtid="{D5CDD505-2E9C-101B-9397-08002B2CF9AE}" pid="75" name="StmCMIdata.G_Bemerkung">
    <vt:lpwstr>Schuldienste, SD, Logopädie, Psychomotorik, Schulpsychologie, Schulsozialarbeit</vt:lpwstr>
  </property>
  <property fmtid="{D5CDD505-2E9C-101B-9397-08002B2CF9AE}" pid="76" name="StmCMIdata.G_Botschaftsnummer">
    <vt:lpwstr/>
  </property>
  <property fmtid="{D5CDD505-2E9C-101B-9397-08002B2CF9AE}" pid="77" name="StmCMIdata.G_Departement">
    <vt:lpwstr/>
  </property>
  <property fmtid="{D5CDD505-2E9C-101B-9397-08002B2CF9AE}" pid="78" name="StmCMIdata.G_Eigner">
    <vt:lpwstr>DVS Schulbetrieb I</vt:lpwstr>
  </property>
  <property fmtid="{D5CDD505-2E9C-101B-9397-08002B2CF9AE}" pid="79" name="StmCMIdata.G_Eroeffnungsdatum">
    <vt:lpwstr/>
  </property>
  <property fmtid="{D5CDD505-2E9C-101B-9397-08002B2CF9AE}" pid="80" name="StmCMIdata.G_Laufnummer">
    <vt:lpwstr>2020-1926</vt:lpwstr>
  </property>
  <property fmtid="{D5CDD505-2E9C-101B-9397-08002B2CF9AE}" pid="81" name="StmCMIdata.G_RaeumlicheZuteilung">
    <vt:lpwstr/>
  </property>
  <property fmtid="{D5CDD505-2E9C-101B-9397-08002B2CF9AE}" pid="82" name="StmCMIdata.G_Registraturplan">
    <vt:lpwstr>2.3.7 Schuldienste</vt:lpwstr>
  </property>
  <property fmtid="{D5CDD505-2E9C-101B-9397-08002B2CF9AE}" pid="83" name="StmCMIdata.G_SachbearbeiterKuerzel">
    <vt:lpwstr>bettina.vonholzen@lu.ch</vt:lpwstr>
  </property>
  <property fmtid="{D5CDD505-2E9C-101B-9397-08002B2CF9AE}" pid="84" name="StmCMIdata.G_SachbearbeiterVornameName">
    <vt:lpwstr>Bettina Von Holzen</vt:lpwstr>
  </property>
  <property fmtid="{D5CDD505-2E9C-101B-9397-08002B2CF9AE}" pid="85" name="StmCMIdata.G_SBE_Anmeldungsgrund">
    <vt:lpwstr/>
  </property>
  <property fmtid="{D5CDD505-2E9C-101B-9397-08002B2CF9AE}" pid="86" name="StmCMIdata.G_SBE_Klientenart">
    <vt:lpwstr/>
  </property>
  <property fmtid="{D5CDD505-2E9C-101B-9397-08002B2CF9AE}" pid="87" name="StmCMIdata.G_SBE_Schulgemeinde">
    <vt:lpwstr/>
  </property>
  <property fmtid="{D5CDD505-2E9C-101B-9397-08002B2CF9AE}" pid="88" name="StmCMIdata.G_SBE_Schulhaus">
    <vt:lpwstr/>
  </property>
  <property fmtid="{D5CDD505-2E9C-101B-9397-08002B2CF9AE}" pid="89" name="StmCMIdata.G_SBE_Schulstufe">
    <vt:lpwstr/>
  </property>
  <property fmtid="{D5CDD505-2E9C-101B-9397-08002B2CF9AE}" pid="90" name="StmCMIdata.G_SBE_Team-Gruppengroesse">
    <vt:lpwstr/>
  </property>
  <property fmtid="{D5CDD505-2E9C-101B-9397-08002B2CF9AE}" pid="91" name="StmCMIdata.G_Signatur">
    <vt:lpwstr/>
  </property>
  <property fmtid="{D5CDD505-2E9C-101B-9397-08002B2CF9AE}" pid="92" name="StmCMIdata.G_Titel">
    <vt:lpwstr>Schuldienste BFG-Beurteilungsbogen 2020/21</vt:lpwstr>
  </property>
  <property fmtid="{D5CDD505-2E9C-101B-9397-08002B2CF9AE}" pid="93" name="StmCMIdata.G_TitelPublikation(DHK)">
    <vt:lpwstr/>
  </property>
  <property fmtid="{D5CDD505-2E9C-101B-9397-08002B2CF9AE}" pid="94" name="StmCMIdata.G_Vorstossnummer">
    <vt:lpwstr/>
  </property>
  <property fmtid="{D5CDD505-2E9C-101B-9397-08002B2CF9AE}" pid="95" name="Toolbar.Email">
    <vt:lpwstr>Toolbar.Email</vt:lpwstr>
  </property>
  <property fmtid="{D5CDD505-2E9C-101B-9397-08002B2CF9AE}" pid="96" name="Viacar.PIN">
    <vt:lpwstr> </vt:lpwstr>
  </property>
  <property fmtid="{D5CDD505-2E9C-101B-9397-08002B2CF9AE}" pid="97" name="WdScmCMIdata.Dok_AusgangMM">
    <vt:lpwstr/>
  </property>
  <property fmtid="{D5CDD505-2E9C-101B-9397-08002B2CF9AE}" pid="98" name="WdScmCMIdata.Dok_AusgangMMMM">
    <vt:lpwstr/>
  </property>
  <property fmtid="{D5CDD505-2E9C-101B-9397-08002B2CF9AE}" pid="99" name="WdScmCMIdata.Dok_Autor">
    <vt:lpwstr/>
  </property>
  <property fmtid="{D5CDD505-2E9C-101B-9397-08002B2CF9AE}" pid="100" name="WdScmCMIdata.Dok_Bemerkung">
    <vt:lpwstr/>
  </property>
  <property fmtid="{D5CDD505-2E9C-101B-9397-08002B2CF9AE}" pid="101" name="WdScmCMIdata.Dok_Beschlussnummer">
    <vt:lpwstr/>
  </property>
  <property fmtid="{D5CDD505-2E9C-101B-9397-08002B2CF9AE}" pid="102" name="WdScmCMIdata.Dok_DatumMM">
    <vt:lpwstr>04.06.2020</vt:lpwstr>
  </property>
  <property fmtid="{D5CDD505-2E9C-101B-9397-08002B2CF9AE}" pid="103" name="WdScmCMIdata.Dok_DatumMMMM">
    <vt:lpwstr>4. Juni 2020</vt:lpwstr>
  </property>
  <property fmtid="{D5CDD505-2E9C-101B-9397-08002B2CF9AE}" pid="104" name="WdScmCMIdata.Dok_EingangMM">
    <vt:lpwstr/>
  </property>
  <property fmtid="{D5CDD505-2E9C-101B-9397-08002B2CF9AE}" pid="105" name="WdScmCMIdata.Dok_EingangMMMM">
    <vt:lpwstr/>
  </property>
  <property fmtid="{D5CDD505-2E9C-101B-9397-08002B2CF9AE}" pid="106" name="WdScmCMIdata.Dok_Kategorie">
    <vt:lpwstr/>
  </property>
  <property fmtid="{D5CDD505-2E9C-101B-9397-08002B2CF9AE}" pid="107" name="WdScmCMIdata.Dok_Lfnr">
    <vt:lpwstr>322408</vt:lpwstr>
  </property>
  <property fmtid="{D5CDD505-2E9C-101B-9397-08002B2CF9AE}" pid="108" name="WdScmCMIdata.Dok_Standort">
    <vt:lpwstr/>
  </property>
  <property fmtid="{D5CDD505-2E9C-101B-9397-08002B2CF9AE}" pid="109" name="WdScmCMIdata.Dok_Thema">
    <vt:lpwstr/>
  </property>
  <property fmtid="{D5CDD505-2E9C-101B-9397-08002B2CF9AE}" pid="110" name="WdScmCMIdata.Dok_Titel">
    <vt:lpwstr>BFG-Beurteilungsbogen SSA</vt:lpwstr>
  </property>
  <property fmtid="{D5CDD505-2E9C-101B-9397-08002B2CF9AE}" pid="111" name="WdScmCMIdata.G_BeginnMM">
    <vt:lpwstr>15.12.2020</vt:lpwstr>
  </property>
  <property fmtid="{D5CDD505-2E9C-101B-9397-08002B2CF9AE}" pid="112" name="WdScmCMIdata.G_BeginnMMMM">
    <vt:lpwstr>15. Dezember 2020</vt:lpwstr>
  </property>
  <property fmtid="{D5CDD505-2E9C-101B-9397-08002B2CF9AE}" pid="113" name="WdScmCMIdata.G_Bemerkung">
    <vt:lpwstr>Schuldienste, SD, Logopädie, Psychomotorik, Schulpsychologie, Schulsozialarbeit</vt:lpwstr>
  </property>
  <property fmtid="{D5CDD505-2E9C-101B-9397-08002B2CF9AE}" pid="114" name="WdScmCMIdata.G_Botschaftsnummer">
    <vt:lpwstr/>
  </property>
  <property fmtid="{D5CDD505-2E9C-101B-9397-08002B2CF9AE}" pid="115" name="WdScmCMIdata.G_Departement">
    <vt:lpwstr/>
  </property>
  <property fmtid="{D5CDD505-2E9C-101B-9397-08002B2CF9AE}" pid="116" name="WdScmCMIdata.G_Eigner">
    <vt:lpwstr>DVS Schulbetrieb I</vt:lpwstr>
  </property>
  <property fmtid="{D5CDD505-2E9C-101B-9397-08002B2CF9AE}" pid="117" name="WdScmCMIdata.G_Eroeffnungsdatum">
    <vt:lpwstr/>
  </property>
  <property fmtid="{D5CDD505-2E9C-101B-9397-08002B2CF9AE}" pid="118" name="WdScmCMIdata.G_Laufnummer">
    <vt:lpwstr>2020-1926</vt:lpwstr>
  </property>
  <property fmtid="{D5CDD505-2E9C-101B-9397-08002B2CF9AE}" pid="119" name="WdScmCMIdata.G_RaeumlicheZuteilung">
    <vt:lpwstr/>
  </property>
  <property fmtid="{D5CDD505-2E9C-101B-9397-08002B2CF9AE}" pid="120" name="WdScmCMIdata.G_Registraturplan">
    <vt:lpwstr>2.3.7 Schuldienste</vt:lpwstr>
  </property>
  <property fmtid="{D5CDD505-2E9C-101B-9397-08002B2CF9AE}" pid="121" name="WdScmCMIdata.G_SachbearbeiterKuerzel">
    <vt:lpwstr>bettina.vonholzen@lu.ch</vt:lpwstr>
  </property>
  <property fmtid="{D5CDD505-2E9C-101B-9397-08002B2CF9AE}" pid="122" name="WdScmCMIdata.G_SachbearbeiterVornameName">
    <vt:lpwstr>Bettina Von Holzen</vt:lpwstr>
  </property>
  <property fmtid="{D5CDD505-2E9C-101B-9397-08002B2CF9AE}" pid="123" name="WdScmCMIdata.G_SBE_Anmeldungsgrund">
    <vt:lpwstr/>
  </property>
  <property fmtid="{D5CDD505-2E9C-101B-9397-08002B2CF9AE}" pid="124" name="WdScmCMIdata.G_SBE_Klientenart">
    <vt:lpwstr/>
  </property>
  <property fmtid="{D5CDD505-2E9C-101B-9397-08002B2CF9AE}" pid="125" name="WdScmCMIdata.G_SBE_Schulgemeinde">
    <vt:lpwstr/>
  </property>
  <property fmtid="{D5CDD505-2E9C-101B-9397-08002B2CF9AE}" pid="126" name="WdScmCMIdata.G_SBE_Schulhaus">
    <vt:lpwstr/>
  </property>
  <property fmtid="{D5CDD505-2E9C-101B-9397-08002B2CF9AE}" pid="127" name="WdScmCMIdata.G_SBE_Schulstufe">
    <vt:lpwstr/>
  </property>
  <property fmtid="{D5CDD505-2E9C-101B-9397-08002B2CF9AE}" pid="128" name="WdScmCMIdata.G_SBE_Team-Gruppengroesse">
    <vt:lpwstr/>
  </property>
  <property fmtid="{D5CDD505-2E9C-101B-9397-08002B2CF9AE}" pid="129" name="WdScmCMIdata.G_Signatur">
    <vt:lpwstr/>
  </property>
  <property fmtid="{D5CDD505-2E9C-101B-9397-08002B2CF9AE}" pid="130" name="WdScmCMIdata.G_Titel">
    <vt:lpwstr>Schuldienste BFG-Beurteilungsbogen 2020/21</vt:lpwstr>
  </property>
  <property fmtid="{D5CDD505-2E9C-101B-9397-08002B2CF9AE}" pid="131" name="WdScmCMIdata.G_TitelPublikation(DHK)">
    <vt:lpwstr/>
  </property>
  <property fmtid="{D5CDD505-2E9C-101B-9397-08002B2CF9AE}" pid="132" name="WdScmCMIdata.G_Vorstossnummer">
    <vt:lpwstr/>
  </property>
</Properties>
</file>