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160D36" w:rsidTr="00CA05FD">
        <w:trPr>
          <w:cantSplit/>
          <w:trHeight w:val="462"/>
        </w:trPr>
        <w:tc>
          <w:tcPr>
            <w:tcW w:w="5069" w:type="dxa"/>
            <w:tcMar>
              <w:top w:w="0" w:type="dxa"/>
              <w:left w:w="57" w:type="dxa"/>
              <w:bottom w:w="0" w:type="dxa"/>
              <w:right w:w="851" w:type="dxa"/>
            </w:tcMar>
          </w:tcPr>
          <w:bookmarkStart w:id="0" w:name="_GoBack"/>
          <w:bookmarkEnd w:id="0"/>
          <w:p w:rsidR="00CA05FD" w:rsidRPr="00516AEA" w:rsidRDefault="00F6319C">
            <w:pPr>
              <w:pStyle w:val="AbsenderTitel"/>
            </w:pPr>
            <w:r w:rsidRPr="00516AEA">
              <w:fldChar w:fldCharType="begin"/>
            </w:r>
            <w:r w:rsidRPr="00516AEA">
              <w:instrText xml:space="preserve"> IF </w:instrText>
            </w:r>
            <w:fldSimple w:instr=" DOCPROPERTY &quot;Organisation.AddressB1&quot;\*CHARFORMAT ">
              <w:r>
                <w:instrText>Dienststelle Volksschulbildung</w:instrText>
              </w:r>
            </w:fldSimple>
          </w:p>
          <w:p w:rsidR="00CA05FD" w:rsidRPr="00516AEA" w:rsidRDefault="00F6319C">
            <w:pPr>
              <w:pStyle w:val="AbsenderTitel"/>
            </w:pPr>
            <w:r w:rsidRPr="00516AEA">
              <w:instrText>= "" "" "</w:instrText>
            </w:r>
            <w:fldSimple w:instr=" DOCPROPERTY &quot;Organisation.AddressB1&quot;\*CHARFORMAT ">
              <w:r>
                <w:instrText>Dienststelle Volksschulbildung</w:instrText>
              </w:r>
            </w:fldSimple>
          </w:p>
          <w:p w:rsidR="00CA05FD" w:rsidRPr="00516AEA" w:rsidRDefault="00F6319C">
            <w:pPr>
              <w:pStyle w:val="AbsenderTitel"/>
            </w:pPr>
            <w:r w:rsidRPr="00516AEA">
              <w:instrText>" \&lt;OawJumpToField value=0/&gt;</w:instrText>
            </w:r>
            <w:r w:rsidRPr="00516AEA">
              <w:fldChar w:fldCharType="separate"/>
            </w:r>
            <w:r>
              <w:t>Dienststelle Volksschulbildung</w:t>
            </w:r>
          </w:p>
          <w:p w:rsidR="00160D36" w:rsidRPr="00516AEA" w:rsidRDefault="00F6319C">
            <w:pPr>
              <w:pStyle w:val="AbsenderTitel"/>
            </w:pPr>
            <w:r w:rsidRPr="00516AEA">
              <w:fldChar w:fldCharType="end"/>
            </w:r>
            <w:r w:rsidRPr="00516AEA">
              <w:fldChar w:fldCharType="begin"/>
            </w:r>
            <w:r w:rsidRPr="00516AEA">
              <w:instrText xml:space="preserve"> IF </w:instrText>
            </w:r>
            <w:r w:rsidRPr="00516AEA">
              <w:fldChar w:fldCharType="begin"/>
            </w:r>
            <w:r w:rsidRPr="00516AEA">
              <w:instrText xml:space="preserve"> DOCPROPERTY "Organisation.AddressB2"\*CHARFORMAT </w:instrText>
            </w:r>
            <w:r w:rsidRPr="00516AEA">
              <w:fldChar w:fldCharType="end"/>
            </w:r>
          </w:p>
          <w:p w:rsidR="00CA05FD" w:rsidRPr="00516AEA" w:rsidRDefault="00F6319C">
            <w:pPr>
              <w:pStyle w:val="AbsenderTitel"/>
            </w:pPr>
            <w:r w:rsidRPr="00516AEA">
              <w:instrText>= "" "" "</w:instrText>
            </w:r>
            <w:r w:rsidRPr="00516AEA">
              <w:fldChar w:fldCharType="begin"/>
            </w:r>
            <w:r>
              <w:instrText xml:space="preserve"> DOCPROPERTY "Organisation.AddressB2"\*CHARFORMAT </w:instrText>
            </w:r>
            <w:r w:rsidRPr="00516AEA">
              <w:fldChar w:fldCharType="separate"/>
            </w:r>
            <w:r w:rsidRPr="00516AEA">
              <w:instrText>Organisation.AddressB2</w:instrText>
            </w:r>
            <w:r w:rsidRPr="00516AEA">
              <w:fldChar w:fldCharType="end"/>
            </w:r>
            <w:r w:rsidRPr="00516AEA">
              <w:instrText>" \&lt;OawJumpToField value=0/&gt;</w:instrText>
            </w:r>
            <w:r w:rsidRPr="00516AEA">
              <w:fldChar w:fldCharType="end"/>
            </w:r>
          </w:p>
        </w:tc>
      </w:tr>
    </w:tbl>
    <w:tbl>
      <w:tblPr>
        <w:tblpPr w:leftFromText="141" w:rightFromText="141" w:vertAnchor="text" w:tblpX="6618" w:tblpY="-1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</w:tblGrid>
      <w:tr w:rsidR="00160D36" w:rsidTr="00CA05FD">
        <w:trPr>
          <w:trHeight w:val="841"/>
        </w:trPr>
        <w:tc>
          <w:tcPr>
            <w:tcW w:w="2620" w:type="dxa"/>
          </w:tcPr>
          <w:p w:rsidR="00CA05FD" w:rsidRDefault="00F6319C" w:rsidP="00CA05FD">
            <w:pPr>
              <w:pStyle w:val="CityDate"/>
            </w:pPr>
            <w:r w:rsidRPr="006D655A">
              <w:t>Gemeinde-Logo</w:t>
            </w:r>
          </w:p>
        </w:tc>
      </w:tr>
    </w:tbl>
    <w:p w:rsidR="00CA05FD" w:rsidRPr="00516AEA" w:rsidRDefault="00E07278" w:rsidP="00CA05FD">
      <w:pPr>
        <w:pStyle w:val="CityDate"/>
        <w:sectPr w:rsidR="00CA05FD" w:rsidRPr="00516AEA" w:rsidSect="00CA05FD">
          <w:headerReference w:type="default" r:id="rId10"/>
          <w:footerReference w:type="default" r:id="rId11"/>
          <w:type w:val="continuous"/>
          <w:pgSz w:w="11906" w:h="16838" w:code="9"/>
          <w:pgMar w:top="1826" w:right="1134" w:bottom="993" w:left="1701" w:header="567" w:footer="420" w:gutter="0"/>
          <w:cols w:space="708"/>
          <w:docGrid w:linePitch="360"/>
        </w:sectPr>
      </w:pPr>
    </w:p>
    <w:p w:rsidR="00FE6C09" w:rsidRDefault="00E07278" w:rsidP="00CA05FD">
      <w:pPr>
        <w:pStyle w:val="Betreff"/>
        <w:rPr>
          <w:sz w:val="26"/>
          <w:szCs w:val="26"/>
        </w:rPr>
      </w:pPr>
      <w:bookmarkStart w:id="4" w:name="Text"/>
    </w:p>
    <w:p w:rsidR="00FE6C09" w:rsidRDefault="00E07278" w:rsidP="00CA05FD">
      <w:pPr>
        <w:pStyle w:val="Betreff"/>
        <w:rPr>
          <w:sz w:val="26"/>
          <w:szCs w:val="26"/>
        </w:rPr>
      </w:pPr>
    </w:p>
    <w:p w:rsidR="00F6319C" w:rsidRPr="006E32E0" w:rsidRDefault="00F6319C" w:rsidP="00CA05FD">
      <w:pPr>
        <w:pStyle w:val="Betreff"/>
        <w:rPr>
          <w:rFonts w:ascii="Arial" w:hAnsi="Arial" w:cs="Arial"/>
          <w:sz w:val="26"/>
          <w:szCs w:val="26"/>
        </w:rPr>
      </w:pPr>
      <w:r w:rsidRPr="006E32E0">
        <w:rPr>
          <w:rFonts w:ascii="Arial" w:hAnsi="Arial" w:cs="Arial"/>
          <w:sz w:val="26"/>
          <w:szCs w:val="26"/>
        </w:rPr>
        <w:t>Beurteilungs- und Fördergespräch</w:t>
      </w:r>
      <w:r w:rsidR="006E32E0" w:rsidRPr="006E32E0">
        <w:rPr>
          <w:rFonts w:ascii="Arial" w:hAnsi="Arial" w:cs="Arial"/>
          <w:sz w:val="26"/>
          <w:szCs w:val="26"/>
        </w:rPr>
        <w:t xml:space="preserve"> Schuldienst</w:t>
      </w:r>
    </w:p>
    <w:p w:rsidR="00CA05FD" w:rsidRDefault="00F6319C" w:rsidP="00CA05FD">
      <w:pPr>
        <w:pStyle w:val="Betreff"/>
        <w:rPr>
          <w:sz w:val="26"/>
          <w:szCs w:val="26"/>
        </w:rPr>
      </w:pPr>
      <w:r>
        <w:rPr>
          <w:sz w:val="26"/>
          <w:szCs w:val="26"/>
        </w:rPr>
        <w:t xml:space="preserve">Mitarbeitende </w:t>
      </w:r>
      <w:r w:rsidR="00D6093E">
        <w:rPr>
          <w:sz w:val="26"/>
          <w:szCs w:val="26"/>
        </w:rPr>
        <w:t>Logopädischer</w:t>
      </w:r>
      <w:r>
        <w:rPr>
          <w:sz w:val="26"/>
          <w:szCs w:val="26"/>
        </w:rPr>
        <w:t xml:space="preserve"> D</w:t>
      </w:r>
      <w:r w:rsidR="00D6093E">
        <w:rPr>
          <w:sz w:val="26"/>
          <w:szCs w:val="26"/>
        </w:rPr>
        <w:t>ienst</w:t>
      </w:r>
    </w:p>
    <w:p w:rsidR="00CA05FD" w:rsidRPr="00516AEA" w:rsidRDefault="00E07278" w:rsidP="00CA05FD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8"/>
        <w:gridCol w:w="3420"/>
        <w:gridCol w:w="3634"/>
      </w:tblGrid>
      <w:tr w:rsidR="00160D36" w:rsidTr="003D68EC">
        <w:tc>
          <w:tcPr>
            <w:tcW w:w="2268" w:type="dxa"/>
            <w:shd w:val="clear" w:color="auto" w:fill="auto"/>
          </w:tcPr>
          <w:p w:rsidR="00CA05FD" w:rsidRPr="008940CD" w:rsidRDefault="00F6319C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Name/Vorname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CA05FD" w:rsidRPr="008940CD" w:rsidRDefault="00E07278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160D36" w:rsidTr="003D68EC">
        <w:tc>
          <w:tcPr>
            <w:tcW w:w="2268" w:type="dxa"/>
            <w:shd w:val="clear" w:color="auto" w:fill="auto"/>
          </w:tcPr>
          <w:p w:rsidR="00CA05FD" w:rsidRPr="008940CD" w:rsidRDefault="00F6319C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Funktion/Tätigkeit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CA05FD" w:rsidRPr="008940CD" w:rsidRDefault="00E07278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160D36" w:rsidTr="003D68EC">
        <w:tc>
          <w:tcPr>
            <w:tcW w:w="2268" w:type="dxa"/>
            <w:shd w:val="clear" w:color="auto" w:fill="auto"/>
          </w:tcPr>
          <w:p w:rsidR="00CA05FD" w:rsidRPr="008940CD" w:rsidRDefault="00F6319C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Schuldienst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CA05FD" w:rsidRPr="008940CD" w:rsidRDefault="00E07278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160D36" w:rsidTr="003D68EC">
        <w:tc>
          <w:tcPr>
            <w:tcW w:w="2268" w:type="dxa"/>
            <w:shd w:val="clear" w:color="auto" w:fill="auto"/>
          </w:tcPr>
          <w:p w:rsidR="00CA05FD" w:rsidRPr="008940CD" w:rsidRDefault="00F6319C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Gespräch</w:t>
            </w:r>
            <w:r>
              <w:rPr>
                <w:rFonts w:cs="Arial"/>
                <w:sz w:val="20"/>
                <w:lang w:eastAsia="de-DE"/>
              </w:rPr>
              <w:t>sanlass</w:t>
            </w:r>
          </w:p>
        </w:tc>
        <w:tc>
          <w:tcPr>
            <w:tcW w:w="3420" w:type="dxa"/>
            <w:shd w:val="clear" w:color="auto" w:fill="auto"/>
          </w:tcPr>
          <w:p w:rsidR="00CA05FD" w:rsidRPr="008940CD" w:rsidRDefault="00E07278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sdt>
              <w:sdtPr>
                <w:rPr>
                  <w:rFonts w:cs="Arial"/>
                </w:rPr>
                <w:id w:val="1461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19C">
              <w:rPr>
                <w:rFonts w:cs="Arial"/>
              </w:rPr>
              <w:t xml:space="preserve"> </w:t>
            </w:r>
            <w:r w:rsidR="00F6319C" w:rsidRPr="008940CD">
              <w:rPr>
                <w:rFonts w:cs="Arial"/>
                <w:sz w:val="20"/>
                <w:lang w:eastAsia="de-DE"/>
              </w:rPr>
              <w:t>Periodisches Gespräch</w:t>
            </w:r>
          </w:p>
        </w:tc>
        <w:sdt>
          <w:sdtPr>
            <w:rPr>
              <w:rFonts w:cs="Arial"/>
              <w:sz w:val="20"/>
              <w:lang w:eastAsia="de-DE"/>
            </w:rPr>
            <w:id w:val="-13234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  <w:shd w:val="clear" w:color="auto" w:fill="auto"/>
              </w:tcPr>
              <w:p w:rsidR="00CA05FD" w:rsidRPr="008940CD" w:rsidRDefault="00F6319C" w:rsidP="00CA05FD">
                <w:pPr>
                  <w:spacing w:before="120" w:after="120"/>
                  <w:rPr>
                    <w:rFonts w:cs="Arial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tc>
          </w:sdtContent>
        </w:sdt>
      </w:tr>
      <w:tr w:rsidR="00160D36" w:rsidTr="003D68EC">
        <w:tc>
          <w:tcPr>
            <w:tcW w:w="2268" w:type="dxa"/>
            <w:shd w:val="clear" w:color="auto" w:fill="auto"/>
          </w:tcPr>
          <w:p w:rsidR="00CA05FD" w:rsidRPr="008940CD" w:rsidRDefault="00F6319C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Für den Zeitraum</w:t>
            </w:r>
          </w:p>
        </w:tc>
        <w:tc>
          <w:tcPr>
            <w:tcW w:w="3420" w:type="dxa"/>
            <w:shd w:val="clear" w:color="auto" w:fill="auto"/>
          </w:tcPr>
          <w:p w:rsidR="00CA05FD" w:rsidRPr="008940CD" w:rsidRDefault="00F6319C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von: </w:t>
            </w:r>
          </w:p>
        </w:tc>
        <w:tc>
          <w:tcPr>
            <w:tcW w:w="3634" w:type="dxa"/>
            <w:shd w:val="clear" w:color="auto" w:fill="auto"/>
          </w:tcPr>
          <w:p w:rsidR="00CA05FD" w:rsidRPr="008940CD" w:rsidRDefault="00F6319C" w:rsidP="00CA05F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bis: </w:t>
            </w:r>
          </w:p>
        </w:tc>
      </w:tr>
    </w:tbl>
    <w:p w:rsidR="00CA05FD" w:rsidRPr="00516AEA" w:rsidRDefault="00F6319C" w:rsidP="00CA05FD">
      <w:pPr>
        <w:pStyle w:val="berschrift3oNr"/>
      </w:pPr>
      <w:r>
        <w:t>1. Selbsteinschätzung Mitarbeitend</w:t>
      </w:r>
      <w:r w:rsidRPr="006F7110">
        <w:t>e/r</w:t>
      </w:r>
    </w:p>
    <w:p w:rsidR="00CA05FD" w:rsidRDefault="00F6319C" w:rsidP="00CA05FD">
      <w:pPr>
        <w:rPr>
          <w:rFonts w:cs="Arial"/>
        </w:rPr>
      </w:pPr>
      <w:r>
        <w:t>Auf der Grundlage:</w:t>
      </w:r>
      <w:r>
        <w:tab/>
      </w:r>
      <w:sdt>
        <w:sdtPr>
          <w:id w:val="19211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 xml:space="preserve"> Selbstwahrnehmung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24279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Mitarbeitende/r-Portfolio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78199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Kind/ Jugendliche</w:t>
      </w:r>
      <w:r>
        <w:rPr>
          <w:rFonts w:cs="Arial"/>
        </w:rPr>
        <w:tab/>
      </w:r>
      <w:sdt>
        <w:sdtPr>
          <w:rPr>
            <w:rFonts w:cs="Arial"/>
          </w:rPr>
          <w:id w:val="-5066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Kollegen/innen</w:t>
      </w:r>
    </w:p>
    <w:p w:rsidR="00CA05FD" w:rsidRDefault="00F6319C" w:rsidP="00CA05F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82538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Eltern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307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___________________</w:t>
      </w:r>
    </w:p>
    <w:p w:rsidR="00CA05FD" w:rsidRPr="007E19E7" w:rsidRDefault="00E07278" w:rsidP="00CA05FD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60D36" w:rsidTr="003D68EC">
        <w:trPr>
          <w:trHeight w:val="1598"/>
        </w:trPr>
        <w:tc>
          <w:tcPr>
            <w:tcW w:w="9322" w:type="dxa"/>
            <w:shd w:val="clear" w:color="auto" w:fill="auto"/>
          </w:tcPr>
          <w:p w:rsidR="00CA05FD" w:rsidRPr="008940CD" w:rsidRDefault="00F6319C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Was ist </w:t>
            </w:r>
            <w:r w:rsidRPr="008A259C">
              <w:rPr>
                <w:rFonts w:cs="Arial"/>
                <w:sz w:val="20"/>
                <w:lang w:eastAsia="de-DE"/>
              </w:rPr>
              <w:t>mir gut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 w:rsidRPr="008940CD">
              <w:rPr>
                <w:rFonts w:cs="Arial"/>
                <w:sz w:val="20"/>
                <w:lang w:eastAsia="de-DE"/>
              </w:rPr>
              <w:t>gelungen? Was war dabei förderlich?</w:t>
            </w:r>
          </w:p>
          <w:p w:rsidR="00CA05FD" w:rsidRPr="008940CD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CA05FD" w:rsidRPr="008940CD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CA05FD" w:rsidRPr="008940CD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CA05FD" w:rsidRPr="008940CD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160D36" w:rsidTr="003D68EC">
        <w:trPr>
          <w:trHeight w:val="1566"/>
        </w:trPr>
        <w:tc>
          <w:tcPr>
            <w:tcW w:w="9322" w:type="dxa"/>
            <w:shd w:val="clear" w:color="auto" w:fill="auto"/>
          </w:tcPr>
          <w:p w:rsidR="00CA05FD" w:rsidRPr="008940CD" w:rsidRDefault="00F6319C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Was ist mir weniger gut gelungen</w:t>
            </w:r>
            <w:r>
              <w:rPr>
                <w:rFonts w:cs="Arial"/>
                <w:sz w:val="20"/>
                <w:lang w:eastAsia="de-DE"/>
              </w:rPr>
              <w:t xml:space="preserve">? </w:t>
            </w:r>
            <w:r w:rsidRPr="008940CD">
              <w:rPr>
                <w:rFonts w:cs="Arial"/>
                <w:sz w:val="20"/>
                <w:lang w:eastAsia="de-DE"/>
              </w:rPr>
              <w:t xml:space="preserve">Was war </w:t>
            </w:r>
            <w:r>
              <w:rPr>
                <w:rFonts w:cs="Arial"/>
                <w:sz w:val="20"/>
                <w:lang w:eastAsia="de-DE"/>
              </w:rPr>
              <w:t xml:space="preserve">dabei </w:t>
            </w:r>
            <w:r w:rsidRPr="008940CD">
              <w:rPr>
                <w:rFonts w:cs="Arial"/>
                <w:sz w:val="20"/>
                <w:lang w:eastAsia="de-DE"/>
              </w:rPr>
              <w:t>hinderlich?</w:t>
            </w:r>
          </w:p>
          <w:p w:rsidR="00CA05FD" w:rsidRPr="008940CD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CA05FD" w:rsidRPr="008940CD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CA05FD" w:rsidRPr="008940CD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CA05FD" w:rsidRPr="008940CD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CA05FD" w:rsidRPr="00516AEA" w:rsidRDefault="00F6319C" w:rsidP="00CA05FD">
      <w:pPr>
        <w:pStyle w:val="berschrift3oNr"/>
      </w:pPr>
      <w:r>
        <w:t>2. Kompetenz-, Leistungs- und Verhaltensbeurteilung (Fremdbeurteilung)</w:t>
      </w:r>
    </w:p>
    <w:p w:rsidR="00CA05FD" w:rsidRDefault="00F6319C" w:rsidP="00CA05FD">
      <w:pPr>
        <w:rPr>
          <w:rFonts w:cs="Arial"/>
        </w:rPr>
      </w:pPr>
      <w:r>
        <w:t>Auf der Grundlage:</w:t>
      </w:r>
      <w:r>
        <w:tab/>
      </w:r>
      <w:sdt>
        <w:sdtPr>
          <w:id w:val="-1773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 xml:space="preserve"> Berufsauftrag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36490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Pensenvereinbarung</w:t>
      </w:r>
    </w:p>
    <w:p w:rsidR="00CA05FD" w:rsidRDefault="00F6319C" w:rsidP="00CA05F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9169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Praxisbesuch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6656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Praxisbeurteilung</w:t>
      </w:r>
    </w:p>
    <w:p w:rsidR="00CA05FD" w:rsidRDefault="00F6319C" w:rsidP="00CA05F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63756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Kind/ Jugendliche</w:t>
      </w:r>
      <w:r>
        <w:rPr>
          <w:rFonts w:cs="Arial"/>
        </w:rPr>
        <w:tab/>
      </w:r>
      <w:sdt>
        <w:sdtPr>
          <w:rPr>
            <w:rFonts w:cs="Arial"/>
          </w:rPr>
          <w:id w:val="-4476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Eltern</w:t>
      </w:r>
    </w:p>
    <w:p w:rsidR="00CA05FD" w:rsidRDefault="00F6319C" w:rsidP="00CA05FD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0055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_____________________</w:t>
      </w:r>
    </w:p>
    <w:p w:rsidR="00FE6C09" w:rsidRDefault="00F6319C">
      <w:r>
        <w:br w:type="page"/>
      </w:r>
    </w:p>
    <w:p w:rsidR="00CA05FD" w:rsidRPr="00FE6C09" w:rsidRDefault="00F6319C" w:rsidP="00CA05FD">
      <w:pPr>
        <w:ind w:left="426" w:hanging="426"/>
        <w:rPr>
          <w:b/>
          <w:sz w:val="24"/>
          <w:szCs w:val="24"/>
        </w:rPr>
      </w:pPr>
      <w:r w:rsidRPr="00FE6C09">
        <w:rPr>
          <w:rFonts w:cs="Arial"/>
          <w:b/>
          <w:sz w:val="24"/>
          <w:szCs w:val="24"/>
        </w:rPr>
        <w:lastRenderedPageBreak/>
        <w:t>2</w:t>
      </w:r>
      <w:r w:rsidRPr="00FE6C09">
        <w:rPr>
          <w:b/>
          <w:sz w:val="24"/>
          <w:szCs w:val="24"/>
        </w:rPr>
        <w:t xml:space="preserve">a) Beurteilung des Umgangs mit der Aufgabe </w:t>
      </w:r>
      <w:r w:rsidRPr="00FE6C09">
        <w:rPr>
          <w:szCs w:val="22"/>
        </w:rPr>
        <w:t>(vgl. Berufsauftrag und Orientierungsrahmen Schulqualität/Qualitätsansprüche Schuldienste)</w:t>
      </w:r>
    </w:p>
    <w:p w:rsidR="00CA05FD" w:rsidRPr="002749F0" w:rsidRDefault="00E07278" w:rsidP="00CA05FD">
      <w:pPr>
        <w:ind w:left="426" w:hanging="426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49"/>
        <w:gridCol w:w="4712"/>
        <w:gridCol w:w="800"/>
      </w:tblGrid>
      <w:tr w:rsidR="00160D36" w:rsidTr="00FE6C09">
        <w:trPr>
          <w:trHeight w:val="360"/>
        </w:trPr>
        <w:tc>
          <w:tcPr>
            <w:tcW w:w="35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A05FD" w:rsidRPr="00FD7344" w:rsidRDefault="00F6319C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A05FD" w:rsidRPr="00FD7344" w:rsidRDefault="00F6319C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CA05FD" w:rsidRPr="005153B7" w:rsidRDefault="00F6319C" w:rsidP="00CA05FD">
            <w:pPr>
              <w:spacing w:before="60"/>
              <w:rPr>
                <w:rFonts w:cs="Arial"/>
                <w:b/>
                <w:sz w:val="18"/>
                <w:szCs w:val="18"/>
                <w:highlight w:val="yellow"/>
                <w:lang w:eastAsia="de-DE"/>
              </w:rPr>
            </w:pPr>
            <w:r w:rsidRPr="008162AD">
              <w:rPr>
                <w:rFonts w:cs="Arial"/>
                <w:b/>
                <w:sz w:val="18"/>
                <w:szCs w:val="18"/>
                <w:lang w:eastAsia="de-DE"/>
              </w:rPr>
              <w:t xml:space="preserve">I – V </w:t>
            </w:r>
          </w:p>
        </w:tc>
      </w:tr>
      <w:tr w:rsidR="00160D36" w:rsidTr="004B2E23">
        <w:trPr>
          <w:trHeight w:val="956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05FD" w:rsidRDefault="00F6319C" w:rsidP="004B2E2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Arbeitsfeld 1</w:t>
            </w:r>
            <w:r>
              <w:rPr>
                <w:rFonts w:cs="Arial"/>
                <w:b/>
                <w:sz w:val="20"/>
                <w:lang w:eastAsia="de-DE"/>
              </w:rPr>
              <w:br/>
              <w:t>Kind, Erziehungsberechtigte, Lehrperson.</w:t>
            </w:r>
          </w:p>
          <w:p w:rsidR="004B2E23" w:rsidRPr="005F6850" w:rsidRDefault="00E07278" w:rsidP="004B2E2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05FD" w:rsidRPr="002E73F3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05FD" w:rsidRPr="002E73F3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160D36" w:rsidTr="00FE6C09">
        <w:trPr>
          <w:trHeight w:val="1681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6850" w:rsidRPr="001C1871" w:rsidRDefault="00F6319C" w:rsidP="00FE6C09">
            <w:pPr>
              <w:spacing w:before="60"/>
              <w:rPr>
                <w:b/>
                <w:sz w:val="20"/>
              </w:rPr>
            </w:pPr>
            <w:r w:rsidRPr="001C1871">
              <w:rPr>
                <w:b/>
                <w:sz w:val="20"/>
              </w:rPr>
              <w:t>Therapeutische Kompetenz</w:t>
            </w:r>
          </w:p>
          <w:p w:rsidR="00121F79" w:rsidRPr="001C1871" w:rsidRDefault="00F6319C" w:rsidP="00FE6C09">
            <w:pPr>
              <w:pStyle w:val="Listenabsatz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pflegt eine pr</w:t>
            </w:r>
            <w:r>
              <w:rPr>
                <w:sz w:val="20"/>
              </w:rPr>
              <w:t>ofessionelle Beziehung zum Kind</w:t>
            </w:r>
          </w:p>
          <w:p w:rsidR="007037DC" w:rsidRPr="001C1871" w:rsidRDefault="00F6319C" w:rsidP="00FE6C09">
            <w:pPr>
              <w:pStyle w:val="Listenabsatz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versteht die individuellen Bedürfnisse und Befürchtungen und un</w:t>
            </w:r>
            <w:r>
              <w:rPr>
                <w:sz w:val="20"/>
              </w:rPr>
              <w:t>terbreitet spezifische Angebote</w:t>
            </w:r>
          </w:p>
          <w:p w:rsidR="007037DC" w:rsidRPr="001C1871" w:rsidRDefault="00F6319C" w:rsidP="00FE6C09">
            <w:pPr>
              <w:pStyle w:val="Listenabsatz"/>
              <w:numPr>
                <w:ilvl w:val="0"/>
                <w:numId w:val="39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wägt zwischen funktionale</w:t>
            </w:r>
            <w:r>
              <w:rPr>
                <w:sz w:val="20"/>
              </w:rPr>
              <w:t>n und intentionalen Aspekten ab</w:t>
            </w:r>
          </w:p>
          <w:p w:rsidR="00F377AD" w:rsidRPr="001C1871" w:rsidRDefault="00F6319C" w:rsidP="00FE6C09">
            <w:pPr>
              <w:numPr>
                <w:ilvl w:val="0"/>
                <w:numId w:val="40"/>
              </w:numPr>
              <w:ind w:left="360"/>
              <w:contextualSpacing/>
              <w:rPr>
                <w:sz w:val="20"/>
              </w:rPr>
            </w:pPr>
            <w:r w:rsidRPr="001C1871">
              <w:rPr>
                <w:sz w:val="20"/>
              </w:rPr>
              <w:t>kann die a</w:t>
            </w:r>
            <w:r>
              <w:rPr>
                <w:sz w:val="20"/>
              </w:rPr>
              <w:t>nstehenden Lernziele initiieren</w:t>
            </w:r>
          </w:p>
          <w:p w:rsidR="00F377AD" w:rsidRPr="00F377AD" w:rsidRDefault="00F6319C" w:rsidP="00FE6C09">
            <w:pPr>
              <w:numPr>
                <w:ilvl w:val="0"/>
                <w:numId w:val="25"/>
              </w:numPr>
              <w:ind w:left="360"/>
              <w:contextualSpacing/>
              <w:rPr>
                <w:sz w:val="20"/>
              </w:rPr>
            </w:pPr>
            <w:r w:rsidRPr="001C1871">
              <w:rPr>
                <w:sz w:val="20"/>
              </w:rPr>
              <w:t xml:space="preserve">behandelt Kinder mit den verschiedensten Störungsbildern/Auffälligkeiten </w:t>
            </w:r>
            <w:r w:rsidRPr="00F377AD">
              <w:rPr>
                <w:sz w:val="20"/>
              </w:rPr>
              <w:t>mit adäquaten und für Berufskollegi</w:t>
            </w:r>
            <w:r>
              <w:rPr>
                <w:sz w:val="20"/>
              </w:rPr>
              <w:t>nnen nachvollziehbaren Methoden</w:t>
            </w:r>
          </w:p>
          <w:p w:rsidR="00F377AD" w:rsidRPr="00121F79" w:rsidRDefault="00E07278" w:rsidP="00F377AD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54DC" w:rsidRPr="007037DC" w:rsidRDefault="00E07278" w:rsidP="00BD4256">
            <w:pPr>
              <w:contextualSpacing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E07278" w:rsidP="001050FB">
            <w:pPr>
              <w:rPr>
                <w:sz w:val="20"/>
              </w:rPr>
            </w:pPr>
          </w:p>
        </w:tc>
      </w:tr>
      <w:tr w:rsidR="00160D36" w:rsidTr="00FE6C09">
        <w:trPr>
          <w:trHeight w:val="1681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72057" w:rsidRPr="005F6850" w:rsidRDefault="00F6319C" w:rsidP="00FE6C09">
            <w:pPr>
              <w:spacing w:before="60"/>
              <w:rPr>
                <w:b/>
                <w:sz w:val="20"/>
              </w:rPr>
            </w:pPr>
            <w:r w:rsidRPr="00EC47EA">
              <w:rPr>
                <w:b/>
                <w:sz w:val="20"/>
              </w:rPr>
              <w:t>Empathisches Verhalten</w:t>
            </w:r>
          </w:p>
          <w:p w:rsidR="00872057" w:rsidRPr="00346AE1" w:rsidRDefault="00F6319C" w:rsidP="00872057">
            <w:pPr>
              <w:pStyle w:val="Listenabsatz"/>
              <w:numPr>
                <w:ilvl w:val="0"/>
                <w:numId w:val="20"/>
              </w:numPr>
              <w:rPr>
                <w:sz w:val="20"/>
              </w:rPr>
            </w:pPr>
            <w:r w:rsidRPr="00346AE1">
              <w:rPr>
                <w:sz w:val="20"/>
              </w:rPr>
              <w:t>begegnet dem K</w:t>
            </w:r>
            <w:r>
              <w:rPr>
                <w:sz w:val="20"/>
              </w:rPr>
              <w:t>ind freundlich und wohlwollend</w:t>
            </w:r>
          </w:p>
          <w:p w:rsidR="00872057" w:rsidRDefault="00F6319C" w:rsidP="00872057">
            <w:pPr>
              <w:pStyle w:val="Listenabsatz"/>
              <w:numPr>
                <w:ilvl w:val="0"/>
                <w:numId w:val="20"/>
              </w:numPr>
              <w:rPr>
                <w:sz w:val="20"/>
              </w:rPr>
            </w:pPr>
            <w:r w:rsidRPr="00346AE1">
              <w:rPr>
                <w:sz w:val="20"/>
              </w:rPr>
              <w:t xml:space="preserve">kann auf die momentane </w:t>
            </w:r>
            <w:r>
              <w:rPr>
                <w:sz w:val="20"/>
              </w:rPr>
              <w:t>Gefühlslage des Kindes eingehen</w:t>
            </w:r>
          </w:p>
          <w:p w:rsidR="00EC47EA" w:rsidRPr="001C1871" w:rsidRDefault="00F6319C" w:rsidP="00EC47EA">
            <w:pPr>
              <w:pStyle w:val="Listenabsatz"/>
              <w:numPr>
                <w:ilvl w:val="0"/>
                <w:numId w:val="20"/>
              </w:numPr>
              <w:rPr>
                <w:sz w:val="20"/>
              </w:rPr>
            </w:pPr>
            <w:r w:rsidRPr="001C1871">
              <w:rPr>
                <w:sz w:val="20"/>
              </w:rPr>
              <w:t xml:space="preserve">kann den Kontakt auch </w:t>
            </w:r>
            <w:r>
              <w:rPr>
                <w:sz w:val="20"/>
              </w:rPr>
              <w:t>bei Widerstand aufrechterhalten</w:t>
            </w:r>
          </w:p>
          <w:p w:rsidR="00845D5F" w:rsidRPr="005F6850" w:rsidRDefault="00E07278" w:rsidP="001050FB">
            <w:pPr>
              <w:rPr>
                <w:b/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45D5F" w:rsidRDefault="00E07278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45D5F" w:rsidRPr="00346AE1" w:rsidRDefault="00E07278" w:rsidP="001050FB">
            <w:pPr>
              <w:rPr>
                <w:sz w:val="20"/>
              </w:rPr>
            </w:pPr>
          </w:p>
        </w:tc>
      </w:tr>
      <w:tr w:rsidR="00160D36" w:rsidTr="00FE6C09">
        <w:trPr>
          <w:trHeight w:val="3095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5F6850" w:rsidRDefault="00F6319C" w:rsidP="00FE6C09">
            <w:pPr>
              <w:spacing w:before="60"/>
              <w:rPr>
                <w:b/>
                <w:sz w:val="20"/>
              </w:rPr>
            </w:pPr>
            <w:r w:rsidRPr="00134283">
              <w:rPr>
                <w:b/>
                <w:sz w:val="20"/>
              </w:rPr>
              <w:t>Motivieren, Fördern von Selbstkompetenzen</w:t>
            </w:r>
          </w:p>
          <w:p w:rsidR="001050FB" w:rsidRPr="00346AE1" w:rsidRDefault="00F6319C" w:rsidP="005F6850">
            <w:pPr>
              <w:pStyle w:val="Listenabsatz"/>
              <w:numPr>
                <w:ilvl w:val="0"/>
                <w:numId w:val="21"/>
              </w:numPr>
              <w:rPr>
                <w:sz w:val="20"/>
              </w:rPr>
            </w:pPr>
            <w:r w:rsidRPr="00346AE1">
              <w:rPr>
                <w:sz w:val="20"/>
              </w:rPr>
              <w:t>nimmt Ideen d</w:t>
            </w:r>
            <w:r>
              <w:rPr>
                <w:sz w:val="20"/>
              </w:rPr>
              <w:t>es Kindes auf und setzt sie um</w:t>
            </w:r>
          </w:p>
          <w:p w:rsidR="001050FB" w:rsidRPr="00346AE1" w:rsidRDefault="00F6319C" w:rsidP="005F6850">
            <w:pPr>
              <w:pStyle w:val="Listenabsatz"/>
              <w:numPr>
                <w:ilvl w:val="0"/>
                <w:numId w:val="21"/>
              </w:numPr>
              <w:rPr>
                <w:sz w:val="20"/>
              </w:rPr>
            </w:pPr>
            <w:r w:rsidRPr="00346AE1">
              <w:rPr>
                <w:sz w:val="20"/>
              </w:rPr>
              <w:t>gibt d</w:t>
            </w:r>
            <w:r>
              <w:rPr>
                <w:sz w:val="20"/>
              </w:rPr>
              <w:t>ie notwendigen Hilfestellungen</w:t>
            </w:r>
          </w:p>
          <w:p w:rsidR="001050FB" w:rsidRPr="00346AE1" w:rsidRDefault="00F6319C" w:rsidP="005F6850">
            <w:pPr>
              <w:pStyle w:val="Listenabsatz"/>
              <w:numPr>
                <w:ilvl w:val="0"/>
                <w:numId w:val="21"/>
              </w:numPr>
              <w:rPr>
                <w:sz w:val="20"/>
              </w:rPr>
            </w:pPr>
            <w:r w:rsidRPr="00346AE1">
              <w:rPr>
                <w:sz w:val="20"/>
              </w:rPr>
              <w:t xml:space="preserve">gibt dem Kind immer wieder zu verstehen, dass </w:t>
            </w:r>
            <w:r>
              <w:rPr>
                <w:sz w:val="20"/>
              </w:rPr>
              <w:t>sie seine Bemühungen wahrnimmt</w:t>
            </w:r>
          </w:p>
          <w:p w:rsidR="001050FB" w:rsidRPr="00346AE1" w:rsidRDefault="00F6319C" w:rsidP="005F6850">
            <w:pPr>
              <w:pStyle w:val="Listenabsatz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vermittelt Zuversicht</w:t>
            </w:r>
          </w:p>
          <w:p w:rsidR="001050FB" w:rsidRDefault="00F6319C" w:rsidP="005F6850">
            <w:pPr>
              <w:pStyle w:val="Listenabsatz"/>
              <w:numPr>
                <w:ilvl w:val="0"/>
                <w:numId w:val="21"/>
              </w:numPr>
              <w:rPr>
                <w:sz w:val="20"/>
              </w:rPr>
            </w:pPr>
            <w:r w:rsidRPr="00346AE1">
              <w:rPr>
                <w:sz w:val="20"/>
              </w:rPr>
              <w:t>nutzt F</w:t>
            </w:r>
            <w:r>
              <w:rPr>
                <w:sz w:val="20"/>
              </w:rPr>
              <w:t>ehler des Kindes als Lernchance</w:t>
            </w:r>
          </w:p>
          <w:p w:rsidR="005F6850" w:rsidRPr="00346AE1" w:rsidRDefault="00E07278" w:rsidP="005F6850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508F" w:rsidRPr="00DE49D6" w:rsidRDefault="00E07278" w:rsidP="00DE49D6">
            <w:pPr>
              <w:rPr>
                <w:sz w:val="20"/>
                <w:highlight w:val="cyan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E07278" w:rsidP="001050FB">
            <w:pPr>
              <w:rPr>
                <w:sz w:val="20"/>
              </w:rPr>
            </w:pPr>
          </w:p>
        </w:tc>
      </w:tr>
      <w:tr w:rsidR="00160D36" w:rsidTr="00FE6C09">
        <w:trPr>
          <w:trHeight w:val="212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120E" w:rsidRPr="001C1871" w:rsidRDefault="00F6319C" w:rsidP="00FE6C09">
            <w:pPr>
              <w:spacing w:before="60"/>
              <w:rPr>
                <w:b/>
                <w:sz w:val="20"/>
              </w:rPr>
            </w:pPr>
            <w:r w:rsidRPr="001C1871">
              <w:rPr>
                <w:b/>
                <w:sz w:val="20"/>
              </w:rPr>
              <w:t>Entwicklungsorientierung</w:t>
            </w:r>
          </w:p>
          <w:p w:rsidR="00D5120E" w:rsidRPr="001C1871" w:rsidRDefault="00F6319C" w:rsidP="00D5120E">
            <w:pPr>
              <w:pStyle w:val="Listenabsatz"/>
              <w:numPr>
                <w:ilvl w:val="0"/>
                <w:numId w:val="22"/>
              </w:numPr>
              <w:rPr>
                <w:sz w:val="20"/>
              </w:rPr>
            </w:pPr>
            <w:r w:rsidRPr="001C1871">
              <w:rPr>
                <w:sz w:val="20"/>
              </w:rPr>
              <w:t xml:space="preserve">definiert und verfolgt das Förderziel in enger Anlehnung an den </w:t>
            </w:r>
            <w:r>
              <w:rPr>
                <w:sz w:val="20"/>
              </w:rPr>
              <w:t>individuellen Entwicklungsstand</w:t>
            </w:r>
          </w:p>
          <w:p w:rsidR="00D5120E" w:rsidRPr="00D5120E" w:rsidRDefault="00F6319C" w:rsidP="00DE49D6">
            <w:pPr>
              <w:pStyle w:val="Listenabsatz"/>
              <w:numPr>
                <w:ilvl w:val="0"/>
                <w:numId w:val="22"/>
              </w:numPr>
              <w:rPr>
                <w:sz w:val="20"/>
              </w:rPr>
            </w:pPr>
            <w:r w:rsidRPr="001C1871">
              <w:rPr>
                <w:sz w:val="20"/>
              </w:rPr>
              <w:t>wählt diesem Entwicklungsstand angemessenes Therapiemater</w:t>
            </w:r>
            <w:r>
              <w:rPr>
                <w:sz w:val="20"/>
              </w:rPr>
              <w:t>ial und entsprechende Angebote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120E" w:rsidRDefault="00E07278" w:rsidP="00D5120E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120E" w:rsidRPr="00346AE1" w:rsidRDefault="00E07278" w:rsidP="001050FB">
            <w:pPr>
              <w:rPr>
                <w:sz w:val="20"/>
              </w:rPr>
            </w:pPr>
          </w:p>
        </w:tc>
      </w:tr>
      <w:tr w:rsidR="00160D36" w:rsidTr="004B2E23">
        <w:trPr>
          <w:trHeight w:val="2408"/>
        </w:trPr>
        <w:tc>
          <w:tcPr>
            <w:tcW w:w="35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5F6850" w:rsidRDefault="00F6319C" w:rsidP="00FE6C09">
            <w:pPr>
              <w:spacing w:before="60"/>
              <w:rPr>
                <w:b/>
                <w:sz w:val="20"/>
              </w:rPr>
            </w:pPr>
            <w:r w:rsidRPr="005F6850">
              <w:rPr>
                <w:b/>
                <w:sz w:val="20"/>
              </w:rPr>
              <w:lastRenderedPageBreak/>
              <w:t>Abklärung</w:t>
            </w:r>
          </w:p>
          <w:p w:rsidR="001050FB" w:rsidRPr="001C1871" w:rsidRDefault="00F6319C" w:rsidP="005F6850">
            <w:pPr>
              <w:pStyle w:val="Listenabsatz"/>
              <w:numPr>
                <w:ilvl w:val="0"/>
                <w:numId w:val="23"/>
              </w:numPr>
              <w:rPr>
                <w:sz w:val="20"/>
              </w:rPr>
            </w:pPr>
            <w:r w:rsidRPr="001C1871">
              <w:rPr>
                <w:sz w:val="20"/>
              </w:rPr>
              <w:t xml:space="preserve">setzt adäquate Methoden und Testverfahren zur Erhebung </w:t>
            </w:r>
            <w:r>
              <w:rPr>
                <w:sz w:val="20"/>
              </w:rPr>
              <w:t>der fraglichen Kompetenzen ein</w:t>
            </w:r>
          </w:p>
          <w:p w:rsidR="001050FB" w:rsidRPr="001C1871" w:rsidRDefault="00F6319C" w:rsidP="005F6850">
            <w:pPr>
              <w:pStyle w:val="Listenabsatz"/>
              <w:numPr>
                <w:ilvl w:val="0"/>
                <w:numId w:val="23"/>
              </w:numPr>
              <w:rPr>
                <w:sz w:val="20"/>
              </w:rPr>
            </w:pPr>
            <w:r w:rsidRPr="001C1871">
              <w:rPr>
                <w:sz w:val="20"/>
              </w:rPr>
              <w:t>stellt aufgrund der Befunde eine aussagekräftige Diagnose bzw. analysiert die Bedürfnisse und e</w:t>
            </w:r>
            <w:r>
              <w:rPr>
                <w:sz w:val="20"/>
              </w:rPr>
              <w:t>mpfiehlt spezifische Massnahmen</w:t>
            </w:r>
          </w:p>
          <w:p w:rsidR="005F6850" w:rsidRPr="00346AE1" w:rsidRDefault="00E07278" w:rsidP="005F6850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E07278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E07278" w:rsidP="001050FB">
            <w:pPr>
              <w:rPr>
                <w:sz w:val="20"/>
              </w:rPr>
            </w:pPr>
          </w:p>
        </w:tc>
      </w:tr>
      <w:tr w:rsidR="00160D36" w:rsidTr="00FE6C09">
        <w:trPr>
          <w:trHeight w:val="1421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5F6850" w:rsidRDefault="00F6319C" w:rsidP="00FE6C09">
            <w:pPr>
              <w:spacing w:before="60"/>
              <w:rPr>
                <w:b/>
                <w:sz w:val="20"/>
              </w:rPr>
            </w:pPr>
            <w:r w:rsidRPr="005F6850">
              <w:rPr>
                <w:b/>
                <w:sz w:val="20"/>
              </w:rPr>
              <w:t>Verfassen von Berichten</w:t>
            </w:r>
          </w:p>
          <w:p w:rsidR="00BD4256" w:rsidRPr="00346AE1" w:rsidRDefault="00F6319C" w:rsidP="00FE6C09">
            <w:pPr>
              <w:pStyle w:val="Listenabsatz"/>
              <w:numPr>
                <w:ilvl w:val="0"/>
                <w:numId w:val="27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erstellt d</w:t>
            </w:r>
            <w:r>
              <w:rPr>
                <w:sz w:val="20"/>
              </w:rPr>
              <w:t>ie notwendigen Berichte.</w:t>
            </w:r>
          </w:p>
          <w:p w:rsidR="00BD4256" w:rsidRDefault="00F6319C" w:rsidP="00FE6C09">
            <w:pPr>
              <w:pStyle w:val="Listenabsatz"/>
              <w:numPr>
                <w:ilvl w:val="0"/>
                <w:numId w:val="27"/>
              </w:numPr>
              <w:ind w:left="360"/>
              <w:rPr>
                <w:sz w:val="20"/>
              </w:rPr>
            </w:pPr>
            <w:r w:rsidRPr="00346AE1">
              <w:rPr>
                <w:sz w:val="20"/>
              </w:rPr>
              <w:t>kann Abklärungsergebnisse vorlegen, in denen die wesentlich</w:t>
            </w:r>
            <w:r>
              <w:rPr>
                <w:sz w:val="20"/>
              </w:rPr>
              <w:t>en Informationen enthalten sind</w:t>
            </w:r>
          </w:p>
          <w:p w:rsidR="00BD4256" w:rsidRPr="001050FB" w:rsidRDefault="00E07278" w:rsidP="00BD4256">
            <w:pPr>
              <w:rPr>
                <w:b/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346AE1" w:rsidRDefault="00E07278" w:rsidP="00BD4256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346AE1" w:rsidRDefault="00E07278" w:rsidP="00BD4256">
            <w:pPr>
              <w:rPr>
                <w:sz w:val="20"/>
              </w:rPr>
            </w:pPr>
          </w:p>
        </w:tc>
      </w:tr>
      <w:tr w:rsidR="00160D36" w:rsidTr="00FE6C09">
        <w:trPr>
          <w:trHeight w:val="1827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5F6850" w:rsidRDefault="00F6319C" w:rsidP="00FE6C09">
            <w:pPr>
              <w:spacing w:before="60"/>
              <w:rPr>
                <w:b/>
                <w:sz w:val="20"/>
              </w:rPr>
            </w:pPr>
            <w:r w:rsidRPr="005F6850">
              <w:rPr>
                <w:b/>
                <w:sz w:val="20"/>
              </w:rPr>
              <w:t>Förderdiagnostisches Vorgehen</w:t>
            </w:r>
          </w:p>
          <w:p w:rsidR="00BD4256" w:rsidRPr="001C1871" w:rsidRDefault="00F6319C" w:rsidP="00FE6C09">
            <w:pPr>
              <w:pStyle w:val="Listenabsatz"/>
              <w:numPr>
                <w:ilvl w:val="0"/>
                <w:numId w:val="24"/>
              </w:numPr>
              <w:ind w:left="360"/>
              <w:rPr>
                <w:sz w:val="20"/>
              </w:rPr>
            </w:pPr>
            <w:r w:rsidRPr="00346AE1">
              <w:rPr>
                <w:sz w:val="20"/>
              </w:rPr>
              <w:t xml:space="preserve">reflektiert </w:t>
            </w:r>
            <w:r>
              <w:rPr>
                <w:sz w:val="20"/>
              </w:rPr>
              <w:t>die eigenen Beobachtungen</w:t>
            </w:r>
          </w:p>
          <w:p w:rsidR="00BD4256" w:rsidRPr="001C1871" w:rsidRDefault="00F6319C" w:rsidP="00FE6C09">
            <w:pPr>
              <w:pStyle w:val="Listenabsatz"/>
              <w:numPr>
                <w:ilvl w:val="0"/>
                <w:numId w:val="24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aktualisiert regelmässig</w:t>
            </w:r>
            <w:r>
              <w:rPr>
                <w:sz w:val="20"/>
              </w:rPr>
              <w:t xml:space="preserve"> Förder- und Entwicklungsziele</w:t>
            </w:r>
          </w:p>
          <w:p w:rsidR="00BD4256" w:rsidRPr="00346AE1" w:rsidRDefault="00F6319C" w:rsidP="00FE6C09">
            <w:pPr>
              <w:pStyle w:val="Listenabsatz"/>
              <w:numPr>
                <w:ilvl w:val="0"/>
                <w:numId w:val="24"/>
              </w:numPr>
              <w:ind w:left="360"/>
              <w:rPr>
                <w:sz w:val="20"/>
              </w:rPr>
            </w:pPr>
            <w:r w:rsidRPr="00346AE1">
              <w:rPr>
                <w:sz w:val="20"/>
              </w:rPr>
              <w:t>plant entsprechend</w:t>
            </w:r>
            <w:r>
              <w:rPr>
                <w:sz w:val="20"/>
              </w:rPr>
              <w:t xml:space="preserve"> die weiteren Therapieschritte</w:t>
            </w:r>
          </w:p>
          <w:p w:rsidR="00BD4256" w:rsidRDefault="00F6319C" w:rsidP="00FE6C09">
            <w:pPr>
              <w:pStyle w:val="Listenabsatz"/>
              <w:numPr>
                <w:ilvl w:val="0"/>
                <w:numId w:val="24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begründet die Wahl der Methoden</w:t>
            </w:r>
          </w:p>
          <w:p w:rsidR="00BD4256" w:rsidRPr="00346AE1" w:rsidRDefault="00E07278" w:rsidP="00BD4256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346AE1" w:rsidRDefault="00E07278" w:rsidP="00BD4256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346AE1" w:rsidRDefault="00E07278" w:rsidP="00BD4256">
            <w:pPr>
              <w:rPr>
                <w:sz w:val="20"/>
              </w:rPr>
            </w:pPr>
          </w:p>
        </w:tc>
      </w:tr>
      <w:tr w:rsidR="00160D36" w:rsidTr="00FE6C09">
        <w:trPr>
          <w:trHeight w:val="1859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1C1871" w:rsidRDefault="00F6319C" w:rsidP="00FE6C09">
            <w:pPr>
              <w:spacing w:before="60"/>
              <w:rPr>
                <w:b/>
                <w:sz w:val="20"/>
              </w:rPr>
            </w:pPr>
            <w:r w:rsidRPr="001C1871">
              <w:rPr>
                <w:b/>
                <w:sz w:val="20"/>
              </w:rPr>
              <w:t>Strukturieren der Therapie</w:t>
            </w:r>
          </w:p>
          <w:p w:rsidR="00BD4256" w:rsidRPr="001C1871" w:rsidRDefault="00F6319C" w:rsidP="00FE6C09">
            <w:pPr>
              <w:pStyle w:val="Listenabsatz"/>
              <w:numPr>
                <w:ilvl w:val="0"/>
                <w:numId w:val="22"/>
              </w:numPr>
              <w:rPr>
                <w:sz w:val="20"/>
              </w:rPr>
            </w:pPr>
            <w:r w:rsidRPr="001C1871">
              <w:rPr>
                <w:sz w:val="20"/>
              </w:rPr>
              <w:t>stimmt die Intensität der Inhalte mit den Aufmerksamkeits- und Lei</w:t>
            </w:r>
            <w:r>
              <w:rPr>
                <w:sz w:val="20"/>
              </w:rPr>
              <w:t>stungskapazitäten des Kindes ab</w:t>
            </w:r>
          </w:p>
          <w:p w:rsidR="00BD4256" w:rsidRPr="001C1871" w:rsidRDefault="00F6319C" w:rsidP="00FE6C09">
            <w:pPr>
              <w:pStyle w:val="Listenabsatz"/>
              <w:numPr>
                <w:ilvl w:val="0"/>
                <w:numId w:val="22"/>
              </w:numPr>
              <w:rPr>
                <w:sz w:val="20"/>
              </w:rPr>
            </w:pPr>
            <w:r w:rsidRPr="001C1871">
              <w:rPr>
                <w:sz w:val="20"/>
              </w:rPr>
              <w:t>gewährleistet die Verfügbarkeit der not</w:t>
            </w:r>
            <w:r>
              <w:rPr>
                <w:sz w:val="20"/>
              </w:rPr>
              <w:t>wendigen Materialien und Medien</w:t>
            </w:r>
          </w:p>
          <w:p w:rsidR="00BD4256" w:rsidRPr="001C1871" w:rsidRDefault="00E07278" w:rsidP="00BD4256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346AE1" w:rsidRDefault="00E07278" w:rsidP="00BD4256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346AE1" w:rsidRDefault="00E07278" w:rsidP="00BD4256">
            <w:pPr>
              <w:rPr>
                <w:sz w:val="20"/>
              </w:rPr>
            </w:pPr>
          </w:p>
        </w:tc>
      </w:tr>
      <w:tr w:rsidR="00160D36" w:rsidTr="00FE6C09">
        <w:trPr>
          <w:trHeight w:val="1407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5F6850" w:rsidRDefault="00F6319C" w:rsidP="00FE6C09">
            <w:pPr>
              <w:spacing w:before="60"/>
              <w:rPr>
                <w:b/>
                <w:sz w:val="20"/>
              </w:rPr>
            </w:pPr>
            <w:r w:rsidRPr="005F6850">
              <w:rPr>
                <w:b/>
                <w:sz w:val="20"/>
              </w:rPr>
              <w:t>Beratung von Erziehungsberechtigten und Lehrpersonen</w:t>
            </w:r>
          </w:p>
          <w:p w:rsidR="0017381E" w:rsidRPr="0017381E" w:rsidRDefault="00F6319C" w:rsidP="00FE6C09">
            <w:pPr>
              <w:pStyle w:val="Listenabsatz"/>
              <w:numPr>
                <w:ilvl w:val="0"/>
                <w:numId w:val="28"/>
              </w:numPr>
              <w:ind w:left="360"/>
              <w:rPr>
                <w:sz w:val="20"/>
              </w:rPr>
            </w:pPr>
            <w:r w:rsidRPr="0017381E">
              <w:rPr>
                <w:sz w:val="20"/>
              </w:rPr>
              <w:t>sucht aktiv die Zusammenarbeit mit</w:t>
            </w:r>
            <w:r>
              <w:rPr>
                <w:sz w:val="20"/>
              </w:rPr>
              <w:t xml:space="preserve"> den Bezugspersonen des Kindes</w:t>
            </w:r>
          </w:p>
          <w:p w:rsidR="00BD4256" w:rsidRDefault="00F6319C" w:rsidP="00FE6C09">
            <w:pPr>
              <w:pStyle w:val="Listenabsatz"/>
              <w:numPr>
                <w:ilvl w:val="0"/>
                <w:numId w:val="28"/>
              </w:numPr>
              <w:ind w:left="360"/>
              <w:rPr>
                <w:sz w:val="20"/>
              </w:rPr>
            </w:pPr>
            <w:r w:rsidRPr="00BD4256">
              <w:rPr>
                <w:sz w:val="20"/>
              </w:rPr>
              <w:t>vermittelt die wesentlichen Aspekte der Abklärungser</w:t>
            </w:r>
            <w:r>
              <w:rPr>
                <w:sz w:val="20"/>
              </w:rPr>
              <w:t>gebnisse, Therapiekonzepte und -verläufe</w:t>
            </w:r>
          </w:p>
          <w:p w:rsidR="001050FB" w:rsidRDefault="00F6319C" w:rsidP="00FE6C09">
            <w:pPr>
              <w:pStyle w:val="Listenabsatz"/>
              <w:numPr>
                <w:ilvl w:val="0"/>
                <w:numId w:val="28"/>
              </w:numPr>
              <w:ind w:left="360"/>
              <w:rPr>
                <w:sz w:val="20"/>
              </w:rPr>
            </w:pPr>
            <w:r w:rsidRPr="00BD4256">
              <w:rPr>
                <w:sz w:val="20"/>
              </w:rPr>
              <w:t>berät der Problemstellung und dem Gesprächspartne</w:t>
            </w:r>
            <w:r>
              <w:rPr>
                <w:sz w:val="20"/>
              </w:rPr>
              <w:t>r angepasst und nachvollziehbar</w:t>
            </w:r>
          </w:p>
          <w:p w:rsidR="0017381E" w:rsidRPr="0017381E" w:rsidRDefault="00F6319C" w:rsidP="00FE6C09">
            <w:pPr>
              <w:numPr>
                <w:ilvl w:val="0"/>
                <w:numId w:val="28"/>
              </w:numPr>
              <w:ind w:left="360"/>
              <w:rPr>
                <w:sz w:val="20"/>
              </w:rPr>
            </w:pPr>
            <w:r w:rsidRPr="0017381E">
              <w:rPr>
                <w:sz w:val="20"/>
              </w:rPr>
              <w:t>nutzt die vorhandenen Ressourcen und steigert da</w:t>
            </w:r>
            <w:r>
              <w:rPr>
                <w:sz w:val="20"/>
              </w:rPr>
              <w:t>mit die Effizienz der Therapie</w:t>
            </w:r>
          </w:p>
          <w:p w:rsidR="005F6850" w:rsidRDefault="00F6319C" w:rsidP="00FE6C09">
            <w:pPr>
              <w:numPr>
                <w:ilvl w:val="0"/>
                <w:numId w:val="28"/>
              </w:numPr>
              <w:ind w:left="360"/>
              <w:rPr>
                <w:sz w:val="20"/>
              </w:rPr>
            </w:pPr>
            <w:r w:rsidRPr="00182CD2">
              <w:rPr>
                <w:sz w:val="20"/>
              </w:rPr>
              <w:t>prägt die Beziehung zu den Bezugsperson</w:t>
            </w:r>
            <w:r>
              <w:rPr>
                <w:sz w:val="20"/>
              </w:rPr>
              <w:t>en durch Offenheit und Toleranz</w:t>
            </w:r>
          </w:p>
          <w:p w:rsidR="00E61747" w:rsidRPr="0017381E" w:rsidRDefault="00E07278" w:rsidP="00E61747">
            <w:pPr>
              <w:ind w:left="720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E07278" w:rsidP="0017381E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E07278" w:rsidP="001050FB">
            <w:pPr>
              <w:rPr>
                <w:sz w:val="20"/>
              </w:rPr>
            </w:pPr>
          </w:p>
        </w:tc>
      </w:tr>
      <w:tr w:rsidR="00160D36" w:rsidTr="004B2E23">
        <w:trPr>
          <w:trHeight w:val="65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1747" w:rsidRPr="001050FB" w:rsidRDefault="00F6319C" w:rsidP="00FE6C09">
            <w:pPr>
              <w:spacing w:before="60"/>
              <w:rPr>
                <w:b/>
                <w:sz w:val="20"/>
              </w:rPr>
            </w:pPr>
            <w:r w:rsidRPr="001050FB">
              <w:rPr>
                <w:b/>
                <w:sz w:val="20"/>
              </w:rPr>
              <w:t>Interdisziplinäre Zusammenarbeit</w:t>
            </w:r>
          </w:p>
          <w:p w:rsidR="00E61747" w:rsidRDefault="00F6319C" w:rsidP="00FE6C09">
            <w:pPr>
              <w:pStyle w:val="Listenabsatz"/>
              <w:numPr>
                <w:ilvl w:val="0"/>
                <w:numId w:val="17"/>
              </w:numPr>
              <w:ind w:left="360"/>
              <w:rPr>
                <w:sz w:val="20"/>
              </w:rPr>
            </w:pPr>
            <w:r w:rsidRPr="00346AE1">
              <w:rPr>
                <w:sz w:val="20"/>
              </w:rPr>
              <w:t>zieht weitere Fachleute</w:t>
            </w:r>
            <w:r>
              <w:rPr>
                <w:sz w:val="20"/>
              </w:rPr>
              <w:t xml:space="preserve"> bei, wenn es erforderlich ist</w:t>
            </w:r>
          </w:p>
          <w:p w:rsidR="00E61747" w:rsidRPr="004B2E23" w:rsidRDefault="00F6319C" w:rsidP="004B2E23">
            <w:pPr>
              <w:pStyle w:val="Listenabsatz"/>
              <w:numPr>
                <w:ilvl w:val="0"/>
                <w:numId w:val="17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achtet dabei auf Transparenz gegen</w:t>
            </w:r>
            <w:r>
              <w:rPr>
                <w:sz w:val="20"/>
              </w:rPr>
              <w:t>über den Erziehungsberechtigten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1747" w:rsidRPr="00346AE1" w:rsidRDefault="00E07278" w:rsidP="00E61747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1747" w:rsidRPr="00346AE1" w:rsidRDefault="00E07278" w:rsidP="00E61747">
            <w:pPr>
              <w:rPr>
                <w:sz w:val="20"/>
              </w:rPr>
            </w:pPr>
          </w:p>
        </w:tc>
      </w:tr>
      <w:tr w:rsidR="00160D36" w:rsidTr="00FE6C09">
        <w:trPr>
          <w:trHeight w:val="1184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5F6850" w:rsidRDefault="00F6319C" w:rsidP="00FE6C09">
            <w:pPr>
              <w:spacing w:before="60"/>
              <w:rPr>
                <w:b/>
                <w:sz w:val="20"/>
              </w:rPr>
            </w:pPr>
            <w:r w:rsidRPr="005F6850">
              <w:rPr>
                <w:b/>
                <w:sz w:val="20"/>
              </w:rPr>
              <w:lastRenderedPageBreak/>
              <w:t>Aktenführung</w:t>
            </w:r>
            <w:r>
              <w:rPr>
                <w:b/>
                <w:sz w:val="20"/>
              </w:rPr>
              <w:t>/Datensicherung</w:t>
            </w:r>
          </w:p>
          <w:p w:rsidR="00BD4256" w:rsidRPr="00346AE1" w:rsidRDefault="00F6319C" w:rsidP="00FE6C09">
            <w:pPr>
              <w:pStyle w:val="Listenabsatz"/>
              <w:numPr>
                <w:ilvl w:val="0"/>
                <w:numId w:val="26"/>
              </w:numPr>
              <w:ind w:left="360"/>
              <w:rPr>
                <w:sz w:val="20"/>
              </w:rPr>
            </w:pPr>
            <w:r w:rsidRPr="00346AE1">
              <w:rPr>
                <w:sz w:val="20"/>
              </w:rPr>
              <w:t>erstellt Therapie</w:t>
            </w:r>
            <w:r>
              <w:rPr>
                <w:sz w:val="20"/>
              </w:rPr>
              <w:t>- und Gesprächsprotokolle</w:t>
            </w:r>
          </w:p>
          <w:p w:rsidR="00BD4256" w:rsidRDefault="00F6319C" w:rsidP="00FE6C09">
            <w:pPr>
              <w:pStyle w:val="Listenabsatz"/>
              <w:numPr>
                <w:ilvl w:val="0"/>
                <w:numId w:val="26"/>
              </w:numPr>
              <w:ind w:left="360"/>
              <w:rPr>
                <w:sz w:val="20"/>
              </w:rPr>
            </w:pPr>
            <w:r w:rsidRPr="00346AE1">
              <w:rPr>
                <w:sz w:val="20"/>
              </w:rPr>
              <w:t xml:space="preserve">bewahrt die Akten sorgfältig auf und </w:t>
            </w:r>
            <w:r>
              <w:rPr>
                <w:sz w:val="20"/>
              </w:rPr>
              <w:t>hält sie unter Verschluss</w:t>
            </w:r>
          </w:p>
          <w:p w:rsidR="00BD4256" w:rsidRPr="001C1871" w:rsidRDefault="00F6319C" w:rsidP="00FE6C09">
            <w:pPr>
              <w:pStyle w:val="Listenabsatz"/>
              <w:numPr>
                <w:ilvl w:val="0"/>
                <w:numId w:val="26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beachtet die ge</w:t>
            </w:r>
            <w:r>
              <w:rPr>
                <w:sz w:val="20"/>
              </w:rPr>
              <w:t>ltenden Datenschutzbestimmungen</w:t>
            </w:r>
          </w:p>
          <w:p w:rsidR="00BD4256" w:rsidRPr="001C1871" w:rsidRDefault="00F6319C" w:rsidP="00FE6C09">
            <w:pPr>
              <w:pStyle w:val="Listenabsatz"/>
              <w:numPr>
                <w:ilvl w:val="0"/>
                <w:numId w:val="26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entsorgt und löscht die Akten/Daten ge</w:t>
            </w:r>
            <w:r>
              <w:rPr>
                <w:sz w:val="20"/>
              </w:rPr>
              <w:t>mäss den entsprechenden Fristen</w:t>
            </w:r>
          </w:p>
          <w:p w:rsidR="00BD4256" w:rsidRPr="00346AE1" w:rsidRDefault="00E07278" w:rsidP="00BD4256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346AE1" w:rsidRDefault="00E07278" w:rsidP="00BD4256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256" w:rsidRPr="00346AE1" w:rsidRDefault="00E07278" w:rsidP="00BD4256">
            <w:pPr>
              <w:rPr>
                <w:sz w:val="20"/>
              </w:rPr>
            </w:pPr>
          </w:p>
        </w:tc>
      </w:tr>
      <w:tr w:rsidR="00160D36" w:rsidTr="00FE6C09">
        <w:trPr>
          <w:trHeight w:val="405"/>
        </w:trPr>
        <w:tc>
          <w:tcPr>
            <w:tcW w:w="35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F6850" w:rsidRPr="00FD7344" w:rsidRDefault="00F6319C" w:rsidP="005F6850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F6850" w:rsidRPr="00FD7344" w:rsidRDefault="00F6319C" w:rsidP="005F6850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5F6850" w:rsidRPr="005153B7" w:rsidRDefault="00F6319C" w:rsidP="005F6850">
            <w:pPr>
              <w:spacing w:before="60"/>
              <w:rPr>
                <w:rFonts w:cs="Arial"/>
                <w:b/>
                <w:sz w:val="18"/>
                <w:szCs w:val="18"/>
                <w:highlight w:val="yellow"/>
                <w:lang w:eastAsia="de-DE"/>
              </w:rPr>
            </w:pPr>
            <w:r w:rsidRPr="008162AD">
              <w:rPr>
                <w:rFonts w:cs="Arial"/>
                <w:b/>
                <w:sz w:val="18"/>
                <w:szCs w:val="18"/>
                <w:lang w:eastAsia="de-DE"/>
              </w:rPr>
              <w:t xml:space="preserve">I – V </w:t>
            </w:r>
          </w:p>
        </w:tc>
      </w:tr>
      <w:tr w:rsidR="00160D36" w:rsidTr="00E54316"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50FB" w:rsidRPr="001050FB" w:rsidRDefault="00F6319C" w:rsidP="001050FB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B70383">
              <w:rPr>
                <w:rFonts w:cs="Arial"/>
                <w:b/>
                <w:sz w:val="20"/>
                <w:lang w:eastAsia="de-DE"/>
              </w:rPr>
              <w:t xml:space="preserve">Arbeitsfeld </w:t>
            </w:r>
            <w:r>
              <w:rPr>
                <w:rFonts w:cs="Arial"/>
                <w:b/>
                <w:sz w:val="20"/>
                <w:lang w:eastAsia="de-DE"/>
              </w:rPr>
              <w:t>2</w:t>
            </w:r>
            <w:r>
              <w:rPr>
                <w:rFonts w:cs="Arial"/>
                <w:b/>
                <w:sz w:val="20"/>
                <w:lang w:eastAsia="de-DE"/>
              </w:rPr>
              <w:br/>
              <w:t>Schule, Schul- und Fachdienst</w:t>
            </w:r>
          </w:p>
          <w:p w:rsidR="001050FB" w:rsidRPr="0093064A" w:rsidRDefault="00E07278" w:rsidP="001050FB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50FB" w:rsidRPr="00B70383" w:rsidRDefault="00E07278" w:rsidP="001050FB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50FB" w:rsidRPr="00B70383" w:rsidRDefault="00E07278" w:rsidP="001050FB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160D36" w:rsidTr="00FE6C09"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1050FB" w:rsidRDefault="00F6319C" w:rsidP="00FE6C09">
            <w:pPr>
              <w:spacing w:before="60"/>
              <w:rPr>
                <w:b/>
                <w:sz w:val="20"/>
              </w:rPr>
            </w:pPr>
            <w:r w:rsidRPr="001050FB">
              <w:rPr>
                <w:b/>
                <w:sz w:val="20"/>
              </w:rPr>
              <w:t>Zusammenarbeit im Team</w:t>
            </w:r>
          </w:p>
          <w:p w:rsidR="001050FB" w:rsidRPr="00346AE1" w:rsidRDefault="00F6319C" w:rsidP="00FE6C09">
            <w:pPr>
              <w:pStyle w:val="Listenabsatz"/>
              <w:numPr>
                <w:ilvl w:val="0"/>
                <w:numId w:val="18"/>
              </w:numPr>
              <w:ind w:left="360"/>
              <w:rPr>
                <w:sz w:val="20"/>
              </w:rPr>
            </w:pPr>
            <w:r w:rsidRPr="00346AE1">
              <w:rPr>
                <w:sz w:val="20"/>
              </w:rPr>
              <w:t>übernimm</w:t>
            </w:r>
            <w:r>
              <w:rPr>
                <w:sz w:val="20"/>
              </w:rPr>
              <w:t>t Aufgaben innerhalb des Teams</w:t>
            </w:r>
          </w:p>
          <w:p w:rsidR="001050FB" w:rsidRDefault="00F6319C" w:rsidP="00FE6C09">
            <w:pPr>
              <w:pStyle w:val="Listenabsatz"/>
              <w:numPr>
                <w:ilvl w:val="0"/>
                <w:numId w:val="18"/>
              </w:numPr>
              <w:ind w:left="360"/>
              <w:rPr>
                <w:sz w:val="20"/>
              </w:rPr>
            </w:pPr>
            <w:r w:rsidRPr="00346AE1">
              <w:rPr>
                <w:sz w:val="20"/>
              </w:rPr>
              <w:t xml:space="preserve">nimmt </w:t>
            </w:r>
            <w:r w:rsidRPr="001C1871">
              <w:rPr>
                <w:sz w:val="20"/>
              </w:rPr>
              <w:t>aktiv</w:t>
            </w:r>
            <w:r>
              <w:rPr>
                <w:sz w:val="20"/>
              </w:rPr>
              <w:t xml:space="preserve"> </w:t>
            </w:r>
            <w:r w:rsidRPr="00346AE1">
              <w:rPr>
                <w:sz w:val="20"/>
              </w:rPr>
              <w:t>an Entwicklungsproze</w:t>
            </w:r>
            <w:r>
              <w:rPr>
                <w:sz w:val="20"/>
              </w:rPr>
              <w:t>ssen und Meinungsbildungen teil</w:t>
            </w:r>
          </w:p>
          <w:p w:rsidR="00926C2E" w:rsidRPr="00346AE1" w:rsidRDefault="00E07278" w:rsidP="00926C2E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E07278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E07278" w:rsidP="001050FB">
            <w:pPr>
              <w:rPr>
                <w:sz w:val="20"/>
              </w:rPr>
            </w:pPr>
          </w:p>
        </w:tc>
      </w:tr>
      <w:tr w:rsidR="00160D36" w:rsidTr="00FE6C09">
        <w:trPr>
          <w:trHeight w:val="2323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1050FB" w:rsidRDefault="00F6319C" w:rsidP="00FE6C09">
            <w:pPr>
              <w:spacing w:before="60"/>
              <w:rPr>
                <w:b/>
                <w:sz w:val="20"/>
              </w:rPr>
            </w:pPr>
            <w:r w:rsidRPr="001050FB">
              <w:rPr>
                <w:b/>
                <w:sz w:val="20"/>
              </w:rPr>
              <w:t>Zusammenarbeit mit Schuldienstleitung</w:t>
            </w:r>
            <w:r>
              <w:rPr>
                <w:b/>
                <w:sz w:val="20"/>
              </w:rPr>
              <w:t>,</w:t>
            </w:r>
            <w:r w:rsidRPr="001050FB">
              <w:rPr>
                <w:b/>
                <w:sz w:val="20"/>
              </w:rPr>
              <w:t xml:space="preserve"> Schulleitung und Behörden</w:t>
            </w:r>
          </w:p>
          <w:p w:rsidR="001050FB" w:rsidRPr="00346AE1" w:rsidRDefault="00F6319C" w:rsidP="00FE6C09">
            <w:pPr>
              <w:pStyle w:val="Listenabsatz"/>
              <w:numPr>
                <w:ilvl w:val="0"/>
                <w:numId w:val="19"/>
              </w:numPr>
              <w:rPr>
                <w:sz w:val="20"/>
              </w:rPr>
            </w:pPr>
            <w:r w:rsidRPr="00346AE1">
              <w:rPr>
                <w:sz w:val="20"/>
              </w:rPr>
              <w:t xml:space="preserve">orientiert bei entsprechenden Fragen die Schuldienstleitung, </w:t>
            </w:r>
            <w:r>
              <w:rPr>
                <w:sz w:val="20"/>
              </w:rPr>
              <w:t>die Schulleitung, die Behörden</w:t>
            </w:r>
          </w:p>
          <w:p w:rsidR="001050FB" w:rsidRDefault="00F6319C" w:rsidP="00FE6C09">
            <w:pPr>
              <w:pStyle w:val="Listenabsatz"/>
              <w:numPr>
                <w:ilvl w:val="0"/>
                <w:numId w:val="19"/>
              </w:numPr>
              <w:rPr>
                <w:sz w:val="20"/>
              </w:rPr>
            </w:pPr>
            <w:r w:rsidRPr="00346AE1">
              <w:rPr>
                <w:sz w:val="20"/>
              </w:rPr>
              <w:t>nimmt an der Ev</w:t>
            </w:r>
            <w:r>
              <w:rPr>
                <w:sz w:val="20"/>
              </w:rPr>
              <w:t>aluation des Schuldienstes teil</w:t>
            </w:r>
          </w:p>
          <w:p w:rsidR="00926C2E" w:rsidRPr="00346AE1" w:rsidRDefault="00E07278" w:rsidP="00926C2E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E07278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50FB" w:rsidRPr="00346AE1" w:rsidRDefault="00E07278" w:rsidP="001050FB">
            <w:pPr>
              <w:rPr>
                <w:sz w:val="20"/>
              </w:rPr>
            </w:pPr>
          </w:p>
        </w:tc>
      </w:tr>
      <w:tr w:rsidR="00160D36" w:rsidTr="00FE6C09">
        <w:trPr>
          <w:trHeight w:val="1548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A05FD" w:rsidRPr="001C1871" w:rsidRDefault="00F6319C" w:rsidP="00FE6C09">
            <w:pPr>
              <w:spacing w:before="60"/>
              <w:rPr>
                <w:b/>
                <w:sz w:val="20"/>
              </w:rPr>
            </w:pPr>
            <w:r w:rsidRPr="001C1871">
              <w:rPr>
                <w:b/>
                <w:sz w:val="20"/>
              </w:rPr>
              <w:t>Prävention/Öffentlichkeitsarbeit</w:t>
            </w:r>
          </w:p>
          <w:p w:rsidR="00CA05FD" w:rsidRPr="001C1871" w:rsidRDefault="00F6319C" w:rsidP="00FE6C09">
            <w:pPr>
              <w:pStyle w:val="Listenabsatz"/>
              <w:numPr>
                <w:ilvl w:val="0"/>
                <w:numId w:val="38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informiert über Angeb</w:t>
            </w:r>
            <w:r>
              <w:rPr>
                <w:sz w:val="20"/>
              </w:rPr>
              <w:t>ote des Fach- und Schuldienstes</w:t>
            </w:r>
          </w:p>
          <w:p w:rsidR="00CA05FD" w:rsidRPr="001C1871" w:rsidRDefault="00F6319C" w:rsidP="00FE6C09">
            <w:pPr>
              <w:pStyle w:val="Listenabsatz"/>
              <w:numPr>
                <w:ilvl w:val="0"/>
                <w:numId w:val="38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pflegt den Kontakt zur Klient</w:t>
            </w:r>
            <w:r>
              <w:rPr>
                <w:sz w:val="20"/>
              </w:rPr>
              <w:t>el des gesamten Einzugsgebietes</w:t>
            </w:r>
          </w:p>
          <w:p w:rsidR="000E0B53" w:rsidRPr="00CA05FD" w:rsidRDefault="00E07278" w:rsidP="000E0B53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A05FD" w:rsidRPr="00346AE1" w:rsidRDefault="00E07278" w:rsidP="001050FB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A05FD" w:rsidRPr="00346AE1" w:rsidRDefault="00E07278" w:rsidP="001050FB">
            <w:pPr>
              <w:rPr>
                <w:sz w:val="20"/>
              </w:rPr>
            </w:pPr>
          </w:p>
        </w:tc>
      </w:tr>
      <w:tr w:rsidR="00160D36" w:rsidTr="00FE6C09">
        <w:trPr>
          <w:trHeight w:val="1548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E0B53" w:rsidRPr="005F6850" w:rsidRDefault="00F6319C" w:rsidP="00FE6C09">
            <w:pPr>
              <w:spacing w:before="60"/>
              <w:rPr>
                <w:b/>
                <w:sz w:val="20"/>
              </w:rPr>
            </w:pPr>
            <w:r w:rsidRPr="005F6850">
              <w:rPr>
                <w:b/>
                <w:sz w:val="20"/>
              </w:rPr>
              <w:t>Berufsbezogenes Engagement</w:t>
            </w:r>
          </w:p>
          <w:p w:rsidR="000E0B53" w:rsidRPr="001C1871" w:rsidRDefault="00F6319C" w:rsidP="00FE6C09">
            <w:pPr>
              <w:pStyle w:val="Listenabsatz"/>
              <w:numPr>
                <w:ilvl w:val="0"/>
                <w:numId w:val="29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e</w:t>
            </w:r>
            <w:r>
              <w:rPr>
                <w:sz w:val="20"/>
              </w:rPr>
              <w:t>ngagiert sich in Arbeitsgruppen</w:t>
            </w:r>
            <w:r w:rsidRPr="001C1871">
              <w:rPr>
                <w:sz w:val="20"/>
              </w:rPr>
              <w:t xml:space="preserve"> </w:t>
            </w:r>
          </w:p>
          <w:p w:rsidR="000E0B53" w:rsidRPr="001C1871" w:rsidRDefault="00F6319C" w:rsidP="00FE6C09">
            <w:pPr>
              <w:pStyle w:val="Listenabsatz"/>
              <w:numPr>
                <w:ilvl w:val="0"/>
                <w:numId w:val="29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t>steht für Praktikums- und Hos</w:t>
            </w:r>
            <w:r>
              <w:rPr>
                <w:sz w:val="20"/>
              </w:rPr>
              <w:t>pitationsangebote zur Verfügung</w:t>
            </w:r>
          </w:p>
          <w:p w:rsidR="000E0B53" w:rsidRPr="00346AE1" w:rsidRDefault="00E07278" w:rsidP="000E0B53">
            <w:pPr>
              <w:pStyle w:val="Listenabsatz"/>
              <w:rPr>
                <w:sz w:val="20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E0B53" w:rsidRPr="00346AE1" w:rsidRDefault="00E07278" w:rsidP="000E0B53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E0B53" w:rsidRPr="00346AE1" w:rsidRDefault="00E07278" w:rsidP="000E0B53">
            <w:pPr>
              <w:rPr>
                <w:sz w:val="20"/>
              </w:rPr>
            </w:pPr>
          </w:p>
        </w:tc>
      </w:tr>
      <w:tr w:rsidR="00160D36" w:rsidTr="00FE6C09">
        <w:trPr>
          <w:trHeight w:val="371"/>
        </w:trPr>
        <w:tc>
          <w:tcPr>
            <w:tcW w:w="35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F6850" w:rsidRPr="00FD7344" w:rsidRDefault="00F6319C" w:rsidP="005F6850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F6850" w:rsidRPr="00FD7344" w:rsidRDefault="00F6319C" w:rsidP="005F6850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5F6850" w:rsidRPr="005153B7" w:rsidRDefault="00F6319C" w:rsidP="005F6850">
            <w:pPr>
              <w:spacing w:before="60"/>
              <w:rPr>
                <w:rFonts w:cs="Arial"/>
                <w:b/>
                <w:sz w:val="18"/>
                <w:szCs w:val="18"/>
                <w:highlight w:val="yellow"/>
                <w:lang w:eastAsia="de-DE"/>
              </w:rPr>
            </w:pPr>
            <w:r w:rsidRPr="008162AD">
              <w:rPr>
                <w:rFonts w:cs="Arial"/>
                <w:b/>
                <w:sz w:val="18"/>
                <w:szCs w:val="18"/>
                <w:lang w:eastAsia="de-DE"/>
              </w:rPr>
              <w:t xml:space="preserve">I – V </w:t>
            </w:r>
          </w:p>
        </w:tc>
      </w:tr>
      <w:tr w:rsidR="00160D36" w:rsidTr="00E54316">
        <w:trPr>
          <w:trHeight w:val="789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F6850" w:rsidRDefault="00F6319C" w:rsidP="004B2E23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Arbeitsfeld 3</w:t>
            </w:r>
            <w:r>
              <w:rPr>
                <w:rFonts w:cs="Arial"/>
                <w:b/>
                <w:sz w:val="20"/>
                <w:lang w:eastAsia="de-DE"/>
              </w:rPr>
              <w:br/>
              <w:t>Fachperson (Qualitätssicherung)</w:t>
            </w:r>
          </w:p>
          <w:p w:rsidR="004B2E23" w:rsidRPr="004B2E23" w:rsidRDefault="00E07278" w:rsidP="004B2E23">
            <w:pPr>
              <w:spacing w:before="60" w:after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F6850" w:rsidRPr="00B70383" w:rsidRDefault="00E07278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F6850" w:rsidRPr="00B70383" w:rsidRDefault="00E07278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160D36" w:rsidTr="00FE6C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779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6850" w:rsidRPr="001050FB" w:rsidRDefault="00F6319C" w:rsidP="005F6850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1050FB">
              <w:rPr>
                <w:rFonts w:cs="Arial"/>
                <w:b/>
                <w:sz w:val="20"/>
                <w:lang w:eastAsia="de-DE"/>
              </w:rPr>
              <w:t>Zuverlässigkeit</w:t>
            </w:r>
          </w:p>
          <w:p w:rsidR="005F6850" w:rsidRPr="001050FB" w:rsidRDefault="00F6319C" w:rsidP="00FE6C09">
            <w:pPr>
              <w:pStyle w:val="Listenabsatz"/>
              <w:numPr>
                <w:ilvl w:val="0"/>
                <w:numId w:val="32"/>
              </w:numPr>
              <w:ind w:left="3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hält Vereinbarungen ein</w:t>
            </w:r>
          </w:p>
          <w:p w:rsidR="005F6850" w:rsidRPr="001050FB" w:rsidRDefault="00F6319C" w:rsidP="00FE6C09">
            <w:pPr>
              <w:pStyle w:val="Listenabsatz"/>
              <w:numPr>
                <w:ilvl w:val="0"/>
                <w:numId w:val="32"/>
              </w:numPr>
              <w:ind w:left="360"/>
              <w:rPr>
                <w:rFonts w:cs="Arial"/>
                <w:sz w:val="20"/>
                <w:lang w:eastAsia="de-DE"/>
              </w:rPr>
            </w:pPr>
            <w:r w:rsidRPr="001050FB">
              <w:rPr>
                <w:rFonts w:cs="Arial"/>
                <w:sz w:val="20"/>
                <w:lang w:eastAsia="de-DE"/>
              </w:rPr>
              <w:t>erledigt Auf</w:t>
            </w:r>
            <w:r>
              <w:rPr>
                <w:rFonts w:cs="Arial"/>
                <w:sz w:val="20"/>
                <w:lang w:eastAsia="de-DE"/>
              </w:rPr>
              <w:t>träge und Arbeiten zeitgerecht</w:t>
            </w:r>
          </w:p>
          <w:p w:rsidR="005F6850" w:rsidRPr="001C1871" w:rsidRDefault="00F6319C" w:rsidP="00FE6C09">
            <w:pPr>
              <w:pStyle w:val="Listenabsatz"/>
              <w:numPr>
                <w:ilvl w:val="0"/>
                <w:numId w:val="32"/>
              </w:numPr>
              <w:ind w:left="360"/>
              <w:rPr>
                <w:rFonts w:cs="Arial"/>
                <w:sz w:val="20"/>
                <w:lang w:eastAsia="de-DE"/>
              </w:rPr>
            </w:pPr>
            <w:r w:rsidRPr="001C1871">
              <w:rPr>
                <w:rFonts w:cs="Arial"/>
                <w:sz w:val="20"/>
                <w:lang w:eastAsia="de-DE"/>
              </w:rPr>
              <w:t xml:space="preserve">erfasst die eigene Arbeitszeit und hält </w:t>
            </w:r>
            <w:r>
              <w:rPr>
                <w:rFonts w:cs="Arial"/>
                <w:sz w:val="20"/>
                <w:lang w:eastAsia="de-DE"/>
              </w:rPr>
              <w:t>die entsprechenden Vorgaben ein</w:t>
            </w:r>
          </w:p>
          <w:p w:rsidR="00926C2E" w:rsidRPr="001050FB" w:rsidRDefault="00E07278" w:rsidP="00926C2E">
            <w:pPr>
              <w:pStyle w:val="Listenabsatz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6850" w:rsidRPr="001050FB" w:rsidRDefault="00E07278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6850" w:rsidRPr="001050FB" w:rsidRDefault="00E07278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160D36" w:rsidTr="00FE6C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779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377AD" w:rsidRPr="001050FB" w:rsidRDefault="00F6319C" w:rsidP="00F377A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1050FB">
              <w:rPr>
                <w:rFonts w:cs="Arial"/>
                <w:b/>
                <w:sz w:val="20"/>
                <w:lang w:eastAsia="de-DE"/>
              </w:rPr>
              <w:lastRenderedPageBreak/>
              <w:t>Q-Gruppenarbeit</w:t>
            </w:r>
          </w:p>
          <w:p w:rsidR="00F377AD" w:rsidRPr="001050FB" w:rsidRDefault="00F6319C" w:rsidP="00FE6C09">
            <w:pPr>
              <w:pStyle w:val="Listenabsatz"/>
              <w:numPr>
                <w:ilvl w:val="0"/>
                <w:numId w:val="30"/>
              </w:numPr>
              <w:ind w:left="3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gehört einer Q-Gruppe an</w:t>
            </w:r>
          </w:p>
          <w:p w:rsidR="00F377AD" w:rsidRPr="001050FB" w:rsidRDefault="00F6319C" w:rsidP="00FE6C09">
            <w:pPr>
              <w:pStyle w:val="Listenabsatz"/>
              <w:numPr>
                <w:ilvl w:val="0"/>
                <w:numId w:val="30"/>
              </w:numPr>
              <w:ind w:left="360"/>
              <w:rPr>
                <w:rFonts w:cs="Arial"/>
                <w:sz w:val="20"/>
                <w:lang w:eastAsia="de-DE"/>
              </w:rPr>
            </w:pPr>
            <w:r w:rsidRPr="001050FB">
              <w:rPr>
                <w:rFonts w:cs="Arial"/>
                <w:sz w:val="20"/>
                <w:lang w:eastAsia="de-DE"/>
              </w:rPr>
              <w:t>ist offen, ein konstrukt</w:t>
            </w:r>
            <w:r>
              <w:rPr>
                <w:rFonts w:cs="Arial"/>
                <w:sz w:val="20"/>
                <w:lang w:eastAsia="de-DE"/>
              </w:rPr>
              <w:t>ives Feedback entgegenzunehmen</w:t>
            </w:r>
          </w:p>
          <w:p w:rsidR="004B2E23" w:rsidRDefault="00F6319C" w:rsidP="004B2E23">
            <w:pPr>
              <w:pStyle w:val="Listenabsatz"/>
              <w:numPr>
                <w:ilvl w:val="0"/>
                <w:numId w:val="30"/>
              </w:numPr>
              <w:ind w:left="360"/>
              <w:rPr>
                <w:rFonts w:cs="Arial"/>
                <w:sz w:val="20"/>
                <w:lang w:eastAsia="de-DE"/>
              </w:rPr>
            </w:pPr>
            <w:r w:rsidRPr="001050FB">
              <w:rPr>
                <w:rFonts w:cs="Arial"/>
                <w:sz w:val="20"/>
                <w:lang w:eastAsia="de-DE"/>
              </w:rPr>
              <w:t>ist fähig, e</w:t>
            </w:r>
            <w:r>
              <w:rPr>
                <w:rFonts w:cs="Arial"/>
                <w:sz w:val="20"/>
                <w:lang w:eastAsia="de-DE"/>
              </w:rPr>
              <w:t>in adäquates Feedback zu geben</w:t>
            </w:r>
          </w:p>
          <w:p w:rsidR="00F377AD" w:rsidRPr="004B2E23" w:rsidRDefault="00F6319C" w:rsidP="004B2E23">
            <w:pPr>
              <w:pStyle w:val="Listenabsatz"/>
              <w:numPr>
                <w:ilvl w:val="0"/>
                <w:numId w:val="30"/>
              </w:numPr>
              <w:ind w:left="360"/>
              <w:rPr>
                <w:rFonts w:cs="Arial"/>
                <w:sz w:val="20"/>
                <w:lang w:eastAsia="de-DE"/>
              </w:rPr>
            </w:pPr>
            <w:r w:rsidRPr="004B2E23">
              <w:rPr>
                <w:rFonts w:cs="Arial"/>
                <w:sz w:val="20"/>
                <w:lang w:eastAsia="de-DE"/>
              </w:rPr>
              <w:t>lässt sich di</w:t>
            </w:r>
            <w:r>
              <w:rPr>
                <w:rFonts w:cs="Arial"/>
                <w:sz w:val="20"/>
                <w:lang w:eastAsia="de-DE"/>
              </w:rPr>
              <w:t>e Q-Gruppenteilnahme bestätigen</w:t>
            </w:r>
          </w:p>
          <w:p w:rsidR="00F377AD" w:rsidRPr="001050FB" w:rsidRDefault="00E07278" w:rsidP="00F377AD">
            <w:pPr>
              <w:pStyle w:val="Listenabsatz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377AD" w:rsidRPr="001050FB" w:rsidRDefault="00E07278" w:rsidP="00F377A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377AD" w:rsidRPr="001050FB" w:rsidRDefault="00E07278" w:rsidP="00F377A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160D36" w:rsidTr="00FE6C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344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6850" w:rsidRPr="001050FB" w:rsidRDefault="00F6319C" w:rsidP="005F6850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1050FB">
              <w:rPr>
                <w:rFonts w:cs="Arial"/>
                <w:b/>
                <w:sz w:val="20"/>
                <w:lang w:eastAsia="de-DE"/>
              </w:rPr>
              <w:t>Weiterbildung</w:t>
            </w:r>
          </w:p>
          <w:p w:rsidR="005F6850" w:rsidRPr="001050FB" w:rsidRDefault="00F6319C" w:rsidP="00FE6C09">
            <w:pPr>
              <w:pStyle w:val="Listenabsatz"/>
              <w:numPr>
                <w:ilvl w:val="0"/>
                <w:numId w:val="31"/>
              </w:numPr>
              <w:ind w:left="360"/>
              <w:rPr>
                <w:rFonts w:cs="Arial"/>
                <w:sz w:val="20"/>
                <w:lang w:eastAsia="de-DE"/>
              </w:rPr>
            </w:pPr>
            <w:r w:rsidRPr="001050FB">
              <w:rPr>
                <w:rFonts w:cs="Arial"/>
                <w:sz w:val="20"/>
                <w:lang w:eastAsia="de-DE"/>
              </w:rPr>
              <w:t>plant und besucht Weiterbildungsveranstaltungen (Seminare, K</w:t>
            </w:r>
            <w:r>
              <w:rPr>
                <w:rFonts w:cs="Arial"/>
                <w:sz w:val="20"/>
                <w:lang w:eastAsia="de-DE"/>
              </w:rPr>
              <w:t>urse, Supervision/Intervision)</w:t>
            </w:r>
          </w:p>
          <w:p w:rsidR="004B2E23" w:rsidRDefault="00F6319C" w:rsidP="004B2E23">
            <w:pPr>
              <w:pStyle w:val="Listenabsatz"/>
              <w:numPr>
                <w:ilvl w:val="0"/>
                <w:numId w:val="31"/>
              </w:numPr>
              <w:ind w:left="360"/>
              <w:rPr>
                <w:rFonts w:cs="Arial"/>
                <w:sz w:val="20"/>
                <w:lang w:eastAsia="de-DE"/>
              </w:rPr>
            </w:pPr>
            <w:r w:rsidRPr="001050FB">
              <w:rPr>
                <w:rFonts w:cs="Arial"/>
                <w:sz w:val="20"/>
                <w:lang w:eastAsia="de-DE"/>
              </w:rPr>
              <w:t>l</w:t>
            </w:r>
            <w:r>
              <w:rPr>
                <w:rFonts w:cs="Arial"/>
                <w:sz w:val="20"/>
                <w:lang w:eastAsia="de-DE"/>
              </w:rPr>
              <w:t>iest regelmässig Fachliteratur</w:t>
            </w:r>
          </w:p>
          <w:p w:rsidR="00926C2E" w:rsidRPr="004B2E23" w:rsidRDefault="00F6319C" w:rsidP="004B2E23">
            <w:pPr>
              <w:pStyle w:val="Listenabsatz"/>
              <w:numPr>
                <w:ilvl w:val="0"/>
                <w:numId w:val="31"/>
              </w:numPr>
              <w:ind w:left="360"/>
              <w:rPr>
                <w:rFonts w:cs="Arial"/>
                <w:sz w:val="20"/>
                <w:lang w:eastAsia="de-DE"/>
              </w:rPr>
            </w:pPr>
            <w:r w:rsidRPr="004B2E23">
              <w:rPr>
                <w:rFonts w:cs="Arial"/>
                <w:sz w:val="20"/>
                <w:lang w:eastAsia="de-DE"/>
              </w:rPr>
              <w:t>setzt sich mit Veränderungen und Entwickl</w:t>
            </w:r>
            <w:r>
              <w:rPr>
                <w:rFonts w:cs="Arial"/>
                <w:sz w:val="20"/>
                <w:lang w:eastAsia="de-DE"/>
              </w:rPr>
              <w:t>ungen im Berufsfeld auseinander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6850" w:rsidRPr="001050FB" w:rsidRDefault="00E07278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6850" w:rsidRPr="001050FB" w:rsidRDefault="00E07278" w:rsidP="005F6850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CA05FD" w:rsidRDefault="00E07278" w:rsidP="00CA05FD">
      <w:pPr>
        <w:rPr>
          <w:rFonts w:cs="Arial"/>
          <w:sz w:val="24"/>
          <w:szCs w:val="24"/>
          <w:lang w:eastAsia="de-DE"/>
        </w:rPr>
      </w:pPr>
    </w:p>
    <w:p w:rsidR="00FE6C09" w:rsidRPr="008578B9" w:rsidRDefault="00E07278" w:rsidP="00CA05FD">
      <w:pPr>
        <w:rPr>
          <w:rFonts w:cs="Arial"/>
          <w:sz w:val="24"/>
          <w:szCs w:val="24"/>
          <w:lang w:eastAsia="de-DE"/>
        </w:rPr>
      </w:pPr>
    </w:p>
    <w:p w:rsidR="00CA05FD" w:rsidRPr="00B70383" w:rsidRDefault="00F6319C" w:rsidP="00CA05FD">
      <w:pPr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2</w:t>
      </w:r>
      <w:r w:rsidRPr="00B70383">
        <w:rPr>
          <w:rFonts w:cs="Arial"/>
          <w:b/>
          <w:sz w:val="24"/>
          <w:szCs w:val="24"/>
          <w:lang w:eastAsia="de-DE"/>
        </w:rPr>
        <w:t xml:space="preserve">b) Beurteilung </w:t>
      </w:r>
      <w:r w:rsidRPr="009F5294">
        <w:rPr>
          <w:rFonts w:cs="Arial"/>
          <w:b/>
          <w:sz w:val="24"/>
          <w:szCs w:val="24"/>
          <w:lang w:eastAsia="de-DE"/>
        </w:rPr>
        <w:t>des Umgangs mit anderen</w:t>
      </w:r>
    </w:p>
    <w:p w:rsidR="00CA05FD" w:rsidRDefault="00E07278" w:rsidP="00CA05FD">
      <w:pPr>
        <w:rPr>
          <w:rFonts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3"/>
        <w:gridCol w:w="4661"/>
        <w:gridCol w:w="807"/>
      </w:tblGrid>
      <w:tr w:rsidR="00160D36" w:rsidTr="003807C8">
        <w:tc>
          <w:tcPr>
            <w:tcW w:w="3593" w:type="dxa"/>
            <w:shd w:val="clear" w:color="auto" w:fill="D9D9D9" w:themeFill="background1" w:themeFillShade="D9"/>
          </w:tcPr>
          <w:p w:rsidR="00021E76" w:rsidRPr="00021E76" w:rsidRDefault="00F6319C" w:rsidP="00021E76">
            <w:pPr>
              <w:spacing w:before="60" w:after="60"/>
              <w:rPr>
                <w:rFonts w:cs="Arial"/>
                <w:sz w:val="20"/>
                <w:lang w:eastAsia="de-DE"/>
              </w:rPr>
            </w:pPr>
            <w:r w:rsidRPr="00021E76"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021E76" w:rsidRPr="00021E76" w:rsidRDefault="00F6319C" w:rsidP="00021E76">
            <w:pPr>
              <w:spacing w:before="60" w:after="60"/>
              <w:rPr>
                <w:rFonts w:cs="Arial"/>
                <w:sz w:val="20"/>
                <w:lang w:eastAsia="de-DE"/>
              </w:rPr>
            </w:pPr>
            <w:r w:rsidRPr="00021E76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021E76" w:rsidRPr="00021E76" w:rsidRDefault="00F6319C" w:rsidP="00021E76">
            <w:pPr>
              <w:spacing w:before="60" w:after="60"/>
              <w:rPr>
                <w:rFonts w:cs="Arial"/>
                <w:sz w:val="20"/>
                <w:lang w:eastAsia="de-DE"/>
              </w:rPr>
            </w:pPr>
            <w:r w:rsidRPr="00021E76">
              <w:rPr>
                <w:rFonts w:cs="Arial"/>
                <w:b/>
                <w:sz w:val="20"/>
                <w:lang w:eastAsia="de-DE"/>
              </w:rPr>
              <w:t>I – V</w:t>
            </w:r>
          </w:p>
        </w:tc>
      </w:tr>
      <w:tr w:rsidR="00160D36" w:rsidTr="00021E76">
        <w:tc>
          <w:tcPr>
            <w:tcW w:w="3593" w:type="dxa"/>
          </w:tcPr>
          <w:p w:rsidR="003807C8" w:rsidRPr="003807C8" w:rsidRDefault="00F6319C" w:rsidP="003807C8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3807C8">
              <w:rPr>
                <w:rFonts w:cs="Arial"/>
                <w:b/>
                <w:sz w:val="20"/>
                <w:lang w:eastAsia="de-DE"/>
              </w:rPr>
              <w:t>Kooperation</w:t>
            </w:r>
          </w:p>
          <w:p w:rsidR="003807C8" w:rsidRPr="003807C8" w:rsidRDefault="00F6319C" w:rsidP="003807C8">
            <w:pPr>
              <w:numPr>
                <w:ilvl w:val="0"/>
                <w:numId w:val="41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ist ein/e eigenständige/r Teamplayer/in und setzt sich für gemeinsame Zielerreichung ein</w:t>
            </w:r>
          </w:p>
          <w:p w:rsidR="003807C8" w:rsidRDefault="00F6319C" w:rsidP="003807C8">
            <w:pPr>
              <w:numPr>
                <w:ilvl w:val="0"/>
                <w:numId w:val="41"/>
              </w:numPr>
              <w:spacing w:before="60" w:after="60"/>
              <w:ind w:left="357" w:hanging="357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baut partnerschaftliche Beziehungen auf</w:t>
            </w:r>
          </w:p>
          <w:p w:rsidR="002A69F7" w:rsidRPr="00D6093E" w:rsidRDefault="00F6319C" w:rsidP="00D6093E">
            <w:pPr>
              <w:numPr>
                <w:ilvl w:val="0"/>
                <w:numId w:val="41"/>
              </w:numPr>
              <w:spacing w:before="60" w:after="60"/>
              <w:ind w:left="357" w:hanging="357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geht konstruktiv mit Konflikten</w:t>
            </w:r>
            <w:r w:rsidR="00D6093E">
              <w:rPr>
                <w:rFonts w:cs="Arial"/>
                <w:sz w:val="20"/>
                <w:lang w:eastAsia="de-DE"/>
              </w:rPr>
              <w:t xml:space="preserve"> um</w:t>
            </w:r>
          </w:p>
        </w:tc>
        <w:tc>
          <w:tcPr>
            <w:tcW w:w="4661" w:type="dxa"/>
          </w:tcPr>
          <w:p w:rsidR="003807C8" w:rsidRPr="00021E76" w:rsidRDefault="00E07278" w:rsidP="00021E7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07" w:type="dxa"/>
          </w:tcPr>
          <w:p w:rsidR="003807C8" w:rsidRPr="00021E76" w:rsidRDefault="00E07278" w:rsidP="00021E7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160D36" w:rsidTr="00021E76">
        <w:tc>
          <w:tcPr>
            <w:tcW w:w="3593" w:type="dxa"/>
          </w:tcPr>
          <w:p w:rsidR="003807C8" w:rsidRPr="003807C8" w:rsidRDefault="00F6319C" w:rsidP="003807C8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3807C8">
              <w:rPr>
                <w:rFonts w:cs="Arial"/>
                <w:b/>
                <w:sz w:val="20"/>
                <w:lang w:eastAsia="de-DE"/>
              </w:rPr>
              <w:t>Kommunikation</w:t>
            </w:r>
          </w:p>
          <w:p w:rsidR="003807C8" w:rsidRPr="003807C8" w:rsidRDefault="00F6319C" w:rsidP="003807C8">
            <w:pPr>
              <w:numPr>
                <w:ilvl w:val="0"/>
                <w:numId w:val="1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kommuniziert authentisch und transparent</w:t>
            </w:r>
          </w:p>
          <w:p w:rsidR="003807C8" w:rsidRDefault="00F6319C" w:rsidP="003807C8">
            <w:pPr>
              <w:numPr>
                <w:ilvl w:val="0"/>
                <w:numId w:val="1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baut einen direkten Bezug zum Gegenüber auf</w:t>
            </w:r>
          </w:p>
          <w:p w:rsidR="003807C8" w:rsidRPr="003807C8" w:rsidRDefault="00F6319C" w:rsidP="003807C8">
            <w:pPr>
              <w:numPr>
                <w:ilvl w:val="0"/>
                <w:numId w:val="1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3807C8">
              <w:rPr>
                <w:rFonts w:cs="Arial"/>
                <w:sz w:val="20"/>
                <w:lang w:eastAsia="de-DE"/>
              </w:rPr>
              <w:t>drückt sich schriftlich und mündlich situations- und adressatengerecht aus</w:t>
            </w:r>
          </w:p>
        </w:tc>
        <w:tc>
          <w:tcPr>
            <w:tcW w:w="4661" w:type="dxa"/>
          </w:tcPr>
          <w:p w:rsidR="003807C8" w:rsidRPr="00021E76" w:rsidRDefault="00E07278" w:rsidP="00021E7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07" w:type="dxa"/>
          </w:tcPr>
          <w:p w:rsidR="003807C8" w:rsidRPr="00021E76" w:rsidRDefault="00E07278" w:rsidP="00021E7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160D36" w:rsidTr="00021E76">
        <w:tc>
          <w:tcPr>
            <w:tcW w:w="3593" w:type="dxa"/>
          </w:tcPr>
          <w:p w:rsidR="003807C8" w:rsidRPr="003807C8" w:rsidRDefault="00F6319C" w:rsidP="007D3D17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3D68EC">
              <w:rPr>
                <w:rFonts w:cs="Arial"/>
                <w:b/>
                <w:sz w:val="20"/>
                <w:lang w:eastAsia="de-DE"/>
              </w:rPr>
              <w:t>Zusätzliche Kriterien persönliches Verhalten</w:t>
            </w:r>
            <w:r w:rsidRPr="003D68EC">
              <w:rPr>
                <w:rFonts w:cs="Arial"/>
                <w:b/>
                <w:sz w:val="20"/>
                <w:lang w:eastAsia="de-DE"/>
              </w:rPr>
              <w:br/>
            </w:r>
            <w:r w:rsidRPr="003D68EC">
              <w:rPr>
                <w:rFonts w:cs="Arial"/>
                <w:sz w:val="20"/>
                <w:lang w:eastAsia="de-DE"/>
              </w:rPr>
              <w:t>Engagement, Verlässlichkeit, Belastbarkeit, Einfühlungsvermögen, Loyalität</w:t>
            </w:r>
          </w:p>
        </w:tc>
        <w:tc>
          <w:tcPr>
            <w:tcW w:w="4661" w:type="dxa"/>
          </w:tcPr>
          <w:p w:rsidR="003807C8" w:rsidRPr="00021E76" w:rsidRDefault="00E07278" w:rsidP="00021E7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07" w:type="dxa"/>
          </w:tcPr>
          <w:p w:rsidR="003807C8" w:rsidRPr="00021E76" w:rsidRDefault="00E07278" w:rsidP="00021E7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:rsidR="00021E76" w:rsidRDefault="00E07278" w:rsidP="00CA05FD">
      <w:pPr>
        <w:rPr>
          <w:rFonts w:cs="Arial"/>
          <w:sz w:val="24"/>
          <w:szCs w:val="24"/>
          <w:lang w:eastAsia="de-DE"/>
        </w:rPr>
      </w:pPr>
    </w:p>
    <w:p w:rsidR="00FE6C09" w:rsidRDefault="00F6319C">
      <w:pPr>
        <w:rPr>
          <w:rFonts w:cs="Arial"/>
          <w:sz w:val="24"/>
          <w:szCs w:val="24"/>
          <w:lang w:eastAsia="de-DE"/>
        </w:rPr>
      </w:pPr>
      <w:r>
        <w:rPr>
          <w:rFonts w:cs="Arial"/>
          <w:sz w:val="24"/>
          <w:szCs w:val="24"/>
          <w:lang w:eastAsia="de-DE"/>
        </w:rPr>
        <w:br w:type="page"/>
      </w:r>
    </w:p>
    <w:p w:rsidR="00CA05FD" w:rsidRDefault="00F6319C" w:rsidP="00CA05FD">
      <w:pPr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lastRenderedPageBreak/>
        <w:t>2</w:t>
      </w:r>
      <w:r w:rsidRPr="00983076">
        <w:rPr>
          <w:rFonts w:cs="Arial"/>
          <w:b/>
          <w:sz w:val="24"/>
          <w:szCs w:val="24"/>
          <w:lang w:eastAsia="de-DE"/>
        </w:rPr>
        <w:t xml:space="preserve">c) Beurteilung </w:t>
      </w:r>
      <w:r w:rsidRPr="009F5294">
        <w:rPr>
          <w:rFonts w:cs="Arial"/>
          <w:b/>
          <w:sz w:val="24"/>
          <w:szCs w:val="24"/>
          <w:lang w:eastAsia="de-DE"/>
        </w:rPr>
        <w:t>des Umgangs mit sich selbst</w:t>
      </w:r>
    </w:p>
    <w:p w:rsidR="00CA05FD" w:rsidRDefault="00E07278" w:rsidP="00CA05FD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53"/>
        <w:gridCol w:w="4819"/>
        <w:gridCol w:w="850"/>
      </w:tblGrid>
      <w:tr w:rsidR="00160D36" w:rsidTr="00CA05FD"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A05FD" w:rsidRPr="00FD7344" w:rsidRDefault="00F6319C" w:rsidP="00CA05FD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A05FD" w:rsidRPr="00D20BA2" w:rsidRDefault="00F6319C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A05FD" w:rsidRPr="00D20BA2" w:rsidRDefault="00F6319C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 xml:space="preserve">I – V </w:t>
            </w:r>
          </w:p>
        </w:tc>
      </w:tr>
      <w:tr w:rsidR="00160D36" w:rsidTr="003D68EC">
        <w:tc>
          <w:tcPr>
            <w:tcW w:w="3653" w:type="dxa"/>
            <w:shd w:val="clear" w:color="auto" w:fill="auto"/>
          </w:tcPr>
          <w:p w:rsidR="00CA05FD" w:rsidRDefault="00F6319C" w:rsidP="00CA05FD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Selbstreflexion</w:t>
            </w:r>
          </w:p>
          <w:p w:rsidR="00CA05FD" w:rsidRPr="00FE6C09" w:rsidRDefault="00F6319C" w:rsidP="00FE6C09">
            <w:pPr>
              <w:pStyle w:val="Listenabsatz"/>
              <w:numPr>
                <w:ilvl w:val="0"/>
                <w:numId w:val="42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FE6C09">
              <w:rPr>
                <w:rFonts w:cs="Arial"/>
                <w:sz w:val="20"/>
                <w:lang w:eastAsia="de-DE"/>
              </w:rPr>
              <w:t>reflektiert eigene Verhaltensmuster und Vorgehensweisen regelmässig</w:t>
            </w:r>
          </w:p>
          <w:p w:rsidR="00CA05FD" w:rsidRPr="00FE6C09" w:rsidRDefault="00F6319C" w:rsidP="00FE6C09">
            <w:pPr>
              <w:pStyle w:val="Listenabsatz"/>
              <w:numPr>
                <w:ilvl w:val="0"/>
                <w:numId w:val="42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FE6C09">
              <w:rPr>
                <w:rFonts w:cs="Arial"/>
                <w:sz w:val="20"/>
                <w:lang w:eastAsia="de-DE"/>
              </w:rPr>
              <w:t>ist offen für Feedback und Kritik und lernt daraus</w:t>
            </w:r>
          </w:p>
        </w:tc>
        <w:tc>
          <w:tcPr>
            <w:tcW w:w="4819" w:type="dxa"/>
            <w:shd w:val="clear" w:color="auto" w:fill="auto"/>
          </w:tcPr>
          <w:p w:rsidR="00CA05FD" w:rsidRPr="000E0C21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CA05FD" w:rsidRPr="000E0C21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160D36" w:rsidTr="003D68EC">
        <w:tc>
          <w:tcPr>
            <w:tcW w:w="3653" w:type="dxa"/>
            <w:shd w:val="clear" w:color="auto" w:fill="auto"/>
          </w:tcPr>
          <w:p w:rsidR="00CA05FD" w:rsidRDefault="00F6319C" w:rsidP="00CA05FD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Veränderungsfähigkeit</w:t>
            </w:r>
          </w:p>
          <w:p w:rsidR="00CA05FD" w:rsidRPr="00FE6C09" w:rsidRDefault="00F6319C" w:rsidP="00FE6C09">
            <w:pPr>
              <w:pStyle w:val="Listenabsatz"/>
              <w:numPr>
                <w:ilvl w:val="0"/>
                <w:numId w:val="43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FE6C09">
              <w:rPr>
                <w:rFonts w:cs="Arial"/>
                <w:sz w:val="20"/>
                <w:lang w:eastAsia="de-DE"/>
              </w:rPr>
              <w:t>entwickelt sich kontinuierlich weiter</w:t>
            </w:r>
          </w:p>
          <w:p w:rsidR="00CA05FD" w:rsidRPr="00FE6C09" w:rsidRDefault="00F6319C" w:rsidP="00FE6C09">
            <w:pPr>
              <w:pStyle w:val="Listenabsatz"/>
              <w:numPr>
                <w:ilvl w:val="0"/>
                <w:numId w:val="43"/>
              </w:num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FE6C09">
              <w:rPr>
                <w:rFonts w:cs="Arial"/>
                <w:sz w:val="20"/>
                <w:lang w:eastAsia="de-DE"/>
              </w:rPr>
              <w:t>agiert offen und flexibel bei Veränderungen</w:t>
            </w:r>
          </w:p>
        </w:tc>
        <w:tc>
          <w:tcPr>
            <w:tcW w:w="4819" w:type="dxa"/>
            <w:shd w:val="clear" w:color="auto" w:fill="auto"/>
          </w:tcPr>
          <w:p w:rsidR="00CA05FD" w:rsidRPr="00983076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CA05FD" w:rsidRPr="00983076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160D36" w:rsidTr="003D68EC">
        <w:tc>
          <w:tcPr>
            <w:tcW w:w="3653" w:type="dxa"/>
            <w:shd w:val="clear" w:color="auto" w:fill="auto"/>
          </w:tcPr>
          <w:p w:rsidR="00CA05FD" w:rsidRDefault="00F6319C" w:rsidP="00CA05FD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Leistungsmotivation</w:t>
            </w:r>
          </w:p>
          <w:p w:rsidR="00CA05FD" w:rsidRPr="00FE6C09" w:rsidRDefault="00F6319C" w:rsidP="00FE6C09">
            <w:pPr>
              <w:pStyle w:val="Listenabsatz"/>
              <w:numPr>
                <w:ilvl w:val="0"/>
                <w:numId w:val="44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FE6C09">
              <w:rPr>
                <w:rFonts w:cs="Arial"/>
                <w:sz w:val="20"/>
                <w:lang w:eastAsia="de-DE"/>
              </w:rPr>
              <w:t>zeigt hohes Engagement für die Aufgabe</w:t>
            </w:r>
          </w:p>
          <w:p w:rsidR="00CA05FD" w:rsidRPr="00FE6C09" w:rsidRDefault="00F6319C" w:rsidP="00FE6C09">
            <w:pPr>
              <w:pStyle w:val="Listenabsatz"/>
              <w:numPr>
                <w:ilvl w:val="0"/>
                <w:numId w:val="44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FE6C09">
              <w:rPr>
                <w:rFonts w:cs="Arial"/>
                <w:sz w:val="20"/>
                <w:lang w:eastAsia="de-DE"/>
              </w:rPr>
              <w:t>sucht Herausforderungen, strebt kontinuierlich nach Besserem</w:t>
            </w:r>
          </w:p>
          <w:p w:rsidR="002A69F7" w:rsidRPr="00FE6C09" w:rsidRDefault="00F6319C" w:rsidP="00FE6C09">
            <w:pPr>
              <w:pStyle w:val="Listenabsatz"/>
              <w:numPr>
                <w:ilvl w:val="0"/>
                <w:numId w:val="44"/>
              </w:num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FE6C09">
              <w:rPr>
                <w:rFonts w:cs="Arial"/>
                <w:sz w:val="20"/>
                <w:lang w:eastAsia="de-DE"/>
              </w:rPr>
              <w:t>hält auch bei starker Belastung ein hohes Leistungsniveau</w:t>
            </w:r>
          </w:p>
        </w:tc>
        <w:tc>
          <w:tcPr>
            <w:tcW w:w="4819" w:type="dxa"/>
            <w:shd w:val="clear" w:color="auto" w:fill="auto"/>
          </w:tcPr>
          <w:p w:rsidR="00CA05FD" w:rsidRPr="00983076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CA05FD" w:rsidRPr="00983076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CA05FD" w:rsidRDefault="00E07278" w:rsidP="00CA05FD"/>
    <w:p w:rsidR="00CA05FD" w:rsidRDefault="00E07278" w:rsidP="00CA05FD"/>
    <w:p w:rsidR="00CA05FD" w:rsidRPr="00D84033" w:rsidRDefault="00F6319C" w:rsidP="00CA05FD">
      <w:pPr>
        <w:rPr>
          <w:b/>
          <w:sz w:val="24"/>
          <w:szCs w:val="24"/>
        </w:rPr>
      </w:pPr>
      <w:r w:rsidRPr="00D84033">
        <w:rPr>
          <w:b/>
          <w:sz w:val="24"/>
          <w:szCs w:val="24"/>
        </w:rPr>
        <w:t>3. Beurteilung der Zielerreichung aus der vorherigen Beurteilungsperiode</w:t>
      </w:r>
    </w:p>
    <w:p w:rsidR="00CA05FD" w:rsidRDefault="00E07278" w:rsidP="00CA05FD"/>
    <w:tbl>
      <w:tblPr>
        <w:tblStyle w:val="Tabellenraster"/>
        <w:tblW w:w="9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95"/>
        <w:gridCol w:w="1806"/>
        <w:gridCol w:w="3891"/>
        <w:gridCol w:w="826"/>
      </w:tblGrid>
      <w:tr w:rsidR="00160D36" w:rsidTr="003807C8">
        <w:tc>
          <w:tcPr>
            <w:tcW w:w="2795" w:type="dxa"/>
            <w:shd w:val="clear" w:color="auto" w:fill="D9D9D9" w:themeFill="background1" w:themeFillShade="D9"/>
          </w:tcPr>
          <w:p w:rsidR="003807C8" w:rsidRPr="003807C8" w:rsidRDefault="00F6319C" w:rsidP="003807C8">
            <w:pPr>
              <w:spacing w:before="60" w:after="60"/>
              <w:rPr>
                <w:b/>
              </w:rPr>
            </w:pPr>
            <w:r>
              <w:rPr>
                <w:b/>
              </w:rPr>
              <w:t>Ziele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3807C8" w:rsidRPr="003807C8" w:rsidRDefault="00F6319C" w:rsidP="003807C8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>Indikatoren</w:t>
            </w:r>
          </w:p>
        </w:tc>
        <w:tc>
          <w:tcPr>
            <w:tcW w:w="3891" w:type="dxa"/>
            <w:shd w:val="clear" w:color="auto" w:fill="D9D9D9" w:themeFill="background1" w:themeFillShade="D9"/>
          </w:tcPr>
          <w:p w:rsidR="003807C8" w:rsidRPr="003807C8" w:rsidRDefault="00F6319C" w:rsidP="003807C8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>Erzielte Resultate, Bemerkungen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3807C8" w:rsidRPr="003807C8" w:rsidRDefault="00F6319C" w:rsidP="003807C8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–</w:t>
            </w:r>
            <w:r w:rsidRPr="003807C8">
              <w:rPr>
                <w:b/>
                <w:sz w:val="20"/>
              </w:rPr>
              <w:t xml:space="preserve"> V</w:t>
            </w:r>
          </w:p>
        </w:tc>
      </w:tr>
      <w:tr w:rsidR="00160D36" w:rsidTr="00D13985">
        <w:trPr>
          <w:trHeight w:val="1000"/>
        </w:trPr>
        <w:tc>
          <w:tcPr>
            <w:tcW w:w="2795" w:type="dxa"/>
            <w:shd w:val="clear" w:color="auto" w:fill="auto"/>
          </w:tcPr>
          <w:p w:rsidR="003807C8" w:rsidRDefault="00E07278" w:rsidP="003807C8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3807C8" w:rsidRPr="003807C8" w:rsidRDefault="00E07278" w:rsidP="003807C8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3807C8" w:rsidRPr="003807C8" w:rsidRDefault="00E07278" w:rsidP="003807C8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3807C8" w:rsidRPr="003807C8" w:rsidRDefault="00E07278" w:rsidP="003807C8">
            <w:pPr>
              <w:spacing w:before="60" w:after="60"/>
              <w:rPr>
                <w:b/>
                <w:sz w:val="20"/>
              </w:rPr>
            </w:pPr>
          </w:p>
        </w:tc>
      </w:tr>
      <w:tr w:rsidR="00160D36" w:rsidTr="00D13985">
        <w:trPr>
          <w:trHeight w:val="985"/>
        </w:trPr>
        <w:tc>
          <w:tcPr>
            <w:tcW w:w="2795" w:type="dxa"/>
            <w:shd w:val="clear" w:color="auto" w:fill="auto"/>
          </w:tcPr>
          <w:p w:rsidR="003807C8" w:rsidRDefault="00E07278" w:rsidP="003807C8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3807C8" w:rsidRPr="003807C8" w:rsidRDefault="00E07278" w:rsidP="003807C8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3807C8" w:rsidRPr="003807C8" w:rsidRDefault="00E07278" w:rsidP="003807C8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3807C8" w:rsidRPr="003807C8" w:rsidRDefault="00E07278" w:rsidP="003807C8">
            <w:pPr>
              <w:spacing w:before="60" w:after="60"/>
              <w:rPr>
                <w:b/>
                <w:sz w:val="20"/>
              </w:rPr>
            </w:pPr>
          </w:p>
        </w:tc>
      </w:tr>
      <w:tr w:rsidR="00160D36" w:rsidTr="00D13985">
        <w:trPr>
          <w:trHeight w:val="985"/>
        </w:trPr>
        <w:tc>
          <w:tcPr>
            <w:tcW w:w="2795" w:type="dxa"/>
            <w:shd w:val="clear" w:color="auto" w:fill="auto"/>
          </w:tcPr>
          <w:p w:rsidR="00D13985" w:rsidRDefault="00E07278" w:rsidP="003807C8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D13985" w:rsidRPr="003807C8" w:rsidRDefault="00E07278" w:rsidP="003807C8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D13985" w:rsidRPr="003807C8" w:rsidRDefault="00E07278" w:rsidP="003807C8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D13985" w:rsidRPr="003807C8" w:rsidRDefault="00E07278" w:rsidP="003807C8">
            <w:pPr>
              <w:spacing w:before="60" w:after="60"/>
              <w:rPr>
                <w:b/>
                <w:sz w:val="20"/>
              </w:rPr>
            </w:pPr>
          </w:p>
        </w:tc>
      </w:tr>
    </w:tbl>
    <w:p w:rsidR="00CA05FD" w:rsidRDefault="00E07278" w:rsidP="00CA05FD">
      <w:pPr>
        <w:shd w:val="clear" w:color="auto" w:fill="FFFFFF"/>
        <w:rPr>
          <w:rFonts w:cs="Arial"/>
          <w:sz w:val="24"/>
          <w:szCs w:val="24"/>
          <w:lang w:eastAsia="de-DE"/>
        </w:rPr>
      </w:pPr>
    </w:p>
    <w:p w:rsidR="00FE6C09" w:rsidRPr="00FE6C09" w:rsidRDefault="00E07278" w:rsidP="00CA05FD">
      <w:pPr>
        <w:shd w:val="clear" w:color="auto" w:fill="FFFFFF"/>
        <w:rPr>
          <w:rFonts w:cs="Arial"/>
          <w:sz w:val="24"/>
          <w:szCs w:val="24"/>
          <w:lang w:eastAsia="de-DE"/>
        </w:rPr>
      </w:pPr>
    </w:p>
    <w:p w:rsidR="00CA05FD" w:rsidRDefault="00F6319C" w:rsidP="00CA05FD">
      <w:pPr>
        <w:rPr>
          <w:rFonts w:cs="Arial"/>
          <w:b/>
          <w:sz w:val="24"/>
          <w:szCs w:val="24"/>
          <w:lang w:eastAsia="de-DE"/>
        </w:rPr>
      </w:pPr>
      <w:r w:rsidRPr="000026FD">
        <w:rPr>
          <w:rFonts w:cs="Arial"/>
          <w:b/>
          <w:sz w:val="24"/>
          <w:szCs w:val="24"/>
          <w:lang w:eastAsia="de-DE"/>
        </w:rPr>
        <w:t>4. G</w:t>
      </w:r>
      <w:r>
        <w:rPr>
          <w:rFonts w:cs="Arial"/>
          <w:b/>
          <w:sz w:val="24"/>
          <w:szCs w:val="24"/>
          <w:lang w:eastAsia="de-DE"/>
        </w:rPr>
        <w:t xml:space="preserve">esamtbeurteilung </w:t>
      </w:r>
      <w:r w:rsidRPr="00C82CC7">
        <w:rPr>
          <w:rFonts w:cs="Arial"/>
          <w:b/>
          <w:sz w:val="24"/>
          <w:szCs w:val="24"/>
          <w:lang w:eastAsia="de-DE"/>
        </w:rPr>
        <w:t>der Leistung</w:t>
      </w:r>
    </w:p>
    <w:p w:rsidR="00CA05FD" w:rsidRPr="00FE6C09" w:rsidRDefault="00E07278" w:rsidP="00CA05FD">
      <w:pPr>
        <w:rPr>
          <w:rFonts w:cs="Arial"/>
          <w:sz w:val="24"/>
          <w:szCs w:val="24"/>
          <w:lang w:eastAsia="de-DE"/>
        </w:rPr>
      </w:pPr>
    </w:p>
    <w:tbl>
      <w:tblPr>
        <w:tblW w:w="9228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7"/>
        <w:gridCol w:w="1843"/>
        <w:gridCol w:w="1843"/>
        <w:gridCol w:w="1842"/>
        <w:gridCol w:w="1843"/>
      </w:tblGrid>
      <w:tr w:rsidR="00160D36" w:rsidTr="00CA05FD">
        <w:trPr>
          <w:trHeight w:hRule="exact" w:val="964"/>
        </w:trPr>
        <w:tc>
          <w:tcPr>
            <w:tcW w:w="1857" w:type="dxa"/>
          </w:tcPr>
          <w:p w:rsidR="00CA05FD" w:rsidRPr="000026FD" w:rsidRDefault="00E07278" w:rsidP="00CA05FD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  <w:lang w:val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.5pt;margin-top:.2pt;width:42.5pt;height:49.4pt;z-index:251658240;mso-wrap-distance-top:2.85pt">
                  <v:imagedata r:id="rId12" o:title=""/>
                  <w10:wrap type="topAndBottom"/>
                </v:shape>
                <o:OLEObject Type="Embed" ProgID="Visio.Drawing.11" ShapeID="_x0000_s1030" DrawAspect="Content" ObjectID="_1674911044" r:id="rId13"/>
              </w:object>
            </w:r>
            <w:r w:rsidR="00F6319C" w:rsidRPr="000026FD">
              <w:rPr>
                <w:color w:val="000000"/>
                <w:szCs w:val="22"/>
              </w:rPr>
              <w:fldChar w:fldCharType="begin"/>
            </w:r>
            <w:r w:rsidR="00F6319C" w:rsidRPr="000026FD">
              <w:rPr>
                <w:color w:val="000000"/>
                <w:szCs w:val="22"/>
              </w:rPr>
              <w:instrText xml:space="preserve">  </w:instrText>
            </w:r>
            <w:r w:rsidR="00F6319C" w:rsidRPr="000026FD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CA05FD" w:rsidRPr="000026FD" w:rsidRDefault="00E07278" w:rsidP="00CA05FD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>
                <v:shape id="_x0000_i1026" type="#_x0000_t75" style="width:43pt;height:43pt">
                  <v:imagedata r:id="rId14" o:title=""/>
                </v:shape>
              </w:pict>
            </w:r>
          </w:p>
        </w:tc>
        <w:tc>
          <w:tcPr>
            <w:tcW w:w="1843" w:type="dxa"/>
          </w:tcPr>
          <w:p w:rsidR="00CA05FD" w:rsidRPr="000026FD" w:rsidRDefault="00E07278" w:rsidP="00CA05FD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>
                <v:shape id="_x0000_i1027" type="#_x0000_t75" style="width:43pt;height:43pt">
                  <v:imagedata r:id="rId15" o:title=""/>
                </v:shape>
              </w:pict>
            </w:r>
          </w:p>
        </w:tc>
        <w:tc>
          <w:tcPr>
            <w:tcW w:w="1842" w:type="dxa"/>
          </w:tcPr>
          <w:p w:rsidR="00CA05FD" w:rsidRPr="000026FD" w:rsidRDefault="00E07278" w:rsidP="00CA05FD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>
                <v:shape id="_x0000_i1028" type="#_x0000_t75" style="width:43pt;height:42pt">
                  <v:imagedata r:id="rId16" o:title=""/>
                </v:shape>
              </w:pict>
            </w:r>
          </w:p>
        </w:tc>
        <w:tc>
          <w:tcPr>
            <w:tcW w:w="1843" w:type="dxa"/>
          </w:tcPr>
          <w:p w:rsidR="00CA05FD" w:rsidRPr="000026FD" w:rsidRDefault="00E07278" w:rsidP="00CA05FD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>
                <v:shape id="_x0000_i1029" type="#_x0000_t75" style="width:50.5pt;height:40.5pt">
                  <v:imagedata r:id="rId17" o:title=""/>
                </v:shape>
              </w:pict>
            </w:r>
          </w:p>
        </w:tc>
      </w:tr>
      <w:tr w:rsidR="00160D36" w:rsidTr="003D68EC">
        <w:tc>
          <w:tcPr>
            <w:tcW w:w="1857" w:type="dxa"/>
            <w:shd w:val="clear" w:color="auto" w:fill="auto"/>
          </w:tcPr>
          <w:p w:rsidR="00CA05FD" w:rsidRPr="000026FD" w:rsidRDefault="00E07278" w:rsidP="00CA05FD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6868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9C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F6319C" w:rsidRPr="000026FD">
              <w:rPr>
                <w:color w:val="000000"/>
                <w:szCs w:val="22"/>
              </w:rPr>
              <w:tab/>
            </w:r>
            <w:r w:rsidR="00F6319C" w:rsidRPr="000026FD">
              <w:rPr>
                <w:b/>
                <w:bCs/>
                <w:color w:val="000000"/>
                <w:szCs w:val="22"/>
              </w:rPr>
              <w:t>I</w:t>
            </w:r>
            <w:r w:rsidR="00F6319C" w:rsidRPr="000026FD">
              <w:rPr>
                <w:color w:val="000000"/>
                <w:szCs w:val="22"/>
              </w:rPr>
              <w:br/>
            </w:r>
            <w:r w:rsidR="00F6319C" w:rsidRPr="000026FD">
              <w:rPr>
                <w:color w:val="000000"/>
                <w:sz w:val="16"/>
                <w:szCs w:val="22"/>
              </w:rPr>
              <w:t>Nicht erfüllt</w:t>
            </w:r>
          </w:p>
        </w:tc>
        <w:tc>
          <w:tcPr>
            <w:tcW w:w="1843" w:type="dxa"/>
            <w:shd w:val="clear" w:color="auto" w:fill="auto"/>
          </w:tcPr>
          <w:p w:rsidR="00CA05FD" w:rsidRPr="000026FD" w:rsidRDefault="00E07278" w:rsidP="00CA05FD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18585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9C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F6319C" w:rsidRPr="000026FD">
              <w:rPr>
                <w:color w:val="000000"/>
                <w:szCs w:val="22"/>
              </w:rPr>
              <w:tab/>
            </w:r>
            <w:r w:rsidR="00F6319C" w:rsidRPr="000026FD">
              <w:rPr>
                <w:b/>
                <w:bCs/>
                <w:color w:val="000000"/>
                <w:szCs w:val="22"/>
              </w:rPr>
              <w:t>II</w:t>
            </w:r>
            <w:r w:rsidR="00F6319C" w:rsidRPr="000026FD">
              <w:rPr>
                <w:color w:val="000000"/>
                <w:szCs w:val="22"/>
              </w:rPr>
              <w:br/>
            </w:r>
            <w:r w:rsidR="00F6319C" w:rsidRPr="000026FD">
              <w:rPr>
                <w:color w:val="000000"/>
                <w:sz w:val="16"/>
                <w:szCs w:val="22"/>
              </w:rPr>
              <w:t>Teilweise erfüllt</w:t>
            </w:r>
          </w:p>
        </w:tc>
        <w:tc>
          <w:tcPr>
            <w:tcW w:w="1843" w:type="dxa"/>
            <w:shd w:val="clear" w:color="auto" w:fill="auto"/>
          </w:tcPr>
          <w:p w:rsidR="00CA05FD" w:rsidRPr="000026FD" w:rsidRDefault="00E07278" w:rsidP="00CA05FD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15097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9C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F6319C" w:rsidRPr="000026FD">
              <w:rPr>
                <w:color w:val="000000"/>
                <w:szCs w:val="22"/>
              </w:rPr>
              <w:tab/>
            </w:r>
            <w:r w:rsidR="00F6319C" w:rsidRPr="000026FD">
              <w:rPr>
                <w:b/>
                <w:bCs/>
                <w:color w:val="000000"/>
                <w:szCs w:val="22"/>
              </w:rPr>
              <w:t>III</w:t>
            </w:r>
            <w:r w:rsidR="00F6319C" w:rsidRPr="000026FD">
              <w:rPr>
                <w:color w:val="000000"/>
                <w:szCs w:val="22"/>
              </w:rPr>
              <w:br/>
            </w:r>
            <w:r w:rsidR="00F6319C" w:rsidRPr="000026FD">
              <w:rPr>
                <w:color w:val="000000"/>
                <w:sz w:val="16"/>
                <w:szCs w:val="22"/>
              </w:rPr>
              <w:t>Gut</w:t>
            </w:r>
            <w:r w:rsidR="00F6319C">
              <w:rPr>
                <w:color w:val="000000"/>
                <w:sz w:val="16"/>
                <w:szCs w:val="22"/>
              </w:rPr>
              <w:t>, vollumfänglich erfüllt</w:t>
            </w:r>
          </w:p>
        </w:tc>
        <w:tc>
          <w:tcPr>
            <w:tcW w:w="1842" w:type="dxa"/>
            <w:shd w:val="clear" w:color="auto" w:fill="auto"/>
          </w:tcPr>
          <w:p w:rsidR="00CA05FD" w:rsidRPr="000026FD" w:rsidRDefault="00E07278" w:rsidP="00CA05FD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-105947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9C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F6319C" w:rsidRPr="000026FD">
              <w:rPr>
                <w:color w:val="000000"/>
                <w:szCs w:val="22"/>
              </w:rPr>
              <w:tab/>
            </w:r>
            <w:r w:rsidR="00F6319C" w:rsidRPr="000026FD">
              <w:rPr>
                <w:b/>
                <w:bCs/>
                <w:color w:val="000000"/>
                <w:szCs w:val="22"/>
              </w:rPr>
              <w:t>IV</w:t>
            </w:r>
            <w:r w:rsidR="00F6319C" w:rsidRPr="000026FD">
              <w:rPr>
                <w:color w:val="000000"/>
                <w:szCs w:val="22"/>
              </w:rPr>
              <w:br/>
            </w:r>
            <w:r w:rsidR="00F6319C" w:rsidRPr="000026FD">
              <w:rPr>
                <w:color w:val="000000"/>
                <w:sz w:val="16"/>
                <w:szCs w:val="22"/>
              </w:rPr>
              <w:t>Teilweise übertroffen</w:t>
            </w:r>
          </w:p>
        </w:tc>
        <w:tc>
          <w:tcPr>
            <w:tcW w:w="1843" w:type="dxa"/>
            <w:shd w:val="clear" w:color="auto" w:fill="auto"/>
          </w:tcPr>
          <w:p w:rsidR="00CA05FD" w:rsidRPr="00983076" w:rsidRDefault="00E07278" w:rsidP="00CA05FD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3909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9C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F6319C" w:rsidRPr="000026FD">
              <w:rPr>
                <w:color w:val="000000"/>
                <w:szCs w:val="22"/>
              </w:rPr>
              <w:tab/>
            </w:r>
            <w:r w:rsidR="00F6319C" w:rsidRPr="000026FD">
              <w:rPr>
                <w:b/>
                <w:bCs/>
                <w:color w:val="000000"/>
                <w:szCs w:val="22"/>
              </w:rPr>
              <w:t>V</w:t>
            </w:r>
            <w:r w:rsidR="00F6319C" w:rsidRPr="000026FD">
              <w:rPr>
                <w:color w:val="000000"/>
                <w:szCs w:val="22"/>
              </w:rPr>
              <w:br/>
            </w:r>
            <w:r w:rsidR="00F6319C" w:rsidRPr="000026FD">
              <w:rPr>
                <w:color w:val="000000"/>
                <w:sz w:val="16"/>
                <w:szCs w:val="22"/>
              </w:rPr>
              <w:t>Deutlich übertroffen</w:t>
            </w:r>
          </w:p>
        </w:tc>
      </w:tr>
      <w:tr w:rsidR="00160D36" w:rsidTr="003D68EC">
        <w:tblPrEx>
          <w:shd w:val="clear" w:color="auto" w:fill="D9D9D9"/>
        </w:tblPrEx>
        <w:trPr>
          <w:trHeight w:hRule="exact" w:val="1385"/>
        </w:trPr>
        <w:tc>
          <w:tcPr>
            <w:tcW w:w="9228" w:type="dxa"/>
            <w:gridSpan w:val="5"/>
            <w:shd w:val="clear" w:color="auto" w:fill="auto"/>
          </w:tcPr>
          <w:p w:rsidR="00CA05FD" w:rsidRPr="004E1D76" w:rsidRDefault="00F6319C" w:rsidP="00CA05FD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b/>
                <w:color w:val="000000"/>
                <w:szCs w:val="22"/>
              </w:rPr>
            </w:pPr>
            <w:r w:rsidRPr="004E1D76">
              <w:rPr>
                <w:b/>
                <w:color w:val="000000"/>
                <w:sz w:val="20"/>
              </w:rPr>
              <w:t>Bemerkungen zur Gesamtqualifikation</w:t>
            </w:r>
            <w:r w:rsidRPr="004E1D76">
              <w:rPr>
                <w:b/>
                <w:color w:val="000000"/>
                <w:szCs w:val="22"/>
              </w:rPr>
              <w:t>:</w:t>
            </w:r>
            <w:r w:rsidRPr="004E1D76">
              <w:rPr>
                <w:b/>
                <w:color w:val="000000"/>
                <w:szCs w:val="22"/>
              </w:rPr>
              <w:fldChar w:fldCharType="begin"/>
            </w:r>
            <w:r w:rsidRPr="004E1D76">
              <w:rPr>
                <w:b/>
                <w:color w:val="000000"/>
                <w:szCs w:val="22"/>
              </w:rPr>
              <w:instrText xml:space="preserve">  </w:instrText>
            </w:r>
            <w:r w:rsidRPr="004E1D76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:rsidR="00CA05FD" w:rsidRDefault="00F6319C" w:rsidP="00CA05FD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 xml:space="preserve">5. Zielvereinbarung(en) neue </w:t>
      </w:r>
      <w:r>
        <w:rPr>
          <w:rFonts w:cs="Arial"/>
          <w:b/>
          <w:sz w:val="24"/>
          <w:szCs w:val="24"/>
          <w:lang w:eastAsia="de-DE"/>
        </w:rPr>
        <w:t>Beurteilungsperiode</w:t>
      </w:r>
    </w:p>
    <w:p w:rsidR="00CA05FD" w:rsidRPr="008578B9" w:rsidRDefault="00E07278" w:rsidP="00CA05FD">
      <w:pPr>
        <w:rPr>
          <w:rFonts w:cs="Arial"/>
          <w:sz w:val="24"/>
          <w:szCs w:val="24"/>
          <w:lang w:eastAsia="de-DE"/>
        </w:rPr>
      </w:pPr>
    </w:p>
    <w:tbl>
      <w:tblPr>
        <w:tblStyle w:val="Tabellenraster"/>
        <w:tblW w:w="9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95"/>
        <w:gridCol w:w="1806"/>
        <w:gridCol w:w="3891"/>
        <w:gridCol w:w="826"/>
      </w:tblGrid>
      <w:tr w:rsidR="00160D36" w:rsidTr="00A74664">
        <w:tc>
          <w:tcPr>
            <w:tcW w:w="2795" w:type="dxa"/>
            <w:shd w:val="clear" w:color="auto" w:fill="D9D9D9" w:themeFill="background1" w:themeFillShade="D9"/>
          </w:tcPr>
          <w:p w:rsidR="00D13985" w:rsidRPr="003807C8" w:rsidRDefault="00F6319C" w:rsidP="00A74664">
            <w:pPr>
              <w:spacing w:before="60" w:after="60"/>
              <w:rPr>
                <w:b/>
              </w:rPr>
            </w:pPr>
            <w:r>
              <w:rPr>
                <w:b/>
              </w:rPr>
              <w:t>Ziele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D13985" w:rsidRPr="003807C8" w:rsidRDefault="00F6319C" w:rsidP="00A74664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>Indikatoren</w:t>
            </w:r>
          </w:p>
        </w:tc>
        <w:tc>
          <w:tcPr>
            <w:tcW w:w="3891" w:type="dxa"/>
            <w:shd w:val="clear" w:color="auto" w:fill="D9D9D9" w:themeFill="background1" w:themeFillShade="D9"/>
          </w:tcPr>
          <w:p w:rsidR="00D13985" w:rsidRPr="003807C8" w:rsidRDefault="00F6319C" w:rsidP="00A74664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>Erzielte Resultate, Bemerkungen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D13985" w:rsidRPr="003807C8" w:rsidRDefault="00F6319C" w:rsidP="00A74664">
            <w:pPr>
              <w:spacing w:before="60" w:after="60"/>
              <w:rPr>
                <w:b/>
                <w:sz w:val="20"/>
              </w:rPr>
            </w:pPr>
            <w:r w:rsidRPr="003807C8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–</w:t>
            </w:r>
            <w:r w:rsidRPr="003807C8">
              <w:rPr>
                <w:b/>
                <w:sz w:val="20"/>
              </w:rPr>
              <w:t xml:space="preserve"> V</w:t>
            </w:r>
          </w:p>
        </w:tc>
      </w:tr>
      <w:tr w:rsidR="00160D36" w:rsidTr="00A74664">
        <w:trPr>
          <w:trHeight w:val="1000"/>
        </w:trPr>
        <w:tc>
          <w:tcPr>
            <w:tcW w:w="2795" w:type="dxa"/>
            <w:shd w:val="clear" w:color="auto" w:fill="auto"/>
          </w:tcPr>
          <w:p w:rsidR="00D13985" w:rsidRDefault="00E07278" w:rsidP="00A74664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D13985" w:rsidRPr="003807C8" w:rsidRDefault="00E07278" w:rsidP="00A74664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D13985" w:rsidRPr="003807C8" w:rsidRDefault="00E07278" w:rsidP="00A74664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D13985" w:rsidRPr="003807C8" w:rsidRDefault="00E07278" w:rsidP="00A74664">
            <w:pPr>
              <w:spacing w:before="60" w:after="60"/>
              <w:rPr>
                <w:b/>
                <w:sz w:val="20"/>
              </w:rPr>
            </w:pPr>
          </w:p>
        </w:tc>
      </w:tr>
      <w:tr w:rsidR="00160D36" w:rsidTr="00A74664">
        <w:trPr>
          <w:trHeight w:val="985"/>
        </w:trPr>
        <w:tc>
          <w:tcPr>
            <w:tcW w:w="2795" w:type="dxa"/>
            <w:shd w:val="clear" w:color="auto" w:fill="auto"/>
          </w:tcPr>
          <w:p w:rsidR="00D13985" w:rsidRDefault="00E07278" w:rsidP="00A74664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D13985" w:rsidRPr="003807C8" w:rsidRDefault="00E07278" w:rsidP="00A74664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D13985" w:rsidRPr="003807C8" w:rsidRDefault="00E07278" w:rsidP="00A74664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D13985" w:rsidRPr="003807C8" w:rsidRDefault="00E07278" w:rsidP="00A74664">
            <w:pPr>
              <w:spacing w:before="60" w:after="60"/>
              <w:rPr>
                <w:b/>
                <w:sz w:val="20"/>
              </w:rPr>
            </w:pPr>
          </w:p>
        </w:tc>
      </w:tr>
      <w:tr w:rsidR="00160D36" w:rsidTr="00A74664">
        <w:trPr>
          <w:trHeight w:val="985"/>
        </w:trPr>
        <w:tc>
          <w:tcPr>
            <w:tcW w:w="2795" w:type="dxa"/>
            <w:shd w:val="clear" w:color="auto" w:fill="auto"/>
          </w:tcPr>
          <w:p w:rsidR="00D13985" w:rsidRDefault="00E07278" w:rsidP="00A74664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D13985" w:rsidRPr="003807C8" w:rsidRDefault="00E07278" w:rsidP="00A74664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D13985" w:rsidRPr="003807C8" w:rsidRDefault="00E07278" w:rsidP="00A74664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D13985" w:rsidRPr="003807C8" w:rsidRDefault="00E07278" w:rsidP="00A74664">
            <w:pPr>
              <w:spacing w:before="60" w:after="60"/>
              <w:rPr>
                <w:b/>
                <w:sz w:val="20"/>
              </w:rPr>
            </w:pPr>
          </w:p>
        </w:tc>
      </w:tr>
    </w:tbl>
    <w:p w:rsidR="00CA05FD" w:rsidRDefault="00E07278" w:rsidP="00CA05FD">
      <w:pPr>
        <w:rPr>
          <w:rFonts w:cs="Arial"/>
          <w:szCs w:val="22"/>
          <w:lang w:eastAsia="de-DE"/>
        </w:rPr>
      </w:pPr>
    </w:p>
    <w:p w:rsidR="00CA05FD" w:rsidRPr="00983076" w:rsidRDefault="00E07278" w:rsidP="00CA05FD">
      <w:pPr>
        <w:rPr>
          <w:rFonts w:cs="Arial"/>
          <w:szCs w:val="22"/>
          <w:lang w:eastAsia="de-DE"/>
        </w:rPr>
      </w:pPr>
    </w:p>
    <w:p w:rsidR="00CA05FD" w:rsidRPr="00983076" w:rsidRDefault="00F6319C" w:rsidP="00CA05FD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6. Zukunftsperspektiven</w:t>
      </w:r>
    </w:p>
    <w:p w:rsidR="00CA05FD" w:rsidRPr="00983076" w:rsidRDefault="00E07278" w:rsidP="00CA05FD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60D36" w:rsidTr="003D68EC">
        <w:trPr>
          <w:trHeight w:val="1315"/>
        </w:trPr>
        <w:tc>
          <w:tcPr>
            <w:tcW w:w="9322" w:type="dxa"/>
            <w:shd w:val="clear" w:color="auto" w:fill="auto"/>
          </w:tcPr>
          <w:p w:rsidR="00CA05FD" w:rsidRPr="00983076" w:rsidRDefault="00F6319C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Persönliche mittel- und langfristige Berufs- und Entwicklungsziele der</w:t>
            </w:r>
            <w:r>
              <w:rPr>
                <w:rFonts w:cs="Arial"/>
                <w:sz w:val="20"/>
                <w:lang w:eastAsia="de-DE"/>
              </w:rPr>
              <w:t>/des</w:t>
            </w:r>
            <w:r w:rsidRPr="00983076">
              <w:rPr>
                <w:rFonts w:cs="Arial"/>
                <w:sz w:val="20"/>
                <w:lang w:eastAsia="de-DE"/>
              </w:rPr>
              <w:t xml:space="preserve"> Mitarbei</w:t>
            </w:r>
            <w:r>
              <w:rPr>
                <w:rFonts w:cs="Arial"/>
                <w:sz w:val="20"/>
                <w:lang w:eastAsia="de-DE"/>
              </w:rPr>
              <w:t>tenden</w:t>
            </w:r>
            <w:r w:rsidRPr="00983076">
              <w:rPr>
                <w:rFonts w:cs="Arial"/>
                <w:sz w:val="20"/>
                <w:lang w:eastAsia="de-DE"/>
              </w:rPr>
              <w:t>:</w:t>
            </w:r>
          </w:p>
          <w:p w:rsidR="00CA05FD" w:rsidRPr="00983076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160D36" w:rsidTr="003D68EC">
        <w:trPr>
          <w:trHeight w:val="1372"/>
        </w:trPr>
        <w:tc>
          <w:tcPr>
            <w:tcW w:w="9322" w:type="dxa"/>
            <w:shd w:val="clear" w:color="auto" w:fill="auto"/>
          </w:tcPr>
          <w:p w:rsidR="00CA05FD" w:rsidRPr="00983076" w:rsidRDefault="00F6319C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Mittel- und langfristige Zukunftsperspektive aus Sicht der</w:t>
            </w:r>
            <w:r>
              <w:rPr>
                <w:rFonts w:cs="Arial"/>
                <w:sz w:val="20"/>
                <w:lang w:eastAsia="de-DE"/>
              </w:rPr>
              <w:t>/des Vorgesetzten</w:t>
            </w:r>
            <w:r w:rsidRPr="00983076">
              <w:rPr>
                <w:rFonts w:cs="Arial"/>
                <w:sz w:val="20"/>
                <w:lang w:eastAsia="de-DE"/>
              </w:rPr>
              <w:t xml:space="preserve"> bzw. der Schule:</w:t>
            </w:r>
          </w:p>
          <w:p w:rsidR="00CA05FD" w:rsidRPr="00983076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CA05FD" w:rsidRPr="004E1D76" w:rsidRDefault="00E07278" w:rsidP="00CA05FD">
      <w:pPr>
        <w:rPr>
          <w:rFonts w:cs="Arial"/>
          <w:sz w:val="24"/>
          <w:szCs w:val="24"/>
          <w:lang w:eastAsia="de-DE"/>
        </w:rPr>
      </w:pPr>
    </w:p>
    <w:p w:rsidR="00CA05FD" w:rsidRPr="004E1D76" w:rsidRDefault="00E07278" w:rsidP="00CA05FD">
      <w:pPr>
        <w:rPr>
          <w:rFonts w:cs="Arial"/>
          <w:sz w:val="24"/>
          <w:szCs w:val="24"/>
          <w:u w:val="single"/>
          <w:lang w:eastAsia="de-DE"/>
        </w:rPr>
      </w:pPr>
    </w:p>
    <w:p w:rsidR="00CA05FD" w:rsidRDefault="00F6319C" w:rsidP="00CA05FD">
      <w:pPr>
        <w:rPr>
          <w:rFonts w:cs="Arial"/>
          <w:sz w:val="18"/>
          <w:szCs w:val="18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 xml:space="preserve">7. Förderungs- und Entwicklungsmassnahmen </w:t>
      </w:r>
      <w:r w:rsidRPr="00983076">
        <w:rPr>
          <w:rFonts w:cs="Arial"/>
          <w:sz w:val="18"/>
          <w:szCs w:val="18"/>
          <w:lang w:eastAsia="de-DE"/>
        </w:rPr>
        <w:t>(Schlussfolgerungen aus den Punkten 2</w:t>
      </w:r>
      <w:r>
        <w:rPr>
          <w:rFonts w:cs="Arial"/>
          <w:sz w:val="18"/>
          <w:szCs w:val="18"/>
          <w:lang w:eastAsia="de-DE"/>
        </w:rPr>
        <w:t xml:space="preserve"> </w:t>
      </w:r>
      <w:r w:rsidRPr="00983076">
        <w:rPr>
          <w:rFonts w:cs="Arial"/>
          <w:sz w:val="18"/>
          <w:szCs w:val="18"/>
          <w:lang w:eastAsia="de-DE"/>
        </w:rPr>
        <w:t>–</w:t>
      </w:r>
      <w:r>
        <w:rPr>
          <w:rFonts w:cs="Arial"/>
          <w:sz w:val="18"/>
          <w:szCs w:val="18"/>
          <w:lang w:eastAsia="de-DE"/>
        </w:rPr>
        <w:t xml:space="preserve"> </w:t>
      </w:r>
      <w:r w:rsidRPr="00983076">
        <w:rPr>
          <w:rFonts w:cs="Arial"/>
          <w:sz w:val="18"/>
          <w:szCs w:val="18"/>
          <w:lang w:eastAsia="de-DE"/>
        </w:rPr>
        <w:t>6)</w:t>
      </w:r>
    </w:p>
    <w:p w:rsidR="00CA05FD" w:rsidRPr="004E1D76" w:rsidRDefault="00E07278" w:rsidP="00CA05FD">
      <w:pPr>
        <w:rPr>
          <w:rFonts w:cs="Arial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3543"/>
        <w:gridCol w:w="993"/>
      </w:tblGrid>
      <w:tr w:rsidR="00160D36" w:rsidTr="003D68EC">
        <w:trPr>
          <w:trHeight w:val="1058"/>
        </w:trPr>
        <w:tc>
          <w:tcPr>
            <w:tcW w:w="9322" w:type="dxa"/>
            <w:gridSpan w:val="3"/>
            <w:shd w:val="clear" w:color="auto" w:fill="auto"/>
          </w:tcPr>
          <w:p w:rsidR="00CA05FD" w:rsidRPr="00983076" w:rsidRDefault="00F6319C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B303D">
              <w:rPr>
                <w:rFonts w:cs="Arial"/>
                <w:b/>
                <w:sz w:val="20"/>
                <w:lang w:eastAsia="de-DE"/>
              </w:rPr>
              <w:t>Rückblick auf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>
              <w:rPr>
                <w:rFonts w:cs="Arial"/>
                <w:b/>
                <w:sz w:val="20"/>
                <w:lang w:eastAsia="de-DE"/>
              </w:rPr>
              <w:t xml:space="preserve">bisherige Massnahmen und absolvierte </w:t>
            </w:r>
            <w:r w:rsidRPr="008B303D">
              <w:rPr>
                <w:rFonts w:cs="Arial"/>
                <w:b/>
                <w:sz w:val="20"/>
                <w:lang w:eastAsia="de-DE"/>
              </w:rPr>
              <w:t>Weiterbildungen</w:t>
            </w:r>
            <w:r>
              <w:rPr>
                <w:rFonts w:cs="Arial"/>
                <w:sz w:val="20"/>
                <w:lang w:eastAsia="de-DE"/>
              </w:rPr>
              <w:t>:</w:t>
            </w:r>
          </w:p>
        </w:tc>
      </w:tr>
      <w:tr w:rsidR="00160D36" w:rsidTr="00FE6C09">
        <w:trPr>
          <w:trHeight w:val="553"/>
        </w:trPr>
        <w:tc>
          <w:tcPr>
            <w:tcW w:w="4786" w:type="dxa"/>
            <w:tcBorders>
              <w:bottom w:val="single" w:sz="2" w:space="0" w:color="auto"/>
            </w:tcBorders>
            <w:shd w:val="clear" w:color="auto" w:fill="D9D9D9"/>
          </w:tcPr>
          <w:p w:rsidR="00CA05FD" w:rsidRPr="00983076" w:rsidRDefault="00F6319C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 xml:space="preserve">Zukünftige </w:t>
            </w:r>
            <w:r w:rsidRPr="00983076">
              <w:rPr>
                <w:rFonts w:cs="Arial"/>
                <w:b/>
                <w:sz w:val="20"/>
                <w:lang w:eastAsia="de-DE"/>
              </w:rPr>
              <w:t>Massnahmen im Arbeitsumfeld und in Form von Weiterbildung</w:t>
            </w:r>
          </w:p>
        </w:tc>
        <w:tc>
          <w:tcPr>
            <w:tcW w:w="3543" w:type="dxa"/>
            <w:tcBorders>
              <w:bottom w:val="single" w:sz="2" w:space="0" w:color="auto"/>
            </w:tcBorders>
            <w:shd w:val="clear" w:color="auto" w:fill="D9D9D9"/>
          </w:tcPr>
          <w:p w:rsidR="00CA05FD" w:rsidRPr="00983076" w:rsidRDefault="00F6319C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Verantwortlich/e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D9D9D9"/>
          </w:tcPr>
          <w:p w:rsidR="00CA05FD" w:rsidRPr="00983076" w:rsidRDefault="00F6319C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Termin</w:t>
            </w:r>
          </w:p>
        </w:tc>
      </w:tr>
      <w:tr w:rsidR="00160D36" w:rsidTr="00FE6C09">
        <w:trPr>
          <w:trHeight w:val="170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CA05FD" w:rsidRPr="00983076" w:rsidRDefault="00E07278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CA05FD" w:rsidRPr="00983076" w:rsidRDefault="00E07278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A05FD" w:rsidRPr="00983076" w:rsidRDefault="00E07278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:rsidR="00FE6C09" w:rsidRDefault="00E07278" w:rsidP="00FE6C09">
      <w:pPr>
        <w:rPr>
          <w:rFonts w:cs="Arial"/>
          <w:sz w:val="24"/>
          <w:szCs w:val="24"/>
          <w:lang w:eastAsia="de-DE"/>
        </w:rPr>
      </w:pPr>
    </w:p>
    <w:p w:rsidR="00FE6C09" w:rsidRDefault="00F6319C">
      <w:pPr>
        <w:rPr>
          <w:rFonts w:cs="Arial"/>
          <w:sz w:val="24"/>
          <w:szCs w:val="24"/>
          <w:lang w:eastAsia="de-DE"/>
        </w:rPr>
      </w:pPr>
      <w:r>
        <w:rPr>
          <w:rFonts w:cs="Arial"/>
          <w:sz w:val="24"/>
          <w:szCs w:val="24"/>
          <w:lang w:eastAsia="de-DE"/>
        </w:rPr>
        <w:br w:type="page"/>
      </w:r>
    </w:p>
    <w:p w:rsidR="00CA05FD" w:rsidRPr="00983076" w:rsidRDefault="00F6319C" w:rsidP="00CA05FD">
      <w:pPr>
        <w:spacing w:before="60"/>
        <w:rPr>
          <w:rFonts w:cs="Arial"/>
          <w:szCs w:val="22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8. Feedback der/des Mitarbeitenden an die/den Vorgesetzte/n</w:t>
      </w:r>
      <w:r w:rsidRPr="00983076">
        <w:rPr>
          <w:rFonts w:cs="Arial"/>
          <w:b/>
          <w:sz w:val="24"/>
          <w:szCs w:val="24"/>
          <w:lang w:eastAsia="de-DE"/>
        </w:rPr>
        <w:br/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60D36" w:rsidTr="003D68EC">
        <w:trPr>
          <w:trHeight w:val="1736"/>
        </w:trPr>
        <w:tc>
          <w:tcPr>
            <w:tcW w:w="9322" w:type="dxa"/>
            <w:shd w:val="clear" w:color="auto" w:fill="auto"/>
          </w:tcPr>
          <w:p w:rsidR="00CA05FD" w:rsidRPr="00983076" w:rsidRDefault="00F6319C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Wie habe ich die Zusammenarbeit mit dem/der Vorgesetzten erlebt?</w:t>
            </w:r>
          </w:p>
          <w:p w:rsidR="00CA05FD" w:rsidRPr="00983076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160D36" w:rsidTr="003D68EC">
        <w:trPr>
          <w:trHeight w:val="1689"/>
        </w:trPr>
        <w:tc>
          <w:tcPr>
            <w:tcW w:w="9322" w:type="dxa"/>
            <w:shd w:val="clear" w:color="auto" w:fill="auto"/>
          </w:tcPr>
          <w:p w:rsidR="00CA05FD" w:rsidRPr="00983076" w:rsidRDefault="00F6319C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 xml:space="preserve">Was kann </w:t>
            </w:r>
            <w:r w:rsidRPr="00AD4F10">
              <w:rPr>
                <w:rFonts w:cs="Arial"/>
                <w:sz w:val="20"/>
                <w:lang w:eastAsia="de-DE"/>
              </w:rPr>
              <w:t>der/die Vorgesetzte</w:t>
            </w:r>
            <w:r w:rsidRPr="00983076">
              <w:rPr>
                <w:rFonts w:cs="Arial"/>
                <w:sz w:val="20"/>
                <w:lang w:eastAsia="de-DE"/>
              </w:rPr>
              <w:t>, was kann ich in der Zusammenarbeit noch verbessern?</w:t>
            </w:r>
          </w:p>
          <w:p w:rsidR="00CA05FD" w:rsidRPr="00983076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CA05FD" w:rsidRPr="008578B9" w:rsidRDefault="00E07278" w:rsidP="00CA05FD">
      <w:pPr>
        <w:rPr>
          <w:rFonts w:cs="Arial"/>
          <w:sz w:val="24"/>
          <w:szCs w:val="24"/>
          <w:lang w:eastAsia="de-DE"/>
        </w:rPr>
      </w:pPr>
    </w:p>
    <w:p w:rsidR="00CA05FD" w:rsidRPr="008578B9" w:rsidRDefault="00E07278" w:rsidP="00CA05FD">
      <w:pPr>
        <w:rPr>
          <w:rFonts w:cs="Arial"/>
          <w:sz w:val="24"/>
          <w:szCs w:val="24"/>
          <w:lang w:eastAsia="de-DE"/>
        </w:rPr>
      </w:pPr>
    </w:p>
    <w:p w:rsidR="00CA05FD" w:rsidRPr="00983076" w:rsidRDefault="00F6319C" w:rsidP="00CA05FD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9. Weitere Bemerkungen</w:t>
      </w:r>
    </w:p>
    <w:p w:rsidR="00CA05FD" w:rsidRPr="00983076" w:rsidRDefault="00E07278" w:rsidP="00CA05FD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60D36" w:rsidTr="003D68EC">
        <w:trPr>
          <w:trHeight w:val="2275"/>
        </w:trPr>
        <w:tc>
          <w:tcPr>
            <w:tcW w:w="9322" w:type="dxa"/>
            <w:shd w:val="clear" w:color="auto" w:fill="auto"/>
          </w:tcPr>
          <w:p w:rsidR="00CA05FD" w:rsidRPr="00983076" w:rsidRDefault="00E07278" w:rsidP="00CA05F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CA05FD" w:rsidRPr="008578B9" w:rsidRDefault="00E07278" w:rsidP="00CA05FD">
      <w:pPr>
        <w:rPr>
          <w:rFonts w:cs="Arial"/>
          <w:sz w:val="24"/>
          <w:szCs w:val="24"/>
          <w:lang w:eastAsia="de-DE"/>
        </w:rPr>
      </w:pPr>
    </w:p>
    <w:p w:rsidR="00CA05FD" w:rsidRPr="008578B9" w:rsidRDefault="00E07278" w:rsidP="00CA05FD">
      <w:pPr>
        <w:rPr>
          <w:rFonts w:cs="Arial"/>
          <w:sz w:val="24"/>
          <w:szCs w:val="24"/>
          <w:lang w:eastAsia="de-DE"/>
        </w:rPr>
      </w:pPr>
    </w:p>
    <w:p w:rsidR="00CA05FD" w:rsidRPr="00983076" w:rsidRDefault="00F6319C" w:rsidP="00CA05FD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10. Unterschriften</w:t>
      </w:r>
    </w:p>
    <w:p w:rsidR="00CA05FD" w:rsidRPr="00983076" w:rsidRDefault="00E07278" w:rsidP="00CA05FD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70"/>
        <w:gridCol w:w="4645"/>
        <w:gridCol w:w="1607"/>
      </w:tblGrid>
      <w:tr w:rsidR="00160D36" w:rsidTr="00CA05FD">
        <w:tc>
          <w:tcPr>
            <w:tcW w:w="3070" w:type="dxa"/>
            <w:shd w:val="clear" w:color="auto" w:fill="D9D9D9"/>
          </w:tcPr>
          <w:p w:rsidR="00CA05FD" w:rsidRPr="00983076" w:rsidRDefault="00F6319C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Unterzeichnende Person</w:t>
            </w:r>
          </w:p>
        </w:tc>
        <w:tc>
          <w:tcPr>
            <w:tcW w:w="4645" w:type="dxa"/>
            <w:shd w:val="clear" w:color="auto" w:fill="D9D9D9"/>
          </w:tcPr>
          <w:p w:rsidR="00CA05FD" w:rsidRPr="00983076" w:rsidRDefault="00F6319C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 xml:space="preserve">Name/Unterschrift </w:t>
            </w:r>
          </w:p>
          <w:p w:rsidR="00CA05FD" w:rsidRPr="00983076" w:rsidRDefault="00F6319C" w:rsidP="00CA05FD">
            <w:pPr>
              <w:spacing w:before="60" w:after="60"/>
              <w:rPr>
                <w:rFonts w:cs="Arial"/>
                <w:sz w:val="16"/>
                <w:szCs w:val="16"/>
                <w:lang w:eastAsia="de-DE"/>
              </w:rPr>
            </w:pPr>
            <w:r w:rsidRPr="00983076">
              <w:rPr>
                <w:rFonts w:cs="Arial"/>
                <w:sz w:val="16"/>
                <w:szCs w:val="16"/>
                <w:lang w:eastAsia="de-DE"/>
              </w:rPr>
              <w:t xml:space="preserve">(Mit der Unterschrift bestätigen die Unterzeichnenden, dass das Gespräch stattgefunden hat. Sie bedeutet nicht </w:t>
            </w:r>
            <w:r>
              <w:rPr>
                <w:rFonts w:cs="Arial"/>
                <w:sz w:val="16"/>
                <w:szCs w:val="16"/>
                <w:lang w:eastAsia="de-DE"/>
              </w:rPr>
              <w:t xml:space="preserve">das </w:t>
            </w:r>
            <w:r w:rsidRPr="00983076">
              <w:rPr>
                <w:rFonts w:cs="Arial"/>
                <w:sz w:val="16"/>
                <w:szCs w:val="16"/>
                <w:lang w:eastAsia="de-DE"/>
              </w:rPr>
              <w:t>Einverständnis mit dem Inhalt.)</w:t>
            </w:r>
          </w:p>
        </w:tc>
        <w:tc>
          <w:tcPr>
            <w:tcW w:w="1607" w:type="dxa"/>
            <w:shd w:val="clear" w:color="auto" w:fill="D9D9D9"/>
          </w:tcPr>
          <w:p w:rsidR="00CA05FD" w:rsidRPr="00983076" w:rsidRDefault="00F6319C" w:rsidP="00CA05F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Datum</w:t>
            </w:r>
          </w:p>
        </w:tc>
      </w:tr>
      <w:tr w:rsidR="00160D36" w:rsidTr="003D68EC">
        <w:trPr>
          <w:trHeight w:val="699"/>
        </w:trPr>
        <w:tc>
          <w:tcPr>
            <w:tcW w:w="3070" w:type="dxa"/>
            <w:shd w:val="clear" w:color="auto" w:fill="auto"/>
          </w:tcPr>
          <w:p w:rsidR="00CA05FD" w:rsidRPr="00983076" w:rsidRDefault="00F6319C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Mitarbeitende/r</w:t>
            </w:r>
          </w:p>
        </w:tc>
        <w:tc>
          <w:tcPr>
            <w:tcW w:w="4645" w:type="dxa"/>
            <w:shd w:val="clear" w:color="auto" w:fill="auto"/>
          </w:tcPr>
          <w:p w:rsidR="00CA05FD" w:rsidRPr="00983076" w:rsidRDefault="00E07278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auto"/>
          </w:tcPr>
          <w:p w:rsidR="00CA05FD" w:rsidRPr="00983076" w:rsidRDefault="00E07278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  <w:tr w:rsidR="00160D36" w:rsidTr="003D68EC">
        <w:trPr>
          <w:trHeight w:val="699"/>
        </w:trPr>
        <w:tc>
          <w:tcPr>
            <w:tcW w:w="3070" w:type="dxa"/>
            <w:shd w:val="clear" w:color="auto" w:fill="auto"/>
          </w:tcPr>
          <w:p w:rsidR="00CA05FD" w:rsidRPr="00983076" w:rsidRDefault="00F6319C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Vorgesetzte/r</w:t>
            </w:r>
          </w:p>
        </w:tc>
        <w:tc>
          <w:tcPr>
            <w:tcW w:w="4645" w:type="dxa"/>
            <w:shd w:val="clear" w:color="auto" w:fill="auto"/>
          </w:tcPr>
          <w:p w:rsidR="00CA05FD" w:rsidRPr="00983076" w:rsidRDefault="00E07278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auto"/>
          </w:tcPr>
          <w:p w:rsidR="00CA05FD" w:rsidRPr="00983076" w:rsidRDefault="00E07278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  <w:tr w:rsidR="00160D36" w:rsidTr="003D68EC">
        <w:trPr>
          <w:trHeight w:val="690"/>
        </w:trPr>
        <w:tc>
          <w:tcPr>
            <w:tcW w:w="3070" w:type="dxa"/>
            <w:shd w:val="clear" w:color="auto" w:fill="auto"/>
          </w:tcPr>
          <w:p w:rsidR="00CA05FD" w:rsidRPr="00983076" w:rsidRDefault="00F6319C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Datum/Zeitraum</w:t>
            </w:r>
            <w:r>
              <w:rPr>
                <w:rFonts w:cs="Arial"/>
                <w:sz w:val="20"/>
                <w:lang w:eastAsia="de-DE"/>
              </w:rPr>
              <w:br/>
            </w:r>
            <w:r w:rsidRPr="00983076">
              <w:rPr>
                <w:rFonts w:cs="Arial"/>
                <w:sz w:val="20"/>
                <w:lang w:eastAsia="de-DE"/>
              </w:rPr>
              <w:t>nächstes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 w:rsidRPr="00983076">
              <w:rPr>
                <w:rFonts w:cs="Arial"/>
                <w:sz w:val="20"/>
                <w:lang w:eastAsia="de-DE"/>
              </w:rPr>
              <w:t>Gespräch</w:t>
            </w:r>
          </w:p>
        </w:tc>
        <w:tc>
          <w:tcPr>
            <w:tcW w:w="4645" w:type="dxa"/>
            <w:shd w:val="clear" w:color="auto" w:fill="auto"/>
          </w:tcPr>
          <w:p w:rsidR="00CA05FD" w:rsidRPr="00983076" w:rsidRDefault="00E07278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auto"/>
          </w:tcPr>
          <w:p w:rsidR="00CA05FD" w:rsidRPr="00983076" w:rsidRDefault="00E07278" w:rsidP="00CA05FD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</w:tbl>
    <w:p w:rsidR="00CA05FD" w:rsidRDefault="00E07278" w:rsidP="00CA05FD"/>
    <w:p w:rsidR="00CA05FD" w:rsidRDefault="00E07278" w:rsidP="00CA05FD"/>
    <w:p w:rsidR="00CA05FD" w:rsidRPr="00516AEA" w:rsidRDefault="00F6319C" w:rsidP="00CA05FD">
      <w:r w:rsidRPr="00E54316">
        <w:t>Luzern, Dezember 2020</w:t>
      </w:r>
    </w:p>
    <w:p w:rsidR="00CA05FD" w:rsidRPr="00516AEA" w:rsidRDefault="00F6319C" w:rsidP="00CA05FD">
      <w:pPr>
        <w:pStyle w:val="Fusszeile-Pfad"/>
      </w:pPr>
      <w:fldSimple w:instr=" DOCPROPERTY &quot;StmCMIdata.Dok_Lfnr&quot;\*CHARFORMAT ">
        <w:r>
          <w:t>322406</w:t>
        </w:r>
      </w:fldSimple>
      <w:bookmarkEnd w:id="4"/>
    </w:p>
    <w:sectPr w:rsidR="00CA05FD" w:rsidRPr="00516AEA" w:rsidSect="00CA05FD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F7" w:rsidRDefault="00F6319C">
      <w:r>
        <w:separator/>
      </w:r>
    </w:p>
  </w:endnote>
  <w:endnote w:type="continuationSeparator" w:id="0">
    <w:p w:rsidR="00E620F7" w:rsidRDefault="00F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60D36" w:rsidTr="00CA05FD">
      <w:tc>
        <w:tcPr>
          <w:tcW w:w="6177" w:type="dxa"/>
          <w:vAlign w:val="center"/>
        </w:tcPr>
        <w:p w:rsidR="00021E76" w:rsidRPr="00516AEA" w:rsidRDefault="00F6319C" w:rsidP="00CA05FD">
          <w:pPr>
            <w:rPr>
              <w:sz w:val="16"/>
              <w:szCs w:val="16"/>
            </w:rPr>
          </w:pP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2020-1926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2020-1926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BFG-Beurteilungsbogen LPD PMT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516AEA">
            <w:rPr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de-DE"/>
            </w:rPr>
            <w:instrText>2020-1926 / BFG-Beurteilungsbogen LPD PMT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516AEA">
            <w:rPr>
              <w:sz w:val="16"/>
              <w:szCs w:val="16"/>
            </w:rPr>
            <w:fldChar w:fldCharType="separate"/>
          </w:r>
          <w:r w:rsidR="00E07278">
            <w:rPr>
              <w:rFonts w:cs="Arial"/>
              <w:noProof/>
              <w:sz w:val="16"/>
              <w:szCs w:val="16"/>
              <w:lang w:eastAsia="de-DE"/>
            </w:rPr>
            <w:t>2020-1926 / BFG-Beurteilungsbogen LPD PMT</w:t>
          </w:r>
          <w:r w:rsidRPr="00516AEA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021E76" w:rsidRPr="00516AEA" w:rsidRDefault="00F6319C" w:rsidP="00CA05FD">
          <w:pPr>
            <w:jc w:val="right"/>
            <w:rPr>
              <w:sz w:val="16"/>
              <w:szCs w:val="16"/>
              <w:lang w:eastAsia="de-DE"/>
            </w:rPr>
          </w:pP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NUMPAGES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E07278">
            <w:rPr>
              <w:noProof/>
              <w:sz w:val="16"/>
              <w:szCs w:val="16"/>
              <w:lang w:eastAsia="de-DE"/>
            </w:rPr>
            <w:instrText>3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&gt; "1"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"" "Seite"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"Doc.Page" "Seite"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E07278" w:rsidRPr="00516AEA">
            <w:rPr>
              <w:noProof/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PAGE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E07278">
            <w:rPr>
              <w:noProof/>
              <w:sz w:val="16"/>
              <w:szCs w:val="16"/>
              <w:lang w:eastAsia="de-DE"/>
            </w:rPr>
            <w:instrText>1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"" "von"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"Doc.of" "von"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E07278" w:rsidRPr="00516AEA">
            <w:rPr>
              <w:noProof/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E07278" w:rsidRPr="00516AEA">
            <w:rPr>
              <w:noProof/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NUMPAGES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E07278">
            <w:rPr>
              <w:noProof/>
              <w:sz w:val="16"/>
              <w:szCs w:val="16"/>
              <w:lang w:eastAsia="de-DE"/>
            </w:rPr>
            <w:instrText>3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>"" "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E07278" w:rsidRPr="00516AEA">
            <w:rPr>
              <w:noProof/>
              <w:sz w:val="16"/>
              <w:szCs w:val="16"/>
              <w:lang w:eastAsia="de-DE"/>
            </w:rPr>
            <w:t xml:space="preserve">Seite </w:t>
          </w:r>
          <w:r w:rsidR="00E07278">
            <w:rPr>
              <w:noProof/>
              <w:sz w:val="16"/>
              <w:szCs w:val="16"/>
              <w:lang w:eastAsia="de-DE"/>
            </w:rPr>
            <w:t>1</w:t>
          </w:r>
          <w:r w:rsidR="00E07278" w:rsidRPr="00516AEA">
            <w:rPr>
              <w:noProof/>
              <w:sz w:val="16"/>
              <w:szCs w:val="16"/>
              <w:lang w:eastAsia="de-DE"/>
            </w:rPr>
            <w:t xml:space="preserve"> von </w:t>
          </w:r>
          <w:r w:rsidR="00E07278">
            <w:rPr>
              <w:noProof/>
              <w:sz w:val="16"/>
              <w:szCs w:val="16"/>
              <w:lang w:eastAsia="de-DE"/>
            </w:rPr>
            <w:t>3</w:t>
          </w:r>
          <w:r w:rsidRPr="00516AEA">
            <w:rPr>
              <w:sz w:val="16"/>
              <w:szCs w:val="16"/>
              <w:lang w:eastAsia="de-DE"/>
            </w:rPr>
            <w:fldChar w:fldCharType="end"/>
          </w:r>
        </w:p>
      </w:tc>
    </w:tr>
    <w:tr w:rsidR="00160D36" w:rsidTr="00CA05FD">
      <w:tc>
        <w:tcPr>
          <w:tcW w:w="6177" w:type="dxa"/>
          <w:vAlign w:val="center"/>
        </w:tcPr>
        <w:p w:rsidR="00021E76" w:rsidRPr="00516AEA" w:rsidRDefault="00E07278" w:rsidP="00CA05FD">
          <w:pPr>
            <w:pStyle w:val="Fusszeile-Pfad"/>
            <w:rPr>
              <w:color w:val="auto"/>
              <w:sz w:val="12"/>
              <w:szCs w:val="12"/>
            </w:rPr>
          </w:pPr>
          <w:bookmarkStart w:id="3" w:name="FusszeileErsteSeite" w:colFirst="0" w:colLast="0"/>
        </w:p>
      </w:tc>
      <w:tc>
        <w:tcPr>
          <w:tcW w:w="2951" w:type="dxa"/>
        </w:tcPr>
        <w:p w:rsidR="00021E76" w:rsidRPr="00516AEA" w:rsidRDefault="00E07278" w:rsidP="00CA05FD">
          <w:pPr>
            <w:jc w:val="right"/>
            <w:rPr>
              <w:sz w:val="12"/>
              <w:szCs w:val="12"/>
              <w:lang w:eastAsia="de-DE"/>
            </w:rPr>
          </w:pPr>
        </w:p>
      </w:tc>
    </w:tr>
    <w:bookmarkEnd w:id="3"/>
  </w:tbl>
  <w:p w:rsidR="00021E76" w:rsidRPr="00516AEA" w:rsidRDefault="00E07278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76" w:rsidRDefault="00E07278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60D36" w:rsidTr="00CA05FD">
      <w:tc>
        <w:tcPr>
          <w:tcW w:w="6177" w:type="dxa"/>
          <w:vAlign w:val="center"/>
        </w:tcPr>
        <w:p w:rsidR="00021E76" w:rsidRPr="00B97F1C" w:rsidRDefault="00F6319C" w:rsidP="00CA05FD">
          <w:pPr>
            <w:rPr>
              <w:sz w:val="16"/>
              <w:szCs w:val="16"/>
            </w:rPr>
          </w:pP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2020-1926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2020-1926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BFG-Beurteilungsbogen LPD PMT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de-DE"/>
            </w:rPr>
            <w:instrText>2020-1926 / BFG-Beurteilungsbogen LPD PMT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B97F1C">
            <w:rPr>
              <w:sz w:val="16"/>
              <w:szCs w:val="16"/>
            </w:rPr>
            <w:fldChar w:fldCharType="separate"/>
          </w:r>
          <w:r w:rsidR="00E07278">
            <w:rPr>
              <w:rFonts w:cs="Arial"/>
              <w:noProof/>
              <w:sz w:val="16"/>
              <w:szCs w:val="16"/>
              <w:lang w:eastAsia="de-DE"/>
            </w:rPr>
            <w:t>2020-1926 / BFG-Beurteilungsbogen LPD PMT</w:t>
          </w:r>
          <w:r w:rsidRPr="00B97F1C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021E76" w:rsidRPr="000A7170" w:rsidRDefault="00F6319C" w:rsidP="00CA05FD">
          <w:pPr>
            <w:jc w:val="right"/>
            <w:rPr>
              <w:sz w:val="16"/>
              <w:szCs w:val="16"/>
              <w:lang w:eastAsia="de-DE"/>
            </w:rPr>
          </w:pP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Pr="000A7170">
            <w:rPr>
              <w:sz w:val="16"/>
              <w:szCs w:val="16"/>
              <w:lang w:eastAsia="de-DE"/>
            </w:rPr>
            <w:t>Seite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PAGE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="00E07278">
            <w:rPr>
              <w:noProof/>
              <w:sz w:val="16"/>
              <w:szCs w:val="16"/>
              <w:lang w:eastAsia="de-DE"/>
            </w:rPr>
            <w:t>5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Pr="000A7170">
            <w:rPr>
              <w:sz w:val="16"/>
              <w:szCs w:val="16"/>
              <w:lang w:eastAsia="de-DE"/>
            </w:rPr>
            <w:t>von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NUMPAGES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="00E07278">
            <w:rPr>
              <w:noProof/>
              <w:sz w:val="16"/>
              <w:szCs w:val="16"/>
              <w:lang w:eastAsia="de-DE"/>
            </w:rPr>
            <w:t>5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</w:p>
      </w:tc>
    </w:tr>
    <w:tr w:rsidR="00160D36" w:rsidTr="00CA05FD">
      <w:tc>
        <w:tcPr>
          <w:tcW w:w="6177" w:type="dxa"/>
          <w:vAlign w:val="center"/>
        </w:tcPr>
        <w:p w:rsidR="00021E76" w:rsidRPr="00B97F1C" w:rsidRDefault="00E07278" w:rsidP="00CA05FD">
          <w:pPr>
            <w:rPr>
              <w:sz w:val="12"/>
              <w:szCs w:val="12"/>
              <w:lang w:eastAsia="de-DE"/>
            </w:rPr>
          </w:pPr>
          <w:bookmarkStart w:id="5" w:name="FusszeileFolgeseiten" w:colFirst="0" w:colLast="0"/>
        </w:p>
      </w:tc>
      <w:tc>
        <w:tcPr>
          <w:tcW w:w="2951" w:type="dxa"/>
        </w:tcPr>
        <w:p w:rsidR="00021E76" w:rsidRPr="00B97F1C" w:rsidRDefault="00E07278" w:rsidP="00CA05FD">
          <w:pPr>
            <w:jc w:val="right"/>
            <w:rPr>
              <w:sz w:val="12"/>
              <w:szCs w:val="12"/>
              <w:lang w:eastAsia="de-DE"/>
            </w:rPr>
          </w:pPr>
        </w:p>
      </w:tc>
    </w:tr>
    <w:bookmarkEnd w:id="5"/>
  </w:tbl>
  <w:p w:rsidR="00021E76" w:rsidRDefault="00E07278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76" w:rsidRPr="008A259C" w:rsidRDefault="00F6319C">
    <w:r>
      <w:fldChar w:fldCharType="begin"/>
    </w:r>
    <w:r w:rsidRPr="008A259C">
      <w:instrText xml:space="preserve"> if </w:instrText>
    </w:r>
    <w:r>
      <w:fldChar w:fldCharType="begin"/>
    </w:r>
    <w:r w:rsidRPr="008A259C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8A259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E07278">
      <w:rPr>
        <w:noProof/>
      </w:rPr>
      <w:instrText>15.02.2021, 16:16:49</w:instrText>
    </w:r>
    <w:r>
      <w:fldChar w:fldCharType="end"/>
    </w:r>
    <w:r w:rsidRPr="008A259C">
      <w:instrText xml:space="preserve">, </w:instrText>
    </w:r>
    <w:r>
      <w:fldChar w:fldCharType="begin"/>
    </w:r>
    <w:r w:rsidRPr="008A259C">
      <w:instrText xml:space="preserve"> FILENAME  \p  \* MERGEFORMAT </w:instrText>
    </w:r>
    <w:r>
      <w:fldChar w:fldCharType="end"/>
    </w:r>
    <w:r w:rsidRPr="008A259C">
      <w:instrText>" \&lt;OawJumpToField value=0/&gt;</w:instrText>
    </w:r>
    <w:r>
      <w:fldChar w:fldCharType="separate"/>
    </w:r>
    <w:r w:rsidR="00E07278">
      <w:rPr>
        <w:noProof/>
      </w:rPr>
      <w:t>15.02.2021, 16:16:49</w:t>
    </w:r>
    <w:r w:rsidR="00E07278" w:rsidRPr="008A259C">
      <w:rPr>
        <w:noProof/>
      </w:rPr>
      <w:t xml:space="preserve">, </w:t>
    </w:r>
    <w:r>
      <w:fldChar w:fldCharType="end"/>
    </w:r>
    <w:r>
      <w:fldChar w:fldCharType="begin"/>
    </w:r>
    <w:r w:rsidRPr="008A259C">
      <w:instrText xml:space="preserve"> if </w:instrText>
    </w:r>
    <w:r>
      <w:fldChar w:fldCharType="begin"/>
    </w:r>
    <w:r w:rsidRPr="008A259C"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8A259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E07278">
      <w:rPr>
        <w:noProof/>
      </w:rPr>
      <w:instrText>15.02.2021</w:instrText>
    </w:r>
    <w:r>
      <w:fldChar w:fldCharType="end"/>
    </w:r>
    <w:r w:rsidRPr="008A259C">
      <w:instrText xml:space="preserve">, </w:instrText>
    </w:r>
    <w:r>
      <w:fldChar w:fldCharType="begin"/>
    </w:r>
    <w:r w:rsidRPr="008A259C">
      <w:instrText xml:space="preserve"> FILENAME  \p  \* MERGEFORMAT </w:instrText>
    </w:r>
    <w:r>
      <w:fldChar w:fldCharType="end"/>
    </w:r>
    <w:r w:rsidRPr="008A259C">
      <w:instrText>" \&lt;OawJumpToField value=0/&gt;</w:instrText>
    </w:r>
    <w:r>
      <w:fldChar w:fldCharType="separate"/>
    </w:r>
    <w:r w:rsidR="00E07278">
      <w:rPr>
        <w:noProof/>
      </w:rPr>
      <w:t>15.02.2021</w:t>
    </w:r>
    <w:r w:rsidR="00E07278" w:rsidRPr="008A259C">
      <w:rPr>
        <w:noProof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F7" w:rsidRDefault="00F6319C">
      <w:r>
        <w:separator/>
      </w:r>
    </w:p>
  </w:footnote>
  <w:footnote w:type="continuationSeparator" w:id="0">
    <w:p w:rsidR="00E620F7" w:rsidRDefault="00F6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76" w:rsidRPr="00516AEA" w:rsidRDefault="00F6319C" w:rsidP="00CA05FD">
    <w:bookmarkStart w:id="1" w:name="Logo"/>
    <w:r w:rsidRPr="00516AEA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1" name="Oaw.2004030310155302814490.01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6AEA">
      <w:t> </w:t>
    </w:r>
    <w:bookmarkEnd w:id="1"/>
  </w:p>
  <w:p w:rsidR="00021E76" w:rsidRPr="00516AEA" w:rsidRDefault="00F6319C" w:rsidP="00CA05FD">
    <w:r w:rsidRPr="00516AEA">
      <w:t> </w:t>
    </w:r>
    <w:bookmarkStart w:id="2" w:name="Zertifikate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76" w:rsidRPr="0051144A" w:rsidRDefault="00E07278" w:rsidP="00CA05F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76" w:rsidRDefault="00E07278">
    <w:pPr>
      <w:spacing w:line="20" w:lineRule="exact"/>
      <w:rPr>
        <w:sz w:val="2"/>
        <w:szCs w:val="2"/>
      </w:rPr>
    </w:pPr>
  </w:p>
  <w:p w:rsidR="00021E76" w:rsidRPr="00473DA5" w:rsidRDefault="00F6319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2BC"/>
    <w:multiLevelType w:val="hybridMultilevel"/>
    <w:tmpl w:val="6CF0C1E6"/>
    <w:lvl w:ilvl="0" w:tplc="67EAF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25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6E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0F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0E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62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87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4F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60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5A7"/>
    <w:multiLevelType w:val="hybridMultilevel"/>
    <w:tmpl w:val="98E297EE"/>
    <w:lvl w:ilvl="0" w:tplc="7EB0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E0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C0E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A4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26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42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E2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7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08D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3" w15:restartNumberingAfterBreak="0">
    <w:nsid w:val="0C3C0E36"/>
    <w:multiLevelType w:val="hybridMultilevel"/>
    <w:tmpl w:val="C3485220"/>
    <w:lvl w:ilvl="0" w:tplc="1EBA15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8060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5A2D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8A29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C48E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A23C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F2EE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7E22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00C7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5" w15:restartNumberingAfterBreak="0">
    <w:nsid w:val="123A5E17"/>
    <w:multiLevelType w:val="hybridMultilevel"/>
    <w:tmpl w:val="A5B483A6"/>
    <w:lvl w:ilvl="0" w:tplc="4588D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2E31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3ECC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2475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B610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4ED9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D610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A679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1E6D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0541C"/>
    <w:multiLevelType w:val="hybridMultilevel"/>
    <w:tmpl w:val="6CBCFD62"/>
    <w:lvl w:ilvl="0" w:tplc="F84C1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09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84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2B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4F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E3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27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A6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086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7E92"/>
    <w:multiLevelType w:val="hybridMultilevel"/>
    <w:tmpl w:val="E4A675C8"/>
    <w:lvl w:ilvl="0" w:tplc="62FCF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AB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E2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84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26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0D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E5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65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44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75410"/>
    <w:multiLevelType w:val="hybridMultilevel"/>
    <w:tmpl w:val="26E6ADA6"/>
    <w:lvl w:ilvl="0" w:tplc="056EA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922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2E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01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AE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320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88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C2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85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00892"/>
    <w:multiLevelType w:val="hybridMultilevel"/>
    <w:tmpl w:val="E9FAD984"/>
    <w:lvl w:ilvl="0" w:tplc="9CA04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B697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968D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9A9D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A22E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924C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8E3F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70D1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86F4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B6DCB"/>
    <w:multiLevelType w:val="hybridMultilevel"/>
    <w:tmpl w:val="89D09A12"/>
    <w:lvl w:ilvl="0" w:tplc="65665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2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839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C1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24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643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ED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A0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A8D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93C77"/>
    <w:multiLevelType w:val="hybridMultilevel"/>
    <w:tmpl w:val="B1582594"/>
    <w:lvl w:ilvl="0" w:tplc="676AC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85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E07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0C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44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B4C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C6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EF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4B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15156"/>
    <w:multiLevelType w:val="hybridMultilevel"/>
    <w:tmpl w:val="1FFA2FEC"/>
    <w:lvl w:ilvl="0" w:tplc="0F8A7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6A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65B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46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4A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EC5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8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E6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40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B76"/>
    <w:multiLevelType w:val="hybridMultilevel"/>
    <w:tmpl w:val="DD92B0E6"/>
    <w:lvl w:ilvl="0" w:tplc="20629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6B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AF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A5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6E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08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AE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21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A5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3474"/>
    <w:multiLevelType w:val="hybridMultilevel"/>
    <w:tmpl w:val="ACAE0B8A"/>
    <w:lvl w:ilvl="0" w:tplc="71123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52488A" w:tentative="1">
      <w:start w:val="1"/>
      <w:numFmt w:val="lowerLetter"/>
      <w:lvlText w:val="%2."/>
      <w:lvlJc w:val="left"/>
      <w:pPr>
        <w:ind w:left="1440" w:hanging="360"/>
      </w:pPr>
    </w:lvl>
    <w:lvl w:ilvl="2" w:tplc="641889EA" w:tentative="1">
      <w:start w:val="1"/>
      <w:numFmt w:val="lowerRoman"/>
      <w:lvlText w:val="%3."/>
      <w:lvlJc w:val="right"/>
      <w:pPr>
        <w:ind w:left="2160" w:hanging="180"/>
      </w:pPr>
    </w:lvl>
    <w:lvl w:ilvl="3" w:tplc="6C06BF88" w:tentative="1">
      <w:start w:val="1"/>
      <w:numFmt w:val="decimal"/>
      <w:lvlText w:val="%4."/>
      <w:lvlJc w:val="left"/>
      <w:pPr>
        <w:ind w:left="2880" w:hanging="360"/>
      </w:pPr>
    </w:lvl>
    <w:lvl w:ilvl="4" w:tplc="6D3E720E" w:tentative="1">
      <w:start w:val="1"/>
      <w:numFmt w:val="lowerLetter"/>
      <w:lvlText w:val="%5."/>
      <w:lvlJc w:val="left"/>
      <w:pPr>
        <w:ind w:left="3600" w:hanging="360"/>
      </w:pPr>
    </w:lvl>
    <w:lvl w:ilvl="5" w:tplc="EB886E82" w:tentative="1">
      <w:start w:val="1"/>
      <w:numFmt w:val="lowerRoman"/>
      <w:lvlText w:val="%6."/>
      <w:lvlJc w:val="right"/>
      <w:pPr>
        <w:ind w:left="4320" w:hanging="180"/>
      </w:pPr>
    </w:lvl>
    <w:lvl w:ilvl="6" w:tplc="0EDC6078" w:tentative="1">
      <w:start w:val="1"/>
      <w:numFmt w:val="decimal"/>
      <w:lvlText w:val="%7."/>
      <w:lvlJc w:val="left"/>
      <w:pPr>
        <w:ind w:left="5040" w:hanging="360"/>
      </w:pPr>
    </w:lvl>
    <w:lvl w:ilvl="7" w:tplc="3E6C08B2" w:tentative="1">
      <w:start w:val="1"/>
      <w:numFmt w:val="lowerLetter"/>
      <w:lvlText w:val="%8."/>
      <w:lvlJc w:val="left"/>
      <w:pPr>
        <w:ind w:left="5760" w:hanging="360"/>
      </w:pPr>
    </w:lvl>
    <w:lvl w:ilvl="8" w:tplc="0E369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5210B"/>
    <w:multiLevelType w:val="multilevel"/>
    <w:tmpl w:val="694277E8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805112"/>
    <w:multiLevelType w:val="hybridMultilevel"/>
    <w:tmpl w:val="AC665524"/>
    <w:lvl w:ilvl="0" w:tplc="294CB9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260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C6CB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28FF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D6F0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C468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D8BB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0642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801B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AF743E"/>
    <w:multiLevelType w:val="hybridMultilevel"/>
    <w:tmpl w:val="652CBAEA"/>
    <w:lvl w:ilvl="0" w:tplc="341ED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4420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143B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92CC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4048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9E43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2A40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F22D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3E11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D06148"/>
    <w:multiLevelType w:val="hybridMultilevel"/>
    <w:tmpl w:val="97D8AF94"/>
    <w:lvl w:ilvl="0" w:tplc="495CD3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A4A1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BE45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BA01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6ED7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00F9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56EB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9046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ECFF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9D07E4"/>
    <w:multiLevelType w:val="hybridMultilevel"/>
    <w:tmpl w:val="C71647B0"/>
    <w:lvl w:ilvl="0" w:tplc="FDAAF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0C5B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DA49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72BF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7247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46F1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3E9D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5A81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3A9D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3DD25D24"/>
    <w:multiLevelType w:val="hybridMultilevel"/>
    <w:tmpl w:val="EB5E2234"/>
    <w:lvl w:ilvl="0" w:tplc="99FE2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62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C8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C8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8A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ED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E5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A5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44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5B16187"/>
    <w:multiLevelType w:val="hybridMultilevel"/>
    <w:tmpl w:val="AABA2724"/>
    <w:lvl w:ilvl="0" w:tplc="FDF2C0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02E4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AA35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D05F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C04E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0AA1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9859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1AE9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8203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C81FD7"/>
    <w:multiLevelType w:val="hybridMultilevel"/>
    <w:tmpl w:val="6B38CF5A"/>
    <w:lvl w:ilvl="0" w:tplc="182E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43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8E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60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80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34F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4A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27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645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B0ABE"/>
    <w:multiLevelType w:val="hybridMultilevel"/>
    <w:tmpl w:val="90D48DBE"/>
    <w:lvl w:ilvl="0" w:tplc="2CBA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5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5A9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E0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28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06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A8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4E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5ADE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43E52"/>
    <w:multiLevelType w:val="hybridMultilevel"/>
    <w:tmpl w:val="0CC098BE"/>
    <w:lvl w:ilvl="0" w:tplc="92C4D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06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EE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AF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A1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0A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83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60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E9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74A76"/>
    <w:multiLevelType w:val="hybridMultilevel"/>
    <w:tmpl w:val="8004B070"/>
    <w:lvl w:ilvl="0" w:tplc="8ED274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2961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47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82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C8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681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CB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E9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74F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D0F9F"/>
    <w:multiLevelType w:val="hybridMultilevel"/>
    <w:tmpl w:val="F41A2822"/>
    <w:lvl w:ilvl="0" w:tplc="2C52D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16B5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B45E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94C5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E043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E822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EC5C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3C68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263B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26F80"/>
    <w:multiLevelType w:val="hybridMultilevel"/>
    <w:tmpl w:val="B136E042"/>
    <w:lvl w:ilvl="0" w:tplc="F0D6F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D277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6EA6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5AF1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2C5A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EA54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3E01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8A7B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DA32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830E09"/>
    <w:multiLevelType w:val="hybridMultilevel"/>
    <w:tmpl w:val="57362EFC"/>
    <w:lvl w:ilvl="0" w:tplc="61A8E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183E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B2F4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F0AB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AE51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DA04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EEF6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AEF8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C86E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CB039E"/>
    <w:multiLevelType w:val="hybridMultilevel"/>
    <w:tmpl w:val="E19E028A"/>
    <w:lvl w:ilvl="0" w:tplc="981E35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32F5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B49F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AE5B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C275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F208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92C1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908F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5E33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8C747E"/>
    <w:multiLevelType w:val="hybridMultilevel"/>
    <w:tmpl w:val="C20E12D4"/>
    <w:lvl w:ilvl="0" w:tplc="A8E01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C6DC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3C6E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10BC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C8F5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88D9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24B5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E086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F60B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617262"/>
    <w:multiLevelType w:val="hybridMultilevel"/>
    <w:tmpl w:val="F46677BE"/>
    <w:lvl w:ilvl="0" w:tplc="56800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AACF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F251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8481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0423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B62A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3C78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B403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22CC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3163D"/>
    <w:multiLevelType w:val="hybridMultilevel"/>
    <w:tmpl w:val="B20ACD82"/>
    <w:lvl w:ilvl="0" w:tplc="21949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A4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4EF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47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8F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E1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28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6B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2C3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4796C"/>
    <w:multiLevelType w:val="hybridMultilevel"/>
    <w:tmpl w:val="0CC8AFC6"/>
    <w:lvl w:ilvl="0" w:tplc="422C2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8D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E9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C2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C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C7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8C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AE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7CE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D621F"/>
    <w:multiLevelType w:val="hybridMultilevel"/>
    <w:tmpl w:val="3498F288"/>
    <w:lvl w:ilvl="0" w:tplc="4A9CA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9E91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1897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9C67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C049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1A4D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1443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D097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041F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A3DF8"/>
    <w:multiLevelType w:val="hybridMultilevel"/>
    <w:tmpl w:val="20524E4C"/>
    <w:lvl w:ilvl="0" w:tplc="01CAF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0D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D06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2D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2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CC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06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8F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68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E5C8B"/>
    <w:multiLevelType w:val="hybridMultilevel"/>
    <w:tmpl w:val="1E6ED7AA"/>
    <w:lvl w:ilvl="0" w:tplc="ABF20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37AB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A69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CA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49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A28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2F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C6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04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37950"/>
    <w:multiLevelType w:val="hybridMultilevel"/>
    <w:tmpl w:val="E026C5D8"/>
    <w:lvl w:ilvl="0" w:tplc="3E604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FC6540" w:tentative="1">
      <w:start w:val="1"/>
      <w:numFmt w:val="lowerLetter"/>
      <w:lvlText w:val="%2."/>
      <w:lvlJc w:val="left"/>
      <w:pPr>
        <w:ind w:left="1440" w:hanging="360"/>
      </w:pPr>
    </w:lvl>
    <w:lvl w:ilvl="2" w:tplc="BE428D0C" w:tentative="1">
      <w:start w:val="1"/>
      <w:numFmt w:val="lowerRoman"/>
      <w:lvlText w:val="%3."/>
      <w:lvlJc w:val="right"/>
      <w:pPr>
        <w:ind w:left="2160" w:hanging="180"/>
      </w:pPr>
    </w:lvl>
    <w:lvl w:ilvl="3" w:tplc="A6768174" w:tentative="1">
      <w:start w:val="1"/>
      <w:numFmt w:val="decimal"/>
      <w:lvlText w:val="%4."/>
      <w:lvlJc w:val="left"/>
      <w:pPr>
        <w:ind w:left="2880" w:hanging="360"/>
      </w:pPr>
    </w:lvl>
    <w:lvl w:ilvl="4" w:tplc="D466C626" w:tentative="1">
      <w:start w:val="1"/>
      <w:numFmt w:val="lowerLetter"/>
      <w:lvlText w:val="%5."/>
      <w:lvlJc w:val="left"/>
      <w:pPr>
        <w:ind w:left="3600" w:hanging="360"/>
      </w:pPr>
    </w:lvl>
    <w:lvl w:ilvl="5" w:tplc="17B83504" w:tentative="1">
      <w:start w:val="1"/>
      <w:numFmt w:val="lowerRoman"/>
      <w:lvlText w:val="%6."/>
      <w:lvlJc w:val="right"/>
      <w:pPr>
        <w:ind w:left="4320" w:hanging="180"/>
      </w:pPr>
    </w:lvl>
    <w:lvl w:ilvl="6" w:tplc="3C3ADFB6" w:tentative="1">
      <w:start w:val="1"/>
      <w:numFmt w:val="decimal"/>
      <w:lvlText w:val="%7."/>
      <w:lvlJc w:val="left"/>
      <w:pPr>
        <w:ind w:left="5040" w:hanging="360"/>
      </w:pPr>
    </w:lvl>
    <w:lvl w:ilvl="7" w:tplc="D9205874" w:tentative="1">
      <w:start w:val="1"/>
      <w:numFmt w:val="lowerLetter"/>
      <w:lvlText w:val="%8."/>
      <w:lvlJc w:val="left"/>
      <w:pPr>
        <w:ind w:left="5760" w:hanging="360"/>
      </w:pPr>
    </w:lvl>
    <w:lvl w:ilvl="8" w:tplc="BBAAE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54920"/>
    <w:multiLevelType w:val="hybridMultilevel"/>
    <w:tmpl w:val="398C3396"/>
    <w:lvl w:ilvl="0" w:tplc="9B8E0E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8E29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2490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D44C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4801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8CE7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221D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9472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6649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CA69E8"/>
    <w:multiLevelType w:val="hybridMultilevel"/>
    <w:tmpl w:val="7BE4699E"/>
    <w:lvl w:ilvl="0" w:tplc="969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80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CF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A1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85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29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E3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7EA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3407F"/>
    <w:multiLevelType w:val="hybridMultilevel"/>
    <w:tmpl w:val="FCCE182E"/>
    <w:lvl w:ilvl="0" w:tplc="3CD8B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58FD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7485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D0ED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1CA4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B67A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A676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CAE4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2CDF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5931FF"/>
    <w:multiLevelType w:val="hybridMultilevel"/>
    <w:tmpl w:val="7622552A"/>
    <w:lvl w:ilvl="0" w:tplc="B47C8A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3C7B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620D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302E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2857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CA9B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CA2B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B077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D2D2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4"/>
  </w:num>
  <w:num w:numId="5">
    <w:abstractNumId w:val="22"/>
  </w:num>
  <w:num w:numId="6">
    <w:abstractNumId w:val="16"/>
  </w:num>
  <w:num w:numId="7">
    <w:abstractNumId w:val="5"/>
  </w:num>
  <w:num w:numId="8">
    <w:abstractNumId w:val="23"/>
  </w:num>
  <w:num w:numId="9">
    <w:abstractNumId w:val="42"/>
  </w:num>
  <w:num w:numId="10">
    <w:abstractNumId w:val="36"/>
  </w:num>
  <w:num w:numId="11">
    <w:abstractNumId w:val="40"/>
  </w:num>
  <w:num w:numId="12">
    <w:abstractNumId w:val="3"/>
  </w:num>
  <w:num w:numId="13">
    <w:abstractNumId w:val="17"/>
  </w:num>
  <w:num w:numId="14">
    <w:abstractNumId w:val="32"/>
  </w:num>
  <w:num w:numId="15">
    <w:abstractNumId w:val="27"/>
  </w:num>
  <w:num w:numId="16">
    <w:abstractNumId w:val="13"/>
  </w:num>
  <w:num w:numId="17">
    <w:abstractNumId w:val="25"/>
  </w:num>
  <w:num w:numId="18">
    <w:abstractNumId w:val="35"/>
  </w:num>
  <w:num w:numId="19">
    <w:abstractNumId w:val="30"/>
  </w:num>
  <w:num w:numId="20">
    <w:abstractNumId w:val="29"/>
  </w:num>
  <w:num w:numId="21">
    <w:abstractNumId w:val="9"/>
  </w:num>
  <w:num w:numId="22">
    <w:abstractNumId w:val="43"/>
  </w:num>
  <w:num w:numId="23">
    <w:abstractNumId w:val="33"/>
  </w:num>
  <w:num w:numId="24">
    <w:abstractNumId w:val="21"/>
  </w:num>
  <w:num w:numId="25">
    <w:abstractNumId w:val="41"/>
  </w:num>
  <w:num w:numId="26">
    <w:abstractNumId w:val="12"/>
  </w:num>
  <w:num w:numId="27">
    <w:abstractNumId w:val="1"/>
  </w:num>
  <w:num w:numId="28">
    <w:abstractNumId w:val="0"/>
  </w:num>
  <w:num w:numId="29">
    <w:abstractNumId w:val="7"/>
  </w:num>
  <w:num w:numId="30">
    <w:abstractNumId w:val="24"/>
  </w:num>
  <w:num w:numId="31">
    <w:abstractNumId w:val="11"/>
  </w:num>
  <w:num w:numId="32">
    <w:abstractNumId w:val="37"/>
  </w:num>
  <w:num w:numId="33">
    <w:abstractNumId w:val="10"/>
  </w:num>
  <w:num w:numId="34">
    <w:abstractNumId w:val="38"/>
  </w:num>
  <w:num w:numId="35">
    <w:abstractNumId w:val="8"/>
  </w:num>
  <w:num w:numId="36">
    <w:abstractNumId w:val="14"/>
  </w:num>
  <w:num w:numId="37">
    <w:abstractNumId w:val="39"/>
  </w:num>
  <w:num w:numId="38">
    <w:abstractNumId w:val="26"/>
  </w:num>
  <w:num w:numId="39">
    <w:abstractNumId w:val="34"/>
  </w:num>
  <w:num w:numId="40">
    <w:abstractNumId w:val="6"/>
  </w:num>
  <w:num w:numId="41">
    <w:abstractNumId w:val="28"/>
  </w:num>
  <w:num w:numId="42">
    <w:abstractNumId w:val="18"/>
  </w:num>
  <w:num w:numId="43">
    <w:abstractNumId w:val="1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8. September 2016"/>
    <w:docVar w:name="Date.Format.Long.dateValue" w:val="42641"/>
    <w:docVar w:name="DocumentDate" w:val="11. März 2016"/>
    <w:docVar w:name="DocumentDate.dateValue" w:val="42440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Allg-Dokumente_einfa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1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Anchor name=&quot;Zertifikate&quot;&gt;&lt;profile type=&quot;default&quot; UID=&quot;&quot; sameAsDefault=&quot;0&quot;&gt;&lt;/profile&gt;&lt;/OawAnchor&gt;_x000d__x0009_&lt;OawPicture name=&quot;Zertifikat&quot;&gt;&lt;profile type=&quot;default&quot; UID=&quot;&quot; sameAsDefault=&quot;0&quot;&gt;&lt;format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/OawPicture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Zertifikate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Zertifikat&quot; field=&quot;LogoZertifikate&quot;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 nötig?&quot; Value=&quot;Ja&quot;/&gt;&lt;Field Name=&quot;Zugehörigkeit&quot; Value=&quot;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ContentTypeReport&quot; Value=&quot;Bericht&quot;/&gt;&lt;Field Name=&quot;DocumentApproval&quot; Value=&quot;Genehmigung Phase 1&quot;/&gt;&lt;Field Name=&quot;ContentTypeLetter&quot; Value=&quot;leer&quot;/&gt;&lt;Field Name=&quot;NoticePeriod&quot; Value=&quot;NoticePeriod.Default&quot;/&gt;&lt;Field Name=&quot;DocumentStatus&quot; Value=&quot;In Bearbeitung&quot;/&gt;&lt;Field Name=&quot;ContractType&quot; Value=&quot;Nutzungsvertrag&quot;/&gt;&lt;Field Name=&quot;InstructionType&quot; Value=&quot;MetaData.InstructionType.Default&quot;/&gt;&lt;Field Name=&quot;Dokumenttitel&quot; Value=&quot;BFG-Beurteilungsbogen Lehrpersonen neu 2016-&quot;/&gt;&lt;Field Name=&quot;Dokumentdatum&quot; Value=&quot;11. März 2016&quot;/&gt;&lt;Field Name=&quot;Dokumentbetreff&quot; Value=&quot;Beurteilungs- und Fördergespräch (BFG) Lehrpersonen, Neukonzeption 2016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BFG-Beurteilungsbogen Lehrpersonen neu 2016-&quot;/&gt;&lt;Field Name=&quot;Dok_Lfnr&quot; Value=&quot;6478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Formular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1. März 2016&quot;/&gt;&lt;Field Name=&quot;Dok_DatumMM&quot; Value=&quot;11.03.2016&quot;/&gt;&lt;Field Name=&quot;Dok_Beschlussnummer&quot; Value=&quot;&quot;/&gt;&lt;Field Name=&quot;G_Titel&quot; Value=&quot;Beurteilungs- und Fördergespräch (BFG) Lehrpersonen, Neukonzeption 2016&quot;/&gt;&lt;Field Name=&quot;G_BeginnMMMM&quot; Value=&quot;4. März 2015&quot;/&gt;&lt;Field Name=&quot;G_BeginnMM&quot; Value=&quot;04.03.2015&quot;/&gt;&lt;Field Name=&quot;G_Bemerkung&quot; Value=&quot;&quot;/&gt;&lt;Field Name=&quot;G_Eigner&quot; Value=&quot;DVS Zentrale Dienste&quot;/&gt;&lt;Field Name=&quot;G_Laufnummer&quot; Value=&quot;2015-52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SREINHARD&quot;/&gt;&lt;Field Name=&quot;G_SachbearbeiterVornameName&quot; Value=&quot;Sibylle Reinhard&quot;/&gt;&lt;Field Name=&quot;G_Registraturplan&quot; Value=&quot;5.1.0 Allgemeines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0.11.23-15:31:30"/>
    <w:docVar w:name="OawVersionPictureInline.2004030310155302814490" w:val="Luzern.BKD.Logo.2100.350.emf;2010.11.23-15:31:30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160D36"/>
    <w:rsid w:val="00160D36"/>
    <w:rsid w:val="006E32E0"/>
    <w:rsid w:val="00D6093E"/>
    <w:rsid w:val="00E07278"/>
    <w:rsid w:val="00E620F7"/>
    <w:rsid w:val="00F6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A792C7CD-10FB-4074-9F18-DE6CF77E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07C8"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5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5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5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5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5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5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sz w:val="24"/>
      <w:szCs w:val="32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1"/>
      </w:numPr>
    </w:pPr>
  </w:style>
  <w:style w:type="paragraph" w:customStyle="1" w:styleId="ListWithLetters">
    <w:name w:val="ListWithLetters"/>
    <w:basedOn w:val="Standard"/>
    <w:rsid w:val="0040636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3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4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653E46"/>
    <w:rPr>
      <w:rFonts w:ascii="Arial" w:hAnsi="Arial"/>
      <w:b w:val="0"/>
      <w:i w:val="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styleId="Datum">
    <w:name w:val="Date"/>
    <w:basedOn w:val="Standard"/>
    <w:next w:val="Standard"/>
    <w:link w:val="DatumZchn"/>
    <w:unhideWhenUsed/>
    <w:rsid w:val="0080710E"/>
  </w:style>
  <w:style w:type="character" w:customStyle="1" w:styleId="DatumZchn">
    <w:name w:val="Datum Zchn"/>
    <w:basedOn w:val="Absatz-Standardschriftart"/>
    <w:link w:val="Datum"/>
    <w:rsid w:val="0080710E"/>
    <w:rPr>
      <w:sz w:val="22"/>
      <w:lang w:val="de-CH"/>
    </w:rPr>
  </w:style>
  <w:style w:type="paragraph" w:styleId="Listenabsatz">
    <w:name w:val="List Paragraph"/>
    <w:basedOn w:val="Standard"/>
    <w:uiPriority w:val="34"/>
    <w:qFormat/>
    <w:rsid w:val="00DF70B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2A69F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A69F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A69F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A69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A6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INH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eNp7v3u/jUt+cmlual6JnY1vYnFJalFAUX5BalFJZXBqSbGCvp2NT2JeemlieqqdkYGpqY0+nGujD9cJAPkaGns=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64055280-A5A9-4F61-8AB8-62DF0C7BD683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51035421-C1D2-47C4-B527-43E352B4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6</Pages>
  <Words>1138</Words>
  <Characters>7171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Beurteilungsbogen Lehrpersonen</vt:lpstr>
      <vt:lpstr>Organisation</vt:lpstr>
    </vt:vector>
  </TitlesOfParts>
  <Manager>Sibylle Reinhard</Manager>
  <Company>Dienststelle Volksschulbildung Kanton Luzern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Beurteilungsbogen Lehrpersonen</dc:title>
  <dc:subject>Beurteilungs- und Fördergespräch</dc:subject>
  <dc:creator>Sibylle Reinhard</dc:creator>
  <cp:lastModifiedBy>Buergler Priska</cp:lastModifiedBy>
  <cp:revision>2</cp:revision>
  <cp:lastPrinted>2020-09-10T13:19:00Z</cp:lastPrinted>
  <dcterms:created xsi:type="dcterms:W3CDTF">2021-02-15T15:17:00Z</dcterms:created>
  <dcterms:modified xsi:type="dcterms:W3CDTF">2021-02-15T15:17:00Z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Sibylle Reinhard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17.09.2020</vt:lpwstr>
  </property>
  <property fmtid="{D5CDD505-2E9C-101B-9397-08002B2CF9AE}" pid="9" name="CMIdata.Dok_DatumMMMM">
    <vt:lpwstr>17. September 2020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322406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BFG-Beurteilungsbogen LPD PMT</vt:lpwstr>
  </property>
  <property fmtid="{D5CDD505-2E9C-101B-9397-08002B2CF9AE}" pid="17" name="CMIdata.G_BeginnMM">
    <vt:lpwstr>15.12.2020</vt:lpwstr>
  </property>
  <property fmtid="{D5CDD505-2E9C-101B-9397-08002B2CF9AE}" pid="18" name="CMIdata.G_BeginnMMMM">
    <vt:lpwstr>15. Dezember 2020</vt:lpwstr>
  </property>
  <property fmtid="{D5CDD505-2E9C-101B-9397-08002B2CF9AE}" pid="19" name="CMIdata.G_Bemerkung">
    <vt:lpwstr>Schuldienste, SD, Logopädie, Psychomotorik, Schulpsychologie, Schulsozialarbeit</vt:lpwstr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Schulbetrieb I</vt:lpwstr>
  </property>
  <property fmtid="{D5CDD505-2E9C-101B-9397-08002B2CF9AE}" pid="23" name="CMIdata.G_Eroeffnungsdatum">
    <vt:lpwstr/>
  </property>
  <property fmtid="{D5CDD505-2E9C-101B-9397-08002B2CF9AE}" pid="24" name="CMIdata.G_Laufnummer">
    <vt:lpwstr>2020-1926</vt:lpwstr>
  </property>
  <property fmtid="{D5CDD505-2E9C-101B-9397-08002B2CF9AE}" pid="25" name="CMIdata.G_RaeumlicheZuteilung">
    <vt:lpwstr/>
  </property>
  <property fmtid="{D5CDD505-2E9C-101B-9397-08002B2CF9AE}" pid="26" name="CMIdata.G_Registraturplan">
    <vt:lpwstr>2.3.7 Schuldienste</vt:lpwstr>
  </property>
  <property fmtid="{D5CDD505-2E9C-101B-9397-08002B2CF9AE}" pid="27" name="CMIdata.G_SachbearbeiterKuerzel">
    <vt:lpwstr>bettina.vonholzen@lu.ch</vt:lpwstr>
  </property>
  <property fmtid="{D5CDD505-2E9C-101B-9397-08002B2CF9AE}" pid="28" name="CMIdata.G_SachbearbeiterVornameName">
    <vt:lpwstr>Bettina Von Holzen</vt:lpwstr>
  </property>
  <property fmtid="{D5CDD505-2E9C-101B-9397-08002B2CF9AE}" pid="29" name="CMIdata.G_SBE_Anmeldungsgrund">
    <vt:lpwstr/>
  </property>
  <property fmtid="{D5CDD505-2E9C-101B-9397-08002B2CF9AE}" pid="30" name="CMIdata.G_SBE_Klientenart">
    <vt:lpwstr/>
  </property>
  <property fmtid="{D5CDD505-2E9C-101B-9397-08002B2CF9AE}" pid="31" name="CMIdata.G_SBE_Schulgemeinde">
    <vt:lpwstr/>
  </property>
  <property fmtid="{D5CDD505-2E9C-101B-9397-08002B2CF9AE}" pid="32" name="CMIdata.G_SBE_Schulhaus">
    <vt:lpwstr/>
  </property>
  <property fmtid="{D5CDD505-2E9C-101B-9397-08002B2CF9AE}" pid="33" name="CMIdata.G_SBE_Schulstufe">
    <vt:lpwstr/>
  </property>
  <property fmtid="{D5CDD505-2E9C-101B-9397-08002B2CF9AE}" pid="34" name="CMIdata.G_SBE_Team-Gruppengroesse">
    <vt:lpwstr/>
  </property>
  <property fmtid="{D5CDD505-2E9C-101B-9397-08002B2CF9AE}" pid="35" name="CMIdata.G_Signatur">
    <vt:lpwstr/>
  </property>
  <property fmtid="{D5CDD505-2E9C-101B-9397-08002B2CF9AE}" pid="36" name="CMIdata.G_Titel">
    <vt:lpwstr>Schuldienste BFG-Beurteilungsbogen 2020/21</vt:lpwstr>
  </property>
  <property fmtid="{D5CDD505-2E9C-101B-9397-08002B2CF9AE}" pid="37" name="CMIdata.G_TitelPublikation(DHK)">
    <vt:lpwstr/>
  </property>
  <property fmtid="{D5CDD505-2E9C-101B-9397-08002B2CF9AE}" pid="38" name="CMIdata.G_Vorstossnummer">
    <vt:lpwstr/>
  </property>
  <property fmtid="{D5CDD505-2E9C-101B-9397-08002B2CF9AE}" pid="39" name="Contactperson.Direct Fax">
    <vt:lpwstr/>
  </property>
  <property fmtid="{D5CDD505-2E9C-101B-9397-08002B2CF9AE}" pid="40" name="Contactperson.Direct Phone">
    <vt:lpwstr/>
  </property>
  <property fmtid="{D5CDD505-2E9C-101B-9397-08002B2CF9AE}" pid="41" name="Contactperson.DirectFax">
    <vt:lpwstr/>
  </property>
  <property fmtid="{D5CDD505-2E9C-101B-9397-08002B2CF9AE}" pid="42" name="Contactperson.DirectPhone">
    <vt:lpwstr>041 228 51 56</vt:lpwstr>
  </property>
  <property fmtid="{D5CDD505-2E9C-101B-9397-08002B2CF9AE}" pid="43" name="Contactperson.Name">
    <vt:lpwstr>Sibylle Reinhard</vt:lpwstr>
  </property>
  <property fmtid="{D5CDD505-2E9C-101B-9397-08002B2CF9AE}" pid="44" name="Doc.Date">
    <vt:lpwstr>Datum</vt:lpwstr>
  </property>
  <property fmtid="{D5CDD505-2E9C-101B-9397-08002B2CF9AE}" pid="45" name="Doc.of">
    <vt:lpwstr>von</vt:lpwstr>
  </property>
  <property fmtid="{D5CDD505-2E9C-101B-9397-08002B2CF9AE}" pid="46" name="Doc.Page">
    <vt:lpwstr>Seite</vt:lpwstr>
  </property>
  <property fmtid="{D5CDD505-2E9C-101B-9397-08002B2CF9AE}" pid="47" name="Doc.Text">
    <vt:lpwstr>[Text]</vt:lpwstr>
  </property>
  <property fmtid="{D5CDD505-2E9C-101B-9397-08002B2CF9AE}" pid="48" name="oawDisplayName">
    <vt:lpwstr>Allg-Dokumente_einfach</vt:lpwstr>
  </property>
  <property fmtid="{D5CDD505-2E9C-101B-9397-08002B2CF9AE}" pid="49" name="oawID">
    <vt:lpwstr/>
  </property>
  <property fmtid="{D5CDD505-2E9C-101B-9397-08002B2CF9AE}" pid="50" name="oawInfo">
    <vt:lpwstr/>
  </property>
  <property fmtid="{D5CDD505-2E9C-101B-9397-08002B2CF9AE}" pid="51" name="Organisation.AddressB1">
    <vt:lpwstr>Dienststelle Volksschulbildung</vt:lpwstr>
  </property>
  <property fmtid="{D5CDD505-2E9C-101B-9397-08002B2CF9AE}" pid="52" name="Organisation.AddressB2">
    <vt:lpwstr/>
  </property>
  <property fmtid="{D5CDD505-2E9C-101B-9397-08002B2CF9AE}" pid="53" name="Organisation.Departement">
    <vt:lpwstr>Bildungs- und Kulturdepartement</vt:lpwstr>
  </property>
  <property fmtid="{D5CDD505-2E9C-101B-9397-08002B2CF9AE}" pid="54" name="Outputprofile.External">
    <vt:lpwstr/>
  </property>
  <property fmtid="{D5CDD505-2E9C-101B-9397-08002B2CF9AE}" pid="55" name="Outputprofile.ExternalSignature">
    <vt:lpwstr/>
  </property>
  <property fmtid="{D5CDD505-2E9C-101B-9397-08002B2CF9AE}" pid="56" name="Outputprofile.Internal">
    <vt:lpwstr/>
  </property>
  <property fmtid="{D5CDD505-2E9C-101B-9397-08002B2CF9AE}" pid="57" name="OutputStatus">
    <vt:lpwstr>OutputStatus</vt:lpwstr>
  </property>
  <property fmtid="{D5CDD505-2E9C-101B-9397-08002B2CF9AE}" pid="58" name="StmAuthor.Initials">
    <vt:lpwstr>sr</vt:lpwstr>
  </property>
  <property fmtid="{D5CDD505-2E9C-101B-9397-08002B2CF9AE}" pid="59" name="StmCMIdata.Dok_AusgangMM">
    <vt:lpwstr/>
  </property>
  <property fmtid="{D5CDD505-2E9C-101B-9397-08002B2CF9AE}" pid="60" name="StmCMIdata.Dok_AusgangMMMM">
    <vt:lpwstr/>
  </property>
  <property fmtid="{D5CDD505-2E9C-101B-9397-08002B2CF9AE}" pid="61" name="StmCMIdata.Dok_Autor">
    <vt:lpwstr/>
  </property>
  <property fmtid="{D5CDD505-2E9C-101B-9397-08002B2CF9AE}" pid="62" name="StmCMIdata.Dok_Bemerkung">
    <vt:lpwstr/>
  </property>
  <property fmtid="{D5CDD505-2E9C-101B-9397-08002B2CF9AE}" pid="63" name="StmCMIdata.Dok_Beschlussnummer">
    <vt:lpwstr/>
  </property>
  <property fmtid="{D5CDD505-2E9C-101B-9397-08002B2CF9AE}" pid="64" name="StmCMIdata.Dok_DatumMM">
    <vt:lpwstr>17.09.2020</vt:lpwstr>
  </property>
  <property fmtid="{D5CDD505-2E9C-101B-9397-08002B2CF9AE}" pid="65" name="StmCMIdata.Dok_DatumMMMM">
    <vt:lpwstr>17. September 2020</vt:lpwstr>
  </property>
  <property fmtid="{D5CDD505-2E9C-101B-9397-08002B2CF9AE}" pid="66" name="StmCMIdata.Dok_EingangMM">
    <vt:lpwstr/>
  </property>
  <property fmtid="{D5CDD505-2E9C-101B-9397-08002B2CF9AE}" pid="67" name="StmCMIdata.Dok_EingangMMMM">
    <vt:lpwstr/>
  </property>
  <property fmtid="{D5CDD505-2E9C-101B-9397-08002B2CF9AE}" pid="68" name="StmCMIdata.Dok_Kategorie">
    <vt:lpwstr/>
  </property>
  <property fmtid="{D5CDD505-2E9C-101B-9397-08002B2CF9AE}" pid="69" name="StmCMIdata.Dok_Lfnr">
    <vt:lpwstr>322406</vt:lpwstr>
  </property>
  <property fmtid="{D5CDD505-2E9C-101B-9397-08002B2CF9AE}" pid="70" name="StmCMIdata.Dok_Standort">
    <vt:lpwstr/>
  </property>
  <property fmtid="{D5CDD505-2E9C-101B-9397-08002B2CF9AE}" pid="71" name="StmCMIdata.Dok_Thema">
    <vt:lpwstr/>
  </property>
  <property fmtid="{D5CDD505-2E9C-101B-9397-08002B2CF9AE}" pid="72" name="StmCMIdata.Dok_Titel">
    <vt:lpwstr>BFG-Beurteilungsbogen LPD PMT</vt:lpwstr>
  </property>
  <property fmtid="{D5CDD505-2E9C-101B-9397-08002B2CF9AE}" pid="73" name="StmCMIdata.G_BeginnMM">
    <vt:lpwstr>15.12.2020</vt:lpwstr>
  </property>
  <property fmtid="{D5CDD505-2E9C-101B-9397-08002B2CF9AE}" pid="74" name="StmCMIdata.G_BeginnMMMM">
    <vt:lpwstr>15. Dezember 2020</vt:lpwstr>
  </property>
  <property fmtid="{D5CDD505-2E9C-101B-9397-08002B2CF9AE}" pid="75" name="StmCMIdata.G_Bemerkung">
    <vt:lpwstr>Schuldienste, SD, Logopädie, Psychomotorik, Schulpsychologie, Schulsozialarbeit</vt:lpwstr>
  </property>
  <property fmtid="{D5CDD505-2E9C-101B-9397-08002B2CF9AE}" pid="76" name="StmCMIdata.G_Botschaftsnummer">
    <vt:lpwstr/>
  </property>
  <property fmtid="{D5CDD505-2E9C-101B-9397-08002B2CF9AE}" pid="77" name="StmCMIdata.G_Departement">
    <vt:lpwstr/>
  </property>
  <property fmtid="{D5CDD505-2E9C-101B-9397-08002B2CF9AE}" pid="78" name="StmCMIdata.G_Eigner">
    <vt:lpwstr>DVS Schulbetrieb I</vt:lpwstr>
  </property>
  <property fmtid="{D5CDD505-2E9C-101B-9397-08002B2CF9AE}" pid="79" name="StmCMIdata.G_Eroeffnungsdatum">
    <vt:lpwstr/>
  </property>
  <property fmtid="{D5CDD505-2E9C-101B-9397-08002B2CF9AE}" pid="80" name="StmCMIdata.G_Laufnummer">
    <vt:lpwstr>2020-1926</vt:lpwstr>
  </property>
  <property fmtid="{D5CDD505-2E9C-101B-9397-08002B2CF9AE}" pid="81" name="StmCMIdata.G_RaeumlicheZuteilung">
    <vt:lpwstr/>
  </property>
  <property fmtid="{D5CDD505-2E9C-101B-9397-08002B2CF9AE}" pid="82" name="StmCMIdata.G_Registraturplan">
    <vt:lpwstr>2.3.7 Schuldienste</vt:lpwstr>
  </property>
  <property fmtid="{D5CDD505-2E9C-101B-9397-08002B2CF9AE}" pid="83" name="StmCMIdata.G_SachbearbeiterKuerzel">
    <vt:lpwstr>bettina.vonholzen@lu.ch</vt:lpwstr>
  </property>
  <property fmtid="{D5CDD505-2E9C-101B-9397-08002B2CF9AE}" pid="84" name="StmCMIdata.G_SachbearbeiterVornameName">
    <vt:lpwstr>Bettina Von Holzen</vt:lpwstr>
  </property>
  <property fmtid="{D5CDD505-2E9C-101B-9397-08002B2CF9AE}" pid="85" name="StmCMIdata.G_SBE_Anmeldungsgrund">
    <vt:lpwstr/>
  </property>
  <property fmtid="{D5CDD505-2E9C-101B-9397-08002B2CF9AE}" pid="86" name="StmCMIdata.G_SBE_Klientenart">
    <vt:lpwstr/>
  </property>
  <property fmtid="{D5CDD505-2E9C-101B-9397-08002B2CF9AE}" pid="87" name="StmCMIdata.G_SBE_Schulgemeinde">
    <vt:lpwstr/>
  </property>
  <property fmtid="{D5CDD505-2E9C-101B-9397-08002B2CF9AE}" pid="88" name="StmCMIdata.G_SBE_Schulhaus">
    <vt:lpwstr/>
  </property>
  <property fmtid="{D5CDD505-2E9C-101B-9397-08002B2CF9AE}" pid="89" name="StmCMIdata.G_SBE_Schulstufe">
    <vt:lpwstr/>
  </property>
  <property fmtid="{D5CDD505-2E9C-101B-9397-08002B2CF9AE}" pid="90" name="StmCMIdata.G_SBE_Team-Gruppengroesse">
    <vt:lpwstr/>
  </property>
  <property fmtid="{D5CDD505-2E9C-101B-9397-08002B2CF9AE}" pid="91" name="StmCMIdata.G_Signatur">
    <vt:lpwstr/>
  </property>
  <property fmtid="{D5CDD505-2E9C-101B-9397-08002B2CF9AE}" pid="92" name="StmCMIdata.G_Titel">
    <vt:lpwstr>Schuldienste BFG-Beurteilungsbogen 2020/21</vt:lpwstr>
  </property>
  <property fmtid="{D5CDD505-2E9C-101B-9397-08002B2CF9AE}" pid="93" name="StmCMIdata.G_TitelPublikation(DHK)">
    <vt:lpwstr/>
  </property>
  <property fmtid="{D5CDD505-2E9C-101B-9397-08002B2CF9AE}" pid="94" name="StmCMIdata.G_Vorstossnummer">
    <vt:lpwstr/>
  </property>
  <property fmtid="{D5CDD505-2E9C-101B-9397-08002B2CF9AE}" pid="95" name="Toolbar.Email">
    <vt:lpwstr>Toolbar.Email</vt:lpwstr>
  </property>
  <property fmtid="{D5CDD505-2E9C-101B-9397-08002B2CF9AE}" pid="96" name="Viacar.PIN">
    <vt:lpwstr> </vt:lpwstr>
  </property>
  <property fmtid="{D5CDD505-2E9C-101B-9397-08002B2CF9AE}" pid="97" name="WdScmCMIdata.Dok_AusgangMM">
    <vt:lpwstr/>
  </property>
  <property fmtid="{D5CDD505-2E9C-101B-9397-08002B2CF9AE}" pid="98" name="WdScmCMIdata.Dok_AusgangMMMM">
    <vt:lpwstr/>
  </property>
  <property fmtid="{D5CDD505-2E9C-101B-9397-08002B2CF9AE}" pid="99" name="WdScmCMIdata.Dok_Autor">
    <vt:lpwstr/>
  </property>
  <property fmtid="{D5CDD505-2E9C-101B-9397-08002B2CF9AE}" pid="100" name="WdScmCMIdata.Dok_Bemerkung">
    <vt:lpwstr/>
  </property>
  <property fmtid="{D5CDD505-2E9C-101B-9397-08002B2CF9AE}" pid="101" name="WdScmCMIdata.Dok_Beschlussnummer">
    <vt:lpwstr/>
  </property>
  <property fmtid="{D5CDD505-2E9C-101B-9397-08002B2CF9AE}" pid="102" name="WdScmCMIdata.Dok_DatumMM">
    <vt:lpwstr>17.09.2020</vt:lpwstr>
  </property>
  <property fmtid="{D5CDD505-2E9C-101B-9397-08002B2CF9AE}" pid="103" name="WdScmCMIdata.Dok_DatumMMMM">
    <vt:lpwstr>17. September 2020</vt:lpwstr>
  </property>
  <property fmtid="{D5CDD505-2E9C-101B-9397-08002B2CF9AE}" pid="104" name="WdScmCMIdata.Dok_EingangMM">
    <vt:lpwstr/>
  </property>
  <property fmtid="{D5CDD505-2E9C-101B-9397-08002B2CF9AE}" pid="105" name="WdScmCMIdata.Dok_EingangMMMM">
    <vt:lpwstr/>
  </property>
  <property fmtid="{D5CDD505-2E9C-101B-9397-08002B2CF9AE}" pid="106" name="WdScmCMIdata.Dok_Kategorie">
    <vt:lpwstr/>
  </property>
  <property fmtid="{D5CDD505-2E9C-101B-9397-08002B2CF9AE}" pid="107" name="WdScmCMIdata.Dok_Lfnr">
    <vt:lpwstr>322406</vt:lpwstr>
  </property>
  <property fmtid="{D5CDD505-2E9C-101B-9397-08002B2CF9AE}" pid="108" name="WdScmCMIdata.Dok_Standort">
    <vt:lpwstr/>
  </property>
  <property fmtid="{D5CDD505-2E9C-101B-9397-08002B2CF9AE}" pid="109" name="WdScmCMIdata.Dok_Thema">
    <vt:lpwstr/>
  </property>
  <property fmtid="{D5CDD505-2E9C-101B-9397-08002B2CF9AE}" pid="110" name="WdScmCMIdata.Dok_Titel">
    <vt:lpwstr>BFG-Beurteilungsbogen LPD PMT</vt:lpwstr>
  </property>
  <property fmtid="{D5CDD505-2E9C-101B-9397-08002B2CF9AE}" pid="111" name="WdScmCMIdata.G_BeginnMM">
    <vt:lpwstr>15.12.2020</vt:lpwstr>
  </property>
  <property fmtid="{D5CDD505-2E9C-101B-9397-08002B2CF9AE}" pid="112" name="WdScmCMIdata.G_BeginnMMMM">
    <vt:lpwstr>15. Dezember 2020</vt:lpwstr>
  </property>
  <property fmtid="{D5CDD505-2E9C-101B-9397-08002B2CF9AE}" pid="113" name="WdScmCMIdata.G_Bemerkung">
    <vt:lpwstr>Schuldienste, SD, Logopädie, Psychomotorik, Schulpsychologie, Schulsozialarbeit</vt:lpwstr>
  </property>
  <property fmtid="{D5CDD505-2E9C-101B-9397-08002B2CF9AE}" pid="114" name="WdScmCMIdata.G_Botschaftsnummer">
    <vt:lpwstr/>
  </property>
  <property fmtid="{D5CDD505-2E9C-101B-9397-08002B2CF9AE}" pid="115" name="WdScmCMIdata.G_Departement">
    <vt:lpwstr/>
  </property>
  <property fmtid="{D5CDD505-2E9C-101B-9397-08002B2CF9AE}" pid="116" name="WdScmCMIdata.G_Eigner">
    <vt:lpwstr>DVS Schulbetrieb I</vt:lpwstr>
  </property>
  <property fmtid="{D5CDD505-2E9C-101B-9397-08002B2CF9AE}" pid="117" name="WdScmCMIdata.G_Eroeffnungsdatum">
    <vt:lpwstr/>
  </property>
  <property fmtid="{D5CDD505-2E9C-101B-9397-08002B2CF9AE}" pid="118" name="WdScmCMIdata.G_Laufnummer">
    <vt:lpwstr>2020-1926</vt:lpwstr>
  </property>
  <property fmtid="{D5CDD505-2E9C-101B-9397-08002B2CF9AE}" pid="119" name="WdScmCMIdata.G_RaeumlicheZuteilung">
    <vt:lpwstr/>
  </property>
  <property fmtid="{D5CDD505-2E9C-101B-9397-08002B2CF9AE}" pid="120" name="WdScmCMIdata.G_Registraturplan">
    <vt:lpwstr>2.3.7 Schuldienste</vt:lpwstr>
  </property>
  <property fmtid="{D5CDD505-2E9C-101B-9397-08002B2CF9AE}" pid="121" name="WdScmCMIdata.G_SachbearbeiterKuerzel">
    <vt:lpwstr>bettina.vonholzen@lu.ch</vt:lpwstr>
  </property>
  <property fmtid="{D5CDD505-2E9C-101B-9397-08002B2CF9AE}" pid="122" name="WdScmCMIdata.G_SachbearbeiterVornameName">
    <vt:lpwstr>Bettina Von Holzen</vt:lpwstr>
  </property>
  <property fmtid="{D5CDD505-2E9C-101B-9397-08002B2CF9AE}" pid="123" name="WdScmCMIdata.G_SBE_Anmeldungsgrund">
    <vt:lpwstr/>
  </property>
  <property fmtid="{D5CDD505-2E9C-101B-9397-08002B2CF9AE}" pid="124" name="WdScmCMIdata.G_SBE_Klientenart">
    <vt:lpwstr/>
  </property>
  <property fmtid="{D5CDD505-2E9C-101B-9397-08002B2CF9AE}" pid="125" name="WdScmCMIdata.G_SBE_Schulgemeinde">
    <vt:lpwstr/>
  </property>
  <property fmtid="{D5CDD505-2E9C-101B-9397-08002B2CF9AE}" pid="126" name="WdScmCMIdata.G_SBE_Schulhaus">
    <vt:lpwstr/>
  </property>
  <property fmtid="{D5CDD505-2E9C-101B-9397-08002B2CF9AE}" pid="127" name="WdScmCMIdata.G_SBE_Schulstufe">
    <vt:lpwstr/>
  </property>
  <property fmtid="{D5CDD505-2E9C-101B-9397-08002B2CF9AE}" pid="128" name="WdScmCMIdata.G_SBE_Team-Gruppengroesse">
    <vt:lpwstr/>
  </property>
  <property fmtid="{D5CDD505-2E9C-101B-9397-08002B2CF9AE}" pid="129" name="WdScmCMIdata.G_Signatur">
    <vt:lpwstr/>
  </property>
  <property fmtid="{D5CDD505-2E9C-101B-9397-08002B2CF9AE}" pid="130" name="WdScmCMIdata.G_Titel">
    <vt:lpwstr>Schuldienste BFG-Beurteilungsbogen 2020/21</vt:lpwstr>
  </property>
  <property fmtid="{D5CDD505-2E9C-101B-9397-08002B2CF9AE}" pid="131" name="WdScmCMIdata.G_TitelPublikation(DHK)">
    <vt:lpwstr/>
  </property>
  <property fmtid="{D5CDD505-2E9C-101B-9397-08002B2CF9AE}" pid="132" name="WdScmCMIdata.G_Vorstossnummer">
    <vt:lpwstr/>
  </property>
</Properties>
</file>