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B6" w:rsidRPr="00B64595" w:rsidRDefault="00B64595" w:rsidP="007244B6">
      <w:pPr>
        <w:rPr>
          <w:sz w:val="24"/>
          <w:szCs w:val="20"/>
        </w:rPr>
      </w:pPr>
      <w:bookmarkStart w:id="0" w:name="Text"/>
      <w:bookmarkStart w:id="1" w:name="_GoBack"/>
      <w:bookmarkEnd w:id="1"/>
    </w:p>
    <w:p w:rsidR="007244B6" w:rsidRPr="00B64595" w:rsidRDefault="00B64595" w:rsidP="007244B6">
      <w:pPr>
        <w:rPr>
          <w:sz w:val="24"/>
          <w:szCs w:val="20"/>
        </w:rPr>
      </w:pPr>
    </w:p>
    <w:p w:rsidR="006D6312" w:rsidRPr="00B64595" w:rsidRDefault="00B6459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312" w:rsidRPr="00B64595" w:rsidRDefault="00B6459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312" w:rsidRPr="00B64595" w:rsidRDefault="009F04F9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  <w:r w:rsidRPr="00B64595">
        <w:rPr>
          <w:i/>
          <w:sz w:val="20"/>
          <w:szCs w:val="20"/>
        </w:rPr>
        <w:t>Logo Schule</w:t>
      </w:r>
    </w:p>
    <w:p w:rsidR="006D6312" w:rsidRPr="00B64595" w:rsidRDefault="00B6459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312" w:rsidRPr="00B64595" w:rsidRDefault="00B64595" w:rsidP="006D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3"/>
        <w:jc w:val="center"/>
        <w:rPr>
          <w:i/>
          <w:sz w:val="20"/>
          <w:szCs w:val="20"/>
        </w:rPr>
      </w:pPr>
    </w:p>
    <w:p w:rsidR="006D6896" w:rsidRPr="00B64595" w:rsidRDefault="00B64595" w:rsidP="006D6312">
      <w:pPr>
        <w:rPr>
          <w:sz w:val="24"/>
          <w:szCs w:val="20"/>
        </w:rPr>
      </w:pPr>
    </w:p>
    <w:p w:rsidR="003675EC" w:rsidRPr="00B64595" w:rsidRDefault="00B64595" w:rsidP="006D6312">
      <w:pPr>
        <w:rPr>
          <w:sz w:val="24"/>
          <w:szCs w:val="20"/>
        </w:rPr>
      </w:pPr>
    </w:p>
    <w:p w:rsidR="003675EC" w:rsidRPr="00B64595" w:rsidRDefault="009F04F9" w:rsidP="006D6312">
      <w:pPr>
        <w:rPr>
          <w:rFonts w:ascii="Arial Black" w:hAnsi="Arial Black"/>
          <w:sz w:val="28"/>
          <w:szCs w:val="20"/>
        </w:rPr>
      </w:pPr>
      <w:r w:rsidRPr="00B64595">
        <w:rPr>
          <w:rFonts w:ascii="Arial Black" w:hAnsi="Arial Black"/>
          <w:sz w:val="28"/>
          <w:szCs w:val="20"/>
        </w:rPr>
        <w:t>Feedback "Klassen</w:t>
      </w:r>
      <w:r w:rsidR="000D0780" w:rsidRPr="00B64595">
        <w:rPr>
          <w:rFonts w:ascii="Arial Black" w:hAnsi="Arial Black"/>
          <w:sz w:val="28"/>
          <w:szCs w:val="20"/>
        </w:rPr>
        <w:t>klima</w:t>
      </w:r>
      <w:r w:rsidRPr="00B64595">
        <w:rPr>
          <w:rFonts w:ascii="Arial Black" w:hAnsi="Arial Black"/>
          <w:sz w:val="28"/>
          <w:szCs w:val="20"/>
        </w:rPr>
        <w:t>" Schüler/innen</w:t>
      </w:r>
    </w:p>
    <w:p w:rsidR="00A92419" w:rsidRPr="00B64595" w:rsidRDefault="00B64595" w:rsidP="00A92419">
      <w:pPr>
        <w:rPr>
          <w:sz w:val="24"/>
        </w:rPr>
      </w:pPr>
    </w:p>
    <w:p w:rsidR="00A92419" w:rsidRPr="00B64595" w:rsidRDefault="00B64595" w:rsidP="00A92419">
      <w:pPr>
        <w:rPr>
          <w:sz w:val="24"/>
        </w:rPr>
      </w:pPr>
    </w:p>
    <w:p w:rsidR="00A92419" w:rsidRPr="00B64595" w:rsidRDefault="009F04F9" w:rsidP="00765BA0">
      <w:pPr>
        <w:pBdr>
          <w:bottom w:val="single" w:sz="4" w:space="1" w:color="auto"/>
        </w:pBdr>
        <w:tabs>
          <w:tab w:val="left" w:pos="7088"/>
        </w:tabs>
        <w:rPr>
          <w:sz w:val="24"/>
        </w:rPr>
      </w:pPr>
      <w:r w:rsidRPr="00B64595">
        <w:rPr>
          <w:sz w:val="24"/>
        </w:rPr>
        <w:t>Lehrperson:</w:t>
      </w:r>
      <w:r w:rsidR="00A569AF" w:rsidRPr="00B64595">
        <w:rPr>
          <w:sz w:val="24"/>
        </w:rPr>
        <w:t xml:space="preserve"> [Hier den Namen der Lehrperson eingeben!]</w:t>
      </w:r>
      <w:r w:rsidR="00A569AF" w:rsidRPr="00B64595">
        <w:rPr>
          <w:sz w:val="24"/>
        </w:rPr>
        <w:tab/>
      </w:r>
      <w:r w:rsidRPr="00B64595">
        <w:rPr>
          <w:sz w:val="24"/>
        </w:rPr>
        <w:t>Datum:</w:t>
      </w:r>
      <w:r w:rsidR="00A569AF" w:rsidRPr="00B64595">
        <w:rPr>
          <w:sz w:val="24"/>
        </w:rPr>
        <w:t xml:space="preserve"> </w:t>
      </w:r>
      <w:r w:rsidR="00A569AF" w:rsidRPr="00B64595">
        <w:rPr>
          <w:sz w:val="24"/>
        </w:rPr>
        <w:fldChar w:fldCharType="begin"/>
      </w:r>
      <w:r w:rsidR="00A569AF" w:rsidRPr="00B64595">
        <w:rPr>
          <w:sz w:val="24"/>
        </w:rPr>
        <w:instrText xml:space="preserve"> TIME \@ "dd.MM.yyyy" </w:instrText>
      </w:r>
      <w:r w:rsidR="00A569AF" w:rsidRPr="00B64595">
        <w:rPr>
          <w:sz w:val="24"/>
        </w:rPr>
        <w:fldChar w:fldCharType="separate"/>
      </w:r>
      <w:r w:rsidR="00B64595" w:rsidRPr="00B64595">
        <w:rPr>
          <w:noProof/>
          <w:sz w:val="24"/>
        </w:rPr>
        <w:t>26.03.2018</w:t>
      </w:r>
      <w:r w:rsidR="00A569AF" w:rsidRPr="00B64595">
        <w:rPr>
          <w:sz w:val="24"/>
        </w:rPr>
        <w:fldChar w:fldCharType="end"/>
      </w:r>
    </w:p>
    <w:p w:rsidR="00A92419" w:rsidRPr="00B64595" w:rsidRDefault="00B64595" w:rsidP="00A92419">
      <w:pPr>
        <w:rPr>
          <w:sz w:val="24"/>
        </w:rPr>
      </w:pPr>
    </w:p>
    <w:p w:rsidR="00A92419" w:rsidRPr="00B64595" w:rsidRDefault="00B64595" w:rsidP="00A92419">
      <w:pPr>
        <w:rPr>
          <w:sz w:val="24"/>
        </w:rPr>
      </w:pPr>
    </w:p>
    <w:p w:rsidR="00A92419" w:rsidRPr="00B64595" w:rsidRDefault="00B64595" w:rsidP="00342A40">
      <w:pPr>
        <w:shd w:val="clear" w:color="auto" w:fill="D9D9D9" w:themeFill="background1" w:themeFillShade="D9"/>
        <w:ind w:right="-1"/>
        <w:rPr>
          <w:sz w:val="12"/>
          <w:szCs w:val="10"/>
        </w:rPr>
      </w:pPr>
    </w:p>
    <w:p w:rsidR="00A92419" w:rsidRPr="00B64595" w:rsidRDefault="009F04F9" w:rsidP="00342A40">
      <w:pPr>
        <w:shd w:val="clear" w:color="auto" w:fill="D9D9D9" w:themeFill="background1" w:themeFillShade="D9"/>
        <w:ind w:right="-1"/>
        <w:rPr>
          <w:sz w:val="24"/>
        </w:rPr>
      </w:pPr>
      <w:r w:rsidRPr="00B64595">
        <w:rPr>
          <w:sz w:val="24"/>
        </w:rPr>
        <w:t>Liebe Schüler/innen</w:t>
      </w:r>
    </w:p>
    <w:p w:rsidR="00A92419" w:rsidRPr="00B64595" w:rsidRDefault="00B64595" w:rsidP="00342A40">
      <w:pPr>
        <w:shd w:val="clear" w:color="auto" w:fill="D9D9D9" w:themeFill="background1" w:themeFillShade="D9"/>
        <w:ind w:right="-1"/>
        <w:rPr>
          <w:sz w:val="12"/>
          <w:szCs w:val="10"/>
        </w:rPr>
      </w:pPr>
    </w:p>
    <w:p w:rsidR="00A92419" w:rsidRPr="00B64595" w:rsidRDefault="004E717A" w:rsidP="00342A40">
      <w:pPr>
        <w:shd w:val="clear" w:color="auto" w:fill="D9D9D9" w:themeFill="background1" w:themeFillShade="D9"/>
        <w:ind w:right="-1"/>
        <w:rPr>
          <w:sz w:val="24"/>
        </w:rPr>
      </w:pPr>
      <w:r w:rsidRPr="00B64595">
        <w:rPr>
          <w:sz w:val="24"/>
        </w:rPr>
        <w:t xml:space="preserve">Das Feedback </w:t>
      </w:r>
      <w:r w:rsidR="009F04F9" w:rsidRPr="00B64595">
        <w:rPr>
          <w:sz w:val="24"/>
        </w:rPr>
        <w:t xml:space="preserve">soll helfen, </w:t>
      </w:r>
      <w:r w:rsidR="00100D97" w:rsidRPr="00B64595">
        <w:rPr>
          <w:sz w:val="24"/>
        </w:rPr>
        <w:t>deine</w:t>
      </w:r>
      <w:r w:rsidRPr="00B64595">
        <w:rPr>
          <w:sz w:val="24"/>
        </w:rPr>
        <w:t xml:space="preserve"> Meinung zum Unterricht einzuholen</w:t>
      </w:r>
      <w:r w:rsidR="009F04F9" w:rsidRPr="00B64595">
        <w:rPr>
          <w:sz w:val="24"/>
        </w:rPr>
        <w:t>.</w:t>
      </w:r>
    </w:p>
    <w:p w:rsidR="00A92419" w:rsidRPr="00B64595" w:rsidRDefault="009F04F9" w:rsidP="00342A40">
      <w:pPr>
        <w:shd w:val="clear" w:color="auto" w:fill="D9D9D9" w:themeFill="background1" w:themeFillShade="D9"/>
        <w:ind w:right="-1"/>
        <w:rPr>
          <w:sz w:val="24"/>
        </w:rPr>
      </w:pPr>
      <w:r w:rsidRPr="00B64595">
        <w:rPr>
          <w:sz w:val="24"/>
        </w:rPr>
        <w:t>Markiere bitte jeweils mit einem Kreuz, inwieweit folgende Aussagen zutreffen.</w:t>
      </w:r>
    </w:p>
    <w:p w:rsidR="00A92419" w:rsidRPr="00B64595" w:rsidRDefault="009F04F9" w:rsidP="00342A40">
      <w:pPr>
        <w:shd w:val="clear" w:color="auto" w:fill="D9D9D9" w:themeFill="background1" w:themeFillShade="D9"/>
        <w:ind w:right="-1"/>
        <w:rPr>
          <w:sz w:val="24"/>
        </w:rPr>
      </w:pPr>
      <w:r w:rsidRPr="00B64595">
        <w:rPr>
          <w:sz w:val="24"/>
        </w:rPr>
        <w:t>Vielen Dank!</w:t>
      </w:r>
    </w:p>
    <w:p w:rsidR="00F419CB" w:rsidRPr="00B64595" w:rsidRDefault="00B64595" w:rsidP="00342A40">
      <w:pPr>
        <w:shd w:val="clear" w:color="auto" w:fill="D9D9D9" w:themeFill="background1" w:themeFillShade="D9"/>
        <w:ind w:right="-1"/>
        <w:rPr>
          <w:sz w:val="12"/>
          <w:szCs w:val="10"/>
        </w:rPr>
      </w:pPr>
    </w:p>
    <w:p w:rsidR="00672A2D" w:rsidRPr="00B64595" w:rsidRDefault="00B64595" w:rsidP="00672A2D">
      <w:pPr>
        <w:rPr>
          <w:sz w:val="24"/>
        </w:rPr>
      </w:pPr>
    </w:p>
    <w:p w:rsidR="00672A2D" w:rsidRPr="00B64595" w:rsidRDefault="00B64595" w:rsidP="00672A2D">
      <w:pPr>
        <w:rPr>
          <w:sz w:val="24"/>
        </w:rPr>
      </w:pPr>
    </w:p>
    <w:tbl>
      <w:tblPr>
        <w:tblW w:w="96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6"/>
        <w:gridCol w:w="567"/>
        <w:gridCol w:w="567"/>
        <w:gridCol w:w="567"/>
        <w:gridCol w:w="567"/>
        <w:gridCol w:w="594"/>
      </w:tblGrid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1506" w:rsidRPr="00B64595" w:rsidRDefault="00B64595" w:rsidP="0091176C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5D1506" w:rsidRPr="00B64595" w:rsidRDefault="00B64595" w:rsidP="0091176C">
            <w:pPr>
              <w:rPr>
                <w:rFonts w:cs="Arial"/>
                <w:color w:val="000000"/>
                <w:kern w:val="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trifft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zu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trifft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eher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zu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trifft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eher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nicht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zu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trifft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nicht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zu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keine</w:t>
            </w:r>
          </w:p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12"/>
                <w:szCs w:val="12"/>
              </w:rPr>
              <w:t>Antwort</w:t>
            </w: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1506" w:rsidRPr="00B64595" w:rsidRDefault="00B64595" w:rsidP="0091176C">
            <w:pPr>
              <w:rPr>
                <w:rFonts w:cs="Arial"/>
                <w:color w:val="000000"/>
                <w:kern w:val="0"/>
                <w:sz w:val="24"/>
              </w:rPr>
            </w:pPr>
          </w:p>
        </w:tc>
        <w:tc>
          <w:tcPr>
            <w:tcW w:w="6236" w:type="dxa"/>
            <w:shd w:val="clear" w:color="auto" w:fill="auto"/>
            <w:noWrap/>
            <w:vAlign w:val="center"/>
            <w:hideMark/>
          </w:tcPr>
          <w:p w:rsidR="005D1506" w:rsidRPr="00B64595" w:rsidRDefault="00B64595" w:rsidP="0091176C">
            <w:pPr>
              <w:rPr>
                <w:rFonts w:cs="Arial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  <w:t>++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  <w:t>+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  <w:t>−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  <w:t>− −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  <w:hideMark/>
          </w:tcPr>
          <w:p w:rsidR="005D1506" w:rsidRPr="00B64595" w:rsidRDefault="009F04F9" w:rsidP="0091176C">
            <w:pPr>
              <w:jc w:val="center"/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</w:pPr>
            <w:r w:rsidRPr="00B64595">
              <w:rPr>
                <w:rFonts w:cs="Arial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1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behandelt mich fair.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2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ist freundlich zu mir.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3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lobt mich, wenn ich etwas gut gemacht habe.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4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akzeptiert mich so wie ich bin.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5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hört mir zu, wenn ich spreche.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6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merkt, wenn wir Probleme in der Klasse haben.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7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bespricht Probleme in der Klasse mit uns.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8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Meine Lehrperson findet mit uns gute Lösungen für die Probleme in der Klasse.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9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Ich fühle mich wohl in meiner Klasse.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263C4" w:rsidRPr="00B64595" w:rsidTr="00342A40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jc w:val="right"/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10</w:t>
            </w:r>
          </w:p>
        </w:tc>
        <w:tc>
          <w:tcPr>
            <w:tcW w:w="6236" w:type="dxa"/>
            <w:shd w:val="clear" w:color="auto" w:fill="auto"/>
            <w:vAlign w:val="center"/>
            <w:hideMark/>
          </w:tcPr>
          <w:p w:rsidR="005D1506" w:rsidRPr="00B64595" w:rsidRDefault="009F04F9" w:rsidP="0091176C">
            <w:pPr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</w:pPr>
            <w:r w:rsidRPr="00B64595">
              <w:rPr>
                <w:rFonts w:ascii="Times New Roman" w:hAnsi="Times New Roman"/>
                <w:b/>
                <w:i/>
                <w:color w:val="0070C0"/>
                <w:kern w:val="0"/>
                <w:sz w:val="24"/>
                <w:szCs w:val="24"/>
              </w:rPr>
              <w:t>Ich fühle mich wohl in meinem Schulhaus.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  <w:noWrap/>
            <w:vAlign w:val="center"/>
          </w:tcPr>
          <w:p w:rsidR="005D1506" w:rsidRPr="00B64595" w:rsidRDefault="00B64595" w:rsidP="0091176C">
            <w:pPr>
              <w:jc w:val="center"/>
              <w:rPr>
                <w:rFonts w:ascii="Wingdings" w:hAnsi="Wingdings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443D3A" w:rsidRPr="00B64595" w:rsidRDefault="00B64595" w:rsidP="00660C65">
      <w:pPr>
        <w:rPr>
          <w:sz w:val="24"/>
          <w:szCs w:val="20"/>
        </w:rPr>
      </w:pPr>
    </w:p>
    <w:p w:rsidR="00F5502A" w:rsidRPr="00B64595" w:rsidRDefault="00B64595" w:rsidP="00660C65">
      <w:pPr>
        <w:rPr>
          <w:sz w:val="24"/>
          <w:szCs w:val="20"/>
        </w:rPr>
      </w:pPr>
    </w:p>
    <w:p w:rsidR="00AD10F8" w:rsidRPr="00B64595" w:rsidRDefault="00A304D6" w:rsidP="00AD10F8">
      <w:pPr>
        <w:pStyle w:val="Fusszeile-Pfad"/>
      </w:pPr>
      <w:fldSimple w:instr=" DOCPROPERTY &quot;StmCMIdata.Dok_Lfnr&quot;\*CHARFORMAT ">
        <w:r w:rsidR="009F04F9" w:rsidRPr="00B64595">
          <w:t>153438</w:t>
        </w:r>
      </w:fldSimple>
      <w:bookmarkEnd w:id="0"/>
    </w:p>
    <w:sectPr w:rsidR="00AD10F8" w:rsidRPr="00B64595" w:rsidSect="00623BD0">
      <w:head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567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B7" w:rsidRPr="00B64595" w:rsidRDefault="00397DB7">
      <w:r w:rsidRPr="00B64595">
        <w:separator/>
      </w:r>
    </w:p>
  </w:endnote>
  <w:endnote w:type="continuationSeparator" w:id="0">
    <w:p w:rsidR="00397DB7" w:rsidRPr="00B64595" w:rsidRDefault="00397DB7">
      <w:r w:rsidRPr="00B645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8" w:rsidRPr="00B64595" w:rsidRDefault="009F04F9">
    <w:r w:rsidRPr="00B64595">
      <w:fldChar w:fldCharType="begin"/>
    </w:r>
    <w:r w:rsidRPr="00B64595">
      <w:instrText xml:space="preserve"> if </w:instrText>
    </w:r>
    <w:r w:rsidRPr="00B64595">
      <w:fldChar w:fldCharType="begin"/>
    </w:r>
    <w:r w:rsidRPr="00B64595">
      <w:instrText xml:space="preserve"> DOCPROPERTY "Outputprofile.Internal.Draft"\*CHARFORMAT \&lt;OawJumpToField value=0/&gt;</w:instrText>
    </w:r>
    <w:r w:rsidRPr="00B64595">
      <w:fldChar w:fldCharType="separate"/>
    </w:r>
    <w:r w:rsidR="00A569AF" w:rsidRPr="00B64595">
      <w:rPr>
        <w:b/>
        <w:bCs/>
      </w:rPr>
      <w:instrText>Fehler! Unbekannter Name für Dokument-Eigenschaft.</w:instrText>
    </w:r>
    <w:r w:rsidRPr="00B64595">
      <w:fldChar w:fldCharType="end"/>
    </w:r>
    <w:r w:rsidRPr="00B64595">
      <w:instrText xml:space="preserve"> = "" "" "</w:instrText>
    </w:r>
    <w:r w:rsidRPr="00B64595">
      <w:fldChar w:fldCharType="begin"/>
    </w:r>
    <w:r w:rsidRPr="00B64595">
      <w:instrText xml:space="preserve"> DATE  \@ "dd.MM.yyyy, HH:mm:ss"  \* CHARFORMAT \&lt;OawJumpToField value=0/&gt;</w:instrText>
    </w:r>
    <w:r w:rsidRPr="00B64595">
      <w:fldChar w:fldCharType="separate"/>
    </w:r>
    <w:r w:rsidR="00B64595" w:rsidRPr="00B64595">
      <w:rPr>
        <w:noProof/>
      </w:rPr>
      <w:instrText>26.03.2018, 17:00:30</w:instrText>
    </w:r>
    <w:r w:rsidRPr="00B64595">
      <w:fldChar w:fldCharType="end"/>
    </w:r>
    <w:r w:rsidRPr="00B64595">
      <w:instrText xml:space="preserve">, </w:instrText>
    </w:r>
    <w:fldSimple w:instr=" FILENAME  \p  \* MERGEFORMAT ">
      <w:r w:rsidR="00A569AF" w:rsidRPr="00B64595">
        <w:rPr>
          <w:noProof/>
        </w:rPr>
        <w:instrText>C:\Users\RBieri\AppData\Local\Temp\CMIAXIOMA\View_89d18536b380435d9ad83c8da0a231bf\DVS-Vorlage Feedbackfragen (Word).docx</w:instrText>
      </w:r>
    </w:fldSimple>
    <w:r w:rsidRPr="00B64595">
      <w:instrText>" \&lt;OawJumpToField value=0/&gt;</w:instrText>
    </w:r>
    <w:r w:rsidRPr="00B64595">
      <w:fldChar w:fldCharType="separate"/>
    </w:r>
    <w:r w:rsidR="00B64595" w:rsidRPr="00B64595">
      <w:rPr>
        <w:noProof/>
      </w:rPr>
      <w:t>26.03.2018, 17:00:30</w:t>
    </w:r>
    <w:r w:rsidR="00B64595" w:rsidRPr="00B64595">
      <w:rPr>
        <w:noProof/>
      </w:rPr>
      <w:t>, C:\Users\RBieri\AppData\Local\Temp\CMIAXIOMA\View_89d18536b380435d9ad83c8da0a231bf\DVS-Vorlage Feedbackfragen (Word).docx</w:t>
    </w:r>
    <w:r w:rsidRPr="00B64595">
      <w:fldChar w:fldCharType="end"/>
    </w:r>
    <w:r w:rsidRPr="00B64595">
      <w:fldChar w:fldCharType="begin"/>
    </w:r>
    <w:r w:rsidRPr="00B64595">
      <w:instrText xml:space="preserve"> if </w:instrText>
    </w:r>
    <w:r w:rsidRPr="00B64595">
      <w:fldChar w:fldCharType="begin"/>
    </w:r>
    <w:r w:rsidRPr="00B64595">
      <w:instrText xml:space="preserve"> DOCPROPERTY "Outputprofile.Internal.Original"\*CHARFORMAT \&lt;OawJumpToField value=0/&gt;</w:instrText>
    </w:r>
    <w:r w:rsidRPr="00B64595">
      <w:fldChar w:fldCharType="separate"/>
    </w:r>
    <w:r w:rsidR="00A569AF" w:rsidRPr="00B64595">
      <w:rPr>
        <w:b/>
        <w:bCs/>
      </w:rPr>
      <w:instrText>Fehler! Unbekannter Name für Dokument-Eigenschaft.</w:instrText>
    </w:r>
    <w:r w:rsidRPr="00B64595">
      <w:fldChar w:fldCharType="end"/>
    </w:r>
    <w:r w:rsidRPr="00B64595">
      <w:instrText xml:space="preserve"> = "" "" "</w:instrText>
    </w:r>
    <w:r w:rsidRPr="00B64595">
      <w:fldChar w:fldCharType="begin"/>
    </w:r>
    <w:r w:rsidRPr="00B64595">
      <w:instrText xml:space="preserve"> DATE  \@ "dd.MM.yyyy"  \* CHARFORMAT \&lt;OawJumpToField value=0/&gt;</w:instrText>
    </w:r>
    <w:r w:rsidRPr="00B64595">
      <w:fldChar w:fldCharType="separate"/>
    </w:r>
    <w:r w:rsidR="00B64595" w:rsidRPr="00B64595">
      <w:rPr>
        <w:noProof/>
      </w:rPr>
      <w:instrText>26.03.2018</w:instrText>
    </w:r>
    <w:r w:rsidRPr="00B64595">
      <w:fldChar w:fldCharType="end"/>
    </w:r>
    <w:r w:rsidRPr="00B64595">
      <w:instrText xml:space="preserve">, </w:instrText>
    </w:r>
    <w:fldSimple w:instr=" FILENAME  \p  \* MERGEFORMAT ">
      <w:r w:rsidR="00A569AF" w:rsidRPr="00B64595">
        <w:rPr>
          <w:noProof/>
        </w:rPr>
        <w:instrText>C:\Users\RBieri\AppData\Local\Temp\CMIAXIOMA\View_89d18536b380435d9ad83c8da0a231bf\DVS-Vorlage Feedbackfragen (Word).docx</w:instrText>
      </w:r>
    </w:fldSimple>
    <w:r w:rsidRPr="00B64595">
      <w:instrText>" \&lt;OawJumpToField value=0/&gt;</w:instrText>
    </w:r>
    <w:r w:rsidRPr="00B64595">
      <w:fldChar w:fldCharType="separate"/>
    </w:r>
    <w:r w:rsidR="00B64595" w:rsidRPr="00B64595">
      <w:rPr>
        <w:noProof/>
      </w:rPr>
      <w:t>26.03.2018</w:t>
    </w:r>
    <w:r w:rsidR="00B64595" w:rsidRPr="00B64595">
      <w:rPr>
        <w:noProof/>
      </w:rPr>
      <w:t>, C:\Users\RBieri\AppData\Local\Temp\CMIAXIOMA\View_89d18536b380435d9ad83c8da0a231bf\DVS-Vorlage Feedbackfragen (Word).docx</w:t>
    </w:r>
    <w:r w:rsidRPr="00B6459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B7" w:rsidRPr="00B64595" w:rsidRDefault="00397DB7">
      <w:r w:rsidRPr="00B64595">
        <w:separator/>
      </w:r>
    </w:p>
  </w:footnote>
  <w:footnote w:type="continuationSeparator" w:id="0">
    <w:p w:rsidR="00397DB7" w:rsidRPr="00B64595" w:rsidRDefault="00397DB7">
      <w:r w:rsidRPr="00B6459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8" w:rsidRPr="00B64595" w:rsidRDefault="009F04F9" w:rsidP="009D60B9">
    <w:pPr>
      <w:pBdr>
        <w:bottom w:val="single" w:sz="6" w:space="1" w:color="auto"/>
      </w:pBdr>
      <w:tabs>
        <w:tab w:val="center" w:pos="4820"/>
        <w:tab w:val="right" w:pos="9638"/>
      </w:tabs>
      <w:rPr>
        <w:color w:val="000000"/>
        <w:sz w:val="16"/>
        <w:szCs w:val="16"/>
      </w:rPr>
    </w:pPr>
    <w:r w:rsidRPr="00B64595">
      <w:rPr>
        <w:color w:val="000000"/>
        <w:sz w:val="16"/>
        <w:szCs w:val="16"/>
      </w:rPr>
      <w:t>Feedback</w:t>
    </w:r>
    <w:r w:rsidRPr="00B64595">
      <w:rPr>
        <w:color w:val="000000"/>
        <w:sz w:val="16"/>
        <w:szCs w:val="16"/>
      </w:rPr>
      <w:tab/>
    </w:r>
    <w:r w:rsidRPr="00B64595">
      <w:rPr>
        <w:color w:val="000000"/>
        <w:sz w:val="16"/>
        <w:szCs w:val="16"/>
      </w:rPr>
      <w:tab/>
      <w:t>© DVS Luzern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F8" w:rsidRPr="00B64595" w:rsidRDefault="00B64595">
    <w:pPr>
      <w:spacing w:line="20" w:lineRule="exact"/>
      <w:rPr>
        <w:sz w:val="2"/>
        <w:szCs w:val="2"/>
      </w:rPr>
    </w:pPr>
  </w:p>
  <w:p w:rsidR="00AD10F8" w:rsidRPr="00B64595" w:rsidRDefault="009F04F9">
    <w:pPr>
      <w:rPr>
        <w:color w:val="000000"/>
        <w:sz w:val="2"/>
        <w:szCs w:val="2"/>
      </w:rPr>
    </w:pPr>
    <w:r w:rsidRPr="00B64595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0F043578"/>
    <w:multiLevelType w:val="hybridMultilevel"/>
    <w:tmpl w:val="0EC86D86"/>
    <w:lvl w:ilvl="0" w:tplc="8E864B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5F06F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8E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E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5ED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AAE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27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65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66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14F35"/>
    <w:multiLevelType w:val="hybridMultilevel"/>
    <w:tmpl w:val="E08E6284"/>
    <w:lvl w:ilvl="0" w:tplc="874613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A862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5E5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687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5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05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C9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0C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65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5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6">
    <w:nsid w:val="25B6796A"/>
    <w:multiLevelType w:val="multilevel"/>
    <w:tmpl w:val="E188D56E"/>
    <w:numStyleLink w:val="ListLevelsWithNumbers"/>
  </w:abstractNum>
  <w:abstractNum w:abstractNumId="17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18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2EC62370"/>
    <w:multiLevelType w:val="hybridMultilevel"/>
    <w:tmpl w:val="7C0EB940"/>
    <w:lvl w:ilvl="0" w:tplc="90C420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D1E1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CC2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28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6C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22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E0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E9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2C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>
    <w:nsid w:val="36726564"/>
    <w:multiLevelType w:val="hybridMultilevel"/>
    <w:tmpl w:val="17B4ADD4"/>
    <w:lvl w:ilvl="0" w:tplc="90881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E4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8B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4E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82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A6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89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43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67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3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5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52014225"/>
    <w:multiLevelType w:val="hybridMultilevel"/>
    <w:tmpl w:val="9CCE2A90"/>
    <w:lvl w:ilvl="0" w:tplc="4E9E6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86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E4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214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23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27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02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E2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E3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33A07"/>
    <w:multiLevelType w:val="hybridMultilevel"/>
    <w:tmpl w:val="C0C49644"/>
    <w:lvl w:ilvl="0" w:tplc="FBAC9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A1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0D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2A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CF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87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2A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E2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9AC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E137D"/>
    <w:multiLevelType w:val="hybridMultilevel"/>
    <w:tmpl w:val="C18477FE"/>
    <w:lvl w:ilvl="0" w:tplc="12D8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C1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EA4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D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2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CB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4E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AA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A1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>
    <w:nsid w:val="75FF794C"/>
    <w:multiLevelType w:val="hybridMultilevel"/>
    <w:tmpl w:val="7138E2C4"/>
    <w:lvl w:ilvl="0" w:tplc="4C0271E0">
      <w:start w:val="1"/>
      <w:numFmt w:val="decimal"/>
      <w:lvlText w:val="%1."/>
      <w:lvlJc w:val="left"/>
      <w:pPr>
        <w:ind w:left="720" w:hanging="360"/>
      </w:pPr>
    </w:lvl>
    <w:lvl w:ilvl="1" w:tplc="06262C2C" w:tentative="1">
      <w:start w:val="1"/>
      <w:numFmt w:val="lowerLetter"/>
      <w:lvlText w:val="%2."/>
      <w:lvlJc w:val="left"/>
      <w:pPr>
        <w:ind w:left="1440" w:hanging="360"/>
      </w:pPr>
    </w:lvl>
    <w:lvl w:ilvl="2" w:tplc="EF30B2B6" w:tentative="1">
      <w:start w:val="1"/>
      <w:numFmt w:val="lowerRoman"/>
      <w:lvlText w:val="%3."/>
      <w:lvlJc w:val="right"/>
      <w:pPr>
        <w:ind w:left="2160" w:hanging="180"/>
      </w:pPr>
    </w:lvl>
    <w:lvl w:ilvl="3" w:tplc="85EC5418" w:tentative="1">
      <w:start w:val="1"/>
      <w:numFmt w:val="decimal"/>
      <w:lvlText w:val="%4."/>
      <w:lvlJc w:val="left"/>
      <w:pPr>
        <w:ind w:left="2880" w:hanging="360"/>
      </w:pPr>
    </w:lvl>
    <w:lvl w:ilvl="4" w:tplc="72D61AD0" w:tentative="1">
      <w:start w:val="1"/>
      <w:numFmt w:val="lowerLetter"/>
      <w:lvlText w:val="%5."/>
      <w:lvlJc w:val="left"/>
      <w:pPr>
        <w:ind w:left="3600" w:hanging="360"/>
      </w:pPr>
    </w:lvl>
    <w:lvl w:ilvl="5" w:tplc="0370245E" w:tentative="1">
      <w:start w:val="1"/>
      <w:numFmt w:val="lowerRoman"/>
      <w:lvlText w:val="%6."/>
      <w:lvlJc w:val="right"/>
      <w:pPr>
        <w:ind w:left="4320" w:hanging="180"/>
      </w:pPr>
    </w:lvl>
    <w:lvl w:ilvl="6" w:tplc="B29A3B3E" w:tentative="1">
      <w:start w:val="1"/>
      <w:numFmt w:val="decimal"/>
      <w:lvlText w:val="%7."/>
      <w:lvlJc w:val="left"/>
      <w:pPr>
        <w:ind w:left="5040" w:hanging="360"/>
      </w:pPr>
    </w:lvl>
    <w:lvl w:ilvl="7" w:tplc="0D20CA5C" w:tentative="1">
      <w:start w:val="1"/>
      <w:numFmt w:val="lowerLetter"/>
      <w:lvlText w:val="%8."/>
      <w:lvlJc w:val="left"/>
      <w:pPr>
        <w:ind w:left="5760" w:hanging="360"/>
      </w:pPr>
    </w:lvl>
    <w:lvl w:ilvl="8" w:tplc="E9E6DE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25"/>
  </w:num>
  <w:num w:numId="5">
    <w:abstractNumId w:val="14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9"/>
  </w:num>
  <w:num w:numId="21">
    <w:abstractNumId w:val="3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0"/>
  </w:num>
  <w:num w:numId="28">
    <w:abstractNumId w:val="17"/>
  </w:num>
  <w:num w:numId="29">
    <w:abstractNumId w:val="16"/>
  </w:num>
  <w:num w:numId="30">
    <w:abstractNumId w:val="21"/>
  </w:num>
  <w:num w:numId="31">
    <w:abstractNumId w:val="28"/>
  </w:num>
  <w:num w:numId="32">
    <w:abstractNumId w:val="26"/>
  </w:num>
  <w:num w:numId="33">
    <w:abstractNumId w:val="12"/>
  </w:num>
  <w:num w:numId="34">
    <w:abstractNumId w:val="13"/>
  </w:num>
  <w:num w:numId="35">
    <w:abstractNumId w:val="31"/>
  </w:num>
  <w:num w:numId="36">
    <w:abstractNumId w:val="27"/>
  </w:num>
  <w:num w:numId="37">
    <w:abstractNumId w:val="19"/>
  </w:num>
  <w:num w:numId="38">
    <w:abstractNumId w:val="2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4. Juli 2017"/>
    <w:docVar w:name="Date.Format.Long.dateValue" w:val="42940"/>
    <w:docVar w:name="DocumentDate" w:val="24. Juli 2017"/>
    <w:docVar w:name="DocumentDate.dateValue" w:val="42940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4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Subject&quot;&gt;&lt;profile type=&quot;default&quot; UID=&quot;&quot; sameAsDefault=&quot;0&quot;&gt;&lt;/profile&gt;&lt;/OawBookmark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Bookmark name=&quot;Enclosure&quot;&gt;&lt;profile type=&quot;default&quot; UID=&quot;&quot; sameAsDefault=&quot;0&quot;&gt;&lt;/profile&gt;&lt;/OawBookmark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Bookmark name=&quot;ContentType&quot;&gt;&lt;profile type=&quot;default&quot; UID=&quot;&quot; sameAsDefault=&quot;0&quot;&gt;&lt;/profile&gt;&lt;/OawBookmark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Lfnr&quot; /&gt;&lt;/type&gt;&lt;/profile&gt;&lt;/OawDocProperty&gt;&lt;/document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7072414393543535412&quot;&gt;&lt;Field Name=&quot;UID&quot; Value=&quot;201707241439354353541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113009294299133114&quot;&gt;&lt;Field Name=&quot;UID&quot; Value=&quot;2015113009294299133114&quot;/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113009294299133114&quot;&gt;&lt;Field Name=&quot;UID&quot; Value=&quot;2015113009294299133114&quot;/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5070814420146712241&quot;&gt;&lt;Field Name=&quot;UID&quot; Value=&quot;2015070814420146712241&quot;/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_noetig&quot; Value=&quot;Ja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113009294299133114&quot;&gt;&lt;Field Name=&quot;UID&quot; Value=&quot;2015113009294299133114&quot;/&gt;&lt;Field Name=&quot;IDName&quot; Value=&quot;Bieri Raphael, DVS&quot;/&gt;&lt;Field Name=&quot;Name&quot; Value=&quot;Raphael Bieri, MA&quot;/&gt;&lt;Field Name=&quot;PersonalNumber&quot; Value=&quot;&quot;/&gt;&lt;Field Name=&quot;DirectPhone&quot; Value=&quot;041 228 68 91&quot;/&gt;&lt;Field Name=&quot;DirectFax&quot; Value=&quot;&quot;/&gt;&lt;Field Name=&quot;Mobile&quot; Value=&quot;&quot;/&gt;&lt;Field Name=&quot;EMail&quot; Value=&quot;raphael.bieri@lu.ch&quot;/&gt;&lt;Field Name=&quot;Function&quot; Value=&quot;Wissenschaftlicher Mitarb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IR&quot;/&gt;&lt;Field Name=&quot;Lizenz_noetig&quot; Value=&quot;Ja&quot;/&gt;&lt;Field Name=&quot;Data_UID&quot; Value=&quot;201511300929429913311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Schritt 02 - Instrument &amp;quot;Evaluationskonzept&amp;quot;&quot;/&gt;&lt;Field Name=&quot;Dokumentdatum&quot; Value=&quot;24. Juli 2017&quot;/&gt;&lt;Field Name=&quot;Dokumentbetreff&quot; Value=&quot;Weiterentwicklung Qualitätsmanagement der Volksschulen 2016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Feedback - Vorlage leer&quot;/&gt;&lt;Field Name=&quot;Dok_Lfnr&quot; Value=&quot;123239&quot;/&gt;&lt;Field Name=&quot;Dok_Bemerkung&quot; Value=&quot;&quot;/&gt;&lt;Field Name=&quot;Dok_Thema&quot; Value=&quot;&quot;/&gt;&lt;Field Name=&quot;Dok_Autor&quot; Value=&quot;Raphael Bieri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4. Juli 2017&quot;/&gt;&lt;Field Name=&quot;Dok_DatumMM&quot; Value=&quot;24.07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Weiterentwicklung Qualitätsmanagement der Volksschulen 2016&quot;/&gt;&lt;Field Name=&quot;G_BeginnMMMM&quot; Value=&quot;2. August 2016&quot;/&gt;&lt;Field Name=&quot;G_BeginnMM&quot; Value=&quot;02.08.2016&quot;/&gt;&lt;Field Name=&quot;G_Bemerkung&quot; Value=&quot;&quot;/&gt;&lt;Field Name=&quot;G_Eigner&quot; Value=&quot;DVS Zentrale Dienste&quot;/&gt;&lt;Field Name=&quot;G_Laufnummer&quot; Value=&quot;2016-94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BIERI&quot;/&gt;&lt;Field Name=&quot;G_SachbearbeiterVornameName&quot; Value=&quot;Raphael Bieri&quot;/&gt;&lt;Field Name=&quot;G_Registraturplan&quot; Value=&quot;3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7241439354353541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263C4"/>
    <w:rsid w:val="000D0780"/>
    <w:rsid w:val="00100D97"/>
    <w:rsid w:val="001263C4"/>
    <w:rsid w:val="00342A40"/>
    <w:rsid w:val="00397DB7"/>
    <w:rsid w:val="004E717A"/>
    <w:rsid w:val="00765BA0"/>
    <w:rsid w:val="00841235"/>
    <w:rsid w:val="009F04F9"/>
    <w:rsid w:val="00A304D6"/>
    <w:rsid w:val="00A569AF"/>
    <w:rsid w:val="00B64595"/>
    <w:rsid w:val="00FA6A30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qFormat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25C4"/>
    <w:pPr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/>
      <w:kern w:val="0"/>
      <w:sz w:val="28"/>
      <w:szCs w:val="28"/>
      <w:lang w:val="de-DE"/>
    </w:rPr>
  </w:style>
  <w:style w:type="paragraph" w:styleId="StandardWeb">
    <w:name w:val="Normal (Web)"/>
    <w:basedOn w:val="Standard"/>
    <w:uiPriority w:val="99"/>
    <w:unhideWhenUsed/>
    <w:rsid w:val="009A641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qFormat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character" w:styleId="Platzhaltertext">
    <w:name w:val="Placeholder Text"/>
    <w:basedOn w:val="Absatz-Standardschriftart"/>
    <w:uiPriority w:val="99"/>
    <w:semiHidden/>
    <w:rsid w:val="00372DF4"/>
    <w:rPr>
      <w:color w:val="808080"/>
      <w:lang w:val="de-CH"/>
    </w:rPr>
  </w:style>
  <w:style w:type="paragraph" w:styleId="Datum">
    <w:name w:val="Date"/>
    <w:basedOn w:val="Standard"/>
    <w:next w:val="Standard"/>
    <w:link w:val="DatumZchn"/>
    <w:unhideWhenUsed/>
    <w:rsid w:val="007A3458"/>
    <w:rPr>
      <w:rFonts w:eastAsiaTheme="minorHAnsi" w:cstheme="minorBidi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7A3458"/>
    <w:rPr>
      <w:kern w:val="10"/>
      <w:szCs w:val="24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025C4"/>
    <w:pPr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/>
      <w:kern w:val="0"/>
      <w:sz w:val="28"/>
      <w:szCs w:val="28"/>
      <w:lang w:val="de-DE"/>
    </w:rPr>
  </w:style>
  <w:style w:type="paragraph" w:styleId="StandardWeb">
    <w:name w:val="Normal (Web)"/>
    <w:basedOn w:val="Standard"/>
    <w:uiPriority w:val="99"/>
    <w:unhideWhenUsed/>
    <w:rsid w:val="009A641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ieri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</officeatwork>
</file>

<file path=customXml/item4.xml><?xml version="1.0" encoding="utf-8"?>
<officeatwork xmlns="http://schemas.officeatwork.com/Formulas">eNq1kdtOwkAQhu99iqYmLiSkFfQKSxOgMSHhFPGiCSFm3A60obuLu1MPz+aFj+Qr2ApVFGMgxrvd7H7/zDfz+vziXSotshSM73UzQ0oEimcCJY21WqGmJ+sa9AJpCAJb9oREO6NYaacnE0ogNbY1wbsMJcdhJm5Rt+y67Zeh/nQ6AEOoy7AKW+OsZrEygVVnM88tCa+rZJQ/KJnDI3mFHJN7DICg8v7v8zk//9jwviLdQS/KY51ALW/6c6l3TRq/mmz4QqWM+C+VUKRj0GSFY6C4ZbvSNNV8nnAEelB6WdxHegEyMVDk1W2rsDQr4LlqTLRquq7hMQowzjbocCU2pcNBvyixO4TTL0PopIovK+zk+DG4OMrVvw9luw1WY+0o0mhMp86qtTWzJ9A4FDg7FDhn1T9ua7MV/yPD+G8qUi/I</officeatwork>
</file>

<file path=customXml/item5.xml><?xml version="1.0" encoding="utf-8"?>
<officeatwork xmlns="http://schemas.officeatwork.com/CustomXMLPart">
  <Organisation1>Dienststelle Volksschulbildung</Organisation1>
</officeatwork>
</file>

<file path=customXml/itemProps1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5FF1B127-1BD3-4369-BBB5-23B84DE7F24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CF4F5C9A-E7C6-4B80-9035-932BECCAF3A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177</Words>
  <Characters>916</Characters>
  <Application>Microsoft Office Word</Application>
  <DocSecurity>0</DocSecurity>
  <Lines>152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Feedback "Klassenklima" Schüler/innen</vt:lpstr>
      <vt:lpstr>Organisation</vt:lpstr>
    </vt:vector>
  </TitlesOfParts>
  <Manager>Raphael Bieri, MA</Manager>
  <Company>Bildungs- und Kulturdepartement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Feedback "Klassenklima" Schüler/innen</dc:title>
  <dc:subject>Qualitätsmanagement an Schulen</dc:subject>
  <dc:creator>Raphael Bieri, MA</dc:creator>
  <cp:lastModifiedBy>Alessandra Bara</cp:lastModifiedBy>
  <cp:revision>2</cp:revision>
  <cp:lastPrinted>2018-02-27T12:54:00Z</cp:lastPrinted>
  <dcterms:created xsi:type="dcterms:W3CDTF">2018-03-26T15:00:00Z</dcterms:created>
  <dcterms:modified xsi:type="dcterms:W3CDTF">2018-03-26T15:00:00Z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Raphael Bieri,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>Raphael Bieri</vt:lpwstr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24.07.2017</vt:lpwstr>
  </property>
  <property fmtid="{D5CDD505-2E9C-101B-9397-08002B2CF9AE}" pid="9" name="CMIdata.Dok_DatumMMMM">
    <vt:lpwstr>24. Juli 2017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153438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Feedback - Vorlage leer</vt:lpwstr>
  </property>
  <property fmtid="{D5CDD505-2E9C-101B-9397-08002B2CF9AE}" pid="17" name="CMIdata.G_BeginnMM">
    <vt:lpwstr>02.08.2016</vt:lpwstr>
  </property>
  <property fmtid="{D5CDD505-2E9C-101B-9397-08002B2CF9AE}" pid="18" name="CMIdata.G_BeginnMMMM">
    <vt:lpwstr>2. August 2016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Zentrale Dienste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2016-949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3.0.0 Allgemeines</vt:lpwstr>
  </property>
  <property fmtid="{D5CDD505-2E9C-101B-9397-08002B2CF9AE}" pid="39" name="CMIdata.G_SachbearbeiterKuerzel">
    <vt:lpwstr>RAPHAEL.BIERI@LU.CH</vt:lpwstr>
  </property>
  <property fmtid="{D5CDD505-2E9C-101B-9397-08002B2CF9AE}" pid="40" name="CMIdata.G_SachbearbeiterVornameName">
    <vt:lpwstr>Raphael Bieri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Weiterentwicklung Qualitätsmanagement der Volksschulen 2016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041 228 68 91</vt:lpwstr>
  </property>
  <property fmtid="{D5CDD505-2E9C-101B-9397-08002B2CF9AE}" pid="63" name="Contactperson.Name">
    <vt:lpwstr>Raphael Bieri, MA</vt:lpwstr>
  </property>
  <property fmtid="{D5CDD505-2E9C-101B-9397-08002B2CF9AE}" pid="64" name="Doc.Date">
    <vt:lpwstr>Datum</vt:lpwstr>
  </property>
  <property fmtid="{D5CDD505-2E9C-101B-9397-08002B2CF9AE}" pid="65" name="Doc.of">
    <vt:lpwstr>von</vt:lpwstr>
  </property>
  <property fmtid="{D5CDD505-2E9C-101B-9397-08002B2CF9AE}" pid="66" name="Doc.Page">
    <vt:lpwstr>Seite</vt:lpwstr>
  </property>
  <property fmtid="{D5CDD505-2E9C-101B-9397-08002B2CF9AE}" pid="67" name="Doc.Text">
    <vt:lpwstr>[Text]</vt:lpwstr>
  </property>
  <property fmtid="{D5CDD505-2E9C-101B-9397-08002B2CF9AE}" pid="68" name="Organisation.AddressB1">
    <vt:lpwstr>Dienststelle Volksschulbildung</vt:lpwstr>
  </property>
  <property fmtid="{D5CDD505-2E9C-101B-9397-08002B2CF9AE}" pid="69" name="Organisation.AddressB2">
    <vt:lpwstr/>
  </property>
  <property fmtid="{D5CDD505-2E9C-101B-9397-08002B2CF9AE}" pid="70" name="Organisation.AddressB3">
    <vt:lpwstr/>
  </property>
  <property fmtid="{D5CDD505-2E9C-101B-9397-08002B2CF9AE}" pid="71" name="Organisation.AddressB4">
    <vt:lpwstr/>
  </property>
  <property fmtid="{D5CDD505-2E9C-101B-9397-08002B2CF9AE}" pid="72" name="Organisation.Departement">
    <vt:lpwstr>Bildungs- und Kulturdepartement</vt:lpwstr>
  </property>
  <property fmtid="{D5CDD505-2E9C-101B-9397-08002B2CF9AE}" pid="73" name="Outputprofile.External">
    <vt:lpwstr/>
  </property>
  <property fmtid="{D5CDD505-2E9C-101B-9397-08002B2CF9AE}" pid="74" name="Outputprofile.ExternalSignature">
    <vt:lpwstr/>
  </property>
  <property fmtid="{D5CDD505-2E9C-101B-9397-08002B2CF9AE}" pid="75" name="Outputprofile.Internal">
    <vt:lpwstr/>
  </property>
  <property fmtid="{D5CDD505-2E9C-101B-9397-08002B2CF9AE}" pid="76" name="OutputStatus">
    <vt:lpwstr>OutputStatus</vt:lpwstr>
  </property>
  <property fmtid="{D5CDD505-2E9C-101B-9397-08002B2CF9AE}" pid="77" name="StmAuthor.Initials">
    <vt:lpwstr>BIR</vt:lpwstr>
  </property>
  <property fmtid="{D5CDD505-2E9C-101B-9397-08002B2CF9AE}" pid="78" name="StmCMIdata.Dok_AusgangMM">
    <vt:lpwstr/>
  </property>
  <property fmtid="{D5CDD505-2E9C-101B-9397-08002B2CF9AE}" pid="79" name="StmCMIdata.Dok_AusgangMMMM">
    <vt:lpwstr/>
  </property>
  <property fmtid="{D5CDD505-2E9C-101B-9397-08002B2CF9AE}" pid="80" name="StmCMIdata.Dok_Autor">
    <vt:lpwstr>Raphael Bieri</vt:lpwstr>
  </property>
  <property fmtid="{D5CDD505-2E9C-101B-9397-08002B2CF9AE}" pid="81" name="StmCMIdata.Dok_Bemerkung">
    <vt:lpwstr/>
  </property>
  <property fmtid="{D5CDD505-2E9C-101B-9397-08002B2CF9AE}" pid="82" name="StmCMIdata.Dok_Beschlussnummer">
    <vt:lpwstr/>
  </property>
  <property fmtid="{D5CDD505-2E9C-101B-9397-08002B2CF9AE}" pid="83" name="StmCMIdata.Dok_DatumMM">
    <vt:lpwstr>24.07.2017</vt:lpwstr>
  </property>
  <property fmtid="{D5CDD505-2E9C-101B-9397-08002B2CF9AE}" pid="84" name="StmCMIdata.Dok_DatumMMMM">
    <vt:lpwstr>24. Juli 2017</vt:lpwstr>
  </property>
  <property fmtid="{D5CDD505-2E9C-101B-9397-08002B2CF9AE}" pid="85" name="StmCMIdata.Dok_EingangMM">
    <vt:lpwstr/>
  </property>
  <property fmtid="{D5CDD505-2E9C-101B-9397-08002B2CF9AE}" pid="86" name="StmCMIdata.Dok_EingangMMMM">
    <vt:lpwstr/>
  </property>
  <property fmtid="{D5CDD505-2E9C-101B-9397-08002B2CF9AE}" pid="87" name="StmCMIdata.Dok_Kategorie">
    <vt:lpwstr/>
  </property>
  <property fmtid="{D5CDD505-2E9C-101B-9397-08002B2CF9AE}" pid="88" name="StmCMIdata.Dok_Lfnr">
    <vt:lpwstr>153438</vt:lpwstr>
  </property>
  <property fmtid="{D5CDD505-2E9C-101B-9397-08002B2CF9AE}" pid="89" name="StmCMIdata.Dok_Standort">
    <vt:lpwstr/>
  </property>
  <property fmtid="{D5CDD505-2E9C-101B-9397-08002B2CF9AE}" pid="90" name="StmCMIdata.Dok_Thema">
    <vt:lpwstr/>
  </property>
  <property fmtid="{D5CDD505-2E9C-101B-9397-08002B2CF9AE}" pid="91" name="StmCMIdata.Dok_Titel">
    <vt:lpwstr>Feedback - Vorlage leer</vt:lpwstr>
  </property>
  <property fmtid="{D5CDD505-2E9C-101B-9397-08002B2CF9AE}" pid="92" name="StmCMIdata.G_BeginnMM">
    <vt:lpwstr>02.08.2016</vt:lpwstr>
  </property>
  <property fmtid="{D5CDD505-2E9C-101B-9397-08002B2CF9AE}" pid="93" name="StmCMIdata.G_BeginnMMMM">
    <vt:lpwstr>2. August 2016</vt:lpwstr>
  </property>
  <property fmtid="{D5CDD505-2E9C-101B-9397-08002B2CF9AE}" pid="94" name="StmCMIdata.G_Bemerkung">
    <vt:lpwstr/>
  </property>
  <property fmtid="{D5CDD505-2E9C-101B-9397-08002B2CF9AE}" pid="95" name="StmCMIdata.G_Botschaftsnummer">
    <vt:lpwstr/>
  </property>
  <property fmtid="{D5CDD505-2E9C-101B-9397-08002B2CF9AE}" pid="96" name="StmCMIdata.G_Departement">
    <vt:lpwstr/>
  </property>
  <property fmtid="{D5CDD505-2E9C-101B-9397-08002B2CF9AE}" pid="97" name="StmCMIdata.G_Eigner">
    <vt:lpwstr>DVS Zentrale Dienste</vt:lpwstr>
  </property>
  <property fmtid="{D5CDD505-2E9C-101B-9397-08002B2CF9AE}" pid="98" name="StmCMIdata.G_Eroeffnungsdatum">
    <vt:lpwstr/>
  </property>
  <property fmtid="{D5CDD505-2E9C-101B-9397-08002B2CF9AE}" pid="99" name="StmCMIdata.G_Grundbuchkreis">
    <vt:lpwstr/>
  </property>
  <property fmtid="{D5CDD505-2E9C-101B-9397-08002B2CF9AE}" pid="100" name="StmCMIdata.G_HFD_AnmeldedatumMM">
    <vt:lpwstr/>
  </property>
  <property fmtid="{D5CDD505-2E9C-101B-9397-08002B2CF9AE}" pid="101" name="StmCMIdata.G_HFD_AnmeldedatumMMMM">
    <vt:lpwstr/>
  </property>
  <property fmtid="{D5CDD505-2E9C-101B-9397-08002B2CF9AE}" pid="102" name="StmCMIdata.G_HFD_AustrittsdatumMM">
    <vt:lpwstr/>
  </property>
  <property fmtid="{D5CDD505-2E9C-101B-9397-08002B2CF9AE}" pid="103" name="StmCMIdata.G_HFD_AustrittsdatumMMMM">
    <vt:lpwstr/>
  </property>
  <property fmtid="{D5CDD505-2E9C-101B-9397-08002B2CF9AE}" pid="104" name="StmCMIdata.G_HFD_Diagnose">
    <vt:lpwstr/>
  </property>
  <property fmtid="{D5CDD505-2E9C-101B-9397-08002B2CF9AE}" pid="105" name="StmCMIdata.G_HFD_DurchfuerhrungsbestaetigungMM">
    <vt:lpwstr/>
  </property>
  <property fmtid="{D5CDD505-2E9C-101B-9397-08002B2CF9AE}" pid="106" name="StmCMIdata.G_HFD_DurchfuerhrungsbestaetigungMMMM">
    <vt:lpwstr/>
  </property>
  <property fmtid="{D5CDD505-2E9C-101B-9397-08002B2CF9AE}" pid="107" name="StmCMIdata.G_HFD_EintrittsdatumMM">
    <vt:lpwstr/>
  </property>
  <property fmtid="{D5CDD505-2E9C-101B-9397-08002B2CF9AE}" pid="108" name="StmCMIdata.G_HFD_EintrittsdatumMMMM">
    <vt:lpwstr/>
  </property>
  <property fmtid="{D5CDD505-2E9C-101B-9397-08002B2CF9AE}" pid="109" name="StmCMIdata.G_HFD_Familiensprache">
    <vt:lpwstr/>
  </property>
  <property fmtid="{D5CDD505-2E9C-101B-9397-08002B2CF9AE}" pid="110" name="StmCMIdata.G_Laufnummer">
    <vt:lpwstr>2016-949</vt:lpwstr>
  </property>
  <property fmtid="{D5CDD505-2E9C-101B-9397-08002B2CF9AE}" pid="111" name="StmCMIdata.G_Ortsbezeichnung">
    <vt:lpwstr/>
  </property>
  <property fmtid="{D5CDD505-2E9C-101B-9397-08002B2CF9AE}" pid="112" name="StmCMIdata.G_RaeumlicheZuteilung">
    <vt:lpwstr/>
  </property>
  <property fmtid="{D5CDD505-2E9C-101B-9397-08002B2CF9AE}" pid="113" name="StmCMIdata.G_Registraturplan">
    <vt:lpwstr>3.0.0 Allgemeines</vt:lpwstr>
  </property>
  <property fmtid="{D5CDD505-2E9C-101B-9397-08002B2CF9AE}" pid="114" name="StmCMIdata.G_SachbearbeiterKuerzel">
    <vt:lpwstr>RAPHAEL.BIERI@LU.CH</vt:lpwstr>
  </property>
  <property fmtid="{D5CDD505-2E9C-101B-9397-08002B2CF9AE}" pid="115" name="StmCMIdata.G_SachbearbeiterVornameName">
    <vt:lpwstr>Raphael Bieri</vt:lpwstr>
  </property>
  <property fmtid="{D5CDD505-2E9C-101B-9397-08002B2CF9AE}" pid="116" name="StmCMIdata.G_SBE_Anmeldungsgrund">
    <vt:lpwstr/>
  </property>
  <property fmtid="{D5CDD505-2E9C-101B-9397-08002B2CF9AE}" pid="117" name="StmCMIdata.G_SBE_Klientenart">
    <vt:lpwstr/>
  </property>
  <property fmtid="{D5CDD505-2E9C-101B-9397-08002B2CF9AE}" pid="118" name="StmCMIdata.G_SBE_Schulgemeinde">
    <vt:lpwstr/>
  </property>
  <property fmtid="{D5CDD505-2E9C-101B-9397-08002B2CF9AE}" pid="119" name="StmCMIdata.G_SBE_Schulhaus">
    <vt:lpwstr/>
  </property>
  <property fmtid="{D5CDD505-2E9C-101B-9397-08002B2CF9AE}" pid="120" name="StmCMIdata.G_SBE_Schulstufe">
    <vt:lpwstr/>
  </property>
  <property fmtid="{D5CDD505-2E9C-101B-9397-08002B2CF9AE}" pid="121" name="StmCMIdata.G_SBE_Team-Gruppengroesse">
    <vt:lpwstr/>
  </property>
  <property fmtid="{D5CDD505-2E9C-101B-9397-08002B2CF9AE}" pid="122" name="StmCMIdata.G_Signatur">
    <vt:lpwstr/>
  </property>
  <property fmtid="{D5CDD505-2E9C-101B-9397-08002B2CF9AE}" pid="123" name="StmCMIdata.G_Titel">
    <vt:lpwstr>Weiterentwicklung Qualitätsmanagement der Volksschulen 2016</vt:lpwstr>
  </property>
  <property fmtid="{D5CDD505-2E9C-101B-9397-08002B2CF9AE}" pid="124" name="StmCMIdata.G_TitelPublikation(DHK)">
    <vt:lpwstr/>
  </property>
  <property fmtid="{D5CDD505-2E9C-101B-9397-08002B2CF9AE}" pid="125" name="StmCMIdata.G_Vorstossnummer">
    <vt:lpwstr/>
  </property>
  <property fmtid="{D5CDD505-2E9C-101B-9397-08002B2CF9AE}" pid="126" name="StmCMIdata.Sitz_Beginn">
    <vt:lpwstr/>
  </property>
  <property fmtid="{D5CDD505-2E9C-101B-9397-08002B2CF9AE}" pid="127" name="StmCMIdata.Sitz_Bemerkung">
    <vt:lpwstr/>
  </property>
  <property fmtid="{D5CDD505-2E9C-101B-9397-08002B2CF9AE}" pid="128" name="StmCMIdata.Sitz_DatumMM">
    <vt:lpwstr/>
  </property>
  <property fmtid="{D5CDD505-2E9C-101B-9397-08002B2CF9AE}" pid="129" name="StmCMIdata.Sitz_DatumMMMM">
    <vt:lpwstr/>
  </property>
  <property fmtid="{D5CDD505-2E9C-101B-9397-08002B2CF9AE}" pid="130" name="StmCMIdata.Sitz_Ende">
    <vt:lpwstr/>
  </property>
  <property fmtid="{D5CDD505-2E9C-101B-9397-08002B2CF9AE}" pid="131" name="StmCMIdata.Sitz_Gremium">
    <vt:lpwstr/>
  </property>
  <property fmtid="{D5CDD505-2E9C-101B-9397-08002B2CF9AE}" pid="132" name="StmCMIdata.Sitz_Ort">
    <vt:lpwstr/>
  </property>
  <property fmtid="{D5CDD505-2E9C-101B-9397-08002B2CF9AE}" pid="133" name="StmCMIdata.Sitz_Titel">
    <vt:lpwstr/>
  </property>
  <property fmtid="{D5CDD505-2E9C-101B-9397-08002B2CF9AE}" pid="134" name="Toolbar.Email">
    <vt:lpwstr>Toolbar.Email</vt:lpwstr>
  </property>
  <property fmtid="{D5CDD505-2E9C-101B-9397-08002B2CF9AE}" pid="135" name="Viacar.PIN">
    <vt:lpwstr> </vt:lpwstr>
  </property>
  <property fmtid="{D5CDD505-2E9C-101B-9397-08002B2CF9AE}" pid="136" name="WdScmCMIdata.Dok_AusgangMM">
    <vt:lpwstr/>
  </property>
  <property fmtid="{D5CDD505-2E9C-101B-9397-08002B2CF9AE}" pid="137" name="WdScmCMIdata.Dok_AusgangMMMM">
    <vt:lpwstr/>
  </property>
  <property fmtid="{D5CDD505-2E9C-101B-9397-08002B2CF9AE}" pid="138" name="WdScmCMIdata.Dok_Autor">
    <vt:lpwstr>Raphael Bieri</vt:lpwstr>
  </property>
  <property fmtid="{D5CDD505-2E9C-101B-9397-08002B2CF9AE}" pid="139" name="WdScmCMIdata.Dok_Bemerkung">
    <vt:lpwstr/>
  </property>
  <property fmtid="{D5CDD505-2E9C-101B-9397-08002B2CF9AE}" pid="140" name="WdScmCMIdata.Dok_Beschlussnummer">
    <vt:lpwstr/>
  </property>
  <property fmtid="{D5CDD505-2E9C-101B-9397-08002B2CF9AE}" pid="141" name="WdScmCMIdata.Dok_DatumMM">
    <vt:lpwstr>24.07.2017</vt:lpwstr>
  </property>
  <property fmtid="{D5CDD505-2E9C-101B-9397-08002B2CF9AE}" pid="142" name="WdScmCMIdata.Dok_DatumMMMM">
    <vt:lpwstr>24. Juli 2017</vt:lpwstr>
  </property>
  <property fmtid="{D5CDD505-2E9C-101B-9397-08002B2CF9AE}" pid="143" name="WdScmCMIdata.Dok_EingangMM">
    <vt:lpwstr/>
  </property>
  <property fmtid="{D5CDD505-2E9C-101B-9397-08002B2CF9AE}" pid="144" name="WdScmCMIdata.Dok_EingangMMMM">
    <vt:lpwstr/>
  </property>
  <property fmtid="{D5CDD505-2E9C-101B-9397-08002B2CF9AE}" pid="145" name="WdScmCMIdata.Dok_Kategorie">
    <vt:lpwstr/>
  </property>
  <property fmtid="{D5CDD505-2E9C-101B-9397-08002B2CF9AE}" pid="146" name="WdScmCMIdata.Dok_Lfnr">
    <vt:lpwstr>153438</vt:lpwstr>
  </property>
  <property fmtid="{D5CDD505-2E9C-101B-9397-08002B2CF9AE}" pid="147" name="WdScmCMIdata.Dok_Standort">
    <vt:lpwstr/>
  </property>
  <property fmtid="{D5CDD505-2E9C-101B-9397-08002B2CF9AE}" pid="148" name="WdScmCMIdata.Dok_Thema">
    <vt:lpwstr/>
  </property>
  <property fmtid="{D5CDD505-2E9C-101B-9397-08002B2CF9AE}" pid="149" name="WdScmCMIdata.Dok_Titel">
    <vt:lpwstr>Feedback - Vorlage leer</vt:lpwstr>
  </property>
  <property fmtid="{D5CDD505-2E9C-101B-9397-08002B2CF9AE}" pid="150" name="WdScmCMIdata.G_BeginnMM">
    <vt:lpwstr>02.08.2016</vt:lpwstr>
  </property>
  <property fmtid="{D5CDD505-2E9C-101B-9397-08002B2CF9AE}" pid="151" name="WdScmCMIdata.G_BeginnMMMM">
    <vt:lpwstr>2. August 2016</vt:lpwstr>
  </property>
  <property fmtid="{D5CDD505-2E9C-101B-9397-08002B2CF9AE}" pid="152" name="WdScmCMIdata.G_Bemerkung">
    <vt:lpwstr/>
  </property>
  <property fmtid="{D5CDD505-2E9C-101B-9397-08002B2CF9AE}" pid="153" name="WdScmCMIdata.G_Botschaftsnummer">
    <vt:lpwstr/>
  </property>
  <property fmtid="{D5CDD505-2E9C-101B-9397-08002B2CF9AE}" pid="154" name="WdScmCMIdata.G_Departement">
    <vt:lpwstr/>
  </property>
  <property fmtid="{D5CDD505-2E9C-101B-9397-08002B2CF9AE}" pid="155" name="WdScmCMIdata.G_Eigner">
    <vt:lpwstr>DVS Zentrale Dienste</vt:lpwstr>
  </property>
  <property fmtid="{D5CDD505-2E9C-101B-9397-08002B2CF9AE}" pid="156" name="WdScmCMIdata.G_Eroeffnungsdatum">
    <vt:lpwstr/>
  </property>
  <property fmtid="{D5CDD505-2E9C-101B-9397-08002B2CF9AE}" pid="157" name="WdScmCMIdata.G_Grundbuchkreis">
    <vt:lpwstr/>
  </property>
  <property fmtid="{D5CDD505-2E9C-101B-9397-08002B2CF9AE}" pid="158" name="WdScmCMIdata.G_HFD_AnmeldedatumMM">
    <vt:lpwstr/>
  </property>
  <property fmtid="{D5CDD505-2E9C-101B-9397-08002B2CF9AE}" pid="159" name="WdScmCMIdata.G_HFD_AnmeldedatumMMMM">
    <vt:lpwstr/>
  </property>
  <property fmtid="{D5CDD505-2E9C-101B-9397-08002B2CF9AE}" pid="160" name="WdScmCMIdata.G_HFD_AustrittsdatumMM">
    <vt:lpwstr/>
  </property>
  <property fmtid="{D5CDD505-2E9C-101B-9397-08002B2CF9AE}" pid="161" name="WdScmCMIdata.G_HFD_AustrittsdatumMMMM">
    <vt:lpwstr/>
  </property>
  <property fmtid="{D5CDD505-2E9C-101B-9397-08002B2CF9AE}" pid="162" name="WdScmCMIdata.G_HFD_Diagnose">
    <vt:lpwstr/>
  </property>
  <property fmtid="{D5CDD505-2E9C-101B-9397-08002B2CF9AE}" pid="163" name="WdScmCMIdata.G_HFD_DurchfuerhrungsbestaetigungMM">
    <vt:lpwstr/>
  </property>
  <property fmtid="{D5CDD505-2E9C-101B-9397-08002B2CF9AE}" pid="164" name="WdScmCMIdata.G_HFD_DurchfuerhrungsbestaetigungMMMM">
    <vt:lpwstr/>
  </property>
  <property fmtid="{D5CDD505-2E9C-101B-9397-08002B2CF9AE}" pid="165" name="WdScmCMIdata.G_HFD_EintrittsdatumMM">
    <vt:lpwstr/>
  </property>
  <property fmtid="{D5CDD505-2E9C-101B-9397-08002B2CF9AE}" pid="166" name="WdScmCMIdata.G_HFD_EintrittsdatumMMMM">
    <vt:lpwstr/>
  </property>
  <property fmtid="{D5CDD505-2E9C-101B-9397-08002B2CF9AE}" pid="167" name="WdScmCMIdata.G_HFD_Familiensprache">
    <vt:lpwstr/>
  </property>
  <property fmtid="{D5CDD505-2E9C-101B-9397-08002B2CF9AE}" pid="168" name="WdScmCMIdata.G_Laufnummer">
    <vt:lpwstr>2016-949</vt:lpwstr>
  </property>
  <property fmtid="{D5CDD505-2E9C-101B-9397-08002B2CF9AE}" pid="169" name="WdScmCMIdata.G_Ortsbezeichnung">
    <vt:lpwstr/>
  </property>
  <property fmtid="{D5CDD505-2E9C-101B-9397-08002B2CF9AE}" pid="170" name="WdScmCMIdata.G_RaeumlicheZuteilung">
    <vt:lpwstr/>
  </property>
  <property fmtid="{D5CDD505-2E9C-101B-9397-08002B2CF9AE}" pid="171" name="WdScmCMIdata.G_Registraturplan">
    <vt:lpwstr>3.0.0 Allgemeines</vt:lpwstr>
  </property>
  <property fmtid="{D5CDD505-2E9C-101B-9397-08002B2CF9AE}" pid="172" name="WdScmCMIdata.G_SachbearbeiterKuerzel">
    <vt:lpwstr>RAPHAEL.BIERI@LU.CH</vt:lpwstr>
  </property>
  <property fmtid="{D5CDD505-2E9C-101B-9397-08002B2CF9AE}" pid="173" name="WdScmCMIdata.G_SachbearbeiterVornameName">
    <vt:lpwstr>Raphael Bieri</vt:lpwstr>
  </property>
  <property fmtid="{D5CDD505-2E9C-101B-9397-08002B2CF9AE}" pid="174" name="WdScmCMIdata.G_SBE_Anmeldungsgrund">
    <vt:lpwstr/>
  </property>
  <property fmtid="{D5CDD505-2E9C-101B-9397-08002B2CF9AE}" pid="175" name="WdScmCMIdata.G_SBE_Klientenart">
    <vt:lpwstr/>
  </property>
  <property fmtid="{D5CDD505-2E9C-101B-9397-08002B2CF9AE}" pid="176" name="WdScmCMIdata.G_SBE_Schulgemeinde">
    <vt:lpwstr/>
  </property>
  <property fmtid="{D5CDD505-2E9C-101B-9397-08002B2CF9AE}" pid="177" name="WdScmCMIdata.G_SBE_Schulhaus">
    <vt:lpwstr/>
  </property>
  <property fmtid="{D5CDD505-2E9C-101B-9397-08002B2CF9AE}" pid="178" name="WdScmCMIdata.G_SBE_Schulstufe">
    <vt:lpwstr/>
  </property>
  <property fmtid="{D5CDD505-2E9C-101B-9397-08002B2CF9AE}" pid="179" name="WdScmCMIdata.G_SBE_Team-Gruppengroesse">
    <vt:lpwstr/>
  </property>
  <property fmtid="{D5CDD505-2E9C-101B-9397-08002B2CF9AE}" pid="180" name="WdScmCMIdata.G_Signatur">
    <vt:lpwstr/>
  </property>
  <property fmtid="{D5CDD505-2E9C-101B-9397-08002B2CF9AE}" pid="181" name="WdScmCMIdata.G_Titel">
    <vt:lpwstr>Weiterentwicklung Qualitätsmanagement der Volksschulen 2016</vt:lpwstr>
  </property>
  <property fmtid="{D5CDD505-2E9C-101B-9397-08002B2CF9AE}" pid="182" name="WdScmCMIdata.G_TitelPublikation(DHK)">
    <vt:lpwstr/>
  </property>
  <property fmtid="{D5CDD505-2E9C-101B-9397-08002B2CF9AE}" pid="183" name="WdScmCMIdata.G_Vorstossnummer">
    <vt:lpwstr/>
  </property>
  <property fmtid="{D5CDD505-2E9C-101B-9397-08002B2CF9AE}" pid="184" name="WdScmCMIdata.Sitz_Beginn">
    <vt:lpwstr/>
  </property>
  <property fmtid="{D5CDD505-2E9C-101B-9397-08002B2CF9AE}" pid="185" name="WdScmCMIdata.Sitz_Bemerkung">
    <vt:lpwstr/>
  </property>
  <property fmtid="{D5CDD505-2E9C-101B-9397-08002B2CF9AE}" pid="186" name="WdScmCMIdata.Sitz_DatumMM">
    <vt:lpwstr/>
  </property>
  <property fmtid="{D5CDD505-2E9C-101B-9397-08002B2CF9AE}" pid="187" name="WdScmCMIdata.Sitz_DatumMMMM">
    <vt:lpwstr/>
  </property>
  <property fmtid="{D5CDD505-2E9C-101B-9397-08002B2CF9AE}" pid="188" name="WdScmCMIdata.Sitz_Ende">
    <vt:lpwstr/>
  </property>
  <property fmtid="{D5CDD505-2E9C-101B-9397-08002B2CF9AE}" pid="189" name="WdScmCMIdata.Sitz_Gremium">
    <vt:lpwstr/>
  </property>
  <property fmtid="{D5CDD505-2E9C-101B-9397-08002B2CF9AE}" pid="190" name="WdScmCMIdata.Sitz_Ort">
    <vt:lpwstr/>
  </property>
  <property fmtid="{D5CDD505-2E9C-101B-9397-08002B2CF9AE}" pid="191" name="WdScmCMIdata.Sitz_Titel">
    <vt:lpwstr/>
  </property>
</Properties>
</file>