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EEC" w:rsidRDefault="001A643C" w:rsidP="000B076D">
      <w:bookmarkStart w:id="0" w:name="_GoBack"/>
      <w:bookmarkEnd w:id="0"/>
      <w:r w:rsidRPr="006B1524"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57150</wp:posOffset>
            </wp:positionH>
            <wp:positionV relativeFrom="page">
              <wp:posOffset>-9525</wp:posOffset>
            </wp:positionV>
            <wp:extent cx="6677025" cy="1257300"/>
            <wp:effectExtent l="0" t="0" r="0" b="0"/>
            <wp:wrapNone/>
            <wp:docPr id="2" name="7eb0bb3a-c43c-446f-a921-de0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F3EEC" w:rsidRDefault="001A643C" w:rsidP="000B076D"/>
    <w:p w:rsidR="001F3EEC" w:rsidRDefault="001A643C" w:rsidP="000B076D"/>
    <w:p w:rsidR="001F3EEC" w:rsidRPr="001F3EEC" w:rsidRDefault="001A643C" w:rsidP="001F3EEC">
      <w:pPr>
        <w:rPr>
          <w:rFonts w:ascii="Arial Black" w:hAnsi="Arial Black"/>
          <w:sz w:val="16"/>
          <w:szCs w:val="16"/>
        </w:rPr>
      </w:pPr>
      <w:r w:rsidRPr="001F3EEC">
        <w:rPr>
          <w:rFonts w:ascii="Arial Black" w:hAnsi="Arial Black"/>
          <w:sz w:val="16"/>
          <w:szCs w:val="16"/>
        </w:rPr>
        <w:t>Dienststelle Volksschulbildung</w:t>
      </w:r>
    </w:p>
    <w:p w:rsidR="001F3EEC" w:rsidRDefault="001A643C" w:rsidP="000B076D"/>
    <w:p w:rsidR="009218F9" w:rsidRPr="004E2810" w:rsidRDefault="001A643C" w:rsidP="009218F9">
      <w:pPr>
        <w:rPr>
          <w:rFonts w:ascii="Arial Black" w:hAnsi="Arial Black"/>
          <w:sz w:val="36"/>
          <w:szCs w:val="36"/>
        </w:rPr>
      </w:pPr>
      <w:bookmarkStart w:id="1" w:name="Text"/>
      <w:r>
        <w:rPr>
          <w:rFonts w:ascii="Arial Black" w:hAnsi="Arial Black"/>
          <w:sz w:val="36"/>
          <w:szCs w:val="36"/>
        </w:rPr>
        <w:t xml:space="preserve">Reflexion der </w:t>
      </w:r>
      <w:r w:rsidRPr="004E2810">
        <w:rPr>
          <w:rFonts w:ascii="Arial Black" w:hAnsi="Arial Black"/>
          <w:sz w:val="36"/>
          <w:szCs w:val="36"/>
        </w:rPr>
        <w:t xml:space="preserve">Zusammenarbeit in </w:t>
      </w:r>
      <w:r>
        <w:rPr>
          <w:rFonts w:ascii="Arial Black" w:hAnsi="Arial Black"/>
          <w:sz w:val="36"/>
          <w:szCs w:val="36"/>
        </w:rPr>
        <w:t>P</w:t>
      </w:r>
      <w:r>
        <w:rPr>
          <w:rFonts w:ascii="Arial Black" w:hAnsi="Arial Black"/>
          <w:sz w:val="36"/>
          <w:szCs w:val="36"/>
        </w:rPr>
        <w:t>rofessionellen Lerngemeinschaften (PLG)</w:t>
      </w:r>
    </w:p>
    <w:p w:rsidR="004E2810" w:rsidRDefault="001A643C" w:rsidP="00AE53A8">
      <w:pPr>
        <w:pStyle w:val="Betreff"/>
        <w:rPr>
          <w:rFonts w:ascii="Arial" w:hAnsi="Arial" w:cs="Arial"/>
          <w:sz w:val="22"/>
        </w:rPr>
      </w:pPr>
    </w:p>
    <w:p w:rsidR="009646FB" w:rsidRDefault="001A643C" w:rsidP="006668A0">
      <w:pPr>
        <w:pStyle w:val="Betreff"/>
        <w:rPr>
          <w:rFonts w:ascii="Arial" w:hAnsi="Arial" w:cs="Arial"/>
          <w:sz w:val="22"/>
        </w:rPr>
      </w:pPr>
      <w:r w:rsidRPr="00F1668E">
        <w:rPr>
          <w:rFonts w:ascii="Arial" w:hAnsi="Arial" w:cs="Arial"/>
          <w:sz w:val="22"/>
        </w:rPr>
        <w:t xml:space="preserve">Die Schulleitung </w:t>
      </w:r>
      <w:r w:rsidRPr="002C4640">
        <w:rPr>
          <w:rFonts w:ascii="Arial" w:hAnsi="Arial" w:cs="Arial"/>
          <w:color w:val="000000" w:themeColor="text1"/>
          <w:sz w:val="22"/>
        </w:rPr>
        <w:t xml:space="preserve">ist verantwortlich für die Steuerung und Organisation der </w:t>
      </w:r>
      <w:r w:rsidRPr="002C4640">
        <w:rPr>
          <w:rFonts w:ascii="Arial" w:hAnsi="Arial" w:cs="Arial"/>
          <w:color w:val="000000" w:themeColor="text1"/>
          <w:sz w:val="22"/>
        </w:rPr>
        <w:t>P</w:t>
      </w:r>
      <w:r w:rsidRPr="002C4640">
        <w:rPr>
          <w:rFonts w:ascii="Arial" w:hAnsi="Arial" w:cs="Arial"/>
          <w:color w:val="000000" w:themeColor="text1"/>
          <w:sz w:val="22"/>
        </w:rPr>
        <w:t>rofessionellen Lerngemeinschaften</w:t>
      </w:r>
      <w:r w:rsidRPr="002C4640">
        <w:rPr>
          <w:rFonts w:ascii="Arial" w:hAnsi="Arial" w:cs="Arial"/>
          <w:color w:val="000000" w:themeColor="text1"/>
          <w:sz w:val="22"/>
        </w:rPr>
        <w:t xml:space="preserve"> (z.B. Unterrichtsteams, Stufenteams, Fachteams, Jahrgangteams).</w:t>
      </w:r>
      <w:r w:rsidRPr="002C4640">
        <w:rPr>
          <w:rFonts w:ascii="Arial" w:hAnsi="Arial" w:cs="Arial"/>
          <w:color w:val="000000" w:themeColor="text1"/>
          <w:sz w:val="22"/>
        </w:rPr>
        <w:t xml:space="preserve"> Dasselbe gilt für die Zusammenarbeit zwischen PLG und dem Betreuungsteam Tagesstrukturen.</w:t>
      </w:r>
      <w:r w:rsidRPr="002C4640">
        <w:rPr>
          <w:rFonts w:ascii="Arial" w:hAnsi="Arial" w:cs="Arial"/>
          <w:color w:val="000000" w:themeColor="text1"/>
          <w:sz w:val="22"/>
        </w:rPr>
        <w:t xml:space="preserve"> </w:t>
      </w:r>
      <w:r w:rsidRPr="002C4640">
        <w:rPr>
          <w:rFonts w:ascii="Arial" w:hAnsi="Arial" w:cs="Arial"/>
          <w:color w:val="000000" w:themeColor="text1"/>
          <w:sz w:val="22"/>
        </w:rPr>
        <w:t>Sie plant die notwendigen Zeitgefässe</w:t>
      </w:r>
      <w:r w:rsidRPr="002C4640">
        <w:rPr>
          <w:rFonts w:ascii="Arial" w:hAnsi="Arial" w:cs="Arial"/>
          <w:color w:val="000000" w:themeColor="text1"/>
          <w:sz w:val="22"/>
        </w:rPr>
        <w:t xml:space="preserve">, </w:t>
      </w:r>
      <w:r w:rsidRPr="002C4640">
        <w:rPr>
          <w:rFonts w:ascii="Arial" w:hAnsi="Arial" w:cs="Arial"/>
          <w:color w:val="000000" w:themeColor="text1"/>
          <w:sz w:val="22"/>
        </w:rPr>
        <w:t>Aufträge</w:t>
      </w:r>
      <w:r w:rsidRPr="002C4640">
        <w:rPr>
          <w:rFonts w:ascii="Arial" w:hAnsi="Arial" w:cs="Arial"/>
          <w:color w:val="000000" w:themeColor="text1"/>
          <w:sz w:val="22"/>
        </w:rPr>
        <w:t xml:space="preserve"> und die Reflexion der Zusammenarbeit. Für diese Reflexion trifft sie situationsadäquat eine Auswahl an relevanten Qualitätskriterien</w:t>
      </w:r>
      <w:r w:rsidRPr="002C4640">
        <w:rPr>
          <w:rFonts w:ascii="Arial" w:hAnsi="Arial" w:cs="Arial"/>
          <w:color w:val="000000" w:themeColor="text1"/>
          <w:sz w:val="22"/>
        </w:rPr>
        <w:t xml:space="preserve">*. Die Indikatoren in der Vorlage zeigen beispielhaft auf, was die </w:t>
      </w:r>
      <w:r w:rsidRPr="00F1668E">
        <w:rPr>
          <w:rFonts w:ascii="Arial" w:hAnsi="Arial" w:cs="Arial"/>
          <w:sz w:val="22"/>
        </w:rPr>
        <w:t>einzelnen Qualitätskriterien bezüglich einer guten Zusam</w:t>
      </w:r>
      <w:r w:rsidRPr="00F1668E">
        <w:rPr>
          <w:rFonts w:ascii="Arial" w:hAnsi="Arial" w:cs="Arial"/>
          <w:sz w:val="22"/>
        </w:rPr>
        <w:t xml:space="preserve">menarbeit beinhalten können. Die Aufzählung ist nicht vollständig. </w:t>
      </w:r>
      <w:r>
        <w:rPr>
          <w:rFonts w:ascii="Arial" w:hAnsi="Arial" w:cs="Arial"/>
          <w:sz w:val="22"/>
        </w:rPr>
        <w:t>Sie</w:t>
      </w:r>
      <w:r w:rsidRPr="00F1668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können</w:t>
      </w:r>
      <w:r>
        <w:rPr>
          <w:rFonts w:ascii="Arial" w:hAnsi="Arial" w:cs="Arial"/>
          <w:sz w:val="22"/>
        </w:rPr>
        <w:t xml:space="preserve"> </w:t>
      </w:r>
      <w:r w:rsidRPr="00F1668E">
        <w:rPr>
          <w:rFonts w:ascii="Arial" w:hAnsi="Arial" w:cs="Arial"/>
          <w:sz w:val="22"/>
        </w:rPr>
        <w:t>den schulspezifischen Gegebenheiten angepasst werden.</w:t>
      </w:r>
    </w:p>
    <w:p w:rsidR="006668A0" w:rsidRPr="00F1668E" w:rsidRDefault="001A643C" w:rsidP="006668A0">
      <w:pPr>
        <w:pStyle w:val="Betreff"/>
        <w:rPr>
          <w:rFonts w:cs="Arial"/>
        </w:rPr>
      </w:pPr>
    </w:p>
    <w:p w:rsidR="00F1668E" w:rsidRDefault="001A643C" w:rsidP="004E2810">
      <w:pPr>
        <w:pStyle w:val="Betreff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Das von der Schulleitung zusammengestellte Instrument </w:t>
      </w:r>
      <w:r w:rsidRPr="00F1668E">
        <w:rPr>
          <w:rFonts w:ascii="Arial" w:hAnsi="Arial" w:cs="Arial"/>
          <w:sz w:val="22"/>
        </w:rPr>
        <w:t xml:space="preserve">dient </w:t>
      </w:r>
      <w:r>
        <w:rPr>
          <w:rFonts w:ascii="Arial" w:hAnsi="Arial" w:cs="Arial"/>
          <w:sz w:val="22"/>
        </w:rPr>
        <w:t>den einzelnen Personen für</w:t>
      </w:r>
      <w:r>
        <w:rPr>
          <w:rFonts w:ascii="Arial" w:hAnsi="Arial" w:cs="Arial"/>
          <w:sz w:val="22"/>
        </w:rPr>
        <w:t xml:space="preserve"> die</w:t>
      </w:r>
      <w:r>
        <w:rPr>
          <w:rFonts w:ascii="Arial" w:hAnsi="Arial" w:cs="Arial"/>
          <w:sz w:val="22"/>
        </w:rPr>
        <w:t xml:space="preserve"> </w:t>
      </w:r>
      <w:r w:rsidRPr="00F1668E">
        <w:rPr>
          <w:rFonts w:ascii="Arial" w:hAnsi="Arial" w:cs="Arial"/>
          <w:sz w:val="22"/>
        </w:rPr>
        <w:t>individuel</w:t>
      </w:r>
      <w:r>
        <w:rPr>
          <w:rFonts w:ascii="Arial" w:hAnsi="Arial" w:cs="Arial"/>
          <w:sz w:val="22"/>
        </w:rPr>
        <w:t>le</w:t>
      </w:r>
      <w:r w:rsidRPr="00F1668E">
        <w:rPr>
          <w:rFonts w:ascii="Arial" w:hAnsi="Arial" w:cs="Arial"/>
          <w:sz w:val="22"/>
        </w:rPr>
        <w:t xml:space="preserve"> Vorbereitung</w:t>
      </w:r>
      <w:r>
        <w:rPr>
          <w:rFonts w:ascii="Arial" w:hAnsi="Arial" w:cs="Arial"/>
          <w:sz w:val="22"/>
        </w:rPr>
        <w:t xml:space="preserve"> der ge</w:t>
      </w:r>
      <w:r>
        <w:rPr>
          <w:rFonts w:ascii="Arial" w:hAnsi="Arial" w:cs="Arial"/>
          <w:sz w:val="22"/>
        </w:rPr>
        <w:t xml:space="preserve">meinsamen Reflexion in der </w:t>
      </w:r>
      <w:r>
        <w:rPr>
          <w:rFonts w:ascii="Arial" w:hAnsi="Arial" w:cs="Arial"/>
          <w:sz w:val="22"/>
        </w:rPr>
        <w:t>PLG.</w:t>
      </w:r>
      <w:r>
        <w:rPr>
          <w:rFonts w:ascii="Arial" w:hAnsi="Arial" w:cs="Arial"/>
          <w:sz w:val="22"/>
        </w:rPr>
        <w:t xml:space="preserve"> </w:t>
      </w:r>
    </w:p>
    <w:p w:rsidR="00B75888" w:rsidRDefault="001A643C" w:rsidP="00233345">
      <w:pPr>
        <w:pStyle w:val="Betreff"/>
        <w:ind w:right="-427"/>
        <w:rPr>
          <w:rFonts w:ascii="Arial" w:hAnsi="Arial" w:cs="Arial"/>
          <w:sz w:val="22"/>
        </w:rPr>
      </w:pPr>
    </w:p>
    <w:p w:rsidR="00B75888" w:rsidRPr="002C4640" w:rsidRDefault="001A643C" w:rsidP="00B75888">
      <w:pPr>
        <w:pStyle w:val="Betreff"/>
        <w:rPr>
          <w:rFonts w:ascii="Arial" w:hAnsi="Arial" w:cs="Arial"/>
          <w:color w:val="000000" w:themeColor="text1"/>
          <w:sz w:val="16"/>
          <w:szCs w:val="16"/>
        </w:rPr>
      </w:pPr>
      <w:r w:rsidRPr="00B55653">
        <w:rPr>
          <w:rFonts w:ascii="Arial" w:hAnsi="Arial" w:cs="Arial"/>
          <w:sz w:val="16"/>
          <w:szCs w:val="16"/>
        </w:rPr>
        <w:t>* basier</w:t>
      </w:r>
      <w:r>
        <w:rPr>
          <w:rFonts w:ascii="Arial" w:hAnsi="Arial" w:cs="Arial"/>
          <w:sz w:val="16"/>
          <w:szCs w:val="16"/>
        </w:rPr>
        <w:t xml:space="preserve">end auf dem </w:t>
      </w:r>
      <w:r w:rsidRPr="002C4640">
        <w:rPr>
          <w:rFonts w:ascii="Arial" w:hAnsi="Arial" w:cs="Arial"/>
          <w:color w:val="000000" w:themeColor="text1"/>
          <w:sz w:val="16"/>
          <w:szCs w:val="16"/>
        </w:rPr>
        <w:t>Qualitätsbereich 2.2</w:t>
      </w:r>
      <w:r w:rsidRPr="002C4640">
        <w:rPr>
          <w:rFonts w:ascii="Arial" w:hAnsi="Arial" w:cs="Arial"/>
          <w:color w:val="000000" w:themeColor="text1"/>
          <w:sz w:val="16"/>
          <w:szCs w:val="16"/>
        </w:rPr>
        <w:t xml:space="preserve"> "Zusammenarbeit gestalten", Orientierungsrahmen Schulqualität DVS</w:t>
      </w:r>
      <w:r w:rsidRPr="002C4640">
        <w:rPr>
          <w:rFonts w:ascii="Arial" w:hAnsi="Arial" w:cs="Arial"/>
          <w:color w:val="000000" w:themeColor="text1"/>
          <w:sz w:val="16"/>
          <w:szCs w:val="16"/>
        </w:rPr>
        <w:t>, 2020</w:t>
      </w:r>
      <w:r w:rsidRPr="002C4640">
        <w:rPr>
          <w:rFonts w:ascii="Arial" w:hAnsi="Arial" w:cs="Arial"/>
          <w:color w:val="000000" w:themeColor="text1"/>
          <w:sz w:val="16"/>
          <w:szCs w:val="16"/>
        </w:rPr>
        <w:t>)</w:t>
      </w:r>
    </w:p>
    <w:p w:rsidR="00F1668E" w:rsidRPr="002C4640" w:rsidRDefault="001A643C" w:rsidP="00233345">
      <w:pPr>
        <w:pStyle w:val="Betreff"/>
        <w:ind w:right="-427"/>
        <w:rPr>
          <w:rFonts w:ascii="Arial" w:hAnsi="Arial" w:cs="Arial"/>
          <w:color w:val="000000" w:themeColor="text1"/>
          <w:sz w:val="22"/>
        </w:rPr>
      </w:pPr>
    </w:p>
    <w:p w:rsidR="00233345" w:rsidRDefault="001A643C" w:rsidP="00233345">
      <w:pPr>
        <w:pStyle w:val="Betreff"/>
        <w:ind w:right="-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</w:t>
      </w:r>
    </w:p>
    <w:p w:rsidR="00B56535" w:rsidRDefault="001A643C" w:rsidP="00B33382">
      <w:pPr>
        <w:pStyle w:val="Betreff"/>
        <w:rPr>
          <w:rFonts w:ascii="Arial" w:hAnsi="Arial" w:cs="Arial"/>
          <w:sz w:val="22"/>
        </w:rPr>
      </w:pPr>
    </w:p>
    <w:p w:rsidR="00E54159" w:rsidRDefault="001A643C" w:rsidP="00B33382">
      <w:pPr>
        <w:pStyle w:val="Betreff"/>
        <w:rPr>
          <w:rFonts w:ascii="Arial" w:hAnsi="Arial" w:cs="Arial"/>
          <w:sz w:val="22"/>
        </w:rPr>
      </w:pPr>
    </w:p>
    <w:p w:rsidR="009646FB" w:rsidRDefault="001A643C" w:rsidP="00B33382">
      <w:pPr>
        <w:pStyle w:val="Betreff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LOGO der Schule </w:t>
      </w:r>
    </w:p>
    <w:p w:rsidR="009646FB" w:rsidRDefault="001A643C" w:rsidP="00B33382">
      <w:pPr>
        <w:pStyle w:val="Betreff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Reflexion der Zusammenarbeit </w:t>
      </w:r>
      <w:r>
        <w:rPr>
          <w:rFonts w:ascii="Arial" w:hAnsi="Arial" w:cs="Arial"/>
          <w:sz w:val="22"/>
        </w:rPr>
        <w:t>im ………..team.</w:t>
      </w:r>
    </w:p>
    <w:p w:rsidR="009646FB" w:rsidRDefault="001A643C" w:rsidP="00B33382">
      <w:pPr>
        <w:pStyle w:val="Betreff"/>
        <w:rPr>
          <w:rFonts w:ascii="Arial" w:hAnsi="Arial" w:cs="Arial"/>
          <w:sz w:val="22"/>
        </w:rPr>
      </w:pPr>
    </w:p>
    <w:p w:rsidR="00233345" w:rsidRDefault="001A643C" w:rsidP="00B33382">
      <w:pPr>
        <w:pStyle w:val="Betreff"/>
        <w:rPr>
          <w:rFonts w:ascii="Arial" w:hAnsi="Arial" w:cs="Arial"/>
          <w:sz w:val="22"/>
        </w:rPr>
      </w:pPr>
    </w:p>
    <w:p w:rsidR="00AE53A8" w:rsidRDefault="001A643C" w:rsidP="00AE53A8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Zusammenarbeit</w:t>
      </w:r>
      <w:r w:rsidRPr="009218F9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organisieren</w:t>
      </w:r>
    </w:p>
    <w:p w:rsidR="00E54159" w:rsidRDefault="001A643C" w:rsidP="00AE53A8">
      <w:pPr>
        <w:rPr>
          <w:rFonts w:cs="Arial"/>
          <w:b/>
          <w:sz w:val="28"/>
          <w:szCs w:val="28"/>
        </w:rPr>
      </w:pPr>
    </w:p>
    <w:tbl>
      <w:tblPr>
        <w:tblStyle w:val="Tabellenraster"/>
        <w:tblW w:w="9621" w:type="dxa"/>
        <w:tblInd w:w="108" w:type="dxa"/>
        <w:tblLook w:val="04A0" w:firstRow="1" w:lastRow="0" w:firstColumn="1" w:lastColumn="0" w:noHBand="0" w:noVBand="1"/>
      </w:tblPr>
      <w:tblGrid>
        <w:gridCol w:w="426"/>
        <w:gridCol w:w="4961"/>
        <w:gridCol w:w="4234"/>
      </w:tblGrid>
      <w:tr w:rsidR="005D0B06" w:rsidTr="00561FBE">
        <w:trPr>
          <w:cantSplit/>
          <w:trHeight w:val="449"/>
        </w:trPr>
        <w:tc>
          <w:tcPr>
            <w:tcW w:w="426" w:type="dxa"/>
            <w:shd w:val="clear" w:color="auto" w:fill="D9D9D9" w:themeFill="background1" w:themeFillShade="D9"/>
            <w:textDirection w:val="tbRl"/>
            <w:vAlign w:val="center"/>
          </w:tcPr>
          <w:p w:rsidR="00295E69" w:rsidRDefault="001A643C" w:rsidP="004E647A">
            <w:pPr>
              <w:ind w:left="113" w:right="113"/>
              <w:rPr>
                <w:lang w:eastAsia="en-US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E163D9" w:rsidRDefault="001A643C" w:rsidP="00561FBE">
            <w:pPr>
              <w:rPr>
                <w:lang w:eastAsia="en-US"/>
              </w:rPr>
            </w:pPr>
            <w:r>
              <w:rPr>
                <w:lang w:eastAsia="en-US"/>
              </w:rPr>
              <w:t>Qualitätskriterien</w:t>
            </w:r>
          </w:p>
        </w:tc>
        <w:tc>
          <w:tcPr>
            <w:tcW w:w="4234" w:type="dxa"/>
            <w:shd w:val="clear" w:color="auto" w:fill="D9D9D9" w:themeFill="background1" w:themeFillShade="D9"/>
            <w:vAlign w:val="center"/>
          </w:tcPr>
          <w:p w:rsidR="00295E69" w:rsidRDefault="001A643C" w:rsidP="00561FBE">
            <w:pPr>
              <w:rPr>
                <w:lang w:eastAsia="en-US"/>
              </w:rPr>
            </w:pPr>
            <w:r>
              <w:rPr>
                <w:lang w:eastAsia="en-US"/>
              </w:rPr>
              <w:t>Das möchte ich ansprechen:</w:t>
            </w:r>
          </w:p>
        </w:tc>
      </w:tr>
      <w:tr w:rsidR="005D0B06" w:rsidTr="0030481B">
        <w:trPr>
          <w:cantSplit/>
          <w:trHeight w:val="2526"/>
        </w:trPr>
        <w:tc>
          <w:tcPr>
            <w:tcW w:w="426" w:type="dxa"/>
            <w:textDirection w:val="btLr"/>
          </w:tcPr>
          <w:p w:rsidR="004E647A" w:rsidRPr="0030481B" w:rsidRDefault="001A643C" w:rsidP="0030481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30481B">
              <w:rPr>
                <w:rFonts w:cs="Arial"/>
                <w:sz w:val="16"/>
                <w:szCs w:val="16"/>
              </w:rPr>
              <w:t>Indikatoren</w:t>
            </w:r>
          </w:p>
        </w:tc>
        <w:tc>
          <w:tcPr>
            <w:tcW w:w="4961" w:type="dxa"/>
          </w:tcPr>
          <w:p w:rsidR="004E647A" w:rsidRDefault="001A643C" w:rsidP="002C4640">
            <w:pPr>
              <w:spacing w:before="60" w:after="120"/>
              <w:rPr>
                <w:rFonts w:cs="Arial"/>
              </w:rPr>
            </w:pPr>
            <w:r w:rsidRPr="00CC2DD2">
              <w:rPr>
                <w:rFonts w:cs="Arial"/>
              </w:rPr>
              <w:t>Wir gestalten unsere Zusammenarbeit verbindlich</w:t>
            </w:r>
            <w:r>
              <w:rPr>
                <w:rFonts w:cs="Arial"/>
              </w:rPr>
              <w:t>, zielorientiert und effizient.</w:t>
            </w:r>
          </w:p>
          <w:p w:rsidR="004E647A" w:rsidRPr="00BF2C27" w:rsidRDefault="001A643C" w:rsidP="004E2810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sz w:val="16"/>
                <w:szCs w:val="16"/>
              </w:rPr>
            </w:pPr>
            <w:r w:rsidRPr="00BF2C27">
              <w:rPr>
                <w:rFonts w:cs="Arial"/>
                <w:sz w:val="16"/>
                <w:szCs w:val="16"/>
              </w:rPr>
              <w:t xml:space="preserve">Die Aufgaben und Kompetenzen der Leitung sind definiert. </w:t>
            </w:r>
          </w:p>
          <w:p w:rsidR="004E647A" w:rsidRPr="00BF2C27" w:rsidRDefault="001A643C" w:rsidP="004E2810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sz w:val="16"/>
                <w:szCs w:val="16"/>
              </w:rPr>
            </w:pPr>
            <w:r w:rsidRPr="00BF2C27">
              <w:rPr>
                <w:rFonts w:cs="Arial"/>
                <w:sz w:val="16"/>
                <w:szCs w:val="16"/>
              </w:rPr>
              <w:t>Wir erarbeiten die Jahresplanung gemeinsam.</w:t>
            </w:r>
          </w:p>
          <w:p w:rsidR="00000DBE" w:rsidRPr="00BF2C27" w:rsidRDefault="001A643C" w:rsidP="00000DBE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rFonts w:cs="Arial"/>
                <w:sz w:val="16"/>
                <w:szCs w:val="16"/>
              </w:rPr>
            </w:pPr>
            <w:r w:rsidRPr="00BF2C27">
              <w:rPr>
                <w:sz w:val="16"/>
                <w:szCs w:val="16"/>
              </w:rPr>
              <w:t xml:space="preserve">Wir legen gemeinsam </w:t>
            </w:r>
            <w:r>
              <w:rPr>
                <w:sz w:val="16"/>
                <w:szCs w:val="16"/>
              </w:rPr>
              <w:t xml:space="preserve">pädagogische </w:t>
            </w:r>
            <w:r w:rsidRPr="00BF2C27">
              <w:rPr>
                <w:sz w:val="16"/>
                <w:szCs w:val="16"/>
              </w:rPr>
              <w:t>Ziele fest und vereinbaren, wann und wie wir deren Erreichung überprüfen.</w:t>
            </w:r>
          </w:p>
          <w:p w:rsidR="00000DBE" w:rsidRPr="00BF2C27" w:rsidRDefault="001A643C" w:rsidP="00000DBE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sz w:val="16"/>
                <w:szCs w:val="16"/>
              </w:rPr>
            </w:pPr>
            <w:r w:rsidRPr="00BF2C27">
              <w:rPr>
                <w:sz w:val="16"/>
                <w:szCs w:val="16"/>
              </w:rPr>
              <w:t xml:space="preserve">Wir halten die Verantwortlichkeiten für </w:t>
            </w:r>
            <w:r w:rsidRPr="00BF2C27">
              <w:rPr>
                <w:sz w:val="16"/>
                <w:szCs w:val="16"/>
              </w:rPr>
              <w:t>einzelne Aufgaben fest: Elternarbeit, Fächer-</w:t>
            </w:r>
            <w:r>
              <w:rPr>
                <w:sz w:val="16"/>
                <w:szCs w:val="16"/>
              </w:rPr>
              <w:t>/Themenverantwortung, Anlässe, Ä</w:t>
            </w:r>
            <w:r w:rsidRPr="00BF2C27">
              <w:rPr>
                <w:sz w:val="16"/>
                <w:szCs w:val="16"/>
              </w:rPr>
              <w:t>mtli, Sitzungsteilnahmen, Beteiligung an Vorbereitungstagen, …</w:t>
            </w:r>
          </w:p>
          <w:p w:rsidR="00000DBE" w:rsidRPr="002C4640" w:rsidRDefault="001A643C" w:rsidP="00000DBE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rFonts w:cs="Arial"/>
                <w:color w:val="000000" w:themeColor="text1"/>
                <w:sz w:val="16"/>
                <w:szCs w:val="16"/>
              </w:rPr>
            </w:pPr>
            <w:r w:rsidRPr="00BF2C27">
              <w:rPr>
                <w:rFonts w:cs="Arial"/>
                <w:sz w:val="16"/>
                <w:szCs w:val="16"/>
              </w:rPr>
              <w:t>Wir klären</w:t>
            </w:r>
            <w:r>
              <w:rPr>
                <w:rFonts w:cs="Arial"/>
                <w:sz w:val="16"/>
                <w:szCs w:val="16"/>
              </w:rPr>
              <w:t>,</w:t>
            </w:r>
            <w:r w:rsidRPr="00BF2C27">
              <w:rPr>
                <w:rFonts w:cs="Arial"/>
                <w:sz w:val="16"/>
                <w:szCs w:val="16"/>
              </w:rPr>
              <w:t xml:space="preserve"> bei welchen </w:t>
            </w:r>
            <w:r w:rsidRPr="002C4640">
              <w:rPr>
                <w:rFonts w:cs="Arial"/>
                <w:color w:val="000000" w:themeColor="text1"/>
                <w:sz w:val="16"/>
                <w:szCs w:val="16"/>
              </w:rPr>
              <w:t>Sitzungen/Arbeitseinheiten die Fachlehrpersonen anwesend sind.</w:t>
            </w:r>
            <w:r w:rsidRPr="002C4640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000DBE" w:rsidRPr="002C4640" w:rsidRDefault="001A643C" w:rsidP="00000DBE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color w:val="000000" w:themeColor="text1"/>
                <w:sz w:val="16"/>
                <w:szCs w:val="16"/>
              </w:rPr>
            </w:pPr>
            <w:r w:rsidRPr="002C4640">
              <w:rPr>
                <w:color w:val="000000" w:themeColor="text1"/>
                <w:sz w:val="16"/>
                <w:szCs w:val="16"/>
              </w:rPr>
              <w:t xml:space="preserve">Die Rollen und Aufgaben </w:t>
            </w:r>
            <w:r w:rsidRPr="002C4640">
              <w:rPr>
                <w:color w:val="000000" w:themeColor="text1"/>
                <w:sz w:val="16"/>
                <w:szCs w:val="16"/>
              </w:rPr>
              <w:t>zwischen KLP, IF und Fachlehrpersonen sind geklärt.</w:t>
            </w:r>
          </w:p>
          <w:p w:rsidR="004E647A" w:rsidRPr="002C4640" w:rsidRDefault="001A643C" w:rsidP="00000DBE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rFonts w:cs="Arial"/>
                <w:color w:val="000000" w:themeColor="text1"/>
                <w:sz w:val="16"/>
                <w:szCs w:val="16"/>
              </w:rPr>
            </w:pPr>
            <w:r w:rsidRPr="002C4640">
              <w:rPr>
                <w:color w:val="000000" w:themeColor="text1"/>
                <w:sz w:val="16"/>
                <w:szCs w:val="16"/>
              </w:rPr>
              <w:t>Wir tauschen uns regelmässig mit den Fachlehrpersonen aus.</w:t>
            </w:r>
          </w:p>
          <w:p w:rsidR="00747171" w:rsidRPr="002C4640" w:rsidRDefault="001A643C" w:rsidP="004E2810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color w:val="000000" w:themeColor="text1"/>
                <w:sz w:val="16"/>
                <w:szCs w:val="16"/>
              </w:rPr>
            </w:pPr>
            <w:r w:rsidRPr="002C4640">
              <w:rPr>
                <w:rFonts w:cs="Arial"/>
                <w:color w:val="000000" w:themeColor="text1"/>
                <w:sz w:val="16"/>
                <w:szCs w:val="16"/>
              </w:rPr>
              <w:t>Wir sind im Kontakt mit den Betreuungspersonen und klären die gegenseitigen Erwartungen.</w:t>
            </w:r>
          </w:p>
          <w:p w:rsidR="00000DBE" w:rsidRPr="00BF2C27" w:rsidRDefault="001A643C" w:rsidP="00000DBE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sz w:val="16"/>
                <w:szCs w:val="16"/>
              </w:rPr>
            </w:pPr>
            <w:r w:rsidRPr="002C4640">
              <w:rPr>
                <w:rFonts w:cs="Arial"/>
                <w:color w:val="000000" w:themeColor="text1"/>
                <w:sz w:val="16"/>
                <w:szCs w:val="16"/>
              </w:rPr>
              <w:t xml:space="preserve">Wir legen Zeitgefässe für die Zusammenarbeit </w:t>
            </w:r>
            <w:r w:rsidRPr="00BF2C27">
              <w:rPr>
                <w:rFonts w:cs="Arial"/>
                <w:sz w:val="16"/>
                <w:szCs w:val="16"/>
              </w:rPr>
              <w:t>fest.</w:t>
            </w:r>
          </w:p>
          <w:p w:rsidR="004E647A" w:rsidRDefault="001A643C" w:rsidP="005756D7">
            <w:pPr>
              <w:pStyle w:val="Listenabsatz"/>
              <w:numPr>
                <w:ilvl w:val="0"/>
                <w:numId w:val="30"/>
              </w:numPr>
              <w:ind w:left="389" w:hanging="389"/>
            </w:pPr>
            <w:r w:rsidRPr="00BF2C27">
              <w:rPr>
                <w:sz w:val="16"/>
                <w:szCs w:val="16"/>
              </w:rPr>
              <w:t>Unser</w:t>
            </w:r>
            <w:r w:rsidRPr="00BF2C27">
              <w:rPr>
                <w:sz w:val="16"/>
                <w:szCs w:val="16"/>
              </w:rPr>
              <w:t>e Sitzungen/Arbeitseinheiten sind strukturiert</w:t>
            </w:r>
            <w:r>
              <w:t>.</w:t>
            </w:r>
          </w:p>
          <w:p w:rsidR="00000DBE" w:rsidRPr="00000DBE" w:rsidRDefault="001A643C" w:rsidP="00000DBE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sz w:val="16"/>
                <w:szCs w:val="16"/>
              </w:rPr>
            </w:pPr>
            <w:r w:rsidRPr="00BF2C27">
              <w:rPr>
                <w:rFonts w:cs="Arial"/>
                <w:sz w:val="16"/>
                <w:szCs w:val="16"/>
              </w:rPr>
              <w:t xml:space="preserve">Wir halten unsere Abmachungen in einer Zusammenarbeitsvereinbarung fest. </w:t>
            </w:r>
          </w:p>
          <w:p w:rsidR="00000DBE" w:rsidRPr="00C63C92" w:rsidRDefault="001A643C" w:rsidP="00000DBE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  <w:p w:rsidR="00747171" w:rsidRPr="00CC2DD2" w:rsidRDefault="001A643C" w:rsidP="00747171">
            <w:pPr>
              <w:pStyle w:val="Listenabsatz"/>
              <w:ind w:left="389"/>
            </w:pPr>
          </w:p>
        </w:tc>
        <w:tc>
          <w:tcPr>
            <w:tcW w:w="4234" w:type="dxa"/>
          </w:tcPr>
          <w:p w:rsidR="004E647A" w:rsidRPr="00CC2DD2" w:rsidRDefault="001A643C" w:rsidP="00AE53A8">
            <w:pPr>
              <w:rPr>
                <w:lang w:eastAsia="en-US"/>
              </w:rPr>
            </w:pPr>
          </w:p>
        </w:tc>
      </w:tr>
      <w:tr w:rsidR="005D0B06" w:rsidTr="0030481B">
        <w:trPr>
          <w:cantSplit/>
          <w:trHeight w:val="2278"/>
        </w:trPr>
        <w:tc>
          <w:tcPr>
            <w:tcW w:w="426" w:type="dxa"/>
            <w:textDirection w:val="btLr"/>
          </w:tcPr>
          <w:p w:rsidR="005756D7" w:rsidRPr="00CC2DD2" w:rsidRDefault="001A643C" w:rsidP="0030481B">
            <w:pPr>
              <w:ind w:left="113" w:right="113"/>
              <w:jc w:val="center"/>
            </w:pPr>
            <w:r w:rsidRPr="00C63C92">
              <w:rPr>
                <w:sz w:val="16"/>
                <w:szCs w:val="16"/>
              </w:rPr>
              <w:lastRenderedPageBreak/>
              <w:t>Indikatoren</w:t>
            </w:r>
          </w:p>
        </w:tc>
        <w:tc>
          <w:tcPr>
            <w:tcW w:w="4961" w:type="dxa"/>
          </w:tcPr>
          <w:p w:rsidR="005756D7" w:rsidRPr="00CC2DD2" w:rsidRDefault="001A643C" w:rsidP="002C4640">
            <w:pPr>
              <w:spacing w:before="60" w:after="120"/>
            </w:pPr>
            <w:r w:rsidRPr="00CC2DD2">
              <w:t>Wir reflektieren die Wirkung unserer Zusammenarbeit regelmässig und passen bei Bedarf die Zusammenarbeitsformen an.</w:t>
            </w:r>
          </w:p>
          <w:p w:rsidR="005756D7" w:rsidRPr="00BF2C27" w:rsidRDefault="001A643C" w:rsidP="004E2810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Wir legen Termin</w:t>
            </w:r>
            <w:r w:rsidRPr="00BF2C27">
              <w:rPr>
                <w:sz w:val="16"/>
                <w:szCs w:val="16"/>
              </w:rPr>
              <w:t>e für die Reflexion der Zusammenarbeit in der Jahresplanung fest.</w:t>
            </w:r>
          </w:p>
          <w:p w:rsidR="005756D7" w:rsidRDefault="001A643C" w:rsidP="00502F34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sz w:val="16"/>
                <w:szCs w:val="16"/>
              </w:rPr>
            </w:pPr>
            <w:r w:rsidRPr="00B55653">
              <w:rPr>
                <w:sz w:val="16"/>
                <w:szCs w:val="16"/>
              </w:rPr>
              <w:t xml:space="preserve">Wir klären, wie wir diese Reflexion machen: mit welchem Instrument, eigenständig oder mit externer Unterstützung. </w:t>
            </w:r>
          </w:p>
          <w:p w:rsidR="00000DBE" w:rsidRPr="002C4640" w:rsidRDefault="001A643C" w:rsidP="002C4640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sz w:val="16"/>
                <w:szCs w:val="16"/>
              </w:rPr>
            </w:pPr>
            <w:r w:rsidRPr="00BF2C27">
              <w:rPr>
                <w:sz w:val="16"/>
                <w:szCs w:val="16"/>
              </w:rPr>
              <w:t>Wir erreichen gemeinsam gute Ergebnisse bei den Ler</w:t>
            </w:r>
            <w:r>
              <w:rPr>
                <w:sz w:val="16"/>
                <w:szCs w:val="16"/>
              </w:rPr>
              <w:t>nenden</w:t>
            </w:r>
            <w:r w:rsidRPr="00BF2C27">
              <w:rPr>
                <w:sz w:val="16"/>
                <w:szCs w:val="16"/>
              </w:rPr>
              <w:t>.</w:t>
            </w:r>
          </w:p>
          <w:p w:rsidR="00000DBE" w:rsidRPr="00BF2C27" w:rsidRDefault="001A643C" w:rsidP="00000DBE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sz w:val="16"/>
                <w:szCs w:val="16"/>
              </w:rPr>
            </w:pPr>
            <w:r w:rsidRPr="00BF2C27">
              <w:rPr>
                <w:sz w:val="16"/>
                <w:szCs w:val="16"/>
              </w:rPr>
              <w:t>Wir bewerten die Zusammenarbeit als wirkungsvoll für unsere eigene Professionalisierung.</w:t>
            </w:r>
          </w:p>
          <w:p w:rsidR="006D1DF4" w:rsidRPr="00BF2C27" w:rsidRDefault="001A643C" w:rsidP="006D1DF4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sz w:val="16"/>
                <w:szCs w:val="16"/>
              </w:rPr>
            </w:pPr>
            <w:r w:rsidRPr="00BF2C27">
              <w:rPr>
                <w:sz w:val="16"/>
                <w:szCs w:val="16"/>
              </w:rPr>
              <w:t>Wir s</w:t>
            </w:r>
            <w:r>
              <w:rPr>
                <w:sz w:val="16"/>
                <w:szCs w:val="16"/>
              </w:rPr>
              <w:t>etz</w:t>
            </w:r>
            <w:r w:rsidRPr="00BF2C27">
              <w:rPr>
                <w:sz w:val="16"/>
                <w:szCs w:val="16"/>
              </w:rPr>
              <w:t>en uns mit neuen Entwicklungen auseinander.</w:t>
            </w:r>
          </w:p>
          <w:p w:rsidR="00225A1F" w:rsidRDefault="001A643C" w:rsidP="00225A1F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sz w:val="16"/>
                <w:szCs w:val="16"/>
              </w:rPr>
            </w:pPr>
            <w:r w:rsidRPr="00B55653">
              <w:rPr>
                <w:sz w:val="16"/>
                <w:szCs w:val="16"/>
              </w:rPr>
              <w:t>Wir erfahren durch die Zusammenarbeit eine emotionale Sicherheit und nehmen Herausforderungen entspannter an.</w:t>
            </w:r>
          </w:p>
          <w:p w:rsidR="002C4640" w:rsidRDefault="001A643C" w:rsidP="00502F34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sz w:val="16"/>
                <w:szCs w:val="16"/>
              </w:rPr>
            </w:pPr>
            <w:r w:rsidRPr="00BF2C27">
              <w:rPr>
                <w:sz w:val="16"/>
                <w:szCs w:val="16"/>
              </w:rPr>
              <w:t>Unser</w:t>
            </w:r>
            <w:r w:rsidRPr="00BF2C27">
              <w:rPr>
                <w:sz w:val="16"/>
                <w:szCs w:val="16"/>
              </w:rPr>
              <w:t xml:space="preserve">e Zusammenarbeit wirkt sich positiv auf die </w:t>
            </w:r>
            <w:r>
              <w:rPr>
                <w:sz w:val="16"/>
                <w:szCs w:val="16"/>
              </w:rPr>
              <w:t>Klassenführung</w:t>
            </w:r>
            <w:r w:rsidRPr="00BF2C27">
              <w:rPr>
                <w:sz w:val="16"/>
                <w:szCs w:val="16"/>
              </w:rPr>
              <w:t xml:space="preserve"> und das Klassenklima aus</w:t>
            </w:r>
            <w:r>
              <w:rPr>
                <w:sz w:val="16"/>
                <w:szCs w:val="16"/>
              </w:rPr>
              <w:t>.</w:t>
            </w:r>
          </w:p>
          <w:p w:rsidR="005756D7" w:rsidRPr="00B55653" w:rsidRDefault="001A643C" w:rsidP="00502F34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…</w:t>
            </w:r>
          </w:p>
          <w:p w:rsidR="005756D7" w:rsidRPr="00CC2DD2" w:rsidRDefault="001A643C" w:rsidP="00502F34">
            <w:pPr>
              <w:pStyle w:val="Listenabsatz"/>
              <w:ind w:left="389"/>
            </w:pPr>
          </w:p>
        </w:tc>
        <w:tc>
          <w:tcPr>
            <w:tcW w:w="4234" w:type="dxa"/>
          </w:tcPr>
          <w:p w:rsidR="005756D7" w:rsidRPr="00CC2DD2" w:rsidRDefault="001A643C" w:rsidP="00AE53A8">
            <w:pPr>
              <w:rPr>
                <w:lang w:eastAsia="en-US"/>
              </w:rPr>
            </w:pPr>
          </w:p>
        </w:tc>
      </w:tr>
    </w:tbl>
    <w:p w:rsidR="00502F34" w:rsidRPr="00E3446F" w:rsidRDefault="001A643C" w:rsidP="00AE53A8">
      <w:pPr>
        <w:rPr>
          <w:lang w:eastAsia="en-US"/>
        </w:rPr>
      </w:pPr>
    </w:p>
    <w:p w:rsidR="00E3446F" w:rsidRDefault="001A643C" w:rsidP="00AE53A8">
      <w:pPr>
        <w:rPr>
          <w:lang w:eastAsia="en-US"/>
        </w:rPr>
      </w:pPr>
    </w:p>
    <w:p w:rsidR="00E54159" w:rsidRPr="00E3446F" w:rsidRDefault="001A643C" w:rsidP="00AE53A8">
      <w:pPr>
        <w:rPr>
          <w:lang w:eastAsia="en-US"/>
        </w:rPr>
      </w:pPr>
    </w:p>
    <w:p w:rsidR="00AE53A8" w:rsidRDefault="001A643C" w:rsidP="00AE53A8">
      <w:pPr>
        <w:rPr>
          <w:b/>
          <w:sz w:val="28"/>
          <w:szCs w:val="28"/>
          <w:lang w:eastAsia="en-US"/>
        </w:rPr>
      </w:pPr>
      <w:r w:rsidRPr="00BF2C27">
        <w:rPr>
          <w:b/>
          <w:sz w:val="28"/>
          <w:szCs w:val="28"/>
          <w:lang w:eastAsia="en-US"/>
        </w:rPr>
        <w:t>Zusammenarbeitskultur</w:t>
      </w:r>
      <w:r>
        <w:rPr>
          <w:b/>
          <w:sz w:val="28"/>
          <w:szCs w:val="28"/>
          <w:lang w:eastAsia="en-US"/>
        </w:rPr>
        <w:t xml:space="preserve"> pflegen</w:t>
      </w:r>
      <w:r w:rsidRPr="00BF2C27">
        <w:rPr>
          <w:b/>
          <w:sz w:val="28"/>
          <w:szCs w:val="28"/>
          <w:lang w:eastAsia="en-US"/>
        </w:rPr>
        <w:t xml:space="preserve"> </w:t>
      </w:r>
    </w:p>
    <w:p w:rsidR="00E54159" w:rsidRDefault="001A643C" w:rsidP="00AE53A8">
      <w:pPr>
        <w:rPr>
          <w:b/>
          <w:sz w:val="28"/>
          <w:szCs w:val="28"/>
          <w:lang w:eastAsia="en-US"/>
        </w:rPr>
      </w:pPr>
    </w:p>
    <w:tbl>
      <w:tblPr>
        <w:tblStyle w:val="Tabellenraster"/>
        <w:tblW w:w="9643" w:type="dxa"/>
        <w:tblInd w:w="108" w:type="dxa"/>
        <w:tblLook w:val="04A0" w:firstRow="1" w:lastRow="0" w:firstColumn="1" w:lastColumn="0" w:noHBand="0" w:noVBand="1"/>
      </w:tblPr>
      <w:tblGrid>
        <w:gridCol w:w="471"/>
        <w:gridCol w:w="4938"/>
        <w:gridCol w:w="4234"/>
      </w:tblGrid>
      <w:tr w:rsidR="005D0B06" w:rsidTr="00561FBE">
        <w:trPr>
          <w:cantSplit/>
          <w:trHeight w:val="502"/>
        </w:trPr>
        <w:tc>
          <w:tcPr>
            <w:tcW w:w="471" w:type="dxa"/>
            <w:shd w:val="clear" w:color="auto" w:fill="D9D9D9" w:themeFill="background1" w:themeFillShade="D9"/>
            <w:textDirection w:val="tbRl"/>
          </w:tcPr>
          <w:p w:rsidR="00BE0163" w:rsidRDefault="001A643C" w:rsidP="005756D7">
            <w:pPr>
              <w:ind w:left="113" w:right="113"/>
              <w:rPr>
                <w:lang w:eastAsia="en-US"/>
              </w:rPr>
            </w:pPr>
          </w:p>
        </w:tc>
        <w:tc>
          <w:tcPr>
            <w:tcW w:w="4938" w:type="dxa"/>
            <w:shd w:val="clear" w:color="auto" w:fill="D9D9D9" w:themeFill="background1" w:themeFillShade="D9"/>
            <w:vAlign w:val="center"/>
          </w:tcPr>
          <w:p w:rsidR="00BE0163" w:rsidRDefault="001A643C" w:rsidP="00561FBE">
            <w:pPr>
              <w:rPr>
                <w:lang w:eastAsia="en-US"/>
              </w:rPr>
            </w:pPr>
            <w:r>
              <w:rPr>
                <w:lang w:eastAsia="en-US"/>
              </w:rPr>
              <w:t>Qualitätskriterien</w:t>
            </w:r>
          </w:p>
        </w:tc>
        <w:tc>
          <w:tcPr>
            <w:tcW w:w="4234" w:type="dxa"/>
            <w:shd w:val="clear" w:color="auto" w:fill="D9D9D9" w:themeFill="background1" w:themeFillShade="D9"/>
            <w:vAlign w:val="center"/>
          </w:tcPr>
          <w:p w:rsidR="00BE0163" w:rsidRDefault="001A643C" w:rsidP="00561FBE">
            <w:pPr>
              <w:rPr>
                <w:lang w:eastAsia="en-US"/>
              </w:rPr>
            </w:pPr>
            <w:r>
              <w:rPr>
                <w:lang w:eastAsia="en-US"/>
              </w:rPr>
              <w:t>Das möchte ich ansprechen:</w:t>
            </w:r>
          </w:p>
        </w:tc>
      </w:tr>
      <w:tr w:rsidR="005D0B06" w:rsidTr="001243E8">
        <w:trPr>
          <w:cantSplit/>
          <w:trHeight w:val="1134"/>
        </w:trPr>
        <w:tc>
          <w:tcPr>
            <w:tcW w:w="471" w:type="dxa"/>
            <w:textDirection w:val="btLr"/>
          </w:tcPr>
          <w:p w:rsidR="00BE0163" w:rsidRPr="00CC2DD2" w:rsidRDefault="001A643C" w:rsidP="0030481B">
            <w:pPr>
              <w:spacing w:after="60"/>
              <w:ind w:left="113" w:right="113"/>
              <w:jc w:val="center"/>
            </w:pPr>
            <w:r w:rsidRPr="00C63C92">
              <w:rPr>
                <w:sz w:val="16"/>
                <w:szCs w:val="16"/>
              </w:rPr>
              <w:t>Indikatoren</w:t>
            </w:r>
          </w:p>
        </w:tc>
        <w:tc>
          <w:tcPr>
            <w:tcW w:w="4938" w:type="dxa"/>
          </w:tcPr>
          <w:p w:rsidR="00BE0163" w:rsidRPr="002C4640" w:rsidRDefault="001A643C" w:rsidP="002C4640">
            <w:pPr>
              <w:spacing w:before="60" w:after="120"/>
              <w:rPr>
                <w:color w:val="000000" w:themeColor="text1"/>
              </w:rPr>
            </w:pPr>
            <w:r w:rsidRPr="00CC2DD2">
              <w:t>Wir arbeiten verlässlich und verbindlich zusammen.</w:t>
            </w:r>
          </w:p>
          <w:p w:rsidR="00BE0163" w:rsidRPr="002C4640" w:rsidRDefault="001A643C" w:rsidP="004E2810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color w:val="000000" w:themeColor="text1"/>
                <w:sz w:val="16"/>
                <w:szCs w:val="16"/>
              </w:rPr>
            </w:pPr>
            <w:r w:rsidRPr="002C4640">
              <w:rPr>
                <w:color w:val="000000" w:themeColor="text1"/>
                <w:sz w:val="16"/>
                <w:szCs w:val="16"/>
              </w:rPr>
              <w:t>Wir</w:t>
            </w:r>
            <w:r w:rsidRPr="002C4640">
              <w:rPr>
                <w:color w:val="000000" w:themeColor="text1"/>
                <w:sz w:val="16"/>
                <w:szCs w:val="16"/>
              </w:rPr>
              <w:t xml:space="preserve"> halten </w:t>
            </w:r>
            <w:r w:rsidRPr="002C4640">
              <w:rPr>
                <w:color w:val="000000" w:themeColor="text1"/>
                <w:sz w:val="16"/>
                <w:szCs w:val="16"/>
              </w:rPr>
              <w:t>uns</w:t>
            </w:r>
            <w:r w:rsidRPr="002C4640">
              <w:rPr>
                <w:color w:val="000000" w:themeColor="text1"/>
                <w:sz w:val="16"/>
                <w:szCs w:val="16"/>
              </w:rPr>
              <w:t xml:space="preserve"> an </w:t>
            </w:r>
            <w:r w:rsidRPr="002C4640">
              <w:rPr>
                <w:color w:val="000000" w:themeColor="text1"/>
                <w:sz w:val="16"/>
                <w:szCs w:val="16"/>
              </w:rPr>
              <w:t>die getroffenen Abmachungen</w:t>
            </w:r>
            <w:r>
              <w:rPr>
                <w:color w:val="000000" w:themeColor="text1"/>
                <w:sz w:val="16"/>
                <w:szCs w:val="16"/>
              </w:rPr>
              <w:t>;</w:t>
            </w:r>
            <w:r w:rsidRPr="002C464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C4640">
              <w:rPr>
                <w:color w:val="000000" w:themeColor="text1"/>
                <w:sz w:val="16"/>
                <w:szCs w:val="16"/>
              </w:rPr>
              <w:br/>
            </w:r>
            <w:r>
              <w:rPr>
                <w:color w:val="000000" w:themeColor="text1"/>
                <w:sz w:val="16"/>
                <w:szCs w:val="16"/>
              </w:rPr>
              <w:t xml:space="preserve">- wenn wir von einer getroffenen Abmachung abweichen (müssen), kommunizieren wir dies rechtzeitig. </w:t>
            </w:r>
          </w:p>
          <w:p w:rsidR="00BE0163" w:rsidRPr="002C4640" w:rsidRDefault="001A643C" w:rsidP="004E2810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color w:val="000000" w:themeColor="text1"/>
                <w:sz w:val="16"/>
                <w:szCs w:val="16"/>
              </w:rPr>
            </w:pPr>
            <w:r w:rsidRPr="002C4640">
              <w:rPr>
                <w:color w:val="000000" w:themeColor="text1"/>
                <w:sz w:val="16"/>
                <w:szCs w:val="16"/>
              </w:rPr>
              <w:t>Wir übernehmen Verantwortung für die jeweiligen Aufgaben.</w:t>
            </w:r>
          </w:p>
          <w:p w:rsidR="00BE0163" w:rsidRPr="002C4640" w:rsidRDefault="001A643C" w:rsidP="004E2810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color w:val="000000" w:themeColor="text1"/>
                <w:sz w:val="16"/>
                <w:szCs w:val="16"/>
              </w:rPr>
            </w:pPr>
            <w:r w:rsidRPr="002C4640">
              <w:rPr>
                <w:color w:val="000000" w:themeColor="text1"/>
                <w:sz w:val="16"/>
                <w:szCs w:val="16"/>
              </w:rPr>
              <w:t>Wir arbeiten mit einer gesunden Leistungsbereitschaft.</w:t>
            </w:r>
          </w:p>
          <w:p w:rsidR="005B1416" w:rsidRDefault="001A643C" w:rsidP="004E2810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color w:val="000000" w:themeColor="text1"/>
                <w:sz w:val="16"/>
                <w:szCs w:val="16"/>
              </w:rPr>
            </w:pPr>
            <w:r w:rsidRPr="002C4640">
              <w:rPr>
                <w:color w:val="000000" w:themeColor="text1"/>
                <w:sz w:val="16"/>
                <w:szCs w:val="16"/>
              </w:rPr>
              <w:t xml:space="preserve">Wir können </w:t>
            </w:r>
            <w:r w:rsidRPr="002C4640">
              <w:rPr>
                <w:color w:val="000000" w:themeColor="text1"/>
                <w:sz w:val="16"/>
                <w:szCs w:val="16"/>
              </w:rPr>
              <w:t>uns aufeinander verlassen.</w:t>
            </w:r>
          </w:p>
          <w:p w:rsidR="00C73C0A" w:rsidRPr="002C4640" w:rsidRDefault="001A643C" w:rsidP="004E2810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Wir tauschen mit den Fachlehr- und Betreuungspersonen gegenseitig alle wichtigen Informationen aus. </w:t>
            </w:r>
          </w:p>
          <w:p w:rsidR="00BE0163" w:rsidRPr="002C4640" w:rsidRDefault="001A643C" w:rsidP="004E2810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color w:val="000000" w:themeColor="text1"/>
                <w:sz w:val="16"/>
                <w:szCs w:val="16"/>
              </w:rPr>
            </w:pPr>
            <w:r w:rsidRPr="002C4640">
              <w:rPr>
                <w:color w:val="000000" w:themeColor="text1"/>
                <w:sz w:val="16"/>
                <w:szCs w:val="16"/>
              </w:rPr>
              <w:t>…</w:t>
            </w:r>
          </w:p>
          <w:p w:rsidR="00BE0163" w:rsidRPr="00CC2DD2" w:rsidRDefault="001A643C" w:rsidP="000B076D"/>
        </w:tc>
        <w:tc>
          <w:tcPr>
            <w:tcW w:w="4234" w:type="dxa"/>
          </w:tcPr>
          <w:p w:rsidR="00BE0163" w:rsidRPr="00CC2DD2" w:rsidRDefault="001A643C" w:rsidP="000B076D">
            <w:pPr>
              <w:rPr>
                <w:lang w:eastAsia="en-US"/>
              </w:rPr>
            </w:pPr>
          </w:p>
        </w:tc>
      </w:tr>
      <w:tr w:rsidR="005D0B06" w:rsidTr="001243E8">
        <w:trPr>
          <w:cantSplit/>
          <w:trHeight w:val="1134"/>
        </w:trPr>
        <w:tc>
          <w:tcPr>
            <w:tcW w:w="471" w:type="dxa"/>
            <w:textDirection w:val="btLr"/>
          </w:tcPr>
          <w:p w:rsidR="00BE0163" w:rsidRDefault="001A643C" w:rsidP="0030481B">
            <w:pPr>
              <w:spacing w:after="60"/>
              <w:ind w:left="113" w:right="113"/>
              <w:jc w:val="center"/>
            </w:pPr>
            <w:r w:rsidRPr="00C63C92">
              <w:rPr>
                <w:sz w:val="16"/>
                <w:szCs w:val="16"/>
              </w:rPr>
              <w:t>Indikatoren</w:t>
            </w:r>
          </w:p>
        </w:tc>
        <w:tc>
          <w:tcPr>
            <w:tcW w:w="4938" w:type="dxa"/>
          </w:tcPr>
          <w:p w:rsidR="00BE0163" w:rsidRDefault="001A643C" w:rsidP="002C4640">
            <w:pPr>
              <w:spacing w:before="60" w:after="120"/>
            </w:pPr>
            <w:r>
              <w:t>W</w:t>
            </w:r>
            <w:r w:rsidRPr="00CC2DD2">
              <w:t>ir pflegen einen respektvollen und wertschätzenden Umgang miteinande</w:t>
            </w:r>
            <w:r>
              <w:t>r.</w:t>
            </w:r>
          </w:p>
          <w:p w:rsidR="00BE0163" w:rsidRDefault="001A643C" w:rsidP="004E2810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sz w:val="16"/>
                <w:szCs w:val="16"/>
              </w:rPr>
            </w:pPr>
            <w:r w:rsidRPr="00BF2C27">
              <w:rPr>
                <w:sz w:val="16"/>
                <w:szCs w:val="16"/>
              </w:rPr>
              <w:t xml:space="preserve">Wir anerkennen die Leistungen der </w:t>
            </w:r>
            <w:r w:rsidRPr="00BF2C27">
              <w:rPr>
                <w:sz w:val="16"/>
                <w:szCs w:val="16"/>
              </w:rPr>
              <w:t>einzelnen.</w:t>
            </w:r>
          </w:p>
          <w:p w:rsidR="00BE0163" w:rsidRPr="00BF2C27" w:rsidRDefault="001A643C" w:rsidP="004E2810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sz w:val="16"/>
                <w:szCs w:val="16"/>
              </w:rPr>
            </w:pPr>
            <w:r w:rsidRPr="00BF2C27">
              <w:rPr>
                <w:sz w:val="16"/>
                <w:szCs w:val="16"/>
              </w:rPr>
              <w:t>Wir gehen davon aus, dass alle ihre besten Leistungen erbringen wollen.</w:t>
            </w:r>
          </w:p>
          <w:p w:rsidR="00BE0163" w:rsidRDefault="001A643C" w:rsidP="004E2810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sz w:val="16"/>
                <w:szCs w:val="16"/>
              </w:rPr>
            </w:pPr>
            <w:r w:rsidRPr="00BF2C27">
              <w:rPr>
                <w:sz w:val="16"/>
                <w:szCs w:val="16"/>
              </w:rPr>
              <w:t xml:space="preserve">Wir begegnen </w:t>
            </w:r>
            <w:r>
              <w:rPr>
                <w:sz w:val="16"/>
                <w:szCs w:val="16"/>
              </w:rPr>
              <w:t>einander</w:t>
            </w:r>
            <w:r w:rsidRPr="00BF2C27">
              <w:rPr>
                <w:sz w:val="16"/>
                <w:szCs w:val="16"/>
              </w:rPr>
              <w:t xml:space="preserve"> mit Respekt.</w:t>
            </w:r>
          </w:p>
          <w:p w:rsidR="001243E8" w:rsidRPr="00295E69" w:rsidRDefault="001A643C" w:rsidP="001243E8">
            <w:pPr>
              <w:pStyle w:val="Listenabsatz"/>
              <w:numPr>
                <w:ilvl w:val="0"/>
                <w:numId w:val="30"/>
              </w:numPr>
              <w:ind w:left="391" w:hanging="391"/>
              <w:rPr>
                <w:sz w:val="16"/>
                <w:szCs w:val="16"/>
              </w:rPr>
            </w:pPr>
            <w:r w:rsidRPr="00295E69">
              <w:rPr>
                <w:sz w:val="16"/>
                <w:szCs w:val="16"/>
              </w:rPr>
              <w:t xml:space="preserve">Wir </w:t>
            </w:r>
            <w:r>
              <w:rPr>
                <w:sz w:val="16"/>
                <w:szCs w:val="16"/>
              </w:rPr>
              <w:t>wissen</w:t>
            </w:r>
            <w:r w:rsidRPr="00295E69">
              <w:rPr>
                <w:sz w:val="16"/>
                <w:szCs w:val="16"/>
              </w:rPr>
              <w:t xml:space="preserve">, in welchen Kanälen und in welcher Ausführlichkeit wir kommunizieren: Lehreroffice, face-to-face, Fächli, Telefon, Mail, SMS, </w:t>
            </w:r>
            <w:r w:rsidRPr="00295E69">
              <w:rPr>
                <w:sz w:val="16"/>
                <w:szCs w:val="16"/>
              </w:rPr>
              <w:t>B</w:t>
            </w:r>
            <w:r w:rsidRPr="00295E69">
              <w:rPr>
                <w:sz w:val="16"/>
                <w:szCs w:val="16"/>
              </w:rPr>
              <w:t>ordbuch, …</w:t>
            </w:r>
          </w:p>
          <w:p w:rsidR="001243E8" w:rsidRPr="00BF2C27" w:rsidRDefault="001A643C" w:rsidP="001243E8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sz w:val="16"/>
                <w:szCs w:val="16"/>
              </w:rPr>
            </w:pPr>
            <w:r w:rsidRPr="00BF2C27">
              <w:rPr>
                <w:sz w:val="16"/>
                <w:szCs w:val="16"/>
              </w:rPr>
              <w:t xml:space="preserve">Wir </w:t>
            </w:r>
            <w:r>
              <w:rPr>
                <w:sz w:val="16"/>
                <w:szCs w:val="16"/>
              </w:rPr>
              <w:t>sind uns einig</w:t>
            </w:r>
            <w:r w:rsidRPr="00BF2C27">
              <w:rPr>
                <w:sz w:val="16"/>
                <w:szCs w:val="16"/>
              </w:rPr>
              <w:t>, ob Informationen einzeln oder gebündelt kommuniziert werden.</w:t>
            </w:r>
          </w:p>
          <w:p w:rsidR="001243E8" w:rsidRPr="00BF2C27" w:rsidRDefault="001A643C" w:rsidP="001243E8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Wir wissen</w:t>
            </w:r>
            <w:r w:rsidRPr="00BF2C27">
              <w:rPr>
                <w:sz w:val="16"/>
                <w:szCs w:val="16"/>
              </w:rPr>
              <w:t xml:space="preserve">, wie wir an arbeitsfreien Tagen </w:t>
            </w:r>
            <w:r>
              <w:rPr>
                <w:sz w:val="16"/>
                <w:szCs w:val="16"/>
              </w:rPr>
              <w:t>kommunizieren.</w:t>
            </w:r>
          </w:p>
          <w:p w:rsidR="00BE0163" w:rsidRPr="00BF2C27" w:rsidRDefault="001A643C" w:rsidP="004E2810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:rsidR="00BE0163" w:rsidRPr="00CC2DD2" w:rsidRDefault="001A643C" w:rsidP="000B076D"/>
        </w:tc>
        <w:tc>
          <w:tcPr>
            <w:tcW w:w="4234" w:type="dxa"/>
          </w:tcPr>
          <w:p w:rsidR="00BE0163" w:rsidRPr="00CC2DD2" w:rsidRDefault="001A643C" w:rsidP="000B076D">
            <w:pPr>
              <w:rPr>
                <w:lang w:eastAsia="en-US"/>
              </w:rPr>
            </w:pPr>
          </w:p>
        </w:tc>
      </w:tr>
      <w:tr w:rsidR="005D0B06" w:rsidTr="0030481B">
        <w:trPr>
          <w:cantSplit/>
          <w:trHeight w:val="1134"/>
        </w:trPr>
        <w:tc>
          <w:tcPr>
            <w:tcW w:w="471" w:type="dxa"/>
            <w:textDirection w:val="btLr"/>
          </w:tcPr>
          <w:p w:rsidR="00BE0163" w:rsidRPr="00CC2DD2" w:rsidRDefault="001A643C" w:rsidP="0030481B">
            <w:pPr>
              <w:spacing w:after="60"/>
              <w:ind w:left="113" w:right="113"/>
              <w:jc w:val="center"/>
            </w:pPr>
            <w:r w:rsidRPr="00C63C92">
              <w:rPr>
                <w:sz w:val="16"/>
                <w:szCs w:val="16"/>
              </w:rPr>
              <w:t>Indikatoren</w:t>
            </w:r>
          </w:p>
        </w:tc>
        <w:tc>
          <w:tcPr>
            <w:tcW w:w="4938" w:type="dxa"/>
          </w:tcPr>
          <w:p w:rsidR="00BE0163" w:rsidRDefault="001A643C" w:rsidP="002C4640">
            <w:pPr>
              <w:spacing w:before="60" w:after="120"/>
            </w:pPr>
            <w:r w:rsidRPr="00CC2DD2">
              <w:t xml:space="preserve">Wir pflegen eine offene </w:t>
            </w:r>
            <w:r>
              <w:t xml:space="preserve">Kommunikations- und </w:t>
            </w:r>
            <w:r w:rsidRPr="00CC2DD2">
              <w:t>Feedbackkultur.</w:t>
            </w:r>
          </w:p>
          <w:p w:rsidR="00BE0163" w:rsidRPr="00BF2C27" w:rsidRDefault="001A643C" w:rsidP="004E2810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sz w:val="16"/>
                <w:szCs w:val="16"/>
              </w:rPr>
            </w:pPr>
            <w:r w:rsidRPr="00BF2C27">
              <w:rPr>
                <w:sz w:val="16"/>
                <w:szCs w:val="16"/>
              </w:rPr>
              <w:t xml:space="preserve">Wir sprechen Positives und </w:t>
            </w:r>
            <w:r w:rsidRPr="00BF2C27">
              <w:rPr>
                <w:sz w:val="16"/>
                <w:szCs w:val="16"/>
              </w:rPr>
              <w:t>Kritisches direkt an</w:t>
            </w:r>
            <w:r>
              <w:rPr>
                <w:sz w:val="16"/>
                <w:szCs w:val="16"/>
              </w:rPr>
              <w:t>.</w:t>
            </w:r>
          </w:p>
          <w:p w:rsidR="00BE0163" w:rsidRPr="00BF2C27" w:rsidRDefault="001A643C" w:rsidP="004E2810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sz w:val="16"/>
                <w:szCs w:val="16"/>
              </w:rPr>
            </w:pPr>
            <w:r w:rsidRPr="00BF2C27">
              <w:rPr>
                <w:sz w:val="16"/>
                <w:szCs w:val="16"/>
              </w:rPr>
              <w:t>Wir geben einander systematisch Feedback.</w:t>
            </w:r>
          </w:p>
          <w:p w:rsidR="00BE0163" w:rsidRPr="00BF2C27" w:rsidRDefault="001A643C" w:rsidP="004E2810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sz w:val="16"/>
                <w:szCs w:val="16"/>
              </w:rPr>
            </w:pPr>
            <w:r w:rsidRPr="00BF2C27">
              <w:rPr>
                <w:sz w:val="16"/>
                <w:szCs w:val="16"/>
              </w:rPr>
              <w:t>Wir halten uns an die Regeln einer guten Feedbackkultur.</w:t>
            </w:r>
          </w:p>
          <w:p w:rsidR="006D4DC5" w:rsidRPr="006668A0" w:rsidRDefault="001A643C" w:rsidP="006668A0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sz w:val="16"/>
                <w:szCs w:val="16"/>
              </w:rPr>
            </w:pPr>
            <w:r w:rsidRPr="00BF2C27">
              <w:rPr>
                <w:sz w:val="16"/>
                <w:szCs w:val="16"/>
              </w:rPr>
              <w:t>Wir anerkennen, dass wir aus Fehlern lernen können.</w:t>
            </w:r>
          </w:p>
          <w:p w:rsidR="005C6DCC" w:rsidRDefault="001A643C" w:rsidP="005C6DCC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sz w:val="16"/>
                <w:szCs w:val="16"/>
              </w:rPr>
            </w:pPr>
            <w:r w:rsidRPr="00295E69">
              <w:rPr>
                <w:sz w:val="16"/>
                <w:szCs w:val="16"/>
              </w:rPr>
              <w:t>Wir sprechen Störungen direkt an</w:t>
            </w:r>
            <w:r>
              <w:rPr>
                <w:sz w:val="16"/>
                <w:szCs w:val="16"/>
              </w:rPr>
              <w:t>.</w:t>
            </w:r>
          </w:p>
          <w:p w:rsidR="00723F85" w:rsidRDefault="001A643C" w:rsidP="00723F85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sz w:val="16"/>
                <w:szCs w:val="16"/>
              </w:rPr>
            </w:pPr>
            <w:r w:rsidRPr="00295E69">
              <w:rPr>
                <w:sz w:val="16"/>
                <w:szCs w:val="16"/>
              </w:rPr>
              <w:t xml:space="preserve">Wir sprechen Konflikte an und lösen sie </w:t>
            </w:r>
            <w:r w:rsidRPr="00295E69">
              <w:rPr>
                <w:sz w:val="16"/>
                <w:szCs w:val="16"/>
              </w:rPr>
              <w:t>gemeinsam.</w:t>
            </w:r>
          </w:p>
          <w:p w:rsidR="00225A1F" w:rsidRPr="00BF2C27" w:rsidRDefault="001A643C" w:rsidP="00225A1F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sz w:val="16"/>
                <w:szCs w:val="16"/>
              </w:rPr>
            </w:pPr>
            <w:r w:rsidRPr="00BF2C27">
              <w:rPr>
                <w:sz w:val="16"/>
                <w:szCs w:val="16"/>
              </w:rPr>
              <w:t xml:space="preserve">Wir pflegen eine Kultur der offenen Türen. </w:t>
            </w:r>
          </w:p>
          <w:p w:rsidR="00BE0163" w:rsidRPr="00BF2C27" w:rsidRDefault="001A643C" w:rsidP="004E2810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:rsidR="00BE0163" w:rsidRPr="00CC2DD2" w:rsidRDefault="001A643C" w:rsidP="00B6374A"/>
        </w:tc>
        <w:tc>
          <w:tcPr>
            <w:tcW w:w="4234" w:type="dxa"/>
          </w:tcPr>
          <w:p w:rsidR="00BE0163" w:rsidRPr="00CC2DD2" w:rsidRDefault="001A643C" w:rsidP="00B6374A">
            <w:pPr>
              <w:rPr>
                <w:lang w:eastAsia="en-US"/>
              </w:rPr>
            </w:pPr>
          </w:p>
        </w:tc>
      </w:tr>
      <w:tr w:rsidR="005D0B06" w:rsidTr="0030481B">
        <w:trPr>
          <w:cantSplit/>
          <w:trHeight w:val="1134"/>
        </w:trPr>
        <w:tc>
          <w:tcPr>
            <w:tcW w:w="471" w:type="dxa"/>
            <w:textDirection w:val="btLr"/>
          </w:tcPr>
          <w:p w:rsidR="00BE0163" w:rsidRPr="00CC2DD2" w:rsidRDefault="001A643C" w:rsidP="0030481B">
            <w:pPr>
              <w:spacing w:after="60"/>
              <w:ind w:left="113" w:right="113"/>
              <w:jc w:val="center"/>
            </w:pPr>
            <w:r w:rsidRPr="00C63C92">
              <w:rPr>
                <w:sz w:val="16"/>
                <w:szCs w:val="16"/>
              </w:rPr>
              <w:lastRenderedPageBreak/>
              <w:t>Indikatoren</w:t>
            </w:r>
          </w:p>
        </w:tc>
        <w:tc>
          <w:tcPr>
            <w:tcW w:w="4938" w:type="dxa"/>
          </w:tcPr>
          <w:p w:rsidR="00BE0163" w:rsidRDefault="001A643C" w:rsidP="002C4640">
            <w:pPr>
              <w:spacing w:before="60" w:after="120"/>
            </w:pPr>
            <w:r w:rsidRPr="00CC2DD2">
              <w:t>Wir setzen unterschiedliche Kompetenzen gezielt für eine wirkungsvolle Zusammenarbeit ein.</w:t>
            </w:r>
          </w:p>
          <w:p w:rsidR="00BE0163" w:rsidRPr="00BF2C27" w:rsidRDefault="001A643C" w:rsidP="004E2810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sz w:val="16"/>
                <w:szCs w:val="16"/>
              </w:rPr>
            </w:pPr>
            <w:r w:rsidRPr="00BF2C27">
              <w:rPr>
                <w:sz w:val="16"/>
                <w:szCs w:val="16"/>
              </w:rPr>
              <w:t xml:space="preserve">Wir setzen die </w:t>
            </w:r>
            <w:r>
              <w:rPr>
                <w:sz w:val="16"/>
                <w:szCs w:val="16"/>
              </w:rPr>
              <w:t xml:space="preserve">Ressourcen </w:t>
            </w:r>
            <w:r w:rsidRPr="00BF2C27">
              <w:rPr>
                <w:sz w:val="16"/>
                <w:szCs w:val="16"/>
              </w:rPr>
              <w:t>gezielt zugunsten der Lernenden ein.</w:t>
            </w:r>
          </w:p>
          <w:p w:rsidR="006D1DF4" w:rsidRPr="00225A1F" w:rsidRDefault="001A643C" w:rsidP="006D1DF4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sz w:val="16"/>
                <w:szCs w:val="16"/>
              </w:rPr>
            </w:pPr>
            <w:r w:rsidRPr="00BF2C27">
              <w:rPr>
                <w:sz w:val="16"/>
                <w:szCs w:val="16"/>
              </w:rPr>
              <w:t xml:space="preserve">Wir </w:t>
            </w:r>
            <w:r>
              <w:rPr>
                <w:sz w:val="16"/>
                <w:szCs w:val="16"/>
              </w:rPr>
              <w:t xml:space="preserve">kennen die </w:t>
            </w:r>
            <w:r w:rsidRPr="00BF2C27">
              <w:rPr>
                <w:sz w:val="16"/>
                <w:szCs w:val="16"/>
              </w:rPr>
              <w:t>unterschiedliche</w:t>
            </w:r>
            <w:r>
              <w:rPr>
                <w:sz w:val="16"/>
                <w:szCs w:val="16"/>
              </w:rPr>
              <w:t>n</w:t>
            </w:r>
            <w:r w:rsidRPr="00BF2C27">
              <w:rPr>
                <w:sz w:val="16"/>
                <w:szCs w:val="16"/>
              </w:rPr>
              <w:t xml:space="preserve"> Kompetenzen und nutzen sie.</w:t>
            </w:r>
          </w:p>
          <w:p w:rsidR="006D1DF4" w:rsidRPr="00BF2C27" w:rsidRDefault="001A643C" w:rsidP="006D1DF4">
            <w:pPr>
              <w:pStyle w:val="Listenabsatz"/>
              <w:numPr>
                <w:ilvl w:val="0"/>
                <w:numId w:val="30"/>
              </w:numPr>
              <w:ind w:left="391" w:hanging="391"/>
              <w:rPr>
                <w:sz w:val="16"/>
                <w:szCs w:val="16"/>
              </w:rPr>
            </w:pPr>
            <w:r w:rsidRPr="00BF2C27">
              <w:rPr>
                <w:sz w:val="16"/>
                <w:szCs w:val="16"/>
              </w:rPr>
              <w:t>Wir stellen alles Erarbeitete allen zur Verfügung.</w:t>
            </w:r>
          </w:p>
          <w:p w:rsidR="00BE0163" w:rsidRDefault="001A643C" w:rsidP="004E2810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:rsidR="00BE0163" w:rsidRPr="00CC2DD2" w:rsidRDefault="001A643C" w:rsidP="000B076D"/>
        </w:tc>
        <w:tc>
          <w:tcPr>
            <w:tcW w:w="4234" w:type="dxa"/>
          </w:tcPr>
          <w:p w:rsidR="00BE0163" w:rsidRPr="00CC2DD2" w:rsidRDefault="001A643C" w:rsidP="000B076D">
            <w:pPr>
              <w:rPr>
                <w:lang w:eastAsia="en-US"/>
              </w:rPr>
            </w:pPr>
          </w:p>
        </w:tc>
      </w:tr>
    </w:tbl>
    <w:p w:rsidR="009218F9" w:rsidRDefault="001A643C" w:rsidP="000B076D"/>
    <w:p w:rsidR="00E54159" w:rsidRPr="00CC2DD2" w:rsidRDefault="001A643C" w:rsidP="000B076D"/>
    <w:p w:rsidR="001D41A2" w:rsidRDefault="001A643C" w:rsidP="000B076D">
      <w:pPr>
        <w:rPr>
          <w:sz w:val="28"/>
          <w:szCs w:val="28"/>
        </w:rPr>
      </w:pPr>
      <w:r w:rsidRPr="009218F9">
        <w:rPr>
          <w:b/>
          <w:sz w:val="28"/>
          <w:szCs w:val="28"/>
        </w:rPr>
        <w:t>Unterricht im Team verantworten</w:t>
      </w:r>
      <w:r w:rsidRPr="009218F9">
        <w:rPr>
          <w:sz w:val="28"/>
          <w:szCs w:val="28"/>
        </w:rPr>
        <w:t xml:space="preserve"> </w:t>
      </w:r>
    </w:p>
    <w:p w:rsidR="00E54159" w:rsidRDefault="001A643C" w:rsidP="000B076D">
      <w:pPr>
        <w:rPr>
          <w:sz w:val="28"/>
          <w:szCs w:val="28"/>
        </w:rPr>
      </w:pPr>
    </w:p>
    <w:tbl>
      <w:tblPr>
        <w:tblStyle w:val="Tabellenraster"/>
        <w:tblW w:w="9644" w:type="dxa"/>
        <w:tblInd w:w="108" w:type="dxa"/>
        <w:tblLook w:val="04A0" w:firstRow="1" w:lastRow="0" w:firstColumn="1" w:lastColumn="0" w:noHBand="0" w:noVBand="1"/>
      </w:tblPr>
      <w:tblGrid>
        <w:gridCol w:w="471"/>
        <w:gridCol w:w="4939"/>
        <w:gridCol w:w="4234"/>
      </w:tblGrid>
      <w:tr w:rsidR="005D0B06" w:rsidTr="00561FBE">
        <w:trPr>
          <w:cantSplit/>
          <w:trHeight w:val="401"/>
        </w:trPr>
        <w:tc>
          <w:tcPr>
            <w:tcW w:w="471" w:type="dxa"/>
            <w:shd w:val="clear" w:color="auto" w:fill="D9D9D9" w:themeFill="background1" w:themeFillShade="D9"/>
            <w:textDirection w:val="tbRl"/>
          </w:tcPr>
          <w:p w:rsidR="00BE0163" w:rsidRDefault="001A643C" w:rsidP="005756D7">
            <w:pPr>
              <w:ind w:left="113" w:right="113"/>
              <w:rPr>
                <w:lang w:eastAsia="en-US"/>
              </w:rPr>
            </w:pPr>
          </w:p>
        </w:tc>
        <w:tc>
          <w:tcPr>
            <w:tcW w:w="4939" w:type="dxa"/>
            <w:shd w:val="clear" w:color="auto" w:fill="D9D9D9" w:themeFill="background1" w:themeFillShade="D9"/>
            <w:vAlign w:val="center"/>
          </w:tcPr>
          <w:p w:rsidR="00BE0163" w:rsidRDefault="001A643C" w:rsidP="00561FBE">
            <w:pPr>
              <w:rPr>
                <w:lang w:eastAsia="en-US"/>
              </w:rPr>
            </w:pPr>
            <w:r>
              <w:rPr>
                <w:lang w:eastAsia="en-US"/>
              </w:rPr>
              <w:t>Qualitätskriterien</w:t>
            </w:r>
          </w:p>
        </w:tc>
        <w:tc>
          <w:tcPr>
            <w:tcW w:w="4234" w:type="dxa"/>
            <w:shd w:val="clear" w:color="auto" w:fill="D9D9D9" w:themeFill="background1" w:themeFillShade="D9"/>
            <w:vAlign w:val="center"/>
          </w:tcPr>
          <w:p w:rsidR="00BE0163" w:rsidRDefault="001A643C" w:rsidP="00561FBE">
            <w:pPr>
              <w:rPr>
                <w:lang w:eastAsia="en-US"/>
              </w:rPr>
            </w:pPr>
            <w:r>
              <w:rPr>
                <w:lang w:eastAsia="en-US"/>
              </w:rPr>
              <w:t>Das möchte ich ansprechen:</w:t>
            </w:r>
          </w:p>
        </w:tc>
      </w:tr>
      <w:tr w:rsidR="005D0B06" w:rsidTr="0030481B">
        <w:trPr>
          <w:cantSplit/>
          <w:trHeight w:val="1134"/>
        </w:trPr>
        <w:tc>
          <w:tcPr>
            <w:tcW w:w="471" w:type="dxa"/>
            <w:textDirection w:val="btLr"/>
          </w:tcPr>
          <w:p w:rsidR="00BE0163" w:rsidRPr="00CC2DD2" w:rsidRDefault="001A643C" w:rsidP="0030481B">
            <w:pPr>
              <w:spacing w:after="60"/>
              <w:ind w:left="113" w:right="113"/>
              <w:jc w:val="center"/>
            </w:pPr>
            <w:r w:rsidRPr="00C63C92">
              <w:rPr>
                <w:sz w:val="16"/>
                <w:szCs w:val="16"/>
              </w:rPr>
              <w:t>Indikatoren</w:t>
            </w:r>
          </w:p>
        </w:tc>
        <w:tc>
          <w:tcPr>
            <w:tcW w:w="4939" w:type="dxa"/>
          </w:tcPr>
          <w:p w:rsidR="00BE0163" w:rsidRDefault="001A643C" w:rsidP="002C4640">
            <w:pPr>
              <w:spacing w:before="60" w:after="120"/>
            </w:pPr>
            <w:r w:rsidRPr="00CC2DD2">
              <w:t xml:space="preserve">Wir </w:t>
            </w:r>
            <w:r>
              <w:t>koordinieren die Auswahl von U</w:t>
            </w:r>
            <w:r>
              <w:t>nterrichtsinhalten, -</w:t>
            </w:r>
            <w:r>
              <w:t>methoden und –materialien fach-, klassen und jahrgangsbezogen.</w:t>
            </w:r>
          </w:p>
          <w:p w:rsidR="00BE0163" w:rsidRPr="00BF2C27" w:rsidRDefault="001A643C" w:rsidP="00295E69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sz w:val="16"/>
                <w:szCs w:val="16"/>
              </w:rPr>
            </w:pPr>
            <w:r w:rsidRPr="00BF2C27">
              <w:rPr>
                <w:sz w:val="16"/>
                <w:szCs w:val="16"/>
              </w:rPr>
              <w:t>Wir arbeiten mit einem gemeinsam era</w:t>
            </w:r>
            <w:r>
              <w:rPr>
                <w:sz w:val="16"/>
                <w:szCs w:val="16"/>
              </w:rPr>
              <w:t xml:space="preserve">rbeiteten pädagogischen Konsens und mit </w:t>
            </w:r>
            <w:r>
              <w:rPr>
                <w:sz w:val="16"/>
                <w:szCs w:val="16"/>
              </w:rPr>
              <w:t xml:space="preserve">vergleichbar </w:t>
            </w:r>
            <w:r w:rsidRPr="00BF2C27">
              <w:rPr>
                <w:sz w:val="16"/>
                <w:szCs w:val="16"/>
              </w:rPr>
              <w:t>verbindliche</w:t>
            </w:r>
            <w:r>
              <w:rPr>
                <w:sz w:val="16"/>
                <w:szCs w:val="16"/>
              </w:rPr>
              <w:t>n</w:t>
            </w:r>
            <w:r w:rsidRPr="00BF2C27">
              <w:rPr>
                <w:sz w:val="16"/>
                <w:szCs w:val="16"/>
              </w:rPr>
              <w:t xml:space="preserve"> Regeln für die </w:t>
            </w:r>
            <w:r w:rsidRPr="00BF2C27">
              <w:rPr>
                <w:sz w:val="16"/>
                <w:szCs w:val="16"/>
              </w:rPr>
              <w:t>Klassenführung.</w:t>
            </w:r>
          </w:p>
          <w:p w:rsidR="00BE0163" w:rsidRDefault="001A643C" w:rsidP="00295E69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sz w:val="16"/>
                <w:szCs w:val="16"/>
              </w:rPr>
            </w:pPr>
            <w:r w:rsidRPr="00BF2C27">
              <w:rPr>
                <w:sz w:val="16"/>
                <w:szCs w:val="16"/>
              </w:rPr>
              <w:t xml:space="preserve">Wir arbeiten mit klaren Zielen bezüglich der Unterrichtsentwicklung. </w:t>
            </w:r>
          </w:p>
          <w:p w:rsidR="00BE0163" w:rsidRPr="006D1DF4" w:rsidRDefault="001A643C" w:rsidP="006D1DF4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rFonts w:cs="Arial"/>
                <w:sz w:val="16"/>
                <w:szCs w:val="16"/>
              </w:rPr>
            </w:pPr>
            <w:r w:rsidRPr="00BF2C27">
              <w:rPr>
                <w:sz w:val="16"/>
                <w:szCs w:val="16"/>
              </w:rPr>
              <w:t>Wir setzen die unterschiedlichen Kooperationsformen (Austausch, Arbeitsteilung, Ko-Konstruktion) gezielt ein.</w:t>
            </w:r>
          </w:p>
          <w:p w:rsidR="00BE0163" w:rsidRDefault="001A643C" w:rsidP="00295E69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sz w:val="16"/>
                <w:szCs w:val="16"/>
              </w:rPr>
            </w:pPr>
            <w:r w:rsidRPr="00BF2C27">
              <w:rPr>
                <w:sz w:val="16"/>
                <w:szCs w:val="16"/>
              </w:rPr>
              <w:t>Wir erarbeiten pro Jahr mindestens einen Schwerpunkt in ko-konstruktiver Art</w:t>
            </w:r>
            <w:r w:rsidRPr="00BF2C27">
              <w:rPr>
                <w:sz w:val="16"/>
                <w:szCs w:val="16"/>
              </w:rPr>
              <w:t xml:space="preserve"> und werten ihn nach der Durchführung aus.</w:t>
            </w:r>
          </w:p>
          <w:p w:rsidR="001243E8" w:rsidRPr="001243E8" w:rsidRDefault="001A643C" w:rsidP="001243E8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sz w:val="16"/>
                <w:szCs w:val="16"/>
              </w:rPr>
            </w:pPr>
            <w:r w:rsidRPr="00BF2C27">
              <w:rPr>
                <w:sz w:val="16"/>
                <w:szCs w:val="16"/>
              </w:rPr>
              <w:t>Wir pflegen eine ausgeprägte Kultur des Teamteaching.</w:t>
            </w:r>
          </w:p>
          <w:p w:rsidR="00BE0163" w:rsidRDefault="001A643C" w:rsidP="00B55653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sz w:val="16"/>
                <w:szCs w:val="16"/>
              </w:rPr>
            </w:pPr>
            <w:r w:rsidRPr="00BF2C27">
              <w:rPr>
                <w:sz w:val="16"/>
                <w:szCs w:val="16"/>
              </w:rPr>
              <w:t>Wir nutzen die spezifischen Fachkenntnisse der IF/IS-LP bei der Vorbereitung und der Durchführung des Unterrichtes.</w:t>
            </w:r>
            <w:r w:rsidRPr="00BE0163">
              <w:rPr>
                <w:sz w:val="16"/>
                <w:szCs w:val="16"/>
              </w:rPr>
              <w:t xml:space="preserve"> </w:t>
            </w:r>
          </w:p>
          <w:p w:rsidR="00BE0163" w:rsidRPr="00BE0163" w:rsidRDefault="001A643C" w:rsidP="00B55653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:rsidR="00BE0163" w:rsidRPr="00CC2DD2" w:rsidRDefault="001A643C" w:rsidP="00BE0163">
            <w:pPr>
              <w:pStyle w:val="Listenabsatz"/>
              <w:ind w:left="389"/>
            </w:pPr>
          </w:p>
        </w:tc>
        <w:tc>
          <w:tcPr>
            <w:tcW w:w="4234" w:type="dxa"/>
          </w:tcPr>
          <w:p w:rsidR="00BE0163" w:rsidRPr="00CC2DD2" w:rsidRDefault="001A643C" w:rsidP="000B076D">
            <w:pPr>
              <w:rPr>
                <w:lang w:eastAsia="en-US"/>
              </w:rPr>
            </w:pPr>
          </w:p>
        </w:tc>
      </w:tr>
      <w:tr w:rsidR="005D0B06" w:rsidTr="0030481B">
        <w:trPr>
          <w:cantSplit/>
          <w:trHeight w:val="1134"/>
        </w:trPr>
        <w:tc>
          <w:tcPr>
            <w:tcW w:w="471" w:type="dxa"/>
            <w:textDirection w:val="btLr"/>
          </w:tcPr>
          <w:p w:rsidR="00BE0163" w:rsidRPr="00CC2DD2" w:rsidRDefault="001A643C" w:rsidP="0030481B">
            <w:pPr>
              <w:spacing w:after="60"/>
              <w:ind w:left="113" w:right="113"/>
              <w:jc w:val="center"/>
            </w:pPr>
            <w:r w:rsidRPr="00C63C92">
              <w:rPr>
                <w:sz w:val="16"/>
                <w:szCs w:val="16"/>
              </w:rPr>
              <w:t>Indikatoren</w:t>
            </w:r>
          </w:p>
        </w:tc>
        <w:tc>
          <w:tcPr>
            <w:tcW w:w="4939" w:type="dxa"/>
          </w:tcPr>
          <w:p w:rsidR="00BE0163" w:rsidRPr="005C6DCC" w:rsidRDefault="001A643C" w:rsidP="002C4640">
            <w:pPr>
              <w:spacing w:before="60" w:after="120"/>
              <w:rPr>
                <w:color w:val="000000" w:themeColor="text1"/>
              </w:rPr>
            </w:pPr>
            <w:r w:rsidRPr="005C6DCC">
              <w:rPr>
                <w:color w:val="000000" w:themeColor="text1"/>
              </w:rPr>
              <w:t xml:space="preserve">Reflektieren gemeinsam </w:t>
            </w:r>
            <w:r w:rsidRPr="005C6DCC">
              <w:rPr>
                <w:color w:val="000000" w:themeColor="text1"/>
              </w:rPr>
              <w:t>die Förderprozesse der Lernenden, insbesondere deren Wirksamkeit.</w:t>
            </w:r>
          </w:p>
          <w:p w:rsidR="00BE0163" w:rsidRPr="005C6DCC" w:rsidRDefault="001A643C" w:rsidP="00295E69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color w:val="000000" w:themeColor="text1"/>
                <w:sz w:val="16"/>
                <w:szCs w:val="16"/>
              </w:rPr>
            </w:pPr>
            <w:r w:rsidRPr="005C6DCC">
              <w:rPr>
                <w:color w:val="000000" w:themeColor="text1"/>
                <w:sz w:val="16"/>
                <w:szCs w:val="16"/>
              </w:rPr>
              <w:t>Wir sprechen uns nach Bedarf in der Detailplanung ab.</w:t>
            </w:r>
          </w:p>
          <w:p w:rsidR="00BE0163" w:rsidRPr="005C6DCC" w:rsidRDefault="001A643C" w:rsidP="00295E69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color w:val="000000" w:themeColor="text1"/>
                <w:sz w:val="16"/>
                <w:szCs w:val="16"/>
              </w:rPr>
            </w:pPr>
            <w:r w:rsidRPr="005C6DCC">
              <w:rPr>
                <w:color w:val="000000" w:themeColor="text1"/>
                <w:sz w:val="16"/>
                <w:szCs w:val="16"/>
              </w:rPr>
              <w:t xml:space="preserve">Wir </w:t>
            </w:r>
            <w:r w:rsidRPr="005C6DCC">
              <w:rPr>
                <w:color w:val="000000" w:themeColor="text1"/>
                <w:sz w:val="16"/>
                <w:szCs w:val="16"/>
              </w:rPr>
              <w:t>wissen</w:t>
            </w:r>
            <w:r w:rsidRPr="005C6DCC">
              <w:rPr>
                <w:color w:val="000000" w:themeColor="text1"/>
                <w:sz w:val="16"/>
                <w:szCs w:val="16"/>
              </w:rPr>
              <w:t xml:space="preserve">, </w:t>
            </w:r>
            <w:r w:rsidRPr="005C6DCC">
              <w:rPr>
                <w:color w:val="000000" w:themeColor="text1"/>
                <w:sz w:val="16"/>
                <w:szCs w:val="16"/>
              </w:rPr>
              <w:t xml:space="preserve">was in der Unterrichtsgestaltung </w:t>
            </w:r>
            <w:r w:rsidRPr="005C6DCC">
              <w:rPr>
                <w:color w:val="000000" w:themeColor="text1"/>
                <w:sz w:val="16"/>
                <w:szCs w:val="16"/>
              </w:rPr>
              <w:t xml:space="preserve">individuell verschieden </w:t>
            </w:r>
            <w:r w:rsidRPr="005C6DCC">
              <w:rPr>
                <w:color w:val="000000" w:themeColor="text1"/>
                <w:sz w:val="16"/>
                <w:szCs w:val="16"/>
              </w:rPr>
              <w:t>und</w:t>
            </w:r>
            <w:r w:rsidRPr="005C6DCC">
              <w:rPr>
                <w:color w:val="000000" w:themeColor="text1"/>
                <w:sz w:val="16"/>
                <w:szCs w:val="16"/>
              </w:rPr>
              <w:t xml:space="preserve"> was </w:t>
            </w:r>
            <w:r w:rsidRPr="005C6DCC">
              <w:rPr>
                <w:color w:val="000000" w:themeColor="text1"/>
                <w:sz w:val="16"/>
                <w:szCs w:val="16"/>
              </w:rPr>
              <w:t>gleich sein soll.</w:t>
            </w:r>
          </w:p>
          <w:p w:rsidR="00723F85" w:rsidRPr="005C6DCC" w:rsidRDefault="001A643C" w:rsidP="00723F85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color w:val="000000" w:themeColor="text1"/>
                <w:sz w:val="16"/>
                <w:szCs w:val="16"/>
              </w:rPr>
            </w:pPr>
            <w:r w:rsidRPr="005C6DCC">
              <w:rPr>
                <w:color w:val="000000" w:themeColor="text1"/>
                <w:sz w:val="16"/>
                <w:szCs w:val="16"/>
              </w:rPr>
              <w:t xml:space="preserve">Wir haben geklärt, wie die </w:t>
            </w:r>
            <w:r w:rsidRPr="005C6DCC">
              <w:rPr>
                <w:color w:val="000000" w:themeColor="text1"/>
                <w:sz w:val="16"/>
                <w:szCs w:val="16"/>
              </w:rPr>
              <w:t>Informationen/Daten über die einzelnen Lernenden zusammengeführt werden.</w:t>
            </w:r>
          </w:p>
          <w:p w:rsidR="00723F85" w:rsidRPr="005C6DCC" w:rsidRDefault="001A643C" w:rsidP="00723F85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color w:val="000000" w:themeColor="text1"/>
                <w:sz w:val="16"/>
                <w:szCs w:val="16"/>
              </w:rPr>
            </w:pPr>
            <w:r w:rsidRPr="005C6DCC">
              <w:rPr>
                <w:color w:val="000000" w:themeColor="text1"/>
                <w:sz w:val="16"/>
                <w:szCs w:val="16"/>
              </w:rPr>
              <w:t>Wir haben festgelegt, in welchem Turnus wir über die Lernfortschritte und den Förderbedarf aller Kinder sprechen.</w:t>
            </w:r>
          </w:p>
          <w:p w:rsidR="00BE0163" w:rsidRPr="005C6DCC" w:rsidRDefault="001A643C" w:rsidP="00295E69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color w:val="000000" w:themeColor="text1"/>
                <w:sz w:val="16"/>
                <w:szCs w:val="16"/>
              </w:rPr>
            </w:pPr>
            <w:r w:rsidRPr="005C6DCC">
              <w:rPr>
                <w:color w:val="000000" w:themeColor="text1"/>
                <w:sz w:val="16"/>
                <w:szCs w:val="16"/>
              </w:rPr>
              <w:t>…</w:t>
            </w:r>
          </w:p>
          <w:p w:rsidR="00BE0163" w:rsidRPr="005C6DCC" w:rsidRDefault="001A643C" w:rsidP="000B076D">
            <w:pPr>
              <w:rPr>
                <w:color w:val="000000" w:themeColor="text1"/>
              </w:rPr>
            </w:pPr>
          </w:p>
        </w:tc>
        <w:tc>
          <w:tcPr>
            <w:tcW w:w="4234" w:type="dxa"/>
          </w:tcPr>
          <w:p w:rsidR="00BE0163" w:rsidRPr="00CC2DD2" w:rsidRDefault="001A643C" w:rsidP="000B076D">
            <w:pPr>
              <w:rPr>
                <w:lang w:eastAsia="en-US"/>
              </w:rPr>
            </w:pPr>
          </w:p>
        </w:tc>
      </w:tr>
      <w:tr w:rsidR="005D0B06" w:rsidTr="0030481B">
        <w:trPr>
          <w:cantSplit/>
          <w:trHeight w:val="1134"/>
        </w:trPr>
        <w:tc>
          <w:tcPr>
            <w:tcW w:w="471" w:type="dxa"/>
            <w:textDirection w:val="btLr"/>
          </w:tcPr>
          <w:p w:rsidR="00BE0163" w:rsidRPr="00CC2DD2" w:rsidRDefault="001A643C" w:rsidP="0030481B">
            <w:pPr>
              <w:spacing w:after="60"/>
              <w:ind w:left="113" w:right="113"/>
              <w:jc w:val="center"/>
            </w:pPr>
            <w:r w:rsidRPr="00C63C92">
              <w:rPr>
                <w:sz w:val="16"/>
                <w:szCs w:val="16"/>
              </w:rPr>
              <w:t>Indikatoren</w:t>
            </w:r>
          </w:p>
        </w:tc>
        <w:tc>
          <w:tcPr>
            <w:tcW w:w="4939" w:type="dxa"/>
          </w:tcPr>
          <w:p w:rsidR="00BE0163" w:rsidRPr="005C6DCC" w:rsidRDefault="001A643C" w:rsidP="002C4640">
            <w:pPr>
              <w:spacing w:before="60" w:after="120"/>
              <w:rPr>
                <w:color w:val="000000" w:themeColor="text1"/>
              </w:rPr>
            </w:pPr>
            <w:r w:rsidRPr="005C6DCC">
              <w:rPr>
                <w:color w:val="000000" w:themeColor="text1"/>
              </w:rPr>
              <w:t xml:space="preserve">Wir beziehen Fachpersonen der Schuldienste und der </w:t>
            </w:r>
            <w:r w:rsidRPr="005C6DCC">
              <w:rPr>
                <w:color w:val="000000" w:themeColor="text1"/>
              </w:rPr>
              <w:t>Tagesstrukturen situationsgerecht in die Planung und Reflexion von Lehr- und Lernprozessen ein.</w:t>
            </w:r>
          </w:p>
          <w:p w:rsidR="00BE0163" w:rsidRPr="005C6DCC" w:rsidRDefault="001A643C" w:rsidP="00295E69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color w:val="000000" w:themeColor="text1"/>
                <w:sz w:val="16"/>
                <w:szCs w:val="16"/>
              </w:rPr>
            </w:pPr>
            <w:r w:rsidRPr="005C6DCC">
              <w:rPr>
                <w:color w:val="000000" w:themeColor="text1"/>
                <w:sz w:val="16"/>
                <w:szCs w:val="16"/>
              </w:rPr>
              <w:t>Wir führen bei Bedarf regelmässig Fallbesprechungen durch.</w:t>
            </w:r>
          </w:p>
          <w:p w:rsidR="00BE0163" w:rsidRPr="005C6DCC" w:rsidRDefault="001A643C" w:rsidP="00295E69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color w:val="000000" w:themeColor="text1"/>
                <w:sz w:val="16"/>
                <w:szCs w:val="16"/>
              </w:rPr>
            </w:pPr>
            <w:r w:rsidRPr="005C6DCC">
              <w:rPr>
                <w:color w:val="000000" w:themeColor="text1"/>
                <w:sz w:val="16"/>
                <w:szCs w:val="16"/>
              </w:rPr>
              <w:t>Wir nutzen die Kompetenzen der SSA und des SPD bei Bedarf für Klasseninterventionen</w:t>
            </w:r>
            <w:r w:rsidRPr="005C6DCC">
              <w:rPr>
                <w:color w:val="000000" w:themeColor="text1"/>
                <w:sz w:val="16"/>
                <w:szCs w:val="16"/>
              </w:rPr>
              <w:t xml:space="preserve"> oder um uns berat</w:t>
            </w:r>
            <w:r w:rsidRPr="005C6DCC">
              <w:rPr>
                <w:color w:val="000000" w:themeColor="text1"/>
                <w:sz w:val="16"/>
                <w:szCs w:val="16"/>
              </w:rPr>
              <w:t>en zu lassen.</w:t>
            </w:r>
          </w:p>
          <w:p w:rsidR="005B1416" w:rsidRPr="005C6DCC" w:rsidRDefault="001A643C" w:rsidP="00295E69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color w:val="000000" w:themeColor="text1"/>
                <w:sz w:val="16"/>
                <w:szCs w:val="16"/>
              </w:rPr>
            </w:pPr>
            <w:r w:rsidRPr="005C6DCC">
              <w:rPr>
                <w:color w:val="000000" w:themeColor="text1"/>
                <w:sz w:val="16"/>
                <w:szCs w:val="16"/>
              </w:rPr>
              <w:t xml:space="preserve">Mit den </w:t>
            </w:r>
            <w:r w:rsidRPr="005C6DCC">
              <w:rPr>
                <w:color w:val="000000" w:themeColor="text1"/>
                <w:sz w:val="16"/>
                <w:szCs w:val="16"/>
              </w:rPr>
              <w:t>Betreuungspersonen</w:t>
            </w:r>
            <w:r w:rsidRPr="005C6DCC">
              <w:rPr>
                <w:color w:val="000000" w:themeColor="text1"/>
                <w:sz w:val="16"/>
                <w:szCs w:val="16"/>
              </w:rPr>
              <w:t xml:space="preserve"> pflegen wir einen regelmässigen schülerbezogenen Austausch.</w:t>
            </w:r>
          </w:p>
          <w:p w:rsidR="00744650" w:rsidRPr="005C6DCC" w:rsidRDefault="001A643C" w:rsidP="00295E69">
            <w:pPr>
              <w:pStyle w:val="Listenabsatz"/>
              <w:numPr>
                <w:ilvl w:val="0"/>
                <w:numId w:val="30"/>
              </w:numPr>
              <w:ind w:left="389" w:hanging="389"/>
              <w:rPr>
                <w:color w:val="000000" w:themeColor="text1"/>
                <w:sz w:val="16"/>
                <w:szCs w:val="16"/>
              </w:rPr>
            </w:pPr>
            <w:r w:rsidRPr="005C6DCC">
              <w:rPr>
                <w:color w:val="000000" w:themeColor="text1"/>
                <w:sz w:val="16"/>
                <w:szCs w:val="16"/>
              </w:rPr>
              <w:t>…</w:t>
            </w:r>
          </w:p>
          <w:p w:rsidR="00BE0163" w:rsidRPr="005C6DCC" w:rsidRDefault="001A643C" w:rsidP="000B076D">
            <w:pPr>
              <w:rPr>
                <w:color w:val="000000" w:themeColor="text1"/>
              </w:rPr>
            </w:pPr>
          </w:p>
        </w:tc>
        <w:tc>
          <w:tcPr>
            <w:tcW w:w="4234" w:type="dxa"/>
          </w:tcPr>
          <w:p w:rsidR="00BE0163" w:rsidRPr="00CC2DD2" w:rsidRDefault="001A643C" w:rsidP="000B076D">
            <w:pPr>
              <w:rPr>
                <w:lang w:eastAsia="en-US"/>
              </w:rPr>
            </w:pPr>
          </w:p>
        </w:tc>
      </w:tr>
    </w:tbl>
    <w:p w:rsidR="00A819D8" w:rsidRDefault="001A643C" w:rsidP="000B076D">
      <w:pPr>
        <w:rPr>
          <w:b/>
          <w:sz w:val="28"/>
          <w:szCs w:val="28"/>
        </w:rPr>
      </w:pPr>
    </w:p>
    <w:p w:rsidR="005B1416" w:rsidRDefault="001A643C" w:rsidP="000B076D">
      <w:pPr>
        <w:rPr>
          <w:b/>
          <w:sz w:val="28"/>
          <w:szCs w:val="28"/>
        </w:rPr>
      </w:pPr>
    </w:p>
    <w:p w:rsidR="005B1416" w:rsidRDefault="001A643C" w:rsidP="000B076D">
      <w:pPr>
        <w:rPr>
          <w:b/>
          <w:sz w:val="28"/>
          <w:szCs w:val="28"/>
        </w:rPr>
      </w:pPr>
    </w:p>
    <w:p w:rsidR="005B1416" w:rsidRDefault="001A643C" w:rsidP="000B076D">
      <w:pPr>
        <w:rPr>
          <w:b/>
          <w:sz w:val="28"/>
          <w:szCs w:val="28"/>
        </w:rPr>
      </w:pPr>
    </w:p>
    <w:p w:rsidR="00561FBE" w:rsidRDefault="001A643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218F9" w:rsidRDefault="001A643C" w:rsidP="000B076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Meine Vorschläge für </w:t>
      </w:r>
      <w:r>
        <w:rPr>
          <w:b/>
          <w:sz w:val="28"/>
          <w:szCs w:val="28"/>
        </w:rPr>
        <w:t xml:space="preserve">neue </w:t>
      </w:r>
      <w:r w:rsidRPr="009218F9">
        <w:rPr>
          <w:b/>
          <w:sz w:val="28"/>
          <w:szCs w:val="28"/>
        </w:rPr>
        <w:t>Ver</w:t>
      </w:r>
      <w:r>
        <w:rPr>
          <w:b/>
          <w:sz w:val="28"/>
          <w:szCs w:val="28"/>
        </w:rPr>
        <w:t>einbarungen und Ziele in unserer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Zusammenarbeit.</w:t>
      </w:r>
    </w:p>
    <w:p w:rsidR="00295E69" w:rsidRDefault="001A643C" w:rsidP="000B076D">
      <w:pPr>
        <w:rPr>
          <w:b/>
          <w:sz w:val="28"/>
          <w:szCs w:val="28"/>
        </w:rPr>
      </w:pPr>
    </w:p>
    <w:bookmarkEnd w:id="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1"/>
      </w:tblGrid>
      <w:tr w:rsidR="005D0B06" w:rsidTr="006668A0">
        <w:tc>
          <w:tcPr>
            <w:tcW w:w="9792" w:type="dxa"/>
          </w:tcPr>
          <w:p w:rsidR="005B1416" w:rsidRDefault="001A643C" w:rsidP="005B1416">
            <w:pPr>
              <w:rPr>
                <w:b/>
                <w:sz w:val="28"/>
                <w:szCs w:val="28"/>
              </w:rPr>
            </w:pPr>
          </w:p>
          <w:p w:rsidR="005B1416" w:rsidRDefault="001A643C" w:rsidP="005B1416">
            <w:pPr>
              <w:rPr>
                <w:b/>
                <w:sz w:val="28"/>
                <w:szCs w:val="28"/>
              </w:rPr>
            </w:pPr>
          </w:p>
          <w:p w:rsidR="005B1416" w:rsidRDefault="001A643C" w:rsidP="005B1416">
            <w:pPr>
              <w:rPr>
                <w:b/>
                <w:sz w:val="28"/>
                <w:szCs w:val="28"/>
              </w:rPr>
            </w:pPr>
          </w:p>
          <w:p w:rsidR="005B1416" w:rsidRDefault="001A643C" w:rsidP="005B1416">
            <w:pPr>
              <w:rPr>
                <w:b/>
                <w:sz w:val="28"/>
                <w:szCs w:val="28"/>
              </w:rPr>
            </w:pPr>
          </w:p>
          <w:p w:rsidR="005B1416" w:rsidRDefault="001A643C" w:rsidP="005B1416">
            <w:pPr>
              <w:rPr>
                <w:b/>
                <w:sz w:val="28"/>
                <w:szCs w:val="28"/>
              </w:rPr>
            </w:pPr>
          </w:p>
          <w:p w:rsidR="005B1416" w:rsidRDefault="001A643C" w:rsidP="005B1416">
            <w:pPr>
              <w:rPr>
                <w:b/>
                <w:sz w:val="28"/>
                <w:szCs w:val="28"/>
              </w:rPr>
            </w:pPr>
          </w:p>
          <w:p w:rsidR="005B1416" w:rsidRDefault="001A643C" w:rsidP="005B1416">
            <w:pPr>
              <w:rPr>
                <w:b/>
                <w:sz w:val="28"/>
                <w:szCs w:val="28"/>
              </w:rPr>
            </w:pPr>
          </w:p>
          <w:p w:rsidR="005B1416" w:rsidRDefault="001A643C" w:rsidP="005B1416">
            <w:pPr>
              <w:rPr>
                <w:b/>
                <w:sz w:val="28"/>
                <w:szCs w:val="28"/>
              </w:rPr>
            </w:pPr>
          </w:p>
          <w:p w:rsidR="005B1416" w:rsidRDefault="001A643C" w:rsidP="005B1416">
            <w:pPr>
              <w:rPr>
                <w:b/>
                <w:sz w:val="28"/>
                <w:szCs w:val="28"/>
              </w:rPr>
            </w:pPr>
          </w:p>
          <w:p w:rsidR="005B1416" w:rsidRDefault="001A643C" w:rsidP="005B1416">
            <w:pPr>
              <w:rPr>
                <w:b/>
                <w:sz w:val="28"/>
                <w:szCs w:val="28"/>
              </w:rPr>
            </w:pPr>
          </w:p>
          <w:p w:rsidR="005B1416" w:rsidRDefault="001A643C" w:rsidP="005B1416">
            <w:pPr>
              <w:rPr>
                <w:b/>
                <w:sz w:val="28"/>
                <w:szCs w:val="28"/>
              </w:rPr>
            </w:pPr>
          </w:p>
          <w:p w:rsidR="005B1416" w:rsidRDefault="001A643C" w:rsidP="005B1416">
            <w:pPr>
              <w:rPr>
                <w:b/>
                <w:sz w:val="28"/>
                <w:szCs w:val="28"/>
              </w:rPr>
            </w:pPr>
          </w:p>
          <w:p w:rsidR="005B1416" w:rsidRDefault="001A643C" w:rsidP="005B1416">
            <w:pPr>
              <w:rPr>
                <w:b/>
                <w:sz w:val="28"/>
                <w:szCs w:val="28"/>
              </w:rPr>
            </w:pPr>
          </w:p>
          <w:p w:rsidR="005B1416" w:rsidRDefault="001A643C" w:rsidP="005B1416">
            <w:pPr>
              <w:rPr>
                <w:b/>
                <w:sz w:val="28"/>
                <w:szCs w:val="28"/>
              </w:rPr>
            </w:pPr>
          </w:p>
          <w:p w:rsidR="005B1416" w:rsidRDefault="001A643C" w:rsidP="005B1416">
            <w:pPr>
              <w:rPr>
                <w:b/>
                <w:sz w:val="28"/>
                <w:szCs w:val="28"/>
              </w:rPr>
            </w:pPr>
          </w:p>
          <w:p w:rsidR="005B1416" w:rsidRDefault="001A643C" w:rsidP="005B1416">
            <w:pPr>
              <w:rPr>
                <w:b/>
                <w:sz w:val="28"/>
                <w:szCs w:val="28"/>
              </w:rPr>
            </w:pPr>
          </w:p>
          <w:p w:rsidR="005B1416" w:rsidRDefault="001A643C" w:rsidP="005B1416">
            <w:pPr>
              <w:rPr>
                <w:b/>
                <w:sz w:val="28"/>
                <w:szCs w:val="28"/>
              </w:rPr>
            </w:pPr>
          </w:p>
        </w:tc>
      </w:tr>
    </w:tbl>
    <w:p w:rsidR="00295E69" w:rsidRDefault="001A643C" w:rsidP="005B1416">
      <w:pPr>
        <w:rPr>
          <w:b/>
          <w:sz w:val="28"/>
          <w:szCs w:val="28"/>
        </w:rPr>
      </w:pPr>
    </w:p>
    <w:sectPr w:rsidR="00295E69" w:rsidSect="00065D26">
      <w:footerReference w:type="default" r:id="rId14"/>
      <w:headerReference w:type="first" r:id="rId15"/>
      <w:footerReference w:type="first" r:id="rId16"/>
      <w:pgSz w:w="11906" w:h="16838"/>
      <w:pgMar w:top="1134" w:right="707" w:bottom="284" w:left="1418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A643C">
      <w:r>
        <w:separator/>
      </w:r>
    </w:p>
  </w:endnote>
  <w:endnote w:type="continuationSeparator" w:id="0">
    <w:p w:rsidR="00000000" w:rsidRDefault="001A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76D" w:rsidRDefault="001A643C">
    <w:pPr>
      <w:rPr>
        <w:sz w:val="2"/>
      </w:rPr>
    </w:pPr>
  </w:p>
  <w:tbl>
    <w:tblPr>
      <w:tblW w:w="1406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110"/>
      <w:gridCol w:w="2952"/>
    </w:tblGrid>
    <w:tr w:rsidR="005D0B06" w:rsidTr="000B076D">
      <w:trPr>
        <w:trHeight w:val="130"/>
      </w:trPr>
      <w:tc>
        <w:tcPr>
          <w:tcW w:w="11110" w:type="dxa"/>
          <w:vAlign w:val="center"/>
        </w:tcPr>
        <w:p w:rsidR="000B076D" w:rsidRPr="009C1822" w:rsidRDefault="001A643C" w:rsidP="000B076D">
          <w:pPr>
            <w:pStyle w:val="Fusszeile"/>
            <w:rPr>
              <w:noProof/>
              <w:lang w:val="en-US" w:eastAsia="de-DE"/>
            </w:rPr>
          </w:pPr>
          <w:r w:rsidRPr="009B4CDD">
            <w:rPr>
              <w:noProof/>
              <w:lang w:eastAsia="de-DE"/>
            </w:rPr>
            <w:fldChar w:fldCharType="begin"/>
          </w:r>
          <w:r w:rsidRPr="009C1822">
            <w:rPr>
              <w:noProof/>
              <w:lang w:val="en-US" w:eastAsia="de-DE"/>
            </w:rPr>
            <w:instrText xml:space="preserve"> IF </w:instrText>
          </w:r>
          <w:r w:rsidRPr="009B4CDD">
            <w:rPr>
              <w:noProof/>
              <w:lang w:eastAsia="de-DE"/>
            </w:rPr>
            <w:fldChar w:fldCharType="begin"/>
          </w:r>
          <w:r w:rsidRPr="009C1822">
            <w:rPr>
              <w:noProof/>
              <w:lang w:val="en-US" w:eastAsia="de-DE"/>
            </w:rPr>
            <w:instrText xml:space="preserve"> DOCPROPERTY "CMIdata.G_Signatur"\*CHARFORMAT </w:instrText>
          </w:r>
          <w:r w:rsidRPr="009B4CDD">
            <w:rPr>
              <w:noProof/>
              <w:lang w:eastAsia="de-DE"/>
            </w:rPr>
            <w:fldChar w:fldCharType="end"/>
          </w:r>
          <w:r w:rsidRPr="009C1822">
            <w:rPr>
              <w:noProof/>
              <w:lang w:val="en-US" w:eastAsia="de-DE"/>
            </w:rPr>
            <w:instrText xml:space="preserve"> = "" "</w:instrText>
          </w:r>
          <w:r w:rsidRPr="009B4CDD">
            <w:rPr>
              <w:noProof/>
              <w:lang w:eastAsia="de-DE"/>
            </w:rPr>
            <w:fldChar w:fldCharType="begin"/>
          </w:r>
          <w:r w:rsidRPr="009C1822">
            <w:rPr>
              <w:noProof/>
              <w:lang w:val="en-US" w:eastAsia="de-DE"/>
            </w:rPr>
            <w:instrText xml:space="preserve"> IF </w:instrText>
          </w:r>
          <w:r w:rsidRPr="009B4CDD">
            <w:rPr>
              <w:noProof/>
              <w:lang w:eastAsia="de-DE"/>
            </w:rPr>
            <w:fldChar w:fldCharType="begin"/>
          </w:r>
          <w:r w:rsidRPr="009C1822">
            <w:rPr>
              <w:noProof/>
              <w:lang w:val="en-US" w:eastAsia="de-DE"/>
            </w:rPr>
            <w:instrText xml:space="preserve"> DOCPROPERTY "CMIdata.G_Laufnummer"\*CHARFORMAT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Pr="009C1822">
            <w:rPr>
              <w:noProof/>
              <w:lang w:val="en-US" w:eastAsia="de-DE"/>
            </w:rPr>
            <w:instrText>2018-483</w:instrText>
          </w:r>
          <w:r w:rsidRPr="009B4CDD">
            <w:rPr>
              <w:noProof/>
              <w:lang w:eastAsia="de-DE"/>
            </w:rPr>
            <w:fldChar w:fldCharType="end"/>
          </w:r>
          <w:r w:rsidRPr="009C1822">
            <w:rPr>
              <w:noProof/>
              <w:lang w:val="en-US" w:eastAsia="de-DE"/>
            </w:rPr>
            <w:instrText xml:space="preserve"> = "" "" "</w:instrText>
          </w:r>
          <w:r w:rsidRPr="009B4CDD">
            <w:rPr>
              <w:noProof/>
              <w:lang w:eastAsia="de-DE"/>
            </w:rPr>
            <w:fldChar w:fldCharType="begin"/>
          </w:r>
          <w:r w:rsidRPr="009C1822">
            <w:rPr>
              <w:noProof/>
              <w:lang w:val="en-US" w:eastAsia="de-DE"/>
            </w:rPr>
            <w:instrText xml:space="preserve"> DOCPROPERTY "CMIdata.G_Laufnummer"\*CHARFORMAT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Pr="009C1822">
            <w:rPr>
              <w:noProof/>
              <w:lang w:val="en-US" w:eastAsia="de-DE"/>
            </w:rPr>
            <w:instrText>2018-</w:instrText>
          </w:r>
          <w:r w:rsidRPr="009C1822">
            <w:rPr>
              <w:noProof/>
              <w:lang w:val="en-US" w:eastAsia="de-DE"/>
            </w:rPr>
            <w:instrText>483</w:instrText>
          </w:r>
          <w:r w:rsidRPr="009B4CDD">
            <w:rPr>
              <w:noProof/>
              <w:lang w:eastAsia="de-DE"/>
            </w:rPr>
            <w:fldChar w:fldCharType="end"/>
          </w:r>
          <w:r w:rsidRPr="009C1822">
            <w:rPr>
              <w:noProof/>
              <w:lang w:val="en-US" w:eastAsia="de-DE"/>
            </w:rPr>
            <w:instrText xml:space="preserve"> / </w:instrText>
          </w:r>
          <w:r w:rsidRPr="009B4CDD">
            <w:rPr>
              <w:noProof/>
              <w:lang w:eastAsia="de-DE"/>
            </w:rPr>
            <w:fldChar w:fldCharType="begin"/>
          </w:r>
          <w:r w:rsidRPr="009C1822">
            <w:rPr>
              <w:noProof/>
              <w:lang w:val="en-US" w:eastAsia="de-DE"/>
            </w:rPr>
            <w:instrText xml:space="preserve"> DOCPROPERTY "CMIdata.Dok_Titel"\*CHARFORMAT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Pr="009C1822">
            <w:rPr>
              <w:noProof/>
              <w:lang w:val="en-US" w:eastAsia="de-DE"/>
            </w:rPr>
            <w:instrText>Selbstreflexionsintrument Zusammenarbeit</w:instrText>
          </w:r>
          <w:r w:rsidRPr="009B4CDD">
            <w:rPr>
              <w:noProof/>
              <w:lang w:eastAsia="de-DE"/>
            </w:rPr>
            <w:fldChar w:fldCharType="end"/>
          </w:r>
          <w:r w:rsidRPr="009C1822">
            <w:rPr>
              <w:noProof/>
              <w:lang w:val="en-US" w:eastAsia="de-DE"/>
            </w:rPr>
            <w:instrText xml:space="preserve">" \* MERGEFORMAT </w:instrText>
          </w:r>
          <w:r w:rsidRPr="009B4CDD">
            <w:rPr>
              <w:noProof/>
              <w:lang w:eastAsia="de-DE"/>
            </w:rPr>
            <w:fldChar w:fldCharType="separate"/>
          </w:r>
          <w:r>
            <w:rPr>
              <w:noProof/>
              <w:lang w:val="en-US" w:eastAsia="de-DE"/>
            </w:rPr>
            <w:instrText>2018-483 / Selbstreflexionsintrument Zusammenarbeit</w:instrText>
          </w:r>
          <w:r w:rsidRPr="009B4CDD">
            <w:rPr>
              <w:noProof/>
              <w:lang w:eastAsia="de-DE"/>
            </w:rPr>
            <w:fldChar w:fldCharType="end"/>
          </w:r>
          <w:r w:rsidRPr="009C1822">
            <w:rPr>
              <w:noProof/>
              <w:lang w:val="en-US" w:eastAsia="de-DE"/>
            </w:rPr>
            <w:instrText>" "</w:instrText>
          </w:r>
          <w:r w:rsidRPr="009B4CDD">
            <w:rPr>
              <w:noProof/>
              <w:lang w:eastAsia="de-DE"/>
            </w:rPr>
            <w:fldChar w:fldCharType="begin"/>
          </w:r>
          <w:r w:rsidRPr="009C1822">
            <w:rPr>
              <w:noProof/>
              <w:lang w:val="en-US" w:eastAsia="de-DE"/>
            </w:rPr>
            <w:instrText xml:space="preserve"> DOCPROPERTY "CMIdata.G_Signatur"\*CHARFORMAT </w:instrText>
          </w:r>
          <w:r w:rsidRPr="009B4CDD">
            <w:rPr>
              <w:noProof/>
              <w:lang w:eastAsia="de-DE"/>
            </w:rPr>
            <w:fldChar w:fldCharType="separate"/>
          </w:r>
          <w:r>
            <w:rPr>
              <w:noProof/>
              <w:lang w:val="en-US" w:eastAsia="de-DE"/>
            </w:rPr>
            <w:instrText>CMIdata.G_Signatur</w:instrText>
          </w:r>
          <w:r w:rsidRPr="009B4CDD">
            <w:rPr>
              <w:noProof/>
              <w:lang w:eastAsia="de-DE"/>
            </w:rPr>
            <w:fldChar w:fldCharType="end"/>
          </w:r>
          <w:r w:rsidRPr="009C1822">
            <w:rPr>
              <w:noProof/>
              <w:lang w:val="en-US" w:eastAsia="de-DE"/>
            </w:rPr>
            <w:instrText xml:space="preserve"> / </w:instrText>
          </w:r>
          <w:r w:rsidRPr="009B4CDD">
            <w:rPr>
              <w:noProof/>
              <w:lang w:eastAsia="de-DE"/>
            </w:rPr>
            <w:fldChar w:fldCharType="begin"/>
          </w:r>
          <w:r w:rsidRPr="009C1822">
            <w:rPr>
              <w:noProof/>
              <w:lang w:val="en-US" w:eastAsia="de-DE"/>
            </w:rPr>
            <w:instrText xml:space="preserve"> DOCPROPERTY "CMIdata.Dok_Titel"\*CHARFORMAT </w:instrText>
          </w:r>
          <w:r w:rsidRPr="009B4CDD">
            <w:rPr>
              <w:noProof/>
              <w:lang w:eastAsia="de-DE"/>
            </w:rPr>
            <w:fldChar w:fldCharType="separate"/>
          </w:r>
          <w:r>
            <w:rPr>
              <w:noProof/>
              <w:lang w:val="en-US" w:eastAsia="de-DE"/>
            </w:rPr>
            <w:instrText>CMIdata.Dok_Titel</w:instrText>
          </w:r>
          <w:r w:rsidRPr="009B4CDD">
            <w:rPr>
              <w:noProof/>
              <w:lang w:eastAsia="de-DE"/>
            </w:rPr>
            <w:fldChar w:fldCharType="end"/>
          </w:r>
          <w:r w:rsidRPr="009C1822">
            <w:rPr>
              <w:noProof/>
              <w:lang w:val="en-US" w:eastAsia="de-DE"/>
            </w:rPr>
            <w:instrText xml:space="preserve">" \* MERGEFORMAT </w:instrText>
          </w:r>
          <w:r w:rsidRPr="009B4CDD">
            <w:rPr>
              <w:noProof/>
              <w:lang w:eastAsia="de-DE"/>
            </w:rPr>
            <w:fldChar w:fldCharType="separate"/>
          </w:r>
          <w:r>
            <w:rPr>
              <w:noProof/>
              <w:lang w:val="en-US" w:eastAsia="de-DE"/>
            </w:rPr>
            <w:t>2018-483 / Selbstreflexionsintrument Zusammenarbeit</w:t>
          </w:r>
          <w:r w:rsidRPr="009B4CDD">
            <w:rPr>
              <w:noProof/>
              <w:lang w:eastAsia="de-DE"/>
            </w:rPr>
            <w:fldChar w:fldCharType="end"/>
          </w:r>
        </w:p>
      </w:tc>
      <w:tc>
        <w:tcPr>
          <w:tcW w:w="2952" w:type="dxa"/>
        </w:tcPr>
        <w:p w:rsidR="000B076D" w:rsidRPr="009B4CDD" w:rsidRDefault="001A643C" w:rsidP="000B076D">
          <w:pPr>
            <w:pStyle w:val="Fusszeile-Seite"/>
            <w:rPr>
              <w:noProof/>
              <w:lang w:eastAsia="de-DE"/>
            </w:rPr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"Doc.Page"\*CHARFORMAT </w:instrText>
          </w:r>
          <w:r>
            <w:rPr>
              <w:lang w:eastAsia="de-DE"/>
            </w:rPr>
            <w:fldChar w:fldCharType="separate"/>
          </w:r>
          <w:r>
            <w:rPr>
              <w:lang w:eastAsia="de-DE"/>
            </w:rPr>
            <w:t>Seite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</w:instrText>
          </w:r>
          <w:r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"Doc.of"\*CHARFORMAT </w:instrText>
          </w:r>
          <w:r>
            <w:rPr>
              <w:lang w:eastAsia="de-DE"/>
            </w:rPr>
            <w:fldChar w:fldCharType="separate"/>
          </w:r>
          <w:r>
            <w:rPr>
              <w:lang w:eastAsia="de-DE"/>
            </w:rPr>
            <w:t>von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SECTIONPAGES  </w:instrText>
          </w:r>
          <w:r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4</w:t>
          </w:r>
          <w:r>
            <w:rPr>
              <w:lang w:eastAsia="de-DE"/>
            </w:rPr>
            <w:fldChar w:fldCharType="end"/>
          </w:r>
        </w:p>
      </w:tc>
    </w:tr>
    <w:tr w:rsidR="005D0B06" w:rsidTr="000B076D">
      <w:trPr>
        <w:trHeight w:val="102"/>
      </w:trPr>
      <w:tc>
        <w:tcPr>
          <w:tcW w:w="11110" w:type="dxa"/>
          <w:vAlign w:val="center"/>
        </w:tcPr>
        <w:p w:rsidR="000B076D" w:rsidRPr="009B4CDD" w:rsidRDefault="001A643C" w:rsidP="000B076D">
          <w:pPr>
            <w:pStyle w:val="Fusszeile-Pfad"/>
            <w:rPr>
              <w:lang w:eastAsia="de-DE"/>
            </w:rPr>
          </w:pPr>
          <w:bookmarkStart w:id="2" w:name="FusszeileFolgeseiten" w:colFirst="0" w:colLast="0"/>
        </w:p>
      </w:tc>
      <w:tc>
        <w:tcPr>
          <w:tcW w:w="2952" w:type="dxa"/>
        </w:tcPr>
        <w:p w:rsidR="000B076D" w:rsidRPr="003D54DA" w:rsidRDefault="001A643C" w:rsidP="000B076D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2"/>
  </w:tbl>
  <w:p w:rsidR="000B076D" w:rsidRDefault="001A643C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76D" w:rsidRPr="002C4640" w:rsidRDefault="001A643C">
    <w:r>
      <w:fldChar w:fldCharType="begin"/>
    </w:r>
    <w:r w:rsidRPr="002C4640">
      <w:instrText xml:space="preserve"> if </w:instrText>
    </w:r>
    <w:r>
      <w:fldChar w:fldCharType="begin"/>
    </w:r>
    <w:r w:rsidRPr="002C4640">
      <w:instrText xml:space="preserve"> DOCPROPERTY "Outputprofile.Internal.Draft"\*CHARFORMAT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2C4640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>
      <w:rPr>
        <w:noProof/>
      </w:rPr>
      <w:instrText>31.08.2021, 09:36:07</w:instrText>
    </w:r>
    <w:r>
      <w:fldChar w:fldCharType="end"/>
    </w:r>
    <w:r w:rsidRPr="002C4640">
      <w:instrText xml:space="preserve">, </w:instrText>
    </w:r>
    <w:r>
      <w:fldChar w:fldCharType="begin"/>
    </w:r>
    <w:r w:rsidRPr="002C4640">
      <w:instrText xml:space="preserve"> FILENAME  \p  \* MERGEFORMAT </w:instrText>
    </w:r>
    <w:r>
      <w:fldChar w:fldCharType="end"/>
    </w:r>
    <w:r w:rsidRPr="002C4640">
      <w:instrText>" \&lt;OawJumpToField value=0/&gt;</w:instrText>
    </w:r>
    <w:r>
      <w:fldChar w:fldCharType="separate"/>
    </w:r>
    <w:r>
      <w:rPr>
        <w:noProof/>
      </w:rPr>
      <w:t>31.08.2021, 09:36:07</w:t>
    </w:r>
    <w:r w:rsidRPr="002C4640">
      <w:rPr>
        <w:noProof/>
      </w:rPr>
      <w:t xml:space="preserve">, </w:t>
    </w:r>
    <w:r>
      <w:fldChar w:fldCharType="end"/>
    </w:r>
    <w:r>
      <w:fldChar w:fldCharType="begin"/>
    </w:r>
    <w:r w:rsidRPr="002C4640">
      <w:instrText xml:space="preserve"> if </w:instrText>
    </w:r>
    <w:r>
      <w:fldChar w:fldCharType="begin"/>
    </w:r>
    <w:r w:rsidRPr="002C4640">
      <w:instrText xml:space="preserve"> DOCPROPERTY "Outputprofile.Internal.Original"\*CHARFORMAT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2C4640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>
      <w:rPr>
        <w:noProof/>
      </w:rPr>
      <w:instrText>31.08.2021</w:instrText>
    </w:r>
    <w:r>
      <w:fldChar w:fldCharType="end"/>
    </w:r>
    <w:r w:rsidRPr="002C4640">
      <w:instrText xml:space="preserve">, </w:instrText>
    </w:r>
    <w:r>
      <w:fldChar w:fldCharType="begin"/>
    </w:r>
    <w:r w:rsidRPr="002C4640">
      <w:instrText xml:space="preserve"> FILENAME  \p  \* MERGEFORMAT </w:instrText>
    </w:r>
    <w:r>
      <w:fldChar w:fldCharType="end"/>
    </w:r>
    <w:r w:rsidRPr="002C4640">
      <w:instrText>" \&lt;OawJumpToField value=0/&gt;</w:instrText>
    </w:r>
    <w:r>
      <w:fldChar w:fldCharType="separate"/>
    </w:r>
    <w:r>
      <w:rPr>
        <w:noProof/>
      </w:rPr>
      <w:t>31.08.2021</w:t>
    </w:r>
    <w:r w:rsidRPr="002C4640">
      <w:rPr>
        <w:noProof/>
      </w:rPr>
      <w:t xml:space="preserve">,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A643C">
      <w:r>
        <w:separator/>
      </w:r>
    </w:p>
  </w:footnote>
  <w:footnote w:type="continuationSeparator" w:id="0">
    <w:p w:rsidR="00000000" w:rsidRDefault="001A6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76D" w:rsidRDefault="001A643C">
    <w:pPr>
      <w:spacing w:line="20" w:lineRule="exact"/>
      <w:rPr>
        <w:sz w:val="2"/>
        <w:szCs w:val="2"/>
      </w:rPr>
    </w:pPr>
  </w:p>
  <w:p w:rsidR="000B076D" w:rsidRPr="00473DA5" w:rsidRDefault="001A643C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2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CA2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98C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EF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C2A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AC8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DAC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CB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605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3A2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77AEF"/>
    <w:multiLevelType w:val="multilevel"/>
    <w:tmpl w:val="6504B20C"/>
    <w:numStyleLink w:val="ListWithNumbers"/>
  </w:abstractNum>
  <w:abstractNum w:abstractNumId="11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1E2C357C"/>
    <w:multiLevelType w:val="hybridMultilevel"/>
    <w:tmpl w:val="2028FE8E"/>
    <w:lvl w:ilvl="0" w:tplc="B280740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AFCD0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5AB4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2E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BAD6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E05B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5C87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40CD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B04A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C1B6A"/>
    <w:multiLevelType w:val="multilevel"/>
    <w:tmpl w:val="FE5836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4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15" w15:restartNumberingAfterBreak="0">
    <w:nsid w:val="246A3518"/>
    <w:multiLevelType w:val="hybridMultilevel"/>
    <w:tmpl w:val="0E2CF04E"/>
    <w:lvl w:ilvl="0" w:tplc="E7CC3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6E2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9EA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6619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212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226E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279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2E4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EE8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6796A"/>
    <w:multiLevelType w:val="multilevel"/>
    <w:tmpl w:val="E188D56E"/>
    <w:numStyleLink w:val="ListLevelsWithNumbers"/>
  </w:abstractNum>
  <w:abstractNum w:abstractNumId="17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18" w15:restartNumberingAfterBreak="0">
    <w:nsid w:val="2A861378"/>
    <w:multiLevelType w:val="multilevel"/>
    <w:tmpl w:val="4FE0A7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0" w15:restartNumberingAfterBreak="0">
    <w:nsid w:val="34D04BDA"/>
    <w:multiLevelType w:val="hybridMultilevel"/>
    <w:tmpl w:val="5C54611A"/>
    <w:lvl w:ilvl="0" w:tplc="B7466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B91887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2A19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102C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EEC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0C39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CEA0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215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3259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22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3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4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11"/>
  </w:num>
  <w:num w:numId="4">
    <w:abstractNumId w:val="24"/>
  </w:num>
  <w:num w:numId="5">
    <w:abstractNumId w:val="13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5"/>
  </w:num>
  <w:num w:numId="21">
    <w:abstractNumId w:val="2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0"/>
  </w:num>
  <w:num w:numId="28">
    <w:abstractNumId w:val="17"/>
  </w:num>
  <w:num w:numId="29">
    <w:abstractNumId w:val="16"/>
  </w:num>
  <w:num w:numId="30">
    <w:abstractNumId w:val="12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7. Oktober 2017"/>
    <w:docVar w:name="Date.Format.Long.dateValue" w:val="43035"/>
    <w:docVar w:name="DocumentDate" w:val="26. Oktober 2017"/>
    <w:docVar w:name="DocumentDate.dateValue" w:val="43034"/>
    <w:docVar w:name="MetaTool_officeatwork" w:val="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"/>
    <w:docVar w:name="OawAttachedTemplate" w:val="Briefkopf DVS-SBE quer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defaultFilenam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defaultFilename&gt;&lt;/defaultFilename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45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11020910071048120102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Phon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 /&gt;&lt;/profile&gt;&lt;/OawDateManual&gt;_x000d__x000a__x0009_&lt;OawDocProperty name=&quot;Doc.Tex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Text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Dat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at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Author.Name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Name&quot; /&gt;&lt;/type&gt;&lt;/profile&gt;&lt;/OawDocProperty&gt;_x000d__x000a__x0009_&lt;OawDocProperty name=&quot;Organisation.Country&quot;&gt;&lt;profile type=&quot;default&quot; UID=&quot;&quot; sameAsDefault=&quot;0&quot;&gt;&lt;/profile&gt;&lt;/OawDocProperty&gt;_x000d__x000a__x0009_&lt;OawDocProperty name=&quot;Doc.Pag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Page&quot; /&gt;&lt;/type&gt;&lt;/profile&gt;&lt;/OawDocProperty&gt;_x000d__x000a__x0009_&lt;OawDocProperty name=&quot;Doc.of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of&quot; /&gt;&lt;/type&gt;&lt;/profile&gt;&lt;/OawDocProperty&gt;_x000d__x000a__x0009_&lt;OawDocProperty name=&quot;Outputprofile.Ex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10071914585275568157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/OawDocProperty&gt;_x000d__x000a__x0009_&lt;OawDocProperty name=&quot;Outputprofile.In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080810958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555411985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a__x0009_&lt;OawDocProperty name=&quot;Outputprofile.ExternalSignature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/OawDocProperty&gt;_x000d__x000a__x0009_&lt;OawBookmark name=&quot;Text&quot;&gt;&lt;profile type=&quot;default&quot; UID=&quot;&quot; sameAsDefault=&quot;0&quot;&gt;&lt;/profile&gt;&lt;/OawBookmark&gt;_x000d__x000a__x0009_&lt;OawDocProperty name=&quot;Organisation.AddressB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1&quot; /&gt;&lt;/type&gt;&lt;/profile&gt;&lt;/OawDocProperty&gt;_x000d__x000a__x0009_&lt;OawDocProperty name=&quot;Organisation.AddressB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2&quot; /&gt;&lt;/type&gt;&lt;/profile&gt;&lt;/OawDocProperty&gt;_x000d__x000a__x0009_&lt;OawDocProperty name=&quot;Contactperson.DirectFax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Fax&quot; /&gt;&lt;/type&gt;&lt;/profile&gt;&lt;/OawDocProperty&gt;_x000d__x000a__x0009_&lt;OawDocProperty name=&quot;Doc.ContentTypeBrackets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ContentTypeBrackets&quot; /&gt;&lt;/type&gt;&lt;/profile&gt;&lt;/OawDocProperty&gt;_x000d__x000a__x0009_&lt;OawDocProperty name=&quot;Contactperson.Nam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Name&quot; /&gt;&lt;/type&gt;&lt;/profile&gt;&lt;/OawDocProperty&gt;_x000d__x000a__x0009_&lt;OawDocProperty name=&quot;Organisation.Departement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epartement&quot; /&gt;&lt;/type&gt;&lt;/profile&gt;&lt;/OawDocProperty&gt;_x000d__x000a__x0009_&lt;OawDateManual name=&quot;Date.Format.Long&quot;&gt;&lt;profile type=&quot;default&quot; UID=&quot;&quot; sameAsDefault=&quot;0&quot;&gt;&lt;format UID=&quot;2011020910071048120102&quot; type=&quot;6&quot; defaultValue=&quot;%OawCreationDate%&quot; dateFormat=&quot;Date.Format.Long&quot; /&gt;&lt;/profile&gt;&lt;/OawDateManual&gt;_x000d__x000a__x0009_&lt;OawBookmark name=&quot;FusszeileErsteSeite&quot;&gt;&lt;profile type=&quot;default&quot; UID=&quot;&quot; sameAsDefault=&quot;0&quot;&gt;&lt;/profile&gt;&lt;/OawBookmark&gt;_x000d__x000a__x0009_&lt;OawBookmark name=&quot;FusszeileFolgeseiten&quot;&gt;&lt;profile type=&quot;default&quot; UID=&quot;&quot; sameAsDefault=&quot;0&quot;&gt;&lt;/profile&gt;&lt;/OawBookmark&gt;_x000d__x000a__x0009_&lt;OawDocProperty name=&quot;CMIdata.Dok_Titel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Dok_Titel&quot; /&gt;&lt;/type&gt;&lt;/profile&gt;&lt;/OawDocProperty&gt;_x000d__x000a__x0009_&lt;OawDocProperty name=&quot;CMIdata.G_Laufnumme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Laufnummer&quot; /&gt;&lt;/type&gt;&lt;/profile&gt;&lt;/OawDocProperty&gt;_x000d__x000a__x0009_&lt;OawDocProperty name=&quot;CMIdata.G_Signatu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Signatur&quot; /&gt;&lt;/type&gt;&lt;/profile&gt;&lt;/OawDocProperty&gt;_x000d__x000a__x0009_&lt;OawDocProperty name=&quot;Organisation.AddressB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3&quot; /&gt;&lt;/type&gt;&lt;/profile&gt;&lt;/OawDocProperty&gt;_x000d__x000a__x0009_&lt;OawDocProperty name=&quot;Organisation.AddressB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4&quot; 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Initials&quot; 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Dok_Lfnr&quot; /&gt;&lt;/type&gt;&lt;/profile&gt;&lt;/OawDocProperty&gt;&lt;/document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4032016292866399928&quot;&gt;&lt;Field Name=&quot;IDName&quot; Value=&quot;BKD, Dienststelle Volksschulbildung_SBE-ohne Adr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Schulberatung&quot;/&gt;&lt;Field Name=&quot;AddressB3&quot; Value=&quot;&quot;/&gt;&lt;Field Name=&quot;AddressB4&quot; Value=&quot;&quot;/&gt;&lt;Field Name=&quot;AddressN1&quot; Value=&quot;&quot;/&gt;&lt;Field Name=&quot;AddressN2&quot; Value=&quot;&quot;/&gt;&lt;Field Name=&quot;AddressN3&quot; Value=&quot;&quot;/&gt;&lt;Field Name=&quot;AddressN4&quot; Value=&quot;&quot;/&gt;&lt;Field Name=&quot;Postcode&quot; Value=&quot;&quot;/&gt;&lt;Field Name=&quot;City&quot; Value=&quot;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Data_UID&quot; Value=&quot;201403201629286639992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42914450116704126&quot;&gt;&lt;Field Name=&quot;IDName&quot; Value=&quot;Schnidrig Helen, DVS&quot;/&gt;&lt;Field Name=&quot;Name&quot; Value=&quot;Helen Schnidrig&quot;/&gt;&lt;Field Name=&quot;PersonalNumber&quot; Value=&quot;&quot;/&gt;&lt;Field Name=&quot;DirectPhone&quot; Value=&quot;041 228 55 50&quot;/&gt;&lt;Field Name=&quot;DirectFax&quot; Value=&quot;&quot;/&gt;&lt;Field Name=&quot;Mobile&quot; Value=&quot;&quot;/&gt;&lt;Field Name=&quot;EMail&quot; Value=&quot;helen.schnidrig@lu.ch&quot;/&gt;&lt;Field Name=&quot;Function&quot; Value=&quot;Sachbearbeiterin Schulberat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CH&quot;/&gt;&lt;Field Name=&quot;SignatureAdditional2&quot; Value=&quot;&quot;/&gt;&lt;Field Name=&quot;SignatureAdditional1&quot; Value=&quot;&quot;/&gt;&lt;Field Name=&quot;Lizenz_noetig&quot; Value=&quot;Ja&quot;/&gt;&lt;Field Name=&quot;Data_UID&quot; Value=&quot;201404291445011670412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42914450116704126&quot;&gt;&lt;Field Name=&quot;IDName&quot; Value=&quot;Schnidrig Helen, DVS&quot;/&gt;&lt;Field Name=&quot;Name&quot; Value=&quot;Helen Schnidrig&quot;/&gt;&lt;Field Name=&quot;PersonalNumber&quot; Value=&quot;&quot;/&gt;&lt;Field Name=&quot;DirectPhone&quot; Value=&quot;041 228 55 50&quot;/&gt;&lt;Field Name=&quot;DirectFax&quot; Value=&quot;&quot;/&gt;&lt;Field Name=&quot;Mobile&quot; Value=&quot;&quot;/&gt;&lt;Field Name=&quot;EMail&quot; Value=&quot;helen.schnidrig@lu.ch&quot;/&gt;&lt;Field Name=&quot;Function&quot; Value=&quot;Sachbearbeiterin Schulberat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CH&quot;/&gt;&lt;Field Name=&quot;SignatureAdditional2&quot; Value=&quot;&quot;/&gt;&lt;Field Name=&quot;SignatureAdditional1&quot; Value=&quot;&quot;/&gt;&lt;Field Name=&quot;Lizenz_noetig&quot; Value=&quot;Ja&quot;/&gt;&lt;Field Name=&quot;Data_UID&quot; Value=&quot;201404291445011670412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4042914375460475719&quot;&gt;&lt;Field Name=&quot;IDName&quot; Value=&quot;Zumstein Barbara, DVS&quot;/&gt;&lt;Field Name=&quot;Name&quot; Value=&quot;Barbara Zumstein, lic. phil.&quot;/&gt;&lt;Field Name=&quot;PersonalNumber&quot; Value=&quot;&quot;/&gt;&lt;Field Name=&quot;DirectPhone&quot; Value=&quot;041 228 68 87&quot;/&gt;&lt;Field Name=&quot;DirectFax&quot; Value=&quot;&quot;/&gt;&lt;Field Name=&quot;Mobile&quot; Value=&quot;&quot;/&gt;&lt;Field Name=&quot;EMail&quot; Value=&quot;barbara.zumstein@lu.ch&quot;/&gt;&lt;Field Name=&quot;Function&quot; Value=&quot;Abteilungsleiterin/Bera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ZUB&quot;/&gt;&lt;Field Name=&quot;SignatureAdditional2&quot; Value=&quot;&quot;/&gt;&lt;Field Name=&quot;SignatureAdditional1&quot; Value=&quot;&quot;/&gt;&lt;Field Name=&quot;Lizenz_noetig&quot; Value=&quot;Ja&quot;/&gt;&lt;Field Name=&quot;Data_UID&quot; Value=&quot;201404291437546047571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4042914450116704126&quot;&gt;&lt;Field Name=&quot;IDName&quot; Value=&quot;Schnidrig Helen, DVS&quot;/&gt;&lt;Field Name=&quot;Name&quot; Value=&quot;Helen Schnidrig&quot;/&gt;&lt;Field Name=&quot;PersonalNumber&quot; Value=&quot;&quot;/&gt;&lt;Field Name=&quot;DirectPhone&quot; Value=&quot;041 228 55 50&quot;/&gt;&lt;Field Name=&quot;DirectFax&quot; Value=&quot;&quot;/&gt;&lt;Field Name=&quot;Mobile&quot; Value=&quot;&quot;/&gt;&lt;Field Name=&quot;EMail&quot; Value=&quot;helen.schnidrig@lu.ch&quot;/&gt;&lt;Field Name=&quot;Function&quot; Value=&quot;Sachbearbeiterin Schulberat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CH&quot;/&gt;&lt;Field Name=&quot;SignatureAdditional2&quot; Value=&quot;&quot;/&gt;&lt;Field Name=&quot;SignatureAdditional1&quot; Value=&quot;&quot;/&gt;&lt;Field Name=&quot;Lizenz_noetig&quot; Value=&quot;Ja&quot;/&gt;&lt;Field Name=&quot;Data_UID&quot; Value=&quot;201404291445011670412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/subject&gt;&lt;/mail&gt;&lt;word&gt;&lt;keywords&gt;&lt;/keywords&gt;&lt;language&gt;&lt;/language&gt;&lt;documentVersion&gt;&lt;/documentVersion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fileName&gt;&lt;/fileName&gt;&lt;/word&gt;&lt;PDF&gt;&lt;keywords&gt;&lt;/keywords&gt;&lt;language&gt;&lt;/language&gt;&lt;documentVersion&gt;&lt;/documentVersion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fileNam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?xml version=&quot;1.0&quot;?&gt;_x000d_&lt;Recipients&gt;&lt;Recipient&gt;&lt;UID&gt;2017102613245862101526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BBZ.SchülerAnrede/&gt;&lt;BBZ.SchülerVorname/&gt;&lt;BBZ.SchülerName/&gt;&lt;BBZ.SchülerName2/&gt;&lt;BBZ.SchülerStrasse/&gt;&lt;BBZ.SchülerPostfach/&gt;&lt;BBZ.SchülerOrt/&gt;&lt;BBZ.SchülerPLZ/&gt;&lt;BBZ.GebDatum/&gt;&lt;BBZ.Klasse/&gt;&lt;BBZ.Ausbildung/&gt;&lt;BBZ.Lehrende/&gt;&lt;BBZ.LBAnrede/&gt;&lt;BBZ.LBName/&gt;&lt;BBZ.LBName2/&gt;&lt;BBZ.LBVorname/&gt;&lt;BBZ.LBStrasse/&gt;&lt;BBZ.LBPostfach/&gt;&lt;BBZ.LBPLZ/&gt;&lt;BBZ.LBOrt/&gt;&lt;BBZ.LBTelGeschaeft/&gt;&lt;Introduction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P - A4 quer;DisplayName:=W8 - Q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401f677-c251-4088-9615-5275&quot; IdName=&quot;Logo&quot; IsSelected=&quot;False&quot; IsExpanded=&quot;True&quot;&gt;_x000d__x000a_      &lt;PageSetupSpecifics&gt;_x000d__x000a_        &lt;PageSetupSpecific IdName=&quot;A4Q_LogoColor&quot; PaperSize=&quot;A4&quot; Orientation=&quot;Landscape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4351c257-1a39-473f-b219-95b6&quot; IdName=&quot;Zertifikat&quot; IsSelected=&quot;False&quot; IsExpanded=&quot;True&quot;&gt;_x000d__x000a_      &lt;PageSetupSpecifics&gt;_x000d__x000a_        &lt;PageSetupSpecific IdName=&quot;A4Q_Zertifikate&quot; PaperSize=&quot;A4&quot; Orientation=&quot;Landscape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D0B06"/>
    <w:rsid w:val="001A643C"/>
    <w:rsid w:val="005D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3F07B1F-2BAD-4885-9F56-4B493188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5625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  <w:style w:type="character" w:styleId="Platzhaltertext">
    <w:name w:val="Placeholder Text"/>
    <w:basedOn w:val="Absatz-Standardschriftart"/>
    <w:uiPriority w:val="99"/>
    <w:semiHidden/>
    <w:rsid w:val="0013405E"/>
    <w:rPr>
      <w:color w:val="808080"/>
      <w:lang w:val="de-CH"/>
    </w:rPr>
  </w:style>
  <w:style w:type="paragraph" w:styleId="Datum">
    <w:name w:val="Date"/>
    <w:basedOn w:val="Standard"/>
    <w:next w:val="Standard"/>
    <w:link w:val="DatumZchn"/>
    <w:unhideWhenUsed/>
    <w:rsid w:val="000F64A4"/>
    <w:rPr>
      <w:rFonts w:eastAsiaTheme="minorHAnsi" w:cstheme="minorBidi"/>
      <w:kern w:val="0"/>
      <w:lang w:eastAsia="en-US"/>
    </w:rPr>
  </w:style>
  <w:style w:type="character" w:customStyle="1" w:styleId="DatumZchn">
    <w:name w:val="Datum Zchn"/>
    <w:basedOn w:val="Absatz-Standardschriftart"/>
    <w:link w:val="Datum"/>
    <w:rsid w:val="000F64A4"/>
    <w:rPr>
      <w:kern w:val="10"/>
      <w:szCs w:val="24"/>
      <w:lang w:val="de-CH" w:eastAsia="en-US"/>
    </w:rPr>
  </w:style>
  <w:style w:type="paragraph" w:customStyle="1" w:styleId="Default">
    <w:name w:val="Default"/>
    <w:rsid w:val="009646F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CHNI~1\AppData\Local\Temp\officeatwork\temp0002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CustomXMLPart">
  <Organisation1/>
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Formulas">eNq1kdtOwkAQhu99iqYmLiSkFfQKSxOgMSHhFPGiCSFm3A60obuLu1MPz+aFj+Qr2ApVFGMgxrvd7H7/zDfz+vziXSotshSM73UzQ0oEimcCJY21WqGmJ+sa9AJpCAJb9oREO6NYaacnE0ogNbY1wbsMJcdhJm5Rt+y67Zeh/nQ6AEOoy7AKW+OsZrEygVVnM88tCa+rZJQ/KJnDI3mFHJN7DICg8v7v8zk//9jwviLdQS/KY51ALW/6c6l3TRq/mmz4QqWM+C+VUKRj0GSFY6C4ZbvSNNV8nnAEelB6WdxHegEyMVDk1W2rsDQr4LlqTLRquq7hMQowzjbocCU2pcNBvyixO4TTL0PopIovK+zk+DG4OMrVvw9luw1WY+0o0mhMp86qtTWzJ9A4FDg7FDhn1T9ua7MV/yPD+G8qUi/I</officeatwork>
</file>

<file path=customXml/item5.xml><?xml version="1.0" encoding="utf-8"?>
<officeatwork xmlns="http://schemas.officeatwork.com/MasterProperties">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0E6BB-FCA5-4B1A-9EA4-A6F9455953E5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F142AFCC-EF89-4CB6-828A-483D7B5D2939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FC14CB04-9217-49DF-86F4-29F56E1C6F03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7295B434-0541-4188-995B-172C0DDEB447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F5A477D7-4599-4E1D-B51F-20F9F471C6E6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866887AD-D9EC-44F1-B638-C2CF6B83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4</Pages>
  <Words>904</Words>
  <Characters>5696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Reflexion der Zusammenarbeit in Professionellen Lerngemeinschaften (PLG)</vt:lpstr>
      <vt:lpstr>Organisation</vt:lpstr>
    </vt:vector>
  </TitlesOfParts>
  <Company>Dienststelle Volksschulbildung Kanton Luzern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 der Zusammenarbeit in Professionellen Lerngemeinschaften (PLG)</dc:title>
  <dc:subject>Qualitätsmanagement an Schulen</dc:subject>
  <dc:creator>Schulberatung</dc:creator>
  <cp:lastModifiedBy>Buergler Priska</cp:lastModifiedBy>
  <cp:revision>2</cp:revision>
  <cp:lastPrinted>2018-07-16T14:26:00Z</cp:lastPrinted>
  <dcterms:created xsi:type="dcterms:W3CDTF">2021-08-31T07:37:00Z</dcterms:created>
  <dcterms:modified xsi:type="dcterms:W3CDTF">2021-08-31T07:37:00Z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Helen Schnidrig</vt:lpwstr>
  </property>
  <property fmtid="{D5CDD505-2E9C-101B-9397-08002B2CF9AE}" pid="3" name="CMIdata.Dok_AusgangMM">
    <vt:lpwstr/>
  </property>
  <property fmtid="{D5CDD505-2E9C-101B-9397-08002B2CF9AE}" pid="4" name="CMIdata.Dok_AusgangMMMM">
    <vt:lpwstr/>
  </property>
  <property fmtid="{D5CDD505-2E9C-101B-9397-08002B2CF9AE}" pid="5" name="CMIdata.Dok_Autor">
    <vt:lpwstr/>
  </property>
  <property fmtid="{D5CDD505-2E9C-101B-9397-08002B2CF9AE}" pid="6" name="CMIdata.Dok_Bemerkung">
    <vt:lpwstr/>
  </property>
  <property fmtid="{D5CDD505-2E9C-101B-9397-08002B2CF9AE}" pid="7" name="CMIdata.Dok_Beschlussnummer">
    <vt:lpwstr/>
  </property>
  <property fmtid="{D5CDD505-2E9C-101B-9397-08002B2CF9AE}" pid="8" name="CMIdata.Dok_DatumMM">
    <vt:lpwstr>30.08.2021</vt:lpwstr>
  </property>
  <property fmtid="{D5CDD505-2E9C-101B-9397-08002B2CF9AE}" pid="9" name="CMIdata.Dok_DatumMMMM">
    <vt:lpwstr>30. August 2021</vt:lpwstr>
  </property>
  <property fmtid="{D5CDD505-2E9C-101B-9397-08002B2CF9AE}" pid="10" name="CMIdata.Dok_EingangMM">
    <vt:lpwstr/>
  </property>
  <property fmtid="{D5CDD505-2E9C-101B-9397-08002B2CF9AE}" pid="11" name="CMIdata.Dok_EingangMMMM">
    <vt:lpwstr/>
  </property>
  <property fmtid="{D5CDD505-2E9C-101B-9397-08002B2CF9AE}" pid="12" name="CMIdata.Dok_Kategorie">
    <vt:lpwstr/>
  </property>
  <property fmtid="{D5CDD505-2E9C-101B-9397-08002B2CF9AE}" pid="13" name="CMIdata.Dok_Lfnr">
    <vt:lpwstr>376393</vt:lpwstr>
  </property>
  <property fmtid="{D5CDD505-2E9C-101B-9397-08002B2CF9AE}" pid="14" name="CMIdata.Dok_Standort">
    <vt:lpwstr/>
  </property>
  <property fmtid="{D5CDD505-2E9C-101B-9397-08002B2CF9AE}" pid="15" name="CMIdata.Dok_Thema">
    <vt:lpwstr/>
  </property>
  <property fmtid="{D5CDD505-2E9C-101B-9397-08002B2CF9AE}" pid="16" name="CMIdata.Dok_Titel">
    <vt:lpwstr>Selbstreflexionsintrument Zusammenarbeit</vt:lpwstr>
  </property>
  <property fmtid="{D5CDD505-2E9C-101B-9397-08002B2CF9AE}" pid="17" name="CMIdata.G_BeginnMM">
    <vt:lpwstr>08.05.2018</vt:lpwstr>
  </property>
  <property fmtid="{D5CDD505-2E9C-101B-9397-08002B2CF9AE}" pid="18" name="CMIdata.G_BeginnMMMM">
    <vt:lpwstr>8. Mai 2018</vt:lpwstr>
  </property>
  <property fmtid="{D5CDD505-2E9C-101B-9397-08002B2CF9AE}" pid="19" name="CMIdata.G_Bemerkung">
    <vt:lpwstr/>
  </property>
  <property fmtid="{D5CDD505-2E9C-101B-9397-08002B2CF9AE}" pid="20" name="CMIdata.G_Botschaftsnummer">
    <vt:lpwstr/>
  </property>
  <property fmtid="{D5CDD505-2E9C-101B-9397-08002B2CF9AE}" pid="21" name="CMIdata.G_Departement">
    <vt:lpwstr/>
  </property>
  <property fmtid="{D5CDD505-2E9C-101B-9397-08002B2CF9AE}" pid="22" name="CMIdata.G_Eigner">
    <vt:lpwstr>DVS Schulunterstützung Beratung</vt:lpwstr>
  </property>
  <property fmtid="{D5CDD505-2E9C-101B-9397-08002B2CF9AE}" pid="23" name="CMIdata.G_Eroeffnungsdatum">
    <vt:lpwstr/>
  </property>
  <property fmtid="{D5CDD505-2E9C-101B-9397-08002B2CF9AE}" pid="24" name="CMIdata.G_Grundbuchkreis">
    <vt:lpwstr/>
  </property>
  <property fmtid="{D5CDD505-2E9C-101B-9397-08002B2CF9AE}" pid="25" name="CMIdata.G_HFD_AnmeldedatumMM">
    <vt:lpwstr/>
  </property>
  <property fmtid="{D5CDD505-2E9C-101B-9397-08002B2CF9AE}" pid="26" name="CMIdata.G_HFD_AnmeldedatumMMMM">
    <vt:lpwstr/>
  </property>
  <property fmtid="{D5CDD505-2E9C-101B-9397-08002B2CF9AE}" pid="27" name="CMIdata.G_HFD_AustrittsdatumMM">
    <vt:lpwstr/>
  </property>
  <property fmtid="{D5CDD505-2E9C-101B-9397-08002B2CF9AE}" pid="28" name="CMIdata.G_HFD_AustrittsdatumMMMM">
    <vt:lpwstr/>
  </property>
  <property fmtid="{D5CDD505-2E9C-101B-9397-08002B2CF9AE}" pid="29" name="CMIdata.G_HFD_Austrittsgrund">
    <vt:lpwstr/>
  </property>
  <property fmtid="{D5CDD505-2E9C-101B-9397-08002B2CF9AE}" pid="30" name="CMIdata.G_HFD_Diagnose">
    <vt:lpwstr/>
  </property>
  <property fmtid="{D5CDD505-2E9C-101B-9397-08002B2CF9AE}" pid="31" name="CMIdata.G_HFD_DurchfuerhrungsbestaetigungMM">
    <vt:lpwstr/>
  </property>
  <property fmtid="{D5CDD505-2E9C-101B-9397-08002B2CF9AE}" pid="32" name="CMIdata.G_HFD_DurchfuerhrungsbestaetigungMMMM">
    <vt:lpwstr/>
  </property>
  <property fmtid="{D5CDD505-2E9C-101B-9397-08002B2CF9AE}" pid="33" name="CMIdata.G_HFD_EintrittsdatumMM">
    <vt:lpwstr/>
  </property>
  <property fmtid="{D5CDD505-2E9C-101B-9397-08002B2CF9AE}" pid="34" name="CMIdata.G_HFD_EintrittsdatumMMMM">
    <vt:lpwstr/>
  </property>
  <property fmtid="{D5CDD505-2E9C-101B-9397-08002B2CF9AE}" pid="35" name="CMIdata.G_HFD_Erstsprache_Kind">
    <vt:lpwstr/>
  </property>
  <property fmtid="{D5CDD505-2E9C-101B-9397-08002B2CF9AE}" pid="36" name="CMIdata.G_HFD_Familiensprache">
    <vt:lpwstr/>
  </property>
  <property fmtid="{D5CDD505-2E9C-101B-9397-08002B2CF9AE}" pid="37" name="CMIdata.G_Laufnummer">
    <vt:lpwstr>2018-483</vt:lpwstr>
  </property>
  <property fmtid="{D5CDD505-2E9C-101B-9397-08002B2CF9AE}" pid="38" name="CMIdata.G_Ortsbezeichnung">
    <vt:lpwstr/>
  </property>
  <property fmtid="{D5CDD505-2E9C-101B-9397-08002B2CF9AE}" pid="39" name="CMIdata.G_RaeumlicheZuteilung">
    <vt:lpwstr/>
  </property>
  <property fmtid="{D5CDD505-2E9C-101B-9397-08002B2CF9AE}" pid="40" name="CMIdata.G_Registraturplan">
    <vt:lpwstr>5.0.2 Beratungsthemen und Instrumente</vt:lpwstr>
  </property>
  <property fmtid="{D5CDD505-2E9C-101B-9397-08002B2CF9AE}" pid="41" name="CMIdata.G_SachbearbeiterKuerzel">
    <vt:lpwstr>HELEN.SCHNIDRIG@LU.CH</vt:lpwstr>
  </property>
  <property fmtid="{D5CDD505-2E9C-101B-9397-08002B2CF9AE}" pid="42" name="CMIdata.G_SachbearbeiterVornameName">
    <vt:lpwstr>Helen Schnidrig</vt:lpwstr>
  </property>
  <property fmtid="{D5CDD505-2E9C-101B-9397-08002B2CF9AE}" pid="43" name="CMIdata.G_SBE_Anmeldungsgrund">
    <vt:lpwstr/>
  </property>
  <property fmtid="{D5CDD505-2E9C-101B-9397-08002B2CF9AE}" pid="44" name="CMIdata.G_SBE_Klientenart">
    <vt:lpwstr/>
  </property>
  <property fmtid="{D5CDD505-2E9C-101B-9397-08002B2CF9AE}" pid="45" name="CMIdata.G_SBE_Schulgemeinde">
    <vt:lpwstr/>
  </property>
  <property fmtid="{D5CDD505-2E9C-101B-9397-08002B2CF9AE}" pid="46" name="CMIdata.G_SBE_Schulhaus">
    <vt:lpwstr/>
  </property>
  <property fmtid="{D5CDD505-2E9C-101B-9397-08002B2CF9AE}" pid="47" name="CMIdata.G_SBE_Schulstufe">
    <vt:lpwstr/>
  </property>
  <property fmtid="{D5CDD505-2E9C-101B-9397-08002B2CF9AE}" pid="48" name="CMIdata.G_SBE_Team-Gruppengroesse">
    <vt:lpwstr/>
  </property>
  <property fmtid="{D5CDD505-2E9C-101B-9397-08002B2CF9AE}" pid="49" name="CMIdata.G_Signatur">
    <vt:lpwstr/>
  </property>
  <property fmtid="{D5CDD505-2E9C-101B-9397-08002B2CF9AE}" pid="50" name="CMIdata.G_Titel">
    <vt:lpwstr>Team Zusammenarbeit Selbstreflexionsinstrument</vt:lpwstr>
  </property>
  <property fmtid="{D5CDD505-2E9C-101B-9397-08002B2CF9AE}" pid="51" name="CMIdata.G_TitelPublikation(DHK)">
    <vt:lpwstr/>
  </property>
  <property fmtid="{D5CDD505-2E9C-101B-9397-08002B2CF9AE}" pid="52" name="CMIdata.G_Vorstossnummer">
    <vt:lpwstr/>
  </property>
  <property fmtid="{D5CDD505-2E9C-101B-9397-08002B2CF9AE}" pid="53" name="CMIdata.Sitz_Beginn">
    <vt:lpwstr/>
  </property>
  <property fmtid="{D5CDD505-2E9C-101B-9397-08002B2CF9AE}" pid="54" name="CMIdata.Sitz_Bemerkung">
    <vt:lpwstr/>
  </property>
  <property fmtid="{D5CDD505-2E9C-101B-9397-08002B2CF9AE}" pid="55" name="CMIdata.Sitz_DatumMM">
    <vt:lpwstr/>
  </property>
  <property fmtid="{D5CDD505-2E9C-101B-9397-08002B2CF9AE}" pid="56" name="CMIdata.Sitz_DatumMMMM">
    <vt:lpwstr/>
  </property>
  <property fmtid="{D5CDD505-2E9C-101B-9397-08002B2CF9AE}" pid="57" name="CMIdata.Sitz_Ende">
    <vt:lpwstr/>
  </property>
  <property fmtid="{D5CDD505-2E9C-101B-9397-08002B2CF9AE}" pid="58" name="CMIdata.Sitz_Gremium">
    <vt:lpwstr/>
  </property>
  <property fmtid="{D5CDD505-2E9C-101B-9397-08002B2CF9AE}" pid="59" name="CMIdata.Sitz_Ort">
    <vt:lpwstr/>
  </property>
  <property fmtid="{D5CDD505-2E9C-101B-9397-08002B2CF9AE}" pid="60" name="CMIdata.Sitz_Titel">
    <vt:lpwstr/>
  </property>
  <property fmtid="{D5CDD505-2E9C-101B-9397-08002B2CF9AE}" pid="61" name="Contactperson.Direct Fax">
    <vt:lpwstr/>
  </property>
  <property fmtid="{D5CDD505-2E9C-101B-9397-08002B2CF9AE}" pid="62" name="Contactperson.Direct Phone">
    <vt:lpwstr/>
  </property>
  <property fmtid="{D5CDD505-2E9C-101B-9397-08002B2CF9AE}" pid="63" name="Contactperson.DirectFax">
    <vt:lpwstr/>
  </property>
  <property fmtid="{D5CDD505-2E9C-101B-9397-08002B2CF9AE}" pid="64" name="Contactperson.DirectPhone">
    <vt:lpwstr>041 228 55 50</vt:lpwstr>
  </property>
  <property fmtid="{D5CDD505-2E9C-101B-9397-08002B2CF9AE}" pid="65" name="Contactperson.Name">
    <vt:lpwstr>Helen Schnidrig</vt:lpwstr>
  </property>
  <property fmtid="{D5CDD505-2E9C-101B-9397-08002B2CF9AE}" pid="66" name="Doc.ContentTypeBrackets">
    <vt:lpwstr>[Inhalts-Typ]</vt:lpwstr>
  </property>
  <property fmtid="{D5CDD505-2E9C-101B-9397-08002B2CF9AE}" pid="67" name="Doc.Date">
    <vt:lpwstr>Datum</vt:lpwstr>
  </property>
  <property fmtid="{D5CDD505-2E9C-101B-9397-08002B2CF9AE}" pid="68" name="Doc.of">
    <vt:lpwstr>von</vt:lpwstr>
  </property>
  <property fmtid="{D5CDD505-2E9C-101B-9397-08002B2CF9AE}" pid="69" name="Doc.Page">
    <vt:lpwstr>Seite</vt:lpwstr>
  </property>
  <property fmtid="{D5CDD505-2E9C-101B-9397-08002B2CF9AE}" pid="70" name="Doc.Text">
    <vt:lpwstr>[Text]</vt:lpwstr>
  </property>
  <property fmtid="{D5CDD505-2E9C-101B-9397-08002B2CF9AE}" pid="71" name="Organisation.AddressB1">
    <vt:lpwstr>Dienststelle Volksschulbildung</vt:lpwstr>
  </property>
  <property fmtid="{D5CDD505-2E9C-101B-9397-08002B2CF9AE}" pid="72" name="Organisation.AddressB2">
    <vt:lpwstr>Schulberatung</vt:lpwstr>
  </property>
  <property fmtid="{D5CDD505-2E9C-101B-9397-08002B2CF9AE}" pid="73" name="Organisation.AddressB3">
    <vt:lpwstr/>
  </property>
  <property fmtid="{D5CDD505-2E9C-101B-9397-08002B2CF9AE}" pid="74" name="Organisation.AddressB4">
    <vt:lpwstr/>
  </property>
  <property fmtid="{D5CDD505-2E9C-101B-9397-08002B2CF9AE}" pid="75" name="Organisation.Country">
    <vt:lpwstr/>
  </property>
  <property fmtid="{D5CDD505-2E9C-101B-9397-08002B2CF9AE}" pid="76" name="Organisation.Departement">
    <vt:lpwstr>Bildungs- und Kulturdepartement</vt:lpwstr>
  </property>
  <property fmtid="{D5CDD505-2E9C-101B-9397-08002B2CF9AE}" pid="77" name="Outputprofile.External">
    <vt:lpwstr/>
  </property>
  <property fmtid="{D5CDD505-2E9C-101B-9397-08002B2CF9AE}" pid="78" name="Outputprofile.ExternalSignature">
    <vt:lpwstr/>
  </property>
  <property fmtid="{D5CDD505-2E9C-101B-9397-08002B2CF9AE}" pid="79" name="Outputprofile.Internal">
    <vt:lpwstr/>
  </property>
  <property fmtid="{D5CDD505-2E9C-101B-9397-08002B2CF9AE}" pid="80" name="OutputStatus">
    <vt:lpwstr>OutputStatus</vt:lpwstr>
  </property>
  <property fmtid="{D5CDD505-2E9C-101B-9397-08002B2CF9AE}" pid="81" name="StmAuthor.Initials">
    <vt:lpwstr>SCH</vt:lpwstr>
  </property>
  <property fmtid="{D5CDD505-2E9C-101B-9397-08002B2CF9AE}" pid="82" name="StmCMIdata.Dok_AusgangMM">
    <vt:lpwstr/>
  </property>
  <property fmtid="{D5CDD505-2E9C-101B-9397-08002B2CF9AE}" pid="83" name="StmCMIdata.Dok_AusgangMMMM">
    <vt:lpwstr/>
  </property>
  <property fmtid="{D5CDD505-2E9C-101B-9397-08002B2CF9AE}" pid="84" name="StmCMIdata.Dok_Autor">
    <vt:lpwstr/>
  </property>
  <property fmtid="{D5CDD505-2E9C-101B-9397-08002B2CF9AE}" pid="85" name="StmCMIdata.Dok_Bemerkung">
    <vt:lpwstr/>
  </property>
  <property fmtid="{D5CDD505-2E9C-101B-9397-08002B2CF9AE}" pid="86" name="StmCMIdata.Dok_Beschlussnummer">
    <vt:lpwstr/>
  </property>
  <property fmtid="{D5CDD505-2E9C-101B-9397-08002B2CF9AE}" pid="87" name="StmCMIdata.Dok_DatumMM">
    <vt:lpwstr>30.08.2021</vt:lpwstr>
  </property>
  <property fmtid="{D5CDD505-2E9C-101B-9397-08002B2CF9AE}" pid="88" name="StmCMIdata.Dok_DatumMMMM">
    <vt:lpwstr>30. August 2021</vt:lpwstr>
  </property>
  <property fmtid="{D5CDD505-2E9C-101B-9397-08002B2CF9AE}" pid="89" name="StmCMIdata.Dok_EingangMM">
    <vt:lpwstr/>
  </property>
  <property fmtid="{D5CDD505-2E9C-101B-9397-08002B2CF9AE}" pid="90" name="StmCMIdata.Dok_EingangMMMM">
    <vt:lpwstr/>
  </property>
  <property fmtid="{D5CDD505-2E9C-101B-9397-08002B2CF9AE}" pid="91" name="StmCMIdata.Dok_Kategorie">
    <vt:lpwstr/>
  </property>
  <property fmtid="{D5CDD505-2E9C-101B-9397-08002B2CF9AE}" pid="92" name="StmCMIdata.Dok_Lfnr">
    <vt:lpwstr>376393</vt:lpwstr>
  </property>
  <property fmtid="{D5CDD505-2E9C-101B-9397-08002B2CF9AE}" pid="93" name="StmCMIdata.Dok_Standort">
    <vt:lpwstr/>
  </property>
  <property fmtid="{D5CDD505-2E9C-101B-9397-08002B2CF9AE}" pid="94" name="StmCMIdata.Dok_Thema">
    <vt:lpwstr/>
  </property>
  <property fmtid="{D5CDD505-2E9C-101B-9397-08002B2CF9AE}" pid="95" name="StmCMIdata.Dok_Titel">
    <vt:lpwstr>Selbstreflexionsintrument Zusammenarbeit</vt:lpwstr>
  </property>
  <property fmtid="{D5CDD505-2E9C-101B-9397-08002B2CF9AE}" pid="96" name="StmCMIdata.G_BeginnMM">
    <vt:lpwstr>08.05.2018</vt:lpwstr>
  </property>
  <property fmtid="{D5CDD505-2E9C-101B-9397-08002B2CF9AE}" pid="97" name="StmCMIdata.G_BeginnMMMM">
    <vt:lpwstr>8. Mai 2018</vt:lpwstr>
  </property>
  <property fmtid="{D5CDD505-2E9C-101B-9397-08002B2CF9AE}" pid="98" name="StmCMIdata.G_Bemerkung">
    <vt:lpwstr/>
  </property>
  <property fmtid="{D5CDD505-2E9C-101B-9397-08002B2CF9AE}" pid="99" name="StmCMIdata.G_Botschaftsnummer">
    <vt:lpwstr/>
  </property>
  <property fmtid="{D5CDD505-2E9C-101B-9397-08002B2CF9AE}" pid="100" name="StmCMIdata.G_Departement">
    <vt:lpwstr/>
  </property>
  <property fmtid="{D5CDD505-2E9C-101B-9397-08002B2CF9AE}" pid="101" name="StmCMIdata.G_Eigner">
    <vt:lpwstr>DVS Schulunterstützung Beratung</vt:lpwstr>
  </property>
  <property fmtid="{D5CDD505-2E9C-101B-9397-08002B2CF9AE}" pid="102" name="StmCMIdata.G_Eroeffnungsdatum">
    <vt:lpwstr/>
  </property>
  <property fmtid="{D5CDD505-2E9C-101B-9397-08002B2CF9AE}" pid="103" name="StmCMIdata.G_Grundbuchkreis">
    <vt:lpwstr/>
  </property>
  <property fmtid="{D5CDD505-2E9C-101B-9397-08002B2CF9AE}" pid="104" name="StmCMIdata.G_HFD_AnmeldedatumMM">
    <vt:lpwstr/>
  </property>
  <property fmtid="{D5CDD505-2E9C-101B-9397-08002B2CF9AE}" pid="105" name="StmCMIdata.G_HFD_AnmeldedatumMMMM">
    <vt:lpwstr/>
  </property>
  <property fmtid="{D5CDD505-2E9C-101B-9397-08002B2CF9AE}" pid="106" name="StmCMIdata.G_HFD_AustrittsdatumMM">
    <vt:lpwstr/>
  </property>
  <property fmtid="{D5CDD505-2E9C-101B-9397-08002B2CF9AE}" pid="107" name="StmCMIdata.G_HFD_AustrittsdatumMMMM">
    <vt:lpwstr/>
  </property>
  <property fmtid="{D5CDD505-2E9C-101B-9397-08002B2CF9AE}" pid="108" name="StmCMIdata.G_HFD_Austrittsgrund">
    <vt:lpwstr/>
  </property>
  <property fmtid="{D5CDD505-2E9C-101B-9397-08002B2CF9AE}" pid="109" name="StmCMIdata.G_HFD_Diagnose">
    <vt:lpwstr/>
  </property>
  <property fmtid="{D5CDD505-2E9C-101B-9397-08002B2CF9AE}" pid="110" name="StmCMIdata.G_HFD_DurchfuerhrungsbestaetigungMM">
    <vt:lpwstr/>
  </property>
  <property fmtid="{D5CDD505-2E9C-101B-9397-08002B2CF9AE}" pid="111" name="StmCMIdata.G_HFD_DurchfuerhrungsbestaetigungMMMM">
    <vt:lpwstr/>
  </property>
  <property fmtid="{D5CDD505-2E9C-101B-9397-08002B2CF9AE}" pid="112" name="StmCMIdata.G_HFD_EintrittsdatumMM">
    <vt:lpwstr/>
  </property>
  <property fmtid="{D5CDD505-2E9C-101B-9397-08002B2CF9AE}" pid="113" name="StmCMIdata.G_HFD_EintrittsdatumMMMM">
    <vt:lpwstr/>
  </property>
  <property fmtid="{D5CDD505-2E9C-101B-9397-08002B2CF9AE}" pid="114" name="StmCMIdata.G_HFD_Erstsprache_Kind">
    <vt:lpwstr/>
  </property>
  <property fmtid="{D5CDD505-2E9C-101B-9397-08002B2CF9AE}" pid="115" name="StmCMIdata.G_HFD_Familiensprache">
    <vt:lpwstr/>
  </property>
  <property fmtid="{D5CDD505-2E9C-101B-9397-08002B2CF9AE}" pid="116" name="StmCMIdata.G_Laufnummer">
    <vt:lpwstr>2018-483</vt:lpwstr>
  </property>
  <property fmtid="{D5CDD505-2E9C-101B-9397-08002B2CF9AE}" pid="117" name="StmCMIdata.G_Ortsbezeichnung">
    <vt:lpwstr/>
  </property>
  <property fmtid="{D5CDD505-2E9C-101B-9397-08002B2CF9AE}" pid="118" name="StmCMIdata.G_RaeumlicheZuteilung">
    <vt:lpwstr/>
  </property>
  <property fmtid="{D5CDD505-2E9C-101B-9397-08002B2CF9AE}" pid="119" name="StmCMIdata.G_Registraturplan">
    <vt:lpwstr>5.0.2 Beratungsthemen und Instrumente</vt:lpwstr>
  </property>
  <property fmtid="{D5CDD505-2E9C-101B-9397-08002B2CF9AE}" pid="120" name="StmCMIdata.G_SachbearbeiterKuerzel">
    <vt:lpwstr>HELEN.SCHNIDRIG@LU.CH</vt:lpwstr>
  </property>
  <property fmtid="{D5CDD505-2E9C-101B-9397-08002B2CF9AE}" pid="121" name="StmCMIdata.G_SachbearbeiterVornameName">
    <vt:lpwstr>Helen Schnidrig</vt:lpwstr>
  </property>
  <property fmtid="{D5CDD505-2E9C-101B-9397-08002B2CF9AE}" pid="122" name="StmCMIdata.G_SBE_Anmeldungsgrund">
    <vt:lpwstr/>
  </property>
  <property fmtid="{D5CDD505-2E9C-101B-9397-08002B2CF9AE}" pid="123" name="StmCMIdata.G_SBE_Klientenart">
    <vt:lpwstr/>
  </property>
  <property fmtid="{D5CDD505-2E9C-101B-9397-08002B2CF9AE}" pid="124" name="StmCMIdata.G_SBE_Schulgemeinde">
    <vt:lpwstr/>
  </property>
  <property fmtid="{D5CDD505-2E9C-101B-9397-08002B2CF9AE}" pid="125" name="StmCMIdata.G_SBE_Schulhaus">
    <vt:lpwstr/>
  </property>
  <property fmtid="{D5CDD505-2E9C-101B-9397-08002B2CF9AE}" pid="126" name="StmCMIdata.G_SBE_Schulstufe">
    <vt:lpwstr/>
  </property>
  <property fmtid="{D5CDD505-2E9C-101B-9397-08002B2CF9AE}" pid="127" name="StmCMIdata.G_SBE_Team-Gruppengroesse">
    <vt:lpwstr/>
  </property>
  <property fmtid="{D5CDD505-2E9C-101B-9397-08002B2CF9AE}" pid="128" name="StmCMIdata.G_Signatur">
    <vt:lpwstr/>
  </property>
  <property fmtid="{D5CDD505-2E9C-101B-9397-08002B2CF9AE}" pid="129" name="StmCMIdata.G_Titel">
    <vt:lpwstr>Team Zusammenarbeit Selbstreflexionsinstrument</vt:lpwstr>
  </property>
  <property fmtid="{D5CDD505-2E9C-101B-9397-08002B2CF9AE}" pid="130" name="StmCMIdata.G_TitelPublikation(DHK)">
    <vt:lpwstr/>
  </property>
  <property fmtid="{D5CDD505-2E9C-101B-9397-08002B2CF9AE}" pid="131" name="StmCMIdata.G_Vorstossnummer">
    <vt:lpwstr/>
  </property>
  <property fmtid="{D5CDD505-2E9C-101B-9397-08002B2CF9AE}" pid="132" name="StmCMIdata.Sitz_Beginn">
    <vt:lpwstr/>
  </property>
  <property fmtid="{D5CDD505-2E9C-101B-9397-08002B2CF9AE}" pid="133" name="StmCMIdata.Sitz_Bemerkung">
    <vt:lpwstr/>
  </property>
  <property fmtid="{D5CDD505-2E9C-101B-9397-08002B2CF9AE}" pid="134" name="StmCMIdata.Sitz_DatumMM">
    <vt:lpwstr/>
  </property>
  <property fmtid="{D5CDD505-2E9C-101B-9397-08002B2CF9AE}" pid="135" name="StmCMIdata.Sitz_DatumMMMM">
    <vt:lpwstr/>
  </property>
  <property fmtid="{D5CDD505-2E9C-101B-9397-08002B2CF9AE}" pid="136" name="StmCMIdata.Sitz_Ende">
    <vt:lpwstr/>
  </property>
  <property fmtid="{D5CDD505-2E9C-101B-9397-08002B2CF9AE}" pid="137" name="StmCMIdata.Sitz_Gremium">
    <vt:lpwstr/>
  </property>
  <property fmtid="{D5CDD505-2E9C-101B-9397-08002B2CF9AE}" pid="138" name="StmCMIdata.Sitz_Ort">
    <vt:lpwstr/>
  </property>
  <property fmtid="{D5CDD505-2E9C-101B-9397-08002B2CF9AE}" pid="139" name="StmCMIdata.Sitz_Titel">
    <vt:lpwstr/>
  </property>
  <property fmtid="{D5CDD505-2E9C-101B-9397-08002B2CF9AE}" pid="140" name="Toolbar.Email">
    <vt:lpwstr>Toolbar.Email</vt:lpwstr>
  </property>
  <property fmtid="{D5CDD505-2E9C-101B-9397-08002B2CF9AE}" pid="141" name="Viacar.PIN">
    <vt:lpwstr> </vt:lpwstr>
  </property>
  <property fmtid="{D5CDD505-2E9C-101B-9397-08002B2CF9AE}" pid="142" name="WdScmCMIdata.Dok_AusgangMM">
    <vt:lpwstr/>
  </property>
  <property fmtid="{D5CDD505-2E9C-101B-9397-08002B2CF9AE}" pid="143" name="WdScmCMIdata.Dok_AusgangMMMM">
    <vt:lpwstr/>
  </property>
  <property fmtid="{D5CDD505-2E9C-101B-9397-08002B2CF9AE}" pid="144" name="WdScmCMIdata.Dok_Autor">
    <vt:lpwstr/>
  </property>
  <property fmtid="{D5CDD505-2E9C-101B-9397-08002B2CF9AE}" pid="145" name="WdScmCMIdata.Dok_Bemerkung">
    <vt:lpwstr/>
  </property>
  <property fmtid="{D5CDD505-2E9C-101B-9397-08002B2CF9AE}" pid="146" name="WdScmCMIdata.Dok_Beschlussnummer">
    <vt:lpwstr/>
  </property>
  <property fmtid="{D5CDD505-2E9C-101B-9397-08002B2CF9AE}" pid="147" name="WdScmCMIdata.Dok_DatumMM">
    <vt:lpwstr>30.08.2021</vt:lpwstr>
  </property>
  <property fmtid="{D5CDD505-2E9C-101B-9397-08002B2CF9AE}" pid="148" name="WdScmCMIdata.Dok_DatumMMMM">
    <vt:lpwstr>30. August 2021</vt:lpwstr>
  </property>
  <property fmtid="{D5CDD505-2E9C-101B-9397-08002B2CF9AE}" pid="149" name="WdScmCMIdata.Dok_EingangMM">
    <vt:lpwstr/>
  </property>
  <property fmtid="{D5CDD505-2E9C-101B-9397-08002B2CF9AE}" pid="150" name="WdScmCMIdata.Dok_EingangMMMM">
    <vt:lpwstr/>
  </property>
  <property fmtid="{D5CDD505-2E9C-101B-9397-08002B2CF9AE}" pid="151" name="WdScmCMIdata.Dok_Kategorie">
    <vt:lpwstr/>
  </property>
  <property fmtid="{D5CDD505-2E9C-101B-9397-08002B2CF9AE}" pid="152" name="WdScmCMIdata.Dok_Lfnr">
    <vt:lpwstr>376393</vt:lpwstr>
  </property>
  <property fmtid="{D5CDD505-2E9C-101B-9397-08002B2CF9AE}" pid="153" name="WdScmCMIdata.Dok_Standort">
    <vt:lpwstr/>
  </property>
  <property fmtid="{D5CDD505-2E9C-101B-9397-08002B2CF9AE}" pid="154" name="WdScmCMIdata.Dok_Thema">
    <vt:lpwstr/>
  </property>
  <property fmtid="{D5CDD505-2E9C-101B-9397-08002B2CF9AE}" pid="155" name="WdScmCMIdata.Dok_Titel">
    <vt:lpwstr>Selbstreflexionsintrument Zusammenarbeit</vt:lpwstr>
  </property>
  <property fmtid="{D5CDD505-2E9C-101B-9397-08002B2CF9AE}" pid="156" name="WdScmCMIdata.G_BeginnMM">
    <vt:lpwstr>08.05.2018</vt:lpwstr>
  </property>
  <property fmtid="{D5CDD505-2E9C-101B-9397-08002B2CF9AE}" pid="157" name="WdScmCMIdata.G_BeginnMMMM">
    <vt:lpwstr>8. Mai 2018</vt:lpwstr>
  </property>
  <property fmtid="{D5CDD505-2E9C-101B-9397-08002B2CF9AE}" pid="158" name="WdScmCMIdata.G_Bemerkung">
    <vt:lpwstr/>
  </property>
  <property fmtid="{D5CDD505-2E9C-101B-9397-08002B2CF9AE}" pid="159" name="WdScmCMIdata.G_Botschaftsnummer">
    <vt:lpwstr/>
  </property>
  <property fmtid="{D5CDD505-2E9C-101B-9397-08002B2CF9AE}" pid="160" name="WdScmCMIdata.G_Departement">
    <vt:lpwstr/>
  </property>
  <property fmtid="{D5CDD505-2E9C-101B-9397-08002B2CF9AE}" pid="161" name="WdScmCMIdata.G_Eigner">
    <vt:lpwstr>DVS Schulunterstützung Beratung</vt:lpwstr>
  </property>
  <property fmtid="{D5CDD505-2E9C-101B-9397-08002B2CF9AE}" pid="162" name="WdScmCMIdata.G_Eroeffnungsdatum">
    <vt:lpwstr/>
  </property>
  <property fmtid="{D5CDD505-2E9C-101B-9397-08002B2CF9AE}" pid="163" name="WdScmCMIdata.G_Grundbuchkreis">
    <vt:lpwstr/>
  </property>
  <property fmtid="{D5CDD505-2E9C-101B-9397-08002B2CF9AE}" pid="164" name="WdScmCMIdata.G_HFD_AnmeldedatumMM">
    <vt:lpwstr/>
  </property>
  <property fmtid="{D5CDD505-2E9C-101B-9397-08002B2CF9AE}" pid="165" name="WdScmCMIdata.G_HFD_AnmeldedatumMMMM">
    <vt:lpwstr/>
  </property>
  <property fmtid="{D5CDD505-2E9C-101B-9397-08002B2CF9AE}" pid="166" name="WdScmCMIdata.G_HFD_AustrittsdatumMM">
    <vt:lpwstr/>
  </property>
  <property fmtid="{D5CDD505-2E9C-101B-9397-08002B2CF9AE}" pid="167" name="WdScmCMIdata.G_HFD_AustrittsdatumMMMM">
    <vt:lpwstr/>
  </property>
  <property fmtid="{D5CDD505-2E9C-101B-9397-08002B2CF9AE}" pid="168" name="WdScmCMIdata.G_HFD_Austrittsgrund">
    <vt:lpwstr/>
  </property>
  <property fmtid="{D5CDD505-2E9C-101B-9397-08002B2CF9AE}" pid="169" name="WdScmCMIdata.G_HFD_Diagnose">
    <vt:lpwstr/>
  </property>
  <property fmtid="{D5CDD505-2E9C-101B-9397-08002B2CF9AE}" pid="170" name="WdScmCMIdata.G_HFD_DurchfuerhrungsbestaetigungMM">
    <vt:lpwstr/>
  </property>
  <property fmtid="{D5CDD505-2E9C-101B-9397-08002B2CF9AE}" pid="171" name="WdScmCMIdata.G_HFD_DurchfuerhrungsbestaetigungMMMM">
    <vt:lpwstr/>
  </property>
  <property fmtid="{D5CDD505-2E9C-101B-9397-08002B2CF9AE}" pid="172" name="WdScmCMIdata.G_HFD_EintrittsdatumMM">
    <vt:lpwstr/>
  </property>
  <property fmtid="{D5CDD505-2E9C-101B-9397-08002B2CF9AE}" pid="173" name="WdScmCMIdata.G_HFD_EintrittsdatumMMMM">
    <vt:lpwstr/>
  </property>
  <property fmtid="{D5CDD505-2E9C-101B-9397-08002B2CF9AE}" pid="174" name="WdScmCMIdata.G_HFD_Erstsprache_Kind">
    <vt:lpwstr/>
  </property>
  <property fmtid="{D5CDD505-2E9C-101B-9397-08002B2CF9AE}" pid="175" name="WdScmCMIdata.G_HFD_Familiensprache">
    <vt:lpwstr/>
  </property>
  <property fmtid="{D5CDD505-2E9C-101B-9397-08002B2CF9AE}" pid="176" name="WdScmCMIdata.G_Laufnummer">
    <vt:lpwstr>2018-483</vt:lpwstr>
  </property>
  <property fmtid="{D5CDD505-2E9C-101B-9397-08002B2CF9AE}" pid="177" name="WdScmCMIdata.G_Ortsbezeichnung">
    <vt:lpwstr/>
  </property>
  <property fmtid="{D5CDD505-2E9C-101B-9397-08002B2CF9AE}" pid="178" name="WdScmCMIdata.G_RaeumlicheZuteilung">
    <vt:lpwstr/>
  </property>
  <property fmtid="{D5CDD505-2E9C-101B-9397-08002B2CF9AE}" pid="179" name="WdScmCMIdata.G_Registraturplan">
    <vt:lpwstr>5.0.2 Beratungsthemen und Instrumente</vt:lpwstr>
  </property>
  <property fmtid="{D5CDD505-2E9C-101B-9397-08002B2CF9AE}" pid="180" name="WdScmCMIdata.G_SachbearbeiterKuerzel">
    <vt:lpwstr>HELEN.SCHNIDRIG@LU.CH</vt:lpwstr>
  </property>
  <property fmtid="{D5CDD505-2E9C-101B-9397-08002B2CF9AE}" pid="181" name="WdScmCMIdata.G_SachbearbeiterVornameName">
    <vt:lpwstr>Helen Schnidrig</vt:lpwstr>
  </property>
  <property fmtid="{D5CDD505-2E9C-101B-9397-08002B2CF9AE}" pid="182" name="WdScmCMIdata.G_SBE_Anmeldungsgrund">
    <vt:lpwstr/>
  </property>
  <property fmtid="{D5CDD505-2E9C-101B-9397-08002B2CF9AE}" pid="183" name="WdScmCMIdata.G_SBE_Klientenart">
    <vt:lpwstr/>
  </property>
  <property fmtid="{D5CDD505-2E9C-101B-9397-08002B2CF9AE}" pid="184" name="WdScmCMIdata.G_SBE_Schulgemeinde">
    <vt:lpwstr/>
  </property>
  <property fmtid="{D5CDD505-2E9C-101B-9397-08002B2CF9AE}" pid="185" name="WdScmCMIdata.G_SBE_Schulhaus">
    <vt:lpwstr/>
  </property>
  <property fmtid="{D5CDD505-2E9C-101B-9397-08002B2CF9AE}" pid="186" name="WdScmCMIdata.G_SBE_Schulstufe">
    <vt:lpwstr/>
  </property>
  <property fmtid="{D5CDD505-2E9C-101B-9397-08002B2CF9AE}" pid="187" name="WdScmCMIdata.G_SBE_Team-Gruppengroesse">
    <vt:lpwstr/>
  </property>
  <property fmtid="{D5CDD505-2E9C-101B-9397-08002B2CF9AE}" pid="188" name="WdScmCMIdata.G_Signatur">
    <vt:lpwstr/>
  </property>
  <property fmtid="{D5CDD505-2E9C-101B-9397-08002B2CF9AE}" pid="189" name="WdScmCMIdata.G_Titel">
    <vt:lpwstr>Team Zusammenarbeit Selbstreflexionsinstrument</vt:lpwstr>
  </property>
  <property fmtid="{D5CDD505-2E9C-101B-9397-08002B2CF9AE}" pid="190" name="WdScmCMIdata.G_TitelPublikation(DHK)">
    <vt:lpwstr/>
  </property>
  <property fmtid="{D5CDD505-2E9C-101B-9397-08002B2CF9AE}" pid="191" name="WdScmCMIdata.G_Vorstossnummer">
    <vt:lpwstr/>
  </property>
  <property fmtid="{D5CDD505-2E9C-101B-9397-08002B2CF9AE}" pid="192" name="WdScmCMIdata.Sitz_Beginn">
    <vt:lpwstr/>
  </property>
  <property fmtid="{D5CDD505-2E9C-101B-9397-08002B2CF9AE}" pid="193" name="WdScmCMIdata.Sitz_Bemerkung">
    <vt:lpwstr/>
  </property>
  <property fmtid="{D5CDD505-2E9C-101B-9397-08002B2CF9AE}" pid="194" name="WdScmCMIdata.Sitz_DatumMM">
    <vt:lpwstr/>
  </property>
  <property fmtid="{D5CDD505-2E9C-101B-9397-08002B2CF9AE}" pid="195" name="WdScmCMIdata.Sitz_DatumMMMM">
    <vt:lpwstr/>
  </property>
  <property fmtid="{D5CDD505-2E9C-101B-9397-08002B2CF9AE}" pid="196" name="WdScmCMIdata.Sitz_Ende">
    <vt:lpwstr/>
  </property>
  <property fmtid="{D5CDD505-2E9C-101B-9397-08002B2CF9AE}" pid="197" name="WdScmCMIdata.Sitz_Gremium">
    <vt:lpwstr/>
  </property>
  <property fmtid="{D5CDD505-2E9C-101B-9397-08002B2CF9AE}" pid="198" name="WdScmCMIdata.Sitz_Ort">
    <vt:lpwstr/>
  </property>
  <property fmtid="{D5CDD505-2E9C-101B-9397-08002B2CF9AE}" pid="199" name="WdScmCMIdata.Sitz_Titel">
    <vt:lpwstr/>
  </property>
</Properties>
</file>