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6215BC" w:rsidTr="00B719C0">
        <w:trPr>
          <w:cantSplit/>
          <w:trHeight w:val="462"/>
        </w:trPr>
        <w:bookmarkStart w:id="0" w:name="_GoBack" w:displacedByCustomXml="next"/>
        <w:bookmarkEnd w:id="0" w:displacedByCustomXml="next"/>
        <w:sdt>
          <w:sdtPr>
            <w:tag w:val="Organisation1"/>
            <w:id w:val="1541242272"/>
            <w:placeholder>
              <w:docPart w:val="C672272069484A7FB8849BD03A95012F"/>
            </w:placeholder>
            <w:dataBinding w:prefixMappings="xmlns:ns='http://schemas.officeatwork.com/CustomXMLPart'" w:xpath="/ns:officeatwork/ns:Organisation1" w:storeItemID="{F142AFCC-EF89-4CB6-828A-483D7B5D2939}"/>
            <w:text w:multiLine="1"/>
          </w:sdtPr>
          <w:sdtEndPr/>
          <w:sdtContent>
            <w:tc>
              <w:tcPr>
                <w:tcW w:w="506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D192C" w:rsidRPr="00CA7A7E" w:rsidRDefault="003120AD" w:rsidP="0013405E">
                <w:pPr>
                  <w:pStyle w:val="AbsenderTitel"/>
                </w:pPr>
                <w:r>
                  <w:t>Dienststelle Volksschulbildung</w:t>
                </w:r>
              </w:p>
            </w:tc>
          </w:sdtContent>
        </w:sdt>
      </w:tr>
    </w:tbl>
    <w:p w:rsidR="009D192C" w:rsidRPr="00CA7A7E" w:rsidRDefault="00666349" w:rsidP="00B719C0">
      <w:pPr>
        <w:pStyle w:val="CityDate"/>
        <w:spacing w:before="0"/>
        <w:rPr>
          <w:sz w:val="2"/>
          <w:szCs w:val="2"/>
        </w:rPr>
        <w:sectPr w:rsidR="009D192C" w:rsidRPr="00CA7A7E" w:rsidSect="00CA7A7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6838" w:h="11906" w:orient="landscape" w:code="9"/>
          <w:pgMar w:top="1950" w:right="1134" w:bottom="1134" w:left="1701" w:header="567" w:footer="420" w:gutter="0"/>
          <w:cols w:space="708"/>
          <w:docGrid w:linePitch="360"/>
        </w:sectPr>
      </w:pPr>
    </w:p>
    <w:p w:rsidR="009D192C" w:rsidRPr="00CA7A7E" w:rsidRDefault="00666349" w:rsidP="009D192C"/>
    <w:p w:rsidR="0034480D" w:rsidRPr="00CA7A7E" w:rsidRDefault="003120AD" w:rsidP="002A67A5">
      <w:pPr>
        <w:pStyle w:val="Betreff"/>
        <w:rPr>
          <w:sz w:val="26"/>
          <w:szCs w:val="26"/>
        </w:rPr>
      </w:pPr>
      <w:bookmarkStart w:id="4" w:name="Text"/>
      <w:r>
        <w:t>Indikatoren Schuldienste</w:t>
      </w:r>
    </w:p>
    <w:p w:rsidR="00957779" w:rsidRDefault="00666349" w:rsidP="002D279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16"/>
        <w:gridCol w:w="7009"/>
        <w:gridCol w:w="4068"/>
      </w:tblGrid>
      <w:tr w:rsidR="006215BC" w:rsidRPr="00666791" w:rsidTr="007D7C69">
        <w:tc>
          <w:tcPr>
            <w:tcW w:w="2943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45329" w:rsidRPr="00666791" w:rsidRDefault="00666349" w:rsidP="00617FC7">
            <w:pPr>
              <w:rPr>
                <w:b/>
                <w:i/>
                <w:sz w:val="8"/>
                <w:szCs w:val="8"/>
              </w:rPr>
            </w:pPr>
          </w:p>
          <w:p w:rsidR="00617FC7" w:rsidRPr="00666791" w:rsidRDefault="003120AD" w:rsidP="00617FC7">
            <w:pPr>
              <w:rPr>
                <w:b/>
                <w:i/>
                <w:sz w:val="16"/>
                <w:szCs w:val="16"/>
              </w:rPr>
            </w:pPr>
            <w:r w:rsidRPr="00666791">
              <w:rPr>
                <w:b/>
                <w:i/>
                <w:sz w:val="16"/>
                <w:szCs w:val="16"/>
              </w:rPr>
              <w:t>Thema</w:t>
            </w:r>
          </w:p>
          <w:p w:rsidR="00945329" w:rsidRPr="00666791" w:rsidRDefault="00666349" w:rsidP="00617FC7">
            <w:pPr>
              <w:rPr>
                <w:b/>
                <w:i/>
                <w:sz w:val="8"/>
                <w:szCs w:val="8"/>
              </w:rPr>
            </w:pPr>
          </w:p>
        </w:tc>
        <w:tc>
          <w:tcPr>
            <w:tcW w:w="7088" w:type="dxa"/>
            <w:shd w:val="clear" w:color="auto" w:fill="B8CCE4" w:themeFill="accent1" w:themeFillTint="66"/>
          </w:tcPr>
          <w:p w:rsidR="00945329" w:rsidRPr="00666791" w:rsidRDefault="00666349" w:rsidP="00617FC7">
            <w:pPr>
              <w:rPr>
                <w:b/>
                <w:i/>
                <w:sz w:val="8"/>
                <w:szCs w:val="8"/>
              </w:rPr>
            </w:pPr>
          </w:p>
          <w:p w:rsidR="00617FC7" w:rsidRPr="00666791" w:rsidRDefault="003120AD" w:rsidP="00617FC7">
            <w:pPr>
              <w:rPr>
                <w:b/>
                <w:i/>
                <w:sz w:val="16"/>
                <w:szCs w:val="16"/>
              </w:rPr>
            </w:pPr>
            <w:r w:rsidRPr="00666791">
              <w:rPr>
                <w:b/>
                <w:i/>
                <w:sz w:val="16"/>
                <w:szCs w:val="16"/>
              </w:rPr>
              <w:t>Indikatoren</w:t>
            </w:r>
          </w:p>
        </w:tc>
        <w:tc>
          <w:tcPr>
            <w:tcW w:w="4112" w:type="dxa"/>
            <w:shd w:val="clear" w:color="auto" w:fill="B8CCE4" w:themeFill="accent1" w:themeFillTint="66"/>
          </w:tcPr>
          <w:p w:rsidR="00945329" w:rsidRPr="00666791" w:rsidRDefault="00666349" w:rsidP="00617FC7">
            <w:pPr>
              <w:rPr>
                <w:b/>
                <w:i/>
                <w:sz w:val="8"/>
                <w:szCs w:val="8"/>
              </w:rPr>
            </w:pPr>
          </w:p>
          <w:p w:rsidR="00617FC7" w:rsidRPr="00666791" w:rsidRDefault="003120AD" w:rsidP="00617FC7">
            <w:pPr>
              <w:rPr>
                <w:b/>
                <w:i/>
                <w:sz w:val="16"/>
                <w:szCs w:val="16"/>
              </w:rPr>
            </w:pPr>
            <w:r w:rsidRPr="00666791">
              <w:rPr>
                <w:b/>
                <w:i/>
                <w:sz w:val="16"/>
                <w:szCs w:val="16"/>
              </w:rPr>
              <w:t>Bemerkungen</w:t>
            </w:r>
          </w:p>
        </w:tc>
      </w:tr>
      <w:tr w:rsidR="006215BC" w:rsidTr="007D7C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DB7E6F" w:rsidRPr="00945329" w:rsidRDefault="003120AD" w:rsidP="00DB7E6F">
            <w:pPr>
              <w:rPr>
                <w:b/>
                <w:sz w:val="12"/>
                <w:szCs w:val="12"/>
              </w:rPr>
            </w:pPr>
            <w:r w:rsidRPr="00945329">
              <w:rPr>
                <w:b/>
                <w:sz w:val="12"/>
                <w:szCs w:val="12"/>
              </w:rPr>
              <w:t>Fall erfassen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DB7E6F" w:rsidRPr="00DB7E6F" w:rsidRDefault="003120AD" w:rsidP="00DB7E6F">
            <w:pPr>
              <w:rPr>
                <w:sz w:val="12"/>
                <w:szCs w:val="12"/>
              </w:rPr>
            </w:pPr>
            <w:r w:rsidRPr="00DB7E6F">
              <w:rPr>
                <w:sz w:val="12"/>
                <w:szCs w:val="12"/>
              </w:rPr>
              <w:t>Die Schuldienst-Mitarbeitenden sorgen für eine zeitnahe und vollständige Fallerfassung.</w:t>
            </w:r>
          </w:p>
        </w:tc>
        <w:tc>
          <w:tcPr>
            <w:tcW w:w="4112" w:type="dxa"/>
          </w:tcPr>
          <w:p w:rsidR="00DB7E6F" w:rsidRPr="00D214E8" w:rsidRDefault="00666349" w:rsidP="00DB7E6F">
            <w:pPr>
              <w:rPr>
                <w:sz w:val="12"/>
                <w:szCs w:val="12"/>
              </w:rPr>
            </w:pPr>
          </w:p>
        </w:tc>
      </w:tr>
      <w:tr w:rsidR="006215BC" w:rsidTr="007D7C69"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DB7E6F" w:rsidRPr="00D214E8" w:rsidRDefault="00666349" w:rsidP="00DB7E6F">
            <w:pPr>
              <w:rPr>
                <w:sz w:val="12"/>
                <w:szCs w:val="12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DB7E6F" w:rsidRPr="00DB7E6F" w:rsidRDefault="003120AD" w:rsidP="00DB7E6F">
            <w:pPr>
              <w:rPr>
                <w:sz w:val="12"/>
                <w:szCs w:val="12"/>
              </w:rPr>
            </w:pPr>
            <w:r w:rsidRPr="00DB7E6F">
              <w:rPr>
                <w:sz w:val="12"/>
                <w:szCs w:val="12"/>
              </w:rPr>
              <w:t>Sie beziehen Erziehungsberechtigte und Fachpersonen angemessen mit ein.</w:t>
            </w:r>
          </w:p>
        </w:tc>
        <w:tc>
          <w:tcPr>
            <w:tcW w:w="4112" w:type="dxa"/>
          </w:tcPr>
          <w:p w:rsidR="00DB7E6F" w:rsidRPr="00D214E8" w:rsidRDefault="00666349" w:rsidP="00DB7E6F">
            <w:pPr>
              <w:rPr>
                <w:sz w:val="12"/>
                <w:szCs w:val="12"/>
              </w:rPr>
            </w:pPr>
          </w:p>
        </w:tc>
      </w:tr>
      <w:tr w:rsidR="006215BC" w:rsidTr="00B81C69"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DB7E6F" w:rsidRPr="00D214E8" w:rsidRDefault="00666349" w:rsidP="00DB7E6F">
            <w:pPr>
              <w:rPr>
                <w:sz w:val="12"/>
                <w:szCs w:val="12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DB7E6F" w:rsidRPr="00DB7E6F" w:rsidRDefault="003120AD" w:rsidP="00DB7E6F">
            <w:pPr>
              <w:rPr>
                <w:sz w:val="12"/>
                <w:szCs w:val="12"/>
              </w:rPr>
            </w:pPr>
            <w:r w:rsidRPr="00DB7E6F">
              <w:rPr>
                <w:sz w:val="12"/>
                <w:szCs w:val="12"/>
              </w:rPr>
              <w:t>Sie verfügen über eine mündliche oder schriftliche Zustimmung der/des Lernenden, der Erziehungsberechtigten oder der Schule für eine entsprechende schuldienstliche Analyse.</w:t>
            </w:r>
          </w:p>
        </w:tc>
        <w:tc>
          <w:tcPr>
            <w:tcW w:w="4112" w:type="dxa"/>
          </w:tcPr>
          <w:p w:rsidR="00DB7E6F" w:rsidRPr="00D214E8" w:rsidRDefault="00666349" w:rsidP="00DB7E6F">
            <w:pPr>
              <w:rPr>
                <w:sz w:val="12"/>
                <w:szCs w:val="12"/>
              </w:rPr>
            </w:pPr>
          </w:p>
        </w:tc>
      </w:tr>
      <w:tr w:rsidR="006215BC" w:rsidTr="00B81C69"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B7E6F" w:rsidRPr="00D214E8" w:rsidRDefault="00666349" w:rsidP="00DB7E6F">
            <w:pPr>
              <w:rPr>
                <w:sz w:val="12"/>
                <w:szCs w:val="12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DB7E6F" w:rsidRPr="00DB7E6F" w:rsidRDefault="003120AD" w:rsidP="00DB7E6F">
            <w:pPr>
              <w:rPr>
                <w:sz w:val="12"/>
                <w:szCs w:val="12"/>
              </w:rPr>
            </w:pPr>
            <w:r w:rsidRPr="00DB7E6F">
              <w:rPr>
                <w:sz w:val="12"/>
                <w:szCs w:val="12"/>
              </w:rPr>
              <w:t>Sie klären vorgängig den Auftrag für eine entsprechende schuldienstliche Analyse mit der/dem Lernenden, den Erziehungsberechtigten oder der Schule.</w:t>
            </w:r>
          </w:p>
        </w:tc>
        <w:tc>
          <w:tcPr>
            <w:tcW w:w="4112" w:type="dxa"/>
          </w:tcPr>
          <w:p w:rsidR="00DB7E6F" w:rsidRPr="00D214E8" w:rsidRDefault="00666349" w:rsidP="00DB7E6F">
            <w:pPr>
              <w:rPr>
                <w:sz w:val="12"/>
                <w:szCs w:val="12"/>
              </w:rPr>
            </w:pPr>
          </w:p>
        </w:tc>
      </w:tr>
      <w:tr w:rsidR="006215BC" w:rsidTr="00B81C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575C07" w:rsidRPr="00B81C69" w:rsidRDefault="00B81C69" w:rsidP="00575C07">
            <w:pPr>
              <w:rPr>
                <w:b/>
                <w:sz w:val="12"/>
                <w:szCs w:val="12"/>
              </w:rPr>
            </w:pPr>
            <w:r w:rsidRPr="00B81C69">
              <w:rPr>
                <w:b/>
                <w:sz w:val="12"/>
                <w:szCs w:val="12"/>
              </w:rPr>
              <w:t>Fall analysieren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575C07" w:rsidRPr="00575C07" w:rsidRDefault="003120AD" w:rsidP="00575C07">
            <w:pPr>
              <w:rPr>
                <w:sz w:val="12"/>
                <w:szCs w:val="12"/>
              </w:rPr>
            </w:pPr>
            <w:r w:rsidRPr="00575C07">
              <w:rPr>
                <w:sz w:val="12"/>
                <w:szCs w:val="12"/>
              </w:rPr>
              <w:t xml:space="preserve">Die Schuldienst-Mitarbeitenden sorgen für eine zeitnahe und umfassende Fallanalyse. </w:t>
            </w:r>
          </w:p>
        </w:tc>
        <w:tc>
          <w:tcPr>
            <w:tcW w:w="4112" w:type="dxa"/>
          </w:tcPr>
          <w:p w:rsidR="00575C07" w:rsidRPr="00D214E8" w:rsidRDefault="00666349" w:rsidP="00575C07">
            <w:pPr>
              <w:rPr>
                <w:sz w:val="12"/>
                <w:szCs w:val="12"/>
              </w:rPr>
            </w:pPr>
          </w:p>
        </w:tc>
      </w:tr>
      <w:tr w:rsidR="006215BC" w:rsidTr="00B81C69"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575C07" w:rsidRPr="00945329" w:rsidRDefault="00666349" w:rsidP="00575C07">
            <w:pPr>
              <w:rPr>
                <w:b/>
                <w:sz w:val="12"/>
                <w:szCs w:val="12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575C07" w:rsidRPr="00575C07" w:rsidRDefault="003120AD" w:rsidP="00575C07">
            <w:pPr>
              <w:rPr>
                <w:sz w:val="12"/>
                <w:szCs w:val="12"/>
              </w:rPr>
            </w:pPr>
            <w:r w:rsidRPr="00575C07">
              <w:rPr>
                <w:sz w:val="12"/>
                <w:szCs w:val="12"/>
              </w:rPr>
              <w:t>Sie sorgen für eine fachlich korrekte Analyse durch geeignete diagnostische Verfahren und wissenschaftliche Standards.</w:t>
            </w:r>
          </w:p>
        </w:tc>
        <w:tc>
          <w:tcPr>
            <w:tcW w:w="4112" w:type="dxa"/>
          </w:tcPr>
          <w:p w:rsidR="00575C07" w:rsidRPr="00D214E8" w:rsidRDefault="00666349" w:rsidP="00575C07">
            <w:pPr>
              <w:rPr>
                <w:sz w:val="12"/>
                <w:szCs w:val="12"/>
              </w:rPr>
            </w:pPr>
          </w:p>
        </w:tc>
      </w:tr>
      <w:tr w:rsidR="006215BC" w:rsidTr="007D7C69"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575C07" w:rsidRPr="00D214E8" w:rsidRDefault="00666349" w:rsidP="00575C07">
            <w:pPr>
              <w:rPr>
                <w:sz w:val="12"/>
                <w:szCs w:val="12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575C07" w:rsidRPr="00575C07" w:rsidRDefault="003120AD" w:rsidP="00575C07">
            <w:pPr>
              <w:rPr>
                <w:sz w:val="12"/>
                <w:szCs w:val="12"/>
              </w:rPr>
            </w:pPr>
            <w:r w:rsidRPr="00575C07">
              <w:rPr>
                <w:sz w:val="12"/>
                <w:szCs w:val="12"/>
              </w:rPr>
              <w:t>Sie orientieren sich bei ihrer Analyse am Leistungsauftrag  und am Konzept ihres Schuldienstes sowie am Konzept über die Sonderschulung des Kantons.</w:t>
            </w:r>
          </w:p>
        </w:tc>
        <w:tc>
          <w:tcPr>
            <w:tcW w:w="4112" w:type="dxa"/>
          </w:tcPr>
          <w:p w:rsidR="00575C07" w:rsidRPr="00D214E8" w:rsidRDefault="00666349" w:rsidP="00575C07">
            <w:pPr>
              <w:rPr>
                <w:sz w:val="12"/>
                <w:szCs w:val="12"/>
              </w:rPr>
            </w:pPr>
          </w:p>
        </w:tc>
      </w:tr>
      <w:tr w:rsidR="006215BC" w:rsidTr="007D7C69"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575C07" w:rsidRPr="00D214E8" w:rsidRDefault="00666349" w:rsidP="00575C07">
            <w:pPr>
              <w:rPr>
                <w:sz w:val="12"/>
                <w:szCs w:val="12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575C07" w:rsidRPr="00575C07" w:rsidRDefault="003120AD" w:rsidP="00575C07">
            <w:pPr>
              <w:rPr>
                <w:sz w:val="12"/>
                <w:szCs w:val="12"/>
              </w:rPr>
            </w:pPr>
            <w:r w:rsidRPr="00575C07">
              <w:rPr>
                <w:sz w:val="12"/>
                <w:szCs w:val="12"/>
              </w:rPr>
              <w:t>Sie informieren beteiligte und betroffene Personen angemessen über Form und Inhalt ihrer Analyse.</w:t>
            </w:r>
          </w:p>
        </w:tc>
        <w:tc>
          <w:tcPr>
            <w:tcW w:w="4112" w:type="dxa"/>
          </w:tcPr>
          <w:p w:rsidR="00575C07" w:rsidRPr="00D214E8" w:rsidRDefault="00666349" w:rsidP="00575C07">
            <w:pPr>
              <w:rPr>
                <w:sz w:val="12"/>
                <w:szCs w:val="12"/>
              </w:rPr>
            </w:pPr>
          </w:p>
        </w:tc>
      </w:tr>
      <w:tr w:rsidR="006215BC" w:rsidTr="007D7C69"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75C07" w:rsidRPr="00D214E8" w:rsidRDefault="00666349" w:rsidP="00575C07">
            <w:pPr>
              <w:rPr>
                <w:sz w:val="12"/>
                <w:szCs w:val="12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575C07" w:rsidRPr="00575C07" w:rsidRDefault="003120AD" w:rsidP="00575C07">
            <w:pPr>
              <w:rPr>
                <w:sz w:val="12"/>
                <w:szCs w:val="12"/>
              </w:rPr>
            </w:pPr>
            <w:r w:rsidRPr="00575C07">
              <w:rPr>
                <w:sz w:val="12"/>
                <w:szCs w:val="12"/>
              </w:rPr>
              <w:t>Sie klären mit beteiligten und betroffenen Personen vorgängig Rahmenbedingungen und Zielsetzungen von Interventionen.</w:t>
            </w:r>
          </w:p>
        </w:tc>
        <w:tc>
          <w:tcPr>
            <w:tcW w:w="4112" w:type="dxa"/>
          </w:tcPr>
          <w:p w:rsidR="00575C07" w:rsidRPr="00D214E8" w:rsidRDefault="00666349" w:rsidP="00575C07">
            <w:pPr>
              <w:rPr>
                <w:sz w:val="12"/>
                <w:szCs w:val="12"/>
              </w:rPr>
            </w:pPr>
          </w:p>
        </w:tc>
      </w:tr>
      <w:tr w:rsidR="006215BC" w:rsidTr="007D7C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1B41BE" w:rsidRPr="00945329" w:rsidRDefault="003120AD" w:rsidP="001B41BE">
            <w:pPr>
              <w:rPr>
                <w:b/>
                <w:sz w:val="12"/>
                <w:szCs w:val="12"/>
              </w:rPr>
            </w:pPr>
            <w:r w:rsidRPr="00945329">
              <w:rPr>
                <w:b/>
                <w:sz w:val="12"/>
                <w:szCs w:val="12"/>
              </w:rPr>
              <w:t>Intervention durchführen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1B41BE" w:rsidRPr="001B41BE" w:rsidRDefault="003120AD" w:rsidP="001B41BE">
            <w:pPr>
              <w:rPr>
                <w:sz w:val="12"/>
                <w:szCs w:val="12"/>
              </w:rPr>
            </w:pPr>
            <w:r w:rsidRPr="001B41BE">
              <w:rPr>
                <w:sz w:val="12"/>
                <w:szCs w:val="12"/>
              </w:rPr>
              <w:t>Die Schuldienst-Mitarbeitenden gestalten Interventionen lösungs- und ressourcenorientiert sowie falladäquat.</w:t>
            </w:r>
          </w:p>
        </w:tc>
        <w:tc>
          <w:tcPr>
            <w:tcW w:w="4112" w:type="dxa"/>
          </w:tcPr>
          <w:p w:rsidR="001B41BE" w:rsidRPr="00D214E8" w:rsidRDefault="00666349" w:rsidP="001B41BE">
            <w:pPr>
              <w:rPr>
                <w:sz w:val="12"/>
                <w:szCs w:val="12"/>
              </w:rPr>
            </w:pPr>
          </w:p>
        </w:tc>
      </w:tr>
      <w:tr w:rsidR="006215BC" w:rsidTr="007D7C69"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1B41BE" w:rsidRPr="00D214E8" w:rsidRDefault="00666349" w:rsidP="001B41BE">
            <w:pPr>
              <w:rPr>
                <w:sz w:val="12"/>
                <w:szCs w:val="12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1B41BE" w:rsidRPr="001B41BE" w:rsidRDefault="003120AD" w:rsidP="001B41BE">
            <w:pPr>
              <w:rPr>
                <w:sz w:val="12"/>
                <w:szCs w:val="12"/>
              </w:rPr>
            </w:pPr>
            <w:r w:rsidRPr="001B41BE">
              <w:rPr>
                <w:sz w:val="12"/>
                <w:szCs w:val="12"/>
              </w:rPr>
              <w:t>Sie verstehen ihr Handeln als kontextspezifisch.</w:t>
            </w:r>
          </w:p>
        </w:tc>
        <w:tc>
          <w:tcPr>
            <w:tcW w:w="4112" w:type="dxa"/>
          </w:tcPr>
          <w:p w:rsidR="001B41BE" w:rsidRPr="00D214E8" w:rsidRDefault="00666349" w:rsidP="001B41BE">
            <w:pPr>
              <w:rPr>
                <w:sz w:val="12"/>
                <w:szCs w:val="12"/>
              </w:rPr>
            </w:pPr>
          </w:p>
        </w:tc>
      </w:tr>
      <w:tr w:rsidR="006215BC" w:rsidTr="007D7C69"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1B41BE" w:rsidRPr="00D214E8" w:rsidRDefault="00666349" w:rsidP="001B41BE">
            <w:pPr>
              <w:rPr>
                <w:sz w:val="12"/>
                <w:szCs w:val="12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1B41BE" w:rsidRPr="001B41BE" w:rsidRDefault="003120AD" w:rsidP="001B41BE">
            <w:pPr>
              <w:rPr>
                <w:sz w:val="12"/>
                <w:szCs w:val="12"/>
              </w:rPr>
            </w:pPr>
            <w:r w:rsidRPr="001B41BE">
              <w:rPr>
                <w:sz w:val="12"/>
                <w:szCs w:val="12"/>
              </w:rPr>
              <w:t>Sie berücksichtigen bei Interventionen die Situation des Lernenden im System.</w:t>
            </w:r>
          </w:p>
        </w:tc>
        <w:tc>
          <w:tcPr>
            <w:tcW w:w="4112" w:type="dxa"/>
          </w:tcPr>
          <w:p w:rsidR="001B41BE" w:rsidRPr="00D214E8" w:rsidRDefault="00666349" w:rsidP="001B41BE">
            <w:pPr>
              <w:rPr>
                <w:sz w:val="12"/>
                <w:szCs w:val="12"/>
              </w:rPr>
            </w:pPr>
          </w:p>
        </w:tc>
      </w:tr>
      <w:tr w:rsidR="006215BC" w:rsidTr="007D7C69"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1B41BE" w:rsidRPr="00D214E8" w:rsidRDefault="00666349" w:rsidP="001B41BE">
            <w:pPr>
              <w:rPr>
                <w:sz w:val="12"/>
                <w:szCs w:val="12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1B41BE" w:rsidRPr="001B41BE" w:rsidRDefault="003120AD" w:rsidP="001B41BE">
            <w:pPr>
              <w:rPr>
                <w:sz w:val="12"/>
                <w:szCs w:val="12"/>
              </w:rPr>
            </w:pPr>
            <w:r w:rsidRPr="001B41BE">
              <w:rPr>
                <w:sz w:val="12"/>
                <w:szCs w:val="12"/>
              </w:rPr>
              <w:t>Sie bedienen sich einer wissenschaftlich begründeten und evidenzbasierten Interventionsmethodik.</w:t>
            </w:r>
          </w:p>
        </w:tc>
        <w:tc>
          <w:tcPr>
            <w:tcW w:w="4112" w:type="dxa"/>
          </w:tcPr>
          <w:p w:rsidR="001B41BE" w:rsidRPr="00D214E8" w:rsidRDefault="00666349" w:rsidP="001B41BE">
            <w:pPr>
              <w:rPr>
                <w:sz w:val="12"/>
                <w:szCs w:val="12"/>
              </w:rPr>
            </w:pPr>
          </w:p>
        </w:tc>
      </w:tr>
      <w:tr w:rsidR="006215BC" w:rsidTr="007D7C69"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1B41BE" w:rsidRPr="00D214E8" w:rsidRDefault="00666349" w:rsidP="001B41BE">
            <w:pPr>
              <w:rPr>
                <w:sz w:val="12"/>
                <w:szCs w:val="12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1B41BE" w:rsidRPr="001B41BE" w:rsidRDefault="003120AD" w:rsidP="001B41BE">
            <w:pPr>
              <w:rPr>
                <w:sz w:val="12"/>
                <w:szCs w:val="12"/>
              </w:rPr>
            </w:pPr>
            <w:r w:rsidRPr="001B41BE">
              <w:rPr>
                <w:sz w:val="12"/>
                <w:szCs w:val="12"/>
              </w:rPr>
              <w:t>Sie setzen für Interventionen geeignete Schwerpunkte und gestalten diese so kurz wie möglich, jedoch so lange wie nötig.</w:t>
            </w:r>
          </w:p>
        </w:tc>
        <w:tc>
          <w:tcPr>
            <w:tcW w:w="4112" w:type="dxa"/>
          </w:tcPr>
          <w:p w:rsidR="001B41BE" w:rsidRPr="00D214E8" w:rsidRDefault="00666349" w:rsidP="001B41BE">
            <w:pPr>
              <w:rPr>
                <w:sz w:val="12"/>
                <w:szCs w:val="12"/>
              </w:rPr>
            </w:pPr>
          </w:p>
        </w:tc>
      </w:tr>
      <w:tr w:rsidR="006215BC" w:rsidTr="007D7C69"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B41BE" w:rsidRPr="00D214E8" w:rsidRDefault="00666349" w:rsidP="001B41BE">
            <w:pPr>
              <w:rPr>
                <w:sz w:val="12"/>
                <w:szCs w:val="12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1B41BE" w:rsidRPr="001B41BE" w:rsidRDefault="003120AD" w:rsidP="001B41BE">
            <w:pPr>
              <w:rPr>
                <w:sz w:val="12"/>
                <w:szCs w:val="12"/>
              </w:rPr>
            </w:pPr>
            <w:r w:rsidRPr="001B41BE">
              <w:rPr>
                <w:sz w:val="12"/>
                <w:szCs w:val="12"/>
              </w:rPr>
              <w:t>Sie reflektieren regelmässig die Wirkungen von Interventionen.</w:t>
            </w:r>
          </w:p>
        </w:tc>
        <w:tc>
          <w:tcPr>
            <w:tcW w:w="4112" w:type="dxa"/>
          </w:tcPr>
          <w:p w:rsidR="001B41BE" w:rsidRPr="00D214E8" w:rsidRDefault="00666349" w:rsidP="001B41BE">
            <w:pPr>
              <w:rPr>
                <w:sz w:val="12"/>
                <w:szCs w:val="12"/>
              </w:rPr>
            </w:pPr>
          </w:p>
        </w:tc>
      </w:tr>
      <w:tr w:rsidR="006215BC" w:rsidTr="007D7C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79504C" w:rsidRPr="00945329" w:rsidRDefault="003120AD" w:rsidP="0079504C">
            <w:pPr>
              <w:rPr>
                <w:b/>
                <w:sz w:val="12"/>
                <w:szCs w:val="12"/>
              </w:rPr>
            </w:pPr>
            <w:r w:rsidRPr="00945329">
              <w:rPr>
                <w:b/>
                <w:sz w:val="12"/>
                <w:szCs w:val="12"/>
              </w:rPr>
              <w:t>Fall dokumentieren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79504C" w:rsidRPr="0079504C" w:rsidRDefault="003120AD" w:rsidP="0079504C">
            <w:pPr>
              <w:rPr>
                <w:sz w:val="12"/>
                <w:szCs w:val="12"/>
              </w:rPr>
            </w:pPr>
            <w:r w:rsidRPr="0079504C">
              <w:rPr>
                <w:sz w:val="12"/>
                <w:szCs w:val="12"/>
              </w:rPr>
              <w:t>Die Schuldienst-Mitarbeitenden achten bei der Aktenführung auf eine sinnvolle Informationssicherung.</w:t>
            </w:r>
          </w:p>
        </w:tc>
        <w:tc>
          <w:tcPr>
            <w:tcW w:w="4112" w:type="dxa"/>
          </w:tcPr>
          <w:p w:rsidR="0079504C" w:rsidRPr="00D214E8" w:rsidRDefault="00666349" w:rsidP="0079504C">
            <w:pPr>
              <w:rPr>
                <w:sz w:val="12"/>
                <w:szCs w:val="12"/>
              </w:rPr>
            </w:pPr>
          </w:p>
        </w:tc>
      </w:tr>
      <w:tr w:rsidR="006215BC" w:rsidTr="007D7C69"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9504C" w:rsidRPr="00D214E8" w:rsidRDefault="00666349" w:rsidP="0079504C">
            <w:pPr>
              <w:rPr>
                <w:sz w:val="12"/>
                <w:szCs w:val="12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79504C" w:rsidRPr="0079504C" w:rsidRDefault="003120AD" w:rsidP="0079504C">
            <w:pPr>
              <w:rPr>
                <w:sz w:val="12"/>
                <w:szCs w:val="12"/>
              </w:rPr>
            </w:pPr>
            <w:r w:rsidRPr="0079504C">
              <w:rPr>
                <w:sz w:val="12"/>
                <w:szCs w:val="12"/>
              </w:rPr>
              <w:t xml:space="preserve">Sie verfassen ausreichend ausführliche, verständliche und nachvollziehbare Berichte zuhanden der entsprechenden Personen und Institutionen.*  </w:t>
            </w:r>
            <w:r w:rsidRPr="00A54556">
              <w:rPr>
                <w:i/>
                <w:sz w:val="12"/>
                <w:szCs w:val="12"/>
              </w:rPr>
              <w:t xml:space="preserve">*Ausnahme Schulsozialarbeit    </w:t>
            </w:r>
          </w:p>
        </w:tc>
        <w:tc>
          <w:tcPr>
            <w:tcW w:w="4112" w:type="dxa"/>
          </w:tcPr>
          <w:p w:rsidR="0079504C" w:rsidRPr="00D214E8" w:rsidRDefault="00666349" w:rsidP="0079504C">
            <w:pPr>
              <w:rPr>
                <w:sz w:val="12"/>
                <w:szCs w:val="12"/>
              </w:rPr>
            </w:pPr>
          </w:p>
        </w:tc>
      </w:tr>
      <w:tr w:rsidR="006215BC" w:rsidTr="007D7C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7E72B3" w:rsidRPr="00945329" w:rsidRDefault="003120AD" w:rsidP="007E72B3">
            <w:pPr>
              <w:rPr>
                <w:b/>
                <w:sz w:val="12"/>
                <w:szCs w:val="12"/>
              </w:rPr>
            </w:pPr>
            <w:r w:rsidRPr="00945329">
              <w:rPr>
                <w:b/>
                <w:sz w:val="12"/>
                <w:szCs w:val="12"/>
              </w:rPr>
              <w:t>Fall abschliessen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7E72B3" w:rsidRPr="007E72B3" w:rsidRDefault="003120AD" w:rsidP="007E72B3">
            <w:pPr>
              <w:rPr>
                <w:sz w:val="12"/>
                <w:szCs w:val="12"/>
              </w:rPr>
            </w:pPr>
            <w:r w:rsidRPr="007E72B3">
              <w:rPr>
                <w:sz w:val="12"/>
                <w:szCs w:val="12"/>
              </w:rPr>
              <w:t>Die Schuldienst-Mitarbeitenden bewahren Akten gemäss einheitlicher Systematik innerhalb des Schuldienstes auf.</w:t>
            </w:r>
          </w:p>
        </w:tc>
        <w:tc>
          <w:tcPr>
            <w:tcW w:w="4112" w:type="dxa"/>
          </w:tcPr>
          <w:p w:rsidR="007E72B3" w:rsidRPr="00D214E8" w:rsidRDefault="00666349" w:rsidP="007E72B3">
            <w:pPr>
              <w:rPr>
                <w:sz w:val="12"/>
                <w:szCs w:val="12"/>
              </w:rPr>
            </w:pPr>
          </w:p>
        </w:tc>
      </w:tr>
      <w:tr w:rsidR="006215BC" w:rsidTr="007D7C69"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7E72B3" w:rsidRPr="00D214E8" w:rsidRDefault="00666349" w:rsidP="007E72B3">
            <w:pPr>
              <w:rPr>
                <w:sz w:val="12"/>
                <w:szCs w:val="12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7E72B3" w:rsidRPr="007E72B3" w:rsidRDefault="003120AD" w:rsidP="007E72B3">
            <w:pPr>
              <w:rPr>
                <w:sz w:val="12"/>
                <w:szCs w:val="12"/>
              </w:rPr>
            </w:pPr>
            <w:r w:rsidRPr="007E72B3">
              <w:rPr>
                <w:sz w:val="12"/>
                <w:szCs w:val="12"/>
              </w:rPr>
              <w:t>Sie berücksichtigen beim Aufbewahren und Archivieren die Bestimmungen im Umgang mit besonders schützenswerten Daten.</w:t>
            </w:r>
          </w:p>
        </w:tc>
        <w:tc>
          <w:tcPr>
            <w:tcW w:w="4112" w:type="dxa"/>
          </w:tcPr>
          <w:p w:rsidR="007E72B3" w:rsidRPr="00D214E8" w:rsidRDefault="00666349" w:rsidP="007E72B3">
            <w:pPr>
              <w:rPr>
                <w:sz w:val="12"/>
                <w:szCs w:val="12"/>
              </w:rPr>
            </w:pPr>
          </w:p>
        </w:tc>
      </w:tr>
      <w:tr w:rsidR="006215BC" w:rsidTr="007D7C69"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E72B3" w:rsidRPr="00D214E8" w:rsidRDefault="00666349" w:rsidP="007E72B3">
            <w:pPr>
              <w:rPr>
                <w:sz w:val="12"/>
                <w:szCs w:val="12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7E72B3" w:rsidRPr="007E72B3" w:rsidRDefault="003120AD" w:rsidP="007E72B3">
            <w:pPr>
              <w:rPr>
                <w:sz w:val="12"/>
                <w:szCs w:val="12"/>
              </w:rPr>
            </w:pPr>
            <w:r w:rsidRPr="007E72B3">
              <w:rPr>
                <w:sz w:val="12"/>
                <w:szCs w:val="12"/>
              </w:rPr>
              <w:t>Sie archivieren Akten gemäss den gesetzlichen Bestimmungen.</w:t>
            </w:r>
          </w:p>
        </w:tc>
        <w:tc>
          <w:tcPr>
            <w:tcW w:w="4112" w:type="dxa"/>
          </w:tcPr>
          <w:p w:rsidR="007E72B3" w:rsidRPr="00D214E8" w:rsidRDefault="00666349" w:rsidP="007E72B3">
            <w:pPr>
              <w:rPr>
                <w:sz w:val="12"/>
                <w:szCs w:val="12"/>
              </w:rPr>
            </w:pPr>
          </w:p>
        </w:tc>
      </w:tr>
      <w:tr w:rsidR="006215BC" w:rsidTr="007D7C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2B684F" w:rsidRPr="00945329" w:rsidRDefault="003120AD" w:rsidP="002B684F">
            <w:pPr>
              <w:rPr>
                <w:b/>
                <w:sz w:val="12"/>
                <w:szCs w:val="12"/>
              </w:rPr>
            </w:pPr>
            <w:r w:rsidRPr="00945329">
              <w:rPr>
                <w:b/>
                <w:sz w:val="12"/>
                <w:szCs w:val="12"/>
              </w:rPr>
              <w:t>Prävention gewährleisten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2B684F" w:rsidRPr="002B684F" w:rsidRDefault="003120AD" w:rsidP="002B684F">
            <w:pPr>
              <w:rPr>
                <w:sz w:val="12"/>
                <w:szCs w:val="12"/>
              </w:rPr>
            </w:pPr>
            <w:r w:rsidRPr="002B684F">
              <w:rPr>
                <w:sz w:val="12"/>
                <w:szCs w:val="12"/>
              </w:rPr>
              <w:t>Die Schuldienst-Mitarbeitenden schaffen geeignete Gefässe für die Prävention.</w:t>
            </w:r>
          </w:p>
        </w:tc>
        <w:tc>
          <w:tcPr>
            <w:tcW w:w="4112" w:type="dxa"/>
          </w:tcPr>
          <w:p w:rsidR="002B684F" w:rsidRPr="00D214E8" w:rsidRDefault="00666349" w:rsidP="002B684F">
            <w:pPr>
              <w:rPr>
                <w:sz w:val="12"/>
                <w:szCs w:val="12"/>
              </w:rPr>
            </w:pPr>
          </w:p>
        </w:tc>
      </w:tr>
      <w:tr w:rsidR="006215BC" w:rsidTr="007D7C69"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2B684F" w:rsidRPr="00D214E8" w:rsidRDefault="00666349" w:rsidP="002B684F">
            <w:pPr>
              <w:rPr>
                <w:sz w:val="12"/>
                <w:szCs w:val="12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2B684F" w:rsidRPr="002B684F" w:rsidRDefault="003120AD" w:rsidP="002B684F">
            <w:pPr>
              <w:rPr>
                <w:sz w:val="12"/>
                <w:szCs w:val="12"/>
              </w:rPr>
            </w:pPr>
            <w:r w:rsidRPr="002B684F">
              <w:rPr>
                <w:sz w:val="12"/>
                <w:szCs w:val="12"/>
              </w:rPr>
              <w:t>Sie berücksichtigen bei der Prävention die strategischen und operativen Ziele des Schuldienstes.</w:t>
            </w:r>
          </w:p>
        </w:tc>
        <w:tc>
          <w:tcPr>
            <w:tcW w:w="4112" w:type="dxa"/>
          </w:tcPr>
          <w:p w:rsidR="002B684F" w:rsidRPr="00D214E8" w:rsidRDefault="00666349" w:rsidP="002B684F">
            <w:pPr>
              <w:rPr>
                <w:sz w:val="12"/>
                <w:szCs w:val="12"/>
              </w:rPr>
            </w:pPr>
          </w:p>
        </w:tc>
      </w:tr>
      <w:tr w:rsidR="006215BC" w:rsidTr="007D7C69"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B684F" w:rsidRPr="00D214E8" w:rsidRDefault="00666349" w:rsidP="002B684F">
            <w:pPr>
              <w:rPr>
                <w:sz w:val="12"/>
                <w:szCs w:val="12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2B684F" w:rsidRPr="002B684F" w:rsidRDefault="003120AD" w:rsidP="002B684F">
            <w:pPr>
              <w:rPr>
                <w:sz w:val="12"/>
                <w:szCs w:val="12"/>
              </w:rPr>
            </w:pPr>
            <w:r w:rsidRPr="002B684F">
              <w:rPr>
                <w:sz w:val="12"/>
                <w:szCs w:val="12"/>
              </w:rPr>
              <w:t>Sie überprüfen die Wirksamkeit der Prävention in geeigneter Form (Reflexion/ Evaluation).</w:t>
            </w:r>
          </w:p>
        </w:tc>
        <w:tc>
          <w:tcPr>
            <w:tcW w:w="4112" w:type="dxa"/>
          </w:tcPr>
          <w:p w:rsidR="002B684F" w:rsidRPr="00D214E8" w:rsidRDefault="00666349" w:rsidP="002B684F">
            <w:pPr>
              <w:rPr>
                <w:sz w:val="12"/>
                <w:szCs w:val="12"/>
              </w:rPr>
            </w:pPr>
          </w:p>
        </w:tc>
      </w:tr>
      <w:tr w:rsidR="006215BC" w:rsidTr="007D7C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A8651C" w:rsidRPr="00945329" w:rsidRDefault="003120AD" w:rsidP="00A8651C">
            <w:pPr>
              <w:rPr>
                <w:b/>
                <w:sz w:val="12"/>
                <w:szCs w:val="12"/>
              </w:rPr>
            </w:pPr>
            <w:r w:rsidRPr="00945329">
              <w:rPr>
                <w:b/>
                <w:sz w:val="12"/>
                <w:szCs w:val="12"/>
              </w:rPr>
              <w:t>Schule mitentwickeln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A8651C" w:rsidRPr="00A8651C" w:rsidRDefault="003120AD" w:rsidP="00A8651C">
            <w:pPr>
              <w:rPr>
                <w:sz w:val="12"/>
                <w:szCs w:val="12"/>
              </w:rPr>
            </w:pPr>
            <w:r w:rsidRPr="00A8651C">
              <w:rPr>
                <w:sz w:val="12"/>
                <w:szCs w:val="12"/>
              </w:rPr>
              <w:t>Die Schuldienst-Leitung verantwortet die Information der Öffentlichkeit bezüglich Angebote und Leistungen des Schuldienstes.</w:t>
            </w:r>
          </w:p>
        </w:tc>
        <w:tc>
          <w:tcPr>
            <w:tcW w:w="4112" w:type="dxa"/>
          </w:tcPr>
          <w:p w:rsidR="00A8651C" w:rsidRPr="00D214E8" w:rsidRDefault="00666349" w:rsidP="00A8651C">
            <w:pPr>
              <w:rPr>
                <w:sz w:val="12"/>
                <w:szCs w:val="12"/>
              </w:rPr>
            </w:pPr>
          </w:p>
        </w:tc>
      </w:tr>
      <w:tr w:rsidR="006215BC" w:rsidTr="007D7C69"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A8651C" w:rsidRPr="00D214E8" w:rsidRDefault="00666349" w:rsidP="00A8651C">
            <w:pPr>
              <w:rPr>
                <w:sz w:val="12"/>
                <w:szCs w:val="12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A8651C" w:rsidRPr="00A8651C" w:rsidRDefault="003120AD" w:rsidP="00A8651C">
            <w:pPr>
              <w:rPr>
                <w:sz w:val="12"/>
                <w:szCs w:val="12"/>
              </w:rPr>
            </w:pPr>
            <w:r w:rsidRPr="00A8651C">
              <w:rPr>
                <w:sz w:val="12"/>
                <w:szCs w:val="12"/>
              </w:rPr>
              <w:t>Sie bringt bei Schulentwicklungsprojekten die spezifische Perspektive des Schuldienstes ein.</w:t>
            </w:r>
          </w:p>
        </w:tc>
        <w:tc>
          <w:tcPr>
            <w:tcW w:w="4112" w:type="dxa"/>
          </w:tcPr>
          <w:p w:rsidR="00A8651C" w:rsidRPr="00D214E8" w:rsidRDefault="00666349" w:rsidP="00A8651C">
            <w:pPr>
              <w:rPr>
                <w:sz w:val="12"/>
                <w:szCs w:val="12"/>
              </w:rPr>
            </w:pPr>
          </w:p>
        </w:tc>
      </w:tr>
      <w:tr w:rsidR="006215BC" w:rsidTr="007D7C69"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8651C" w:rsidRPr="00D214E8" w:rsidRDefault="00666349" w:rsidP="00A8651C">
            <w:pPr>
              <w:rPr>
                <w:sz w:val="12"/>
                <w:szCs w:val="12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A8651C" w:rsidRPr="00A8651C" w:rsidRDefault="003120AD" w:rsidP="00A8651C">
            <w:pPr>
              <w:rPr>
                <w:sz w:val="12"/>
                <w:szCs w:val="12"/>
              </w:rPr>
            </w:pPr>
            <w:r w:rsidRPr="00A8651C">
              <w:rPr>
                <w:sz w:val="12"/>
                <w:szCs w:val="12"/>
              </w:rPr>
              <w:t>Sie sorgt für einen systematischen Wissenstransfer in die Schule und die Öffentlichkeit.</w:t>
            </w:r>
          </w:p>
        </w:tc>
        <w:tc>
          <w:tcPr>
            <w:tcW w:w="4112" w:type="dxa"/>
          </w:tcPr>
          <w:p w:rsidR="00A8651C" w:rsidRPr="00D214E8" w:rsidRDefault="00666349" w:rsidP="00A8651C">
            <w:pPr>
              <w:rPr>
                <w:sz w:val="12"/>
                <w:szCs w:val="12"/>
              </w:rPr>
            </w:pPr>
          </w:p>
        </w:tc>
      </w:tr>
      <w:tr w:rsidR="006215BC" w:rsidTr="007D7C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58014A" w:rsidRPr="00945329" w:rsidRDefault="003120AD" w:rsidP="0058014A">
            <w:pPr>
              <w:rPr>
                <w:b/>
                <w:sz w:val="12"/>
                <w:szCs w:val="12"/>
              </w:rPr>
            </w:pPr>
            <w:r w:rsidRPr="00945329">
              <w:rPr>
                <w:b/>
                <w:sz w:val="12"/>
                <w:szCs w:val="12"/>
              </w:rPr>
              <w:t>Schul- und Fachdienst gestalten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58014A" w:rsidRPr="0058014A" w:rsidRDefault="003120AD" w:rsidP="0058014A">
            <w:pPr>
              <w:rPr>
                <w:sz w:val="12"/>
                <w:szCs w:val="12"/>
              </w:rPr>
            </w:pPr>
            <w:r w:rsidRPr="0058014A">
              <w:rPr>
                <w:sz w:val="12"/>
                <w:szCs w:val="12"/>
              </w:rPr>
              <w:t>Die Schuldienst-Leitung dokumentiert die Angebote des Schuldienstes mithilfe von Konzepten oder Leistungsaufträgen.</w:t>
            </w:r>
          </w:p>
        </w:tc>
        <w:tc>
          <w:tcPr>
            <w:tcW w:w="4112" w:type="dxa"/>
          </w:tcPr>
          <w:p w:rsidR="0058014A" w:rsidRPr="00D214E8" w:rsidRDefault="00666349" w:rsidP="0058014A">
            <w:pPr>
              <w:rPr>
                <w:sz w:val="12"/>
                <w:szCs w:val="12"/>
              </w:rPr>
            </w:pPr>
          </w:p>
        </w:tc>
      </w:tr>
      <w:tr w:rsidR="006215BC" w:rsidTr="007D7C69"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58014A" w:rsidRPr="00D214E8" w:rsidRDefault="00666349" w:rsidP="0058014A">
            <w:pPr>
              <w:rPr>
                <w:sz w:val="12"/>
                <w:szCs w:val="12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58014A" w:rsidRPr="0058014A" w:rsidRDefault="003120AD" w:rsidP="0058014A">
            <w:pPr>
              <w:rPr>
                <w:sz w:val="12"/>
                <w:szCs w:val="12"/>
              </w:rPr>
            </w:pPr>
            <w:r w:rsidRPr="0058014A">
              <w:rPr>
                <w:sz w:val="12"/>
                <w:szCs w:val="12"/>
              </w:rPr>
              <w:t>Sie initiiert die regionale und kantonale Zusammenarbeit mit Fachstellen und Fachpersonen.</w:t>
            </w:r>
          </w:p>
        </w:tc>
        <w:tc>
          <w:tcPr>
            <w:tcW w:w="4112" w:type="dxa"/>
          </w:tcPr>
          <w:p w:rsidR="0058014A" w:rsidRPr="00D214E8" w:rsidRDefault="00666349" w:rsidP="0058014A">
            <w:pPr>
              <w:rPr>
                <w:sz w:val="12"/>
                <w:szCs w:val="12"/>
              </w:rPr>
            </w:pPr>
          </w:p>
        </w:tc>
      </w:tr>
      <w:tr w:rsidR="006215BC" w:rsidTr="007D7C69"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58014A" w:rsidRPr="00D214E8" w:rsidRDefault="00666349" w:rsidP="0058014A">
            <w:pPr>
              <w:rPr>
                <w:sz w:val="12"/>
                <w:szCs w:val="12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58014A" w:rsidRPr="0058014A" w:rsidRDefault="003120AD" w:rsidP="0058014A">
            <w:pPr>
              <w:rPr>
                <w:sz w:val="12"/>
                <w:szCs w:val="12"/>
              </w:rPr>
            </w:pPr>
            <w:r w:rsidRPr="0058014A">
              <w:rPr>
                <w:sz w:val="12"/>
                <w:szCs w:val="12"/>
              </w:rPr>
              <w:t>Sie gewährleistet die fachlichen Standards der Disziplinen durch Hospitationen, Intervisionen und Team-Supervisionen.</w:t>
            </w:r>
          </w:p>
        </w:tc>
        <w:tc>
          <w:tcPr>
            <w:tcW w:w="4112" w:type="dxa"/>
          </w:tcPr>
          <w:p w:rsidR="0058014A" w:rsidRPr="00D214E8" w:rsidRDefault="00666349" w:rsidP="0058014A">
            <w:pPr>
              <w:rPr>
                <w:sz w:val="12"/>
                <w:szCs w:val="12"/>
              </w:rPr>
            </w:pPr>
          </w:p>
        </w:tc>
      </w:tr>
      <w:tr w:rsidR="006215BC" w:rsidTr="007D7C69"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58014A" w:rsidRPr="00D214E8" w:rsidRDefault="00666349" w:rsidP="0058014A">
            <w:pPr>
              <w:rPr>
                <w:sz w:val="12"/>
                <w:szCs w:val="12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58014A" w:rsidRPr="0058014A" w:rsidRDefault="003120AD" w:rsidP="0058014A">
            <w:pPr>
              <w:rPr>
                <w:sz w:val="12"/>
                <w:szCs w:val="12"/>
              </w:rPr>
            </w:pPr>
            <w:r w:rsidRPr="0058014A">
              <w:rPr>
                <w:sz w:val="12"/>
                <w:szCs w:val="12"/>
              </w:rPr>
              <w:t>Sie überprüft die Wirksamkeit der schuldienstlichen Leistungen in geeigneter Form (Reflexion/Evaluation).</w:t>
            </w:r>
          </w:p>
        </w:tc>
        <w:tc>
          <w:tcPr>
            <w:tcW w:w="4112" w:type="dxa"/>
          </w:tcPr>
          <w:p w:rsidR="0058014A" w:rsidRPr="00D214E8" w:rsidRDefault="00666349" w:rsidP="0058014A">
            <w:pPr>
              <w:rPr>
                <w:sz w:val="12"/>
                <w:szCs w:val="12"/>
              </w:rPr>
            </w:pPr>
          </w:p>
        </w:tc>
      </w:tr>
      <w:tr w:rsidR="006215BC" w:rsidTr="007D7C69"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58014A" w:rsidRPr="00D214E8" w:rsidRDefault="00666349" w:rsidP="0058014A">
            <w:pPr>
              <w:rPr>
                <w:sz w:val="12"/>
                <w:szCs w:val="12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58014A" w:rsidRPr="0058014A" w:rsidRDefault="003120AD" w:rsidP="0058014A">
            <w:pPr>
              <w:rPr>
                <w:sz w:val="12"/>
                <w:szCs w:val="12"/>
              </w:rPr>
            </w:pPr>
            <w:r w:rsidRPr="0058014A">
              <w:rPr>
                <w:sz w:val="12"/>
                <w:szCs w:val="12"/>
              </w:rPr>
              <w:t>Sie erhebt und nutzt regelmässig und systematisch Daten zur Qualität des Schuldienstes.</w:t>
            </w:r>
          </w:p>
        </w:tc>
        <w:tc>
          <w:tcPr>
            <w:tcW w:w="4112" w:type="dxa"/>
          </w:tcPr>
          <w:p w:rsidR="0058014A" w:rsidRPr="00D214E8" w:rsidRDefault="00666349" w:rsidP="0058014A">
            <w:pPr>
              <w:rPr>
                <w:sz w:val="12"/>
                <w:szCs w:val="12"/>
              </w:rPr>
            </w:pPr>
          </w:p>
        </w:tc>
      </w:tr>
      <w:tr w:rsidR="006215BC" w:rsidTr="007D7C69"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58014A" w:rsidRPr="00D214E8" w:rsidRDefault="00666349" w:rsidP="0058014A">
            <w:pPr>
              <w:rPr>
                <w:sz w:val="12"/>
                <w:szCs w:val="12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58014A" w:rsidRPr="0058014A" w:rsidRDefault="003120AD" w:rsidP="0058014A">
            <w:pPr>
              <w:rPr>
                <w:sz w:val="12"/>
                <w:szCs w:val="12"/>
              </w:rPr>
            </w:pPr>
            <w:r w:rsidRPr="0058014A">
              <w:rPr>
                <w:sz w:val="12"/>
                <w:szCs w:val="12"/>
              </w:rPr>
              <w:t>Sie initiiert Profilentwicklung in den verschiedenen Fachdiensten und im gesamten Schuldienst.</w:t>
            </w:r>
          </w:p>
        </w:tc>
        <w:tc>
          <w:tcPr>
            <w:tcW w:w="4112" w:type="dxa"/>
          </w:tcPr>
          <w:p w:rsidR="0058014A" w:rsidRPr="00D214E8" w:rsidRDefault="00666349" w:rsidP="0058014A">
            <w:pPr>
              <w:rPr>
                <w:sz w:val="12"/>
                <w:szCs w:val="12"/>
              </w:rPr>
            </w:pPr>
          </w:p>
        </w:tc>
      </w:tr>
      <w:tr w:rsidR="006215BC" w:rsidTr="007D7C69"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014A" w:rsidRPr="00D214E8" w:rsidRDefault="00666349" w:rsidP="0058014A">
            <w:pPr>
              <w:rPr>
                <w:sz w:val="12"/>
                <w:szCs w:val="12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58014A" w:rsidRPr="0058014A" w:rsidRDefault="003120AD" w:rsidP="0058014A">
            <w:pPr>
              <w:rPr>
                <w:sz w:val="12"/>
                <w:szCs w:val="12"/>
              </w:rPr>
            </w:pPr>
            <w:r w:rsidRPr="0058014A">
              <w:rPr>
                <w:sz w:val="12"/>
                <w:szCs w:val="12"/>
              </w:rPr>
              <w:t>Sie gewährleistet die Bearbeitung aller Aufgaben und sorgt für die notwendigen Zeitgefässe.</w:t>
            </w:r>
          </w:p>
        </w:tc>
        <w:tc>
          <w:tcPr>
            <w:tcW w:w="4112" w:type="dxa"/>
          </w:tcPr>
          <w:p w:rsidR="0058014A" w:rsidRPr="00D214E8" w:rsidRDefault="00666349" w:rsidP="0058014A">
            <w:pPr>
              <w:rPr>
                <w:sz w:val="12"/>
                <w:szCs w:val="12"/>
              </w:rPr>
            </w:pPr>
          </w:p>
        </w:tc>
      </w:tr>
      <w:tr w:rsidR="006215BC" w:rsidTr="007D7C69">
        <w:tc>
          <w:tcPr>
            <w:tcW w:w="2943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0C0226" w:rsidRPr="00945329" w:rsidRDefault="003120AD" w:rsidP="000C0226">
            <w:pPr>
              <w:rPr>
                <w:b/>
                <w:sz w:val="12"/>
                <w:szCs w:val="12"/>
              </w:rPr>
            </w:pPr>
            <w:r w:rsidRPr="00945329">
              <w:rPr>
                <w:b/>
                <w:sz w:val="12"/>
                <w:szCs w:val="12"/>
              </w:rPr>
              <w:t>Selbst- und Fremdbeurteilung sicherstellen</w:t>
            </w:r>
          </w:p>
        </w:tc>
        <w:tc>
          <w:tcPr>
            <w:tcW w:w="7088" w:type="dxa"/>
          </w:tcPr>
          <w:p w:rsidR="000C0226" w:rsidRPr="000C0226" w:rsidRDefault="003120AD" w:rsidP="000C0226">
            <w:pPr>
              <w:rPr>
                <w:sz w:val="12"/>
                <w:szCs w:val="12"/>
              </w:rPr>
            </w:pPr>
            <w:r w:rsidRPr="000C0226">
              <w:rPr>
                <w:sz w:val="12"/>
                <w:szCs w:val="12"/>
              </w:rPr>
              <w:t>Die Schuldienst-Leitung fördert und beurteilt ihre Mitarbeitenden durch verbindliche Zielsetzungen, individuelle Unterstützung und regelmässige Rückmeldung.</w:t>
            </w:r>
          </w:p>
        </w:tc>
        <w:tc>
          <w:tcPr>
            <w:tcW w:w="4112" w:type="dxa"/>
          </w:tcPr>
          <w:p w:rsidR="000C0226" w:rsidRPr="00D214E8" w:rsidRDefault="00666349" w:rsidP="000C0226">
            <w:pPr>
              <w:rPr>
                <w:sz w:val="12"/>
                <w:szCs w:val="12"/>
              </w:rPr>
            </w:pPr>
          </w:p>
        </w:tc>
      </w:tr>
      <w:tr w:rsidR="006215BC" w:rsidTr="007D7C69">
        <w:tc>
          <w:tcPr>
            <w:tcW w:w="2943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0C0226" w:rsidRPr="00945329" w:rsidRDefault="003120AD" w:rsidP="000C0226">
            <w:pPr>
              <w:rPr>
                <w:b/>
                <w:sz w:val="12"/>
                <w:szCs w:val="12"/>
              </w:rPr>
            </w:pPr>
            <w:r w:rsidRPr="00945329">
              <w:rPr>
                <w:b/>
                <w:sz w:val="12"/>
                <w:szCs w:val="12"/>
              </w:rPr>
              <w:t>Weiterbildung</w:t>
            </w:r>
            <w:r w:rsidR="00171718">
              <w:rPr>
                <w:b/>
                <w:sz w:val="12"/>
                <w:szCs w:val="12"/>
              </w:rPr>
              <w:t>en</w:t>
            </w:r>
            <w:r w:rsidRPr="00945329">
              <w:rPr>
                <w:b/>
                <w:sz w:val="12"/>
                <w:szCs w:val="12"/>
              </w:rPr>
              <w:t xml:space="preserve"> gewährleisten</w:t>
            </w:r>
          </w:p>
        </w:tc>
        <w:tc>
          <w:tcPr>
            <w:tcW w:w="7088" w:type="dxa"/>
          </w:tcPr>
          <w:p w:rsidR="000C0226" w:rsidRPr="000C0226" w:rsidRDefault="003120AD" w:rsidP="000C0226">
            <w:pPr>
              <w:rPr>
                <w:sz w:val="12"/>
                <w:szCs w:val="12"/>
              </w:rPr>
            </w:pPr>
            <w:r w:rsidRPr="000C0226">
              <w:rPr>
                <w:sz w:val="12"/>
                <w:szCs w:val="12"/>
              </w:rPr>
              <w:t>Die Schuldienst-Leitung unterstützt die fachspezifische  Weiterentwicklung ihrer Mitarbeitenden durch individuelle Weiterbildungen und/oder Einzel-Supervisionen.</w:t>
            </w:r>
          </w:p>
        </w:tc>
        <w:tc>
          <w:tcPr>
            <w:tcW w:w="4112" w:type="dxa"/>
          </w:tcPr>
          <w:p w:rsidR="000C0226" w:rsidRPr="00D214E8" w:rsidRDefault="00666349" w:rsidP="000C0226">
            <w:pPr>
              <w:rPr>
                <w:sz w:val="12"/>
                <w:szCs w:val="12"/>
              </w:rPr>
            </w:pPr>
          </w:p>
        </w:tc>
      </w:tr>
    </w:tbl>
    <w:p w:rsidR="0034480D" w:rsidRPr="00945329" w:rsidRDefault="003120AD" w:rsidP="002D2799">
      <w:pPr>
        <w:rPr>
          <w:sz w:val="12"/>
          <w:szCs w:val="12"/>
        </w:rPr>
      </w:pPr>
      <w:r w:rsidRPr="00945329">
        <w:rPr>
          <w:sz w:val="12"/>
          <w:szCs w:val="12"/>
        </w:rPr>
        <w:t>Luzern</w:t>
      </w:r>
      <w:r w:rsidRPr="00945329">
        <w:rPr>
          <w:sz w:val="12"/>
          <w:szCs w:val="12"/>
        </w:rPr>
        <w:fldChar w:fldCharType="begin"/>
      </w:r>
      <w:r w:rsidRPr="00945329">
        <w:rPr>
          <w:sz w:val="12"/>
          <w:szCs w:val="12"/>
        </w:rPr>
        <w:instrText xml:space="preserve"> DOCPROPERTY "StmOrganisation.City"\*CHARFORMAT </w:instrText>
      </w:r>
      <w:r w:rsidRPr="00945329">
        <w:rPr>
          <w:sz w:val="12"/>
          <w:szCs w:val="12"/>
        </w:rPr>
        <w:fldChar w:fldCharType="end"/>
      </w:r>
      <w:r w:rsidRPr="00945329">
        <w:rPr>
          <w:sz w:val="12"/>
          <w:szCs w:val="12"/>
        </w:rPr>
        <w:t xml:space="preserve">, </w:t>
      </w:r>
      <w:r w:rsidRPr="00945329">
        <w:rPr>
          <w:sz w:val="12"/>
          <w:szCs w:val="12"/>
        </w:rPr>
        <w:fldChar w:fldCharType="begin"/>
      </w:r>
      <w:r w:rsidRPr="00945329">
        <w:rPr>
          <w:sz w:val="12"/>
          <w:szCs w:val="12"/>
        </w:rPr>
        <w:instrText xml:space="preserve"> TIME \@ "d. MMMM yyyy" </w:instrText>
      </w:r>
      <w:r w:rsidRPr="00945329">
        <w:rPr>
          <w:sz w:val="12"/>
          <w:szCs w:val="12"/>
        </w:rPr>
        <w:fldChar w:fldCharType="separate"/>
      </w:r>
      <w:r w:rsidR="00666349">
        <w:rPr>
          <w:noProof/>
          <w:sz w:val="12"/>
          <w:szCs w:val="12"/>
        </w:rPr>
        <w:t>18. November 2021</w:t>
      </w:r>
      <w:r w:rsidRPr="00945329">
        <w:rPr>
          <w:sz w:val="12"/>
          <w:szCs w:val="12"/>
        </w:rPr>
        <w:fldChar w:fldCharType="end"/>
      </w:r>
      <w:r w:rsidRPr="00945329">
        <w:rPr>
          <w:sz w:val="12"/>
          <w:szCs w:val="12"/>
        </w:rPr>
        <w:fldChar w:fldCharType="begin"/>
      </w:r>
      <w:r w:rsidRPr="00945329">
        <w:rPr>
          <w:sz w:val="12"/>
          <w:szCs w:val="12"/>
        </w:rPr>
        <w:instrText xml:space="preserve"> DOCPROPERTY "StmAuthor.Initials"\*CHARFORMAT </w:instrText>
      </w:r>
      <w:r w:rsidRPr="00945329">
        <w:rPr>
          <w:sz w:val="12"/>
          <w:szCs w:val="12"/>
        </w:rPr>
        <w:fldChar w:fldCharType="end"/>
      </w:r>
    </w:p>
    <w:p w:rsidR="003D54DA" w:rsidRPr="00CA7A7E" w:rsidRDefault="00666349" w:rsidP="0034480D">
      <w:pPr>
        <w:pStyle w:val="Fusszeile-Pfad"/>
      </w:pPr>
      <w:r>
        <w:fldChar w:fldCharType="begin"/>
      </w:r>
      <w:r>
        <w:instrText xml:space="preserve"> DOCPROPERTY "StmCMIdata.Dok_Lfnr"\*CHARFORMAT </w:instrText>
      </w:r>
      <w:r>
        <w:fldChar w:fldCharType="separate"/>
      </w:r>
      <w:r w:rsidR="003120AD">
        <w:t>387580</w:t>
      </w:r>
      <w:r>
        <w:fldChar w:fldCharType="end"/>
      </w:r>
      <w:bookmarkEnd w:id="4"/>
    </w:p>
    <w:p w:rsidR="0081160B" w:rsidRPr="00CA7A7E" w:rsidRDefault="00666349" w:rsidP="009D192C"/>
    <w:p w:rsidR="0081160B" w:rsidRPr="00CA7A7E" w:rsidRDefault="00666349" w:rsidP="009D192C"/>
    <w:sectPr w:rsidR="0081160B" w:rsidRPr="00CA7A7E" w:rsidSect="00CA7A7E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6838" w:h="11906" w:orient="landscape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F87" w:rsidRDefault="003120AD">
      <w:r>
        <w:separator/>
      </w:r>
    </w:p>
  </w:endnote>
  <w:endnote w:type="continuationSeparator" w:id="0">
    <w:p w:rsidR="00741F87" w:rsidRDefault="00312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A7E" w:rsidRDefault="0066634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06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110"/>
      <w:gridCol w:w="2952"/>
    </w:tblGrid>
    <w:tr w:rsidR="006215BC" w:rsidTr="00B719C0">
      <w:tc>
        <w:tcPr>
          <w:tcW w:w="11110" w:type="dxa"/>
          <w:vAlign w:val="center"/>
        </w:tcPr>
        <w:bookmarkStart w:id="1" w:name="OLE_LINK2"/>
        <w:bookmarkStart w:id="2" w:name="OLE_LINK1"/>
        <w:p w:rsidR="009D192C" w:rsidRPr="00CA7A7E" w:rsidRDefault="003120AD" w:rsidP="00AB1006">
          <w:pPr>
            <w:pStyle w:val="Fusszeile"/>
          </w:pPr>
          <w:r w:rsidRPr="00CA7A7E">
            <w:fldChar w:fldCharType="begin"/>
          </w:r>
          <w:r w:rsidRPr="00CA7A7E">
            <w:instrText xml:space="preserve"> IF </w:instrText>
          </w:r>
          <w:r w:rsidRPr="00CA7A7E">
            <w:fldChar w:fldCharType="begin"/>
          </w:r>
          <w:r w:rsidRPr="00CA7A7E">
            <w:instrText xml:space="preserve"> DOCPROPERTY "CMIdata.G_Signatur"\*CHARFORMAT </w:instrText>
          </w:r>
          <w:r w:rsidRPr="00CA7A7E">
            <w:fldChar w:fldCharType="end"/>
          </w:r>
          <w:r w:rsidRPr="00CA7A7E">
            <w:instrText xml:space="preserve"> = "" "</w:instrText>
          </w:r>
          <w:r w:rsidRPr="00CA7A7E">
            <w:fldChar w:fldCharType="begin"/>
          </w:r>
          <w:r w:rsidRPr="00CA7A7E">
            <w:instrText xml:space="preserve"> IF </w:instrText>
          </w:r>
          <w:r w:rsidR="00666349">
            <w:fldChar w:fldCharType="begin"/>
          </w:r>
          <w:r w:rsidR="00666349">
            <w:instrText xml:space="preserve"> DOCPROPERTY "CMIdata.G_Laufnummer"\*CHARFORMAT </w:instrText>
          </w:r>
          <w:r w:rsidR="00666349">
            <w:fldChar w:fldCharType="separate"/>
          </w:r>
          <w:r>
            <w:instrText>2017-265</w:instrText>
          </w:r>
          <w:r w:rsidR="00666349">
            <w:fldChar w:fldCharType="end"/>
          </w:r>
          <w:r w:rsidRPr="00CA7A7E">
            <w:instrText xml:space="preserve"> = "" "" "</w:instrText>
          </w:r>
          <w:r w:rsidR="00666349">
            <w:fldChar w:fldCharType="begin"/>
          </w:r>
          <w:r w:rsidR="00666349">
            <w:instrText xml:space="preserve"> DOCPROPERTY "CMIdata.G_Laufnummer"\*CHARFORMAT </w:instrText>
          </w:r>
          <w:r w:rsidR="00666349">
            <w:fldChar w:fldCharType="separate"/>
          </w:r>
          <w:r>
            <w:instrText>2017-265</w:instrText>
          </w:r>
          <w:r w:rsidR="00666349">
            <w:fldChar w:fldCharType="end"/>
          </w:r>
          <w:r w:rsidRPr="00CA7A7E">
            <w:instrText xml:space="preserve"> / </w:instrText>
          </w:r>
          <w:r w:rsidR="00666349">
            <w:fldChar w:fldCharType="begin"/>
          </w:r>
          <w:r w:rsidR="00666349">
            <w:instrText xml:space="preserve"> DOCPROPERTY "CMIdata.Dok_Titel"\*CHARFORMAT </w:instrText>
          </w:r>
          <w:r w:rsidR="00666349">
            <w:fldChar w:fldCharType="separate"/>
          </w:r>
          <w:r>
            <w:instrText>Schuldienste Indikatoren</w:instrText>
          </w:r>
          <w:r w:rsidR="00666349">
            <w:fldChar w:fldCharType="end"/>
          </w:r>
          <w:r w:rsidRPr="00CA7A7E">
            <w:instrText xml:space="preserve">" \* MERGEFORMAT </w:instrText>
          </w:r>
          <w:r w:rsidRPr="00CA7A7E">
            <w:fldChar w:fldCharType="separate"/>
          </w:r>
          <w:r>
            <w:rPr>
              <w:noProof/>
            </w:rPr>
            <w:instrText>2017-265</w:instrText>
          </w:r>
          <w:r w:rsidRPr="00CA7A7E">
            <w:rPr>
              <w:noProof/>
            </w:rPr>
            <w:instrText xml:space="preserve"> / </w:instrText>
          </w:r>
          <w:r>
            <w:rPr>
              <w:noProof/>
            </w:rPr>
            <w:instrText>Schuldienste Indikatoren</w:instrText>
          </w:r>
          <w:r w:rsidRPr="00CA7A7E">
            <w:fldChar w:fldCharType="end"/>
          </w:r>
          <w:r w:rsidRPr="00CA7A7E">
            <w:instrText>" "</w:instrText>
          </w:r>
          <w:r w:rsidRPr="00CA7A7E">
            <w:fldChar w:fldCharType="begin"/>
          </w:r>
          <w:r>
            <w:instrText xml:space="preserve"> DOCPROPERTY "CMIdata.G_Signatur"\*CHARFORMAT </w:instrText>
          </w:r>
          <w:r w:rsidRPr="00CA7A7E">
            <w:fldChar w:fldCharType="separate"/>
          </w:r>
          <w:r w:rsidRPr="00CA7A7E">
            <w:instrText>CMIdata.G_Signatur</w:instrText>
          </w:r>
          <w:r w:rsidRPr="00CA7A7E">
            <w:fldChar w:fldCharType="end"/>
          </w:r>
          <w:r w:rsidRPr="00CA7A7E">
            <w:instrText xml:space="preserve"> / </w:instrText>
          </w:r>
          <w:r w:rsidRPr="00CA7A7E">
            <w:fldChar w:fldCharType="begin"/>
          </w:r>
          <w:r>
            <w:instrText xml:space="preserve"> DOCPROPERTY "CMIdata.Dok_Titel"\*CHARFORMAT </w:instrText>
          </w:r>
          <w:r w:rsidRPr="00CA7A7E">
            <w:fldChar w:fldCharType="separate"/>
          </w:r>
          <w:r w:rsidRPr="00CA7A7E">
            <w:instrText>CMIdata.Dok_Titel</w:instrText>
          </w:r>
          <w:r w:rsidRPr="00CA7A7E">
            <w:fldChar w:fldCharType="end"/>
          </w:r>
          <w:r w:rsidRPr="00CA7A7E">
            <w:instrText xml:space="preserve">" \* MERGEFORMAT </w:instrText>
          </w:r>
          <w:r w:rsidRPr="00CA7A7E">
            <w:fldChar w:fldCharType="separate"/>
          </w:r>
          <w:r w:rsidR="00666349">
            <w:rPr>
              <w:noProof/>
            </w:rPr>
            <w:t>2017-265</w:t>
          </w:r>
          <w:r w:rsidR="00666349" w:rsidRPr="00CA7A7E">
            <w:rPr>
              <w:noProof/>
            </w:rPr>
            <w:t xml:space="preserve"> / </w:t>
          </w:r>
          <w:r w:rsidR="00666349">
            <w:rPr>
              <w:noProof/>
            </w:rPr>
            <w:t>Schuldienste Indikatoren</w:t>
          </w:r>
          <w:r w:rsidRPr="00CA7A7E">
            <w:fldChar w:fldCharType="end"/>
          </w:r>
          <w:bookmarkEnd w:id="1"/>
          <w:bookmarkEnd w:id="2"/>
        </w:p>
      </w:tc>
      <w:tc>
        <w:tcPr>
          <w:tcW w:w="2952" w:type="dxa"/>
        </w:tcPr>
        <w:p w:rsidR="009D192C" w:rsidRPr="00CA7A7E" w:rsidRDefault="003120AD" w:rsidP="006B1ACE">
          <w:pPr>
            <w:pStyle w:val="Fusszeile-Seite"/>
            <w:rPr>
              <w:lang w:eastAsia="de-DE"/>
            </w:rPr>
          </w:pPr>
          <w:r w:rsidRPr="00CA7A7E">
            <w:rPr>
              <w:lang w:eastAsia="de-DE"/>
            </w:rPr>
            <w:fldChar w:fldCharType="begin"/>
          </w:r>
          <w:r w:rsidRPr="00CA7A7E">
            <w:rPr>
              <w:lang w:eastAsia="de-DE"/>
            </w:rPr>
            <w:instrText xml:space="preserve"> IF </w:instrText>
          </w:r>
          <w:r w:rsidRPr="00CA7A7E">
            <w:rPr>
              <w:lang w:eastAsia="de-DE"/>
            </w:rPr>
            <w:fldChar w:fldCharType="begin"/>
          </w:r>
          <w:r w:rsidRPr="00CA7A7E">
            <w:rPr>
              <w:lang w:eastAsia="de-DE"/>
            </w:rPr>
            <w:instrText xml:space="preserve"> NUMPAGES </w:instrText>
          </w:r>
          <w:r w:rsidRPr="00CA7A7E">
            <w:rPr>
              <w:lang w:eastAsia="de-DE"/>
            </w:rPr>
            <w:fldChar w:fldCharType="separate"/>
          </w:r>
          <w:r w:rsidR="00666349">
            <w:rPr>
              <w:noProof/>
              <w:lang w:eastAsia="de-DE"/>
            </w:rPr>
            <w:instrText>1</w:instrText>
          </w:r>
          <w:r w:rsidRPr="00CA7A7E">
            <w:rPr>
              <w:lang w:eastAsia="de-DE"/>
            </w:rPr>
            <w:fldChar w:fldCharType="end"/>
          </w:r>
          <w:r w:rsidRPr="00CA7A7E">
            <w:rPr>
              <w:lang w:eastAsia="de-DE"/>
            </w:rPr>
            <w:instrText xml:space="preserve"> &gt; "1" "</w:instrText>
          </w:r>
          <w:r w:rsidRPr="00CA7A7E">
            <w:rPr>
              <w:lang w:eastAsia="de-DE"/>
            </w:rPr>
            <w:fldChar w:fldCharType="begin"/>
          </w:r>
          <w:r w:rsidRPr="00CA7A7E">
            <w:rPr>
              <w:lang w:eastAsia="de-DE"/>
            </w:rPr>
            <w:instrText xml:space="preserve"> IF </w:instrText>
          </w:r>
          <w:r w:rsidRPr="00CA7A7E">
            <w:rPr>
              <w:lang w:eastAsia="de-DE"/>
            </w:rPr>
            <w:fldChar w:fldCharType="begin"/>
          </w:r>
          <w:r w:rsidRPr="00CA7A7E">
            <w:rPr>
              <w:lang w:eastAsia="de-DE"/>
            </w:rPr>
            <w:instrText xml:space="preserve"> DOCPROPERTY "Doc.Page"\*CHARFORMAT </w:instrText>
          </w:r>
          <w:r w:rsidRPr="00CA7A7E">
            <w:rPr>
              <w:lang w:eastAsia="de-DE"/>
            </w:rPr>
            <w:fldChar w:fldCharType="separate"/>
          </w:r>
          <w:r w:rsidRPr="00CA7A7E">
            <w:rPr>
              <w:lang w:eastAsia="de-DE"/>
            </w:rPr>
            <w:instrText>Seite</w:instrText>
          </w:r>
          <w:r w:rsidRPr="00CA7A7E">
            <w:rPr>
              <w:lang w:eastAsia="de-DE"/>
            </w:rPr>
            <w:fldChar w:fldCharType="end"/>
          </w:r>
          <w:r w:rsidRPr="00CA7A7E">
            <w:rPr>
              <w:lang w:eastAsia="de-DE"/>
            </w:rPr>
            <w:instrText xml:space="preserve"> = "" "Seite" "</w:instrText>
          </w:r>
          <w:r w:rsidRPr="00CA7A7E">
            <w:rPr>
              <w:lang w:eastAsia="de-DE"/>
            </w:rPr>
            <w:fldChar w:fldCharType="begin"/>
          </w:r>
          <w:r w:rsidRPr="00CA7A7E">
            <w:rPr>
              <w:lang w:eastAsia="de-DE"/>
            </w:rPr>
            <w:instrText xml:space="preserve"> IF </w:instrText>
          </w:r>
          <w:r w:rsidRPr="00CA7A7E">
            <w:rPr>
              <w:lang w:eastAsia="de-DE"/>
            </w:rPr>
            <w:fldChar w:fldCharType="begin"/>
          </w:r>
          <w:r w:rsidRPr="00CA7A7E">
            <w:rPr>
              <w:lang w:eastAsia="de-DE"/>
            </w:rPr>
            <w:instrText xml:space="preserve"> DOCPROPERTY "Doc.Page"\*CHARFORMAT </w:instrText>
          </w:r>
          <w:r w:rsidRPr="00CA7A7E">
            <w:rPr>
              <w:lang w:eastAsia="de-DE"/>
            </w:rPr>
            <w:fldChar w:fldCharType="separate"/>
          </w:r>
          <w:r w:rsidRPr="00CA7A7E">
            <w:rPr>
              <w:lang w:eastAsia="de-DE"/>
            </w:rPr>
            <w:instrText>Seite</w:instrText>
          </w:r>
          <w:r w:rsidRPr="00CA7A7E">
            <w:rPr>
              <w:lang w:eastAsia="de-DE"/>
            </w:rPr>
            <w:fldChar w:fldCharType="end"/>
          </w:r>
          <w:r w:rsidRPr="00CA7A7E">
            <w:rPr>
              <w:lang w:eastAsia="de-DE"/>
            </w:rPr>
            <w:instrText xml:space="preserve"> = "Doc.Page" "Seite" "</w:instrText>
          </w:r>
          <w:r w:rsidRPr="00CA7A7E">
            <w:rPr>
              <w:lang w:eastAsia="de-DE"/>
            </w:rPr>
            <w:fldChar w:fldCharType="begin"/>
          </w:r>
          <w:r w:rsidRPr="00CA7A7E">
            <w:rPr>
              <w:lang w:eastAsia="de-DE"/>
            </w:rPr>
            <w:instrText xml:space="preserve"> DOCPROPERTY "Doc.Page"\*CHARFORMAT </w:instrText>
          </w:r>
          <w:r w:rsidRPr="00CA7A7E">
            <w:rPr>
              <w:lang w:eastAsia="de-DE"/>
            </w:rPr>
            <w:fldChar w:fldCharType="separate"/>
          </w:r>
          <w:r w:rsidRPr="00CA7A7E">
            <w:rPr>
              <w:lang w:eastAsia="de-DE"/>
            </w:rPr>
            <w:instrText>Seite</w:instrText>
          </w:r>
          <w:r w:rsidRPr="00CA7A7E">
            <w:rPr>
              <w:lang w:eastAsia="de-DE"/>
            </w:rPr>
            <w:fldChar w:fldCharType="end"/>
          </w:r>
          <w:r w:rsidRPr="00CA7A7E">
            <w:rPr>
              <w:lang w:eastAsia="de-DE"/>
            </w:rPr>
            <w:instrText xml:space="preserve">" </w:instrText>
          </w:r>
          <w:r w:rsidRPr="00CA7A7E">
            <w:rPr>
              <w:lang w:eastAsia="de-DE"/>
            </w:rPr>
            <w:fldChar w:fldCharType="separate"/>
          </w:r>
          <w:r w:rsidRPr="00CA7A7E">
            <w:rPr>
              <w:lang w:eastAsia="de-DE"/>
            </w:rPr>
            <w:instrText>Seite</w:instrText>
          </w:r>
          <w:r w:rsidRPr="00CA7A7E">
            <w:rPr>
              <w:lang w:eastAsia="de-DE"/>
            </w:rPr>
            <w:fldChar w:fldCharType="end"/>
          </w:r>
          <w:r w:rsidRPr="00CA7A7E">
            <w:rPr>
              <w:lang w:eastAsia="de-DE"/>
            </w:rPr>
            <w:instrText xml:space="preserve">" </w:instrText>
          </w:r>
          <w:r w:rsidRPr="00CA7A7E">
            <w:rPr>
              <w:lang w:eastAsia="de-DE"/>
            </w:rPr>
            <w:fldChar w:fldCharType="separate"/>
          </w:r>
          <w:r w:rsidR="00666791" w:rsidRPr="00CA7A7E">
            <w:rPr>
              <w:noProof/>
              <w:lang w:eastAsia="de-DE"/>
            </w:rPr>
            <w:instrText>Seite</w:instrText>
          </w:r>
          <w:r w:rsidRPr="00CA7A7E">
            <w:rPr>
              <w:lang w:eastAsia="de-DE"/>
            </w:rPr>
            <w:fldChar w:fldCharType="end"/>
          </w:r>
          <w:r w:rsidRPr="00CA7A7E">
            <w:rPr>
              <w:lang w:eastAsia="de-DE"/>
            </w:rPr>
            <w:instrText xml:space="preserve"> </w:instrText>
          </w:r>
          <w:r w:rsidRPr="00CA7A7E">
            <w:rPr>
              <w:lang w:eastAsia="de-DE"/>
            </w:rPr>
            <w:fldChar w:fldCharType="begin"/>
          </w:r>
          <w:r w:rsidRPr="00CA7A7E">
            <w:rPr>
              <w:lang w:eastAsia="de-DE"/>
            </w:rPr>
            <w:instrText xml:space="preserve"> PAGE </w:instrText>
          </w:r>
          <w:r w:rsidRPr="00CA7A7E">
            <w:rPr>
              <w:lang w:eastAsia="de-DE"/>
            </w:rPr>
            <w:fldChar w:fldCharType="separate"/>
          </w:r>
          <w:r w:rsidR="00666791">
            <w:rPr>
              <w:noProof/>
              <w:lang w:eastAsia="de-DE"/>
            </w:rPr>
            <w:instrText>1</w:instrText>
          </w:r>
          <w:r w:rsidRPr="00CA7A7E">
            <w:rPr>
              <w:lang w:eastAsia="de-DE"/>
            </w:rPr>
            <w:fldChar w:fldCharType="end"/>
          </w:r>
          <w:r w:rsidRPr="00CA7A7E">
            <w:rPr>
              <w:lang w:eastAsia="de-DE"/>
            </w:rPr>
            <w:instrText xml:space="preserve"> </w:instrText>
          </w:r>
          <w:r w:rsidRPr="00CA7A7E">
            <w:rPr>
              <w:lang w:eastAsia="de-DE"/>
            </w:rPr>
            <w:fldChar w:fldCharType="begin"/>
          </w:r>
          <w:r w:rsidRPr="00CA7A7E">
            <w:rPr>
              <w:lang w:eastAsia="de-DE"/>
            </w:rPr>
            <w:instrText xml:space="preserve"> IF </w:instrText>
          </w:r>
          <w:r w:rsidRPr="00CA7A7E">
            <w:rPr>
              <w:lang w:eastAsia="de-DE"/>
            </w:rPr>
            <w:fldChar w:fldCharType="begin"/>
          </w:r>
          <w:r w:rsidRPr="00CA7A7E">
            <w:rPr>
              <w:lang w:eastAsia="de-DE"/>
            </w:rPr>
            <w:instrText xml:space="preserve"> DOCPROPERTY "Doc.of"\*CHARFORMAT </w:instrText>
          </w:r>
          <w:r w:rsidRPr="00CA7A7E">
            <w:rPr>
              <w:lang w:eastAsia="de-DE"/>
            </w:rPr>
            <w:fldChar w:fldCharType="separate"/>
          </w:r>
          <w:r w:rsidRPr="00CA7A7E">
            <w:rPr>
              <w:lang w:eastAsia="de-DE"/>
            </w:rPr>
            <w:instrText>von</w:instrText>
          </w:r>
          <w:r w:rsidRPr="00CA7A7E">
            <w:rPr>
              <w:lang w:eastAsia="de-DE"/>
            </w:rPr>
            <w:fldChar w:fldCharType="end"/>
          </w:r>
          <w:r w:rsidRPr="00CA7A7E">
            <w:rPr>
              <w:lang w:eastAsia="de-DE"/>
            </w:rPr>
            <w:instrText xml:space="preserve"> = "" "von" "</w:instrText>
          </w:r>
          <w:r w:rsidRPr="00CA7A7E">
            <w:rPr>
              <w:lang w:eastAsia="de-DE"/>
            </w:rPr>
            <w:fldChar w:fldCharType="begin"/>
          </w:r>
          <w:r w:rsidRPr="00CA7A7E">
            <w:rPr>
              <w:lang w:eastAsia="de-DE"/>
            </w:rPr>
            <w:instrText xml:space="preserve"> IF </w:instrText>
          </w:r>
          <w:r w:rsidRPr="00CA7A7E">
            <w:rPr>
              <w:lang w:eastAsia="de-DE"/>
            </w:rPr>
            <w:fldChar w:fldCharType="begin"/>
          </w:r>
          <w:r w:rsidRPr="00CA7A7E">
            <w:rPr>
              <w:lang w:eastAsia="de-DE"/>
            </w:rPr>
            <w:instrText xml:space="preserve"> DOCPROPERTY "Doc.of"\*CHARFORMAT </w:instrText>
          </w:r>
          <w:r w:rsidRPr="00CA7A7E">
            <w:rPr>
              <w:lang w:eastAsia="de-DE"/>
            </w:rPr>
            <w:fldChar w:fldCharType="separate"/>
          </w:r>
          <w:r w:rsidRPr="00CA7A7E">
            <w:rPr>
              <w:lang w:eastAsia="de-DE"/>
            </w:rPr>
            <w:instrText>von</w:instrText>
          </w:r>
          <w:r w:rsidRPr="00CA7A7E">
            <w:rPr>
              <w:lang w:eastAsia="de-DE"/>
            </w:rPr>
            <w:fldChar w:fldCharType="end"/>
          </w:r>
          <w:r w:rsidRPr="00CA7A7E">
            <w:rPr>
              <w:lang w:eastAsia="de-DE"/>
            </w:rPr>
            <w:instrText xml:space="preserve"> = "Doc.of" "von" "</w:instrText>
          </w:r>
          <w:r w:rsidRPr="00CA7A7E">
            <w:rPr>
              <w:lang w:eastAsia="de-DE"/>
            </w:rPr>
            <w:fldChar w:fldCharType="begin"/>
          </w:r>
          <w:r w:rsidRPr="00CA7A7E">
            <w:rPr>
              <w:lang w:eastAsia="de-DE"/>
            </w:rPr>
            <w:instrText xml:space="preserve"> DOCPROPERTY "Doc.of"\*CHARFORMAT </w:instrText>
          </w:r>
          <w:r w:rsidRPr="00CA7A7E">
            <w:rPr>
              <w:lang w:eastAsia="de-DE"/>
            </w:rPr>
            <w:fldChar w:fldCharType="separate"/>
          </w:r>
          <w:r w:rsidRPr="00CA7A7E">
            <w:rPr>
              <w:lang w:eastAsia="de-DE"/>
            </w:rPr>
            <w:instrText>von</w:instrText>
          </w:r>
          <w:r w:rsidRPr="00CA7A7E">
            <w:rPr>
              <w:lang w:eastAsia="de-DE"/>
            </w:rPr>
            <w:fldChar w:fldCharType="end"/>
          </w:r>
          <w:r w:rsidRPr="00CA7A7E">
            <w:rPr>
              <w:lang w:eastAsia="de-DE"/>
            </w:rPr>
            <w:instrText xml:space="preserve">" </w:instrText>
          </w:r>
          <w:r w:rsidRPr="00CA7A7E">
            <w:rPr>
              <w:lang w:eastAsia="de-DE"/>
            </w:rPr>
            <w:fldChar w:fldCharType="separate"/>
          </w:r>
          <w:r w:rsidRPr="00CA7A7E">
            <w:rPr>
              <w:lang w:eastAsia="de-DE"/>
            </w:rPr>
            <w:instrText>von</w:instrText>
          </w:r>
          <w:r w:rsidRPr="00CA7A7E">
            <w:rPr>
              <w:lang w:eastAsia="de-DE"/>
            </w:rPr>
            <w:fldChar w:fldCharType="end"/>
          </w:r>
          <w:r w:rsidRPr="00CA7A7E">
            <w:rPr>
              <w:lang w:eastAsia="de-DE"/>
            </w:rPr>
            <w:instrText xml:space="preserve">" </w:instrText>
          </w:r>
          <w:r w:rsidRPr="00CA7A7E">
            <w:rPr>
              <w:lang w:eastAsia="de-DE"/>
            </w:rPr>
            <w:fldChar w:fldCharType="separate"/>
          </w:r>
          <w:r w:rsidR="00666791" w:rsidRPr="00CA7A7E">
            <w:rPr>
              <w:noProof/>
              <w:lang w:eastAsia="de-DE"/>
            </w:rPr>
            <w:instrText>von</w:instrText>
          </w:r>
          <w:r w:rsidRPr="00CA7A7E">
            <w:rPr>
              <w:lang w:eastAsia="de-DE"/>
            </w:rPr>
            <w:fldChar w:fldCharType="end"/>
          </w:r>
          <w:r w:rsidRPr="00CA7A7E">
            <w:rPr>
              <w:lang w:eastAsia="de-DE"/>
            </w:rPr>
            <w:instrText xml:space="preserve"> </w:instrText>
          </w:r>
          <w:r w:rsidRPr="00CA7A7E">
            <w:rPr>
              <w:lang w:eastAsia="de-DE"/>
            </w:rPr>
            <w:fldChar w:fldCharType="begin"/>
          </w:r>
          <w:r w:rsidRPr="00CA7A7E">
            <w:rPr>
              <w:lang w:eastAsia="de-DE"/>
            </w:rPr>
            <w:instrText xml:space="preserve"> NUMPAGES </w:instrText>
          </w:r>
          <w:r w:rsidRPr="00CA7A7E">
            <w:rPr>
              <w:lang w:eastAsia="de-DE"/>
            </w:rPr>
            <w:fldChar w:fldCharType="separate"/>
          </w:r>
          <w:r w:rsidR="00666791">
            <w:rPr>
              <w:noProof/>
              <w:lang w:eastAsia="de-DE"/>
            </w:rPr>
            <w:instrText>2</w:instrText>
          </w:r>
          <w:r w:rsidRPr="00CA7A7E">
            <w:rPr>
              <w:lang w:eastAsia="de-DE"/>
            </w:rPr>
            <w:fldChar w:fldCharType="end"/>
          </w:r>
          <w:r w:rsidRPr="00CA7A7E">
            <w:rPr>
              <w:lang w:eastAsia="de-DE"/>
            </w:rPr>
            <w:instrText>"" "</w:instrText>
          </w:r>
          <w:r w:rsidRPr="00CA7A7E">
            <w:rPr>
              <w:lang w:eastAsia="de-DE"/>
            </w:rPr>
            <w:fldChar w:fldCharType="separate"/>
          </w:r>
          <w:r w:rsidR="00666349" w:rsidRPr="00CA7A7E">
            <w:rPr>
              <w:noProof/>
              <w:lang w:eastAsia="de-DE"/>
            </w:rPr>
            <w:t xml:space="preserve"> </w:t>
          </w:r>
          <w:r w:rsidRPr="00CA7A7E">
            <w:rPr>
              <w:lang w:eastAsia="de-DE"/>
            </w:rPr>
            <w:fldChar w:fldCharType="end"/>
          </w:r>
        </w:p>
      </w:tc>
    </w:tr>
    <w:tr w:rsidR="006215BC" w:rsidTr="00B719C0">
      <w:tc>
        <w:tcPr>
          <w:tcW w:w="11110" w:type="dxa"/>
          <w:vAlign w:val="center"/>
        </w:tcPr>
        <w:p w:rsidR="009D192C" w:rsidRPr="00CA7A7E" w:rsidRDefault="00666349" w:rsidP="009D192C">
          <w:pPr>
            <w:pStyle w:val="Fusszeile-Pfad"/>
            <w:rPr>
              <w:color w:val="auto"/>
              <w:szCs w:val="12"/>
            </w:rPr>
          </w:pPr>
          <w:bookmarkStart w:id="3" w:name="FusszeileErsteSeite" w:colFirst="0" w:colLast="0"/>
        </w:p>
      </w:tc>
      <w:tc>
        <w:tcPr>
          <w:tcW w:w="2952" w:type="dxa"/>
        </w:tcPr>
        <w:p w:rsidR="009D192C" w:rsidRPr="00CA7A7E" w:rsidRDefault="00666349" w:rsidP="009D192C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3"/>
  </w:tbl>
  <w:p w:rsidR="009D192C" w:rsidRPr="00CA7A7E" w:rsidRDefault="00666349" w:rsidP="009D192C">
    <w:pPr>
      <w:rPr>
        <w:sz w:val="2"/>
        <w:szCs w:val="2"/>
      </w:rPr>
    </w:pPr>
  </w:p>
  <w:p w:rsidR="009D192C" w:rsidRPr="00CA7A7E" w:rsidRDefault="00666349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A7E" w:rsidRDefault="00666349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92C" w:rsidRDefault="00666349">
    <w:pPr>
      <w:rPr>
        <w:sz w:val="2"/>
      </w:rPr>
    </w:pPr>
  </w:p>
  <w:tbl>
    <w:tblPr>
      <w:tblW w:w="1406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110"/>
      <w:gridCol w:w="2952"/>
    </w:tblGrid>
    <w:tr w:rsidR="006215BC" w:rsidTr="00B719C0">
      <w:trPr>
        <w:trHeight w:val="130"/>
      </w:trPr>
      <w:tc>
        <w:tcPr>
          <w:tcW w:w="11110" w:type="dxa"/>
          <w:vAlign w:val="center"/>
        </w:tcPr>
        <w:p w:rsidR="009D192C" w:rsidRPr="009C1822" w:rsidRDefault="003120AD" w:rsidP="006B1ACE">
          <w:pPr>
            <w:pStyle w:val="Fusszeile"/>
            <w:rPr>
              <w:noProof/>
              <w:lang w:val="en-US" w:eastAsia="de-DE"/>
            </w:rPr>
          </w:pPr>
          <w:r w:rsidRPr="009B4CDD">
            <w:rPr>
              <w:noProof/>
              <w:lang w:eastAsia="de-DE"/>
            </w:rPr>
            <w:fldChar w:fldCharType="begin"/>
          </w:r>
          <w:r w:rsidRPr="009C1822">
            <w:rPr>
              <w:noProof/>
              <w:lang w:val="en-US" w:eastAsia="de-DE"/>
            </w:rPr>
            <w:instrText xml:space="preserve"> IF </w:instrText>
          </w:r>
          <w:r w:rsidRPr="009B4CDD">
            <w:rPr>
              <w:noProof/>
              <w:lang w:eastAsia="de-DE"/>
            </w:rPr>
            <w:fldChar w:fldCharType="begin"/>
          </w:r>
          <w:r w:rsidRPr="009C1822">
            <w:rPr>
              <w:noProof/>
              <w:lang w:val="en-US" w:eastAsia="de-DE"/>
            </w:rPr>
            <w:instrText xml:space="preserve"> DOCPROPERTY "CMIdata.G_Signatur"\*CHARFORMAT </w:instrText>
          </w:r>
          <w:r w:rsidRPr="009B4CDD">
            <w:rPr>
              <w:noProof/>
              <w:lang w:eastAsia="de-DE"/>
            </w:rPr>
            <w:fldChar w:fldCharType="end"/>
          </w:r>
          <w:r w:rsidRPr="009C1822">
            <w:rPr>
              <w:noProof/>
              <w:lang w:val="en-US" w:eastAsia="de-DE"/>
            </w:rPr>
            <w:instrText xml:space="preserve"> = "" "</w:instrText>
          </w:r>
          <w:r w:rsidRPr="009B4CDD">
            <w:rPr>
              <w:noProof/>
              <w:lang w:eastAsia="de-DE"/>
            </w:rPr>
            <w:fldChar w:fldCharType="begin"/>
          </w:r>
          <w:r w:rsidRPr="009C1822">
            <w:rPr>
              <w:noProof/>
              <w:lang w:val="en-US" w:eastAsia="de-DE"/>
            </w:rPr>
            <w:instrText xml:space="preserve"> IF </w:instrText>
          </w:r>
          <w:r w:rsidRPr="009B4CDD">
            <w:rPr>
              <w:noProof/>
              <w:lang w:eastAsia="de-DE"/>
            </w:rPr>
            <w:fldChar w:fldCharType="begin"/>
          </w:r>
          <w:r w:rsidRPr="009C1822">
            <w:rPr>
              <w:noProof/>
              <w:lang w:val="en-US" w:eastAsia="de-DE"/>
            </w:rPr>
            <w:instrText xml:space="preserve"> DOCPROPERTY "CMIdata.G_Laufnummer"\*CHARFORMAT </w:instrText>
          </w:r>
          <w:r w:rsidRPr="009B4CDD">
            <w:rPr>
              <w:noProof/>
              <w:lang w:eastAsia="de-DE"/>
            </w:rPr>
            <w:fldChar w:fldCharType="separate"/>
          </w:r>
          <w:r>
            <w:rPr>
              <w:noProof/>
              <w:lang w:val="en-US" w:eastAsia="de-DE"/>
            </w:rPr>
            <w:instrText>2017-265</w:instrText>
          </w:r>
          <w:r w:rsidRPr="009B4CDD">
            <w:rPr>
              <w:noProof/>
              <w:lang w:eastAsia="de-DE"/>
            </w:rPr>
            <w:fldChar w:fldCharType="end"/>
          </w:r>
          <w:r w:rsidRPr="009C1822">
            <w:rPr>
              <w:noProof/>
              <w:lang w:val="en-US" w:eastAsia="de-DE"/>
            </w:rPr>
            <w:instrText xml:space="preserve"> = "" "" "</w:instrText>
          </w:r>
          <w:r w:rsidRPr="009B4CDD">
            <w:rPr>
              <w:noProof/>
              <w:lang w:eastAsia="de-DE"/>
            </w:rPr>
            <w:fldChar w:fldCharType="begin"/>
          </w:r>
          <w:r w:rsidRPr="009C1822">
            <w:rPr>
              <w:noProof/>
              <w:lang w:val="en-US" w:eastAsia="de-DE"/>
            </w:rPr>
            <w:instrText xml:space="preserve"> DOCPROPERTY "CMIdata.G_Laufnummer"\*CHARFORMAT </w:instrText>
          </w:r>
          <w:r w:rsidRPr="009B4CDD">
            <w:rPr>
              <w:noProof/>
              <w:lang w:eastAsia="de-DE"/>
            </w:rPr>
            <w:fldChar w:fldCharType="separate"/>
          </w:r>
          <w:r>
            <w:rPr>
              <w:noProof/>
              <w:lang w:val="en-US" w:eastAsia="de-DE"/>
            </w:rPr>
            <w:instrText>2017-265</w:instrText>
          </w:r>
          <w:r w:rsidRPr="009B4CDD">
            <w:rPr>
              <w:noProof/>
              <w:lang w:eastAsia="de-DE"/>
            </w:rPr>
            <w:fldChar w:fldCharType="end"/>
          </w:r>
          <w:r w:rsidRPr="009C1822">
            <w:rPr>
              <w:noProof/>
              <w:lang w:val="en-US" w:eastAsia="de-DE"/>
            </w:rPr>
            <w:instrText xml:space="preserve"> / </w:instrText>
          </w:r>
          <w:r w:rsidRPr="009B4CDD">
            <w:rPr>
              <w:noProof/>
              <w:lang w:eastAsia="de-DE"/>
            </w:rPr>
            <w:fldChar w:fldCharType="begin"/>
          </w:r>
          <w:r w:rsidRPr="009C1822">
            <w:rPr>
              <w:noProof/>
              <w:lang w:val="en-US" w:eastAsia="de-DE"/>
            </w:rPr>
            <w:instrText xml:space="preserve"> DOCPROPERTY "CMIdata.Dok_Titel"\*CHARFORMAT </w:instrText>
          </w:r>
          <w:r w:rsidRPr="009B4CDD">
            <w:rPr>
              <w:noProof/>
              <w:lang w:eastAsia="de-DE"/>
            </w:rPr>
            <w:fldChar w:fldCharType="separate"/>
          </w:r>
          <w:r>
            <w:rPr>
              <w:noProof/>
              <w:lang w:val="en-US" w:eastAsia="de-DE"/>
            </w:rPr>
            <w:instrText>Schuldienste Indikatoren</w:instrText>
          </w:r>
          <w:r w:rsidRPr="009B4CDD">
            <w:rPr>
              <w:noProof/>
              <w:lang w:eastAsia="de-DE"/>
            </w:rPr>
            <w:fldChar w:fldCharType="end"/>
          </w:r>
          <w:r w:rsidRPr="009C1822">
            <w:rPr>
              <w:noProof/>
              <w:lang w:val="en-US" w:eastAsia="de-DE"/>
            </w:rPr>
            <w:instrText xml:space="preserve">" \* MERGEFORMAT </w:instrText>
          </w:r>
          <w:r w:rsidRPr="009B4CDD">
            <w:rPr>
              <w:noProof/>
              <w:lang w:eastAsia="de-DE"/>
            </w:rPr>
            <w:fldChar w:fldCharType="separate"/>
          </w:r>
          <w:r>
            <w:rPr>
              <w:noProof/>
              <w:lang w:val="en-US" w:eastAsia="de-DE"/>
            </w:rPr>
            <w:instrText>2017-265</w:instrText>
          </w:r>
          <w:r w:rsidRPr="009C1822">
            <w:rPr>
              <w:noProof/>
              <w:lang w:val="en-US" w:eastAsia="de-DE"/>
            </w:rPr>
            <w:instrText xml:space="preserve"> / </w:instrText>
          </w:r>
          <w:r>
            <w:rPr>
              <w:noProof/>
              <w:lang w:val="en-US" w:eastAsia="de-DE"/>
            </w:rPr>
            <w:instrText>Schuldienste Indikatoren</w:instrText>
          </w:r>
          <w:r w:rsidRPr="009B4CDD">
            <w:rPr>
              <w:noProof/>
              <w:lang w:eastAsia="de-DE"/>
            </w:rPr>
            <w:fldChar w:fldCharType="end"/>
          </w:r>
          <w:r w:rsidRPr="009C1822">
            <w:rPr>
              <w:noProof/>
              <w:lang w:val="en-US" w:eastAsia="de-DE"/>
            </w:rPr>
            <w:instrText>" "</w:instrText>
          </w:r>
          <w:r w:rsidRPr="009B4CDD">
            <w:rPr>
              <w:noProof/>
              <w:lang w:eastAsia="de-DE"/>
            </w:rPr>
            <w:fldChar w:fldCharType="begin"/>
          </w:r>
          <w:r w:rsidRPr="009C1822">
            <w:rPr>
              <w:noProof/>
              <w:lang w:val="en-US" w:eastAsia="de-DE"/>
            </w:rPr>
            <w:instrText xml:space="preserve"> DOCPROPERTY "CMIdata.G_Signatur"\*CHARFORMAT </w:instrText>
          </w:r>
          <w:r w:rsidRPr="009B4CDD">
            <w:rPr>
              <w:noProof/>
              <w:lang w:eastAsia="de-DE"/>
            </w:rPr>
            <w:fldChar w:fldCharType="separate"/>
          </w:r>
          <w:r>
            <w:rPr>
              <w:noProof/>
              <w:lang w:val="en-US" w:eastAsia="de-DE"/>
            </w:rPr>
            <w:instrText>CMIdata.G_Signatur</w:instrText>
          </w:r>
          <w:r w:rsidRPr="009B4CDD">
            <w:rPr>
              <w:noProof/>
              <w:lang w:eastAsia="de-DE"/>
            </w:rPr>
            <w:fldChar w:fldCharType="end"/>
          </w:r>
          <w:r w:rsidRPr="009C1822">
            <w:rPr>
              <w:noProof/>
              <w:lang w:val="en-US" w:eastAsia="de-DE"/>
            </w:rPr>
            <w:instrText xml:space="preserve"> / </w:instrText>
          </w:r>
          <w:r w:rsidRPr="009B4CDD">
            <w:rPr>
              <w:noProof/>
              <w:lang w:eastAsia="de-DE"/>
            </w:rPr>
            <w:fldChar w:fldCharType="begin"/>
          </w:r>
          <w:r w:rsidRPr="009C1822">
            <w:rPr>
              <w:noProof/>
              <w:lang w:val="en-US" w:eastAsia="de-DE"/>
            </w:rPr>
            <w:instrText xml:space="preserve"> DOCPROPERTY "CMIdata.Dok_Titel"\*CHARFORMAT </w:instrText>
          </w:r>
          <w:r w:rsidRPr="009B4CDD">
            <w:rPr>
              <w:noProof/>
              <w:lang w:eastAsia="de-DE"/>
            </w:rPr>
            <w:fldChar w:fldCharType="separate"/>
          </w:r>
          <w:r>
            <w:rPr>
              <w:noProof/>
              <w:lang w:val="en-US" w:eastAsia="de-DE"/>
            </w:rPr>
            <w:instrText>CMIdata.Dok_Titel</w:instrText>
          </w:r>
          <w:r w:rsidRPr="009B4CDD">
            <w:rPr>
              <w:noProof/>
              <w:lang w:eastAsia="de-DE"/>
            </w:rPr>
            <w:fldChar w:fldCharType="end"/>
          </w:r>
          <w:r w:rsidRPr="009C1822">
            <w:rPr>
              <w:noProof/>
              <w:lang w:val="en-US" w:eastAsia="de-DE"/>
            </w:rPr>
            <w:instrText xml:space="preserve">" \* MERGEFORMAT </w:instrText>
          </w:r>
          <w:r w:rsidRPr="009B4CDD">
            <w:rPr>
              <w:noProof/>
              <w:lang w:eastAsia="de-DE"/>
            </w:rPr>
            <w:fldChar w:fldCharType="separate"/>
          </w:r>
          <w:r w:rsidR="00666349">
            <w:rPr>
              <w:noProof/>
              <w:lang w:val="en-US" w:eastAsia="de-DE"/>
            </w:rPr>
            <w:t>2017-265</w:t>
          </w:r>
          <w:r w:rsidR="00666349" w:rsidRPr="009C1822">
            <w:rPr>
              <w:noProof/>
              <w:lang w:val="en-US" w:eastAsia="de-DE"/>
            </w:rPr>
            <w:t xml:space="preserve"> / </w:t>
          </w:r>
          <w:r w:rsidR="00666349">
            <w:rPr>
              <w:noProof/>
              <w:lang w:val="en-US" w:eastAsia="de-DE"/>
            </w:rPr>
            <w:t>Schuldienste Indikatoren</w:t>
          </w:r>
          <w:r w:rsidRPr="009B4CDD">
            <w:rPr>
              <w:noProof/>
              <w:lang w:eastAsia="de-DE"/>
            </w:rPr>
            <w:fldChar w:fldCharType="end"/>
          </w:r>
        </w:p>
      </w:tc>
      <w:tc>
        <w:tcPr>
          <w:tcW w:w="2952" w:type="dxa"/>
        </w:tcPr>
        <w:p w:rsidR="009D192C" w:rsidRPr="009B4CDD" w:rsidRDefault="003120AD" w:rsidP="006B1ACE">
          <w:pPr>
            <w:pStyle w:val="Fusszeile-Seite"/>
            <w:rPr>
              <w:noProof/>
              <w:lang w:eastAsia="de-DE"/>
            </w:rPr>
          </w:pP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DOCPROPERTY "Doc.Page"\*CHARFORMAT </w:instrText>
          </w:r>
          <w:r>
            <w:rPr>
              <w:lang w:eastAsia="de-DE"/>
            </w:rPr>
            <w:fldChar w:fldCharType="separate"/>
          </w:r>
          <w:r>
            <w:rPr>
              <w:lang w:eastAsia="de-DE"/>
            </w:rPr>
            <w:t>Seite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PAGE </w:instrText>
          </w:r>
          <w:r>
            <w:rPr>
              <w:lang w:eastAsia="de-DE"/>
            </w:rPr>
            <w:fldChar w:fldCharType="separate"/>
          </w:r>
          <w:r w:rsidR="00666791">
            <w:rPr>
              <w:noProof/>
              <w:lang w:eastAsia="de-DE"/>
            </w:rPr>
            <w:t>2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DOCPROPERTY "Doc.of"\*CHARFORMAT </w:instrText>
          </w:r>
          <w:r>
            <w:rPr>
              <w:lang w:eastAsia="de-DE"/>
            </w:rPr>
            <w:fldChar w:fldCharType="separate"/>
          </w:r>
          <w:r>
            <w:rPr>
              <w:lang w:eastAsia="de-DE"/>
            </w:rPr>
            <w:t>von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SECTIONPAGES  </w:instrText>
          </w:r>
          <w:r>
            <w:rPr>
              <w:lang w:eastAsia="de-DE"/>
            </w:rPr>
            <w:fldChar w:fldCharType="separate"/>
          </w:r>
          <w:r w:rsidR="00666791">
            <w:rPr>
              <w:noProof/>
              <w:lang w:eastAsia="de-DE"/>
            </w:rPr>
            <w:t>2</w:t>
          </w:r>
          <w:r>
            <w:rPr>
              <w:lang w:eastAsia="de-DE"/>
            </w:rPr>
            <w:fldChar w:fldCharType="end"/>
          </w:r>
        </w:p>
      </w:tc>
    </w:tr>
    <w:tr w:rsidR="006215BC" w:rsidTr="00B719C0">
      <w:trPr>
        <w:trHeight w:val="102"/>
      </w:trPr>
      <w:tc>
        <w:tcPr>
          <w:tcW w:w="11110" w:type="dxa"/>
          <w:vAlign w:val="center"/>
        </w:tcPr>
        <w:p w:rsidR="009D192C" w:rsidRPr="009B4CDD" w:rsidRDefault="00666349" w:rsidP="003D54DA">
          <w:pPr>
            <w:pStyle w:val="Fusszeile-Pfad"/>
            <w:rPr>
              <w:lang w:eastAsia="de-DE"/>
            </w:rPr>
          </w:pPr>
          <w:bookmarkStart w:id="5" w:name="FusszeileFolgeseiten" w:colFirst="0" w:colLast="0"/>
        </w:p>
      </w:tc>
      <w:tc>
        <w:tcPr>
          <w:tcW w:w="2952" w:type="dxa"/>
        </w:tcPr>
        <w:p w:rsidR="009D192C" w:rsidRPr="003D54DA" w:rsidRDefault="00666349" w:rsidP="009D192C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5"/>
  </w:tbl>
  <w:p w:rsidR="009D192C" w:rsidRDefault="00666349">
    <w:pPr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92C" w:rsidRPr="00D606DF" w:rsidRDefault="003120AD">
    <w:pPr>
      <w:rPr>
        <w:lang w:val="en-US"/>
      </w:rPr>
    </w:pPr>
    <w:r>
      <w:fldChar w:fldCharType="begin"/>
    </w:r>
    <w:r w:rsidRPr="00D606DF">
      <w:rPr>
        <w:lang w:val="en-US"/>
      </w:rPr>
      <w:instrText xml:space="preserve"> if </w:instrText>
    </w:r>
    <w:r>
      <w:fldChar w:fldCharType="begin"/>
    </w:r>
    <w:r w:rsidRPr="00D606DF">
      <w:rPr>
        <w:lang w:val="en-US"/>
      </w:rPr>
      <w:instrText xml:space="preserve"> DOCPROPERTY "Outputprofile.Internal.Draft"\*CHARFORMAT \&lt;OawJumpToField value=0/&gt;</w:instrText>
    </w:r>
    <w:r>
      <w:fldChar w:fldCharType="separate"/>
    </w:r>
    <w:r>
      <w:rPr>
        <w:b/>
        <w:bCs/>
        <w:lang w:val="de-DE"/>
      </w:rPr>
      <w:instrText>Fehler! Unbekannter Name für Dokument-Eigenschaft.</w:instrText>
    </w:r>
    <w:r>
      <w:fldChar w:fldCharType="end"/>
    </w:r>
    <w:r w:rsidRPr="00D606DF">
      <w:rPr>
        <w:lang w:val="en-US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666349">
      <w:rPr>
        <w:noProof/>
      </w:rPr>
      <w:instrText>18.11.2021, 11:54:00</w:instrText>
    </w:r>
    <w:r>
      <w:fldChar w:fldCharType="end"/>
    </w:r>
    <w:r w:rsidRPr="00D606DF">
      <w:rPr>
        <w:lang w:val="en-US"/>
      </w:rPr>
      <w:instrText xml:space="preserve">, </w:instrText>
    </w:r>
    <w:r>
      <w:fldChar w:fldCharType="begin"/>
    </w:r>
    <w:r w:rsidRPr="00D606DF">
      <w:rPr>
        <w:lang w:val="en-US"/>
      </w:rPr>
      <w:instrText xml:space="preserve"> FILENAME  \p  \* MERGEFORMAT </w:instrText>
    </w:r>
    <w:r>
      <w:fldChar w:fldCharType="separate"/>
    </w:r>
    <w:r>
      <w:rPr>
        <w:noProof/>
        <w:lang w:val="en-US"/>
      </w:rPr>
      <w:instrText>\\kt\shares\KTHOMES\00215047\Eigene Dokumente\CMIAXIOMA\dfaf9953609c4a4897f2e4fb8d4b2ca0\Schuldienste Indikatoren.docx</w:instrText>
    </w:r>
    <w:r>
      <w:fldChar w:fldCharType="end"/>
    </w:r>
    <w:r w:rsidRPr="00D606DF">
      <w:rPr>
        <w:lang w:val="en-US"/>
      </w:rPr>
      <w:instrText>" \&lt;OawJumpToField value=0/&gt;</w:instrText>
    </w:r>
    <w:r>
      <w:fldChar w:fldCharType="separate"/>
    </w:r>
    <w:r w:rsidR="00666349">
      <w:rPr>
        <w:noProof/>
      </w:rPr>
      <w:t>18.11.2021, 11:54:00</w:t>
    </w:r>
    <w:r w:rsidR="00666349" w:rsidRPr="00D606DF">
      <w:rPr>
        <w:noProof/>
        <w:lang w:val="en-US"/>
      </w:rPr>
      <w:t xml:space="preserve">, </w:t>
    </w:r>
    <w:r w:rsidR="00666349">
      <w:rPr>
        <w:noProof/>
        <w:lang w:val="en-US"/>
      </w:rPr>
      <w:t>\\kt\shares\KTHOMES\00215047\Eigene Dokumente\CMIAXIOMA\dfaf9953609c4a4897f2e4fb8d4b2ca0\Schuldienste Indikatoren.docx</w:t>
    </w:r>
    <w:r>
      <w:fldChar w:fldCharType="end"/>
    </w:r>
    <w:r>
      <w:fldChar w:fldCharType="begin"/>
    </w:r>
    <w:r w:rsidRPr="00D606DF">
      <w:rPr>
        <w:lang w:val="en-US"/>
      </w:rPr>
      <w:instrText xml:space="preserve"> if </w:instrText>
    </w:r>
    <w:r>
      <w:fldChar w:fldCharType="begin"/>
    </w:r>
    <w:r w:rsidRPr="00D606DF">
      <w:rPr>
        <w:lang w:val="en-US"/>
      </w:rPr>
      <w:instrText xml:space="preserve"> DOCPROPERTY "Outputprofile.Internal.Original"\*CHARFORMAT \&lt;OawJumpToField value=0/&gt;</w:instrText>
    </w:r>
    <w:r>
      <w:fldChar w:fldCharType="separate"/>
    </w:r>
    <w:r>
      <w:rPr>
        <w:b/>
        <w:bCs/>
        <w:lang w:val="de-DE"/>
      </w:rPr>
      <w:instrText>Fehler! Unbekannter Name für Dokument-Eigenschaft.</w:instrText>
    </w:r>
    <w:r>
      <w:fldChar w:fldCharType="end"/>
    </w:r>
    <w:r w:rsidRPr="00D606DF">
      <w:rPr>
        <w:lang w:val="en-US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666349">
      <w:rPr>
        <w:noProof/>
      </w:rPr>
      <w:instrText>18.11.2021</w:instrText>
    </w:r>
    <w:r>
      <w:fldChar w:fldCharType="end"/>
    </w:r>
    <w:r w:rsidRPr="00D606DF">
      <w:rPr>
        <w:lang w:val="en-US"/>
      </w:rPr>
      <w:instrText xml:space="preserve">, </w:instrText>
    </w:r>
    <w:r>
      <w:fldChar w:fldCharType="begin"/>
    </w:r>
    <w:r w:rsidRPr="00D606DF">
      <w:rPr>
        <w:lang w:val="en-US"/>
      </w:rPr>
      <w:instrText xml:space="preserve"> FILENAME  \p  \* MERGEFORMAT </w:instrText>
    </w:r>
    <w:r>
      <w:fldChar w:fldCharType="separate"/>
    </w:r>
    <w:r>
      <w:rPr>
        <w:noProof/>
        <w:lang w:val="en-US"/>
      </w:rPr>
      <w:instrText>\\kt\shares\KTHOMES\00215047\Eigene Dokumente\CMIAXIOMA\dfaf9953609c4a4897f2e4fb8d4b2ca0\Schuldienste Indikatoren.docx</w:instrText>
    </w:r>
    <w:r>
      <w:fldChar w:fldCharType="end"/>
    </w:r>
    <w:r w:rsidRPr="00D606DF">
      <w:rPr>
        <w:lang w:val="en-US"/>
      </w:rPr>
      <w:instrText>" \&lt;OawJumpToField value=0/&gt;</w:instrText>
    </w:r>
    <w:r>
      <w:fldChar w:fldCharType="separate"/>
    </w:r>
    <w:r w:rsidR="00666349">
      <w:rPr>
        <w:noProof/>
      </w:rPr>
      <w:t>18.11.2021</w:t>
    </w:r>
    <w:r w:rsidR="00666349" w:rsidRPr="00D606DF">
      <w:rPr>
        <w:noProof/>
        <w:lang w:val="en-US"/>
      </w:rPr>
      <w:t xml:space="preserve">, </w:t>
    </w:r>
    <w:r w:rsidR="00666349">
      <w:rPr>
        <w:noProof/>
        <w:lang w:val="en-US"/>
      </w:rPr>
      <w:t>\\kt\shares\KTHOMES\00215047\Eigene Dokumente\CMIAXIOMA\dfaf9953609c4a4897f2e4fb8d4b2ca0\Schuldienste Indikatoren.docx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F87" w:rsidRDefault="003120AD">
      <w:r>
        <w:separator/>
      </w:r>
    </w:p>
  </w:footnote>
  <w:footnote w:type="continuationSeparator" w:id="0">
    <w:p w:rsidR="00741F87" w:rsidRDefault="00312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A7E" w:rsidRDefault="0066634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92C" w:rsidRPr="00CA7A7E" w:rsidRDefault="003120AD" w:rsidP="00CA7A7E">
    <w:pPr>
      <w:tabs>
        <w:tab w:val="left" w:pos="1152"/>
      </w:tabs>
    </w:pPr>
    <w:r w:rsidRPr="00CA7A7E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3" name="7401f677-c251-4088-9615-52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A7A7E">
      <w:t> </w:t>
    </w:r>
  </w:p>
  <w:p w:rsidR="00064E70" w:rsidRPr="00CA7A7E" w:rsidRDefault="003120AD" w:rsidP="00CA7A7E">
    <w:r w:rsidRPr="00CA7A7E"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-3131185</wp:posOffset>
          </wp:positionV>
          <wp:extent cx="1079500" cy="10691495"/>
          <wp:effectExtent l="0" t="0" r="0" b="0"/>
          <wp:wrapNone/>
          <wp:docPr id="4" name="4351c257-1a39-473f-b219-95b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69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A7A7E">
      <w:t> </w:t>
    </w:r>
  </w:p>
  <w:p w:rsidR="009D192C" w:rsidRPr="00CA7A7E" w:rsidRDefault="003120AD" w:rsidP="009D192C">
    <w:pPr>
      <w:rPr>
        <w:color w:val="000000"/>
        <w:sz w:val="2"/>
        <w:szCs w:val="2"/>
      </w:rPr>
    </w:pPr>
    <w:r w:rsidRPr="00CA7A7E"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A7E" w:rsidRDefault="00666349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92C" w:rsidRPr="0051144A" w:rsidRDefault="00666349" w:rsidP="009D192C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92C" w:rsidRDefault="00666349">
    <w:pPr>
      <w:spacing w:line="20" w:lineRule="exact"/>
      <w:rPr>
        <w:sz w:val="2"/>
        <w:szCs w:val="2"/>
      </w:rPr>
    </w:pPr>
  </w:p>
  <w:p w:rsidR="009D192C" w:rsidRPr="00473DA5" w:rsidRDefault="003120AD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3477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503D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1E6B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F251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9A2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B2B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66F7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BAC3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BE5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8A2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479E5"/>
    <w:multiLevelType w:val="multilevel"/>
    <w:tmpl w:val="69B25CF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1" w15:restartNumberingAfterBreak="0">
    <w:nsid w:val="1022125D"/>
    <w:multiLevelType w:val="multilevel"/>
    <w:tmpl w:val="63785862"/>
    <w:lvl w:ilvl="0">
      <w:start w:val="1"/>
      <w:numFmt w:val="bullet"/>
      <w:pStyle w:val="ListWithCheckboxes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2" w15:restartNumberingAfterBreak="0">
    <w:nsid w:val="1E8C1B6A"/>
    <w:multiLevelType w:val="multilevel"/>
    <w:tmpl w:val="352098E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3" w15:restartNumberingAfterBreak="0">
    <w:nsid w:val="2A861378"/>
    <w:multiLevelType w:val="multilevel"/>
    <w:tmpl w:val="C3CABAA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5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6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7" w15:restartNumberingAfterBreak="0">
    <w:nsid w:val="3BAA2F24"/>
    <w:multiLevelType w:val="hybridMultilevel"/>
    <w:tmpl w:val="CA9C5874"/>
    <w:lvl w:ilvl="0" w:tplc="C5F86A72">
      <w:start w:val="1"/>
      <w:numFmt w:val="decimal"/>
      <w:pStyle w:val="ListWithNumbers"/>
      <w:lvlText w:val="%1."/>
      <w:lvlJc w:val="left"/>
      <w:pPr>
        <w:ind w:left="425" w:hanging="425"/>
      </w:pPr>
      <w:rPr>
        <w:rFonts w:hint="default"/>
      </w:rPr>
    </w:lvl>
    <w:lvl w:ilvl="1" w:tplc="0130117E" w:tentative="1">
      <w:start w:val="1"/>
      <w:numFmt w:val="lowerLetter"/>
      <w:lvlText w:val="%2."/>
      <w:lvlJc w:val="left"/>
      <w:pPr>
        <w:ind w:left="1440" w:hanging="360"/>
      </w:pPr>
    </w:lvl>
    <w:lvl w:ilvl="2" w:tplc="803AB1E0" w:tentative="1">
      <w:start w:val="1"/>
      <w:numFmt w:val="lowerRoman"/>
      <w:lvlText w:val="%3."/>
      <w:lvlJc w:val="right"/>
      <w:pPr>
        <w:ind w:left="2160" w:hanging="180"/>
      </w:pPr>
    </w:lvl>
    <w:lvl w:ilvl="3" w:tplc="5E9279DC" w:tentative="1">
      <w:start w:val="1"/>
      <w:numFmt w:val="decimal"/>
      <w:lvlText w:val="%4."/>
      <w:lvlJc w:val="left"/>
      <w:pPr>
        <w:ind w:left="2880" w:hanging="360"/>
      </w:pPr>
    </w:lvl>
    <w:lvl w:ilvl="4" w:tplc="4BDCBA64" w:tentative="1">
      <w:start w:val="1"/>
      <w:numFmt w:val="lowerLetter"/>
      <w:lvlText w:val="%5."/>
      <w:lvlJc w:val="left"/>
      <w:pPr>
        <w:ind w:left="3600" w:hanging="360"/>
      </w:pPr>
    </w:lvl>
    <w:lvl w:ilvl="5" w:tplc="3530F8AC" w:tentative="1">
      <w:start w:val="1"/>
      <w:numFmt w:val="lowerRoman"/>
      <w:lvlText w:val="%6."/>
      <w:lvlJc w:val="right"/>
      <w:pPr>
        <w:ind w:left="4320" w:hanging="180"/>
      </w:pPr>
    </w:lvl>
    <w:lvl w:ilvl="6" w:tplc="92C2C4EC" w:tentative="1">
      <w:start w:val="1"/>
      <w:numFmt w:val="decimal"/>
      <w:lvlText w:val="%7."/>
      <w:lvlJc w:val="left"/>
      <w:pPr>
        <w:ind w:left="5040" w:hanging="360"/>
      </w:pPr>
    </w:lvl>
    <w:lvl w:ilvl="7" w:tplc="1B8C5174" w:tentative="1">
      <w:start w:val="1"/>
      <w:numFmt w:val="lowerLetter"/>
      <w:lvlText w:val="%8."/>
      <w:lvlJc w:val="left"/>
      <w:pPr>
        <w:ind w:left="5760" w:hanging="360"/>
      </w:pPr>
    </w:lvl>
    <w:lvl w:ilvl="8" w:tplc="213A27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9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3A84525"/>
    <w:multiLevelType w:val="hybridMultilevel"/>
    <w:tmpl w:val="6C9E5594"/>
    <w:lvl w:ilvl="0" w:tplc="3B84C996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  <w:rPr>
        <w:rFonts w:hint="default"/>
      </w:rPr>
    </w:lvl>
    <w:lvl w:ilvl="1" w:tplc="36689248" w:tentative="1">
      <w:start w:val="1"/>
      <w:numFmt w:val="lowerLetter"/>
      <w:lvlText w:val="%2."/>
      <w:lvlJc w:val="left"/>
      <w:pPr>
        <w:ind w:left="1440" w:hanging="360"/>
      </w:pPr>
    </w:lvl>
    <w:lvl w:ilvl="2" w:tplc="39B07EC0" w:tentative="1">
      <w:start w:val="1"/>
      <w:numFmt w:val="lowerRoman"/>
      <w:lvlText w:val="%3."/>
      <w:lvlJc w:val="right"/>
      <w:pPr>
        <w:ind w:left="2160" w:hanging="180"/>
      </w:pPr>
    </w:lvl>
    <w:lvl w:ilvl="3" w:tplc="FFC02D56" w:tentative="1">
      <w:start w:val="1"/>
      <w:numFmt w:val="decimal"/>
      <w:lvlText w:val="%4."/>
      <w:lvlJc w:val="left"/>
      <w:pPr>
        <w:ind w:left="2880" w:hanging="360"/>
      </w:pPr>
    </w:lvl>
    <w:lvl w:ilvl="4" w:tplc="BCE2ABAA" w:tentative="1">
      <w:start w:val="1"/>
      <w:numFmt w:val="lowerLetter"/>
      <w:lvlText w:val="%5."/>
      <w:lvlJc w:val="left"/>
      <w:pPr>
        <w:ind w:left="3600" w:hanging="360"/>
      </w:pPr>
    </w:lvl>
    <w:lvl w:ilvl="5" w:tplc="3DA2D486" w:tentative="1">
      <w:start w:val="1"/>
      <w:numFmt w:val="lowerRoman"/>
      <w:lvlText w:val="%6."/>
      <w:lvlJc w:val="right"/>
      <w:pPr>
        <w:ind w:left="4320" w:hanging="180"/>
      </w:pPr>
    </w:lvl>
    <w:lvl w:ilvl="6" w:tplc="CF78E5F0" w:tentative="1">
      <w:start w:val="1"/>
      <w:numFmt w:val="decimal"/>
      <w:lvlText w:val="%7."/>
      <w:lvlJc w:val="left"/>
      <w:pPr>
        <w:ind w:left="5040" w:hanging="360"/>
      </w:pPr>
    </w:lvl>
    <w:lvl w:ilvl="7" w:tplc="ED04661A" w:tentative="1">
      <w:start w:val="1"/>
      <w:numFmt w:val="lowerLetter"/>
      <w:lvlText w:val="%8."/>
      <w:lvlJc w:val="left"/>
      <w:pPr>
        <w:ind w:left="5760" w:hanging="360"/>
      </w:pPr>
    </w:lvl>
    <w:lvl w:ilvl="8" w:tplc="7C6E0B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A0AFA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2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7A3D55BA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5" w15:restartNumberingAfterBreak="0">
    <w:nsid w:val="7CB03429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6" w15:restartNumberingAfterBreak="0">
    <w:nsid w:val="7EA5492E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19"/>
  </w:num>
  <w:num w:numId="5">
    <w:abstractNumId w:val="12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2"/>
  </w:num>
  <w:num w:numId="21">
    <w:abstractNumId w:val="2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5"/>
  </w:num>
  <w:num w:numId="28">
    <w:abstractNumId w:val="26"/>
  </w:num>
  <w:num w:numId="29">
    <w:abstractNumId w:val="24"/>
  </w:num>
  <w:num w:numId="30">
    <w:abstractNumId w:val="13"/>
  </w:num>
  <w:num w:numId="31">
    <w:abstractNumId w:val="12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0"/>
  </w:num>
  <w:num w:numId="35">
    <w:abstractNumId w:val="17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9. Oktober 2021"/>
    <w:docVar w:name="Date.Format.Long.dateValue" w:val="44488"/>
    <w:docVar w:name="DocumentDate" w:val="19. Oktober 2021"/>
    <w:docVar w:name="DocumentDate.dateValue" w:val="44488"/>
    <w:docVar w:name="MetaTool_officeatwork" w:val="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"/>
    <w:docVar w:name="OawAttachedTemplate" w:val="02_Allg-Dokumente quer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defaultFilename&gt;&lt;/defaultFilename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defaultFilenam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216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11020910071048120102&quot; type=&quot;6&quot; defaultValue=&quot;%OawCreationDate%&quot; dateFormat=&quot;Date.Format.Long&quot;/&gt;&lt;/profile&gt;&lt;/OawDateManual&gt;&lt;/document&gt;"/>
    <w:docVar w:name="oawDefinitionTmpl" w:val="&lt;document&gt;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ountry&quot;&gt;&lt;profile type=&quot;default&quot; UID=&quot;&quot; sameAsDefault=&quot;0&quot;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Doc.ContentTypeBracket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ntentTypeBrackets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ateManual name=&quot;Date.Format.Long&quot;&gt;&lt;profile type=&quot;default&quot; UID=&quot;&quot; sameAsDefault=&quot;0&quot;&gt;&lt;format UID=&quot;2011020910071048120102&quot; type=&quot;6&quot; defaultValue=&quot;%OawCreationDate%&quot; dateFormat=&quot;Date.Format.Long&quot;/&gt;&lt;/profile&gt;&lt;/OawDateManual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Stm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&lt;OawDocProperty name=&quot;StmCMIdata.Dok_Lfn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Lfnr&quot;/&gt;&lt;/type&gt;&lt;/profile&gt;&lt;/OawDocProperty&gt;&lt;OawDocProperty name=&quot;Stm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&lt;OawDocProperty name=&quot;StmCMIdata.Dok_Lfn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Lfnr&quot;/&gt;&lt;/type&gt;&lt;/profile&gt;&lt;/OawDocProperty&gt;&lt;/document&gt;_x000d_"/>
    <w:docVar w:name="OawDialog" w:val="&lt;empty/&gt;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AddressB1|AddressB2|Departement|AddressB3|AddressB4&quot;/&gt;&lt;profile type=&quot;default&quot; UID=&quot;&quot; sameAsDefault=&quot;0&quot;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DocProperty name=&quot;Organisation.AddressB3&quot; field=&quot;AddressB3&quot;/&gt;&lt;OawDocProperty name=&quot;Organisation.AddressB4&quot; field=&quot;AddressB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OawDocProperty name=&quot;Doc.ContentTypeBrackets&quot; field=&quot;Doc.ContentTypeBracket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StmAuthor.Initials&quot; field=&quot;Initials&quot;/&gt;&lt;/profile&gt;&lt;/source&gt;"/>
    <w:docVar w:name="OawDocProp.2010020409223900652065" w:val="&lt;source&gt;&lt;Fields List=&quot;Dok_Titel|G_Laufnummer|G_Signatur|Dok_Lfn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OawDocProperty name=&quot;StmCMIdata.Dok_Lfnr&quot; field=&quot;Dok_Lfnr&quot;/&gt;&lt;/profile&gt;&lt;/source&gt;"/>
    <w:docVar w:name="OawDocPropSource" w:val="&lt;Profile SelectedUID=&quot;&quot;&gt;&lt;DocProp UID=&quot;2002122011014149059130932&quot; EntryUID=&quot;2018032308394613958446&quot;&gt;&lt;Field Name=&quot;IDName&quot; Value=&quot;BKD, Dienststelle Volksschulbildung - ohne Adresse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Volksschulbildung&quot;/&gt;&lt;Field Name=&quot;AddressB2&quot; Value=&quot;&quot;/&gt;&lt;Field Name=&quot;AddressB3&quot; Value=&quot;&quot;/&gt;&lt;Field Name=&quot;AddressB4&quot; Value=&quot;&quot;/&gt;&lt;Field Name=&quot;AddressN1&quot; Value=&quot;&quot;/&gt;&lt;Field Name=&quot;AddressN2&quot; Value=&quot;&quot;/&gt;&lt;Field Name=&quot;AddressN3&quot; Value=&quot;&quot;/&gt;&lt;Field Name=&quot;AddressN4&quot; Value=&quot;&quot;/&gt;&lt;Field Name=&quot;Postcode&quot; Value=&quot;&quot;/&gt;&lt;Field Name=&quot;City&quot; Value=&quot;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&quot;/&gt;&lt;Field Name=&quot;Fax&quot; Value=&quot;&quot;/&gt;&lt;Field Name=&quot;LogoColor&quot; Value=&quot;%Logos%\Luzern.BKD.Logo.2100.350.emf&quot;/&gt;&lt;Field Name=&quot;LogoBlackWhite&quot; Value=&quot;%Logos%\Luzern.BKD.Logo.2100.350.emf&quot;/&gt;&lt;Field Name=&quot;LogoZertifikate&quot; Value=&quot;%Logos%\EFQM_R4E_4Star_300.2970.png&quot;/&gt;&lt;Field Name=&quot;Email&quot; Value=&quot;&quot;/&gt;&lt;Field Name=&quot;Internet&quot; Value=&quot;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BKD.Logo.2100.350.emf&quot;/&gt;&lt;Field Name=&quot;LogoSchriftzug&quot; Value=&quot;%Logos%\Schriftzug.199.1439.emf&quot;/&gt;&lt;Field Name=&quot;LogoTag&quot; Value=&quot;%Logos%\dvs.2099.220.emf&quot;/&gt;&lt;Field Name=&quot;FusszeileFett&quot; Value=&quot;&quot;/&gt;&lt;Field Name=&quot;FusszeileNormal&quot; Value=&quot;&quot;/&gt;&lt;Field Name=&quot;Data_UID&quot; Value=&quot;201803230839461395844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10072016315072560894&quot; EntryUID=&quot;2003121817293296325874&quot;&gt;&lt;Field Name=&quot;IDName&quot; Value=&quot;(Leer)&quot;/&gt;&lt;/DocProp&gt;&lt;DocProp UID=&quot;2003080714212273705547&quot; EntryUID=&quot;&quot; UserInformation=&quot;Data from SAP&quot; Interface=&quot;-1&quot;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DocProp UID=&quot;2004112217333376588294&quot; EntryUID=&quot;&quot; UserInformation=&quot;Data from SAP&quot; Interface=&quot;-1&quot;&gt;&lt;Field Name=&quot;Dokumenttitel&quot; Value=&quot;Schuldienste Indiaktoren&quot;/&gt;&lt;Field Name=&quot;Dokumentdatum&quot; Value=&quot;19. Oktober 2021&quot;/&gt;&lt;Field Name=&quot;Dokumentbetreff&quot; Value=&quot;Qualitätsmanagement Schuldienste - Bestandsaufnahme und Weiterentwicklung 2017-2020&quot;/&gt;&lt;/DocProp&gt;&lt;DocProp UID=&quot;2009082513331568340343&quot; EntryUID=&quot;&quot; UserInformation=&quot;Data from SAP&quot; Interface=&quot;-1&quot;&gt;&lt;/DocProp&gt;&lt;DocProp UID=&quot;2010020409223900652065&quot; EntryUID=&quot;&quot; UserInformation=&quot;Data from SAP&quot; Interface=&quot;-1&quot;&gt;&lt;Field Name=&quot;Dok_Titel&quot; Value=&quot;Schuldienste Indiaktoren&quot;/&gt;&lt;Field Name=&quot;Dok_Lfnr&quot; Value=&quot;387580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19. Oktober 2021&quot;/&gt;&lt;Field Name=&quot;Dok_DatumMM&quot; Value=&quot;19.10.2021&quot;/&gt;&lt;Field Name=&quot;Dok_Beschlussnummer&quot; Value=&quot;&quot;/&gt;&lt;Field Name=&quot;Dok_Traktandierungscode&quot; Value=&quot;&quot;/&gt;&lt;Field Name=&quot;Dok_Traktandierungstitel&quot; Value=&quot;&quot;/&gt;&lt;Field Name=&quot;Dok_Traktandumstatus&quot; Value=&quot;&quot;/&gt;&lt;Field Name=&quot;Dok_Protokollvermerk&quot; Value=&quot;&quot;/&gt;&lt;Field Name=&quot;Dok_Protokollbemerkung&quot; Value=&quot;&quot;/&gt;&lt;Field Name=&quot;Dok_Traktandum_Notizen&quot; Value=&quot;&quot;/&gt;&lt;Field Name=&quot;Sitz_Titel&quot; Value=&quot;&quot;/&gt;&lt;Field Name=&quot;Sitz_Bemerkung&quot; Value=&quot;&quot;/&gt;&lt;Field Name=&quot;Sitz_Ort&quot; Value=&quot;&quot;/&gt;&lt;Field Name=&quot;Sitz_Beginn&quot; Value=&quot;&quot;/&gt;&lt;Field Name=&quot;Sitz_Ende&quot; Value=&quot;&quot;/&gt;&lt;Field Name=&quot;Sitz_DatumMM&quot; Value=&quot;&quot;/&gt;&lt;Field Name=&quot;Sitz_DatumMMMM&quot; Value=&quot;&quot;/&gt;&lt;Field Name=&quot;Sitz_Gremium&quot; Value=&quot;&quot;/&gt;&lt;Field Name=&quot;G_Titel&quot; Value=&quot;Qualitätsmanagement Schuldienste - Bestandsaufnahme und Weiterentwicklung 2017-2020&quot;/&gt;&lt;Field Name=&quot;G_BeginnMMMM&quot; Value=&quot;1. März 2017&quot;/&gt;&lt;Field Name=&quot;G_BeginnMM&quot; Value=&quot;01.03.2017&quot;/&gt;&lt;Field Name=&quot;G_Bemerkung&quot; Value=&quot;&quot;/&gt;&lt;Field Name=&quot;G_Eigner&quot; Value=&quot;DVS Zentrale Dienste&quot;/&gt;&lt;Field Name=&quot;G_Laufnummer&quot; Value=&quot;2017-265&quot;/&gt;&lt;Field Name=&quot;G_Signatur&quot; Value=&quot;&quot;/&gt;&lt;Field Name=&quot;G_Vorstossnummer&quot; Value=&quot;&quot;/&gt;&lt;Field Name=&quot;G_Botschaftsnummer&quot; Value=&quot;&quot;/&gt;&lt;Field Name=&quot;G_Erstunterzeichner&quot; Value=&quot;&quot;/&gt;&lt;Field Name=&quot;G_Eroeffnungsdatum&quot; Value=&quot;&quot;/&gt;&lt;Field Name=&quot;G_SachbearbeiterKuerzel&quot; Value=&quot;RAPHAEL.BIERI@LU.CH&quot;/&gt;&lt;Field Name=&quot;G_SachbearbeiterVornameName&quot; Value=&quot;Raphael Bieri&quot;/&gt;&lt;Field Name=&quot;G_Registraturplan&quot; Value=&quot;3.0.0 Allgemeines&quot;/&gt;&lt;Field Name=&quot;G_Geschaeftsart&quot; Value=&quot;Projekt&quot;/&gt;&lt;Field Name=&quot;G_TitelPublikation(DHK)&quot; Value=&quot;&quot;/&gt;&lt;Field Name=&quot;G_Departement&quot; Value=&quot;&quot;/&gt;&lt;Field Name=&quot;G_RaeumlicheZuteilung&quot; Value=&quot;&quot;/&gt;&lt;Field Name=&quot;G_Ortsbezeichnung&quot; Value=&quot;&quot;/&gt;&lt;Field Name=&quot;G_Grundbuchkreis&quot; Value=&quot;&quot;/&gt;&lt;Field Name=&quot;G_GrundstueckNr&quot; Value=&quot;&quot;/&gt;&lt;Field Name=&quot;G_Mehrwertabgabe_Nr&quot; Value=&quot;&quot;/&gt;&lt;Field Name=&quot;G_Mehrwertabgabe_Nr_vorAufteilung&quot; Value=&quot;&quot;/&gt;&lt;Field Name=&quot;G_Mehrwertabgabe_Art&quot; Value=&quot;&quot;/&gt;&lt;Field Name=&quot;G_Mehrwertabgabe_DatumKantEntsch&quot; Value=&quot;&quot;/&gt;&lt;Field Name=&quot;G_Mehrwertabgabe_ProtNrKantEntsch&quot; Value=&quot;&quot;/&gt;&lt;Field Name=&quot;G_Mehrwertabgabe_Abgabegrund&quot; Value=&quot;&quot;/&gt;&lt;Field Name=&quot;G_Mehrwertabgabe_Rechtstatus&quot; Value=&quot;&quot;/&gt;&lt;Field Name=&quot;G_Mehrwertabgabe_Betrag_provisorisch&quot; Value=&quot;&quot;/&gt;&lt;Field Name=&quot;G_Mehrwertabgabe_Betrag_definitiv&quot; Value=&quot;&quot;/&gt;&lt;Field Name=&quot;G_Mehrwertabgabe_EinzahlungFondsKanton&quot; Value=&quot;&quot;/&gt;&lt;Field Name=&quot;G_Mehrwertabgabe_DatumKommEntsch&quot; Value=&quot;&quot;/&gt;&lt;Field Name=&quot;G_Mehrwertabgabe_DatumAnlageverfügung&quot; Value=&quot;&quot;/&gt;&lt;Field Name=&quot;G_Mehrwertabgabe_DatumFälligkeit&quot; Value=&quot;&quot;/&gt;&lt;Field Name=&quot;G_Mehrwertabgabe_DatumZlgeingangGemeinde&quot; Value=&quot;&quot;/&gt;&lt;Field Name=&quot;G_Mehrwertabgabe_DatumZlgeingangKanton&quot; Value=&quot;&quot;/&gt;&lt;Field Name=&quot;G_Mehrwertabgabe_DatumvertraglicheRegelung&quot; Value=&quot;&quot;/&gt;&lt;Field Name=&quot;G_Mehrwertabgabe_DatumAbstimmungControlling&quot; Value=&quot;&quot;/&gt;&lt;Field Name=&quot;G_Mehrwertabgabe_DatumAbschluss&quot; Value=&quot;&quot;/&gt;&lt;Field Name=&quot;G_Mehrwertabgabe_Flaeche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Field Name=&quot;G_HFD_Austrittsgrund&quot; Value=&quot;&quot;/&gt;&lt;Field Name=&quot;G_HFD_Erstsprache_Kind&quot; Value=&quot;&quot;/&gt;&lt;Field Name=&quot;G_HFD_Familiensprache&quot; Value=&quot;&quot;/&gt;&lt;Field Name=&quot;G_HFD_AnmeldedatumMMMM&quot; Value=&quot;&quot;/&gt;&lt;Field Name=&quot;G_HFD_AnmeldedatumMM&quot; Value=&quot;&quot;/&gt;&lt;Field Name=&quot;G_HFD_EintrittsdatumMMMM&quot; Value=&quot;&quot;/&gt;&lt;Field Name=&quot;G_HFD_EintrittsdatumMM&quot; Value=&quot;&quot;/&gt;&lt;Field Name=&quot;G_HFD_AustrittsdatumMMMM&quot; Value=&quot;&quot;/&gt;&lt;Field Name=&quot;G_HFD_AustrittsdatumMM&quot; Value=&quot;&quot;/&gt;&lt;Field Name=&quot;G_HFD_DurchfuerhrungsbestaetigungMMMM&quot; Value=&quot;&quot;/&gt;&lt;Field Name=&quot;G_HFD_DurchfuerhrungsbestaetigungMM&quot; Value=&quot;&quot;/&gt;&lt;Field Name=&quot;G_HFD_AnmeldedatumAPDVPDMMMM&quot; Value=&quot;&quot;/&gt;&lt;Field Name=&quot;G_HFD_AnmeldedatumAPDVPDMM&quot; Value=&quot;&quot;/&gt;&lt;Field Name=&quot;G_HFD_EintrittsdatumAPDVPDMMMM&quot; Value=&quot;&quot;/&gt;&lt;Field Name=&quot;G_HFD_EintrittsdatumAPDVPDMM&quot; Value=&quot;&quot;/&gt;&lt;Field Name=&quot;G_HFD_Diagnose&quot; Value=&quot;&quot;/&gt;&lt;Field Name=&quot;G_HFD_paedagogischeMassnahmen&quot; Value=&quot;&quot;/&gt;&lt;Field Name=&quot;G_HFD_bisherigeAbklaerungenMassnahmen&quot; Value=&quot;&quot;/&gt;&lt;Field Name=&quot;G_HFD_Sorgerecht&quot; Value=&quot;&quot;/&gt;&lt;Field Name=&quot;G_HFD_Hoerbeeintraechtigung&quot; Value=&quot;&quot;/&gt;&lt;Field Name=&quot;G_HFD_technischeVersorgung&quot; Value=&quot;&quot;/&gt;&lt;Field Name=&quot;G_HFD_InvolvierteFachperson&quot; Value=&quot;, ,&quot;/&gt;&lt;Field Name=&quot;G_HFD_FDI_Verfuegungbis&quot; Value=&quot;&quot;/&gt;&lt;Field Name=&quot;G_HFD_Behinderungsart&quot; Value=&quot;&quot;/&gt;&lt;Field Name=&quot;G_HFD_Behinderungsgrad&quot; Value=&quot;&quot;/&gt;&lt;/DocProp&gt;&lt;DocProp UID=&quot;2015111110142100000001&quot; EntryUID=&quot;&quot; UserInformation=&quot;Data from SAP&quot; Interface=&quot;-1&quot;&gt;&lt;/DocProp&gt;&lt;DocProp UID=&quot;2016022308391031585750&quot; EntryUID=&quot;&quot; UserInformation=&quot;Data from SAP&quot; Interface=&quot;-1&quot;&gt;&lt;/DocProp&gt;&lt;/Profile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/subject&gt;&lt;/mail&gt;&lt;word&gt;&lt;keywords&gt;&lt;/keywords&gt;&lt;language&gt;&lt;/language&gt;&lt;documentVersion&gt;&lt;/documentVersion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fileName&gt;&lt;/fileName&gt;&lt;/word&gt;&lt;PDF&gt;&lt;keywords&gt;&lt;/keywords&gt;&lt;language&gt;&lt;/language&gt;&lt;documentVersion&gt;&lt;/documentVersion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fileNam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ojectID" w:val="luchmaster"/>
    <w:docVar w:name="OawRecipients" w:val="&lt;Recipients&gt;&lt;Recipient&gt;&lt;UID&gt;2021101913190814331173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;DocumentTitle:=P - A4 quer;DisplayName:=W8 - Q - L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7401f677-c251-4088-9615-5275&quot; IdName=&quot;Logo&quot; IsSelected=&quot;False&quot; IsExpanded=&quot;True&quot;&gt;_x000d__x000a_      &lt;PageSetupSpecifics&gt;_x000d__x000a_        &lt;PageSetupSpecific IdName=&quot;A4Q_LogoColor&quot; PaperSize=&quot;A4&quot; Orientation=&quot;Landscape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4351c257-1a39-473f-b219-95b6&quot; IdName=&quot;Zertifikat&quot; IsSelected=&quot;False&quot; IsExpanded=&quot;True&quot;&gt;_x000d__x000a_      &lt;PageSetupSpecifics&gt;_x000d__x000a_        &lt;PageSetupSpecific IdName=&quot;A4Q_Zertifikate&quot; PaperSize=&quot;A4&quot; Orientation=&quot;Landscape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Bottom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6215BC"/>
    <w:rsid w:val="00124DF5"/>
    <w:rsid w:val="00171718"/>
    <w:rsid w:val="001F38B8"/>
    <w:rsid w:val="002956D2"/>
    <w:rsid w:val="003120AD"/>
    <w:rsid w:val="0044420E"/>
    <w:rsid w:val="00504C8E"/>
    <w:rsid w:val="006215BC"/>
    <w:rsid w:val="00666349"/>
    <w:rsid w:val="00666791"/>
    <w:rsid w:val="00741F87"/>
    <w:rsid w:val="00923107"/>
    <w:rsid w:val="00A54556"/>
    <w:rsid w:val="00B8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7440320-9262-442A-98F5-75048AF8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15CED"/>
    <w:rPr>
      <w:kern w:val="1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uiPriority w:val="9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uiPriority w:val="9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uiPriority w:val="9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uiPriority w:val="9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uiPriority w:val="9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195E35"/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6"/>
      </w:numPr>
      <w:tabs>
        <w:tab w:val="left" w:pos="425"/>
      </w:tabs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uiPriority w:val="39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qFormat/>
    <w:rsid w:val="00AD6334"/>
    <w:pPr>
      <w:numPr>
        <w:numId w:val="34"/>
      </w:numPr>
    </w:pPr>
  </w:style>
  <w:style w:type="paragraph" w:customStyle="1" w:styleId="ListWithNumbers">
    <w:name w:val="ListWithNumbers"/>
    <w:basedOn w:val="Standard"/>
    <w:qFormat/>
    <w:rsid w:val="00AD6334"/>
    <w:pPr>
      <w:numPr>
        <w:numId w:val="35"/>
      </w:numPr>
      <w:tabs>
        <w:tab w:val="left" w:pos="425"/>
      </w:tabs>
    </w:pPr>
  </w:style>
  <w:style w:type="character" w:styleId="Platzhaltertext">
    <w:name w:val="Placeholder Text"/>
    <w:basedOn w:val="Absatz-Standardschriftart"/>
    <w:uiPriority w:val="99"/>
    <w:semiHidden/>
    <w:rsid w:val="00195E35"/>
    <w:rPr>
      <w:color w:val="808080"/>
      <w:lang w:val="de-CH"/>
    </w:r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E215C"/>
    <w:rPr>
      <w:rFonts w:cs="Arial"/>
      <w:b/>
      <w:bCs/>
      <w:iCs/>
      <w:kern w:val="10"/>
      <w:sz w:val="24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3E215C"/>
    <w:rPr>
      <w:rFonts w:cs="Arial"/>
      <w:b/>
      <w:bCs/>
      <w:kern w:val="1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3E215C"/>
    <w:rPr>
      <w:b/>
      <w:bCs/>
      <w:kern w:val="10"/>
      <w:szCs w:val="28"/>
      <w:lang w:val="de-CH"/>
    </w:rPr>
  </w:style>
  <w:style w:type="paragraph" w:styleId="Datum">
    <w:name w:val="Date"/>
    <w:basedOn w:val="Standard"/>
    <w:next w:val="Standard"/>
    <w:link w:val="DatumZchn"/>
    <w:unhideWhenUsed/>
    <w:rsid w:val="0034480D"/>
    <w:pPr>
      <w:spacing w:after="160" w:line="259" w:lineRule="auto"/>
    </w:pPr>
    <w:rPr>
      <w:rFonts w:eastAsiaTheme="minorHAnsi" w:cs="Arial"/>
      <w:kern w:val="0"/>
      <w:lang w:eastAsia="en-US"/>
    </w:rPr>
  </w:style>
  <w:style w:type="character" w:customStyle="1" w:styleId="DatumZchn">
    <w:name w:val="Datum Zchn"/>
    <w:basedOn w:val="Absatz-Standardschriftart"/>
    <w:link w:val="Datum"/>
    <w:rsid w:val="0034480D"/>
    <w:rPr>
      <w:rFonts w:eastAsiaTheme="minorHAnsi" w:cs="Arial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215047\AppData\Local\Temp\officeatwork\temp0000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72272069484A7FB8849BD03A9501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48F39D-A877-4DD7-9353-643423D1B596}"/>
      </w:docPartPr>
      <w:docPartBody>
        <w:p w:rsidR="005777BC" w:rsidRDefault="00000000">
          <w:pPr>
            <w:pStyle w:val="C672272069484A7FB8849BD03A95012F"/>
          </w:pPr>
          <w:r>
            <w:rPr>
              <w:rStyle w:val="Platzhaltertext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oNotTrackMov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C672272069484A7FB8849BD03A95012F">
    <w:name w:val="C672272069484A7FB8849BD03A9501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Formulas">eNrNktFqwjAUQN/3FaWDpQVpp+7J1YK2DAS1MvcgiIwsjbbYJC652ea37WGftF9YO+2mKEVfxt5a2nPCuTef7x/enZBMZ1j5XqAVCBYKohnlMJJiRSWsjQcsFxSGmNG2OQYWyQXmqcKQCu4EKaxNY0yfNeWEDjV7orJt1k2/1PrT6QAroLLUWWhXgGoGKhzIns08t2S8QPA4Lb7neCStiEcaVhosuxbxe0po+kJDDNiyv7Hfv/Pnow2ntnU0JEI6PZ7rcKYOyxqVZRu8aCoN/6QrGPTi3OuEYvnYn3N5GNasDNvyRVmp+KOyCctGWIIxGWFI2qbLVUvM5ymhGF6FXBbvu/epbhpFtFphkpcnAKuW6yqSUIaVsws6RLDt0ZNBvzjicCbXezPpZoIsLXR1+RbeXuSTqL7WqBPHkirVrSO7tmFOBBrnAs1zgRtkVyxvf13Ht7Xdiv/jUP4XtfiJpA==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CustomXMLPart">
  <Organisation1>Dienststelle Volksschulbildung</Organisation1>
</officeatwork>
</file>

<file path=customXml/item4.xml><?xml version="1.0" encoding="utf-8"?>
<officeatwork xmlns="http://schemas.officeatwork.com/MasterProperties">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</officeatwork>
</file>

<file path=customXml/item5.xml><?xml version="1.0" encoding="utf-8"?>
<officeatwork xmlns="http://schemas.officeatwork.com/Document">eNp7v3u/jUt+cmlual6JnU1wfk5pSWZ+nmeKnY0+MscnMS+9NDE91c7IwNTURh/OtQnLTC0HqoVScJMAxiof0g==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5B434-0541-4188-995B-172C0DDEB447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FC14CB04-9217-49DF-86F4-29F56E1C6F03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F142AFCC-EF89-4CB6-828A-483D7B5D2939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1ED67F72-13FC-421B-8784-6674CC602B46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F11AFACE-4259-48A0-85E6-5998E9760767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6EEE0C99-7166-4D1A-8331-51C336804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1</Pages>
  <Words>516</Words>
  <Characters>3857</Characters>
  <Application>Microsoft Office Word</Application>
  <DocSecurity>0</DocSecurity>
  <Lines>642</Lines>
  <Paragraphs>198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Indikatoren Schuldienste</vt:lpstr>
      <vt:lpstr>Organisation</vt:lpstr>
    </vt:vector>
  </TitlesOfParts>
  <Company>Dienststelle Volksschulbildung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Indikatoren Schuldienste</dc:title>
  <dc:subject>Interne Evaluation</dc:subject>
  <dc:creator>Burri Yvonne</dc:creator>
  <cp:lastModifiedBy>Buergler Priska</cp:lastModifiedBy>
  <cp:revision>2</cp:revision>
  <cp:lastPrinted>2021-10-19T11:52:00Z</cp:lastPrinted>
  <dcterms:created xsi:type="dcterms:W3CDTF">2021-11-18T10:55:00Z</dcterms:created>
  <dcterms:modified xsi:type="dcterms:W3CDTF">2021-11-18T10:55:00Z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/>
  </property>
  <property fmtid="{D5CDD505-2E9C-101B-9397-08002B2CF9AE}" pid="3" name="CMIdata.Dok_AusgangMM">
    <vt:lpwstr/>
  </property>
  <property fmtid="{D5CDD505-2E9C-101B-9397-08002B2CF9AE}" pid="4" name="CMIdata.Dok_AusgangMMMM">
    <vt:lpwstr/>
  </property>
  <property fmtid="{D5CDD505-2E9C-101B-9397-08002B2CF9AE}" pid="5" name="CMIdata.Dok_Autor">
    <vt:lpwstr/>
  </property>
  <property fmtid="{D5CDD505-2E9C-101B-9397-08002B2CF9AE}" pid="6" name="CMIdata.Dok_Bemerkung">
    <vt:lpwstr/>
  </property>
  <property fmtid="{D5CDD505-2E9C-101B-9397-08002B2CF9AE}" pid="7" name="CMIdata.Dok_Beschlussnummer">
    <vt:lpwstr/>
  </property>
  <property fmtid="{D5CDD505-2E9C-101B-9397-08002B2CF9AE}" pid="8" name="CMIdata.Dok_DatumMM">
    <vt:lpwstr>19.10.2021</vt:lpwstr>
  </property>
  <property fmtid="{D5CDD505-2E9C-101B-9397-08002B2CF9AE}" pid="9" name="CMIdata.Dok_DatumMMMM">
    <vt:lpwstr>19. Oktober 2021</vt:lpwstr>
  </property>
  <property fmtid="{D5CDD505-2E9C-101B-9397-08002B2CF9AE}" pid="10" name="CMIdata.Dok_EingangMM">
    <vt:lpwstr/>
  </property>
  <property fmtid="{D5CDD505-2E9C-101B-9397-08002B2CF9AE}" pid="11" name="CMIdata.Dok_EingangMMMM">
    <vt:lpwstr/>
  </property>
  <property fmtid="{D5CDD505-2E9C-101B-9397-08002B2CF9AE}" pid="12" name="CMIdata.Dok_Kategorie">
    <vt:lpwstr/>
  </property>
  <property fmtid="{D5CDD505-2E9C-101B-9397-08002B2CF9AE}" pid="13" name="CMIdata.Dok_Lfnr">
    <vt:lpwstr>387580</vt:lpwstr>
  </property>
  <property fmtid="{D5CDD505-2E9C-101B-9397-08002B2CF9AE}" pid="14" name="CMIdata.Dok_Protokollbemerkung">
    <vt:lpwstr/>
  </property>
  <property fmtid="{D5CDD505-2E9C-101B-9397-08002B2CF9AE}" pid="15" name="CMIdata.Dok_Protokollvermerk">
    <vt:lpwstr/>
  </property>
  <property fmtid="{D5CDD505-2E9C-101B-9397-08002B2CF9AE}" pid="16" name="CMIdata.Dok_Standort">
    <vt:lpwstr/>
  </property>
  <property fmtid="{D5CDD505-2E9C-101B-9397-08002B2CF9AE}" pid="17" name="CMIdata.Dok_Thema">
    <vt:lpwstr/>
  </property>
  <property fmtid="{D5CDD505-2E9C-101B-9397-08002B2CF9AE}" pid="18" name="CMIdata.Dok_Titel">
    <vt:lpwstr>Schuldienste Indikatoren</vt:lpwstr>
  </property>
  <property fmtid="{D5CDD505-2E9C-101B-9397-08002B2CF9AE}" pid="19" name="CMIdata.Dok_Traktandierungscode">
    <vt:lpwstr/>
  </property>
  <property fmtid="{D5CDD505-2E9C-101B-9397-08002B2CF9AE}" pid="20" name="CMIdata.Dok_Traktandierungstitel">
    <vt:lpwstr/>
  </property>
  <property fmtid="{D5CDD505-2E9C-101B-9397-08002B2CF9AE}" pid="21" name="CMIdata.Dok_Traktandumstatus">
    <vt:lpwstr/>
  </property>
  <property fmtid="{D5CDD505-2E9C-101B-9397-08002B2CF9AE}" pid="22" name="CMIdata.Dok_Traktandum_Notizen">
    <vt:lpwstr/>
  </property>
  <property fmtid="{D5CDD505-2E9C-101B-9397-08002B2CF9AE}" pid="23" name="CMIdata.G_BeginnMM">
    <vt:lpwstr>01.03.2017</vt:lpwstr>
  </property>
  <property fmtid="{D5CDD505-2E9C-101B-9397-08002B2CF9AE}" pid="24" name="CMIdata.G_BeginnMMMM">
    <vt:lpwstr>1. März 2017</vt:lpwstr>
  </property>
  <property fmtid="{D5CDD505-2E9C-101B-9397-08002B2CF9AE}" pid="25" name="CMIdata.G_Bemerkung">
    <vt:lpwstr/>
  </property>
  <property fmtid="{D5CDD505-2E9C-101B-9397-08002B2CF9AE}" pid="26" name="CMIdata.G_Botschaftsnummer">
    <vt:lpwstr/>
  </property>
  <property fmtid="{D5CDD505-2E9C-101B-9397-08002B2CF9AE}" pid="27" name="CMIdata.G_Departement">
    <vt:lpwstr/>
  </property>
  <property fmtid="{D5CDD505-2E9C-101B-9397-08002B2CF9AE}" pid="28" name="CMIdata.G_Eigner">
    <vt:lpwstr>DVS Zentrale Dienste</vt:lpwstr>
  </property>
  <property fmtid="{D5CDD505-2E9C-101B-9397-08002B2CF9AE}" pid="29" name="CMIdata.G_Eroeffnungsdatum">
    <vt:lpwstr/>
  </property>
  <property fmtid="{D5CDD505-2E9C-101B-9397-08002B2CF9AE}" pid="30" name="CMIdata.G_Erstunterzeichner">
    <vt:lpwstr/>
  </property>
  <property fmtid="{D5CDD505-2E9C-101B-9397-08002B2CF9AE}" pid="31" name="CMIdata.G_Geschaeftsart">
    <vt:lpwstr>Projekt</vt:lpwstr>
  </property>
  <property fmtid="{D5CDD505-2E9C-101B-9397-08002B2CF9AE}" pid="32" name="CMIdata.G_Grundbuchkreis">
    <vt:lpwstr/>
  </property>
  <property fmtid="{D5CDD505-2E9C-101B-9397-08002B2CF9AE}" pid="33" name="CMIdata.G_GrundstueckNr">
    <vt:lpwstr/>
  </property>
  <property fmtid="{D5CDD505-2E9C-101B-9397-08002B2CF9AE}" pid="34" name="CMIdata.G_HFD_AnmeldedatumAPDVPDMM">
    <vt:lpwstr/>
  </property>
  <property fmtid="{D5CDD505-2E9C-101B-9397-08002B2CF9AE}" pid="35" name="CMIdata.G_HFD_AnmeldedatumAPDVPDMMMM">
    <vt:lpwstr/>
  </property>
  <property fmtid="{D5CDD505-2E9C-101B-9397-08002B2CF9AE}" pid="36" name="CMIdata.G_HFD_AnmeldedatumMM">
    <vt:lpwstr/>
  </property>
  <property fmtid="{D5CDD505-2E9C-101B-9397-08002B2CF9AE}" pid="37" name="CMIdata.G_HFD_AnmeldedatumMMMM">
    <vt:lpwstr/>
  </property>
  <property fmtid="{D5CDD505-2E9C-101B-9397-08002B2CF9AE}" pid="38" name="CMIdata.G_HFD_AustrittsdatumMM">
    <vt:lpwstr/>
  </property>
  <property fmtid="{D5CDD505-2E9C-101B-9397-08002B2CF9AE}" pid="39" name="CMIdata.G_HFD_AustrittsdatumMMMM">
    <vt:lpwstr/>
  </property>
  <property fmtid="{D5CDD505-2E9C-101B-9397-08002B2CF9AE}" pid="40" name="CMIdata.G_HFD_Austrittsgrund">
    <vt:lpwstr/>
  </property>
  <property fmtid="{D5CDD505-2E9C-101B-9397-08002B2CF9AE}" pid="41" name="CMIdata.G_HFD_Behinderungsart">
    <vt:lpwstr/>
  </property>
  <property fmtid="{D5CDD505-2E9C-101B-9397-08002B2CF9AE}" pid="42" name="CMIdata.G_HFD_Behinderungsgrad">
    <vt:lpwstr/>
  </property>
  <property fmtid="{D5CDD505-2E9C-101B-9397-08002B2CF9AE}" pid="43" name="CMIdata.G_HFD_bisherigeAbklaerungenMassnahmen">
    <vt:lpwstr/>
  </property>
  <property fmtid="{D5CDD505-2E9C-101B-9397-08002B2CF9AE}" pid="44" name="CMIdata.G_HFD_Diagnose">
    <vt:lpwstr/>
  </property>
  <property fmtid="{D5CDD505-2E9C-101B-9397-08002B2CF9AE}" pid="45" name="CMIdata.G_HFD_DurchfuerhrungsbestaetigungMM">
    <vt:lpwstr/>
  </property>
  <property fmtid="{D5CDD505-2E9C-101B-9397-08002B2CF9AE}" pid="46" name="CMIdata.G_HFD_DurchfuerhrungsbestaetigungMMMM">
    <vt:lpwstr/>
  </property>
  <property fmtid="{D5CDD505-2E9C-101B-9397-08002B2CF9AE}" pid="47" name="CMIdata.G_HFD_EintrittsdatumAPDVPDMM">
    <vt:lpwstr/>
  </property>
  <property fmtid="{D5CDD505-2E9C-101B-9397-08002B2CF9AE}" pid="48" name="CMIdata.G_HFD_EintrittsdatumAPDVPDMMMM">
    <vt:lpwstr/>
  </property>
  <property fmtid="{D5CDD505-2E9C-101B-9397-08002B2CF9AE}" pid="49" name="CMIdata.G_HFD_EintrittsdatumMM">
    <vt:lpwstr/>
  </property>
  <property fmtid="{D5CDD505-2E9C-101B-9397-08002B2CF9AE}" pid="50" name="CMIdata.G_HFD_EintrittsdatumMMMM">
    <vt:lpwstr/>
  </property>
  <property fmtid="{D5CDD505-2E9C-101B-9397-08002B2CF9AE}" pid="51" name="CMIdata.G_HFD_Erstsprache_Kind">
    <vt:lpwstr/>
  </property>
  <property fmtid="{D5CDD505-2E9C-101B-9397-08002B2CF9AE}" pid="52" name="CMIdata.G_HFD_Familiensprache">
    <vt:lpwstr/>
  </property>
  <property fmtid="{D5CDD505-2E9C-101B-9397-08002B2CF9AE}" pid="53" name="CMIdata.G_HFD_FDI_Verfuegungbis">
    <vt:lpwstr/>
  </property>
  <property fmtid="{D5CDD505-2E9C-101B-9397-08002B2CF9AE}" pid="54" name="CMIdata.G_HFD_Hoerbeeintraechtigung">
    <vt:lpwstr/>
  </property>
  <property fmtid="{D5CDD505-2E9C-101B-9397-08002B2CF9AE}" pid="55" name="CMIdata.G_HFD_InvolvierteFachperson">
    <vt:lpwstr>, ,</vt:lpwstr>
  </property>
  <property fmtid="{D5CDD505-2E9C-101B-9397-08002B2CF9AE}" pid="56" name="CMIdata.G_HFD_paedagogischeMassnahmen">
    <vt:lpwstr/>
  </property>
  <property fmtid="{D5CDD505-2E9C-101B-9397-08002B2CF9AE}" pid="57" name="CMIdata.G_HFD_Sorgerecht">
    <vt:lpwstr/>
  </property>
  <property fmtid="{D5CDD505-2E9C-101B-9397-08002B2CF9AE}" pid="58" name="CMIdata.G_HFD_technischeVersorgung">
    <vt:lpwstr/>
  </property>
  <property fmtid="{D5CDD505-2E9C-101B-9397-08002B2CF9AE}" pid="59" name="CMIdata.G_Laufnummer">
    <vt:lpwstr>2017-265</vt:lpwstr>
  </property>
  <property fmtid="{D5CDD505-2E9C-101B-9397-08002B2CF9AE}" pid="60" name="CMIdata.G_Mehrwertabgabe_Abgabegrund">
    <vt:lpwstr/>
  </property>
  <property fmtid="{D5CDD505-2E9C-101B-9397-08002B2CF9AE}" pid="61" name="CMIdata.G_Mehrwertabgabe_Art">
    <vt:lpwstr/>
  </property>
  <property fmtid="{D5CDD505-2E9C-101B-9397-08002B2CF9AE}" pid="62" name="CMIdata.G_Mehrwertabgabe_Betrag_definitiv">
    <vt:lpwstr/>
  </property>
  <property fmtid="{D5CDD505-2E9C-101B-9397-08002B2CF9AE}" pid="63" name="CMIdata.G_Mehrwertabgabe_Betrag_provisorisch">
    <vt:lpwstr/>
  </property>
  <property fmtid="{D5CDD505-2E9C-101B-9397-08002B2CF9AE}" pid="64" name="CMIdata.G_Mehrwertabgabe_DatumAbschluss">
    <vt:lpwstr/>
  </property>
  <property fmtid="{D5CDD505-2E9C-101B-9397-08002B2CF9AE}" pid="65" name="CMIdata.G_Mehrwertabgabe_DatumAbstimmungControlling">
    <vt:lpwstr/>
  </property>
  <property fmtid="{D5CDD505-2E9C-101B-9397-08002B2CF9AE}" pid="66" name="CMIdata.G_Mehrwertabgabe_DatumAnlageverfügung">
    <vt:lpwstr/>
  </property>
  <property fmtid="{D5CDD505-2E9C-101B-9397-08002B2CF9AE}" pid="67" name="CMIdata.G_Mehrwertabgabe_DatumFälligkeit">
    <vt:lpwstr/>
  </property>
  <property fmtid="{D5CDD505-2E9C-101B-9397-08002B2CF9AE}" pid="68" name="CMIdata.G_Mehrwertabgabe_DatumKantEntsch">
    <vt:lpwstr/>
  </property>
  <property fmtid="{D5CDD505-2E9C-101B-9397-08002B2CF9AE}" pid="69" name="CMIdata.G_Mehrwertabgabe_DatumKommEntsch">
    <vt:lpwstr/>
  </property>
  <property fmtid="{D5CDD505-2E9C-101B-9397-08002B2CF9AE}" pid="70" name="CMIdata.G_Mehrwertabgabe_DatumvertraglicheRegelung">
    <vt:lpwstr/>
  </property>
  <property fmtid="{D5CDD505-2E9C-101B-9397-08002B2CF9AE}" pid="71" name="CMIdata.G_Mehrwertabgabe_DatumZlgeingangGemeinde">
    <vt:lpwstr/>
  </property>
  <property fmtid="{D5CDD505-2E9C-101B-9397-08002B2CF9AE}" pid="72" name="CMIdata.G_Mehrwertabgabe_DatumZlgeingangKanton">
    <vt:lpwstr/>
  </property>
  <property fmtid="{D5CDD505-2E9C-101B-9397-08002B2CF9AE}" pid="73" name="CMIdata.G_Mehrwertabgabe_EinzahlungFondsKanton">
    <vt:lpwstr/>
  </property>
  <property fmtid="{D5CDD505-2E9C-101B-9397-08002B2CF9AE}" pid="74" name="CMIdata.G_Mehrwertabgabe_Flaeche">
    <vt:lpwstr/>
  </property>
  <property fmtid="{D5CDD505-2E9C-101B-9397-08002B2CF9AE}" pid="75" name="CMIdata.G_Mehrwertabgabe_Nr">
    <vt:lpwstr/>
  </property>
  <property fmtid="{D5CDD505-2E9C-101B-9397-08002B2CF9AE}" pid="76" name="CMIdata.G_Mehrwertabgabe_Nr_vorAufteilung">
    <vt:lpwstr/>
  </property>
  <property fmtid="{D5CDD505-2E9C-101B-9397-08002B2CF9AE}" pid="77" name="CMIdata.G_Mehrwertabgabe_ProtNrKantEntsch">
    <vt:lpwstr/>
  </property>
  <property fmtid="{D5CDD505-2E9C-101B-9397-08002B2CF9AE}" pid="78" name="CMIdata.G_Mehrwertabgabe_Rechtstatus">
    <vt:lpwstr/>
  </property>
  <property fmtid="{D5CDD505-2E9C-101B-9397-08002B2CF9AE}" pid="79" name="CMIdata.G_Ortsbezeichnung">
    <vt:lpwstr/>
  </property>
  <property fmtid="{D5CDD505-2E9C-101B-9397-08002B2CF9AE}" pid="80" name="CMIdata.G_RaeumlicheZuteilung">
    <vt:lpwstr/>
  </property>
  <property fmtid="{D5CDD505-2E9C-101B-9397-08002B2CF9AE}" pid="81" name="CMIdata.G_Registraturplan">
    <vt:lpwstr>3.0.0 Allgemeines</vt:lpwstr>
  </property>
  <property fmtid="{D5CDD505-2E9C-101B-9397-08002B2CF9AE}" pid="82" name="CMIdata.G_SachbearbeiterKuerzel">
    <vt:lpwstr>RAPHAEL.BIERI@LU.CH</vt:lpwstr>
  </property>
  <property fmtid="{D5CDD505-2E9C-101B-9397-08002B2CF9AE}" pid="83" name="CMIdata.G_SachbearbeiterVornameName">
    <vt:lpwstr>Raphael Bieri</vt:lpwstr>
  </property>
  <property fmtid="{D5CDD505-2E9C-101B-9397-08002B2CF9AE}" pid="84" name="CMIdata.G_SBE_Anmeldungsgrund">
    <vt:lpwstr/>
  </property>
  <property fmtid="{D5CDD505-2E9C-101B-9397-08002B2CF9AE}" pid="85" name="CMIdata.G_SBE_Klientenart">
    <vt:lpwstr/>
  </property>
  <property fmtid="{D5CDD505-2E9C-101B-9397-08002B2CF9AE}" pid="86" name="CMIdata.G_SBE_Schulgemeinde">
    <vt:lpwstr/>
  </property>
  <property fmtid="{D5CDD505-2E9C-101B-9397-08002B2CF9AE}" pid="87" name="CMIdata.G_SBE_Schulhaus">
    <vt:lpwstr/>
  </property>
  <property fmtid="{D5CDD505-2E9C-101B-9397-08002B2CF9AE}" pid="88" name="CMIdata.G_SBE_Schulstufe">
    <vt:lpwstr/>
  </property>
  <property fmtid="{D5CDD505-2E9C-101B-9397-08002B2CF9AE}" pid="89" name="CMIdata.G_SBE_Team-Gruppengroesse">
    <vt:lpwstr/>
  </property>
  <property fmtid="{D5CDD505-2E9C-101B-9397-08002B2CF9AE}" pid="90" name="CMIdata.G_Signatur">
    <vt:lpwstr/>
  </property>
  <property fmtid="{D5CDD505-2E9C-101B-9397-08002B2CF9AE}" pid="91" name="CMIdata.G_Titel">
    <vt:lpwstr>Qualitätsmanagement Schuldienste - Bestandsaufnahme und Weiterentwicklung 2017-2020</vt:lpwstr>
  </property>
  <property fmtid="{D5CDD505-2E9C-101B-9397-08002B2CF9AE}" pid="92" name="CMIdata.G_TitelPublikation(DHK)">
    <vt:lpwstr/>
  </property>
  <property fmtid="{D5CDD505-2E9C-101B-9397-08002B2CF9AE}" pid="93" name="CMIdata.G_Vorstossnummer">
    <vt:lpwstr/>
  </property>
  <property fmtid="{D5CDD505-2E9C-101B-9397-08002B2CF9AE}" pid="94" name="CMIdata.Sitz_Beginn">
    <vt:lpwstr/>
  </property>
  <property fmtid="{D5CDD505-2E9C-101B-9397-08002B2CF9AE}" pid="95" name="CMIdata.Sitz_Bemerkung">
    <vt:lpwstr/>
  </property>
  <property fmtid="{D5CDD505-2E9C-101B-9397-08002B2CF9AE}" pid="96" name="CMIdata.Sitz_DatumMM">
    <vt:lpwstr/>
  </property>
  <property fmtid="{D5CDD505-2E9C-101B-9397-08002B2CF9AE}" pid="97" name="CMIdata.Sitz_DatumMMMM">
    <vt:lpwstr/>
  </property>
  <property fmtid="{D5CDD505-2E9C-101B-9397-08002B2CF9AE}" pid="98" name="CMIdata.Sitz_Ende">
    <vt:lpwstr/>
  </property>
  <property fmtid="{D5CDD505-2E9C-101B-9397-08002B2CF9AE}" pid="99" name="CMIdata.Sitz_Gremium">
    <vt:lpwstr/>
  </property>
  <property fmtid="{D5CDD505-2E9C-101B-9397-08002B2CF9AE}" pid="100" name="CMIdata.Sitz_Ort">
    <vt:lpwstr/>
  </property>
  <property fmtid="{D5CDD505-2E9C-101B-9397-08002B2CF9AE}" pid="101" name="CMIdata.Sitz_Titel">
    <vt:lpwstr/>
  </property>
  <property fmtid="{D5CDD505-2E9C-101B-9397-08002B2CF9AE}" pid="102" name="Contactperson.Direct Fax">
    <vt:lpwstr/>
  </property>
  <property fmtid="{D5CDD505-2E9C-101B-9397-08002B2CF9AE}" pid="103" name="Contactperson.Direct Phone">
    <vt:lpwstr/>
  </property>
  <property fmtid="{D5CDD505-2E9C-101B-9397-08002B2CF9AE}" pid="104" name="Contactperson.DirectFax">
    <vt:lpwstr/>
  </property>
  <property fmtid="{D5CDD505-2E9C-101B-9397-08002B2CF9AE}" pid="105" name="Contactperson.DirectPhone">
    <vt:lpwstr/>
  </property>
  <property fmtid="{D5CDD505-2E9C-101B-9397-08002B2CF9AE}" pid="106" name="Contactperson.Name">
    <vt:lpwstr/>
  </property>
  <property fmtid="{D5CDD505-2E9C-101B-9397-08002B2CF9AE}" pid="107" name="Doc.ContentTypeBrackets">
    <vt:lpwstr>[Inhalts-Typ]</vt:lpwstr>
  </property>
  <property fmtid="{D5CDD505-2E9C-101B-9397-08002B2CF9AE}" pid="108" name="Doc.Date">
    <vt:lpwstr>Datum</vt:lpwstr>
  </property>
  <property fmtid="{D5CDD505-2E9C-101B-9397-08002B2CF9AE}" pid="109" name="Doc.of">
    <vt:lpwstr>von</vt:lpwstr>
  </property>
  <property fmtid="{D5CDD505-2E9C-101B-9397-08002B2CF9AE}" pid="110" name="Doc.Page">
    <vt:lpwstr>Seite</vt:lpwstr>
  </property>
  <property fmtid="{D5CDD505-2E9C-101B-9397-08002B2CF9AE}" pid="111" name="Doc.Text">
    <vt:lpwstr>[Text]</vt:lpwstr>
  </property>
  <property fmtid="{D5CDD505-2E9C-101B-9397-08002B2CF9AE}" pid="112" name="oawDisplayName">
    <vt:lpwstr/>
  </property>
  <property fmtid="{D5CDD505-2E9C-101B-9397-08002B2CF9AE}" pid="113" name="oawID">
    <vt:lpwstr/>
  </property>
  <property fmtid="{D5CDD505-2E9C-101B-9397-08002B2CF9AE}" pid="114" name="oawInfo">
    <vt:lpwstr/>
  </property>
  <property fmtid="{D5CDD505-2E9C-101B-9397-08002B2CF9AE}" pid="115" name="Organisation.AddressB1">
    <vt:lpwstr>Dienststelle Volksschulbildung</vt:lpwstr>
  </property>
  <property fmtid="{D5CDD505-2E9C-101B-9397-08002B2CF9AE}" pid="116" name="Organisation.AddressB2">
    <vt:lpwstr/>
  </property>
  <property fmtid="{D5CDD505-2E9C-101B-9397-08002B2CF9AE}" pid="117" name="Organisation.AddressB3">
    <vt:lpwstr/>
  </property>
  <property fmtid="{D5CDD505-2E9C-101B-9397-08002B2CF9AE}" pid="118" name="Organisation.AddressB4">
    <vt:lpwstr/>
  </property>
  <property fmtid="{D5CDD505-2E9C-101B-9397-08002B2CF9AE}" pid="119" name="Organisation.Country">
    <vt:lpwstr/>
  </property>
  <property fmtid="{D5CDD505-2E9C-101B-9397-08002B2CF9AE}" pid="120" name="Organisation.Departement">
    <vt:lpwstr>Bildungs- und Kulturdepartement</vt:lpwstr>
  </property>
  <property fmtid="{D5CDD505-2E9C-101B-9397-08002B2CF9AE}" pid="121" name="Outputprofile.External">
    <vt:lpwstr/>
  </property>
  <property fmtid="{D5CDD505-2E9C-101B-9397-08002B2CF9AE}" pid="122" name="Outputprofile.ExternalSignature">
    <vt:lpwstr/>
  </property>
  <property fmtid="{D5CDD505-2E9C-101B-9397-08002B2CF9AE}" pid="123" name="Outputprofile.Internal">
    <vt:lpwstr/>
  </property>
  <property fmtid="{D5CDD505-2E9C-101B-9397-08002B2CF9AE}" pid="124" name="OutputStatus">
    <vt:lpwstr>OutputStatus</vt:lpwstr>
  </property>
  <property fmtid="{D5CDD505-2E9C-101B-9397-08002B2CF9AE}" pid="125" name="StmAuthor.Initials">
    <vt:lpwstr/>
  </property>
  <property fmtid="{D5CDD505-2E9C-101B-9397-08002B2CF9AE}" pid="126" name="StmCMIdata.Dok_AusgangMM">
    <vt:lpwstr/>
  </property>
  <property fmtid="{D5CDD505-2E9C-101B-9397-08002B2CF9AE}" pid="127" name="StmCMIdata.Dok_AusgangMMMM">
    <vt:lpwstr/>
  </property>
  <property fmtid="{D5CDD505-2E9C-101B-9397-08002B2CF9AE}" pid="128" name="StmCMIdata.Dok_Autor">
    <vt:lpwstr/>
  </property>
  <property fmtid="{D5CDD505-2E9C-101B-9397-08002B2CF9AE}" pid="129" name="StmCMIdata.Dok_Bemerkung">
    <vt:lpwstr/>
  </property>
  <property fmtid="{D5CDD505-2E9C-101B-9397-08002B2CF9AE}" pid="130" name="StmCMIdata.Dok_Beschlussnummer">
    <vt:lpwstr/>
  </property>
  <property fmtid="{D5CDD505-2E9C-101B-9397-08002B2CF9AE}" pid="131" name="StmCMIdata.Dok_DatumMM">
    <vt:lpwstr>19.10.2021</vt:lpwstr>
  </property>
  <property fmtid="{D5CDD505-2E9C-101B-9397-08002B2CF9AE}" pid="132" name="StmCMIdata.Dok_DatumMMMM">
    <vt:lpwstr>19. Oktober 2021</vt:lpwstr>
  </property>
  <property fmtid="{D5CDD505-2E9C-101B-9397-08002B2CF9AE}" pid="133" name="StmCMIdata.Dok_EingangMM">
    <vt:lpwstr/>
  </property>
  <property fmtid="{D5CDD505-2E9C-101B-9397-08002B2CF9AE}" pid="134" name="StmCMIdata.Dok_EingangMMMM">
    <vt:lpwstr/>
  </property>
  <property fmtid="{D5CDD505-2E9C-101B-9397-08002B2CF9AE}" pid="135" name="StmCMIdata.Dok_Kategorie">
    <vt:lpwstr/>
  </property>
  <property fmtid="{D5CDD505-2E9C-101B-9397-08002B2CF9AE}" pid="136" name="StmCMIdata.Dok_Lfnr">
    <vt:lpwstr>387580</vt:lpwstr>
  </property>
  <property fmtid="{D5CDD505-2E9C-101B-9397-08002B2CF9AE}" pid="137" name="StmCMIdata.Dok_Protokollbemerkung">
    <vt:lpwstr/>
  </property>
  <property fmtid="{D5CDD505-2E9C-101B-9397-08002B2CF9AE}" pid="138" name="StmCMIdata.Dok_Protokollvermerk">
    <vt:lpwstr/>
  </property>
  <property fmtid="{D5CDD505-2E9C-101B-9397-08002B2CF9AE}" pid="139" name="StmCMIdata.Dok_Standort">
    <vt:lpwstr/>
  </property>
  <property fmtid="{D5CDD505-2E9C-101B-9397-08002B2CF9AE}" pid="140" name="StmCMIdata.Dok_Thema">
    <vt:lpwstr/>
  </property>
  <property fmtid="{D5CDD505-2E9C-101B-9397-08002B2CF9AE}" pid="141" name="StmCMIdata.Dok_Titel">
    <vt:lpwstr>Schuldienste Indikatoren</vt:lpwstr>
  </property>
  <property fmtid="{D5CDD505-2E9C-101B-9397-08002B2CF9AE}" pid="142" name="StmCMIdata.Dok_Traktandierungscode">
    <vt:lpwstr/>
  </property>
  <property fmtid="{D5CDD505-2E9C-101B-9397-08002B2CF9AE}" pid="143" name="StmCMIdata.Dok_Traktandierungstitel">
    <vt:lpwstr/>
  </property>
  <property fmtid="{D5CDD505-2E9C-101B-9397-08002B2CF9AE}" pid="144" name="StmCMIdata.Dok_Traktandumstatus">
    <vt:lpwstr/>
  </property>
  <property fmtid="{D5CDD505-2E9C-101B-9397-08002B2CF9AE}" pid="145" name="StmCMIdata.Dok_Traktandum_Notizen">
    <vt:lpwstr/>
  </property>
  <property fmtid="{D5CDD505-2E9C-101B-9397-08002B2CF9AE}" pid="146" name="StmCMIdata.G_BeginnMM">
    <vt:lpwstr>01.03.2017</vt:lpwstr>
  </property>
  <property fmtid="{D5CDD505-2E9C-101B-9397-08002B2CF9AE}" pid="147" name="StmCMIdata.G_BeginnMMMM">
    <vt:lpwstr>1. März 2017</vt:lpwstr>
  </property>
  <property fmtid="{D5CDD505-2E9C-101B-9397-08002B2CF9AE}" pid="148" name="StmCMIdata.G_Bemerkung">
    <vt:lpwstr/>
  </property>
  <property fmtid="{D5CDD505-2E9C-101B-9397-08002B2CF9AE}" pid="149" name="StmCMIdata.G_Botschaftsnummer">
    <vt:lpwstr/>
  </property>
  <property fmtid="{D5CDD505-2E9C-101B-9397-08002B2CF9AE}" pid="150" name="StmCMIdata.G_Departement">
    <vt:lpwstr/>
  </property>
  <property fmtid="{D5CDD505-2E9C-101B-9397-08002B2CF9AE}" pid="151" name="StmCMIdata.G_Eigner">
    <vt:lpwstr>DVS Zentrale Dienste</vt:lpwstr>
  </property>
  <property fmtid="{D5CDD505-2E9C-101B-9397-08002B2CF9AE}" pid="152" name="StmCMIdata.G_Eroeffnungsdatum">
    <vt:lpwstr/>
  </property>
  <property fmtid="{D5CDD505-2E9C-101B-9397-08002B2CF9AE}" pid="153" name="StmCMIdata.G_Erstunterzeichner">
    <vt:lpwstr/>
  </property>
  <property fmtid="{D5CDD505-2E9C-101B-9397-08002B2CF9AE}" pid="154" name="StmCMIdata.G_Geschaeftsart">
    <vt:lpwstr>Projekt</vt:lpwstr>
  </property>
  <property fmtid="{D5CDD505-2E9C-101B-9397-08002B2CF9AE}" pid="155" name="StmCMIdata.G_Grundbuchkreis">
    <vt:lpwstr/>
  </property>
  <property fmtid="{D5CDD505-2E9C-101B-9397-08002B2CF9AE}" pid="156" name="StmCMIdata.G_GrundstueckNr">
    <vt:lpwstr/>
  </property>
  <property fmtid="{D5CDD505-2E9C-101B-9397-08002B2CF9AE}" pid="157" name="StmCMIdata.G_HFD_AnmeldedatumAPDVPDMM">
    <vt:lpwstr/>
  </property>
  <property fmtid="{D5CDD505-2E9C-101B-9397-08002B2CF9AE}" pid="158" name="StmCMIdata.G_HFD_AnmeldedatumAPDVPDMMMM">
    <vt:lpwstr/>
  </property>
  <property fmtid="{D5CDD505-2E9C-101B-9397-08002B2CF9AE}" pid="159" name="StmCMIdata.G_HFD_AnmeldedatumMM">
    <vt:lpwstr/>
  </property>
  <property fmtid="{D5CDD505-2E9C-101B-9397-08002B2CF9AE}" pid="160" name="StmCMIdata.G_HFD_AnmeldedatumMMMM">
    <vt:lpwstr/>
  </property>
  <property fmtid="{D5CDD505-2E9C-101B-9397-08002B2CF9AE}" pid="161" name="StmCMIdata.G_HFD_AustrittsdatumMM">
    <vt:lpwstr/>
  </property>
  <property fmtid="{D5CDD505-2E9C-101B-9397-08002B2CF9AE}" pid="162" name="StmCMIdata.G_HFD_AustrittsdatumMMMM">
    <vt:lpwstr/>
  </property>
  <property fmtid="{D5CDD505-2E9C-101B-9397-08002B2CF9AE}" pid="163" name="StmCMIdata.G_HFD_Austrittsgrund">
    <vt:lpwstr/>
  </property>
  <property fmtid="{D5CDD505-2E9C-101B-9397-08002B2CF9AE}" pid="164" name="StmCMIdata.G_HFD_Behinderungsart">
    <vt:lpwstr/>
  </property>
  <property fmtid="{D5CDD505-2E9C-101B-9397-08002B2CF9AE}" pid="165" name="StmCMIdata.G_HFD_Behinderungsgrad">
    <vt:lpwstr/>
  </property>
  <property fmtid="{D5CDD505-2E9C-101B-9397-08002B2CF9AE}" pid="166" name="StmCMIdata.G_HFD_bisherigeAbklaerungenMassnahmen">
    <vt:lpwstr/>
  </property>
  <property fmtid="{D5CDD505-2E9C-101B-9397-08002B2CF9AE}" pid="167" name="StmCMIdata.G_HFD_Diagnose">
    <vt:lpwstr/>
  </property>
  <property fmtid="{D5CDD505-2E9C-101B-9397-08002B2CF9AE}" pid="168" name="StmCMIdata.G_HFD_DurchfuerhrungsbestaetigungMM">
    <vt:lpwstr/>
  </property>
  <property fmtid="{D5CDD505-2E9C-101B-9397-08002B2CF9AE}" pid="169" name="StmCMIdata.G_HFD_DurchfuerhrungsbestaetigungMMMM">
    <vt:lpwstr/>
  </property>
  <property fmtid="{D5CDD505-2E9C-101B-9397-08002B2CF9AE}" pid="170" name="StmCMIdata.G_HFD_EintrittsdatumAPDVPDMM">
    <vt:lpwstr/>
  </property>
  <property fmtid="{D5CDD505-2E9C-101B-9397-08002B2CF9AE}" pid="171" name="StmCMIdata.G_HFD_EintrittsdatumAPDVPDMMMM">
    <vt:lpwstr/>
  </property>
  <property fmtid="{D5CDD505-2E9C-101B-9397-08002B2CF9AE}" pid="172" name="StmCMIdata.G_HFD_EintrittsdatumMM">
    <vt:lpwstr/>
  </property>
  <property fmtid="{D5CDD505-2E9C-101B-9397-08002B2CF9AE}" pid="173" name="StmCMIdata.G_HFD_EintrittsdatumMMMM">
    <vt:lpwstr/>
  </property>
  <property fmtid="{D5CDD505-2E9C-101B-9397-08002B2CF9AE}" pid="174" name="StmCMIdata.G_HFD_Erstsprache_Kind">
    <vt:lpwstr/>
  </property>
  <property fmtid="{D5CDD505-2E9C-101B-9397-08002B2CF9AE}" pid="175" name="StmCMIdata.G_HFD_Familiensprache">
    <vt:lpwstr/>
  </property>
  <property fmtid="{D5CDD505-2E9C-101B-9397-08002B2CF9AE}" pid="176" name="StmCMIdata.G_HFD_FDI_Verfuegungbis">
    <vt:lpwstr/>
  </property>
  <property fmtid="{D5CDD505-2E9C-101B-9397-08002B2CF9AE}" pid="177" name="StmCMIdata.G_HFD_Hoerbeeintraechtigung">
    <vt:lpwstr/>
  </property>
  <property fmtid="{D5CDD505-2E9C-101B-9397-08002B2CF9AE}" pid="178" name="StmCMIdata.G_HFD_InvolvierteFachperson">
    <vt:lpwstr>, ,</vt:lpwstr>
  </property>
  <property fmtid="{D5CDD505-2E9C-101B-9397-08002B2CF9AE}" pid="179" name="StmCMIdata.G_HFD_paedagogischeMassnahmen">
    <vt:lpwstr/>
  </property>
  <property fmtid="{D5CDD505-2E9C-101B-9397-08002B2CF9AE}" pid="180" name="StmCMIdata.G_HFD_Sorgerecht">
    <vt:lpwstr/>
  </property>
  <property fmtid="{D5CDD505-2E9C-101B-9397-08002B2CF9AE}" pid="181" name="StmCMIdata.G_HFD_technischeVersorgung">
    <vt:lpwstr/>
  </property>
  <property fmtid="{D5CDD505-2E9C-101B-9397-08002B2CF9AE}" pid="182" name="StmCMIdata.G_Laufnummer">
    <vt:lpwstr>2017-265</vt:lpwstr>
  </property>
  <property fmtid="{D5CDD505-2E9C-101B-9397-08002B2CF9AE}" pid="183" name="StmCMIdata.G_Mehrwertabgabe_Abgabegrund">
    <vt:lpwstr/>
  </property>
  <property fmtid="{D5CDD505-2E9C-101B-9397-08002B2CF9AE}" pid="184" name="StmCMIdata.G_Mehrwertabgabe_Art">
    <vt:lpwstr/>
  </property>
  <property fmtid="{D5CDD505-2E9C-101B-9397-08002B2CF9AE}" pid="185" name="StmCMIdata.G_Mehrwertabgabe_Betrag_definitiv">
    <vt:lpwstr/>
  </property>
  <property fmtid="{D5CDD505-2E9C-101B-9397-08002B2CF9AE}" pid="186" name="StmCMIdata.G_Mehrwertabgabe_Betrag_provisorisch">
    <vt:lpwstr/>
  </property>
  <property fmtid="{D5CDD505-2E9C-101B-9397-08002B2CF9AE}" pid="187" name="StmCMIdata.G_Mehrwertabgabe_DatumAbschluss">
    <vt:lpwstr/>
  </property>
  <property fmtid="{D5CDD505-2E9C-101B-9397-08002B2CF9AE}" pid="188" name="StmCMIdata.G_Mehrwertabgabe_DatumAbstimmungControlling">
    <vt:lpwstr/>
  </property>
  <property fmtid="{D5CDD505-2E9C-101B-9397-08002B2CF9AE}" pid="189" name="StmCMIdata.G_Mehrwertabgabe_DatumAnlageverfügung">
    <vt:lpwstr/>
  </property>
  <property fmtid="{D5CDD505-2E9C-101B-9397-08002B2CF9AE}" pid="190" name="StmCMIdata.G_Mehrwertabgabe_DatumFälligkeit">
    <vt:lpwstr/>
  </property>
  <property fmtid="{D5CDD505-2E9C-101B-9397-08002B2CF9AE}" pid="191" name="StmCMIdata.G_Mehrwertabgabe_DatumKantEntsch">
    <vt:lpwstr/>
  </property>
  <property fmtid="{D5CDD505-2E9C-101B-9397-08002B2CF9AE}" pid="192" name="StmCMIdata.G_Mehrwertabgabe_DatumKommEntsch">
    <vt:lpwstr/>
  </property>
  <property fmtid="{D5CDD505-2E9C-101B-9397-08002B2CF9AE}" pid="193" name="StmCMIdata.G_Mehrwertabgabe_DatumvertraglicheRegelung">
    <vt:lpwstr/>
  </property>
  <property fmtid="{D5CDD505-2E9C-101B-9397-08002B2CF9AE}" pid="194" name="StmCMIdata.G_Mehrwertabgabe_DatumZlgeingangGemeinde">
    <vt:lpwstr/>
  </property>
  <property fmtid="{D5CDD505-2E9C-101B-9397-08002B2CF9AE}" pid="195" name="StmCMIdata.G_Mehrwertabgabe_DatumZlgeingangKanton">
    <vt:lpwstr/>
  </property>
  <property fmtid="{D5CDD505-2E9C-101B-9397-08002B2CF9AE}" pid="196" name="StmCMIdata.G_Mehrwertabgabe_EinzahlungFondsKanton">
    <vt:lpwstr/>
  </property>
  <property fmtid="{D5CDD505-2E9C-101B-9397-08002B2CF9AE}" pid="197" name="StmCMIdata.G_Mehrwertabgabe_Flaeche">
    <vt:lpwstr/>
  </property>
  <property fmtid="{D5CDD505-2E9C-101B-9397-08002B2CF9AE}" pid="198" name="StmCMIdata.G_Mehrwertabgabe_Nr">
    <vt:lpwstr/>
  </property>
  <property fmtid="{D5CDD505-2E9C-101B-9397-08002B2CF9AE}" pid="199" name="StmCMIdata.G_Mehrwertabgabe_Nr_vorAufteilung">
    <vt:lpwstr/>
  </property>
  <property fmtid="{D5CDD505-2E9C-101B-9397-08002B2CF9AE}" pid="200" name="StmCMIdata.G_Mehrwertabgabe_ProtNrKantEntsch">
    <vt:lpwstr/>
  </property>
  <property fmtid="{D5CDD505-2E9C-101B-9397-08002B2CF9AE}" pid="201" name="StmCMIdata.G_Mehrwertabgabe_Rechtstatus">
    <vt:lpwstr/>
  </property>
  <property fmtid="{D5CDD505-2E9C-101B-9397-08002B2CF9AE}" pid="202" name="StmCMIdata.G_Ortsbezeichnung">
    <vt:lpwstr/>
  </property>
  <property fmtid="{D5CDD505-2E9C-101B-9397-08002B2CF9AE}" pid="203" name="StmCMIdata.G_RaeumlicheZuteilung">
    <vt:lpwstr/>
  </property>
  <property fmtid="{D5CDD505-2E9C-101B-9397-08002B2CF9AE}" pid="204" name="StmCMIdata.G_Registraturplan">
    <vt:lpwstr>3.0.0 Allgemeines</vt:lpwstr>
  </property>
  <property fmtid="{D5CDD505-2E9C-101B-9397-08002B2CF9AE}" pid="205" name="StmCMIdata.G_SachbearbeiterKuerzel">
    <vt:lpwstr>RAPHAEL.BIERI@LU.CH</vt:lpwstr>
  </property>
  <property fmtid="{D5CDD505-2E9C-101B-9397-08002B2CF9AE}" pid="206" name="StmCMIdata.G_SachbearbeiterVornameName">
    <vt:lpwstr>Raphael Bieri</vt:lpwstr>
  </property>
  <property fmtid="{D5CDD505-2E9C-101B-9397-08002B2CF9AE}" pid="207" name="StmCMIdata.G_SBE_Anmeldungsgrund">
    <vt:lpwstr/>
  </property>
  <property fmtid="{D5CDD505-2E9C-101B-9397-08002B2CF9AE}" pid="208" name="StmCMIdata.G_SBE_Klientenart">
    <vt:lpwstr/>
  </property>
  <property fmtid="{D5CDD505-2E9C-101B-9397-08002B2CF9AE}" pid="209" name="StmCMIdata.G_SBE_Schulgemeinde">
    <vt:lpwstr/>
  </property>
  <property fmtid="{D5CDD505-2E9C-101B-9397-08002B2CF9AE}" pid="210" name="StmCMIdata.G_SBE_Schulhaus">
    <vt:lpwstr/>
  </property>
  <property fmtid="{D5CDD505-2E9C-101B-9397-08002B2CF9AE}" pid="211" name="StmCMIdata.G_SBE_Schulstufe">
    <vt:lpwstr/>
  </property>
  <property fmtid="{D5CDD505-2E9C-101B-9397-08002B2CF9AE}" pid="212" name="StmCMIdata.G_SBE_Team-Gruppengroesse">
    <vt:lpwstr/>
  </property>
  <property fmtid="{D5CDD505-2E9C-101B-9397-08002B2CF9AE}" pid="213" name="StmCMIdata.G_Signatur">
    <vt:lpwstr/>
  </property>
  <property fmtid="{D5CDD505-2E9C-101B-9397-08002B2CF9AE}" pid="214" name="StmCMIdata.G_Titel">
    <vt:lpwstr>Qualitätsmanagement Schuldienste - Bestandsaufnahme und Weiterentwicklung 2017-2020</vt:lpwstr>
  </property>
  <property fmtid="{D5CDD505-2E9C-101B-9397-08002B2CF9AE}" pid="215" name="StmCMIdata.G_TitelPublikation(DHK)">
    <vt:lpwstr/>
  </property>
  <property fmtid="{D5CDD505-2E9C-101B-9397-08002B2CF9AE}" pid="216" name="StmCMIdata.G_Vorstossnummer">
    <vt:lpwstr/>
  </property>
  <property fmtid="{D5CDD505-2E9C-101B-9397-08002B2CF9AE}" pid="217" name="StmCMIdata.Sitz_Beginn">
    <vt:lpwstr/>
  </property>
  <property fmtid="{D5CDD505-2E9C-101B-9397-08002B2CF9AE}" pid="218" name="StmCMIdata.Sitz_Bemerkung">
    <vt:lpwstr/>
  </property>
  <property fmtid="{D5CDD505-2E9C-101B-9397-08002B2CF9AE}" pid="219" name="StmCMIdata.Sitz_DatumMM">
    <vt:lpwstr/>
  </property>
  <property fmtid="{D5CDD505-2E9C-101B-9397-08002B2CF9AE}" pid="220" name="StmCMIdata.Sitz_DatumMMMM">
    <vt:lpwstr/>
  </property>
  <property fmtid="{D5CDD505-2E9C-101B-9397-08002B2CF9AE}" pid="221" name="StmCMIdata.Sitz_Ende">
    <vt:lpwstr/>
  </property>
  <property fmtid="{D5CDD505-2E9C-101B-9397-08002B2CF9AE}" pid="222" name="StmCMIdata.Sitz_Gremium">
    <vt:lpwstr/>
  </property>
  <property fmtid="{D5CDD505-2E9C-101B-9397-08002B2CF9AE}" pid="223" name="StmCMIdata.Sitz_Ort">
    <vt:lpwstr/>
  </property>
  <property fmtid="{D5CDD505-2E9C-101B-9397-08002B2CF9AE}" pid="224" name="StmCMIdata.Sitz_Titel">
    <vt:lpwstr/>
  </property>
  <property fmtid="{D5CDD505-2E9C-101B-9397-08002B2CF9AE}" pid="225" name="StmOrganisation.City">
    <vt:lpwstr/>
  </property>
  <property fmtid="{D5CDD505-2E9C-101B-9397-08002B2CF9AE}" pid="226" name="Toolbar.Email">
    <vt:lpwstr>Toolbar.Email</vt:lpwstr>
  </property>
  <property fmtid="{D5CDD505-2E9C-101B-9397-08002B2CF9AE}" pid="227" name="Viacar.PIN">
    <vt:lpwstr> </vt:lpwstr>
  </property>
  <property fmtid="{D5CDD505-2E9C-101B-9397-08002B2CF9AE}" pid="228" name="WdScmCMIdata.Dok_AusgangMM">
    <vt:lpwstr/>
  </property>
  <property fmtid="{D5CDD505-2E9C-101B-9397-08002B2CF9AE}" pid="229" name="WdScmCMIdata.Dok_AusgangMMMM">
    <vt:lpwstr/>
  </property>
  <property fmtid="{D5CDD505-2E9C-101B-9397-08002B2CF9AE}" pid="230" name="WdScmCMIdata.Dok_Autor">
    <vt:lpwstr/>
  </property>
  <property fmtid="{D5CDD505-2E9C-101B-9397-08002B2CF9AE}" pid="231" name="WdScmCMIdata.Dok_Bemerkung">
    <vt:lpwstr/>
  </property>
  <property fmtid="{D5CDD505-2E9C-101B-9397-08002B2CF9AE}" pid="232" name="WdScmCMIdata.Dok_Beschlussnummer">
    <vt:lpwstr/>
  </property>
  <property fmtid="{D5CDD505-2E9C-101B-9397-08002B2CF9AE}" pid="233" name="WdScmCMIdata.Dok_DatumMM">
    <vt:lpwstr>19.10.2021</vt:lpwstr>
  </property>
  <property fmtid="{D5CDD505-2E9C-101B-9397-08002B2CF9AE}" pid="234" name="WdScmCMIdata.Dok_DatumMMMM">
    <vt:lpwstr>19. Oktober 2021</vt:lpwstr>
  </property>
  <property fmtid="{D5CDD505-2E9C-101B-9397-08002B2CF9AE}" pid="235" name="WdScmCMIdata.Dok_EingangMM">
    <vt:lpwstr/>
  </property>
  <property fmtid="{D5CDD505-2E9C-101B-9397-08002B2CF9AE}" pid="236" name="WdScmCMIdata.Dok_EingangMMMM">
    <vt:lpwstr/>
  </property>
  <property fmtid="{D5CDD505-2E9C-101B-9397-08002B2CF9AE}" pid="237" name="WdScmCMIdata.Dok_Kategorie">
    <vt:lpwstr/>
  </property>
  <property fmtid="{D5CDD505-2E9C-101B-9397-08002B2CF9AE}" pid="238" name="WdScmCMIdata.Dok_Lfnr">
    <vt:lpwstr>387580</vt:lpwstr>
  </property>
  <property fmtid="{D5CDD505-2E9C-101B-9397-08002B2CF9AE}" pid="239" name="WdScmCMIdata.Dok_Protokollbemerkung">
    <vt:lpwstr/>
  </property>
  <property fmtid="{D5CDD505-2E9C-101B-9397-08002B2CF9AE}" pid="240" name="WdScmCMIdata.Dok_Protokollvermerk">
    <vt:lpwstr/>
  </property>
  <property fmtid="{D5CDD505-2E9C-101B-9397-08002B2CF9AE}" pid="241" name="WdScmCMIdata.Dok_Standort">
    <vt:lpwstr/>
  </property>
  <property fmtid="{D5CDD505-2E9C-101B-9397-08002B2CF9AE}" pid="242" name="WdScmCMIdata.Dok_Thema">
    <vt:lpwstr/>
  </property>
  <property fmtid="{D5CDD505-2E9C-101B-9397-08002B2CF9AE}" pid="243" name="WdScmCMIdata.Dok_Titel">
    <vt:lpwstr>Schuldienste Indikatoren</vt:lpwstr>
  </property>
  <property fmtid="{D5CDD505-2E9C-101B-9397-08002B2CF9AE}" pid="244" name="WdScmCMIdata.Dok_Traktandierungscode">
    <vt:lpwstr/>
  </property>
  <property fmtid="{D5CDD505-2E9C-101B-9397-08002B2CF9AE}" pid="245" name="WdScmCMIdata.Dok_Traktandierungstitel">
    <vt:lpwstr/>
  </property>
  <property fmtid="{D5CDD505-2E9C-101B-9397-08002B2CF9AE}" pid="246" name="WdScmCMIdata.Dok_Traktandumstatus">
    <vt:lpwstr/>
  </property>
  <property fmtid="{D5CDD505-2E9C-101B-9397-08002B2CF9AE}" pid="247" name="WdScmCMIdata.Dok_Traktandum_Notizen">
    <vt:lpwstr/>
  </property>
  <property fmtid="{D5CDD505-2E9C-101B-9397-08002B2CF9AE}" pid="248" name="WdScmCMIdata.G_BeginnMM">
    <vt:lpwstr>01.03.2017</vt:lpwstr>
  </property>
  <property fmtid="{D5CDD505-2E9C-101B-9397-08002B2CF9AE}" pid="249" name="WdScmCMIdata.G_BeginnMMMM">
    <vt:lpwstr>1. März 2017</vt:lpwstr>
  </property>
  <property fmtid="{D5CDD505-2E9C-101B-9397-08002B2CF9AE}" pid="250" name="WdScmCMIdata.G_Bemerkung">
    <vt:lpwstr/>
  </property>
  <property fmtid="{D5CDD505-2E9C-101B-9397-08002B2CF9AE}" pid="251" name="WdScmCMIdata.G_Botschaftsnummer">
    <vt:lpwstr/>
  </property>
  <property fmtid="{D5CDD505-2E9C-101B-9397-08002B2CF9AE}" pid="252" name="WdScmCMIdata.G_Departement">
    <vt:lpwstr/>
  </property>
  <property fmtid="{D5CDD505-2E9C-101B-9397-08002B2CF9AE}" pid="253" name="WdScmCMIdata.G_Eigner">
    <vt:lpwstr>DVS Zentrale Dienste</vt:lpwstr>
  </property>
  <property fmtid="{D5CDD505-2E9C-101B-9397-08002B2CF9AE}" pid="254" name="WdScmCMIdata.G_Eroeffnungsdatum">
    <vt:lpwstr/>
  </property>
  <property fmtid="{D5CDD505-2E9C-101B-9397-08002B2CF9AE}" pid="255" name="WdScmCMIdata.G_Erstunterzeichner">
    <vt:lpwstr/>
  </property>
  <property fmtid="{D5CDD505-2E9C-101B-9397-08002B2CF9AE}" pid="256" name="WdScmCMIdata.G_Geschaeftsart">
    <vt:lpwstr>Projekt</vt:lpwstr>
  </property>
  <property fmtid="{D5CDD505-2E9C-101B-9397-08002B2CF9AE}" pid="257" name="WdScmCMIdata.G_Grundbuchkreis">
    <vt:lpwstr/>
  </property>
  <property fmtid="{D5CDD505-2E9C-101B-9397-08002B2CF9AE}" pid="258" name="WdScmCMIdata.G_GrundstueckNr">
    <vt:lpwstr/>
  </property>
  <property fmtid="{D5CDD505-2E9C-101B-9397-08002B2CF9AE}" pid="259" name="WdScmCMIdata.G_HFD_AnmeldedatumAPDVPDMM">
    <vt:lpwstr/>
  </property>
  <property fmtid="{D5CDD505-2E9C-101B-9397-08002B2CF9AE}" pid="260" name="WdScmCMIdata.G_HFD_AnmeldedatumAPDVPDMMMM">
    <vt:lpwstr/>
  </property>
  <property fmtid="{D5CDD505-2E9C-101B-9397-08002B2CF9AE}" pid="261" name="WdScmCMIdata.G_HFD_AnmeldedatumMM">
    <vt:lpwstr/>
  </property>
  <property fmtid="{D5CDD505-2E9C-101B-9397-08002B2CF9AE}" pid="262" name="WdScmCMIdata.G_HFD_AnmeldedatumMMMM">
    <vt:lpwstr/>
  </property>
  <property fmtid="{D5CDD505-2E9C-101B-9397-08002B2CF9AE}" pid="263" name="WdScmCMIdata.G_HFD_AustrittsdatumMM">
    <vt:lpwstr/>
  </property>
  <property fmtid="{D5CDD505-2E9C-101B-9397-08002B2CF9AE}" pid="264" name="WdScmCMIdata.G_HFD_AustrittsdatumMMMM">
    <vt:lpwstr/>
  </property>
  <property fmtid="{D5CDD505-2E9C-101B-9397-08002B2CF9AE}" pid="265" name="WdScmCMIdata.G_HFD_Austrittsgrund">
    <vt:lpwstr/>
  </property>
  <property fmtid="{D5CDD505-2E9C-101B-9397-08002B2CF9AE}" pid="266" name="WdScmCMIdata.G_HFD_Behinderungsart">
    <vt:lpwstr/>
  </property>
  <property fmtid="{D5CDD505-2E9C-101B-9397-08002B2CF9AE}" pid="267" name="WdScmCMIdata.G_HFD_Behinderungsgrad">
    <vt:lpwstr/>
  </property>
  <property fmtid="{D5CDD505-2E9C-101B-9397-08002B2CF9AE}" pid="268" name="WdScmCMIdata.G_HFD_bisherigeAbklaerungenMassnahmen">
    <vt:lpwstr/>
  </property>
  <property fmtid="{D5CDD505-2E9C-101B-9397-08002B2CF9AE}" pid="269" name="WdScmCMIdata.G_HFD_Diagnose">
    <vt:lpwstr/>
  </property>
  <property fmtid="{D5CDD505-2E9C-101B-9397-08002B2CF9AE}" pid="270" name="WdScmCMIdata.G_HFD_DurchfuerhrungsbestaetigungMM">
    <vt:lpwstr/>
  </property>
  <property fmtid="{D5CDD505-2E9C-101B-9397-08002B2CF9AE}" pid="271" name="WdScmCMIdata.G_HFD_DurchfuerhrungsbestaetigungMMMM">
    <vt:lpwstr/>
  </property>
  <property fmtid="{D5CDD505-2E9C-101B-9397-08002B2CF9AE}" pid="272" name="WdScmCMIdata.G_HFD_EintrittsdatumAPDVPDMM">
    <vt:lpwstr/>
  </property>
  <property fmtid="{D5CDD505-2E9C-101B-9397-08002B2CF9AE}" pid="273" name="WdScmCMIdata.G_HFD_EintrittsdatumAPDVPDMMMM">
    <vt:lpwstr/>
  </property>
  <property fmtid="{D5CDD505-2E9C-101B-9397-08002B2CF9AE}" pid="274" name="WdScmCMIdata.G_HFD_EintrittsdatumMM">
    <vt:lpwstr/>
  </property>
  <property fmtid="{D5CDD505-2E9C-101B-9397-08002B2CF9AE}" pid="275" name="WdScmCMIdata.G_HFD_EintrittsdatumMMMM">
    <vt:lpwstr/>
  </property>
  <property fmtid="{D5CDD505-2E9C-101B-9397-08002B2CF9AE}" pid="276" name="WdScmCMIdata.G_HFD_Erstsprache_Kind">
    <vt:lpwstr/>
  </property>
  <property fmtid="{D5CDD505-2E9C-101B-9397-08002B2CF9AE}" pid="277" name="WdScmCMIdata.G_HFD_Familiensprache">
    <vt:lpwstr/>
  </property>
  <property fmtid="{D5CDD505-2E9C-101B-9397-08002B2CF9AE}" pid="278" name="WdScmCMIdata.G_HFD_FDI_Verfuegungbis">
    <vt:lpwstr/>
  </property>
  <property fmtid="{D5CDD505-2E9C-101B-9397-08002B2CF9AE}" pid="279" name="WdScmCMIdata.G_HFD_Hoerbeeintraechtigung">
    <vt:lpwstr/>
  </property>
  <property fmtid="{D5CDD505-2E9C-101B-9397-08002B2CF9AE}" pid="280" name="WdScmCMIdata.G_HFD_InvolvierteFachperson">
    <vt:lpwstr>, ,</vt:lpwstr>
  </property>
  <property fmtid="{D5CDD505-2E9C-101B-9397-08002B2CF9AE}" pid="281" name="WdScmCMIdata.G_HFD_paedagogischeMassnahmen">
    <vt:lpwstr/>
  </property>
  <property fmtid="{D5CDD505-2E9C-101B-9397-08002B2CF9AE}" pid="282" name="WdScmCMIdata.G_HFD_Sorgerecht">
    <vt:lpwstr/>
  </property>
  <property fmtid="{D5CDD505-2E9C-101B-9397-08002B2CF9AE}" pid="283" name="WdScmCMIdata.G_HFD_technischeVersorgung">
    <vt:lpwstr/>
  </property>
  <property fmtid="{D5CDD505-2E9C-101B-9397-08002B2CF9AE}" pid="284" name="WdScmCMIdata.G_Laufnummer">
    <vt:lpwstr>2017-265</vt:lpwstr>
  </property>
  <property fmtid="{D5CDD505-2E9C-101B-9397-08002B2CF9AE}" pid="285" name="WdScmCMIdata.G_Mehrwertabgabe_Abgabegrund">
    <vt:lpwstr/>
  </property>
  <property fmtid="{D5CDD505-2E9C-101B-9397-08002B2CF9AE}" pid="286" name="WdScmCMIdata.G_Mehrwertabgabe_Art">
    <vt:lpwstr/>
  </property>
  <property fmtid="{D5CDD505-2E9C-101B-9397-08002B2CF9AE}" pid="287" name="WdScmCMIdata.G_Mehrwertabgabe_Betrag_definitiv">
    <vt:lpwstr/>
  </property>
  <property fmtid="{D5CDD505-2E9C-101B-9397-08002B2CF9AE}" pid="288" name="WdScmCMIdata.G_Mehrwertabgabe_Betrag_provisorisch">
    <vt:lpwstr/>
  </property>
  <property fmtid="{D5CDD505-2E9C-101B-9397-08002B2CF9AE}" pid="289" name="WdScmCMIdata.G_Mehrwertabgabe_DatumAbschluss">
    <vt:lpwstr/>
  </property>
  <property fmtid="{D5CDD505-2E9C-101B-9397-08002B2CF9AE}" pid="290" name="WdScmCMIdata.G_Mehrwertabgabe_DatumAbstimmungControlling">
    <vt:lpwstr/>
  </property>
  <property fmtid="{D5CDD505-2E9C-101B-9397-08002B2CF9AE}" pid="291" name="WdScmCMIdata.G_Mehrwertabgabe_DatumAnlageverfügung">
    <vt:lpwstr/>
  </property>
  <property fmtid="{D5CDD505-2E9C-101B-9397-08002B2CF9AE}" pid="292" name="WdScmCMIdata.G_Mehrwertabgabe_DatumFälligkeit">
    <vt:lpwstr/>
  </property>
  <property fmtid="{D5CDD505-2E9C-101B-9397-08002B2CF9AE}" pid="293" name="WdScmCMIdata.G_Mehrwertabgabe_DatumKantEntsch">
    <vt:lpwstr/>
  </property>
  <property fmtid="{D5CDD505-2E9C-101B-9397-08002B2CF9AE}" pid="294" name="WdScmCMIdata.G_Mehrwertabgabe_DatumKommEntsch">
    <vt:lpwstr/>
  </property>
  <property fmtid="{D5CDD505-2E9C-101B-9397-08002B2CF9AE}" pid="295" name="WdScmCMIdata.G_Mehrwertabgabe_DatumvertraglicheRegelung">
    <vt:lpwstr/>
  </property>
  <property fmtid="{D5CDD505-2E9C-101B-9397-08002B2CF9AE}" pid="296" name="WdScmCMIdata.G_Mehrwertabgabe_DatumZlgeingangGemeinde">
    <vt:lpwstr/>
  </property>
  <property fmtid="{D5CDD505-2E9C-101B-9397-08002B2CF9AE}" pid="297" name="WdScmCMIdata.G_Mehrwertabgabe_DatumZlgeingangKanton">
    <vt:lpwstr/>
  </property>
  <property fmtid="{D5CDD505-2E9C-101B-9397-08002B2CF9AE}" pid="298" name="WdScmCMIdata.G_Mehrwertabgabe_EinzahlungFondsKanton">
    <vt:lpwstr/>
  </property>
  <property fmtid="{D5CDD505-2E9C-101B-9397-08002B2CF9AE}" pid="299" name="WdScmCMIdata.G_Mehrwertabgabe_Flaeche">
    <vt:lpwstr/>
  </property>
  <property fmtid="{D5CDD505-2E9C-101B-9397-08002B2CF9AE}" pid="300" name="WdScmCMIdata.G_Mehrwertabgabe_Nr">
    <vt:lpwstr/>
  </property>
  <property fmtid="{D5CDD505-2E9C-101B-9397-08002B2CF9AE}" pid="301" name="WdScmCMIdata.G_Mehrwertabgabe_Nr_vorAufteilung">
    <vt:lpwstr/>
  </property>
  <property fmtid="{D5CDD505-2E9C-101B-9397-08002B2CF9AE}" pid="302" name="WdScmCMIdata.G_Mehrwertabgabe_ProtNrKantEntsch">
    <vt:lpwstr/>
  </property>
  <property fmtid="{D5CDD505-2E9C-101B-9397-08002B2CF9AE}" pid="303" name="WdScmCMIdata.G_Mehrwertabgabe_Rechtstatus">
    <vt:lpwstr/>
  </property>
  <property fmtid="{D5CDD505-2E9C-101B-9397-08002B2CF9AE}" pid="304" name="WdScmCMIdata.G_Ortsbezeichnung">
    <vt:lpwstr/>
  </property>
  <property fmtid="{D5CDD505-2E9C-101B-9397-08002B2CF9AE}" pid="305" name="WdScmCMIdata.G_RaeumlicheZuteilung">
    <vt:lpwstr/>
  </property>
  <property fmtid="{D5CDD505-2E9C-101B-9397-08002B2CF9AE}" pid="306" name="WdScmCMIdata.G_Registraturplan">
    <vt:lpwstr>3.0.0 Allgemeines</vt:lpwstr>
  </property>
  <property fmtid="{D5CDD505-2E9C-101B-9397-08002B2CF9AE}" pid="307" name="WdScmCMIdata.G_SachbearbeiterKuerzel">
    <vt:lpwstr>RAPHAEL.BIERI@LU.CH</vt:lpwstr>
  </property>
  <property fmtid="{D5CDD505-2E9C-101B-9397-08002B2CF9AE}" pid="308" name="WdScmCMIdata.G_SachbearbeiterVornameName">
    <vt:lpwstr>Raphael Bieri</vt:lpwstr>
  </property>
  <property fmtid="{D5CDD505-2E9C-101B-9397-08002B2CF9AE}" pid="309" name="WdScmCMIdata.G_SBE_Anmeldungsgrund">
    <vt:lpwstr/>
  </property>
  <property fmtid="{D5CDD505-2E9C-101B-9397-08002B2CF9AE}" pid="310" name="WdScmCMIdata.G_SBE_Klientenart">
    <vt:lpwstr/>
  </property>
  <property fmtid="{D5CDD505-2E9C-101B-9397-08002B2CF9AE}" pid="311" name="WdScmCMIdata.G_SBE_Schulgemeinde">
    <vt:lpwstr/>
  </property>
  <property fmtid="{D5CDD505-2E9C-101B-9397-08002B2CF9AE}" pid="312" name="WdScmCMIdata.G_SBE_Schulhaus">
    <vt:lpwstr/>
  </property>
  <property fmtid="{D5CDD505-2E9C-101B-9397-08002B2CF9AE}" pid="313" name="WdScmCMIdata.G_SBE_Schulstufe">
    <vt:lpwstr/>
  </property>
  <property fmtid="{D5CDD505-2E9C-101B-9397-08002B2CF9AE}" pid="314" name="WdScmCMIdata.G_SBE_Team-Gruppengroesse">
    <vt:lpwstr/>
  </property>
  <property fmtid="{D5CDD505-2E9C-101B-9397-08002B2CF9AE}" pid="315" name="WdScmCMIdata.G_Signatur">
    <vt:lpwstr/>
  </property>
  <property fmtid="{D5CDD505-2E9C-101B-9397-08002B2CF9AE}" pid="316" name="WdScmCMIdata.G_Titel">
    <vt:lpwstr>Qualitätsmanagement Schuldienste - Bestandsaufnahme und Weiterentwicklung 2017-2020</vt:lpwstr>
  </property>
  <property fmtid="{D5CDD505-2E9C-101B-9397-08002B2CF9AE}" pid="317" name="WdScmCMIdata.G_TitelPublikation(DHK)">
    <vt:lpwstr/>
  </property>
  <property fmtid="{D5CDD505-2E9C-101B-9397-08002B2CF9AE}" pid="318" name="WdScmCMIdata.G_Vorstossnummer">
    <vt:lpwstr/>
  </property>
  <property fmtid="{D5CDD505-2E9C-101B-9397-08002B2CF9AE}" pid="319" name="WdScmCMIdata.Sitz_Beginn">
    <vt:lpwstr/>
  </property>
  <property fmtid="{D5CDD505-2E9C-101B-9397-08002B2CF9AE}" pid="320" name="WdScmCMIdata.Sitz_Bemerkung">
    <vt:lpwstr/>
  </property>
  <property fmtid="{D5CDD505-2E9C-101B-9397-08002B2CF9AE}" pid="321" name="WdScmCMIdata.Sitz_DatumMM">
    <vt:lpwstr/>
  </property>
  <property fmtid="{D5CDD505-2E9C-101B-9397-08002B2CF9AE}" pid="322" name="WdScmCMIdata.Sitz_DatumMMMM">
    <vt:lpwstr/>
  </property>
  <property fmtid="{D5CDD505-2E9C-101B-9397-08002B2CF9AE}" pid="323" name="WdScmCMIdata.Sitz_Ende">
    <vt:lpwstr/>
  </property>
  <property fmtid="{D5CDD505-2E9C-101B-9397-08002B2CF9AE}" pid="324" name="WdScmCMIdata.Sitz_Gremium">
    <vt:lpwstr/>
  </property>
  <property fmtid="{D5CDD505-2E9C-101B-9397-08002B2CF9AE}" pid="325" name="WdScmCMIdata.Sitz_Ort">
    <vt:lpwstr/>
  </property>
  <property fmtid="{D5CDD505-2E9C-101B-9397-08002B2CF9AE}" pid="326" name="WdScmCMIdata.Sitz_Titel">
    <vt:lpwstr/>
  </property>
</Properties>
</file>