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B6" w:rsidRPr="00543EC5" w:rsidRDefault="00543EC5" w:rsidP="007244B6">
      <w:pPr>
        <w:rPr>
          <w:sz w:val="20"/>
          <w:szCs w:val="20"/>
        </w:rPr>
      </w:pPr>
      <w:bookmarkStart w:id="0" w:name="Text"/>
      <w:bookmarkStart w:id="1" w:name="_GoBack"/>
      <w:bookmarkEnd w:id="1"/>
    </w:p>
    <w:p w:rsidR="007244B6" w:rsidRPr="00543EC5" w:rsidRDefault="00543EC5" w:rsidP="007244B6">
      <w:pPr>
        <w:rPr>
          <w:sz w:val="20"/>
          <w:szCs w:val="20"/>
        </w:rPr>
      </w:pPr>
    </w:p>
    <w:p w:rsidR="006D6312" w:rsidRPr="00543EC5" w:rsidRDefault="00543EC5" w:rsidP="006D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6D6312" w:rsidRPr="00543EC5" w:rsidRDefault="00543EC5" w:rsidP="006D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6D6312" w:rsidRPr="00543EC5" w:rsidRDefault="00752A03" w:rsidP="006D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  <w:r w:rsidRPr="00543EC5">
        <w:rPr>
          <w:i/>
          <w:sz w:val="20"/>
          <w:szCs w:val="20"/>
        </w:rPr>
        <w:t>Logo Schule</w:t>
      </w:r>
    </w:p>
    <w:p w:rsidR="006D6312" w:rsidRPr="00543EC5" w:rsidRDefault="00543EC5" w:rsidP="006D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6D6312" w:rsidRPr="00543EC5" w:rsidRDefault="00543EC5" w:rsidP="006D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6D6312" w:rsidRPr="00543EC5" w:rsidRDefault="00543EC5" w:rsidP="006D6312">
      <w:pPr>
        <w:rPr>
          <w:sz w:val="20"/>
          <w:szCs w:val="20"/>
        </w:rPr>
      </w:pPr>
    </w:p>
    <w:p w:rsidR="006D6312" w:rsidRPr="00543EC5" w:rsidRDefault="00543EC5" w:rsidP="006D6312">
      <w:pPr>
        <w:rPr>
          <w:sz w:val="20"/>
          <w:szCs w:val="20"/>
        </w:rPr>
      </w:pPr>
    </w:p>
    <w:p w:rsidR="007025C4" w:rsidRPr="00543EC5" w:rsidRDefault="00752A03" w:rsidP="007025C4">
      <w:pPr>
        <w:pStyle w:val="berschrift1oNr"/>
        <w:spacing w:before="120"/>
        <w:rPr>
          <w:sz w:val="32"/>
          <w:szCs w:val="24"/>
          <w:lang w:eastAsia="en-US"/>
        </w:rPr>
      </w:pPr>
      <w:r w:rsidRPr="00543EC5">
        <w:rPr>
          <w:sz w:val="32"/>
          <w:szCs w:val="24"/>
          <w:lang w:eastAsia="en-US"/>
        </w:rPr>
        <w:t>Evaluationskonzept</w:t>
      </w:r>
    </w:p>
    <w:p w:rsidR="007025C4" w:rsidRPr="00543EC5" w:rsidRDefault="00543EC5" w:rsidP="007025C4">
      <w:pPr>
        <w:rPr>
          <w:sz w:val="20"/>
        </w:rPr>
      </w:pPr>
    </w:p>
    <w:p w:rsidR="007244B6" w:rsidRPr="00543EC5" w:rsidRDefault="00543EC5" w:rsidP="007025C4">
      <w:pPr>
        <w:rPr>
          <w:sz w:val="20"/>
        </w:rPr>
      </w:pPr>
    </w:p>
    <w:p w:rsidR="007244B6" w:rsidRPr="00543EC5" w:rsidRDefault="00543EC5" w:rsidP="007025C4">
      <w:pPr>
        <w:rPr>
          <w:sz w:val="20"/>
        </w:rPr>
      </w:pPr>
    </w:p>
    <w:p w:rsidR="007244B6" w:rsidRPr="00543EC5" w:rsidRDefault="00543EC5" w:rsidP="007025C4">
      <w:pPr>
        <w:rPr>
          <w:sz w:val="20"/>
        </w:rPr>
      </w:pPr>
    </w:p>
    <w:p w:rsidR="007025C4" w:rsidRPr="00543EC5" w:rsidRDefault="00543EC5" w:rsidP="0070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025C4" w:rsidRPr="00543EC5" w:rsidRDefault="00752A03" w:rsidP="0070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43EC5">
        <w:rPr>
          <w:sz w:val="20"/>
        </w:rPr>
        <w:t xml:space="preserve">Dieses Konzept wurde am </w:t>
      </w:r>
      <w:r w:rsidR="0089012E" w:rsidRPr="00543EC5">
        <w:rPr>
          <w:sz w:val="20"/>
        </w:rPr>
        <w:t>…</w:t>
      </w:r>
      <w:r w:rsidRPr="00543EC5">
        <w:rPr>
          <w:sz w:val="20"/>
        </w:rPr>
        <w:t xml:space="preserve"> von der Bildungskommission genehmigt.</w:t>
      </w:r>
    </w:p>
    <w:p w:rsidR="007025C4" w:rsidRPr="00543EC5" w:rsidRDefault="00543EC5" w:rsidP="0070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025C4" w:rsidRPr="00543EC5" w:rsidRDefault="00543EC5" w:rsidP="0070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71509" w:rsidRPr="00543EC5" w:rsidRDefault="00752A03" w:rsidP="00A7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43EC5">
        <w:rPr>
          <w:sz w:val="20"/>
        </w:rPr>
        <w:t>Bildungskommissionspräsidentin</w:t>
      </w:r>
    </w:p>
    <w:p w:rsidR="007025C4" w:rsidRPr="00543EC5" w:rsidRDefault="00543EC5" w:rsidP="0070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71509" w:rsidRPr="00543EC5" w:rsidRDefault="00543EC5" w:rsidP="0070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025C4" w:rsidRPr="00543EC5" w:rsidRDefault="00543EC5" w:rsidP="007025C4">
      <w:pPr>
        <w:rPr>
          <w:sz w:val="20"/>
        </w:rPr>
      </w:pPr>
    </w:p>
    <w:p w:rsidR="007244B6" w:rsidRPr="00543EC5" w:rsidRDefault="00543EC5" w:rsidP="007025C4">
      <w:pPr>
        <w:rPr>
          <w:sz w:val="20"/>
        </w:rPr>
      </w:pPr>
    </w:p>
    <w:p w:rsidR="007244B6" w:rsidRPr="00543EC5" w:rsidRDefault="00543EC5" w:rsidP="007025C4">
      <w:pPr>
        <w:rPr>
          <w:sz w:val="20"/>
        </w:rPr>
      </w:pPr>
    </w:p>
    <w:p w:rsidR="007244B6" w:rsidRPr="00543EC5" w:rsidRDefault="00543EC5" w:rsidP="007025C4">
      <w:pPr>
        <w:rPr>
          <w:sz w:val="20"/>
        </w:rPr>
      </w:pPr>
    </w:p>
    <w:sdt>
      <w:sdtPr>
        <w:rPr>
          <w:rFonts w:ascii="Arial" w:eastAsia="Times New Roman" w:hAnsi="Arial" w:cs="Times New Roman"/>
          <w:b w:val="0"/>
          <w:bCs w:val="0"/>
          <w:kern w:val="10"/>
          <w:sz w:val="22"/>
          <w:szCs w:val="22"/>
          <w:lang w:val="de-CH"/>
        </w:rPr>
        <w:id w:val="962692667"/>
        <w:docPartObj>
          <w:docPartGallery w:val="Table of Contents"/>
          <w:docPartUnique/>
        </w:docPartObj>
      </w:sdtPr>
      <w:sdtEndPr/>
      <w:sdtContent>
        <w:p w:rsidR="007025C4" w:rsidRPr="00543EC5" w:rsidRDefault="00752A03" w:rsidP="007025C4">
          <w:pPr>
            <w:pStyle w:val="Inhaltsverzeichnisberschrift"/>
            <w:rPr>
              <w:lang w:val="de-CH"/>
            </w:rPr>
          </w:pPr>
          <w:r w:rsidRPr="00543EC5">
            <w:rPr>
              <w:lang w:val="de-CH"/>
            </w:rPr>
            <w:t>Inhalt</w:t>
          </w:r>
        </w:p>
        <w:p w:rsidR="009D5CBC" w:rsidRPr="00543EC5" w:rsidRDefault="00752A03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0"/>
            </w:rPr>
          </w:pPr>
          <w:r w:rsidRPr="00543EC5">
            <w:rPr>
              <w:b w:val="0"/>
            </w:rPr>
            <w:fldChar w:fldCharType="begin"/>
          </w:r>
          <w:r w:rsidRPr="00543EC5">
            <w:instrText xml:space="preserve"> TOC \o "1-3" \h \z \u </w:instrText>
          </w:r>
          <w:r w:rsidRPr="00543EC5">
            <w:rPr>
              <w:b w:val="0"/>
            </w:rPr>
            <w:fldChar w:fldCharType="separate"/>
          </w:r>
          <w:hyperlink w:anchor="_Toc512352810" w:history="1">
            <w:r w:rsidR="009D5CBC" w:rsidRPr="00543EC5">
              <w:rPr>
                <w:rStyle w:val="Hyperlink"/>
                <w:noProof/>
              </w:rPr>
              <w:t>1 Ausgangslage</w:t>
            </w:r>
            <w:r w:rsidR="009D5CBC" w:rsidRPr="00543EC5">
              <w:rPr>
                <w:noProof/>
                <w:webHidden/>
              </w:rPr>
              <w:tab/>
            </w:r>
            <w:r w:rsidR="009D5CBC" w:rsidRPr="00543EC5">
              <w:rPr>
                <w:noProof/>
                <w:webHidden/>
              </w:rPr>
              <w:fldChar w:fldCharType="begin"/>
            </w:r>
            <w:r w:rsidR="009D5CBC" w:rsidRPr="00543EC5">
              <w:rPr>
                <w:noProof/>
                <w:webHidden/>
              </w:rPr>
              <w:instrText xml:space="preserve"> PAGEREF _Toc512352810 \h </w:instrText>
            </w:r>
            <w:r w:rsidR="009D5CBC" w:rsidRPr="00543EC5">
              <w:rPr>
                <w:noProof/>
                <w:webHidden/>
              </w:rPr>
            </w:r>
            <w:r w:rsidR="009D5CBC" w:rsidRPr="00543EC5">
              <w:rPr>
                <w:noProof/>
                <w:webHidden/>
              </w:rPr>
              <w:fldChar w:fldCharType="separate"/>
            </w:r>
            <w:r w:rsidR="009D5CBC" w:rsidRPr="00543EC5">
              <w:rPr>
                <w:noProof/>
                <w:webHidden/>
              </w:rPr>
              <w:t>2</w:t>
            </w:r>
            <w:r w:rsidR="009D5CBC" w:rsidRPr="00543EC5">
              <w:rPr>
                <w:noProof/>
                <w:webHidden/>
              </w:rPr>
              <w:fldChar w:fldCharType="end"/>
            </w:r>
          </w:hyperlink>
        </w:p>
        <w:p w:rsidR="009D5CBC" w:rsidRPr="00543EC5" w:rsidRDefault="00543EC5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0"/>
            </w:rPr>
          </w:pPr>
          <w:hyperlink w:anchor="_Toc512352811" w:history="1">
            <w:r w:rsidR="009D5CBC" w:rsidRPr="00543EC5">
              <w:rPr>
                <w:rStyle w:val="Hyperlink"/>
                <w:noProof/>
              </w:rPr>
              <w:t>2 Fragestellungen</w:t>
            </w:r>
            <w:r w:rsidR="009D5CBC" w:rsidRPr="00543EC5">
              <w:rPr>
                <w:noProof/>
                <w:webHidden/>
              </w:rPr>
              <w:tab/>
            </w:r>
            <w:r w:rsidR="009D5CBC" w:rsidRPr="00543EC5">
              <w:rPr>
                <w:noProof/>
                <w:webHidden/>
              </w:rPr>
              <w:fldChar w:fldCharType="begin"/>
            </w:r>
            <w:r w:rsidR="009D5CBC" w:rsidRPr="00543EC5">
              <w:rPr>
                <w:noProof/>
                <w:webHidden/>
              </w:rPr>
              <w:instrText xml:space="preserve"> PAGEREF _Toc512352811 \h </w:instrText>
            </w:r>
            <w:r w:rsidR="009D5CBC" w:rsidRPr="00543EC5">
              <w:rPr>
                <w:noProof/>
                <w:webHidden/>
              </w:rPr>
            </w:r>
            <w:r w:rsidR="009D5CBC" w:rsidRPr="00543EC5">
              <w:rPr>
                <w:noProof/>
                <w:webHidden/>
              </w:rPr>
              <w:fldChar w:fldCharType="separate"/>
            </w:r>
            <w:r w:rsidR="009D5CBC" w:rsidRPr="00543EC5">
              <w:rPr>
                <w:noProof/>
                <w:webHidden/>
              </w:rPr>
              <w:t>2</w:t>
            </w:r>
            <w:r w:rsidR="009D5CBC" w:rsidRPr="00543EC5">
              <w:rPr>
                <w:noProof/>
                <w:webHidden/>
              </w:rPr>
              <w:fldChar w:fldCharType="end"/>
            </w:r>
          </w:hyperlink>
        </w:p>
        <w:p w:rsidR="009D5CBC" w:rsidRPr="00543EC5" w:rsidRDefault="00543EC5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0"/>
            </w:rPr>
          </w:pPr>
          <w:hyperlink w:anchor="_Toc512352812" w:history="1">
            <w:r w:rsidR="009D5CBC" w:rsidRPr="00543EC5">
              <w:rPr>
                <w:rStyle w:val="Hyperlink"/>
                <w:noProof/>
              </w:rPr>
              <w:t>3 Ziel, Zweck, Nutzen</w:t>
            </w:r>
            <w:r w:rsidR="009D5CBC" w:rsidRPr="00543EC5">
              <w:rPr>
                <w:noProof/>
                <w:webHidden/>
              </w:rPr>
              <w:tab/>
            </w:r>
            <w:r w:rsidR="009D5CBC" w:rsidRPr="00543EC5">
              <w:rPr>
                <w:noProof/>
                <w:webHidden/>
              </w:rPr>
              <w:fldChar w:fldCharType="begin"/>
            </w:r>
            <w:r w:rsidR="009D5CBC" w:rsidRPr="00543EC5">
              <w:rPr>
                <w:noProof/>
                <w:webHidden/>
              </w:rPr>
              <w:instrText xml:space="preserve"> PAGEREF _Toc512352812 \h </w:instrText>
            </w:r>
            <w:r w:rsidR="009D5CBC" w:rsidRPr="00543EC5">
              <w:rPr>
                <w:noProof/>
                <w:webHidden/>
              </w:rPr>
            </w:r>
            <w:r w:rsidR="009D5CBC" w:rsidRPr="00543EC5">
              <w:rPr>
                <w:noProof/>
                <w:webHidden/>
              </w:rPr>
              <w:fldChar w:fldCharType="separate"/>
            </w:r>
            <w:r w:rsidR="009D5CBC" w:rsidRPr="00543EC5">
              <w:rPr>
                <w:noProof/>
                <w:webHidden/>
              </w:rPr>
              <w:t>2</w:t>
            </w:r>
            <w:r w:rsidR="009D5CBC" w:rsidRPr="00543EC5">
              <w:rPr>
                <w:noProof/>
                <w:webHidden/>
              </w:rPr>
              <w:fldChar w:fldCharType="end"/>
            </w:r>
          </w:hyperlink>
        </w:p>
        <w:p w:rsidR="009D5CBC" w:rsidRPr="00543EC5" w:rsidRDefault="00543EC5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0"/>
            </w:rPr>
          </w:pPr>
          <w:hyperlink w:anchor="_Toc512352813" w:history="1">
            <w:r w:rsidR="009D5CBC" w:rsidRPr="00543EC5">
              <w:rPr>
                <w:rStyle w:val="Hyperlink"/>
                <w:noProof/>
              </w:rPr>
              <w:t>4 Qualitätsansprüche</w:t>
            </w:r>
            <w:r w:rsidR="009D5CBC" w:rsidRPr="00543EC5">
              <w:rPr>
                <w:noProof/>
                <w:webHidden/>
              </w:rPr>
              <w:tab/>
            </w:r>
            <w:r w:rsidR="009D5CBC" w:rsidRPr="00543EC5">
              <w:rPr>
                <w:noProof/>
                <w:webHidden/>
              </w:rPr>
              <w:fldChar w:fldCharType="begin"/>
            </w:r>
            <w:r w:rsidR="009D5CBC" w:rsidRPr="00543EC5">
              <w:rPr>
                <w:noProof/>
                <w:webHidden/>
              </w:rPr>
              <w:instrText xml:space="preserve"> PAGEREF _Toc512352813 \h </w:instrText>
            </w:r>
            <w:r w:rsidR="009D5CBC" w:rsidRPr="00543EC5">
              <w:rPr>
                <w:noProof/>
                <w:webHidden/>
              </w:rPr>
            </w:r>
            <w:r w:rsidR="009D5CBC" w:rsidRPr="00543EC5">
              <w:rPr>
                <w:noProof/>
                <w:webHidden/>
              </w:rPr>
              <w:fldChar w:fldCharType="separate"/>
            </w:r>
            <w:r w:rsidR="009D5CBC" w:rsidRPr="00543EC5">
              <w:rPr>
                <w:noProof/>
                <w:webHidden/>
              </w:rPr>
              <w:t>2</w:t>
            </w:r>
            <w:r w:rsidR="009D5CBC" w:rsidRPr="00543EC5">
              <w:rPr>
                <w:noProof/>
                <w:webHidden/>
              </w:rPr>
              <w:fldChar w:fldCharType="end"/>
            </w:r>
          </w:hyperlink>
        </w:p>
        <w:p w:rsidR="009D5CBC" w:rsidRPr="00543EC5" w:rsidRDefault="00543EC5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0"/>
            </w:rPr>
          </w:pPr>
          <w:hyperlink w:anchor="_Toc512352814" w:history="1">
            <w:r w:rsidR="009D5CBC" w:rsidRPr="00543EC5">
              <w:rPr>
                <w:rStyle w:val="Hyperlink"/>
                <w:noProof/>
              </w:rPr>
              <w:t>5 Meilensteine</w:t>
            </w:r>
            <w:r w:rsidR="009D5CBC" w:rsidRPr="00543EC5">
              <w:rPr>
                <w:noProof/>
                <w:webHidden/>
              </w:rPr>
              <w:tab/>
            </w:r>
            <w:r w:rsidR="009D5CBC" w:rsidRPr="00543EC5">
              <w:rPr>
                <w:noProof/>
                <w:webHidden/>
              </w:rPr>
              <w:fldChar w:fldCharType="begin"/>
            </w:r>
            <w:r w:rsidR="009D5CBC" w:rsidRPr="00543EC5">
              <w:rPr>
                <w:noProof/>
                <w:webHidden/>
              </w:rPr>
              <w:instrText xml:space="preserve"> PAGEREF _Toc512352814 \h </w:instrText>
            </w:r>
            <w:r w:rsidR="009D5CBC" w:rsidRPr="00543EC5">
              <w:rPr>
                <w:noProof/>
                <w:webHidden/>
              </w:rPr>
            </w:r>
            <w:r w:rsidR="009D5CBC" w:rsidRPr="00543EC5">
              <w:rPr>
                <w:noProof/>
                <w:webHidden/>
              </w:rPr>
              <w:fldChar w:fldCharType="separate"/>
            </w:r>
            <w:r w:rsidR="009D5CBC" w:rsidRPr="00543EC5">
              <w:rPr>
                <w:noProof/>
                <w:webHidden/>
              </w:rPr>
              <w:t>3</w:t>
            </w:r>
            <w:r w:rsidR="009D5CBC" w:rsidRPr="00543EC5">
              <w:rPr>
                <w:noProof/>
                <w:webHidden/>
              </w:rPr>
              <w:fldChar w:fldCharType="end"/>
            </w:r>
          </w:hyperlink>
        </w:p>
        <w:p w:rsidR="009D5CBC" w:rsidRPr="00543EC5" w:rsidRDefault="00543EC5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0"/>
            </w:rPr>
          </w:pPr>
          <w:hyperlink w:anchor="_Toc512352815" w:history="1">
            <w:r w:rsidR="009D5CBC" w:rsidRPr="00543EC5">
              <w:rPr>
                <w:rStyle w:val="Hyperlink"/>
                <w:noProof/>
              </w:rPr>
              <w:t>6 Evaluationsdesign</w:t>
            </w:r>
            <w:r w:rsidR="009D5CBC" w:rsidRPr="00543EC5">
              <w:rPr>
                <w:noProof/>
                <w:webHidden/>
              </w:rPr>
              <w:tab/>
            </w:r>
            <w:r w:rsidR="009D5CBC" w:rsidRPr="00543EC5">
              <w:rPr>
                <w:noProof/>
                <w:webHidden/>
              </w:rPr>
              <w:fldChar w:fldCharType="begin"/>
            </w:r>
            <w:r w:rsidR="009D5CBC" w:rsidRPr="00543EC5">
              <w:rPr>
                <w:noProof/>
                <w:webHidden/>
              </w:rPr>
              <w:instrText xml:space="preserve"> PAGEREF _Toc512352815 \h </w:instrText>
            </w:r>
            <w:r w:rsidR="009D5CBC" w:rsidRPr="00543EC5">
              <w:rPr>
                <w:noProof/>
                <w:webHidden/>
              </w:rPr>
            </w:r>
            <w:r w:rsidR="009D5CBC" w:rsidRPr="00543EC5">
              <w:rPr>
                <w:noProof/>
                <w:webHidden/>
              </w:rPr>
              <w:fldChar w:fldCharType="separate"/>
            </w:r>
            <w:r w:rsidR="009D5CBC" w:rsidRPr="00543EC5">
              <w:rPr>
                <w:noProof/>
                <w:webHidden/>
              </w:rPr>
              <w:t>3</w:t>
            </w:r>
            <w:r w:rsidR="009D5CBC" w:rsidRPr="00543EC5">
              <w:rPr>
                <w:noProof/>
                <w:webHidden/>
              </w:rPr>
              <w:fldChar w:fldCharType="end"/>
            </w:r>
          </w:hyperlink>
        </w:p>
        <w:p w:rsidR="009D5CBC" w:rsidRPr="00543EC5" w:rsidRDefault="00543EC5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0"/>
            </w:rPr>
          </w:pPr>
          <w:hyperlink w:anchor="_Toc512352816" w:history="1">
            <w:r w:rsidR="009D5CBC" w:rsidRPr="00543EC5">
              <w:rPr>
                <w:rStyle w:val="Hyperlink"/>
                <w:noProof/>
              </w:rPr>
              <w:t>7 Ressourcen</w:t>
            </w:r>
            <w:r w:rsidR="009D5CBC" w:rsidRPr="00543EC5">
              <w:rPr>
                <w:noProof/>
                <w:webHidden/>
              </w:rPr>
              <w:tab/>
            </w:r>
            <w:r w:rsidR="009D5CBC" w:rsidRPr="00543EC5">
              <w:rPr>
                <w:noProof/>
                <w:webHidden/>
              </w:rPr>
              <w:fldChar w:fldCharType="begin"/>
            </w:r>
            <w:r w:rsidR="009D5CBC" w:rsidRPr="00543EC5">
              <w:rPr>
                <w:noProof/>
                <w:webHidden/>
              </w:rPr>
              <w:instrText xml:space="preserve"> PAGEREF _Toc512352816 \h </w:instrText>
            </w:r>
            <w:r w:rsidR="009D5CBC" w:rsidRPr="00543EC5">
              <w:rPr>
                <w:noProof/>
                <w:webHidden/>
              </w:rPr>
            </w:r>
            <w:r w:rsidR="009D5CBC" w:rsidRPr="00543EC5">
              <w:rPr>
                <w:noProof/>
                <w:webHidden/>
              </w:rPr>
              <w:fldChar w:fldCharType="separate"/>
            </w:r>
            <w:r w:rsidR="009D5CBC" w:rsidRPr="00543EC5">
              <w:rPr>
                <w:noProof/>
                <w:webHidden/>
              </w:rPr>
              <w:t>4</w:t>
            </w:r>
            <w:r w:rsidR="009D5CBC" w:rsidRPr="00543EC5">
              <w:rPr>
                <w:noProof/>
                <w:webHidden/>
              </w:rPr>
              <w:fldChar w:fldCharType="end"/>
            </w:r>
          </w:hyperlink>
        </w:p>
        <w:p w:rsidR="009D5CBC" w:rsidRPr="00543EC5" w:rsidRDefault="00543EC5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0"/>
            </w:rPr>
          </w:pPr>
          <w:hyperlink w:anchor="_Toc512352817" w:history="1">
            <w:r w:rsidR="009D5CBC" w:rsidRPr="00543EC5">
              <w:rPr>
                <w:rStyle w:val="Hyperlink"/>
                <w:noProof/>
              </w:rPr>
              <w:t>8 Kommunikation</w:t>
            </w:r>
            <w:r w:rsidR="009D5CBC" w:rsidRPr="00543EC5">
              <w:rPr>
                <w:noProof/>
                <w:webHidden/>
              </w:rPr>
              <w:tab/>
            </w:r>
            <w:r w:rsidR="009D5CBC" w:rsidRPr="00543EC5">
              <w:rPr>
                <w:noProof/>
                <w:webHidden/>
              </w:rPr>
              <w:fldChar w:fldCharType="begin"/>
            </w:r>
            <w:r w:rsidR="009D5CBC" w:rsidRPr="00543EC5">
              <w:rPr>
                <w:noProof/>
                <w:webHidden/>
              </w:rPr>
              <w:instrText xml:space="preserve"> PAGEREF _Toc512352817 \h </w:instrText>
            </w:r>
            <w:r w:rsidR="009D5CBC" w:rsidRPr="00543EC5">
              <w:rPr>
                <w:noProof/>
                <w:webHidden/>
              </w:rPr>
            </w:r>
            <w:r w:rsidR="009D5CBC" w:rsidRPr="00543EC5">
              <w:rPr>
                <w:noProof/>
                <w:webHidden/>
              </w:rPr>
              <w:fldChar w:fldCharType="separate"/>
            </w:r>
            <w:r w:rsidR="009D5CBC" w:rsidRPr="00543EC5">
              <w:rPr>
                <w:noProof/>
                <w:webHidden/>
              </w:rPr>
              <w:t>4</w:t>
            </w:r>
            <w:r w:rsidR="009D5CBC" w:rsidRPr="00543EC5">
              <w:rPr>
                <w:noProof/>
                <w:webHidden/>
              </w:rPr>
              <w:fldChar w:fldCharType="end"/>
            </w:r>
          </w:hyperlink>
        </w:p>
        <w:p w:rsidR="009D5CBC" w:rsidRPr="00543EC5" w:rsidRDefault="00543EC5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0"/>
            </w:rPr>
          </w:pPr>
          <w:hyperlink w:anchor="_Toc512352818" w:history="1">
            <w:r w:rsidR="009D5CBC" w:rsidRPr="00543EC5">
              <w:rPr>
                <w:rStyle w:val="Hyperlink"/>
                <w:noProof/>
              </w:rPr>
              <w:t>9 Grundlagen, Literatur, Quellen</w:t>
            </w:r>
            <w:r w:rsidR="009D5CBC" w:rsidRPr="00543EC5">
              <w:rPr>
                <w:noProof/>
                <w:webHidden/>
              </w:rPr>
              <w:tab/>
            </w:r>
            <w:r w:rsidR="009D5CBC" w:rsidRPr="00543EC5">
              <w:rPr>
                <w:noProof/>
                <w:webHidden/>
              </w:rPr>
              <w:fldChar w:fldCharType="begin"/>
            </w:r>
            <w:r w:rsidR="009D5CBC" w:rsidRPr="00543EC5">
              <w:rPr>
                <w:noProof/>
                <w:webHidden/>
              </w:rPr>
              <w:instrText xml:space="preserve"> PAGEREF _Toc512352818 \h </w:instrText>
            </w:r>
            <w:r w:rsidR="009D5CBC" w:rsidRPr="00543EC5">
              <w:rPr>
                <w:noProof/>
                <w:webHidden/>
              </w:rPr>
            </w:r>
            <w:r w:rsidR="009D5CBC" w:rsidRPr="00543EC5">
              <w:rPr>
                <w:noProof/>
                <w:webHidden/>
              </w:rPr>
              <w:fldChar w:fldCharType="separate"/>
            </w:r>
            <w:r w:rsidR="009D5CBC" w:rsidRPr="00543EC5">
              <w:rPr>
                <w:noProof/>
                <w:webHidden/>
              </w:rPr>
              <w:t>4</w:t>
            </w:r>
            <w:r w:rsidR="009D5CBC" w:rsidRPr="00543EC5">
              <w:rPr>
                <w:noProof/>
                <w:webHidden/>
              </w:rPr>
              <w:fldChar w:fldCharType="end"/>
            </w:r>
          </w:hyperlink>
        </w:p>
        <w:p w:rsidR="005C127E" w:rsidRPr="00543EC5" w:rsidRDefault="00752A03" w:rsidP="007025C4">
          <w:pPr>
            <w:rPr>
              <w:b/>
              <w:bCs/>
            </w:rPr>
          </w:pPr>
          <w:r w:rsidRPr="00543EC5">
            <w:rPr>
              <w:b/>
              <w:bCs/>
            </w:rPr>
            <w:fldChar w:fldCharType="end"/>
          </w:r>
        </w:p>
      </w:sdtContent>
    </w:sdt>
    <w:p w:rsidR="007025C4" w:rsidRPr="00543EC5" w:rsidRDefault="00752A03" w:rsidP="007025C4">
      <w:r w:rsidRPr="00543EC5">
        <w:br w:type="page"/>
      </w:r>
    </w:p>
    <w:p w:rsidR="007025C4" w:rsidRPr="00543EC5" w:rsidRDefault="00752A03" w:rsidP="007025C4">
      <w:pPr>
        <w:pStyle w:val="berschrift1"/>
      </w:pPr>
      <w:bookmarkStart w:id="2" w:name="_Toc454204349"/>
      <w:bookmarkStart w:id="3" w:name="_Toc488927763"/>
      <w:bookmarkStart w:id="4" w:name="_Toc512352810"/>
      <w:r w:rsidRPr="00543EC5">
        <w:lastRenderedPageBreak/>
        <w:t>Ausgangslage</w:t>
      </w:r>
      <w:bookmarkEnd w:id="2"/>
      <w:bookmarkEnd w:id="3"/>
      <w:bookmarkEnd w:id="4"/>
    </w:p>
    <w:p w:rsidR="00022BF8" w:rsidRPr="00543EC5" w:rsidRDefault="00543EC5" w:rsidP="004C0959">
      <w:pPr>
        <w:rPr>
          <w:rFonts w:cs="Arial"/>
          <w:sz w:val="24"/>
          <w:szCs w:val="24"/>
        </w:rPr>
      </w:pPr>
    </w:p>
    <w:p w:rsidR="00763DE4" w:rsidRPr="00543EC5" w:rsidRDefault="00763DE4" w:rsidP="004C0959">
      <w:pPr>
        <w:rPr>
          <w:rFonts w:cs="Arial"/>
          <w:sz w:val="24"/>
          <w:szCs w:val="24"/>
        </w:rPr>
      </w:pPr>
    </w:p>
    <w:p w:rsidR="00763DE4" w:rsidRPr="00543EC5" w:rsidRDefault="00763DE4" w:rsidP="004C0959">
      <w:pPr>
        <w:rPr>
          <w:rFonts w:cs="Arial"/>
          <w:sz w:val="24"/>
          <w:szCs w:val="24"/>
        </w:rPr>
      </w:pPr>
    </w:p>
    <w:p w:rsidR="00763DE4" w:rsidRPr="00543EC5" w:rsidRDefault="00763DE4" w:rsidP="004C0959">
      <w:pPr>
        <w:rPr>
          <w:rFonts w:cs="Arial"/>
          <w:sz w:val="24"/>
          <w:szCs w:val="24"/>
        </w:rPr>
      </w:pPr>
    </w:p>
    <w:p w:rsidR="007025C4" w:rsidRPr="00543EC5" w:rsidRDefault="00752A03" w:rsidP="00182AC2">
      <w:pPr>
        <w:pStyle w:val="berschrift1"/>
      </w:pPr>
      <w:bookmarkStart w:id="5" w:name="_Toc454204351"/>
      <w:bookmarkStart w:id="6" w:name="_Toc488927764"/>
      <w:bookmarkStart w:id="7" w:name="_Toc512352811"/>
      <w:r w:rsidRPr="00543EC5">
        <w:t>Fragestellungen</w:t>
      </w:r>
      <w:bookmarkEnd w:id="5"/>
      <w:bookmarkEnd w:id="6"/>
      <w:bookmarkEnd w:id="7"/>
    </w:p>
    <w:p w:rsidR="00763DE4" w:rsidRPr="00543EC5" w:rsidRDefault="00763DE4" w:rsidP="00763DE4">
      <w:pPr>
        <w:rPr>
          <w:rFonts w:cs="Arial"/>
          <w:sz w:val="24"/>
          <w:szCs w:val="24"/>
        </w:rPr>
      </w:pPr>
      <w:bookmarkStart w:id="8" w:name="_Toc488927765"/>
    </w:p>
    <w:p w:rsidR="00763DE4" w:rsidRPr="00543EC5" w:rsidRDefault="00763DE4" w:rsidP="00763DE4">
      <w:pPr>
        <w:rPr>
          <w:rFonts w:cs="Arial"/>
          <w:sz w:val="24"/>
          <w:szCs w:val="24"/>
        </w:rPr>
      </w:pPr>
    </w:p>
    <w:p w:rsidR="00763DE4" w:rsidRPr="00543EC5" w:rsidRDefault="00763DE4" w:rsidP="00763DE4">
      <w:pPr>
        <w:rPr>
          <w:rFonts w:cs="Arial"/>
          <w:sz w:val="24"/>
          <w:szCs w:val="24"/>
        </w:rPr>
      </w:pPr>
    </w:p>
    <w:p w:rsidR="00763DE4" w:rsidRPr="00543EC5" w:rsidRDefault="00763DE4" w:rsidP="00763DE4">
      <w:pPr>
        <w:rPr>
          <w:rFonts w:cs="Arial"/>
          <w:sz w:val="24"/>
          <w:szCs w:val="24"/>
        </w:rPr>
      </w:pPr>
    </w:p>
    <w:p w:rsidR="00C01459" w:rsidRPr="00543EC5" w:rsidRDefault="00752A03" w:rsidP="00C01459">
      <w:pPr>
        <w:pStyle w:val="berschrift1"/>
      </w:pPr>
      <w:bookmarkStart w:id="9" w:name="_Toc512352812"/>
      <w:r w:rsidRPr="00543EC5">
        <w:t>Ziel, Zweck, Nutzen</w:t>
      </w:r>
      <w:bookmarkEnd w:id="8"/>
      <w:bookmarkEnd w:id="9"/>
    </w:p>
    <w:p w:rsidR="00763DE4" w:rsidRPr="00543EC5" w:rsidRDefault="00763DE4" w:rsidP="00763DE4">
      <w:pPr>
        <w:rPr>
          <w:rFonts w:cs="Arial"/>
          <w:sz w:val="24"/>
          <w:szCs w:val="24"/>
        </w:rPr>
      </w:pPr>
    </w:p>
    <w:p w:rsidR="00763DE4" w:rsidRPr="00543EC5" w:rsidRDefault="00763DE4" w:rsidP="00763DE4">
      <w:pPr>
        <w:rPr>
          <w:rFonts w:cs="Arial"/>
          <w:sz w:val="24"/>
          <w:szCs w:val="24"/>
        </w:rPr>
      </w:pPr>
    </w:p>
    <w:p w:rsidR="00763DE4" w:rsidRPr="00543EC5" w:rsidRDefault="00763DE4" w:rsidP="00763DE4">
      <w:pPr>
        <w:rPr>
          <w:rFonts w:cs="Arial"/>
          <w:sz w:val="24"/>
          <w:szCs w:val="24"/>
        </w:rPr>
      </w:pPr>
    </w:p>
    <w:p w:rsidR="00763DE4" w:rsidRPr="00543EC5" w:rsidRDefault="00763DE4" w:rsidP="00763DE4">
      <w:pPr>
        <w:rPr>
          <w:rFonts w:cs="Arial"/>
          <w:sz w:val="24"/>
          <w:szCs w:val="24"/>
        </w:rPr>
      </w:pPr>
    </w:p>
    <w:p w:rsidR="00E23C3D" w:rsidRPr="00543EC5" w:rsidRDefault="00752A03" w:rsidP="00FC3874">
      <w:pPr>
        <w:pStyle w:val="berschrift1"/>
      </w:pPr>
      <w:bookmarkStart w:id="10" w:name="_Toc488927766"/>
      <w:bookmarkStart w:id="11" w:name="_Toc512352813"/>
      <w:r w:rsidRPr="00543EC5">
        <w:t>Qualitätsansprüche</w:t>
      </w:r>
      <w:bookmarkEnd w:id="10"/>
      <w:bookmarkEnd w:id="11"/>
    </w:p>
    <w:p w:rsidR="00763DE4" w:rsidRPr="00543EC5" w:rsidRDefault="00763DE4" w:rsidP="00763DE4">
      <w:pPr>
        <w:rPr>
          <w:rFonts w:cs="Arial"/>
          <w:sz w:val="24"/>
          <w:szCs w:val="24"/>
        </w:rPr>
      </w:pPr>
      <w:bookmarkStart w:id="12" w:name="_Toc454204352"/>
      <w:bookmarkStart w:id="13" w:name="_Toc488927767"/>
    </w:p>
    <w:p w:rsidR="00763DE4" w:rsidRPr="00543EC5" w:rsidRDefault="00763DE4" w:rsidP="00763DE4">
      <w:pPr>
        <w:rPr>
          <w:rFonts w:cs="Arial"/>
          <w:sz w:val="24"/>
          <w:szCs w:val="24"/>
        </w:rPr>
      </w:pPr>
    </w:p>
    <w:p w:rsidR="00763DE4" w:rsidRPr="00543EC5" w:rsidRDefault="00763DE4" w:rsidP="00763DE4">
      <w:pPr>
        <w:rPr>
          <w:rFonts w:cs="Arial"/>
          <w:sz w:val="24"/>
          <w:szCs w:val="24"/>
        </w:rPr>
      </w:pPr>
    </w:p>
    <w:p w:rsidR="00763DE4" w:rsidRPr="00543EC5" w:rsidRDefault="00763DE4" w:rsidP="00763DE4">
      <w:pPr>
        <w:rPr>
          <w:rFonts w:cs="Arial"/>
          <w:sz w:val="24"/>
          <w:szCs w:val="24"/>
        </w:rPr>
      </w:pPr>
    </w:p>
    <w:p w:rsidR="00763DE4" w:rsidRPr="00543EC5" w:rsidRDefault="00763DE4">
      <w:pPr>
        <w:rPr>
          <w:rFonts w:cs="Arial"/>
          <w:sz w:val="24"/>
          <w:szCs w:val="24"/>
        </w:rPr>
      </w:pPr>
      <w:r w:rsidRPr="00543EC5">
        <w:rPr>
          <w:rFonts w:cs="Arial"/>
          <w:sz w:val="24"/>
          <w:szCs w:val="24"/>
        </w:rPr>
        <w:br w:type="page"/>
      </w:r>
    </w:p>
    <w:p w:rsidR="007025C4" w:rsidRPr="00543EC5" w:rsidRDefault="00D5114D" w:rsidP="007025C4">
      <w:pPr>
        <w:pStyle w:val="berschrift1"/>
      </w:pPr>
      <w:bookmarkStart w:id="14" w:name="_Toc512352814"/>
      <w:bookmarkEnd w:id="12"/>
      <w:bookmarkEnd w:id="13"/>
      <w:r w:rsidRPr="00543EC5">
        <w:lastRenderedPageBreak/>
        <w:t>Meilensteine</w:t>
      </w:r>
      <w:bookmarkEnd w:id="14"/>
    </w:p>
    <w:tbl>
      <w:tblPr>
        <w:tblStyle w:val="Tabellenrast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5"/>
        <w:gridCol w:w="2647"/>
        <w:gridCol w:w="844"/>
        <w:gridCol w:w="1086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0"/>
      </w:tblGrid>
      <w:tr w:rsidR="005C127E" w:rsidRPr="00543EC5" w:rsidTr="00763DE4">
        <w:trPr>
          <w:cantSplit/>
          <w:trHeight w:val="1134"/>
        </w:trPr>
        <w:tc>
          <w:tcPr>
            <w:tcW w:w="241" w:type="pct"/>
            <w:shd w:val="clear" w:color="auto" w:fill="BFBFBF" w:themeFill="background1" w:themeFillShade="BF"/>
            <w:vAlign w:val="bottom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b/>
                <w:sz w:val="12"/>
              </w:rPr>
            </w:pPr>
          </w:p>
        </w:tc>
        <w:tc>
          <w:tcPr>
            <w:tcW w:w="1343" w:type="pct"/>
            <w:shd w:val="clear" w:color="auto" w:fill="BFBFBF" w:themeFill="background1" w:themeFillShade="BF"/>
            <w:vAlign w:val="bottom"/>
          </w:tcPr>
          <w:p w:rsidR="001943C8" w:rsidRPr="00543EC5" w:rsidRDefault="00752A03" w:rsidP="001943C8">
            <w:pPr>
              <w:spacing w:before="60" w:after="60"/>
              <w:rPr>
                <w:rFonts w:cs="Arial"/>
                <w:b/>
                <w:sz w:val="12"/>
              </w:rPr>
            </w:pPr>
            <w:r w:rsidRPr="00543EC5">
              <w:rPr>
                <w:rFonts w:cs="Arial"/>
                <w:b/>
                <w:sz w:val="12"/>
              </w:rPr>
              <w:t>Was</w:t>
            </w:r>
          </w:p>
        </w:tc>
        <w:tc>
          <w:tcPr>
            <w:tcW w:w="428" w:type="pct"/>
            <w:shd w:val="clear" w:color="auto" w:fill="BFBFBF" w:themeFill="background1" w:themeFillShade="BF"/>
            <w:vAlign w:val="bottom"/>
          </w:tcPr>
          <w:p w:rsidR="001943C8" w:rsidRPr="00543EC5" w:rsidRDefault="00752A03" w:rsidP="001943C8">
            <w:pPr>
              <w:spacing w:before="60" w:after="60"/>
              <w:rPr>
                <w:rFonts w:cs="Arial"/>
                <w:b/>
                <w:sz w:val="12"/>
              </w:rPr>
            </w:pPr>
            <w:r w:rsidRPr="00543EC5">
              <w:rPr>
                <w:rFonts w:cs="Arial"/>
                <w:b/>
                <w:sz w:val="12"/>
              </w:rPr>
              <w:t>Wer</w:t>
            </w:r>
          </w:p>
        </w:tc>
        <w:tc>
          <w:tcPr>
            <w:tcW w:w="551" w:type="pct"/>
            <w:shd w:val="clear" w:color="auto" w:fill="BFBFBF" w:themeFill="background1" w:themeFillShade="BF"/>
            <w:vAlign w:val="bottom"/>
          </w:tcPr>
          <w:p w:rsidR="001943C8" w:rsidRPr="00543EC5" w:rsidRDefault="00752A03" w:rsidP="001943C8">
            <w:pPr>
              <w:spacing w:before="60" w:after="60"/>
              <w:rPr>
                <w:rFonts w:cs="Arial"/>
                <w:b/>
                <w:sz w:val="12"/>
              </w:rPr>
            </w:pPr>
            <w:r w:rsidRPr="00543EC5">
              <w:rPr>
                <w:rFonts w:cs="Arial"/>
                <w:b/>
                <w:sz w:val="12"/>
              </w:rPr>
              <w:t>Beteiligung</w:t>
            </w:r>
          </w:p>
        </w:tc>
        <w:tc>
          <w:tcPr>
            <w:tcW w:w="204" w:type="pct"/>
            <w:shd w:val="clear" w:color="auto" w:fill="BFBFBF" w:themeFill="background1" w:themeFillShade="BF"/>
            <w:textDirection w:val="btLr"/>
          </w:tcPr>
          <w:p w:rsidR="001943C8" w:rsidRPr="00543EC5" w:rsidRDefault="00543EC5" w:rsidP="001943C8">
            <w:pPr>
              <w:ind w:left="113" w:right="113"/>
              <w:rPr>
                <w:rFonts w:cs="Arial"/>
                <w:sz w:val="12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  <w:textDirection w:val="btLr"/>
          </w:tcPr>
          <w:p w:rsidR="001943C8" w:rsidRPr="00543EC5" w:rsidRDefault="00543EC5" w:rsidP="001943C8">
            <w:pPr>
              <w:ind w:left="113" w:right="113"/>
              <w:rPr>
                <w:rFonts w:cs="Arial"/>
                <w:sz w:val="12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  <w:textDirection w:val="btLr"/>
          </w:tcPr>
          <w:p w:rsidR="001943C8" w:rsidRPr="00543EC5" w:rsidRDefault="00543EC5" w:rsidP="001943C8">
            <w:pPr>
              <w:ind w:left="113" w:right="113"/>
              <w:rPr>
                <w:rFonts w:cs="Arial"/>
                <w:sz w:val="12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  <w:textDirection w:val="btLr"/>
          </w:tcPr>
          <w:p w:rsidR="001943C8" w:rsidRPr="00543EC5" w:rsidRDefault="00543EC5" w:rsidP="001943C8">
            <w:pPr>
              <w:ind w:left="113" w:right="113"/>
              <w:rPr>
                <w:rFonts w:cs="Arial"/>
                <w:sz w:val="12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  <w:textDirection w:val="btLr"/>
          </w:tcPr>
          <w:p w:rsidR="001943C8" w:rsidRPr="00543EC5" w:rsidRDefault="00543EC5" w:rsidP="001943C8">
            <w:pPr>
              <w:ind w:left="113" w:right="113"/>
              <w:rPr>
                <w:rFonts w:cs="Arial"/>
                <w:sz w:val="12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  <w:textDirection w:val="btLr"/>
          </w:tcPr>
          <w:p w:rsidR="001943C8" w:rsidRPr="00543EC5" w:rsidRDefault="00543EC5" w:rsidP="001943C8">
            <w:pPr>
              <w:ind w:left="113" w:right="113"/>
              <w:rPr>
                <w:rFonts w:cs="Arial"/>
                <w:sz w:val="12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  <w:textDirection w:val="btLr"/>
          </w:tcPr>
          <w:p w:rsidR="001943C8" w:rsidRPr="00543EC5" w:rsidRDefault="00543EC5" w:rsidP="001943C8">
            <w:pPr>
              <w:ind w:left="113" w:right="113"/>
              <w:rPr>
                <w:rFonts w:cs="Arial"/>
                <w:sz w:val="12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  <w:textDirection w:val="btLr"/>
          </w:tcPr>
          <w:p w:rsidR="001943C8" w:rsidRPr="00543EC5" w:rsidRDefault="00543EC5" w:rsidP="001943C8">
            <w:pPr>
              <w:ind w:left="113" w:right="113"/>
              <w:rPr>
                <w:rFonts w:cs="Arial"/>
                <w:sz w:val="12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  <w:textDirection w:val="btLr"/>
          </w:tcPr>
          <w:p w:rsidR="001943C8" w:rsidRPr="00543EC5" w:rsidRDefault="00543EC5" w:rsidP="001943C8">
            <w:pPr>
              <w:ind w:left="113" w:right="113"/>
              <w:rPr>
                <w:rFonts w:cs="Arial"/>
                <w:sz w:val="12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  <w:textDirection w:val="btLr"/>
          </w:tcPr>
          <w:p w:rsidR="001943C8" w:rsidRPr="00543EC5" w:rsidRDefault="00543EC5" w:rsidP="001943C8">
            <w:pPr>
              <w:ind w:left="113" w:right="113"/>
              <w:rPr>
                <w:rFonts w:cs="Arial"/>
                <w:sz w:val="12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  <w:textDirection w:val="btLr"/>
          </w:tcPr>
          <w:p w:rsidR="001943C8" w:rsidRPr="00543EC5" w:rsidRDefault="00543EC5" w:rsidP="001943C8">
            <w:pPr>
              <w:ind w:left="113" w:right="113"/>
              <w:rPr>
                <w:rFonts w:cs="Arial"/>
                <w:sz w:val="12"/>
              </w:rPr>
            </w:pPr>
          </w:p>
        </w:tc>
        <w:tc>
          <w:tcPr>
            <w:tcW w:w="194" w:type="pct"/>
            <w:shd w:val="clear" w:color="auto" w:fill="BFBFBF" w:themeFill="background1" w:themeFillShade="BF"/>
            <w:textDirection w:val="btLr"/>
          </w:tcPr>
          <w:p w:rsidR="001943C8" w:rsidRPr="00543EC5" w:rsidRDefault="00543EC5" w:rsidP="001943C8">
            <w:pPr>
              <w:ind w:left="113" w:right="113"/>
              <w:rPr>
                <w:rFonts w:cs="Arial"/>
                <w:sz w:val="12"/>
              </w:rPr>
            </w:pPr>
          </w:p>
        </w:tc>
      </w:tr>
      <w:tr w:rsidR="005C127E" w:rsidRPr="00543EC5" w:rsidTr="00763DE4">
        <w:tc>
          <w:tcPr>
            <w:tcW w:w="241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43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Evaluationsgegenstand b</w:t>
            </w:r>
            <w:r w:rsidRPr="00543EC5">
              <w:rPr>
                <w:rFonts w:cs="Arial"/>
                <w:sz w:val="18"/>
                <w:szCs w:val="18"/>
              </w:rPr>
              <w:t>e</w:t>
            </w:r>
            <w:r w:rsidRPr="00543EC5">
              <w:rPr>
                <w:rFonts w:cs="Arial"/>
                <w:sz w:val="18"/>
                <w:szCs w:val="18"/>
              </w:rPr>
              <w:t>stimmt</w:t>
            </w:r>
          </w:p>
        </w:tc>
        <w:tc>
          <w:tcPr>
            <w:tcW w:w="428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763DE4">
        <w:tc>
          <w:tcPr>
            <w:tcW w:w="241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43" w:type="pct"/>
          </w:tcPr>
          <w:p w:rsidR="001943C8" w:rsidRPr="00543EC5" w:rsidRDefault="00752A03" w:rsidP="000D2A9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Rollen geklärt</w:t>
            </w:r>
          </w:p>
        </w:tc>
        <w:tc>
          <w:tcPr>
            <w:tcW w:w="428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763DE4">
        <w:tc>
          <w:tcPr>
            <w:tcW w:w="241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43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Evaluationskonzept erstellt</w:t>
            </w:r>
          </w:p>
        </w:tc>
        <w:tc>
          <w:tcPr>
            <w:tcW w:w="428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763DE4">
        <w:tc>
          <w:tcPr>
            <w:tcW w:w="241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43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Indikatoren festlegt</w:t>
            </w:r>
          </w:p>
        </w:tc>
        <w:tc>
          <w:tcPr>
            <w:tcW w:w="428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763DE4">
        <w:tc>
          <w:tcPr>
            <w:tcW w:w="241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43" w:type="pct"/>
          </w:tcPr>
          <w:p w:rsidR="001943C8" w:rsidRPr="00543EC5" w:rsidRDefault="00752A03" w:rsidP="000D2A9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Instrumente erstellt</w:t>
            </w:r>
          </w:p>
        </w:tc>
        <w:tc>
          <w:tcPr>
            <w:tcW w:w="428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763DE4">
        <w:tc>
          <w:tcPr>
            <w:tcW w:w="241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343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Daten erhoben</w:t>
            </w:r>
          </w:p>
        </w:tc>
        <w:tc>
          <w:tcPr>
            <w:tcW w:w="428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763DE4">
        <w:tc>
          <w:tcPr>
            <w:tcW w:w="241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43" w:type="pct"/>
          </w:tcPr>
          <w:p w:rsidR="001943C8" w:rsidRPr="00543EC5" w:rsidRDefault="00752A03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Daten auswertet / beschri</w:t>
            </w:r>
            <w:r w:rsidRPr="00543EC5">
              <w:rPr>
                <w:rFonts w:cs="Arial"/>
                <w:sz w:val="18"/>
                <w:szCs w:val="18"/>
              </w:rPr>
              <w:t>e</w:t>
            </w:r>
            <w:r w:rsidRPr="00543EC5">
              <w:rPr>
                <w:rFonts w:cs="Arial"/>
                <w:sz w:val="18"/>
                <w:szCs w:val="18"/>
              </w:rPr>
              <w:t>ben / interpretiert</w:t>
            </w:r>
          </w:p>
        </w:tc>
        <w:tc>
          <w:tcPr>
            <w:tcW w:w="428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763DE4">
        <w:tc>
          <w:tcPr>
            <w:tcW w:w="241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343" w:type="pct"/>
          </w:tcPr>
          <w:p w:rsidR="001943C8" w:rsidRPr="00543EC5" w:rsidRDefault="00752A03" w:rsidP="000D2A9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Ergebnisse kommuniziert</w:t>
            </w:r>
          </w:p>
        </w:tc>
        <w:tc>
          <w:tcPr>
            <w:tcW w:w="428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763DE4">
        <w:tc>
          <w:tcPr>
            <w:tcW w:w="241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343" w:type="pct"/>
          </w:tcPr>
          <w:p w:rsidR="001943C8" w:rsidRPr="00543EC5" w:rsidRDefault="00752A03" w:rsidP="000D2A9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Ergebnisse genutzt</w:t>
            </w:r>
          </w:p>
        </w:tc>
        <w:tc>
          <w:tcPr>
            <w:tcW w:w="428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763DE4">
        <w:tc>
          <w:tcPr>
            <w:tcW w:w="241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343" w:type="pct"/>
          </w:tcPr>
          <w:p w:rsidR="001943C8" w:rsidRPr="00543EC5" w:rsidRDefault="00752A03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Evaluation reflektiert</w:t>
            </w:r>
          </w:p>
        </w:tc>
        <w:tc>
          <w:tcPr>
            <w:tcW w:w="428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1" w:type="pct"/>
          </w:tcPr>
          <w:p w:rsidR="001943C8" w:rsidRPr="00543EC5" w:rsidRDefault="00543EC5" w:rsidP="004572B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1943C8" w:rsidRPr="00543EC5" w:rsidRDefault="00543EC5" w:rsidP="001943C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763DE4" w:rsidRPr="00543EC5" w:rsidRDefault="00763DE4" w:rsidP="00763DE4">
      <w:pPr>
        <w:rPr>
          <w:rFonts w:cs="Arial"/>
          <w:sz w:val="24"/>
          <w:szCs w:val="24"/>
        </w:rPr>
      </w:pPr>
      <w:bookmarkStart w:id="15" w:name="_Toc454204353"/>
      <w:bookmarkStart w:id="16" w:name="_Toc488927768"/>
    </w:p>
    <w:p w:rsidR="00763DE4" w:rsidRPr="00543EC5" w:rsidRDefault="00763DE4" w:rsidP="00763DE4">
      <w:pPr>
        <w:rPr>
          <w:rFonts w:cs="Arial"/>
          <w:sz w:val="24"/>
          <w:szCs w:val="24"/>
        </w:rPr>
      </w:pPr>
    </w:p>
    <w:p w:rsidR="007025C4" w:rsidRPr="00543EC5" w:rsidRDefault="00752A03" w:rsidP="007025C4">
      <w:pPr>
        <w:pStyle w:val="berschrift1"/>
      </w:pPr>
      <w:bookmarkStart w:id="17" w:name="_Toc512352815"/>
      <w:r w:rsidRPr="00543EC5">
        <w:t>Evaluationsdesign</w:t>
      </w:r>
      <w:bookmarkEnd w:id="15"/>
      <w:bookmarkEnd w:id="16"/>
      <w:bookmarkEnd w:id="17"/>
    </w:p>
    <w:tbl>
      <w:tblPr>
        <w:tblStyle w:val="Tabellenraster"/>
        <w:tblW w:w="9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425"/>
        <w:gridCol w:w="425"/>
        <w:gridCol w:w="425"/>
        <w:gridCol w:w="425"/>
        <w:gridCol w:w="1701"/>
        <w:gridCol w:w="3402"/>
      </w:tblGrid>
      <w:tr w:rsidR="005C127E" w:rsidRPr="00543EC5" w:rsidTr="000652E4">
        <w:tc>
          <w:tcPr>
            <w:tcW w:w="567" w:type="dxa"/>
            <w:shd w:val="clear" w:color="auto" w:fill="BFBFBF" w:themeFill="background1" w:themeFillShade="BF"/>
          </w:tcPr>
          <w:p w:rsidR="000652E4" w:rsidRPr="00543EC5" w:rsidRDefault="00543EC5" w:rsidP="00AD10F8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0652E4" w:rsidRPr="00543EC5" w:rsidRDefault="00752A03" w:rsidP="00AD10F8">
            <w:pPr>
              <w:spacing w:before="60" w:after="60"/>
              <w:rPr>
                <w:rFonts w:cs="Arial"/>
                <w:b/>
                <w:sz w:val="20"/>
              </w:rPr>
            </w:pPr>
            <w:r w:rsidRPr="00543EC5">
              <w:rPr>
                <w:rFonts w:cs="Arial"/>
                <w:b/>
                <w:sz w:val="20"/>
              </w:rPr>
              <w:t>Wer/Was</w:t>
            </w:r>
          </w:p>
        </w:tc>
        <w:tc>
          <w:tcPr>
            <w:tcW w:w="1700" w:type="dxa"/>
            <w:gridSpan w:val="4"/>
            <w:shd w:val="clear" w:color="auto" w:fill="BFBFBF" w:themeFill="background1" w:themeFillShade="BF"/>
            <w:vAlign w:val="center"/>
          </w:tcPr>
          <w:p w:rsidR="000652E4" w:rsidRPr="00543EC5" w:rsidRDefault="00752A03" w:rsidP="000652E4">
            <w:pPr>
              <w:jc w:val="center"/>
              <w:rPr>
                <w:rFonts w:cs="Arial"/>
                <w:b/>
                <w:sz w:val="20"/>
              </w:rPr>
            </w:pPr>
            <w:r w:rsidRPr="00543EC5">
              <w:rPr>
                <w:rFonts w:cs="Arial"/>
                <w:b/>
                <w:sz w:val="20"/>
              </w:rPr>
              <w:t>Wie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652E4" w:rsidRPr="00543EC5" w:rsidRDefault="00752A03" w:rsidP="00AD10F8">
            <w:pPr>
              <w:spacing w:before="60" w:after="60"/>
              <w:rPr>
                <w:rFonts w:cs="Arial"/>
                <w:b/>
                <w:sz w:val="20"/>
              </w:rPr>
            </w:pPr>
            <w:r w:rsidRPr="00543EC5">
              <w:rPr>
                <w:rFonts w:cs="Arial"/>
                <w:b/>
                <w:sz w:val="20"/>
              </w:rPr>
              <w:t>Wann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652E4" w:rsidRPr="00543EC5" w:rsidRDefault="00752A03" w:rsidP="00AD10F8">
            <w:pPr>
              <w:spacing w:before="60" w:after="60"/>
              <w:rPr>
                <w:rFonts w:cs="Arial"/>
                <w:b/>
                <w:sz w:val="20"/>
              </w:rPr>
            </w:pPr>
            <w:r w:rsidRPr="00543EC5">
              <w:rPr>
                <w:rFonts w:cs="Arial"/>
                <w:b/>
                <w:sz w:val="20"/>
              </w:rPr>
              <w:t>Bemerkungen</w:t>
            </w:r>
          </w:p>
        </w:tc>
      </w:tr>
      <w:tr w:rsidR="005C127E" w:rsidRPr="00543EC5" w:rsidTr="007244B6">
        <w:trPr>
          <w:cantSplit/>
          <w:trHeight w:val="1701"/>
        </w:trPr>
        <w:tc>
          <w:tcPr>
            <w:tcW w:w="567" w:type="dxa"/>
            <w:shd w:val="clear" w:color="auto" w:fill="BFBFBF" w:themeFill="background1" w:themeFillShade="BF"/>
          </w:tcPr>
          <w:p w:rsidR="00615428" w:rsidRPr="00543EC5" w:rsidRDefault="00543EC5" w:rsidP="00AD10F8">
            <w:pPr>
              <w:spacing w:before="60" w:after="60"/>
              <w:rPr>
                <w:rFonts w:cs="Arial"/>
                <w:b/>
                <w:sz w:val="1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15428" w:rsidRPr="00543EC5" w:rsidRDefault="00543EC5" w:rsidP="00AD10F8">
            <w:pPr>
              <w:spacing w:before="60" w:after="60"/>
              <w:rPr>
                <w:rFonts w:cs="Arial"/>
                <w:b/>
                <w:sz w:val="1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615428" w:rsidRPr="00543EC5" w:rsidRDefault="00752A03" w:rsidP="007244B6">
            <w:pPr>
              <w:ind w:left="113" w:right="113"/>
              <w:rPr>
                <w:rFonts w:cs="Arial"/>
                <w:b/>
                <w:sz w:val="12"/>
              </w:rPr>
            </w:pPr>
            <w:r w:rsidRPr="00543EC5">
              <w:rPr>
                <w:rFonts w:cs="Arial"/>
                <w:b/>
                <w:sz w:val="12"/>
              </w:rPr>
              <w:t>Fragebogen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615428" w:rsidRPr="00543EC5" w:rsidRDefault="00752A03" w:rsidP="007244B6">
            <w:pPr>
              <w:ind w:left="113" w:right="113"/>
              <w:rPr>
                <w:rFonts w:cs="Arial"/>
                <w:b/>
                <w:sz w:val="12"/>
              </w:rPr>
            </w:pPr>
            <w:r w:rsidRPr="00543EC5">
              <w:rPr>
                <w:rFonts w:cs="Arial"/>
                <w:b/>
                <w:sz w:val="12"/>
              </w:rPr>
              <w:t>Interview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615428" w:rsidRPr="00543EC5" w:rsidRDefault="00752A03" w:rsidP="007244B6">
            <w:pPr>
              <w:ind w:left="113" w:right="113"/>
              <w:rPr>
                <w:rFonts w:cs="Arial"/>
                <w:b/>
                <w:sz w:val="12"/>
              </w:rPr>
            </w:pPr>
            <w:r w:rsidRPr="00543EC5">
              <w:rPr>
                <w:rFonts w:cs="Arial"/>
                <w:b/>
                <w:sz w:val="12"/>
              </w:rPr>
              <w:t>Beobachtung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615428" w:rsidRPr="00543EC5" w:rsidRDefault="00752A03" w:rsidP="007244B6">
            <w:pPr>
              <w:ind w:left="113" w:right="113"/>
              <w:rPr>
                <w:rFonts w:cs="Arial"/>
                <w:b/>
                <w:sz w:val="12"/>
              </w:rPr>
            </w:pPr>
            <w:r w:rsidRPr="00543EC5">
              <w:rPr>
                <w:rFonts w:cs="Arial"/>
                <w:b/>
                <w:sz w:val="12"/>
              </w:rPr>
              <w:t>Dokumentenanalyse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5428" w:rsidRPr="00543EC5" w:rsidRDefault="00543EC5" w:rsidP="00AD10F8">
            <w:pPr>
              <w:spacing w:before="60" w:after="60"/>
              <w:rPr>
                <w:rFonts w:cs="Arial"/>
                <w:b/>
                <w:sz w:val="1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15428" w:rsidRPr="00543EC5" w:rsidRDefault="00543EC5" w:rsidP="00AD10F8">
            <w:pPr>
              <w:spacing w:before="60" w:after="60"/>
              <w:rPr>
                <w:rFonts w:cs="Arial"/>
                <w:b/>
                <w:sz w:val="12"/>
              </w:rPr>
            </w:pPr>
          </w:p>
        </w:tc>
      </w:tr>
      <w:tr w:rsidR="005C127E" w:rsidRPr="00543EC5" w:rsidTr="00615428">
        <w:tc>
          <w:tcPr>
            <w:tcW w:w="567" w:type="dxa"/>
          </w:tcPr>
          <w:p w:rsidR="00615428" w:rsidRPr="00543EC5" w:rsidRDefault="00543EC5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428" w:rsidRPr="00543EC5" w:rsidRDefault="00543EC5" w:rsidP="003901A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615428">
        <w:tc>
          <w:tcPr>
            <w:tcW w:w="567" w:type="dxa"/>
          </w:tcPr>
          <w:p w:rsidR="00615428" w:rsidRPr="00543EC5" w:rsidRDefault="00543EC5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0239" w:rsidRPr="00543EC5" w:rsidRDefault="00543EC5" w:rsidP="003901A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615428" w:rsidRPr="00543EC5" w:rsidRDefault="00543EC5" w:rsidP="002F5BE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615428">
        <w:tc>
          <w:tcPr>
            <w:tcW w:w="567" w:type="dxa"/>
          </w:tcPr>
          <w:p w:rsidR="00615428" w:rsidRPr="00543EC5" w:rsidRDefault="00543EC5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428" w:rsidRPr="00543EC5" w:rsidRDefault="00543EC5" w:rsidP="003901A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615428">
        <w:tc>
          <w:tcPr>
            <w:tcW w:w="567" w:type="dxa"/>
          </w:tcPr>
          <w:p w:rsidR="00615428" w:rsidRPr="00543EC5" w:rsidRDefault="00543EC5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5428" w:rsidRPr="00543EC5" w:rsidRDefault="00543EC5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428" w:rsidRPr="00543EC5" w:rsidRDefault="00543EC5" w:rsidP="003901A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615428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615428">
        <w:tc>
          <w:tcPr>
            <w:tcW w:w="567" w:type="dxa"/>
          </w:tcPr>
          <w:p w:rsidR="003D3762" w:rsidRPr="00543EC5" w:rsidRDefault="00543EC5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3762" w:rsidRPr="00543EC5" w:rsidRDefault="00543EC5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D3762" w:rsidRPr="00543EC5" w:rsidRDefault="00543EC5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D3762" w:rsidRPr="00543EC5" w:rsidRDefault="00543EC5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D3762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D3762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3762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3D3762" w:rsidRPr="00543EC5" w:rsidRDefault="00543EC5" w:rsidP="006154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763DE4" w:rsidRPr="00543EC5" w:rsidRDefault="00763DE4" w:rsidP="007025C4">
      <w:pPr>
        <w:rPr>
          <w:rFonts w:cs="Arial"/>
          <w:sz w:val="24"/>
          <w:szCs w:val="24"/>
        </w:rPr>
      </w:pPr>
    </w:p>
    <w:p w:rsidR="007025C4" w:rsidRPr="00543EC5" w:rsidRDefault="00752A03" w:rsidP="007025C4">
      <w:pPr>
        <w:rPr>
          <w:rFonts w:cs="Arial"/>
          <w:b/>
          <w:i/>
          <w:sz w:val="20"/>
          <w:szCs w:val="24"/>
        </w:rPr>
      </w:pPr>
      <w:r w:rsidRPr="00543EC5">
        <w:rPr>
          <w:rFonts w:cs="Arial"/>
          <w:b/>
          <w:i/>
          <w:sz w:val="20"/>
          <w:szCs w:val="24"/>
        </w:rPr>
        <w:t>Die Anonymität und der Datenschutz sind gewährleistet. Es sind keine Rückschlüsse auf Einzelpe</w:t>
      </w:r>
      <w:r w:rsidRPr="00543EC5">
        <w:rPr>
          <w:rFonts w:cs="Arial"/>
          <w:b/>
          <w:i/>
          <w:sz w:val="20"/>
          <w:szCs w:val="24"/>
        </w:rPr>
        <w:t>r</w:t>
      </w:r>
      <w:r w:rsidRPr="00543EC5">
        <w:rPr>
          <w:rFonts w:cs="Arial"/>
          <w:b/>
          <w:i/>
          <w:sz w:val="20"/>
          <w:szCs w:val="24"/>
        </w:rPr>
        <w:t>sonen möglich. Alle Daten der Evaluation werden vertraulich behandelt.</w:t>
      </w:r>
    </w:p>
    <w:p w:rsidR="007025C4" w:rsidRPr="00543EC5" w:rsidRDefault="00543EC5" w:rsidP="007025C4">
      <w:pPr>
        <w:rPr>
          <w:rFonts w:cs="Arial"/>
          <w:sz w:val="24"/>
          <w:szCs w:val="24"/>
        </w:rPr>
      </w:pPr>
    </w:p>
    <w:p w:rsidR="00A20191" w:rsidRPr="00543EC5" w:rsidRDefault="00752A03">
      <w:r w:rsidRPr="00543EC5">
        <w:br w:type="page"/>
      </w:r>
    </w:p>
    <w:p w:rsidR="007025C4" w:rsidRPr="00543EC5" w:rsidRDefault="00752A03" w:rsidP="007025C4">
      <w:pPr>
        <w:pStyle w:val="berschrift1"/>
      </w:pPr>
      <w:bookmarkStart w:id="18" w:name="_Toc488927769"/>
      <w:bookmarkStart w:id="19" w:name="_Toc512352816"/>
      <w:r w:rsidRPr="00543EC5">
        <w:lastRenderedPageBreak/>
        <w:t>Ressourcen</w:t>
      </w:r>
      <w:bookmarkEnd w:id="18"/>
      <w:bookmarkEnd w:id="19"/>
    </w:p>
    <w:tbl>
      <w:tblPr>
        <w:tblStyle w:val="Tabellenraster"/>
        <w:tblW w:w="9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102"/>
        <w:gridCol w:w="567"/>
        <w:gridCol w:w="567"/>
        <w:gridCol w:w="567"/>
        <w:gridCol w:w="567"/>
        <w:gridCol w:w="567"/>
        <w:gridCol w:w="567"/>
        <w:gridCol w:w="567"/>
      </w:tblGrid>
      <w:tr w:rsidR="005C127E" w:rsidRPr="00543EC5" w:rsidTr="005347EF">
        <w:trPr>
          <w:cantSplit/>
          <w:trHeight w:val="2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0630A" w:rsidRPr="00543EC5" w:rsidRDefault="00543EC5" w:rsidP="00F0630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5102" w:type="dxa"/>
            <w:shd w:val="clear" w:color="auto" w:fill="BFBFBF" w:themeFill="background1" w:themeFillShade="BF"/>
            <w:vAlign w:val="center"/>
          </w:tcPr>
          <w:p w:rsidR="00F0630A" w:rsidRPr="00543EC5" w:rsidRDefault="00543EC5" w:rsidP="00F0630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3969" w:type="dxa"/>
            <w:gridSpan w:val="7"/>
            <w:shd w:val="clear" w:color="auto" w:fill="BFBFBF" w:themeFill="background1" w:themeFillShade="BF"/>
            <w:vAlign w:val="center"/>
          </w:tcPr>
          <w:p w:rsidR="00F0630A" w:rsidRPr="00543EC5" w:rsidRDefault="00752A03" w:rsidP="00F0630A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543EC5">
              <w:rPr>
                <w:rFonts w:cs="Arial"/>
                <w:b/>
                <w:sz w:val="20"/>
              </w:rPr>
              <w:t>Zeitliche Ressourcen [h]</w:t>
            </w:r>
          </w:p>
        </w:tc>
      </w:tr>
      <w:tr w:rsidR="005C127E" w:rsidRPr="00543EC5" w:rsidTr="00172EAB">
        <w:trPr>
          <w:cantSplit/>
          <w:trHeight w:val="1701"/>
        </w:trPr>
        <w:tc>
          <w:tcPr>
            <w:tcW w:w="567" w:type="dxa"/>
            <w:shd w:val="clear" w:color="auto" w:fill="BFBFBF" w:themeFill="background1" w:themeFillShade="BF"/>
            <w:vAlign w:val="bottom"/>
          </w:tcPr>
          <w:p w:rsidR="00CC1FBF" w:rsidRPr="00543EC5" w:rsidRDefault="00543EC5" w:rsidP="00F0630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5102" w:type="dxa"/>
            <w:shd w:val="clear" w:color="auto" w:fill="BFBFBF" w:themeFill="background1" w:themeFillShade="BF"/>
            <w:vAlign w:val="bottom"/>
          </w:tcPr>
          <w:p w:rsidR="00CC1FBF" w:rsidRPr="00543EC5" w:rsidRDefault="00752A03" w:rsidP="00F0630A">
            <w:pPr>
              <w:spacing w:before="60" w:after="60"/>
              <w:rPr>
                <w:rFonts w:cs="Arial"/>
                <w:b/>
                <w:sz w:val="20"/>
              </w:rPr>
            </w:pPr>
            <w:r w:rsidRPr="00543EC5">
              <w:rPr>
                <w:rFonts w:cs="Arial"/>
                <w:b/>
                <w:sz w:val="20"/>
              </w:rPr>
              <w:t>Was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bottom"/>
          </w:tcPr>
          <w:p w:rsidR="00CC1FBF" w:rsidRPr="00543EC5" w:rsidRDefault="00543EC5" w:rsidP="00172EAB">
            <w:pPr>
              <w:spacing w:before="60" w:after="60"/>
              <w:ind w:left="113" w:right="11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bottom"/>
          </w:tcPr>
          <w:p w:rsidR="00CC1FBF" w:rsidRPr="00543EC5" w:rsidRDefault="00543EC5" w:rsidP="00172EAB">
            <w:pPr>
              <w:spacing w:before="60" w:after="60"/>
              <w:ind w:left="113" w:right="11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CC1FBF" w:rsidRPr="00543EC5" w:rsidRDefault="00752A03" w:rsidP="00172EAB">
            <w:pPr>
              <w:spacing w:before="60" w:after="60"/>
              <w:ind w:left="113" w:right="113"/>
              <w:rPr>
                <w:rFonts w:cs="Arial"/>
                <w:b/>
                <w:sz w:val="12"/>
                <w:szCs w:val="12"/>
              </w:rPr>
            </w:pPr>
            <w:r w:rsidRPr="00543EC5">
              <w:rPr>
                <w:rFonts w:cs="Arial"/>
                <w:b/>
                <w:sz w:val="12"/>
                <w:szCs w:val="12"/>
              </w:rPr>
              <w:t>Lehrpersonen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CC1FBF" w:rsidRPr="00543EC5" w:rsidRDefault="00752A03" w:rsidP="00172EAB">
            <w:pPr>
              <w:spacing w:before="60" w:after="60"/>
              <w:ind w:left="113" w:right="113"/>
              <w:rPr>
                <w:rFonts w:cs="Arial"/>
                <w:b/>
                <w:sz w:val="12"/>
                <w:szCs w:val="12"/>
              </w:rPr>
            </w:pPr>
            <w:r w:rsidRPr="00543EC5">
              <w:rPr>
                <w:rFonts w:cs="Arial"/>
                <w:b/>
                <w:sz w:val="12"/>
                <w:szCs w:val="12"/>
              </w:rPr>
              <w:t>Lernende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CC1FBF" w:rsidRPr="00543EC5" w:rsidRDefault="00752A03" w:rsidP="00172EAB">
            <w:pPr>
              <w:spacing w:before="60" w:after="60"/>
              <w:ind w:left="113" w:right="113"/>
              <w:rPr>
                <w:rFonts w:cs="Arial"/>
                <w:b/>
                <w:sz w:val="12"/>
                <w:szCs w:val="12"/>
              </w:rPr>
            </w:pPr>
            <w:r w:rsidRPr="00543EC5">
              <w:rPr>
                <w:rFonts w:cs="Arial"/>
                <w:b/>
                <w:sz w:val="12"/>
                <w:szCs w:val="12"/>
              </w:rPr>
              <w:t>Erziehungsberechtigte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bottom"/>
          </w:tcPr>
          <w:p w:rsidR="00CC1FBF" w:rsidRPr="00543EC5" w:rsidRDefault="00543EC5" w:rsidP="00172EAB">
            <w:pPr>
              <w:spacing w:before="60" w:after="60"/>
              <w:ind w:left="113" w:right="11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bottom"/>
          </w:tcPr>
          <w:p w:rsidR="00CC1FBF" w:rsidRPr="00543EC5" w:rsidRDefault="00543EC5" w:rsidP="00172EAB">
            <w:pPr>
              <w:spacing w:before="60" w:after="60"/>
              <w:ind w:left="113" w:right="113"/>
              <w:rPr>
                <w:rFonts w:cs="Arial"/>
                <w:b/>
                <w:sz w:val="12"/>
                <w:szCs w:val="12"/>
              </w:rPr>
            </w:pPr>
          </w:p>
        </w:tc>
      </w:tr>
      <w:tr w:rsidR="005C127E" w:rsidRPr="00543EC5" w:rsidTr="00CC1FBF">
        <w:tc>
          <w:tcPr>
            <w:tcW w:w="567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02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Evaluationsgegenstand bestimmen</w:t>
            </w: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CC1FBF">
        <w:tc>
          <w:tcPr>
            <w:tcW w:w="567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02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Rollen klären</w:t>
            </w: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CC1FBF">
        <w:tc>
          <w:tcPr>
            <w:tcW w:w="567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102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Evaluationskonzept erstellen</w:t>
            </w: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CC1FBF">
        <w:tc>
          <w:tcPr>
            <w:tcW w:w="567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102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Indikatoren festlegen</w:t>
            </w: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CC1FBF">
        <w:tc>
          <w:tcPr>
            <w:tcW w:w="567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02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Instrumente erstellen</w:t>
            </w: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CC1FBF">
        <w:tc>
          <w:tcPr>
            <w:tcW w:w="567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102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Daten erheben</w:t>
            </w: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E632C3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CC1FBF">
        <w:tc>
          <w:tcPr>
            <w:tcW w:w="567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102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Daten auswerten / beschreiben / interpretieren</w:t>
            </w: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CC1FBF">
        <w:tc>
          <w:tcPr>
            <w:tcW w:w="567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102" w:type="dxa"/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Ergebnisse kommunizieren</w:t>
            </w: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4C234A">
        <w:tc>
          <w:tcPr>
            <w:tcW w:w="567" w:type="dxa"/>
            <w:tcBorders>
              <w:bottom w:val="single" w:sz="6" w:space="0" w:color="auto"/>
            </w:tcBorders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102" w:type="dxa"/>
            <w:tcBorders>
              <w:bottom w:val="single" w:sz="6" w:space="0" w:color="auto"/>
            </w:tcBorders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Ergebnisse nutzen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4C234A">
        <w:tc>
          <w:tcPr>
            <w:tcW w:w="567" w:type="dxa"/>
            <w:tcBorders>
              <w:bottom w:val="single" w:sz="24" w:space="0" w:color="auto"/>
            </w:tcBorders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102" w:type="dxa"/>
            <w:tcBorders>
              <w:bottom w:val="single" w:sz="24" w:space="0" w:color="auto"/>
            </w:tcBorders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Evaluation reflektieren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4C234A">
        <w:tc>
          <w:tcPr>
            <w:tcW w:w="567" w:type="dxa"/>
            <w:tcBorders>
              <w:top w:val="single" w:sz="24" w:space="0" w:color="auto"/>
            </w:tcBorders>
          </w:tcPr>
          <w:p w:rsidR="00CC1FBF" w:rsidRPr="00543EC5" w:rsidRDefault="00543EC5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4" w:space="0" w:color="auto"/>
            </w:tcBorders>
          </w:tcPr>
          <w:p w:rsidR="00CC1FBF" w:rsidRPr="00543EC5" w:rsidRDefault="00752A03" w:rsidP="00AD1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43EC5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1FBF" w:rsidRPr="00543EC5" w:rsidRDefault="00543EC5" w:rsidP="00495CCD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1FBF" w:rsidRPr="00543EC5" w:rsidRDefault="00543EC5" w:rsidP="00E632C3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1FBF" w:rsidRPr="00543EC5" w:rsidRDefault="00543EC5" w:rsidP="0004013C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172EAB" w:rsidRPr="00543EC5" w:rsidRDefault="00172EAB" w:rsidP="00172EAB">
      <w:pPr>
        <w:rPr>
          <w:rFonts w:cs="Arial"/>
          <w:sz w:val="24"/>
          <w:szCs w:val="24"/>
        </w:rPr>
      </w:pPr>
    </w:p>
    <w:p w:rsidR="0004013C" w:rsidRPr="00543EC5" w:rsidRDefault="00752A03" w:rsidP="007025C4">
      <w:pPr>
        <w:rPr>
          <w:rFonts w:cs="Arial"/>
          <w:b/>
          <w:i/>
          <w:sz w:val="20"/>
          <w:szCs w:val="24"/>
        </w:rPr>
      </w:pPr>
      <w:r w:rsidRPr="00543EC5">
        <w:rPr>
          <w:rFonts w:cs="Arial"/>
          <w:b/>
          <w:i/>
          <w:sz w:val="20"/>
          <w:szCs w:val="24"/>
        </w:rPr>
        <w:t>Der Evaluator wird im Rahmen des Schulpools mit einer halben Lektion (circa 32 Stunden) entsch</w:t>
      </w:r>
      <w:r w:rsidRPr="00543EC5">
        <w:rPr>
          <w:rFonts w:cs="Arial"/>
          <w:b/>
          <w:i/>
          <w:sz w:val="20"/>
          <w:szCs w:val="24"/>
        </w:rPr>
        <w:t>ä</w:t>
      </w:r>
      <w:r w:rsidRPr="00543EC5">
        <w:rPr>
          <w:rFonts w:cs="Arial"/>
          <w:b/>
          <w:i/>
          <w:sz w:val="20"/>
          <w:szCs w:val="24"/>
        </w:rPr>
        <w:t>digt. Die Arbeitszeit muss ausgewiesen werden.</w:t>
      </w:r>
    </w:p>
    <w:p w:rsidR="007025C4" w:rsidRPr="00543EC5" w:rsidRDefault="00752A03" w:rsidP="007025C4">
      <w:pPr>
        <w:pStyle w:val="berschrift1"/>
      </w:pPr>
      <w:bookmarkStart w:id="20" w:name="_Toc454204354"/>
      <w:bookmarkStart w:id="21" w:name="_Toc488927770"/>
      <w:bookmarkStart w:id="22" w:name="_Toc512352817"/>
      <w:r w:rsidRPr="00543EC5">
        <w:t>Kommunikation</w:t>
      </w:r>
      <w:bookmarkEnd w:id="20"/>
      <w:bookmarkEnd w:id="21"/>
      <w:bookmarkEnd w:id="22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11"/>
        <w:gridCol w:w="1066"/>
        <w:gridCol w:w="2008"/>
        <w:gridCol w:w="2607"/>
        <w:gridCol w:w="1742"/>
        <w:gridCol w:w="1920"/>
      </w:tblGrid>
      <w:tr w:rsidR="005C127E" w:rsidRPr="00543EC5" w:rsidTr="00EC6DA7">
        <w:tc>
          <w:tcPr>
            <w:tcW w:w="259" w:type="pct"/>
            <w:shd w:val="clear" w:color="auto" w:fill="BFBFBF" w:themeFill="background1" w:themeFillShade="BF"/>
          </w:tcPr>
          <w:p w:rsidR="00B75FAC" w:rsidRPr="00543EC5" w:rsidRDefault="00543EC5" w:rsidP="001D21B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BFBFBF" w:themeFill="background1" w:themeFillShade="BF"/>
            <w:hideMark/>
          </w:tcPr>
          <w:p w:rsidR="00B75FAC" w:rsidRPr="00543EC5" w:rsidRDefault="00752A03" w:rsidP="001D21BD">
            <w:pPr>
              <w:spacing w:before="60" w:after="60"/>
              <w:rPr>
                <w:b/>
                <w:sz w:val="20"/>
                <w:szCs w:val="20"/>
              </w:rPr>
            </w:pPr>
            <w:r w:rsidRPr="00543EC5">
              <w:rPr>
                <w:b/>
                <w:sz w:val="20"/>
                <w:szCs w:val="20"/>
              </w:rPr>
              <w:t>Wann</w:t>
            </w:r>
          </w:p>
        </w:tc>
        <w:tc>
          <w:tcPr>
            <w:tcW w:w="1019" w:type="pct"/>
            <w:shd w:val="clear" w:color="auto" w:fill="BFBFBF" w:themeFill="background1" w:themeFillShade="BF"/>
            <w:hideMark/>
          </w:tcPr>
          <w:p w:rsidR="00B75FAC" w:rsidRPr="00543EC5" w:rsidRDefault="00752A03" w:rsidP="001D21BD">
            <w:pPr>
              <w:spacing w:before="60" w:after="60"/>
              <w:rPr>
                <w:b/>
                <w:sz w:val="20"/>
                <w:szCs w:val="20"/>
              </w:rPr>
            </w:pPr>
            <w:r w:rsidRPr="00543EC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323" w:type="pct"/>
            <w:shd w:val="clear" w:color="auto" w:fill="BFBFBF" w:themeFill="background1" w:themeFillShade="BF"/>
            <w:hideMark/>
          </w:tcPr>
          <w:p w:rsidR="00B75FAC" w:rsidRPr="00543EC5" w:rsidRDefault="00752A03" w:rsidP="001D21BD">
            <w:pPr>
              <w:spacing w:before="60" w:after="60"/>
              <w:rPr>
                <w:b/>
                <w:sz w:val="20"/>
                <w:szCs w:val="20"/>
              </w:rPr>
            </w:pPr>
            <w:r w:rsidRPr="00543EC5">
              <w:rPr>
                <w:b/>
                <w:sz w:val="20"/>
                <w:szCs w:val="20"/>
              </w:rPr>
              <w:t>Was</w:t>
            </w:r>
          </w:p>
        </w:tc>
        <w:tc>
          <w:tcPr>
            <w:tcW w:w="884" w:type="pct"/>
            <w:shd w:val="clear" w:color="auto" w:fill="BFBFBF" w:themeFill="background1" w:themeFillShade="BF"/>
            <w:hideMark/>
          </w:tcPr>
          <w:p w:rsidR="00B75FAC" w:rsidRPr="00543EC5" w:rsidRDefault="00752A03" w:rsidP="001D21BD">
            <w:pPr>
              <w:spacing w:before="60" w:after="60"/>
              <w:rPr>
                <w:b/>
                <w:sz w:val="20"/>
                <w:szCs w:val="20"/>
              </w:rPr>
            </w:pPr>
            <w:r w:rsidRPr="00543EC5">
              <w:rPr>
                <w:b/>
                <w:sz w:val="20"/>
                <w:szCs w:val="20"/>
              </w:rPr>
              <w:t>Wie</w:t>
            </w:r>
          </w:p>
        </w:tc>
        <w:tc>
          <w:tcPr>
            <w:tcW w:w="974" w:type="pct"/>
            <w:shd w:val="clear" w:color="auto" w:fill="BFBFBF" w:themeFill="background1" w:themeFillShade="BF"/>
            <w:hideMark/>
          </w:tcPr>
          <w:p w:rsidR="00B75FAC" w:rsidRPr="00543EC5" w:rsidRDefault="00752A03" w:rsidP="001D21BD">
            <w:pPr>
              <w:spacing w:before="60" w:after="60"/>
              <w:rPr>
                <w:b/>
                <w:sz w:val="20"/>
                <w:szCs w:val="20"/>
              </w:rPr>
            </w:pPr>
            <w:r w:rsidRPr="00543EC5">
              <w:rPr>
                <w:b/>
                <w:sz w:val="20"/>
                <w:szCs w:val="20"/>
              </w:rPr>
              <w:t>Verantwortung</w:t>
            </w:r>
          </w:p>
        </w:tc>
      </w:tr>
      <w:tr w:rsidR="005C127E" w:rsidRPr="00543EC5" w:rsidTr="00EC6DA7">
        <w:tc>
          <w:tcPr>
            <w:tcW w:w="259" w:type="pct"/>
            <w:shd w:val="clear" w:color="auto" w:fill="BFBFBF" w:themeFill="background1" w:themeFillShade="BF"/>
          </w:tcPr>
          <w:p w:rsidR="00B75FAC" w:rsidRPr="00543EC5" w:rsidRDefault="00543EC5" w:rsidP="001D21BD">
            <w:pPr>
              <w:spacing w:before="60" w:after="60"/>
              <w:rPr>
                <w:b/>
                <w:sz w:val="12"/>
                <w:szCs w:val="12"/>
              </w:rPr>
            </w:pPr>
          </w:p>
        </w:tc>
        <w:tc>
          <w:tcPr>
            <w:tcW w:w="541" w:type="pct"/>
            <w:shd w:val="clear" w:color="auto" w:fill="BFBFBF" w:themeFill="background1" w:themeFillShade="BF"/>
            <w:hideMark/>
          </w:tcPr>
          <w:p w:rsidR="00B75FAC" w:rsidRPr="00543EC5" w:rsidRDefault="00752A03" w:rsidP="001D21BD">
            <w:pPr>
              <w:spacing w:before="60" w:after="60"/>
              <w:rPr>
                <w:b/>
                <w:sz w:val="12"/>
                <w:szCs w:val="12"/>
              </w:rPr>
            </w:pPr>
            <w:r w:rsidRPr="00543EC5">
              <w:rPr>
                <w:b/>
                <w:sz w:val="12"/>
                <w:szCs w:val="12"/>
              </w:rPr>
              <w:t>Zeitraum</w:t>
            </w:r>
          </w:p>
        </w:tc>
        <w:tc>
          <w:tcPr>
            <w:tcW w:w="1019" w:type="pct"/>
            <w:shd w:val="clear" w:color="auto" w:fill="BFBFBF" w:themeFill="background1" w:themeFillShade="BF"/>
            <w:hideMark/>
          </w:tcPr>
          <w:p w:rsidR="00B75FAC" w:rsidRPr="00543EC5" w:rsidRDefault="00752A03" w:rsidP="001D21BD">
            <w:pPr>
              <w:spacing w:before="60" w:after="60"/>
              <w:rPr>
                <w:b/>
                <w:sz w:val="12"/>
                <w:szCs w:val="12"/>
              </w:rPr>
            </w:pPr>
            <w:r w:rsidRPr="00543EC5">
              <w:rPr>
                <w:b/>
                <w:sz w:val="12"/>
                <w:szCs w:val="12"/>
              </w:rPr>
              <w:t>Adressaten/Zielgruppen</w:t>
            </w:r>
          </w:p>
        </w:tc>
        <w:tc>
          <w:tcPr>
            <w:tcW w:w="1323" w:type="pct"/>
            <w:shd w:val="clear" w:color="auto" w:fill="BFBFBF" w:themeFill="background1" w:themeFillShade="BF"/>
            <w:hideMark/>
          </w:tcPr>
          <w:p w:rsidR="00B75FAC" w:rsidRPr="00543EC5" w:rsidRDefault="00752A03" w:rsidP="001D21BD">
            <w:pPr>
              <w:spacing w:before="60" w:after="60"/>
              <w:rPr>
                <w:b/>
                <w:sz w:val="12"/>
                <w:szCs w:val="12"/>
              </w:rPr>
            </w:pPr>
            <w:r w:rsidRPr="00543EC5">
              <w:rPr>
                <w:b/>
                <w:sz w:val="12"/>
                <w:szCs w:val="12"/>
              </w:rPr>
              <w:t>Botschaft/Inhalt</w:t>
            </w:r>
          </w:p>
        </w:tc>
        <w:tc>
          <w:tcPr>
            <w:tcW w:w="884" w:type="pct"/>
            <w:shd w:val="clear" w:color="auto" w:fill="BFBFBF" w:themeFill="background1" w:themeFillShade="BF"/>
            <w:hideMark/>
          </w:tcPr>
          <w:p w:rsidR="00B75FAC" w:rsidRPr="00543EC5" w:rsidRDefault="00752A03" w:rsidP="001D21BD">
            <w:pPr>
              <w:spacing w:before="60" w:after="60"/>
              <w:rPr>
                <w:b/>
                <w:sz w:val="12"/>
                <w:szCs w:val="12"/>
              </w:rPr>
            </w:pPr>
            <w:r w:rsidRPr="00543EC5">
              <w:rPr>
                <w:b/>
                <w:sz w:val="12"/>
                <w:szCs w:val="12"/>
              </w:rPr>
              <w:t>Form/Kanal</w:t>
            </w:r>
            <w:r w:rsidRPr="00543EC5">
              <w:rPr>
                <w:b/>
                <w:sz w:val="12"/>
                <w:szCs w:val="12"/>
              </w:rPr>
              <w:br/>
              <w:t>mündlich/schriftlich</w:t>
            </w:r>
          </w:p>
        </w:tc>
        <w:tc>
          <w:tcPr>
            <w:tcW w:w="974" w:type="pct"/>
            <w:shd w:val="clear" w:color="auto" w:fill="BFBFBF" w:themeFill="background1" w:themeFillShade="BF"/>
          </w:tcPr>
          <w:p w:rsidR="00B75FAC" w:rsidRPr="00543EC5" w:rsidRDefault="00543EC5" w:rsidP="001D21BD">
            <w:pPr>
              <w:spacing w:before="60" w:after="60"/>
              <w:rPr>
                <w:b/>
                <w:sz w:val="12"/>
                <w:szCs w:val="12"/>
              </w:rPr>
            </w:pPr>
          </w:p>
        </w:tc>
      </w:tr>
      <w:tr w:rsidR="005C127E" w:rsidRPr="00543EC5" w:rsidTr="00752A03">
        <w:tc>
          <w:tcPr>
            <w:tcW w:w="259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323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74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752A03">
        <w:tc>
          <w:tcPr>
            <w:tcW w:w="259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323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74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752A03">
        <w:tc>
          <w:tcPr>
            <w:tcW w:w="259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323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pct"/>
          </w:tcPr>
          <w:p w:rsidR="00B75FAC" w:rsidRPr="00543EC5" w:rsidRDefault="00543EC5" w:rsidP="00E632C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74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752A03">
        <w:tc>
          <w:tcPr>
            <w:tcW w:w="259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323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74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C127E" w:rsidRPr="00543EC5" w:rsidTr="00752A03">
        <w:tc>
          <w:tcPr>
            <w:tcW w:w="259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323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74" w:type="pct"/>
          </w:tcPr>
          <w:p w:rsidR="00B75FAC" w:rsidRPr="00543EC5" w:rsidRDefault="00543EC5" w:rsidP="001D21B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7025C4" w:rsidRPr="00543EC5" w:rsidRDefault="00752A03" w:rsidP="007025C4">
      <w:pPr>
        <w:pStyle w:val="berschrift1"/>
      </w:pPr>
      <w:bookmarkStart w:id="23" w:name="_Toc488927771"/>
      <w:bookmarkStart w:id="24" w:name="_Toc512352818"/>
      <w:r w:rsidRPr="00543EC5">
        <w:t>Grundlagen, Literatur, Quellen</w:t>
      </w:r>
      <w:bookmarkEnd w:id="23"/>
      <w:bookmarkEnd w:id="24"/>
    </w:p>
    <w:p w:rsidR="00DA0FE7" w:rsidRPr="00543EC5" w:rsidRDefault="00752A03" w:rsidP="00273C8F">
      <w:pPr>
        <w:pStyle w:val="Listenabsatz"/>
        <w:numPr>
          <w:ilvl w:val="0"/>
          <w:numId w:val="37"/>
        </w:numPr>
        <w:spacing w:before="60" w:after="60"/>
        <w:ind w:left="568" w:hanging="284"/>
        <w:contextualSpacing w:val="0"/>
        <w:rPr>
          <w:rFonts w:cs="Arial"/>
          <w:sz w:val="20"/>
        </w:rPr>
      </w:pPr>
      <w:r w:rsidRPr="00543EC5">
        <w:rPr>
          <w:rFonts w:cs="Arial"/>
          <w:sz w:val="20"/>
        </w:rPr>
        <w:t>Orientierungsrahmen Schulqualität DVS Luzern, 2015</w:t>
      </w:r>
    </w:p>
    <w:p w:rsidR="00960CB9" w:rsidRPr="00543EC5" w:rsidRDefault="00752A03" w:rsidP="00273C8F">
      <w:pPr>
        <w:pStyle w:val="Listenabsatz"/>
        <w:numPr>
          <w:ilvl w:val="0"/>
          <w:numId w:val="37"/>
        </w:numPr>
        <w:spacing w:before="60" w:after="60"/>
        <w:ind w:left="568" w:hanging="284"/>
        <w:contextualSpacing w:val="0"/>
        <w:rPr>
          <w:rFonts w:cs="Arial"/>
          <w:sz w:val="20"/>
        </w:rPr>
      </w:pPr>
      <w:r w:rsidRPr="00543EC5">
        <w:rPr>
          <w:rFonts w:cs="Arial"/>
          <w:sz w:val="20"/>
        </w:rPr>
        <w:t>Balzer Lars &amp; Beywl Wolfgang (2015): Evaluiert - Planungsbuch für Evaluationen im Bildungsbereich. Bern: hep-Verlag.</w:t>
      </w:r>
    </w:p>
    <w:p w:rsidR="005D0DBB" w:rsidRPr="00543EC5" w:rsidRDefault="00752A03" w:rsidP="00273C8F">
      <w:pPr>
        <w:pStyle w:val="Listenabsatz"/>
        <w:numPr>
          <w:ilvl w:val="0"/>
          <w:numId w:val="37"/>
        </w:numPr>
        <w:spacing w:before="60" w:after="60"/>
        <w:ind w:left="568" w:hanging="284"/>
        <w:contextualSpacing w:val="0"/>
        <w:rPr>
          <w:rFonts w:cs="Arial"/>
          <w:sz w:val="20"/>
        </w:rPr>
      </w:pPr>
      <w:r w:rsidRPr="00543EC5">
        <w:rPr>
          <w:rFonts w:cs="Arial"/>
          <w:sz w:val="20"/>
        </w:rPr>
        <w:t xml:space="preserve">DVS Luzern, </w:t>
      </w:r>
      <w:r w:rsidRPr="00543EC5">
        <w:rPr>
          <w:rFonts w:cs="Arial"/>
          <w:sz w:val="20"/>
          <w:u w:val="single"/>
        </w:rPr>
        <w:t>https://volksschulbildung.lu.ch/unterricht_organisation/uo_qm_schulen/uo_qms_interne_eval</w:t>
      </w:r>
      <w:r w:rsidRPr="00543EC5">
        <w:rPr>
          <w:rFonts w:cs="Arial"/>
          <w:sz w:val="20"/>
        </w:rPr>
        <w:t xml:space="preserve"> (besucht am 01.01.2018).</w:t>
      </w:r>
    </w:p>
    <w:p w:rsidR="00752A03" w:rsidRPr="00543EC5" w:rsidRDefault="00752A03" w:rsidP="00752A03">
      <w:pPr>
        <w:rPr>
          <w:rFonts w:cs="Arial"/>
          <w:sz w:val="24"/>
          <w:szCs w:val="24"/>
        </w:rPr>
      </w:pPr>
    </w:p>
    <w:p w:rsidR="00752A03" w:rsidRPr="00543EC5" w:rsidRDefault="00752A03" w:rsidP="00752A03">
      <w:pPr>
        <w:rPr>
          <w:rFonts w:cs="Arial"/>
          <w:sz w:val="24"/>
          <w:szCs w:val="24"/>
        </w:rPr>
      </w:pPr>
    </w:p>
    <w:p w:rsidR="00752A03" w:rsidRPr="00543EC5" w:rsidRDefault="00752A03" w:rsidP="00752A03">
      <w:pPr>
        <w:rPr>
          <w:rFonts w:cs="Arial"/>
          <w:sz w:val="24"/>
          <w:szCs w:val="24"/>
        </w:rPr>
      </w:pPr>
    </w:p>
    <w:p w:rsidR="00752A03" w:rsidRPr="00543EC5" w:rsidRDefault="00752A03" w:rsidP="00752A03">
      <w:pPr>
        <w:rPr>
          <w:rFonts w:cs="Arial"/>
          <w:sz w:val="24"/>
          <w:szCs w:val="24"/>
        </w:rPr>
      </w:pPr>
    </w:p>
    <w:p w:rsidR="00AD10F8" w:rsidRPr="00543EC5" w:rsidRDefault="009D5CBC" w:rsidP="00AD10F8">
      <w:pPr>
        <w:pStyle w:val="Fusszeile-Pfad"/>
      </w:pPr>
      <w:fldSimple w:instr=" DOCPROPERTY &quot;StmCMIdata.Dok_Lfnr&quot;\*CHARFORMAT ">
        <w:r w:rsidR="00752A03" w:rsidRPr="00543EC5">
          <w:t>153119</w:t>
        </w:r>
      </w:fldSimple>
      <w:bookmarkEnd w:id="0"/>
    </w:p>
    <w:sectPr w:rsidR="00AD10F8" w:rsidRPr="00543EC5" w:rsidSect="00623BD0">
      <w:head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567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D9" w:rsidRPr="00543EC5" w:rsidRDefault="00752A03">
      <w:r w:rsidRPr="00543EC5">
        <w:separator/>
      </w:r>
    </w:p>
  </w:endnote>
  <w:endnote w:type="continuationSeparator" w:id="0">
    <w:p w:rsidR="004C51D9" w:rsidRPr="00543EC5" w:rsidRDefault="00752A03">
      <w:r w:rsidRPr="00543E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F8" w:rsidRPr="00543EC5" w:rsidRDefault="00752A03">
    <w:r w:rsidRPr="00543EC5">
      <w:fldChar w:fldCharType="begin"/>
    </w:r>
    <w:r w:rsidRPr="00543EC5">
      <w:instrText xml:space="preserve"> if </w:instrText>
    </w:r>
    <w:r w:rsidRPr="00543EC5">
      <w:fldChar w:fldCharType="begin"/>
    </w:r>
    <w:r w:rsidRPr="00543EC5">
      <w:instrText xml:space="preserve"> DOCPROPERTY "Outputprofile.Internal.Draft"\*CHARFORMAT \&lt;OawJumpToField value=0/&gt;</w:instrText>
    </w:r>
    <w:r w:rsidRPr="00543EC5">
      <w:fldChar w:fldCharType="separate"/>
    </w:r>
    <w:r w:rsidRPr="00543EC5">
      <w:rPr>
        <w:b/>
      </w:rPr>
      <w:instrText>Error! Unknown document property name.</w:instrText>
    </w:r>
    <w:r w:rsidRPr="00543EC5">
      <w:fldChar w:fldCharType="end"/>
    </w:r>
    <w:r w:rsidRPr="00543EC5">
      <w:instrText xml:space="preserve"> = "" "" "</w:instrText>
    </w:r>
    <w:r w:rsidRPr="00543EC5">
      <w:fldChar w:fldCharType="begin"/>
    </w:r>
    <w:r w:rsidRPr="00543EC5">
      <w:instrText xml:space="preserve"> DATE  \@ "dd.MM.yyyy, HH:mm:ss"  \* CHARFORMAT \&lt;OawJumpToField value=0/&gt;</w:instrText>
    </w:r>
    <w:r w:rsidRPr="00543EC5">
      <w:fldChar w:fldCharType="separate"/>
    </w:r>
    <w:r w:rsidR="00543EC5" w:rsidRPr="00543EC5">
      <w:rPr>
        <w:noProof/>
      </w:rPr>
      <w:instrText>25.04.2018, 10:46:11</w:instrText>
    </w:r>
    <w:r w:rsidRPr="00543EC5">
      <w:fldChar w:fldCharType="end"/>
    </w:r>
    <w:r w:rsidRPr="00543EC5">
      <w:instrText xml:space="preserve">, </w:instrText>
    </w:r>
    <w:r w:rsidRPr="00543EC5">
      <w:fldChar w:fldCharType="begin"/>
    </w:r>
    <w:r w:rsidRPr="00543EC5">
      <w:instrText xml:space="preserve"> FILENAME  \p  \* MERGEFORMAT </w:instrText>
    </w:r>
    <w:r w:rsidRPr="00543EC5">
      <w:fldChar w:fldCharType="end"/>
    </w:r>
    <w:r w:rsidRPr="00543EC5">
      <w:instrText>" \&lt;OawJumpToField value=0/&gt;</w:instrText>
    </w:r>
    <w:r w:rsidRPr="00543EC5">
      <w:fldChar w:fldCharType="separate"/>
    </w:r>
    <w:r w:rsidR="00543EC5" w:rsidRPr="00543EC5">
      <w:rPr>
        <w:noProof/>
      </w:rPr>
      <w:t>25.04.2018, 10:46:11</w:t>
    </w:r>
    <w:r w:rsidR="00543EC5" w:rsidRPr="00543EC5">
      <w:rPr>
        <w:noProof/>
      </w:rPr>
      <w:t xml:space="preserve">, </w:t>
    </w:r>
    <w:r w:rsidRPr="00543EC5">
      <w:fldChar w:fldCharType="end"/>
    </w:r>
    <w:r w:rsidRPr="00543EC5">
      <w:fldChar w:fldCharType="begin"/>
    </w:r>
    <w:r w:rsidRPr="00543EC5">
      <w:instrText xml:space="preserve"> if </w:instrText>
    </w:r>
    <w:r w:rsidRPr="00543EC5">
      <w:fldChar w:fldCharType="begin"/>
    </w:r>
    <w:r w:rsidRPr="00543EC5">
      <w:instrText xml:space="preserve"> DOCPROPERTY "Outputprofile.Internal.Original"\*CHARFORMAT \&lt;OawJumpToField value=0/&gt;</w:instrText>
    </w:r>
    <w:r w:rsidRPr="00543EC5">
      <w:fldChar w:fldCharType="separate"/>
    </w:r>
    <w:r w:rsidRPr="00543EC5">
      <w:rPr>
        <w:b/>
      </w:rPr>
      <w:instrText>Error! Unknown document property name.</w:instrText>
    </w:r>
    <w:r w:rsidRPr="00543EC5">
      <w:fldChar w:fldCharType="end"/>
    </w:r>
    <w:r w:rsidRPr="00543EC5">
      <w:instrText xml:space="preserve"> = "" "" "</w:instrText>
    </w:r>
    <w:r w:rsidRPr="00543EC5">
      <w:fldChar w:fldCharType="begin"/>
    </w:r>
    <w:r w:rsidRPr="00543EC5">
      <w:instrText xml:space="preserve"> DATE  \@ "dd.MM.yyyy"  \* CHARFORMAT \&lt;OawJumpToField value=0/&gt;</w:instrText>
    </w:r>
    <w:r w:rsidRPr="00543EC5">
      <w:fldChar w:fldCharType="separate"/>
    </w:r>
    <w:r w:rsidR="00543EC5" w:rsidRPr="00543EC5">
      <w:rPr>
        <w:noProof/>
      </w:rPr>
      <w:instrText>25.04.2018</w:instrText>
    </w:r>
    <w:r w:rsidRPr="00543EC5">
      <w:fldChar w:fldCharType="end"/>
    </w:r>
    <w:r w:rsidRPr="00543EC5">
      <w:instrText xml:space="preserve">, </w:instrText>
    </w:r>
    <w:r w:rsidRPr="00543EC5">
      <w:fldChar w:fldCharType="begin"/>
    </w:r>
    <w:r w:rsidRPr="00543EC5">
      <w:instrText xml:space="preserve"> FILENAME  \p  \* MERGEFORMAT </w:instrText>
    </w:r>
    <w:r w:rsidRPr="00543EC5">
      <w:fldChar w:fldCharType="end"/>
    </w:r>
    <w:r w:rsidRPr="00543EC5">
      <w:instrText>" \&lt;OawJumpToField value=0/&gt;</w:instrText>
    </w:r>
    <w:r w:rsidRPr="00543EC5">
      <w:fldChar w:fldCharType="separate"/>
    </w:r>
    <w:r w:rsidR="00543EC5" w:rsidRPr="00543EC5">
      <w:rPr>
        <w:noProof/>
      </w:rPr>
      <w:t>25.04.2018</w:t>
    </w:r>
    <w:r w:rsidR="00543EC5" w:rsidRPr="00543EC5">
      <w:rPr>
        <w:noProof/>
      </w:rPr>
      <w:t xml:space="preserve">, </w:t>
    </w:r>
    <w:r w:rsidRPr="00543E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D9" w:rsidRPr="00543EC5" w:rsidRDefault="00752A03">
      <w:r w:rsidRPr="00543EC5">
        <w:separator/>
      </w:r>
    </w:p>
  </w:footnote>
  <w:footnote w:type="continuationSeparator" w:id="0">
    <w:p w:rsidR="004C51D9" w:rsidRPr="00543EC5" w:rsidRDefault="00752A03">
      <w:r w:rsidRPr="00543E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F8" w:rsidRPr="00543EC5" w:rsidRDefault="00752A03" w:rsidP="009D60B9">
    <w:pPr>
      <w:pBdr>
        <w:bottom w:val="single" w:sz="6" w:space="1" w:color="auto"/>
      </w:pBdr>
      <w:tabs>
        <w:tab w:val="center" w:pos="4820"/>
        <w:tab w:val="right" w:pos="9638"/>
      </w:tabs>
      <w:rPr>
        <w:color w:val="000000"/>
        <w:sz w:val="16"/>
        <w:szCs w:val="16"/>
      </w:rPr>
    </w:pPr>
    <w:r w:rsidRPr="00543EC5">
      <w:rPr>
        <w:color w:val="000000"/>
        <w:sz w:val="16"/>
        <w:szCs w:val="16"/>
      </w:rPr>
      <w:t>Instrument</w:t>
    </w:r>
    <w:r w:rsidRPr="00543EC5">
      <w:rPr>
        <w:color w:val="000000"/>
        <w:sz w:val="16"/>
        <w:szCs w:val="16"/>
      </w:rPr>
      <w:tab/>
      <w:t xml:space="preserve">Schritt </w:t>
    </w:r>
    <w:r w:rsidR="00172EAB" w:rsidRPr="00543EC5">
      <w:rPr>
        <w:color w:val="000000"/>
        <w:sz w:val="16"/>
        <w:szCs w:val="16"/>
      </w:rPr>
      <w:t>3</w:t>
    </w:r>
    <w:r w:rsidRPr="00543EC5">
      <w:rPr>
        <w:color w:val="000000"/>
        <w:sz w:val="16"/>
        <w:szCs w:val="16"/>
      </w:rPr>
      <w:t>: Evaluationskonzept erstellen</w:t>
    </w:r>
    <w:r w:rsidRPr="00543EC5">
      <w:rPr>
        <w:color w:val="000000"/>
        <w:sz w:val="16"/>
        <w:szCs w:val="16"/>
      </w:rPr>
      <w:tab/>
      <w:t>© DVS Luzern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F8" w:rsidRPr="00543EC5" w:rsidRDefault="00543EC5">
    <w:pPr>
      <w:spacing w:line="20" w:lineRule="exact"/>
      <w:rPr>
        <w:sz w:val="2"/>
        <w:szCs w:val="2"/>
      </w:rPr>
    </w:pPr>
  </w:p>
  <w:p w:rsidR="00AD10F8" w:rsidRPr="00543EC5" w:rsidRDefault="00752A03">
    <w:pPr>
      <w:rPr>
        <w:color w:val="000000"/>
        <w:sz w:val="2"/>
        <w:szCs w:val="2"/>
      </w:rPr>
    </w:pPr>
    <w:r w:rsidRPr="00543EC5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F043578"/>
    <w:multiLevelType w:val="hybridMultilevel"/>
    <w:tmpl w:val="0EC86D86"/>
    <w:lvl w:ilvl="0" w:tplc="EF02DC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0FAB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E8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1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21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8E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CA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A4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08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14F35"/>
    <w:multiLevelType w:val="hybridMultilevel"/>
    <w:tmpl w:val="E08E6284"/>
    <w:lvl w:ilvl="0" w:tplc="6304ED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D66A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E2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6A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CE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6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CE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21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47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5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6">
    <w:nsid w:val="25B6796A"/>
    <w:multiLevelType w:val="multilevel"/>
    <w:tmpl w:val="E188D56E"/>
    <w:numStyleLink w:val="ListLevelsWithNumbers"/>
  </w:abstractNum>
  <w:abstractNum w:abstractNumId="17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8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2EC62370"/>
    <w:multiLevelType w:val="hybridMultilevel"/>
    <w:tmpl w:val="7C0EB940"/>
    <w:lvl w:ilvl="0" w:tplc="E40C1C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56E8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E1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04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A2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62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4C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E1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2A7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>
    <w:nsid w:val="36726564"/>
    <w:multiLevelType w:val="hybridMultilevel"/>
    <w:tmpl w:val="17B4ADD4"/>
    <w:lvl w:ilvl="0" w:tplc="B97E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A7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E7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E9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C0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8D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4F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CA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0A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3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4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5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52014225"/>
    <w:multiLevelType w:val="hybridMultilevel"/>
    <w:tmpl w:val="9CCE2A90"/>
    <w:lvl w:ilvl="0" w:tplc="C9A20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CA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ECB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0C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A2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A5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AB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24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0A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33A07"/>
    <w:multiLevelType w:val="hybridMultilevel"/>
    <w:tmpl w:val="C0C49644"/>
    <w:lvl w:ilvl="0" w:tplc="DB0CF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65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61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07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09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E4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82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9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47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E137D"/>
    <w:multiLevelType w:val="hybridMultilevel"/>
    <w:tmpl w:val="C18477FE"/>
    <w:lvl w:ilvl="0" w:tplc="8BE2E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47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21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CA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A3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0E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2D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A6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4D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>
    <w:nsid w:val="75FF794C"/>
    <w:multiLevelType w:val="hybridMultilevel"/>
    <w:tmpl w:val="7138E2C4"/>
    <w:lvl w:ilvl="0" w:tplc="39F85E5A">
      <w:start w:val="1"/>
      <w:numFmt w:val="decimal"/>
      <w:lvlText w:val="%1."/>
      <w:lvlJc w:val="left"/>
      <w:pPr>
        <w:ind w:left="720" w:hanging="360"/>
      </w:pPr>
    </w:lvl>
    <w:lvl w:ilvl="1" w:tplc="081C7CA4" w:tentative="1">
      <w:start w:val="1"/>
      <w:numFmt w:val="lowerLetter"/>
      <w:lvlText w:val="%2."/>
      <w:lvlJc w:val="left"/>
      <w:pPr>
        <w:ind w:left="1440" w:hanging="360"/>
      </w:pPr>
    </w:lvl>
    <w:lvl w:ilvl="2" w:tplc="17D2188C" w:tentative="1">
      <w:start w:val="1"/>
      <w:numFmt w:val="lowerRoman"/>
      <w:lvlText w:val="%3."/>
      <w:lvlJc w:val="right"/>
      <w:pPr>
        <w:ind w:left="2160" w:hanging="180"/>
      </w:pPr>
    </w:lvl>
    <w:lvl w:ilvl="3" w:tplc="1890C478" w:tentative="1">
      <w:start w:val="1"/>
      <w:numFmt w:val="decimal"/>
      <w:lvlText w:val="%4."/>
      <w:lvlJc w:val="left"/>
      <w:pPr>
        <w:ind w:left="2880" w:hanging="360"/>
      </w:pPr>
    </w:lvl>
    <w:lvl w:ilvl="4" w:tplc="B35C5904" w:tentative="1">
      <w:start w:val="1"/>
      <w:numFmt w:val="lowerLetter"/>
      <w:lvlText w:val="%5."/>
      <w:lvlJc w:val="left"/>
      <w:pPr>
        <w:ind w:left="3600" w:hanging="360"/>
      </w:pPr>
    </w:lvl>
    <w:lvl w:ilvl="5" w:tplc="5F105960" w:tentative="1">
      <w:start w:val="1"/>
      <w:numFmt w:val="lowerRoman"/>
      <w:lvlText w:val="%6."/>
      <w:lvlJc w:val="right"/>
      <w:pPr>
        <w:ind w:left="4320" w:hanging="180"/>
      </w:pPr>
    </w:lvl>
    <w:lvl w:ilvl="6" w:tplc="498E4A04" w:tentative="1">
      <w:start w:val="1"/>
      <w:numFmt w:val="decimal"/>
      <w:lvlText w:val="%7."/>
      <w:lvlJc w:val="left"/>
      <w:pPr>
        <w:ind w:left="5040" w:hanging="360"/>
      </w:pPr>
    </w:lvl>
    <w:lvl w:ilvl="7" w:tplc="D92613F8" w:tentative="1">
      <w:start w:val="1"/>
      <w:numFmt w:val="lowerLetter"/>
      <w:lvlText w:val="%8."/>
      <w:lvlJc w:val="left"/>
      <w:pPr>
        <w:ind w:left="5760" w:hanging="360"/>
      </w:pPr>
    </w:lvl>
    <w:lvl w:ilvl="8" w:tplc="7BBECC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25"/>
  </w:num>
  <w:num w:numId="5">
    <w:abstractNumId w:val="14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9"/>
  </w:num>
  <w:num w:numId="21">
    <w:abstractNumId w:val="3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0"/>
  </w:num>
  <w:num w:numId="28">
    <w:abstractNumId w:val="17"/>
  </w:num>
  <w:num w:numId="29">
    <w:abstractNumId w:val="16"/>
  </w:num>
  <w:num w:numId="30">
    <w:abstractNumId w:val="21"/>
  </w:num>
  <w:num w:numId="31">
    <w:abstractNumId w:val="28"/>
  </w:num>
  <w:num w:numId="32">
    <w:abstractNumId w:val="26"/>
  </w:num>
  <w:num w:numId="33">
    <w:abstractNumId w:val="12"/>
  </w:num>
  <w:num w:numId="34">
    <w:abstractNumId w:val="13"/>
  </w:num>
  <w:num w:numId="35">
    <w:abstractNumId w:val="31"/>
  </w:num>
  <w:num w:numId="36">
    <w:abstractNumId w:val="27"/>
  </w:num>
  <w:num w:numId="37">
    <w:abstractNumId w:val="19"/>
  </w:num>
  <w:num w:numId="38">
    <w:abstractNumId w:val="2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4. Juli 2017"/>
    <w:docVar w:name="Date.Format.Long.dateValue" w:val="42940"/>
    <w:docVar w:name="DocumentDate" w:val="24. Juli 2017"/>
    <w:docVar w:name="DocumentDate.dateValue" w:val="42940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Bookmark name=&quot;Enclosure&quot;&gt;&lt;profile type=&quot;default&quot; UID=&quot;&quot; sameAsDefault=&quot;0&quot;&gt;&lt;/profile&gt;&lt;/OawBookmark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7072414393543535412&quot;&gt;&lt;Field Name=&quot;UID&quot; Value=&quot;201707241439354353541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4254768627119&quot;&gt;&lt;Field Name=&quot;UID&quot; Value=&quot;2014042914254768627119&quot;/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113009294299133114&quot;&gt;&lt;Field Name=&quot;UID&quot; Value=&quot;2015113009294299133114&quot;/&gt;&lt;Field Name=&quot;IDName&quot; Value=&quot;Bieri Raphael, DVS&quot;/&gt;&lt;Field Name=&quot;Name&quot; Value=&quot;Raphael Bieri, MA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_noetig&quot; Value=&quot;Ja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113009294299133114&quot;&gt;&lt;Field Name=&quot;UID&quot; Value=&quot;2015113009294299133114&quot;/&gt;&lt;Field Name=&quot;IDName&quot; Value=&quot;Bieri Raphael, DVS&quot;/&gt;&lt;Field Name=&quot;Name&quot; Value=&quot;Raphael Bieri, MA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_noetig&quot; Value=&quot;Ja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5070814420146712241&quot;&gt;&lt;Field Name=&quot;UID&quot; Value=&quot;2015070814420146712241&quot;/&gt;&lt;Field Name=&quot;IDName&quot; Value=&quot;Aregger Roman, DVS&quot;/&gt;&lt;Field Name=&quot;Name&quot; Value=&quot;Aregger Roman&quot;/&gt;&lt;Field Name=&quot;PersonalNumber&quot; Value=&quot;&quot;/&gt;&lt;Field Name=&quot;DirectPhone&quot; Value=&quot;041 228 68 92&quot;/&gt;&lt;Field Name=&quot;DirectFax&quot; Value=&quot;&quot;/&gt;&lt;Field Name=&quot;Mobile&quot; Value=&quot;&quot;/&gt;&lt;Field Name=&quot;EMail&quot; Value=&quot;roman.aregger@lu.ch&quot;/&gt;&lt;Field Name=&quot;Function&quot; Value=&quot;Bereichsl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RR&quot;/&gt;&lt;Field Name=&quot;Lizenz_noetig&quot; Value=&quot;Ja&quot;/&gt;&lt;Field Name=&quot;Data_UID&quot; Value=&quot;201507081442014671224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113009294299133114&quot;&gt;&lt;Field Name=&quot;UID&quot; Value=&quot;2015113009294299133114&quot;/&gt;&lt;Field Name=&quot;IDName&quot; Value=&quot;Bieri Raphael, DVS&quot;/&gt;&lt;Field Name=&quot;Name&quot; Value=&quot;Raphael Bieri, MA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_noetig&quot; Value=&quot;Ja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3121817293296325874&quot;&gt;&lt;Field Name=&quot;UID&quot; Value=&quot;2003121817293296325874&quot;/&gt;&lt;Field Name=&quot;Dokumenttitel&quot; Value=&quot;Schritt 02 - Instrument &amp;quot;Evaluationskonzept&amp;quot;&quot;/&gt;&lt;Field Name=&quot;Dokumentdatum&quot; Value=&quot;24. Juli 2017&quot;/&gt;&lt;Field Name=&quot;Dokumentbetreff&quot; Value=&quot;Weiterentwicklung Qualitätsmanagement der Volksschulen 2016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Schritt 02 - Instrument &amp;quot;Evaluationskonzept&amp;quot; - Vorlage leer&quot;/&gt;&lt;Field Name=&quot;Dok_Lfnr&quot; Value=&quot;123239&quot;/&gt;&lt;Field Name=&quot;Dok_Bemerkung&quot; Value=&quot;&quot;/&gt;&lt;Field Name=&quot;Dok_Thema&quot; Value=&quot;&quot;/&gt;&lt;Field Name=&quot;Dok_Autor&quot; Value=&quot;Raphael Bieri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4. Juli 2017&quot;/&gt;&lt;Field Name=&quot;Dok_DatumMM&quot; Value=&quot;24.07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Weiterentwicklung Qualitätsmanagement der Volksschulen 2016&quot;/&gt;&lt;Field Name=&quot;G_BeginnMMMM&quot; Value=&quot;2. August 2016&quot;/&gt;&lt;Field Name=&quot;G_BeginnMM&quot; Value=&quot;02.08.2016&quot;/&gt;&lt;Field Name=&quot;G_Bemerkung&quot; Value=&quot;&quot;/&gt;&lt;Field Name=&quot;G_Eigner&quot; Value=&quot;DVS Zentrale Dienste&quot;/&gt;&lt;Field Name=&quot;G_Laufnummer&quot; Value=&quot;2016-94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RBIERI&quot;/&gt;&lt;Field Name=&quot;G_SachbearbeiterVornameName&quot; Value=&quot;Raphael Bieri&quot;/&gt;&lt;Field Name=&quot;G_Registraturplan&quot; Value=&quot;3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707241439354353541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C127E"/>
    <w:rsid w:val="000D3D98"/>
    <w:rsid w:val="00172EAB"/>
    <w:rsid w:val="004C51D9"/>
    <w:rsid w:val="00543EC5"/>
    <w:rsid w:val="005C127E"/>
    <w:rsid w:val="00752A03"/>
    <w:rsid w:val="00763DE4"/>
    <w:rsid w:val="0089012E"/>
    <w:rsid w:val="009D5CBC"/>
    <w:rsid w:val="00D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qFormat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025C4"/>
    <w:pPr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/>
      <w:kern w:val="0"/>
      <w:sz w:val="28"/>
      <w:szCs w:val="28"/>
      <w:lang w:val="de-DE"/>
    </w:rPr>
  </w:style>
  <w:style w:type="paragraph" w:styleId="StandardWeb">
    <w:name w:val="Normal (Web)"/>
    <w:basedOn w:val="Standard"/>
    <w:uiPriority w:val="99"/>
    <w:unhideWhenUsed/>
    <w:rsid w:val="009A6412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qFormat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025C4"/>
    <w:pPr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/>
      <w:kern w:val="0"/>
      <w:sz w:val="28"/>
      <w:szCs w:val="28"/>
      <w:lang w:val="de-DE"/>
    </w:rPr>
  </w:style>
  <w:style w:type="paragraph" w:styleId="StandardWeb">
    <w:name w:val="Normal (Web)"/>
    <w:basedOn w:val="Standard"/>
    <w:uiPriority w:val="99"/>
    <w:unhideWhenUsed/>
    <w:rsid w:val="009A6412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ieri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1kdtOwkAQhu99iqYmLiSkFfQKSxOgMSHhFPGiCSFm3A60obuLu1MPz+aFj+Qr2ApVFGMgxrvd7H7/zDfz+vziXSotshSM73UzQ0oEimcCJY21WqGmJ+sa9AJpCAJb9oREO6NYaacnE0ogNbY1wbsMJcdhJm5Rt+y67Zeh/nQ6AEOoy7AKW+OsZrEygVVnM88tCa+rZJQ/KJnDI3mFHJN7DICg8v7v8zk//9jwviLdQS/KY51ALW/6c6l3TRq/mmz4QqWM+C+VUKRj0GSFY6C4ZbvSNNV8nnAEelB6WdxHegEyMVDk1W2rsDQr4LlqTLRquq7hMQowzjbocCU2pcNBvyixO4TTL0PopIovK+zk+DG4OMrVvw9luw1WY+0o0mhMp86qtTWzJ9A4FDg7FDhn1T9ua7MV/yPD+G8qUi/I</officeatwork>
</file>

<file path=customXml/item2.xml><?xml version="1.0" encoding="utf-8"?>
<officeatwork xmlns="http://schemas.officeatwork.com/CustomXMLPart">
  <Organisation1>Dienststelle Volksschulbildung</Organisation1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</officeatwork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FF1B127-1BD3-4369-BBB5-23B84DE7F244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CF4F5C9A-E7C6-4B80-9035-932BECCAF3A3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360</Words>
  <Characters>2603</Characters>
  <Application>Microsoft Office Word</Application>
  <DocSecurity>0</DocSecurity>
  <Lines>867</Lines>
  <Paragraphs>164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Evaluationskonzept Vorlage</vt:lpstr>
      <vt:lpstr>Organisation</vt:lpstr>
    </vt:vector>
  </TitlesOfParts>
  <Manager>Raphael Bieri, MA</Manager>
  <Company>Bildungs- und Kulturdepartement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Evaluationskonzept Vorlage</dc:title>
  <dc:subject>Interne Evaluation</dc:subject>
  <dc:creator>Raphael Bieri, MA</dc:creator>
  <cp:lastModifiedBy>Alessandra Bara</cp:lastModifiedBy>
  <cp:revision>2</cp:revision>
  <cp:lastPrinted>2017-07-24T14:28:00Z</cp:lastPrinted>
  <dcterms:created xsi:type="dcterms:W3CDTF">2018-04-25T08:46:00Z</dcterms:created>
  <dcterms:modified xsi:type="dcterms:W3CDTF">2018-04-25T08:46:00Z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Raphael Bieri, MA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>Raphael Bieri</vt:lpwstr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24.07.2017</vt:lpwstr>
  </property>
  <property fmtid="{D5CDD505-2E9C-101B-9397-08002B2CF9AE}" pid="9" name="CMIdata.Dok_DatumMMMM">
    <vt:lpwstr>24. Juli 2017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153119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Schritt 02 - Instrument "Evaluationskonzept" - Vorlage leer</vt:lpwstr>
  </property>
  <property fmtid="{D5CDD505-2E9C-101B-9397-08002B2CF9AE}" pid="17" name="CMIdata.G_BeginnMM">
    <vt:lpwstr>02.08.2016</vt:lpwstr>
  </property>
  <property fmtid="{D5CDD505-2E9C-101B-9397-08002B2CF9AE}" pid="18" name="CMIdata.G_BeginnMMMM">
    <vt:lpwstr>2. August 2016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Zentrale Dienste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HFD_AnmeldedatumMM">
    <vt:lpwstr/>
  </property>
  <property fmtid="{D5CDD505-2E9C-101B-9397-08002B2CF9AE}" pid="26" name="CMIdata.G_HFD_AnmeldedatumMMMM">
    <vt:lpwstr/>
  </property>
  <property fmtid="{D5CDD505-2E9C-101B-9397-08002B2CF9AE}" pid="27" name="CMIdata.G_HFD_AustrittsdatumMM">
    <vt:lpwstr/>
  </property>
  <property fmtid="{D5CDD505-2E9C-101B-9397-08002B2CF9AE}" pid="28" name="CMIdata.G_HFD_AustrittsdatumMMMM">
    <vt:lpwstr/>
  </property>
  <property fmtid="{D5CDD505-2E9C-101B-9397-08002B2CF9AE}" pid="29" name="CMIdata.G_HFD_Diagnose">
    <vt:lpwstr/>
  </property>
  <property fmtid="{D5CDD505-2E9C-101B-9397-08002B2CF9AE}" pid="30" name="CMIdata.G_HFD_DurchfuerhrungsbestaetigungMM">
    <vt:lpwstr/>
  </property>
  <property fmtid="{D5CDD505-2E9C-101B-9397-08002B2CF9AE}" pid="31" name="CMIdata.G_HFD_DurchfuerhrungsbestaetigungMMMM">
    <vt:lpwstr/>
  </property>
  <property fmtid="{D5CDD505-2E9C-101B-9397-08002B2CF9AE}" pid="32" name="CMIdata.G_HFD_EintrittsdatumMM">
    <vt:lpwstr/>
  </property>
  <property fmtid="{D5CDD505-2E9C-101B-9397-08002B2CF9AE}" pid="33" name="CMIdata.G_HFD_EintrittsdatumMMMM">
    <vt:lpwstr/>
  </property>
  <property fmtid="{D5CDD505-2E9C-101B-9397-08002B2CF9AE}" pid="34" name="CMIdata.G_HFD_Familiensprache">
    <vt:lpwstr/>
  </property>
  <property fmtid="{D5CDD505-2E9C-101B-9397-08002B2CF9AE}" pid="35" name="CMIdata.G_Laufnummer">
    <vt:lpwstr>2016-949</vt:lpwstr>
  </property>
  <property fmtid="{D5CDD505-2E9C-101B-9397-08002B2CF9AE}" pid="36" name="CMIdata.G_Ortsbezeichnung">
    <vt:lpwstr/>
  </property>
  <property fmtid="{D5CDD505-2E9C-101B-9397-08002B2CF9AE}" pid="37" name="CMIdata.G_RaeumlicheZuteilung">
    <vt:lpwstr/>
  </property>
  <property fmtid="{D5CDD505-2E9C-101B-9397-08002B2CF9AE}" pid="38" name="CMIdata.G_Registraturplan">
    <vt:lpwstr>3.0.0 Allgemeines</vt:lpwstr>
  </property>
  <property fmtid="{D5CDD505-2E9C-101B-9397-08002B2CF9AE}" pid="39" name="CMIdata.G_SachbearbeiterKuerzel">
    <vt:lpwstr>RAPHAEL.BIERI@LU.CH</vt:lpwstr>
  </property>
  <property fmtid="{D5CDD505-2E9C-101B-9397-08002B2CF9AE}" pid="40" name="CMIdata.G_SachbearbeiterVornameName">
    <vt:lpwstr>Raphael Bieri</vt:lpwstr>
  </property>
  <property fmtid="{D5CDD505-2E9C-101B-9397-08002B2CF9AE}" pid="41" name="CMIdata.G_SBE_Anmeldungsgrund">
    <vt:lpwstr/>
  </property>
  <property fmtid="{D5CDD505-2E9C-101B-9397-08002B2CF9AE}" pid="42" name="CMIdata.G_SBE_Klientenart">
    <vt:lpwstr/>
  </property>
  <property fmtid="{D5CDD505-2E9C-101B-9397-08002B2CF9AE}" pid="43" name="CMIdata.G_SBE_Schulgemeinde">
    <vt:lpwstr/>
  </property>
  <property fmtid="{D5CDD505-2E9C-101B-9397-08002B2CF9AE}" pid="44" name="CMIdata.G_SBE_Schulhaus">
    <vt:lpwstr/>
  </property>
  <property fmtid="{D5CDD505-2E9C-101B-9397-08002B2CF9AE}" pid="45" name="CMIdata.G_SBE_Schulstufe">
    <vt:lpwstr/>
  </property>
  <property fmtid="{D5CDD505-2E9C-101B-9397-08002B2CF9AE}" pid="46" name="CMIdata.G_SBE_Team-Gruppengroesse">
    <vt:lpwstr/>
  </property>
  <property fmtid="{D5CDD505-2E9C-101B-9397-08002B2CF9AE}" pid="47" name="CMIdata.G_Signatur">
    <vt:lpwstr/>
  </property>
  <property fmtid="{D5CDD505-2E9C-101B-9397-08002B2CF9AE}" pid="48" name="CMIdata.G_Titel">
    <vt:lpwstr>Weiterentwicklung Qualitätsmanagement der Volksschulen 2016</vt:lpwstr>
  </property>
  <property fmtid="{D5CDD505-2E9C-101B-9397-08002B2CF9AE}" pid="49" name="CMIdata.G_TitelPublikation(DHK)">
    <vt:lpwstr/>
  </property>
  <property fmtid="{D5CDD505-2E9C-101B-9397-08002B2CF9AE}" pid="50" name="CMIdata.G_Vorstossnummer">
    <vt:lpwstr/>
  </property>
  <property fmtid="{D5CDD505-2E9C-101B-9397-08002B2CF9AE}" pid="51" name="CMIdata.Sitz_Beginn">
    <vt:lpwstr/>
  </property>
  <property fmtid="{D5CDD505-2E9C-101B-9397-08002B2CF9AE}" pid="52" name="CMIdata.Sitz_Bemerkung">
    <vt:lpwstr/>
  </property>
  <property fmtid="{D5CDD505-2E9C-101B-9397-08002B2CF9AE}" pid="53" name="CMIdata.Sitz_DatumMM">
    <vt:lpwstr/>
  </property>
  <property fmtid="{D5CDD505-2E9C-101B-9397-08002B2CF9AE}" pid="54" name="CMIdata.Sitz_DatumMMMM">
    <vt:lpwstr/>
  </property>
  <property fmtid="{D5CDD505-2E9C-101B-9397-08002B2CF9AE}" pid="55" name="CMIdata.Sitz_Ende">
    <vt:lpwstr/>
  </property>
  <property fmtid="{D5CDD505-2E9C-101B-9397-08002B2CF9AE}" pid="56" name="CMIdata.Sitz_Gremium">
    <vt:lpwstr/>
  </property>
  <property fmtid="{D5CDD505-2E9C-101B-9397-08002B2CF9AE}" pid="57" name="CMIdata.Sitz_Ort">
    <vt:lpwstr/>
  </property>
  <property fmtid="{D5CDD505-2E9C-101B-9397-08002B2CF9AE}" pid="58" name="CMIdata.Sitz_Titel">
    <vt:lpwstr/>
  </property>
  <property fmtid="{D5CDD505-2E9C-101B-9397-08002B2CF9AE}" pid="59" name="Contactperson.Direct Fax">
    <vt:lpwstr/>
  </property>
  <property fmtid="{D5CDD505-2E9C-101B-9397-08002B2CF9AE}" pid="60" name="Contactperson.Direct Phone">
    <vt:lpwstr/>
  </property>
  <property fmtid="{D5CDD505-2E9C-101B-9397-08002B2CF9AE}" pid="61" name="Contactperson.DirectFax">
    <vt:lpwstr/>
  </property>
  <property fmtid="{D5CDD505-2E9C-101B-9397-08002B2CF9AE}" pid="62" name="Contactperson.DirectPhone">
    <vt:lpwstr>041 228 68 91</vt:lpwstr>
  </property>
  <property fmtid="{D5CDD505-2E9C-101B-9397-08002B2CF9AE}" pid="63" name="Contactperson.Name">
    <vt:lpwstr>Raphael Bieri, MA</vt:lpwstr>
  </property>
  <property fmtid="{D5CDD505-2E9C-101B-9397-08002B2CF9AE}" pid="64" name="Doc.Date">
    <vt:lpwstr>Datum</vt:lpwstr>
  </property>
  <property fmtid="{D5CDD505-2E9C-101B-9397-08002B2CF9AE}" pid="65" name="Doc.of">
    <vt:lpwstr>von</vt:lpwstr>
  </property>
  <property fmtid="{D5CDD505-2E9C-101B-9397-08002B2CF9AE}" pid="66" name="Doc.Page">
    <vt:lpwstr>Seite</vt:lpwstr>
  </property>
  <property fmtid="{D5CDD505-2E9C-101B-9397-08002B2CF9AE}" pid="67" name="Doc.Text">
    <vt:lpwstr>[Text]</vt:lpwstr>
  </property>
  <property fmtid="{D5CDD505-2E9C-101B-9397-08002B2CF9AE}" pid="68" name="Organisation.AddressB1">
    <vt:lpwstr>Dienststelle Volksschulbildung</vt:lpwstr>
  </property>
  <property fmtid="{D5CDD505-2E9C-101B-9397-08002B2CF9AE}" pid="69" name="Organisation.AddressB2">
    <vt:lpwstr/>
  </property>
  <property fmtid="{D5CDD505-2E9C-101B-9397-08002B2CF9AE}" pid="70" name="Organisation.AddressB3">
    <vt:lpwstr/>
  </property>
  <property fmtid="{D5CDD505-2E9C-101B-9397-08002B2CF9AE}" pid="71" name="Organisation.AddressB4">
    <vt:lpwstr/>
  </property>
  <property fmtid="{D5CDD505-2E9C-101B-9397-08002B2CF9AE}" pid="72" name="Organisation.Departement">
    <vt:lpwstr>Bildungs- und Kulturdepartement</vt:lpwstr>
  </property>
  <property fmtid="{D5CDD505-2E9C-101B-9397-08002B2CF9AE}" pid="73" name="Outputprofile.External">
    <vt:lpwstr/>
  </property>
  <property fmtid="{D5CDD505-2E9C-101B-9397-08002B2CF9AE}" pid="74" name="Outputprofile.ExternalSignature">
    <vt:lpwstr/>
  </property>
  <property fmtid="{D5CDD505-2E9C-101B-9397-08002B2CF9AE}" pid="75" name="Outputprofile.Internal">
    <vt:lpwstr/>
  </property>
  <property fmtid="{D5CDD505-2E9C-101B-9397-08002B2CF9AE}" pid="76" name="OutputStatus">
    <vt:lpwstr>OutputStatus</vt:lpwstr>
  </property>
  <property fmtid="{D5CDD505-2E9C-101B-9397-08002B2CF9AE}" pid="77" name="StmAuthor.Initials">
    <vt:lpwstr>BIR</vt:lpwstr>
  </property>
  <property fmtid="{D5CDD505-2E9C-101B-9397-08002B2CF9AE}" pid="78" name="StmCMIdata.Dok_AusgangMM">
    <vt:lpwstr/>
  </property>
  <property fmtid="{D5CDD505-2E9C-101B-9397-08002B2CF9AE}" pid="79" name="StmCMIdata.Dok_AusgangMMMM">
    <vt:lpwstr/>
  </property>
  <property fmtid="{D5CDD505-2E9C-101B-9397-08002B2CF9AE}" pid="80" name="StmCMIdata.Dok_Autor">
    <vt:lpwstr>Raphael Bieri</vt:lpwstr>
  </property>
  <property fmtid="{D5CDD505-2E9C-101B-9397-08002B2CF9AE}" pid="81" name="StmCMIdata.Dok_Bemerkung">
    <vt:lpwstr/>
  </property>
  <property fmtid="{D5CDD505-2E9C-101B-9397-08002B2CF9AE}" pid="82" name="StmCMIdata.Dok_Beschlussnummer">
    <vt:lpwstr/>
  </property>
  <property fmtid="{D5CDD505-2E9C-101B-9397-08002B2CF9AE}" pid="83" name="StmCMIdata.Dok_DatumMM">
    <vt:lpwstr>24.07.2017</vt:lpwstr>
  </property>
  <property fmtid="{D5CDD505-2E9C-101B-9397-08002B2CF9AE}" pid="84" name="StmCMIdata.Dok_DatumMMMM">
    <vt:lpwstr>24. Juli 2017</vt:lpwstr>
  </property>
  <property fmtid="{D5CDD505-2E9C-101B-9397-08002B2CF9AE}" pid="85" name="StmCMIdata.Dok_EingangMM">
    <vt:lpwstr/>
  </property>
  <property fmtid="{D5CDD505-2E9C-101B-9397-08002B2CF9AE}" pid="86" name="StmCMIdata.Dok_EingangMMMM">
    <vt:lpwstr/>
  </property>
  <property fmtid="{D5CDD505-2E9C-101B-9397-08002B2CF9AE}" pid="87" name="StmCMIdata.Dok_Kategorie">
    <vt:lpwstr/>
  </property>
  <property fmtid="{D5CDD505-2E9C-101B-9397-08002B2CF9AE}" pid="88" name="StmCMIdata.Dok_Lfnr">
    <vt:lpwstr>153119</vt:lpwstr>
  </property>
  <property fmtid="{D5CDD505-2E9C-101B-9397-08002B2CF9AE}" pid="89" name="StmCMIdata.Dok_Standort">
    <vt:lpwstr/>
  </property>
  <property fmtid="{D5CDD505-2E9C-101B-9397-08002B2CF9AE}" pid="90" name="StmCMIdata.Dok_Thema">
    <vt:lpwstr/>
  </property>
  <property fmtid="{D5CDD505-2E9C-101B-9397-08002B2CF9AE}" pid="91" name="StmCMIdata.Dok_Titel">
    <vt:lpwstr>Schritt 02 - Instrument "Evaluationskonzept" - Vorlage leer</vt:lpwstr>
  </property>
  <property fmtid="{D5CDD505-2E9C-101B-9397-08002B2CF9AE}" pid="92" name="StmCMIdata.G_BeginnMM">
    <vt:lpwstr>02.08.2016</vt:lpwstr>
  </property>
  <property fmtid="{D5CDD505-2E9C-101B-9397-08002B2CF9AE}" pid="93" name="StmCMIdata.G_BeginnMMMM">
    <vt:lpwstr>2. August 2016</vt:lpwstr>
  </property>
  <property fmtid="{D5CDD505-2E9C-101B-9397-08002B2CF9AE}" pid="94" name="StmCMIdata.G_Bemerkung">
    <vt:lpwstr/>
  </property>
  <property fmtid="{D5CDD505-2E9C-101B-9397-08002B2CF9AE}" pid="95" name="StmCMIdata.G_Botschaftsnummer">
    <vt:lpwstr/>
  </property>
  <property fmtid="{D5CDD505-2E9C-101B-9397-08002B2CF9AE}" pid="96" name="StmCMIdata.G_Departement">
    <vt:lpwstr/>
  </property>
  <property fmtid="{D5CDD505-2E9C-101B-9397-08002B2CF9AE}" pid="97" name="StmCMIdata.G_Eigner">
    <vt:lpwstr>DVS Zentrale Dienste</vt:lpwstr>
  </property>
  <property fmtid="{D5CDD505-2E9C-101B-9397-08002B2CF9AE}" pid="98" name="StmCMIdata.G_Eroeffnungsdatum">
    <vt:lpwstr/>
  </property>
  <property fmtid="{D5CDD505-2E9C-101B-9397-08002B2CF9AE}" pid="99" name="StmCMIdata.G_Grundbuchkreis">
    <vt:lpwstr/>
  </property>
  <property fmtid="{D5CDD505-2E9C-101B-9397-08002B2CF9AE}" pid="100" name="StmCMIdata.G_HFD_AnmeldedatumMM">
    <vt:lpwstr/>
  </property>
  <property fmtid="{D5CDD505-2E9C-101B-9397-08002B2CF9AE}" pid="101" name="StmCMIdata.G_HFD_AnmeldedatumMMMM">
    <vt:lpwstr/>
  </property>
  <property fmtid="{D5CDD505-2E9C-101B-9397-08002B2CF9AE}" pid="102" name="StmCMIdata.G_HFD_AustrittsdatumMM">
    <vt:lpwstr/>
  </property>
  <property fmtid="{D5CDD505-2E9C-101B-9397-08002B2CF9AE}" pid="103" name="StmCMIdata.G_HFD_AustrittsdatumMMMM">
    <vt:lpwstr/>
  </property>
  <property fmtid="{D5CDD505-2E9C-101B-9397-08002B2CF9AE}" pid="104" name="StmCMIdata.G_HFD_Diagnose">
    <vt:lpwstr/>
  </property>
  <property fmtid="{D5CDD505-2E9C-101B-9397-08002B2CF9AE}" pid="105" name="StmCMIdata.G_HFD_DurchfuerhrungsbestaetigungMM">
    <vt:lpwstr/>
  </property>
  <property fmtid="{D5CDD505-2E9C-101B-9397-08002B2CF9AE}" pid="106" name="StmCMIdata.G_HFD_DurchfuerhrungsbestaetigungMMMM">
    <vt:lpwstr/>
  </property>
  <property fmtid="{D5CDD505-2E9C-101B-9397-08002B2CF9AE}" pid="107" name="StmCMIdata.G_HFD_EintrittsdatumMM">
    <vt:lpwstr/>
  </property>
  <property fmtid="{D5CDD505-2E9C-101B-9397-08002B2CF9AE}" pid="108" name="StmCMIdata.G_HFD_EintrittsdatumMMMM">
    <vt:lpwstr/>
  </property>
  <property fmtid="{D5CDD505-2E9C-101B-9397-08002B2CF9AE}" pid="109" name="StmCMIdata.G_HFD_Familiensprache">
    <vt:lpwstr/>
  </property>
  <property fmtid="{D5CDD505-2E9C-101B-9397-08002B2CF9AE}" pid="110" name="StmCMIdata.G_Laufnummer">
    <vt:lpwstr>2016-949</vt:lpwstr>
  </property>
  <property fmtid="{D5CDD505-2E9C-101B-9397-08002B2CF9AE}" pid="111" name="StmCMIdata.G_Ortsbezeichnung">
    <vt:lpwstr/>
  </property>
  <property fmtid="{D5CDD505-2E9C-101B-9397-08002B2CF9AE}" pid="112" name="StmCMIdata.G_RaeumlicheZuteilung">
    <vt:lpwstr/>
  </property>
  <property fmtid="{D5CDD505-2E9C-101B-9397-08002B2CF9AE}" pid="113" name="StmCMIdata.G_Registraturplan">
    <vt:lpwstr>3.0.0 Allgemeines</vt:lpwstr>
  </property>
  <property fmtid="{D5CDD505-2E9C-101B-9397-08002B2CF9AE}" pid="114" name="StmCMIdata.G_SachbearbeiterKuerzel">
    <vt:lpwstr>RAPHAEL.BIERI@LU.CH</vt:lpwstr>
  </property>
  <property fmtid="{D5CDD505-2E9C-101B-9397-08002B2CF9AE}" pid="115" name="StmCMIdata.G_SachbearbeiterVornameName">
    <vt:lpwstr>Raphael Bieri</vt:lpwstr>
  </property>
  <property fmtid="{D5CDD505-2E9C-101B-9397-08002B2CF9AE}" pid="116" name="StmCMIdata.G_SBE_Anmeldungsgrund">
    <vt:lpwstr/>
  </property>
  <property fmtid="{D5CDD505-2E9C-101B-9397-08002B2CF9AE}" pid="117" name="StmCMIdata.G_SBE_Klientenart">
    <vt:lpwstr/>
  </property>
  <property fmtid="{D5CDD505-2E9C-101B-9397-08002B2CF9AE}" pid="118" name="StmCMIdata.G_SBE_Schulgemeinde">
    <vt:lpwstr/>
  </property>
  <property fmtid="{D5CDD505-2E9C-101B-9397-08002B2CF9AE}" pid="119" name="StmCMIdata.G_SBE_Schulhaus">
    <vt:lpwstr/>
  </property>
  <property fmtid="{D5CDD505-2E9C-101B-9397-08002B2CF9AE}" pid="120" name="StmCMIdata.G_SBE_Schulstufe">
    <vt:lpwstr/>
  </property>
  <property fmtid="{D5CDD505-2E9C-101B-9397-08002B2CF9AE}" pid="121" name="StmCMIdata.G_SBE_Team-Gruppengroesse">
    <vt:lpwstr/>
  </property>
  <property fmtid="{D5CDD505-2E9C-101B-9397-08002B2CF9AE}" pid="122" name="StmCMIdata.G_Signatur">
    <vt:lpwstr/>
  </property>
  <property fmtid="{D5CDD505-2E9C-101B-9397-08002B2CF9AE}" pid="123" name="StmCMIdata.G_Titel">
    <vt:lpwstr>Weiterentwicklung Qualitätsmanagement der Volksschulen 2016</vt:lpwstr>
  </property>
  <property fmtid="{D5CDD505-2E9C-101B-9397-08002B2CF9AE}" pid="124" name="StmCMIdata.G_TitelPublikation(DHK)">
    <vt:lpwstr/>
  </property>
  <property fmtid="{D5CDD505-2E9C-101B-9397-08002B2CF9AE}" pid="125" name="StmCMIdata.G_Vorstossnummer">
    <vt:lpwstr/>
  </property>
  <property fmtid="{D5CDD505-2E9C-101B-9397-08002B2CF9AE}" pid="126" name="StmCMIdata.Sitz_Beginn">
    <vt:lpwstr/>
  </property>
  <property fmtid="{D5CDD505-2E9C-101B-9397-08002B2CF9AE}" pid="127" name="StmCMIdata.Sitz_Bemerkung">
    <vt:lpwstr/>
  </property>
  <property fmtid="{D5CDD505-2E9C-101B-9397-08002B2CF9AE}" pid="128" name="StmCMIdata.Sitz_DatumMM">
    <vt:lpwstr/>
  </property>
  <property fmtid="{D5CDD505-2E9C-101B-9397-08002B2CF9AE}" pid="129" name="StmCMIdata.Sitz_DatumMMMM">
    <vt:lpwstr/>
  </property>
  <property fmtid="{D5CDD505-2E9C-101B-9397-08002B2CF9AE}" pid="130" name="StmCMIdata.Sitz_Ende">
    <vt:lpwstr/>
  </property>
  <property fmtid="{D5CDD505-2E9C-101B-9397-08002B2CF9AE}" pid="131" name="StmCMIdata.Sitz_Gremium">
    <vt:lpwstr/>
  </property>
  <property fmtid="{D5CDD505-2E9C-101B-9397-08002B2CF9AE}" pid="132" name="StmCMIdata.Sitz_Ort">
    <vt:lpwstr/>
  </property>
  <property fmtid="{D5CDD505-2E9C-101B-9397-08002B2CF9AE}" pid="133" name="StmCMIdata.Sitz_Titel">
    <vt:lpwstr/>
  </property>
  <property fmtid="{D5CDD505-2E9C-101B-9397-08002B2CF9AE}" pid="134" name="Toolbar.Email">
    <vt:lpwstr>Toolbar.Email</vt:lpwstr>
  </property>
  <property fmtid="{D5CDD505-2E9C-101B-9397-08002B2CF9AE}" pid="135" name="Viacar.PIN">
    <vt:lpwstr> </vt:lpwstr>
  </property>
  <property fmtid="{D5CDD505-2E9C-101B-9397-08002B2CF9AE}" pid="136" name="WdScmCMIdata.Dok_AusgangMM">
    <vt:lpwstr/>
  </property>
  <property fmtid="{D5CDD505-2E9C-101B-9397-08002B2CF9AE}" pid="137" name="WdScmCMIdata.Dok_AusgangMMMM">
    <vt:lpwstr/>
  </property>
  <property fmtid="{D5CDD505-2E9C-101B-9397-08002B2CF9AE}" pid="138" name="WdScmCMIdata.Dok_Autor">
    <vt:lpwstr>Raphael Bieri</vt:lpwstr>
  </property>
  <property fmtid="{D5CDD505-2E9C-101B-9397-08002B2CF9AE}" pid="139" name="WdScmCMIdata.Dok_Bemerkung">
    <vt:lpwstr/>
  </property>
  <property fmtid="{D5CDD505-2E9C-101B-9397-08002B2CF9AE}" pid="140" name="WdScmCMIdata.Dok_Beschlussnummer">
    <vt:lpwstr/>
  </property>
  <property fmtid="{D5CDD505-2E9C-101B-9397-08002B2CF9AE}" pid="141" name="WdScmCMIdata.Dok_DatumMM">
    <vt:lpwstr>24.07.2017</vt:lpwstr>
  </property>
  <property fmtid="{D5CDD505-2E9C-101B-9397-08002B2CF9AE}" pid="142" name="WdScmCMIdata.Dok_DatumMMMM">
    <vt:lpwstr>24. Juli 2017</vt:lpwstr>
  </property>
  <property fmtid="{D5CDD505-2E9C-101B-9397-08002B2CF9AE}" pid="143" name="WdScmCMIdata.Dok_EingangMM">
    <vt:lpwstr/>
  </property>
  <property fmtid="{D5CDD505-2E9C-101B-9397-08002B2CF9AE}" pid="144" name="WdScmCMIdata.Dok_EingangMMMM">
    <vt:lpwstr/>
  </property>
  <property fmtid="{D5CDD505-2E9C-101B-9397-08002B2CF9AE}" pid="145" name="WdScmCMIdata.Dok_Kategorie">
    <vt:lpwstr/>
  </property>
  <property fmtid="{D5CDD505-2E9C-101B-9397-08002B2CF9AE}" pid="146" name="WdScmCMIdata.Dok_Lfnr">
    <vt:lpwstr>153119</vt:lpwstr>
  </property>
  <property fmtid="{D5CDD505-2E9C-101B-9397-08002B2CF9AE}" pid="147" name="WdScmCMIdata.Dok_Standort">
    <vt:lpwstr/>
  </property>
  <property fmtid="{D5CDD505-2E9C-101B-9397-08002B2CF9AE}" pid="148" name="WdScmCMIdata.Dok_Thema">
    <vt:lpwstr/>
  </property>
  <property fmtid="{D5CDD505-2E9C-101B-9397-08002B2CF9AE}" pid="149" name="WdScmCMIdata.Dok_Titel">
    <vt:lpwstr>Schritt 02 - Instrument "Evaluationskonzept" - Vorlage leer</vt:lpwstr>
  </property>
  <property fmtid="{D5CDD505-2E9C-101B-9397-08002B2CF9AE}" pid="150" name="WdScmCMIdata.G_BeginnMM">
    <vt:lpwstr>02.08.2016</vt:lpwstr>
  </property>
  <property fmtid="{D5CDD505-2E9C-101B-9397-08002B2CF9AE}" pid="151" name="WdScmCMIdata.G_BeginnMMMM">
    <vt:lpwstr>2. August 2016</vt:lpwstr>
  </property>
  <property fmtid="{D5CDD505-2E9C-101B-9397-08002B2CF9AE}" pid="152" name="WdScmCMIdata.G_Bemerkung">
    <vt:lpwstr/>
  </property>
  <property fmtid="{D5CDD505-2E9C-101B-9397-08002B2CF9AE}" pid="153" name="WdScmCMIdata.G_Botschaftsnummer">
    <vt:lpwstr/>
  </property>
  <property fmtid="{D5CDD505-2E9C-101B-9397-08002B2CF9AE}" pid="154" name="WdScmCMIdata.G_Departement">
    <vt:lpwstr/>
  </property>
  <property fmtid="{D5CDD505-2E9C-101B-9397-08002B2CF9AE}" pid="155" name="WdScmCMIdata.G_Eigner">
    <vt:lpwstr>DVS Zentrale Dienste</vt:lpwstr>
  </property>
  <property fmtid="{D5CDD505-2E9C-101B-9397-08002B2CF9AE}" pid="156" name="WdScmCMIdata.G_Eroeffnungsdatum">
    <vt:lpwstr/>
  </property>
  <property fmtid="{D5CDD505-2E9C-101B-9397-08002B2CF9AE}" pid="157" name="WdScmCMIdata.G_Grundbuchkreis">
    <vt:lpwstr/>
  </property>
  <property fmtid="{D5CDD505-2E9C-101B-9397-08002B2CF9AE}" pid="158" name="WdScmCMIdata.G_HFD_AnmeldedatumMM">
    <vt:lpwstr/>
  </property>
  <property fmtid="{D5CDD505-2E9C-101B-9397-08002B2CF9AE}" pid="159" name="WdScmCMIdata.G_HFD_AnmeldedatumMMMM">
    <vt:lpwstr/>
  </property>
  <property fmtid="{D5CDD505-2E9C-101B-9397-08002B2CF9AE}" pid="160" name="WdScmCMIdata.G_HFD_AustrittsdatumMM">
    <vt:lpwstr/>
  </property>
  <property fmtid="{D5CDD505-2E9C-101B-9397-08002B2CF9AE}" pid="161" name="WdScmCMIdata.G_HFD_AustrittsdatumMMMM">
    <vt:lpwstr/>
  </property>
  <property fmtid="{D5CDD505-2E9C-101B-9397-08002B2CF9AE}" pid="162" name="WdScmCMIdata.G_HFD_Diagnose">
    <vt:lpwstr/>
  </property>
  <property fmtid="{D5CDD505-2E9C-101B-9397-08002B2CF9AE}" pid="163" name="WdScmCMIdata.G_HFD_DurchfuerhrungsbestaetigungMM">
    <vt:lpwstr/>
  </property>
  <property fmtid="{D5CDD505-2E9C-101B-9397-08002B2CF9AE}" pid="164" name="WdScmCMIdata.G_HFD_DurchfuerhrungsbestaetigungMMMM">
    <vt:lpwstr/>
  </property>
  <property fmtid="{D5CDD505-2E9C-101B-9397-08002B2CF9AE}" pid="165" name="WdScmCMIdata.G_HFD_EintrittsdatumMM">
    <vt:lpwstr/>
  </property>
  <property fmtid="{D5CDD505-2E9C-101B-9397-08002B2CF9AE}" pid="166" name="WdScmCMIdata.G_HFD_EintrittsdatumMMMM">
    <vt:lpwstr/>
  </property>
  <property fmtid="{D5CDD505-2E9C-101B-9397-08002B2CF9AE}" pid="167" name="WdScmCMIdata.G_HFD_Familiensprache">
    <vt:lpwstr/>
  </property>
  <property fmtid="{D5CDD505-2E9C-101B-9397-08002B2CF9AE}" pid="168" name="WdScmCMIdata.G_Laufnummer">
    <vt:lpwstr>2016-949</vt:lpwstr>
  </property>
  <property fmtid="{D5CDD505-2E9C-101B-9397-08002B2CF9AE}" pid="169" name="WdScmCMIdata.G_Ortsbezeichnung">
    <vt:lpwstr/>
  </property>
  <property fmtid="{D5CDD505-2E9C-101B-9397-08002B2CF9AE}" pid="170" name="WdScmCMIdata.G_RaeumlicheZuteilung">
    <vt:lpwstr/>
  </property>
  <property fmtid="{D5CDD505-2E9C-101B-9397-08002B2CF9AE}" pid="171" name="WdScmCMIdata.G_Registraturplan">
    <vt:lpwstr>3.0.0 Allgemeines</vt:lpwstr>
  </property>
  <property fmtid="{D5CDD505-2E9C-101B-9397-08002B2CF9AE}" pid="172" name="WdScmCMIdata.G_SachbearbeiterKuerzel">
    <vt:lpwstr>RAPHAEL.BIERI@LU.CH</vt:lpwstr>
  </property>
  <property fmtid="{D5CDD505-2E9C-101B-9397-08002B2CF9AE}" pid="173" name="WdScmCMIdata.G_SachbearbeiterVornameName">
    <vt:lpwstr>Raphael Bieri</vt:lpwstr>
  </property>
  <property fmtid="{D5CDD505-2E9C-101B-9397-08002B2CF9AE}" pid="174" name="WdScmCMIdata.G_SBE_Anmeldungsgrund">
    <vt:lpwstr/>
  </property>
  <property fmtid="{D5CDD505-2E9C-101B-9397-08002B2CF9AE}" pid="175" name="WdScmCMIdata.G_SBE_Klientenart">
    <vt:lpwstr/>
  </property>
  <property fmtid="{D5CDD505-2E9C-101B-9397-08002B2CF9AE}" pid="176" name="WdScmCMIdata.G_SBE_Schulgemeinde">
    <vt:lpwstr/>
  </property>
  <property fmtid="{D5CDD505-2E9C-101B-9397-08002B2CF9AE}" pid="177" name="WdScmCMIdata.G_SBE_Schulhaus">
    <vt:lpwstr/>
  </property>
  <property fmtid="{D5CDD505-2E9C-101B-9397-08002B2CF9AE}" pid="178" name="WdScmCMIdata.G_SBE_Schulstufe">
    <vt:lpwstr/>
  </property>
  <property fmtid="{D5CDD505-2E9C-101B-9397-08002B2CF9AE}" pid="179" name="WdScmCMIdata.G_SBE_Team-Gruppengroesse">
    <vt:lpwstr/>
  </property>
  <property fmtid="{D5CDD505-2E9C-101B-9397-08002B2CF9AE}" pid="180" name="WdScmCMIdata.G_Signatur">
    <vt:lpwstr/>
  </property>
  <property fmtid="{D5CDD505-2E9C-101B-9397-08002B2CF9AE}" pid="181" name="WdScmCMIdata.G_Titel">
    <vt:lpwstr>Weiterentwicklung Qualitätsmanagement der Volksschulen 2016</vt:lpwstr>
  </property>
  <property fmtid="{D5CDD505-2E9C-101B-9397-08002B2CF9AE}" pid="182" name="WdScmCMIdata.G_TitelPublikation(DHK)">
    <vt:lpwstr/>
  </property>
  <property fmtid="{D5CDD505-2E9C-101B-9397-08002B2CF9AE}" pid="183" name="WdScmCMIdata.G_Vorstossnummer">
    <vt:lpwstr/>
  </property>
  <property fmtid="{D5CDD505-2E9C-101B-9397-08002B2CF9AE}" pid="184" name="WdScmCMIdata.Sitz_Beginn">
    <vt:lpwstr/>
  </property>
  <property fmtid="{D5CDD505-2E9C-101B-9397-08002B2CF9AE}" pid="185" name="WdScmCMIdata.Sitz_Bemerkung">
    <vt:lpwstr/>
  </property>
  <property fmtid="{D5CDD505-2E9C-101B-9397-08002B2CF9AE}" pid="186" name="WdScmCMIdata.Sitz_DatumMM">
    <vt:lpwstr/>
  </property>
  <property fmtid="{D5CDD505-2E9C-101B-9397-08002B2CF9AE}" pid="187" name="WdScmCMIdata.Sitz_DatumMMMM">
    <vt:lpwstr/>
  </property>
  <property fmtid="{D5CDD505-2E9C-101B-9397-08002B2CF9AE}" pid="188" name="WdScmCMIdata.Sitz_Ende">
    <vt:lpwstr/>
  </property>
  <property fmtid="{D5CDD505-2E9C-101B-9397-08002B2CF9AE}" pid="189" name="WdScmCMIdata.Sitz_Gremium">
    <vt:lpwstr/>
  </property>
  <property fmtid="{D5CDD505-2E9C-101B-9397-08002B2CF9AE}" pid="190" name="WdScmCMIdata.Sitz_Ort">
    <vt:lpwstr/>
  </property>
  <property fmtid="{D5CDD505-2E9C-101B-9397-08002B2CF9AE}" pid="191" name="WdScmCMIdata.Sitz_Titel">
    <vt:lpwstr/>
  </property>
</Properties>
</file>