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04" w:rsidRPr="004905F1" w:rsidRDefault="00B41704" w:rsidP="00395432">
      <w:pPr>
        <w:pStyle w:val="Betreff"/>
        <w:rPr>
          <w:sz w:val="26"/>
          <w:szCs w:val="26"/>
        </w:rPr>
      </w:pPr>
      <w:bookmarkStart w:id="0" w:name="_GoBack"/>
      <w:bookmarkEnd w:id="0"/>
      <w:r w:rsidRPr="004905F1">
        <w:rPr>
          <w:sz w:val="26"/>
          <w:szCs w:val="26"/>
        </w:rPr>
        <w:t>Evaluation reflektieren</w:t>
      </w:r>
    </w:p>
    <w:p w:rsidR="004465B0" w:rsidRPr="004905F1" w:rsidRDefault="00B03369" w:rsidP="009A3B4A"/>
    <w:p w:rsidR="00774A04" w:rsidRPr="004905F1" w:rsidRDefault="00B41704" w:rsidP="00F36EB1">
      <w:r w:rsidRPr="004905F1">
        <w:t>Das vorliegende Instrument dient den Schulen vor, während und nach der Durchführung einer Evaluation zu deren Beurteilung.</w:t>
      </w:r>
      <w:r w:rsidR="0097787C">
        <w:t xml:space="preserve"> Es basiert auf </w:t>
      </w:r>
      <w:r w:rsidR="004C1A5A">
        <w:t xml:space="preserve">den sogenannten </w:t>
      </w:r>
      <w:r w:rsidR="004C1A5A" w:rsidRPr="004536F5">
        <w:rPr>
          <w:i/>
        </w:rPr>
        <w:t>SEVAL-Standards</w:t>
      </w:r>
      <w:r w:rsidRPr="004905F1">
        <w:rPr>
          <w:rStyle w:val="Funotenzeichen"/>
        </w:rPr>
        <w:footnoteReference w:id="1"/>
      </w:r>
      <w:r w:rsidR="004C1A5A">
        <w:t>.</w:t>
      </w:r>
    </w:p>
    <w:p w:rsidR="008001B0" w:rsidRDefault="00B03369" w:rsidP="00F36EB1"/>
    <w:p w:rsidR="00DB1981" w:rsidRDefault="00DB1981" w:rsidP="00F36EB1"/>
    <w:p w:rsidR="00DB1981" w:rsidRPr="004905F1" w:rsidRDefault="00DB1981" w:rsidP="00F36EB1"/>
    <w:tbl>
      <w:tblPr>
        <w:tblStyle w:val="Tabellenraster"/>
        <w:tblW w:w="9778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3685"/>
        <w:gridCol w:w="568"/>
        <w:gridCol w:w="567"/>
        <w:gridCol w:w="567"/>
        <w:gridCol w:w="567"/>
        <w:gridCol w:w="709"/>
        <w:gridCol w:w="2265"/>
      </w:tblGrid>
      <w:tr w:rsidR="00016945" w:rsidRPr="004905F1" w:rsidTr="007D5BDB">
        <w:trPr>
          <w:cantSplit/>
          <w:trHeight w:val="1787"/>
        </w:trPr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723F0" w:rsidRPr="004905F1" w:rsidRDefault="00B03369" w:rsidP="0088231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723F0" w:rsidRPr="004905F1" w:rsidRDefault="00B03369" w:rsidP="00882316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0723F0" w:rsidRPr="004905F1" w:rsidRDefault="00B03369" w:rsidP="00882316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80CEC" w:rsidRPr="004905F1" w:rsidRDefault="00B41704" w:rsidP="00882316">
            <w:pPr>
              <w:keepNext/>
              <w:autoSpaceDE w:val="0"/>
              <w:autoSpaceDN w:val="0"/>
              <w:adjustRightInd w:val="0"/>
              <w:ind w:left="113" w:right="113"/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Gut</w:t>
            </w:r>
          </w:p>
          <w:p w:rsidR="000723F0" w:rsidRPr="004905F1" w:rsidRDefault="00B41704" w:rsidP="00882316">
            <w:pPr>
              <w:keepNext/>
              <w:autoSpaceDE w:val="0"/>
              <w:autoSpaceDN w:val="0"/>
              <w:adjustRightInd w:val="0"/>
              <w:ind w:left="113" w:right="113"/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23F0" w:rsidRPr="004905F1" w:rsidRDefault="00B41704" w:rsidP="00882316">
            <w:pPr>
              <w:keepNext/>
              <w:autoSpaceDE w:val="0"/>
              <w:autoSpaceDN w:val="0"/>
              <w:adjustRightInd w:val="0"/>
              <w:ind w:left="113" w:right="113"/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Eher gut</w:t>
            </w:r>
          </w:p>
          <w:p w:rsidR="000723F0" w:rsidRPr="004905F1" w:rsidRDefault="00B41704" w:rsidP="00882316">
            <w:pPr>
              <w:keepNext/>
              <w:autoSpaceDE w:val="0"/>
              <w:autoSpaceDN w:val="0"/>
              <w:adjustRightInd w:val="0"/>
              <w:ind w:left="113" w:right="113"/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80CEC" w:rsidRPr="004905F1" w:rsidRDefault="00B41704" w:rsidP="00882316">
            <w:pPr>
              <w:keepNext/>
              <w:autoSpaceDE w:val="0"/>
              <w:autoSpaceDN w:val="0"/>
              <w:adjustRightInd w:val="0"/>
              <w:ind w:left="113" w:right="113"/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Eher schlecht</w:t>
            </w:r>
          </w:p>
          <w:p w:rsidR="000723F0" w:rsidRPr="004905F1" w:rsidRDefault="00B41704" w:rsidP="00882316">
            <w:pPr>
              <w:keepNext/>
              <w:autoSpaceDE w:val="0"/>
              <w:autoSpaceDN w:val="0"/>
              <w:adjustRightInd w:val="0"/>
              <w:ind w:left="113" w:right="113"/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23F0" w:rsidRPr="004905F1" w:rsidRDefault="00B41704" w:rsidP="00882316">
            <w:pPr>
              <w:keepNext/>
              <w:autoSpaceDE w:val="0"/>
              <w:autoSpaceDN w:val="0"/>
              <w:adjustRightInd w:val="0"/>
              <w:ind w:left="113" w:right="113"/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Schlecht</w:t>
            </w:r>
          </w:p>
          <w:p w:rsidR="000723F0" w:rsidRPr="004905F1" w:rsidRDefault="00B41704" w:rsidP="00882316">
            <w:pPr>
              <w:keepNext/>
              <w:autoSpaceDE w:val="0"/>
              <w:autoSpaceDN w:val="0"/>
              <w:adjustRightInd w:val="0"/>
              <w:ind w:left="113" w:right="113"/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erfüllt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723F0" w:rsidRPr="004905F1" w:rsidRDefault="00B41704" w:rsidP="00882316">
            <w:pPr>
              <w:keepNext/>
              <w:autoSpaceDE w:val="0"/>
              <w:autoSpaceDN w:val="0"/>
              <w:adjustRightInd w:val="0"/>
              <w:ind w:left="113" w:right="113"/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keine</w:t>
            </w:r>
            <w:r w:rsidRPr="004905F1">
              <w:rPr>
                <w:rFonts w:cs="Arial"/>
                <w:b/>
                <w:sz w:val="16"/>
                <w:szCs w:val="16"/>
              </w:rPr>
              <w:br/>
              <w:t>Beurteilung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23F0" w:rsidRPr="004905F1" w:rsidRDefault="00B41704" w:rsidP="00882316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Bemerkungen</w:t>
            </w:r>
          </w:p>
        </w:tc>
      </w:tr>
      <w:tr w:rsidR="00016945" w:rsidRPr="004905F1" w:rsidTr="00640BE0"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0723F0" w:rsidRPr="004905F1" w:rsidRDefault="00B41704" w:rsidP="009D116F">
            <w:pPr>
              <w:ind w:left="113" w:right="113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Allgemeine Grundprinzipien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001B0" w:rsidRPr="004905F1" w:rsidRDefault="00B03369" w:rsidP="00D536F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  <w:p w:rsidR="000723F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>Die Evaluation ist objektiv (Prozess und Ergebnis).</w:t>
            </w:r>
          </w:p>
          <w:p w:rsidR="000723F0" w:rsidRPr="004905F1" w:rsidRDefault="00B03369" w:rsidP="00D536F8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16945" w:rsidRPr="004905F1" w:rsidTr="00640BE0">
        <w:tc>
          <w:tcPr>
            <w:tcW w:w="425" w:type="dxa"/>
            <w:vMerge/>
          </w:tcPr>
          <w:p w:rsidR="000723F0" w:rsidRPr="004905F1" w:rsidRDefault="00B03369" w:rsidP="009D116F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8001B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0723F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>Die Evaluation ist nachvollziehbar und überprüfbar.</w:t>
            </w:r>
          </w:p>
          <w:p w:rsidR="000723F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16945" w:rsidRPr="004905F1" w:rsidTr="00640BE0">
        <w:tc>
          <w:tcPr>
            <w:tcW w:w="425" w:type="dxa"/>
            <w:vMerge/>
          </w:tcPr>
          <w:p w:rsidR="000723F0" w:rsidRPr="004905F1" w:rsidRDefault="00B03369" w:rsidP="009D116F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8001B0" w:rsidRPr="001A42B9" w:rsidRDefault="00B03369" w:rsidP="00AD3196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0723F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>Die Evaluation erzeugt einen Nutzen, der den eingesetzten Aufwand rechtfertigt.</w:t>
            </w:r>
          </w:p>
          <w:p w:rsidR="000723F0" w:rsidRPr="001A42B9" w:rsidRDefault="00B03369" w:rsidP="00AD3196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16945" w:rsidRPr="004905F1" w:rsidTr="00640BE0"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0723F0" w:rsidRPr="004905F1" w:rsidRDefault="00B03369" w:rsidP="009D116F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8001B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0723F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>Persönlichkeitsrecht und Datenschutz sind</w:t>
            </w:r>
            <w:r w:rsidR="00EB43CA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1A42B9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EB43CA">
              <w:rPr>
                <w:rFonts w:cs="Arial"/>
                <w:bCs/>
                <w:sz w:val="16"/>
                <w:szCs w:val="16"/>
              </w:rPr>
              <w:t xml:space="preserve">    </w:t>
            </w:r>
            <w:r w:rsidRPr="001A42B9">
              <w:rPr>
                <w:rFonts w:cs="Arial"/>
                <w:bCs/>
                <w:sz w:val="16"/>
                <w:szCs w:val="16"/>
              </w:rPr>
              <w:t>gewährleistet.</w:t>
            </w:r>
          </w:p>
          <w:p w:rsidR="000723F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16945" w:rsidRPr="004905F1" w:rsidTr="00640BE0"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0723F0" w:rsidRPr="004905F1" w:rsidRDefault="00B41704" w:rsidP="009D116F">
            <w:pPr>
              <w:ind w:left="113" w:right="113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Planung und Durchführung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001B0" w:rsidRPr="001A42B9" w:rsidRDefault="00B03369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</w:p>
          <w:p w:rsidR="000723F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>Das Evaluationskonzept ist klar und enthält die wichtigsten Elemente (Ausgangslage, Fragestellungen, Ziel/Zweck/Nutzen, Meilensteine, Evaluationsdesign, Ressourcen, Kommunikation).</w:t>
            </w:r>
          </w:p>
          <w:p w:rsidR="008001B0" w:rsidRPr="001A42B9" w:rsidRDefault="00B03369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16945" w:rsidRPr="004905F1" w:rsidTr="00640BE0">
        <w:tc>
          <w:tcPr>
            <w:tcW w:w="425" w:type="dxa"/>
            <w:vMerge/>
          </w:tcPr>
          <w:p w:rsidR="000723F0" w:rsidRPr="004905F1" w:rsidRDefault="00B03369" w:rsidP="009D116F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6</w:t>
            </w:r>
          </w:p>
        </w:tc>
        <w:tc>
          <w:tcPr>
            <w:tcW w:w="3685" w:type="dxa"/>
          </w:tcPr>
          <w:p w:rsidR="008001B0" w:rsidRPr="001A42B9" w:rsidRDefault="00B03369" w:rsidP="00F76FFF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0723F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>Das Evaluationskonzept ist vom Auftraggeber genehmigt.</w:t>
            </w:r>
          </w:p>
          <w:p w:rsidR="000723F0" w:rsidRPr="001A42B9" w:rsidRDefault="00B03369" w:rsidP="00F76FFF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16945" w:rsidRPr="004905F1" w:rsidTr="00640BE0"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0723F0" w:rsidRPr="004905F1" w:rsidRDefault="00B03369" w:rsidP="009D116F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8001B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0723F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>Auswahl und Umfang der erhobenen Daten sind verhältnismässig.</w:t>
            </w:r>
          </w:p>
          <w:p w:rsidR="000723F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16945" w:rsidRPr="004905F1" w:rsidTr="00640BE0"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</w:tcPr>
          <w:p w:rsidR="000723F0" w:rsidRPr="004905F1" w:rsidRDefault="00B41704" w:rsidP="009D116F">
            <w:pPr>
              <w:ind w:left="113" w:right="113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Bewertung und Ergebnisvermittlung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8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001B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0723F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 xml:space="preserve">Die Bewertung des Evaluationsgegenstands </w:t>
            </w:r>
            <w:r w:rsidR="00EB43CA">
              <w:rPr>
                <w:rFonts w:cs="Arial"/>
                <w:bCs/>
                <w:sz w:val="16"/>
                <w:szCs w:val="16"/>
              </w:rPr>
              <w:t xml:space="preserve">   </w:t>
            </w:r>
            <w:r w:rsidRPr="001A42B9">
              <w:rPr>
                <w:rFonts w:cs="Arial"/>
                <w:bCs/>
                <w:sz w:val="16"/>
                <w:szCs w:val="16"/>
              </w:rPr>
              <w:t>erfolgt vollständig, fair und begründet.</w:t>
            </w:r>
          </w:p>
          <w:p w:rsidR="000723F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16945" w:rsidRPr="004905F1" w:rsidTr="00640BE0">
        <w:tc>
          <w:tcPr>
            <w:tcW w:w="425" w:type="dxa"/>
            <w:vMerge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9</w:t>
            </w:r>
          </w:p>
        </w:tc>
        <w:tc>
          <w:tcPr>
            <w:tcW w:w="3685" w:type="dxa"/>
          </w:tcPr>
          <w:p w:rsidR="008001B0" w:rsidRPr="001A42B9" w:rsidRDefault="00B03369" w:rsidP="00882316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0723F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>Allfälli</w:t>
            </w:r>
            <w:r w:rsidR="00EB43CA">
              <w:rPr>
                <w:rFonts w:cs="Arial"/>
                <w:bCs/>
                <w:sz w:val="16"/>
                <w:szCs w:val="16"/>
              </w:rPr>
              <w:t xml:space="preserve">ge Empfehlungen sind begründet, </w:t>
            </w:r>
            <w:r w:rsidRPr="001A42B9">
              <w:rPr>
                <w:rFonts w:cs="Arial"/>
                <w:bCs/>
                <w:sz w:val="16"/>
                <w:szCs w:val="16"/>
              </w:rPr>
              <w:t>konkret und adressatengerecht.</w:t>
            </w:r>
          </w:p>
          <w:p w:rsidR="000723F0" w:rsidRPr="001A42B9" w:rsidRDefault="00B03369" w:rsidP="00882316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68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16945" w:rsidRPr="004905F1" w:rsidTr="00640BE0">
        <w:tc>
          <w:tcPr>
            <w:tcW w:w="425" w:type="dxa"/>
            <w:vMerge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10</w:t>
            </w:r>
          </w:p>
        </w:tc>
        <w:tc>
          <w:tcPr>
            <w:tcW w:w="3685" w:type="dxa"/>
          </w:tcPr>
          <w:p w:rsidR="008001B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0723F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>Die für die Nachprüfbarkeit der Ergebnisse erforderlichen Unterlagen sind dokumentiert.</w:t>
            </w:r>
          </w:p>
          <w:p w:rsidR="000723F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8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016945" w:rsidRPr="004905F1" w:rsidTr="00640BE0"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1D750E" w:rsidRPr="004905F1" w:rsidRDefault="00B03369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0723F0" w:rsidRPr="004905F1" w:rsidRDefault="00B41704" w:rsidP="00C36413">
            <w:pPr>
              <w:contextualSpacing/>
              <w:rPr>
                <w:rFonts w:cs="Arial"/>
                <w:b/>
                <w:sz w:val="16"/>
                <w:szCs w:val="16"/>
              </w:rPr>
            </w:pPr>
            <w:r w:rsidRPr="004905F1">
              <w:rPr>
                <w:rFonts w:cs="Arial"/>
                <w:b/>
                <w:sz w:val="16"/>
                <w:szCs w:val="16"/>
              </w:rPr>
              <w:t>11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8001B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8001B0" w:rsidRPr="001A42B9" w:rsidRDefault="00B41704" w:rsidP="00E92706">
            <w:pPr>
              <w:autoSpaceDE w:val="0"/>
              <w:autoSpaceDN w:val="0"/>
              <w:adjustRightInd w:val="0"/>
              <w:contextualSpacing/>
              <w:rPr>
                <w:rFonts w:cs="Arial"/>
                <w:bCs/>
                <w:sz w:val="16"/>
                <w:szCs w:val="16"/>
              </w:rPr>
            </w:pPr>
            <w:r w:rsidRPr="001A42B9">
              <w:rPr>
                <w:rFonts w:cs="Arial"/>
                <w:bCs/>
                <w:sz w:val="16"/>
                <w:szCs w:val="16"/>
              </w:rPr>
              <w:t>Die Bet</w:t>
            </w:r>
            <w:r w:rsidR="00EB43CA">
              <w:rPr>
                <w:rFonts w:cs="Arial"/>
                <w:bCs/>
                <w:sz w:val="16"/>
                <w:szCs w:val="16"/>
              </w:rPr>
              <w:t xml:space="preserve">eiligten und Betroffenen werden </w:t>
            </w:r>
            <w:r w:rsidRPr="001A42B9">
              <w:rPr>
                <w:rFonts w:cs="Arial"/>
                <w:bCs/>
                <w:sz w:val="16"/>
                <w:szCs w:val="16"/>
              </w:rPr>
              <w:t>ausgewogen über die Evaluationsergebnisse informiert.</w:t>
            </w:r>
          </w:p>
          <w:p w:rsidR="008001B0" w:rsidRPr="001A42B9" w:rsidRDefault="00B03369" w:rsidP="00C36413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0723F0" w:rsidRPr="004905F1" w:rsidRDefault="00B03369" w:rsidP="00C36413">
            <w:pPr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:rsidR="00014413" w:rsidRDefault="00B03369" w:rsidP="00F30CA0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B41704" w:rsidRPr="004905F1">
        <w:t>160864</w:t>
      </w:r>
      <w:r>
        <w:fldChar w:fldCharType="end"/>
      </w:r>
    </w:p>
    <w:p w:rsidR="001E5CDA" w:rsidRDefault="001E5CDA" w:rsidP="00F30CA0">
      <w:pPr>
        <w:pStyle w:val="Fusszeile-Pfad"/>
      </w:pPr>
    </w:p>
    <w:p w:rsidR="001E5CDA" w:rsidRDefault="001E5CDA" w:rsidP="00F30CA0">
      <w:pPr>
        <w:pStyle w:val="Fusszeile-Pfad"/>
      </w:pPr>
    </w:p>
    <w:p w:rsidR="001E5CDA" w:rsidRDefault="001E5CDA" w:rsidP="00F30CA0">
      <w:pPr>
        <w:pStyle w:val="Fusszeile-Pfad"/>
      </w:pPr>
    </w:p>
    <w:p w:rsidR="001E5CDA" w:rsidRPr="001E5CDA" w:rsidRDefault="001E5CDA" w:rsidP="00F30CA0">
      <w:pPr>
        <w:pStyle w:val="Fusszeile-Pfad"/>
        <w:rPr>
          <w:color w:val="auto"/>
        </w:rPr>
      </w:pPr>
    </w:p>
    <w:sectPr w:rsidR="001E5CDA" w:rsidRPr="001E5CDA" w:rsidSect="00F661BA">
      <w:head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E9" w:rsidRPr="004905F1" w:rsidRDefault="009F70E9">
      <w:r w:rsidRPr="004905F1">
        <w:separator/>
      </w:r>
    </w:p>
  </w:endnote>
  <w:endnote w:type="continuationSeparator" w:id="0">
    <w:p w:rsidR="009F70E9" w:rsidRPr="004905F1" w:rsidRDefault="009F70E9">
      <w:r w:rsidRPr="004905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4905F1" w:rsidRDefault="00B41704">
    <w:r w:rsidRPr="004905F1">
      <w:fldChar w:fldCharType="begin"/>
    </w:r>
    <w:r w:rsidRPr="004905F1">
      <w:instrText xml:space="preserve"> if </w:instrText>
    </w:r>
    <w:r w:rsidRPr="004905F1">
      <w:fldChar w:fldCharType="begin"/>
    </w:r>
    <w:r w:rsidRPr="004905F1">
      <w:instrText xml:space="preserve"> DOCPROPERTY "Outputprofile.Internal.Draft"\*CHARFORMAT \&lt;OawJumpToField value=0/&gt;</w:instrText>
    </w:r>
    <w:r w:rsidRPr="004905F1">
      <w:fldChar w:fldCharType="separate"/>
    </w:r>
    <w:r w:rsidRPr="004905F1">
      <w:rPr>
        <w:b/>
      </w:rPr>
      <w:instrText>Error! Unknown document property name.</w:instrText>
    </w:r>
    <w:r w:rsidRPr="004905F1">
      <w:fldChar w:fldCharType="end"/>
    </w:r>
    <w:r w:rsidRPr="004905F1">
      <w:instrText xml:space="preserve"> = "" "" "</w:instrText>
    </w:r>
    <w:r w:rsidRPr="004905F1">
      <w:fldChar w:fldCharType="begin"/>
    </w:r>
    <w:r w:rsidRPr="004905F1">
      <w:instrText xml:space="preserve"> DATE  \@ "dd.MM.yyyy, HH:mm:ss"  \* CHARFORMAT \&lt;OawJumpToField value=0/&gt;</w:instrText>
    </w:r>
    <w:r w:rsidRPr="004905F1">
      <w:fldChar w:fldCharType="separate"/>
    </w:r>
    <w:r w:rsidR="00B03369">
      <w:rPr>
        <w:noProof/>
      </w:rPr>
      <w:instrText>18.10.2021, 09:21:15</w:instrText>
    </w:r>
    <w:r w:rsidRPr="004905F1">
      <w:fldChar w:fldCharType="end"/>
    </w:r>
    <w:r w:rsidRPr="004905F1">
      <w:instrText xml:space="preserve">, </w:instrText>
    </w:r>
    <w:r w:rsidRPr="004905F1">
      <w:fldChar w:fldCharType="begin"/>
    </w:r>
    <w:r w:rsidRPr="004905F1">
      <w:instrText xml:space="preserve"> FILENAME  \p  \* MERGEFORMAT </w:instrText>
    </w:r>
    <w:r w:rsidRPr="004905F1">
      <w:fldChar w:fldCharType="end"/>
    </w:r>
    <w:r w:rsidRPr="004905F1">
      <w:instrText>" \&lt;OawJumpToField value=0/&gt;</w:instrText>
    </w:r>
    <w:r w:rsidRPr="004905F1">
      <w:fldChar w:fldCharType="separate"/>
    </w:r>
    <w:r w:rsidR="00B03369">
      <w:rPr>
        <w:noProof/>
      </w:rPr>
      <w:t>18.10.2021, 09:21:15</w:t>
    </w:r>
    <w:r w:rsidR="00B03369" w:rsidRPr="004905F1">
      <w:rPr>
        <w:noProof/>
      </w:rPr>
      <w:t xml:space="preserve">, </w:t>
    </w:r>
    <w:r w:rsidRPr="004905F1">
      <w:fldChar w:fldCharType="end"/>
    </w:r>
    <w:r w:rsidRPr="004905F1">
      <w:fldChar w:fldCharType="begin"/>
    </w:r>
    <w:r w:rsidRPr="004905F1">
      <w:instrText xml:space="preserve"> if </w:instrText>
    </w:r>
    <w:r w:rsidRPr="004905F1">
      <w:fldChar w:fldCharType="begin"/>
    </w:r>
    <w:r w:rsidRPr="004905F1">
      <w:instrText xml:space="preserve"> DOCPROPERTY "Outputprofile.Internal.Original"\*CHARFORMAT \&lt;OawJumpToField value=0/&gt;</w:instrText>
    </w:r>
    <w:r w:rsidRPr="004905F1">
      <w:fldChar w:fldCharType="separate"/>
    </w:r>
    <w:r w:rsidRPr="004905F1">
      <w:rPr>
        <w:b/>
      </w:rPr>
      <w:instrText>Error! Unknown document property name.</w:instrText>
    </w:r>
    <w:r w:rsidRPr="004905F1">
      <w:fldChar w:fldCharType="end"/>
    </w:r>
    <w:r w:rsidRPr="004905F1">
      <w:instrText xml:space="preserve"> = "" "" "</w:instrText>
    </w:r>
    <w:r w:rsidRPr="004905F1">
      <w:fldChar w:fldCharType="begin"/>
    </w:r>
    <w:r w:rsidRPr="004905F1">
      <w:instrText xml:space="preserve"> DATE  \@ "dd.MM.yyyy"  \* CHARFORMAT \&lt;OawJumpToField value=0/&gt;</w:instrText>
    </w:r>
    <w:r w:rsidRPr="004905F1">
      <w:fldChar w:fldCharType="separate"/>
    </w:r>
    <w:r w:rsidR="00B03369">
      <w:rPr>
        <w:noProof/>
      </w:rPr>
      <w:instrText>18.10.2021</w:instrText>
    </w:r>
    <w:r w:rsidRPr="004905F1">
      <w:fldChar w:fldCharType="end"/>
    </w:r>
    <w:r w:rsidRPr="004905F1">
      <w:instrText xml:space="preserve">, </w:instrText>
    </w:r>
    <w:r w:rsidRPr="004905F1">
      <w:fldChar w:fldCharType="begin"/>
    </w:r>
    <w:r w:rsidRPr="004905F1">
      <w:instrText xml:space="preserve"> FILENAME  \p  \* MERGEFORMAT </w:instrText>
    </w:r>
    <w:r w:rsidRPr="004905F1">
      <w:fldChar w:fldCharType="end"/>
    </w:r>
    <w:r w:rsidRPr="004905F1">
      <w:instrText>" \&lt;OawJumpToField value=0/&gt;</w:instrText>
    </w:r>
    <w:r w:rsidRPr="004905F1">
      <w:fldChar w:fldCharType="separate"/>
    </w:r>
    <w:r w:rsidR="00B03369">
      <w:rPr>
        <w:noProof/>
      </w:rPr>
      <w:t>18.10.2021</w:t>
    </w:r>
    <w:r w:rsidR="00B03369" w:rsidRPr="004905F1">
      <w:rPr>
        <w:noProof/>
      </w:rPr>
      <w:t xml:space="preserve">, </w:t>
    </w:r>
    <w:r w:rsidRPr="004905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E9" w:rsidRPr="004905F1" w:rsidRDefault="009F70E9">
      <w:r w:rsidRPr="004905F1">
        <w:separator/>
      </w:r>
    </w:p>
  </w:footnote>
  <w:footnote w:type="continuationSeparator" w:id="0">
    <w:p w:rsidR="009F70E9" w:rsidRPr="004905F1" w:rsidRDefault="009F70E9">
      <w:r w:rsidRPr="004905F1">
        <w:continuationSeparator/>
      </w:r>
    </w:p>
  </w:footnote>
  <w:footnote w:id="1">
    <w:p w:rsidR="000D6D57" w:rsidRPr="004905F1" w:rsidRDefault="00B41704">
      <w:pPr>
        <w:pStyle w:val="Funotentext"/>
      </w:pPr>
      <w:r w:rsidRPr="004905F1">
        <w:rPr>
          <w:rStyle w:val="Funotenzeichen"/>
        </w:rPr>
        <w:footnoteRef/>
      </w:r>
      <w:r w:rsidR="0097787C">
        <w:t xml:space="preserve"> Vgl. </w:t>
      </w:r>
      <w:r w:rsidR="00ED644C" w:rsidRPr="00ED644C">
        <w:rPr>
          <w:rFonts w:cs="Arial"/>
          <w:szCs w:val="16"/>
        </w:rPr>
        <w:t>Schweizerische Evaluationsgesellschaft (SEVAL) (2016). Evaluationsstandards der Schweizerischen Evaluationsgesellschaft (SEVAL-Standards). Bern: SEVAL.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BA" w:rsidRPr="00F62279" w:rsidRDefault="00A0015E" w:rsidP="00F661BA">
    <w:pPr>
      <w:pBdr>
        <w:bottom w:val="single" w:sz="6" w:space="1" w:color="auto"/>
      </w:pBdr>
      <w:tabs>
        <w:tab w:val="center" w:pos="4820"/>
        <w:tab w:val="right" w:pos="9638"/>
      </w:tabs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Checkliste</w:t>
    </w:r>
    <w:r w:rsidR="00F62279" w:rsidRPr="00F62279">
      <w:rPr>
        <w:i/>
        <w:color w:val="000000"/>
        <w:sz w:val="16"/>
        <w:szCs w:val="16"/>
      </w:rPr>
      <w:t xml:space="preserve"> «</w:t>
    </w:r>
    <w:r w:rsidR="00826E2B" w:rsidRPr="00F62279">
      <w:rPr>
        <w:i/>
        <w:color w:val="000000"/>
        <w:sz w:val="16"/>
        <w:szCs w:val="16"/>
      </w:rPr>
      <w:t>Evaluation reflektieren</w:t>
    </w:r>
    <w:r w:rsidR="00F62279" w:rsidRPr="00F62279">
      <w:rPr>
        <w:i/>
        <w:color w:val="000000"/>
        <w:sz w:val="16"/>
        <w:szCs w:val="16"/>
      </w:rPr>
      <w:t>»</w:t>
    </w:r>
    <w:r w:rsidR="00826E2B" w:rsidRPr="00F62279">
      <w:rPr>
        <w:i/>
        <w:color w:val="000000"/>
        <w:sz w:val="16"/>
        <w:szCs w:val="16"/>
      </w:rPr>
      <w:tab/>
    </w:r>
    <w:r w:rsidR="00826E2B" w:rsidRPr="00F62279">
      <w:rPr>
        <w:i/>
        <w:color w:val="000000"/>
        <w:sz w:val="16"/>
        <w:szCs w:val="16"/>
      </w:rPr>
      <w:tab/>
    </w:r>
    <w:r w:rsidR="00B41704" w:rsidRPr="00F62279">
      <w:rPr>
        <w:i/>
        <w:color w:val="000000"/>
        <w:sz w:val="16"/>
        <w:szCs w:val="16"/>
      </w:rPr>
      <w:t>DVS Luzern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4905F1" w:rsidRDefault="00B03369">
    <w:pPr>
      <w:spacing w:line="20" w:lineRule="exact"/>
      <w:rPr>
        <w:sz w:val="2"/>
        <w:szCs w:val="2"/>
      </w:rPr>
    </w:pPr>
  </w:p>
  <w:p w:rsidR="003D3E87" w:rsidRPr="004905F1" w:rsidRDefault="00B41704">
    <w:pPr>
      <w:rPr>
        <w:color w:val="000000"/>
        <w:sz w:val="2"/>
        <w:szCs w:val="2"/>
      </w:rPr>
    </w:pPr>
    <w:r w:rsidRPr="004905F1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2E4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9. April 2018"/>
    <w:docVar w:name="Date.Format.Long.dateValue" w:val="43199"/>
    <w:docVar w:name="DocumentDate" w:val="13. Januar 2017"/>
    <w:docVar w:name="DocumentDate.dateValue" w:val="42748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4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DocProps&gt;&lt;DocProp UID=&quot;2003080714212273705547&quot; EntryUID=&quot;2017011313465856304531&quot;&gt;&lt;Field Name=&quot;UID&quot; Value=&quot;2017011313465856304531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4042914254768627119&quot;&gt;&lt;Field Name=&quot;UID&quot; Value=&quot;2014042914254768627119&quot;/&gt;&lt;Field Name=&quot;IDName&quot; Value=&quot;BKD, Dienststelle Volksschulbildung_DVS-Kopf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&quot;/&gt;&lt;Field Name=&quot;AddressN2&quot; Value=&quot;&quot;/&gt;&lt;Field Name=&quot;AddressN3&quot; Value=&quot;&quot;/&gt;&lt;Field Name=&quot;AddressN4&quot; Value=&quot;&quot;/&gt;&lt;Field Name=&quot;Postcode&quot; Value=&quot;&quot;/&gt;&lt;Field Name=&quot;City&quot; Value=&quot;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Data_UID&quot; Value=&quot;201404291425476862711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5070814420146712241&quot;&gt;&lt;Field Name=&quot;UID&quot; Value=&quot;2015070814420146712241&quot;/&gt;&lt;Field Name=&quot;IDName&quot; Value=&quot;Aregger Roman, DVS&quot;/&gt;&lt;Field Name=&quot;Name&quot; Value=&quot;Aregger Roman&quot;/&gt;&lt;Field Name=&quot;PersonalNumber&quot; Value=&quot;&quot;/&gt;&lt;Field Name=&quot;DirectPhone&quot; Value=&quot;041 228 68 92&quot;/&gt;&lt;Field Name=&quot;DirectFax&quot; Value=&quot;&quot;/&gt;&lt;Field Name=&quot;Mobile&quot; Value=&quot;&quot;/&gt;&lt;Field Name=&quot;EMail&quot; Value=&quot;roman.aregger@lu.ch&quot;/&gt;&lt;Field Name=&quot;Function&quot; Value=&quot;Bereichsl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RR&quot;/&gt;&lt;Field Name=&quot;Lizenz_noetig&quot; Value=&quot;Ja&quot;/&gt;&lt;Field Name=&quot;Data_UID&quot; Value=&quot;20150708144201467122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5070814420146712241&quot;&gt;&lt;Field Name=&quot;UID&quot; Value=&quot;2015070814420146712241&quot;/&gt;&lt;Field Name=&quot;IDName&quot; Value=&quot;Aregger Roman, DVS&quot;/&gt;&lt;Field Name=&quot;Name&quot; Value=&quot;Aregger Roman&quot;/&gt;&lt;Field Name=&quot;PersonalNumber&quot; Value=&quot;&quot;/&gt;&lt;Field Name=&quot;DirectPhone&quot; Value=&quot;041 228 68 92&quot;/&gt;&lt;Field Name=&quot;DirectFax&quot; Value=&quot;&quot;/&gt;&lt;Field Name=&quot;Mobile&quot; Value=&quot;&quot;/&gt;&lt;Field Name=&quot;EMail&quot; Value=&quot;roman.aregger@lu.ch&quot;/&gt;&lt;Field Name=&quot;Function&quot; Value=&quot;Bereichsleiter Bildungsplan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RR&quot;/&gt;&lt;Field Name=&quot;Lizenz_noetig&quot; Value=&quot;Ja&quot;/&gt;&lt;Field Name=&quot;Data_UID&quot; Value=&quot;201507081442014671224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Dokumenttitel&quot; Value=&quot;Evaluation der Evaluation&quot;/&gt;&lt;Field Name=&quot;Dokumentdatum&quot; Value=&quot;13. Januar 2017&quot;/&gt;&lt;Field Name=&quot;Dokumentbetreff&quot; Value=&quot;Hilfsmittel der Bildungsplanung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Schritt 10 - Evaluation reflektieren - Vorlage leer&quot;/&gt;&lt;Field Name=&quot;Dok_Lfnr&quot; Value=&quot;160864&quot;/&gt;&lt;Field Name=&quot;Dok_Bemerkung&quot; Value=&quot;Instrument zur Beurteilung einer Evaluation vor, während und nach der Durchführung.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3. Januar 2017&quot;/&gt;&lt;Field Name=&quot;Dok_DatumMM&quot; Value=&quot;13.01.2017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Hilfsmittel der Bildungsplanung&quot;/&gt;&lt;Field Name=&quot;G_BeginnMMMM&quot; Value=&quot;28. Januar 2016&quot;/&gt;&lt;Field Name=&quot;G_BeginnMM&quot; Value=&quot;28.01.2016&quot;/&gt;&lt;Field Name=&quot;G_Bemerkung&quot; Value=&quot;&quot;/&gt;&lt;Field Name=&quot;G_Eigner&quot; Value=&quot;Dienststelle DVS&quot;/&gt;&lt;Field Name=&quot;G_Laufnummer&quot; Value=&quot;2016-949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RAREGGER&quot;/&gt;&lt;Field Name=&quot;G_SachbearbeiterVornameName&quot; Value=&quot;Roman Aregger&quot;/&gt;&lt;Field Name=&quot;G_Registraturplan&quot; Value=&quot;3.0.0 Allgemeines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701131346585630453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016945"/>
    <w:rsid w:val="00016945"/>
    <w:rsid w:val="001A42B9"/>
    <w:rsid w:val="001E5CDA"/>
    <w:rsid w:val="002F4204"/>
    <w:rsid w:val="00412CC3"/>
    <w:rsid w:val="00452175"/>
    <w:rsid w:val="004536F5"/>
    <w:rsid w:val="0046117A"/>
    <w:rsid w:val="004905F1"/>
    <w:rsid w:val="004C1A5A"/>
    <w:rsid w:val="005D67AE"/>
    <w:rsid w:val="00640BE0"/>
    <w:rsid w:val="00726873"/>
    <w:rsid w:val="0076518D"/>
    <w:rsid w:val="007D5BDB"/>
    <w:rsid w:val="007E2676"/>
    <w:rsid w:val="00826E2B"/>
    <w:rsid w:val="008359D9"/>
    <w:rsid w:val="008916B8"/>
    <w:rsid w:val="0097787C"/>
    <w:rsid w:val="009F70E9"/>
    <w:rsid w:val="00A0015E"/>
    <w:rsid w:val="00A266B4"/>
    <w:rsid w:val="00B03369"/>
    <w:rsid w:val="00B41704"/>
    <w:rsid w:val="00B95309"/>
    <w:rsid w:val="00DB1981"/>
    <w:rsid w:val="00E92706"/>
    <w:rsid w:val="00EB43CA"/>
    <w:rsid w:val="00ED644C"/>
    <w:rsid w:val="00F62279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4278F8-A764-4ADB-BD40-DA55383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625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  <w:style w:type="paragraph" w:styleId="Datum">
    <w:name w:val="Date"/>
    <w:basedOn w:val="Standard"/>
    <w:next w:val="Standard"/>
    <w:link w:val="DatumZchn"/>
    <w:unhideWhenUsed/>
    <w:rsid w:val="00774A04"/>
  </w:style>
  <w:style w:type="character" w:customStyle="1" w:styleId="DatumZchn">
    <w:name w:val="Datum Zchn"/>
    <w:basedOn w:val="Absatz-Standardschriftart"/>
    <w:link w:val="Datum"/>
    <w:rsid w:val="00774A04"/>
    <w:rPr>
      <w:kern w:val="10"/>
      <w:lang w:val="de-CH"/>
    </w:rPr>
  </w:style>
  <w:style w:type="paragraph" w:styleId="Listennummer">
    <w:name w:val="List Number"/>
    <w:basedOn w:val="Standard"/>
    <w:rsid w:val="00774A04"/>
    <w:pPr>
      <w:tabs>
        <w:tab w:val="num" w:pos="360"/>
      </w:tabs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egger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eNp7v3u/jVt+UW5pTmKxnY1zaXFJfq5LfnJpbmpeSUBRfkFqUUmlQkhiUXpqiV9ibqqtUnBJrmNpSUZ+kZ5nXmZJZmJOsZIdzAS76GjfxOKS1CKYTg11iFp1HQV1mHJ1zdhYG32YDhvn/LwUoER+HlCzf15QanJqZlmqS2JJogZYHUIayMbqOmJd7ezrmQI0Vs8lPzveJy2vCK+zoYpB7oapp7679eEBDwCfw5AF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431EB973-DF60-481F-AF91-3097DF0AE7CB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B6EE11D-7720-4ED5-96B1-822BDD0820F5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91B64C1F-1367-4387-A879-A57A044C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201</Words>
  <Characters>1271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Checkliste Evaluation reflektieren</vt:lpstr>
      <vt:lpstr>Organisation</vt:lpstr>
    </vt:vector>
  </TitlesOfParts>
  <Manager>Aregger Roman</Manager>
  <Company>Bildungs- und Kulturdepartement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Evaluation reflektieren</dc:title>
  <dc:subject>Interne Evaluation</dc:subject>
  <dc:creator>Aregger Roman</dc:creator>
  <cp:lastModifiedBy>Buergler Priska</cp:lastModifiedBy>
  <cp:revision>2</cp:revision>
  <cp:lastPrinted>2018-04-24T15:08:00Z</cp:lastPrinted>
  <dcterms:created xsi:type="dcterms:W3CDTF">2021-10-18T07:22:00Z</dcterms:created>
  <dcterms:modified xsi:type="dcterms:W3CDTF">2021-10-18T07:22:00Z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Aregger Roman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24.04.2018</vt:lpwstr>
  </property>
  <property fmtid="{D5CDD505-2E9C-101B-9397-08002B2CF9AE}" pid="9" name="CMIdata.Dok_DatumMMMM">
    <vt:lpwstr>24. April 2018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160864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Schritt 10 - Evaluation reflektieren - Vorlage leer</vt:lpwstr>
  </property>
  <property fmtid="{D5CDD505-2E9C-101B-9397-08002B2CF9AE}" pid="17" name="CMIdata.G_BeginnMM">
    <vt:lpwstr>02.08.2016</vt:lpwstr>
  </property>
  <property fmtid="{D5CDD505-2E9C-101B-9397-08002B2CF9AE}" pid="18" name="CMIdata.G_BeginnMMMM">
    <vt:lpwstr>2. August 2016</vt:lpwstr>
  </property>
  <property fmtid="{D5CDD505-2E9C-101B-9397-08002B2CF9AE}" pid="19" name="CMIdata.G_Bemerkung">
    <vt:lpwstr/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DVS Zentrale Dienste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HFD_AnmeldedatumMM">
    <vt:lpwstr/>
  </property>
  <property fmtid="{D5CDD505-2E9C-101B-9397-08002B2CF9AE}" pid="26" name="CMIdata.G_HFD_AnmeldedatumMMMM">
    <vt:lpwstr/>
  </property>
  <property fmtid="{D5CDD505-2E9C-101B-9397-08002B2CF9AE}" pid="27" name="CMIdata.G_HFD_AustrittsdatumMM">
    <vt:lpwstr/>
  </property>
  <property fmtid="{D5CDD505-2E9C-101B-9397-08002B2CF9AE}" pid="28" name="CMIdata.G_HFD_AustrittsdatumMMMM">
    <vt:lpwstr/>
  </property>
  <property fmtid="{D5CDD505-2E9C-101B-9397-08002B2CF9AE}" pid="29" name="CMIdata.G_HFD_Diagnose">
    <vt:lpwstr/>
  </property>
  <property fmtid="{D5CDD505-2E9C-101B-9397-08002B2CF9AE}" pid="30" name="CMIdata.G_HFD_DurchfuerhrungsbestaetigungMM">
    <vt:lpwstr/>
  </property>
  <property fmtid="{D5CDD505-2E9C-101B-9397-08002B2CF9AE}" pid="31" name="CMIdata.G_HFD_DurchfuerhrungsbestaetigungMMMM">
    <vt:lpwstr/>
  </property>
  <property fmtid="{D5CDD505-2E9C-101B-9397-08002B2CF9AE}" pid="32" name="CMIdata.G_HFD_EintrittsdatumMM">
    <vt:lpwstr/>
  </property>
  <property fmtid="{D5CDD505-2E9C-101B-9397-08002B2CF9AE}" pid="33" name="CMIdata.G_HFD_EintrittsdatumMMMM">
    <vt:lpwstr/>
  </property>
  <property fmtid="{D5CDD505-2E9C-101B-9397-08002B2CF9AE}" pid="34" name="CMIdata.G_HFD_Familiensprache">
    <vt:lpwstr/>
  </property>
  <property fmtid="{D5CDD505-2E9C-101B-9397-08002B2CF9AE}" pid="35" name="CMIdata.G_Laufnummer">
    <vt:lpwstr>2016-949</vt:lpwstr>
  </property>
  <property fmtid="{D5CDD505-2E9C-101B-9397-08002B2CF9AE}" pid="36" name="CMIdata.G_Ortsbezeichnung">
    <vt:lpwstr/>
  </property>
  <property fmtid="{D5CDD505-2E9C-101B-9397-08002B2CF9AE}" pid="37" name="CMIdata.G_RaeumlicheZuteilung">
    <vt:lpwstr/>
  </property>
  <property fmtid="{D5CDD505-2E9C-101B-9397-08002B2CF9AE}" pid="38" name="CMIdata.G_Registraturplan">
    <vt:lpwstr>3.0.0 Allgemeines</vt:lpwstr>
  </property>
  <property fmtid="{D5CDD505-2E9C-101B-9397-08002B2CF9AE}" pid="39" name="CMIdata.G_SachbearbeiterKuerzel">
    <vt:lpwstr>RAPHAEL.BIERI@LU.CH</vt:lpwstr>
  </property>
  <property fmtid="{D5CDD505-2E9C-101B-9397-08002B2CF9AE}" pid="40" name="CMIdata.G_SachbearbeiterVornameName">
    <vt:lpwstr>Raphael Bieri</vt:lpwstr>
  </property>
  <property fmtid="{D5CDD505-2E9C-101B-9397-08002B2CF9AE}" pid="41" name="CMIdata.G_SBE_Anmeldungsgrund">
    <vt:lpwstr/>
  </property>
  <property fmtid="{D5CDD505-2E9C-101B-9397-08002B2CF9AE}" pid="42" name="CMIdata.G_SBE_Klientenart">
    <vt:lpwstr/>
  </property>
  <property fmtid="{D5CDD505-2E9C-101B-9397-08002B2CF9AE}" pid="43" name="CMIdata.G_SBE_Schulgemeinde">
    <vt:lpwstr/>
  </property>
  <property fmtid="{D5CDD505-2E9C-101B-9397-08002B2CF9AE}" pid="44" name="CMIdata.G_SBE_Schulhaus">
    <vt:lpwstr/>
  </property>
  <property fmtid="{D5CDD505-2E9C-101B-9397-08002B2CF9AE}" pid="45" name="CMIdata.G_SBE_Schulstufe">
    <vt:lpwstr/>
  </property>
  <property fmtid="{D5CDD505-2E9C-101B-9397-08002B2CF9AE}" pid="46" name="CMIdata.G_SBE_Team-Gruppengroesse">
    <vt:lpwstr/>
  </property>
  <property fmtid="{D5CDD505-2E9C-101B-9397-08002B2CF9AE}" pid="47" name="CMIdata.G_Signatur">
    <vt:lpwstr/>
  </property>
  <property fmtid="{D5CDD505-2E9C-101B-9397-08002B2CF9AE}" pid="48" name="CMIdata.G_Titel">
    <vt:lpwstr>Weiterentwicklung Qualitätsmanagement der Volksschulen 2016</vt:lpwstr>
  </property>
  <property fmtid="{D5CDD505-2E9C-101B-9397-08002B2CF9AE}" pid="49" name="CMIdata.G_TitelPublikation(DHK)">
    <vt:lpwstr/>
  </property>
  <property fmtid="{D5CDD505-2E9C-101B-9397-08002B2CF9AE}" pid="50" name="CMIdata.G_Vorstossnummer">
    <vt:lpwstr/>
  </property>
  <property fmtid="{D5CDD505-2E9C-101B-9397-08002B2CF9AE}" pid="51" name="CMIdata.Sitz_Beginn">
    <vt:lpwstr/>
  </property>
  <property fmtid="{D5CDD505-2E9C-101B-9397-08002B2CF9AE}" pid="52" name="CMIdata.Sitz_Bemerkung">
    <vt:lpwstr/>
  </property>
  <property fmtid="{D5CDD505-2E9C-101B-9397-08002B2CF9AE}" pid="53" name="CMIdata.Sitz_DatumMM">
    <vt:lpwstr/>
  </property>
  <property fmtid="{D5CDD505-2E9C-101B-9397-08002B2CF9AE}" pid="54" name="CMIdata.Sitz_DatumMMMM">
    <vt:lpwstr/>
  </property>
  <property fmtid="{D5CDD505-2E9C-101B-9397-08002B2CF9AE}" pid="55" name="CMIdata.Sitz_Ende">
    <vt:lpwstr/>
  </property>
  <property fmtid="{D5CDD505-2E9C-101B-9397-08002B2CF9AE}" pid="56" name="CMIdata.Sitz_Gremium">
    <vt:lpwstr/>
  </property>
  <property fmtid="{D5CDD505-2E9C-101B-9397-08002B2CF9AE}" pid="57" name="CMIdata.Sitz_Ort">
    <vt:lpwstr/>
  </property>
  <property fmtid="{D5CDD505-2E9C-101B-9397-08002B2CF9AE}" pid="58" name="CMIdata.Sitz_Titel">
    <vt:lpwstr/>
  </property>
  <property fmtid="{D5CDD505-2E9C-101B-9397-08002B2CF9AE}" pid="59" name="Contactperson.Direct Fax">
    <vt:lpwstr/>
  </property>
  <property fmtid="{D5CDD505-2E9C-101B-9397-08002B2CF9AE}" pid="60" name="Contactperson.Direct Phone">
    <vt:lpwstr/>
  </property>
  <property fmtid="{D5CDD505-2E9C-101B-9397-08002B2CF9AE}" pid="61" name="Contactperson.DirectFax">
    <vt:lpwstr/>
  </property>
  <property fmtid="{D5CDD505-2E9C-101B-9397-08002B2CF9AE}" pid="62" name="Contactperson.DirectPhone">
    <vt:lpwstr>041 228 68 92</vt:lpwstr>
  </property>
  <property fmtid="{D5CDD505-2E9C-101B-9397-08002B2CF9AE}" pid="63" name="Contactperson.Name">
    <vt:lpwstr>Aregger Roman</vt:lpwstr>
  </property>
  <property fmtid="{D5CDD505-2E9C-101B-9397-08002B2CF9AE}" pid="64" name="Doc.Date">
    <vt:lpwstr>Datum</vt:lpwstr>
  </property>
  <property fmtid="{D5CDD505-2E9C-101B-9397-08002B2CF9AE}" pid="65" name="Doc.of">
    <vt:lpwstr>von</vt:lpwstr>
  </property>
  <property fmtid="{D5CDD505-2E9C-101B-9397-08002B2CF9AE}" pid="66" name="Doc.Page">
    <vt:lpwstr>Seite</vt:lpwstr>
  </property>
  <property fmtid="{D5CDD505-2E9C-101B-9397-08002B2CF9AE}" pid="67" name="Doc.Text">
    <vt:lpwstr>[Text]</vt:lpwstr>
  </property>
  <property fmtid="{D5CDD505-2E9C-101B-9397-08002B2CF9AE}" pid="68" name="oawDisplayName">
    <vt:lpwstr>1_Allg-Dokumente hoch</vt:lpwstr>
  </property>
  <property fmtid="{D5CDD505-2E9C-101B-9397-08002B2CF9AE}" pid="69" name="oawID">
    <vt:lpwstr/>
  </property>
  <property fmtid="{D5CDD505-2E9C-101B-9397-08002B2CF9AE}" pid="70" name="oawInfo">
    <vt:lpwstr/>
  </property>
  <property fmtid="{D5CDD505-2E9C-101B-9397-08002B2CF9AE}" pid="71" name="Organisation.AddressB1">
    <vt:lpwstr>Dienststelle Volksschulbildung</vt:lpwstr>
  </property>
  <property fmtid="{D5CDD505-2E9C-101B-9397-08002B2CF9AE}" pid="72" name="Organisation.AddressB2">
    <vt:lpwstr/>
  </property>
  <property fmtid="{D5CDD505-2E9C-101B-9397-08002B2CF9AE}" pid="73" name="Organisation.AddressB3">
    <vt:lpwstr/>
  </property>
  <property fmtid="{D5CDD505-2E9C-101B-9397-08002B2CF9AE}" pid="74" name="Organisation.AddressB4">
    <vt:lpwstr/>
  </property>
  <property fmtid="{D5CDD505-2E9C-101B-9397-08002B2CF9AE}" pid="75" name="Organisation.Departement">
    <vt:lpwstr>Bildungs- und Kulturdepartement</vt:lpwstr>
  </property>
  <property fmtid="{D5CDD505-2E9C-101B-9397-08002B2CF9AE}" pid="76" name="Outputprofile.External">
    <vt:lpwstr/>
  </property>
  <property fmtid="{D5CDD505-2E9C-101B-9397-08002B2CF9AE}" pid="77" name="Outputprofile.ExternalSignature">
    <vt:lpwstr/>
  </property>
  <property fmtid="{D5CDD505-2E9C-101B-9397-08002B2CF9AE}" pid="78" name="Outputprofile.Internal">
    <vt:lpwstr/>
  </property>
  <property fmtid="{D5CDD505-2E9C-101B-9397-08002B2CF9AE}" pid="79" name="OutputStatus">
    <vt:lpwstr>OutputStatus</vt:lpwstr>
  </property>
  <property fmtid="{D5CDD505-2E9C-101B-9397-08002B2CF9AE}" pid="80" name="StmAuthor.Initials">
    <vt:lpwstr>ARR</vt:lpwstr>
  </property>
  <property fmtid="{D5CDD505-2E9C-101B-9397-08002B2CF9AE}" pid="81" name="StmCMIdata.Dok_AusgangMM">
    <vt:lpwstr/>
  </property>
  <property fmtid="{D5CDD505-2E9C-101B-9397-08002B2CF9AE}" pid="82" name="StmCMIdata.Dok_AusgangMMMM">
    <vt:lpwstr/>
  </property>
  <property fmtid="{D5CDD505-2E9C-101B-9397-08002B2CF9AE}" pid="83" name="StmCMIdata.Dok_Autor">
    <vt:lpwstr/>
  </property>
  <property fmtid="{D5CDD505-2E9C-101B-9397-08002B2CF9AE}" pid="84" name="StmCMIdata.Dok_Bemerkung">
    <vt:lpwstr/>
  </property>
  <property fmtid="{D5CDD505-2E9C-101B-9397-08002B2CF9AE}" pid="85" name="StmCMIdata.Dok_Beschlussnummer">
    <vt:lpwstr/>
  </property>
  <property fmtid="{D5CDD505-2E9C-101B-9397-08002B2CF9AE}" pid="86" name="StmCMIdata.Dok_DatumMM">
    <vt:lpwstr>24.04.2018</vt:lpwstr>
  </property>
  <property fmtid="{D5CDD505-2E9C-101B-9397-08002B2CF9AE}" pid="87" name="StmCMIdata.Dok_DatumMMMM">
    <vt:lpwstr>24. April 2018</vt:lpwstr>
  </property>
  <property fmtid="{D5CDD505-2E9C-101B-9397-08002B2CF9AE}" pid="88" name="StmCMIdata.Dok_EingangMM">
    <vt:lpwstr/>
  </property>
  <property fmtid="{D5CDD505-2E9C-101B-9397-08002B2CF9AE}" pid="89" name="StmCMIdata.Dok_EingangMMMM">
    <vt:lpwstr/>
  </property>
  <property fmtid="{D5CDD505-2E9C-101B-9397-08002B2CF9AE}" pid="90" name="StmCMIdata.Dok_Kategorie">
    <vt:lpwstr/>
  </property>
  <property fmtid="{D5CDD505-2E9C-101B-9397-08002B2CF9AE}" pid="91" name="StmCMIdata.Dok_Lfnr">
    <vt:lpwstr>160864</vt:lpwstr>
  </property>
  <property fmtid="{D5CDD505-2E9C-101B-9397-08002B2CF9AE}" pid="92" name="StmCMIdata.Dok_Standort">
    <vt:lpwstr/>
  </property>
  <property fmtid="{D5CDD505-2E9C-101B-9397-08002B2CF9AE}" pid="93" name="StmCMIdata.Dok_Thema">
    <vt:lpwstr/>
  </property>
  <property fmtid="{D5CDD505-2E9C-101B-9397-08002B2CF9AE}" pid="94" name="StmCMIdata.Dok_Titel">
    <vt:lpwstr>Schritt 10 - Evaluation reflektieren - Vorlage leer</vt:lpwstr>
  </property>
  <property fmtid="{D5CDD505-2E9C-101B-9397-08002B2CF9AE}" pid="95" name="StmCMIdata.G_BeginnMM">
    <vt:lpwstr>02.08.2016</vt:lpwstr>
  </property>
  <property fmtid="{D5CDD505-2E9C-101B-9397-08002B2CF9AE}" pid="96" name="StmCMIdata.G_BeginnMMMM">
    <vt:lpwstr>2. August 2016</vt:lpwstr>
  </property>
  <property fmtid="{D5CDD505-2E9C-101B-9397-08002B2CF9AE}" pid="97" name="StmCMIdata.G_Bemerkung">
    <vt:lpwstr/>
  </property>
  <property fmtid="{D5CDD505-2E9C-101B-9397-08002B2CF9AE}" pid="98" name="StmCMIdata.G_Botschaftsnummer">
    <vt:lpwstr/>
  </property>
  <property fmtid="{D5CDD505-2E9C-101B-9397-08002B2CF9AE}" pid="99" name="StmCMIdata.G_Departement">
    <vt:lpwstr/>
  </property>
  <property fmtid="{D5CDD505-2E9C-101B-9397-08002B2CF9AE}" pid="100" name="StmCMIdata.G_Eigner">
    <vt:lpwstr>DVS Zentrale Dienste</vt:lpwstr>
  </property>
  <property fmtid="{D5CDD505-2E9C-101B-9397-08002B2CF9AE}" pid="101" name="StmCMIdata.G_Eroeffnungsdatum">
    <vt:lpwstr/>
  </property>
  <property fmtid="{D5CDD505-2E9C-101B-9397-08002B2CF9AE}" pid="102" name="StmCMIdata.G_Grundbuchkreis">
    <vt:lpwstr/>
  </property>
  <property fmtid="{D5CDD505-2E9C-101B-9397-08002B2CF9AE}" pid="103" name="StmCMIdata.G_HFD_AnmeldedatumMM">
    <vt:lpwstr/>
  </property>
  <property fmtid="{D5CDD505-2E9C-101B-9397-08002B2CF9AE}" pid="104" name="StmCMIdata.G_HFD_AnmeldedatumMMMM">
    <vt:lpwstr/>
  </property>
  <property fmtid="{D5CDD505-2E9C-101B-9397-08002B2CF9AE}" pid="105" name="StmCMIdata.G_HFD_AustrittsdatumMM">
    <vt:lpwstr/>
  </property>
  <property fmtid="{D5CDD505-2E9C-101B-9397-08002B2CF9AE}" pid="106" name="StmCMIdata.G_HFD_AustrittsdatumMMMM">
    <vt:lpwstr/>
  </property>
  <property fmtid="{D5CDD505-2E9C-101B-9397-08002B2CF9AE}" pid="107" name="StmCMIdata.G_HFD_Diagnose">
    <vt:lpwstr/>
  </property>
  <property fmtid="{D5CDD505-2E9C-101B-9397-08002B2CF9AE}" pid="108" name="StmCMIdata.G_HFD_DurchfuerhrungsbestaetigungMM">
    <vt:lpwstr/>
  </property>
  <property fmtid="{D5CDD505-2E9C-101B-9397-08002B2CF9AE}" pid="109" name="StmCMIdata.G_HFD_DurchfuerhrungsbestaetigungMMMM">
    <vt:lpwstr/>
  </property>
  <property fmtid="{D5CDD505-2E9C-101B-9397-08002B2CF9AE}" pid="110" name="StmCMIdata.G_HFD_EintrittsdatumMM">
    <vt:lpwstr/>
  </property>
  <property fmtid="{D5CDD505-2E9C-101B-9397-08002B2CF9AE}" pid="111" name="StmCMIdata.G_HFD_EintrittsdatumMMMM">
    <vt:lpwstr/>
  </property>
  <property fmtid="{D5CDD505-2E9C-101B-9397-08002B2CF9AE}" pid="112" name="StmCMIdata.G_HFD_Familiensprache">
    <vt:lpwstr/>
  </property>
  <property fmtid="{D5CDD505-2E9C-101B-9397-08002B2CF9AE}" pid="113" name="StmCMIdata.G_Laufnummer">
    <vt:lpwstr>2016-949</vt:lpwstr>
  </property>
  <property fmtid="{D5CDD505-2E9C-101B-9397-08002B2CF9AE}" pid="114" name="StmCMIdata.G_Ortsbezeichnung">
    <vt:lpwstr/>
  </property>
  <property fmtid="{D5CDD505-2E9C-101B-9397-08002B2CF9AE}" pid="115" name="StmCMIdata.G_RaeumlicheZuteilung">
    <vt:lpwstr/>
  </property>
  <property fmtid="{D5CDD505-2E9C-101B-9397-08002B2CF9AE}" pid="116" name="StmCMIdata.G_Registraturplan">
    <vt:lpwstr>3.0.0 Allgemeines</vt:lpwstr>
  </property>
  <property fmtid="{D5CDD505-2E9C-101B-9397-08002B2CF9AE}" pid="117" name="StmCMIdata.G_SachbearbeiterKuerzel">
    <vt:lpwstr>RAPHAEL.BIERI@LU.CH</vt:lpwstr>
  </property>
  <property fmtid="{D5CDD505-2E9C-101B-9397-08002B2CF9AE}" pid="118" name="StmCMIdata.G_SachbearbeiterVornameName">
    <vt:lpwstr>Raphael Bieri</vt:lpwstr>
  </property>
  <property fmtid="{D5CDD505-2E9C-101B-9397-08002B2CF9AE}" pid="119" name="StmCMIdata.G_SBE_Anmeldungsgrund">
    <vt:lpwstr/>
  </property>
  <property fmtid="{D5CDD505-2E9C-101B-9397-08002B2CF9AE}" pid="120" name="StmCMIdata.G_SBE_Klientenart">
    <vt:lpwstr/>
  </property>
  <property fmtid="{D5CDD505-2E9C-101B-9397-08002B2CF9AE}" pid="121" name="StmCMIdata.G_SBE_Schulgemeinde">
    <vt:lpwstr/>
  </property>
  <property fmtid="{D5CDD505-2E9C-101B-9397-08002B2CF9AE}" pid="122" name="StmCMIdata.G_SBE_Schulhaus">
    <vt:lpwstr/>
  </property>
  <property fmtid="{D5CDD505-2E9C-101B-9397-08002B2CF9AE}" pid="123" name="StmCMIdata.G_SBE_Schulstufe">
    <vt:lpwstr/>
  </property>
  <property fmtid="{D5CDD505-2E9C-101B-9397-08002B2CF9AE}" pid="124" name="StmCMIdata.G_SBE_Team-Gruppengroesse">
    <vt:lpwstr/>
  </property>
  <property fmtid="{D5CDD505-2E9C-101B-9397-08002B2CF9AE}" pid="125" name="StmCMIdata.G_Signatur">
    <vt:lpwstr/>
  </property>
  <property fmtid="{D5CDD505-2E9C-101B-9397-08002B2CF9AE}" pid="126" name="StmCMIdata.G_Titel">
    <vt:lpwstr>Weiterentwicklung Qualitätsmanagement der Volksschulen 2016</vt:lpwstr>
  </property>
  <property fmtid="{D5CDD505-2E9C-101B-9397-08002B2CF9AE}" pid="127" name="StmCMIdata.G_TitelPublikation(DHK)">
    <vt:lpwstr/>
  </property>
  <property fmtid="{D5CDD505-2E9C-101B-9397-08002B2CF9AE}" pid="128" name="StmCMIdata.G_Vorstossnummer">
    <vt:lpwstr/>
  </property>
  <property fmtid="{D5CDD505-2E9C-101B-9397-08002B2CF9AE}" pid="129" name="StmCMIdata.Sitz_Beginn">
    <vt:lpwstr/>
  </property>
  <property fmtid="{D5CDD505-2E9C-101B-9397-08002B2CF9AE}" pid="130" name="StmCMIdata.Sitz_Bemerkung">
    <vt:lpwstr/>
  </property>
  <property fmtid="{D5CDD505-2E9C-101B-9397-08002B2CF9AE}" pid="131" name="StmCMIdata.Sitz_DatumMM">
    <vt:lpwstr/>
  </property>
  <property fmtid="{D5CDD505-2E9C-101B-9397-08002B2CF9AE}" pid="132" name="StmCMIdata.Sitz_DatumMMMM">
    <vt:lpwstr/>
  </property>
  <property fmtid="{D5CDD505-2E9C-101B-9397-08002B2CF9AE}" pid="133" name="StmCMIdata.Sitz_Ende">
    <vt:lpwstr/>
  </property>
  <property fmtid="{D5CDD505-2E9C-101B-9397-08002B2CF9AE}" pid="134" name="StmCMIdata.Sitz_Gremium">
    <vt:lpwstr/>
  </property>
  <property fmtid="{D5CDD505-2E9C-101B-9397-08002B2CF9AE}" pid="135" name="StmCMIdata.Sitz_Ort">
    <vt:lpwstr/>
  </property>
  <property fmtid="{D5CDD505-2E9C-101B-9397-08002B2CF9AE}" pid="136" name="StmCMIdata.Sitz_Titel">
    <vt:lpwstr/>
  </property>
  <property fmtid="{D5CDD505-2E9C-101B-9397-08002B2CF9AE}" pid="137" name="Toolbar.Email">
    <vt:lpwstr>Toolbar.Email</vt:lpwstr>
  </property>
  <property fmtid="{D5CDD505-2E9C-101B-9397-08002B2CF9AE}" pid="138" name="Viacar.PIN">
    <vt:lpwstr> </vt:lpwstr>
  </property>
  <property fmtid="{D5CDD505-2E9C-101B-9397-08002B2CF9AE}" pid="139" name="WdScmCMIdata.Dok_AusgangMM">
    <vt:lpwstr/>
  </property>
  <property fmtid="{D5CDD505-2E9C-101B-9397-08002B2CF9AE}" pid="140" name="WdScmCMIdata.Dok_AusgangMMMM">
    <vt:lpwstr/>
  </property>
  <property fmtid="{D5CDD505-2E9C-101B-9397-08002B2CF9AE}" pid="141" name="WdScmCMIdata.Dok_Autor">
    <vt:lpwstr/>
  </property>
  <property fmtid="{D5CDD505-2E9C-101B-9397-08002B2CF9AE}" pid="142" name="WdScmCMIdata.Dok_Bemerkung">
    <vt:lpwstr/>
  </property>
  <property fmtid="{D5CDD505-2E9C-101B-9397-08002B2CF9AE}" pid="143" name="WdScmCMIdata.Dok_Beschlussnummer">
    <vt:lpwstr/>
  </property>
  <property fmtid="{D5CDD505-2E9C-101B-9397-08002B2CF9AE}" pid="144" name="WdScmCMIdata.Dok_DatumMM">
    <vt:lpwstr>24.04.2018</vt:lpwstr>
  </property>
  <property fmtid="{D5CDD505-2E9C-101B-9397-08002B2CF9AE}" pid="145" name="WdScmCMIdata.Dok_DatumMMMM">
    <vt:lpwstr>24. April 2018</vt:lpwstr>
  </property>
  <property fmtid="{D5CDD505-2E9C-101B-9397-08002B2CF9AE}" pid="146" name="WdScmCMIdata.Dok_EingangMM">
    <vt:lpwstr/>
  </property>
  <property fmtid="{D5CDD505-2E9C-101B-9397-08002B2CF9AE}" pid="147" name="WdScmCMIdata.Dok_EingangMMMM">
    <vt:lpwstr/>
  </property>
  <property fmtid="{D5CDD505-2E9C-101B-9397-08002B2CF9AE}" pid="148" name="WdScmCMIdata.Dok_Kategorie">
    <vt:lpwstr/>
  </property>
  <property fmtid="{D5CDD505-2E9C-101B-9397-08002B2CF9AE}" pid="149" name="WdScmCMIdata.Dok_Lfnr">
    <vt:lpwstr>160864</vt:lpwstr>
  </property>
  <property fmtid="{D5CDD505-2E9C-101B-9397-08002B2CF9AE}" pid="150" name="WdScmCMIdata.Dok_Standort">
    <vt:lpwstr/>
  </property>
  <property fmtid="{D5CDD505-2E9C-101B-9397-08002B2CF9AE}" pid="151" name="WdScmCMIdata.Dok_Thema">
    <vt:lpwstr/>
  </property>
  <property fmtid="{D5CDD505-2E9C-101B-9397-08002B2CF9AE}" pid="152" name="WdScmCMIdata.Dok_Titel">
    <vt:lpwstr>Schritt 10 - Evaluation reflektieren - Vorlage leer</vt:lpwstr>
  </property>
  <property fmtid="{D5CDD505-2E9C-101B-9397-08002B2CF9AE}" pid="153" name="WdScmCMIdata.G_BeginnMM">
    <vt:lpwstr>02.08.2016</vt:lpwstr>
  </property>
  <property fmtid="{D5CDD505-2E9C-101B-9397-08002B2CF9AE}" pid="154" name="WdScmCMIdata.G_BeginnMMMM">
    <vt:lpwstr>2. August 2016</vt:lpwstr>
  </property>
  <property fmtid="{D5CDD505-2E9C-101B-9397-08002B2CF9AE}" pid="155" name="WdScmCMIdata.G_Bemerkung">
    <vt:lpwstr/>
  </property>
  <property fmtid="{D5CDD505-2E9C-101B-9397-08002B2CF9AE}" pid="156" name="WdScmCMIdata.G_Botschaftsnummer">
    <vt:lpwstr/>
  </property>
  <property fmtid="{D5CDD505-2E9C-101B-9397-08002B2CF9AE}" pid="157" name="WdScmCMIdata.G_Departement">
    <vt:lpwstr/>
  </property>
  <property fmtid="{D5CDD505-2E9C-101B-9397-08002B2CF9AE}" pid="158" name="WdScmCMIdata.G_Eigner">
    <vt:lpwstr>DVS Zentrale Dienste</vt:lpwstr>
  </property>
  <property fmtid="{D5CDD505-2E9C-101B-9397-08002B2CF9AE}" pid="159" name="WdScmCMIdata.G_Eroeffnungsdatum">
    <vt:lpwstr/>
  </property>
  <property fmtid="{D5CDD505-2E9C-101B-9397-08002B2CF9AE}" pid="160" name="WdScmCMIdata.G_Grundbuchkreis">
    <vt:lpwstr/>
  </property>
  <property fmtid="{D5CDD505-2E9C-101B-9397-08002B2CF9AE}" pid="161" name="WdScmCMIdata.G_HFD_AnmeldedatumMM">
    <vt:lpwstr/>
  </property>
  <property fmtid="{D5CDD505-2E9C-101B-9397-08002B2CF9AE}" pid="162" name="WdScmCMIdata.G_HFD_AnmeldedatumMMMM">
    <vt:lpwstr/>
  </property>
  <property fmtid="{D5CDD505-2E9C-101B-9397-08002B2CF9AE}" pid="163" name="WdScmCMIdata.G_HFD_AustrittsdatumMM">
    <vt:lpwstr/>
  </property>
  <property fmtid="{D5CDD505-2E9C-101B-9397-08002B2CF9AE}" pid="164" name="WdScmCMIdata.G_HFD_AustrittsdatumMMMM">
    <vt:lpwstr/>
  </property>
  <property fmtid="{D5CDD505-2E9C-101B-9397-08002B2CF9AE}" pid="165" name="WdScmCMIdata.G_HFD_Diagnose">
    <vt:lpwstr/>
  </property>
  <property fmtid="{D5CDD505-2E9C-101B-9397-08002B2CF9AE}" pid="166" name="WdScmCMIdata.G_HFD_DurchfuerhrungsbestaetigungMM">
    <vt:lpwstr/>
  </property>
  <property fmtid="{D5CDD505-2E9C-101B-9397-08002B2CF9AE}" pid="167" name="WdScmCMIdata.G_HFD_DurchfuerhrungsbestaetigungMMMM">
    <vt:lpwstr/>
  </property>
  <property fmtid="{D5CDD505-2E9C-101B-9397-08002B2CF9AE}" pid="168" name="WdScmCMIdata.G_HFD_EintrittsdatumMM">
    <vt:lpwstr/>
  </property>
  <property fmtid="{D5CDD505-2E9C-101B-9397-08002B2CF9AE}" pid="169" name="WdScmCMIdata.G_HFD_EintrittsdatumMMMM">
    <vt:lpwstr/>
  </property>
  <property fmtid="{D5CDD505-2E9C-101B-9397-08002B2CF9AE}" pid="170" name="WdScmCMIdata.G_HFD_Familiensprache">
    <vt:lpwstr/>
  </property>
  <property fmtid="{D5CDD505-2E9C-101B-9397-08002B2CF9AE}" pid="171" name="WdScmCMIdata.G_Laufnummer">
    <vt:lpwstr>2016-949</vt:lpwstr>
  </property>
  <property fmtid="{D5CDD505-2E9C-101B-9397-08002B2CF9AE}" pid="172" name="WdScmCMIdata.G_Ortsbezeichnung">
    <vt:lpwstr/>
  </property>
  <property fmtid="{D5CDD505-2E9C-101B-9397-08002B2CF9AE}" pid="173" name="WdScmCMIdata.G_RaeumlicheZuteilung">
    <vt:lpwstr/>
  </property>
  <property fmtid="{D5CDD505-2E9C-101B-9397-08002B2CF9AE}" pid="174" name="WdScmCMIdata.G_Registraturplan">
    <vt:lpwstr>3.0.0 Allgemeines</vt:lpwstr>
  </property>
  <property fmtid="{D5CDD505-2E9C-101B-9397-08002B2CF9AE}" pid="175" name="WdScmCMIdata.G_SachbearbeiterKuerzel">
    <vt:lpwstr>RAPHAEL.BIERI@LU.CH</vt:lpwstr>
  </property>
  <property fmtid="{D5CDD505-2E9C-101B-9397-08002B2CF9AE}" pid="176" name="WdScmCMIdata.G_SachbearbeiterVornameName">
    <vt:lpwstr>Raphael Bieri</vt:lpwstr>
  </property>
  <property fmtid="{D5CDD505-2E9C-101B-9397-08002B2CF9AE}" pid="177" name="WdScmCMIdata.G_SBE_Anmeldungsgrund">
    <vt:lpwstr/>
  </property>
  <property fmtid="{D5CDD505-2E9C-101B-9397-08002B2CF9AE}" pid="178" name="WdScmCMIdata.G_SBE_Klientenart">
    <vt:lpwstr/>
  </property>
  <property fmtid="{D5CDD505-2E9C-101B-9397-08002B2CF9AE}" pid="179" name="WdScmCMIdata.G_SBE_Schulgemeinde">
    <vt:lpwstr/>
  </property>
  <property fmtid="{D5CDD505-2E9C-101B-9397-08002B2CF9AE}" pid="180" name="WdScmCMIdata.G_SBE_Schulhaus">
    <vt:lpwstr/>
  </property>
  <property fmtid="{D5CDD505-2E9C-101B-9397-08002B2CF9AE}" pid="181" name="WdScmCMIdata.G_SBE_Schulstufe">
    <vt:lpwstr/>
  </property>
  <property fmtid="{D5CDD505-2E9C-101B-9397-08002B2CF9AE}" pid="182" name="WdScmCMIdata.G_SBE_Team-Gruppengroesse">
    <vt:lpwstr/>
  </property>
  <property fmtid="{D5CDD505-2E9C-101B-9397-08002B2CF9AE}" pid="183" name="WdScmCMIdata.G_Signatur">
    <vt:lpwstr/>
  </property>
  <property fmtid="{D5CDD505-2E9C-101B-9397-08002B2CF9AE}" pid="184" name="WdScmCMIdata.G_Titel">
    <vt:lpwstr>Weiterentwicklung Qualitätsmanagement der Volksschulen 2016</vt:lpwstr>
  </property>
  <property fmtid="{D5CDD505-2E9C-101B-9397-08002B2CF9AE}" pid="185" name="WdScmCMIdata.G_TitelPublikation(DHK)">
    <vt:lpwstr/>
  </property>
  <property fmtid="{D5CDD505-2E9C-101B-9397-08002B2CF9AE}" pid="186" name="WdScmCMIdata.G_Vorstossnummer">
    <vt:lpwstr/>
  </property>
  <property fmtid="{D5CDD505-2E9C-101B-9397-08002B2CF9AE}" pid="187" name="WdScmCMIdata.Sitz_Beginn">
    <vt:lpwstr/>
  </property>
  <property fmtid="{D5CDD505-2E9C-101B-9397-08002B2CF9AE}" pid="188" name="WdScmCMIdata.Sitz_Bemerkung">
    <vt:lpwstr/>
  </property>
  <property fmtid="{D5CDD505-2E9C-101B-9397-08002B2CF9AE}" pid="189" name="WdScmCMIdata.Sitz_DatumMM">
    <vt:lpwstr/>
  </property>
  <property fmtid="{D5CDD505-2E9C-101B-9397-08002B2CF9AE}" pid="190" name="WdScmCMIdata.Sitz_DatumMMMM">
    <vt:lpwstr/>
  </property>
  <property fmtid="{D5CDD505-2E9C-101B-9397-08002B2CF9AE}" pid="191" name="WdScmCMIdata.Sitz_Ende">
    <vt:lpwstr/>
  </property>
  <property fmtid="{D5CDD505-2E9C-101B-9397-08002B2CF9AE}" pid="192" name="WdScmCMIdata.Sitz_Gremium">
    <vt:lpwstr/>
  </property>
  <property fmtid="{D5CDD505-2E9C-101B-9397-08002B2CF9AE}" pid="193" name="WdScmCMIdata.Sitz_Ort">
    <vt:lpwstr/>
  </property>
  <property fmtid="{D5CDD505-2E9C-101B-9397-08002B2CF9AE}" pid="194" name="WdScmCMIdata.Sitz_Titel">
    <vt:lpwstr/>
  </property>
</Properties>
</file>