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B9F" w:rsidRPr="002745A0" w:rsidRDefault="00A64B9F" w:rsidP="0069381D">
      <w:pPr>
        <w:spacing w:before="120" w:after="120"/>
        <w:rPr>
          <w:rFonts w:cs="Arial"/>
          <w:b/>
          <w:sz w:val="28"/>
          <w:szCs w:val="28"/>
        </w:rPr>
      </w:pPr>
      <w:bookmarkStart w:id="0" w:name="Text"/>
      <w:bookmarkStart w:id="1" w:name="_GoBack"/>
      <w:r w:rsidRPr="002745A0">
        <w:rPr>
          <w:rFonts w:cs="Arial"/>
          <w:b/>
          <w:sz w:val="28"/>
          <w:szCs w:val="28"/>
        </w:rPr>
        <w:t>Anmeldung Tagesstrukturen Schuljahr</w:t>
      </w:r>
      <w:bookmarkEnd w:id="1"/>
      <w:r w:rsidRPr="002745A0">
        <w:rPr>
          <w:rFonts w:cs="Arial"/>
          <w:b/>
          <w:sz w:val="28"/>
          <w:szCs w:val="28"/>
        </w:rPr>
        <w:t xml:space="preserve"> 20</w:t>
      </w:r>
      <w:r w:rsidR="0069381D" w:rsidRPr="002745A0">
        <w:rPr>
          <w:rFonts w:cs="Arial"/>
          <w:b/>
          <w:sz w:val="28"/>
          <w:szCs w:val="28"/>
        </w:rPr>
        <w:fldChar w:fldCharType="begin">
          <w:ffData>
            <w:name w:val="Text1"/>
            <w:enabled/>
            <w:calcOnExit w:val="0"/>
            <w:textInput/>
          </w:ffData>
        </w:fldChar>
      </w:r>
      <w:bookmarkStart w:id="2" w:name="Text1"/>
      <w:r w:rsidR="0069381D" w:rsidRPr="002745A0">
        <w:rPr>
          <w:rFonts w:cs="Arial"/>
          <w:b/>
          <w:sz w:val="28"/>
          <w:szCs w:val="28"/>
        </w:rPr>
        <w:instrText xml:space="preserve"> FORMTEXT </w:instrText>
      </w:r>
      <w:r w:rsidR="0069381D" w:rsidRPr="002745A0">
        <w:rPr>
          <w:rFonts w:cs="Arial"/>
          <w:b/>
          <w:sz w:val="28"/>
          <w:szCs w:val="28"/>
        </w:rPr>
      </w:r>
      <w:r w:rsidR="0069381D" w:rsidRPr="002745A0">
        <w:rPr>
          <w:rFonts w:cs="Arial"/>
          <w:b/>
          <w:sz w:val="28"/>
          <w:szCs w:val="28"/>
        </w:rPr>
        <w:fldChar w:fldCharType="separate"/>
      </w:r>
      <w:r w:rsidR="00A1545A" w:rsidRPr="002745A0">
        <w:rPr>
          <w:rFonts w:cs="Arial"/>
          <w:b/>
          <w:noProof/>
          <w:sz w:val="28"/>
          <w:szCs w:val="28"/>
        </w:rPr>
        <w:t> </w:t>
      </w:r>
      <w:r w:rsidR="00A1545A" w:rsidRPr="002745A0">
        <w:rPr>
          <w:rFonts w:cs="Arial"/>
          <w:b/>
          <w:noProof/>
          <w:sz w:val="28"/>
          <w:szCs w:val="28"/>
        </w:rPr>
        <w:t> </w:t>
      </w:r>
      <w:r w:rsidR="00A1545A" w:rsidRPr="002745A0">
        <w:rPr>
          <w:rFonts w:cs="Arial"/>
          <w:b/>
          <w:noProof/>
          <w:sz w:val="28"/>
          <w:szCs w:val="28"/>
        </w:rPr>
        <w:t> </w:t>
      </w:r>
      <w:r w:rsidR="00A1545A" w:rsidRPr="002745A0">
        <w:rPr>
          <w:rFonts w:cs="Arial"/>
          <w:b/>
          <w:noProof/>
          <w:sz w:val="28"/>
          <w:szCs w:val="28"/>
        </w:rPr>
        <w:t> </w:t>
      </w:r>
      <w:r w:rsidR="00A1545A" w:rsidRPr="002745A0">
        <w:rPr>
          <w:rFonts w:cs="Arial"/>
          <w:b/>
          <w:noProof/>
          <w:sz w:val="28"/>
          <w:szCs w:val="28"/>
        </w:rPr>
        <w:t> </w:t>
      </w:r>
      <w:r w:rsidR="0069381D" w:rsidRPr="002745A0">
        <w:rPr>
          <w:rFonts w:cs="Arial"/>
          <w:b/>
          <w:sz w:val="28"/>
          <w:szCs w:val="28"/>
        </w:rPr>
        <w:fldChar w:fldCharType="end"/>
      </w:r>
      <w:bookmarkEnd w:id="2"/>
      <w:r w:rsidR="0069381D" w:rsidRPr="002745A0">
        <w:rPr>
          <w:rFonts w:cs="Arial"/>
          <w:b/>
          <w:sz w:val="28"/>
          <w:szCs w:val="28"/>
        </w:rPr>
        <w:t>/</w:t>
      </w:r>
      <w:r w:rsidR="0069381D" w:rsidRPr="002745A0">
        <w:rPr>
          <w:rFonts w:cs="Arial"/>
          <w:b/>
          <w:sz w:val="28"/>
          <w:szCs w:val="28"/>
        </w:rPr>
        <w:fldChar w:fldCharType="begin">
          <w:ffData>
            <w:name w:val="Text2"/>
            <w:enabled/>
            <w:calcOnExit w:val="0"/>
            <w:textInput/>
          </w:ffData>
        </w:fldChar>
      </w:r>
      <w:bookmarkStart w:id="3" w:name="Text2"/>
      <w:r w:rsidR="0069381D" w:rsidRPr="002745A0">
        <w:rPr>
          <w:rFonts w:cs="Arial"/>
          <w:b/>
          <w:sz w:val="28"/>
          <w:szCs w:val="28"/>
        </w:rPr>
        <w:instrText xml:space="preserve"> FORMTEXT </w:instrText>
      </w:r>
      <w:r w:rsidR="0069381D" w:rsidRPr="002745A0">
        <w:rPr>
          <w:rFonts w:cs="Arial"/>
          <w:b/>
          <w:sz w:val="28"/>
          <w:szCs w:val="28"/>
        </w:rPr>
      </w:r>
      <w:r w:rsidR="0069381D" w:rsidRPr="002745A0">
        <w:rPr>
          <w:rFonts w:cs="Arial"/>
          <w:b/>
          <w:sz w:val="28"/>
          <w:szCs w:val="28"/>
        </w:rPr>
        <w:fldChar w:fldCharType="separate"/>
      </w:r>
      <w:r w:rsidR="00A1545A" w:rsidRPr="002745A0">
        <w:rPr>
          <w:rFonts w:cs="Arial"/>
          <w:b/>
          <w:noProof/>
          <w:sz w:val="28"/>
          <w:szCs w:val="28"/>
        </w:rPr>
        <w:t> </w:t>
      </w:r>
      <w:r w:rsidR="00A1545A" w:rsidRPr="002745A0">
        <w:rPr>
          <w:rFonts w:cs="Arial"/>
          <w:b/>
          <w:noProof/>
          <w:sz w:val="28"/>
          <w:szCs w:val="28"/>
        </w:rPr>
        <w:t> </w:t>
      </w:r>
      <w:r w:rsidR="00A1545A" w:rsidRPr="002745A0">
        <w:rPr>
          <w:rFonts w:cs="Arial"/>
          <w:b/>
          <w:noProof/>
          <w:sz w:val="28"/>
          <w:szCs w:val="28"/>
        </w:rPr>
        <w:t> </w:t>
      </w:r>
      <w:r w:rsidR="00A1545A" w:rsidRPr="002745A0">
        <w:rPr>
          <w:rFonts w:cs="Arial"/>
          <w:b/>
          <w:noProof/>
          <w:sz w:val="28"/>
          <w:szCs w:val="28"/>
        </w:rPr>
        <w:t> </w:t>
      </w:r>
      <w:r w:rsidR="00A1545A" w:rsidRPr="002745A0">
        <w:rPr>
          <w:rFonts w:cs="Arial"/>
          <w:b/>
          <w:noProof/>
          <w:sz w:val="28"/>
          <w:szCs w:val="28"/>
        </w:rPr>
        <w:t> </w:t>
      </w:r>
      <w:r w:rsidR="0069381D" w:rsidRPr="002745A0">
        <w:rPr>
          <w:rFonts w:cs="Arial"/>
          <w:b/>
          <w:sz w:val="28"/>
          <w:szCs w:val="28"/>
        </w:rPr>
        <w:fldChar w:fldCharType="end"/>
      </w:r>
      <w:bookmarkEnd w:id="3"/>
    </w:p>
    <w:p w:rsidR="00510481" w:rsidRPr="002745A0" w:rsidRDefault="00510481" w:rsidP="00675BED">
      <w:pPr>
        <w:tabs>
          <w:tab w:val="left" w:pos="2977"/>
          <w:tab w:val="left" w:pos="5529"/>
          <w:tab w:val="right" w:pos="10204"/>
        </w:tabs>
        <w:spacing w:before="120" w:after="120"/>
        <w:rPr>
          <w:rFonts w:cs="Arial"/>
        </w:rPr>
      </w:pPr>
      <w:r w:rsidRPr="002745A0">
        <w:rPr>
          <w:rFonts w:cs="Arial"/>
        </w:rPr>
        <w:t xml:space="preserve">Kindergarten </w:t>
      </w:r>
      <w:r w:rsidRPr="002745A0">
        <w:rPr>
          <w:rFonts w:cs="Arial"/>
        </w:rPr>
        <w:fldChar w:fldCharType="begin">
          <w:ffData>
            <w:name w:val="Kontrollkästchen1"/>
            <w:enabled/>
            <w:calcOnExit w:val="0"/>
            <w:checkBox>
              <w:sizeAuto/>
              <w:default w:val="0"/>
            </w:checkBox>
          </w:ffData>
        </w:fldChar>
      </w:r>
      <w:r w:rsidRPr="002745A0">
        <w:rPr>
          <w:rFonts w:cs="Arial"/>
        </w:rPr>
        <w:instrText xml:space="preserve"> FORMCHECKBOX </w:instrText>
      </w:r>
      <w:r w:rsidR="00023DA3">
        <w:rPr>
          <w:rFonts w:cs="Arial"/>
        </w:rPr>
      </w:r>
      <w:r w:rsidR="00023DA3">
        <w:rPr>
          <w:rFonts w:cs="Arial"/>
        </w:rPr>
        <w:fldChar w:fldCharType="separate"/>
      </w:r>
      <w:r w:rsidRPr="002745A0">
        <w:rPr>
          <w:rFonts w:cs="Arial"/>
        </w:rPr>
        <w:fldChar w:fldCharType="end"/>
      </w:r>
      <w:r w:rsidR="00E4423B" w:rsidRPr="002745A0">
        <w:rPr>
          <w:rFonts w:cs="Arial"/>
        </w:rPr>
        <w:tab/>
      </w:r>
      <w:r w:rsidRPr="002745A0">
        <w:rPr>
          <w:rFonts w:cs="Arial"/>
        </w:rPr>
        <w:t xml:space="preserve">Basisstufe </w:t>
      </w:r>
      <w:r w:rsidRPr="002745A0">
        <w:rPr>
          <w:rFonts w:cs="Arial"/>
        </w:rPr>
        <w:fldChar w:fldCharType="begin">
          <w:ffData>
            <w:name w:val="Kontrollkästchen1"/>
            <w:enabled/>
            <w:calcOnExit w:val="0"/>
            <w:checkBox>
              <w:sizeAuto/>
              <w:default w:val="0"/>
            </w:checkBox>
          </w:ffData>
        </w:fldChar>
      </w:r>
      <w:r w:rsidRPr="002745A0">
        <w:rPr>
          <w:rFonts w:cs="Arial"/>
        </w:rPr>
        <w:instrText xml:space="preserve"> FORMCHECKBOX </w:instrText>
      </w:r>
      <w:r w:rsidR="00023DA3">
        <w:rPr>
          <w:rFonts w:cs="Arial"/>
        </w:rPr>
      </w:r>
      <w:r w:rsidR="00023DA3">
        <w:rPr>
          <w:rFonts w:cs="Arial"/>
        </w:rPr>
        <w:fldChar w:fldCharType="separate"/>
      </w:r>
      <w:r w:rsidRPr="002745A0">
        <w:rPr>
          <w:rFonts w:cs="Arial"/>
        </w:rPr>
        <w:fldChar w:fldCharType="end"/>
      </w:r>
      <w:r w:rsidR="00E4423B" w:rsidRPr="002745A0">
        <w:rPr>
          <w:rFonts w:cs="Arial"/>
        </w:rPr>
        <w:tab/>
      </w:r>
      <w:r w:rsidRPr="002745A0">
        <w:rPr>
          <w:rFonts w:cs="Arial"/>
        </w:rPr>
        <w:t xml:space="preserve">Primarschule </w:t>
      </w:r>
      <w:r w:rsidRPr="002745A0">
        <w:rPr>
          <w:rFonts w:cs="Arial"/>
        </w:rPr>
        <w:fldChar w:fldCharType="begin">
          <w:ffData>
            <w:name w:val="Kontrollkästchen1"/>
            <w:enabled/>
            <w:calcOnExit w:val="0"/>
            <w:checkBox>
              <w:sizeAuto/>
              <w:default w:val="0"/>
            </w:checkBox>
          </w:ffData>
        </w:fldChar>
      </w:r>
      <w:r w:rsidRPr="002745A0">
        <w:rPr>
          <w:rFonts w:cs="Arial"/>
        </w:rPr>
        <w:instrText xml:space="preserve"> FORMCHECKBOX </w:instrText>
      </w:r>
      <w:r w:rsidR="00023DA3">
        <w:rPr>
          <w:rFonts w:cs="Arial"/>
        </w:rPr>
      </w:r>
      <w:r w:rsidR="00023DA3">
        <w:rPr>
          <w:rFonts w:cs="Arial"/>
        </w:rPr>
        <w:fldChar w:fldCharType="separate"/>
      </w:r>
      <w:r w:rsidRPr="002745A0">
        <w:rPr>
          <w:rFonts w:cs="Arial"/>
        </w:rPr>
        <w:fldChar w:fldCharType="end"/>
      </w:r>
      <w:r w:rsidRPr="002745A0">
        <w:rPr>
          <w:rFonts w:cs="Arial"/>
        </w:rPr>
        <w:t xml:space="preserve"> </w:t>
      </w:r>
      <w:r w:rsidR="00E4423B" w:rsidRPr="002745A0">
        <w:rPr>
          <w:rFonts w:cs="Arial"/>
        </w:rPr>
        <w:tab/>
      </w:r>
      <w:r w:rsidRPr="002745A0">
        <w:rPr>
          <w:rFonts w:cs="Arial"/>
        </w:rPr>
        <w:t xml:space="preserve">Sekundarschule </w:t>
      </w:r>
      <w:r w:rsidR="00E4423B" w:rsidRPr="002745A0">
        <w:rPr>
          <w:rFonts w:cs="Arial"/>
        </w:rPr>
        <w:fldChar w:fldCharType="begin">
          <w:ffData>
            <w:name w:val="Kontrollkästchen1"/>
            <w:enabled/>
            <w:calcOnExit w:val="0"/>
            <w:checkBox>
              <w:sizeAuto/>
              <w:default w:val="0"/>
            </w:checkBox>
          </w:ffData>
        </w:fldChar>
      </w:r>
      <w:r w:rsidR="00E4423B" w:rsidRPr="002745A0">
        <w:rPr>
          <w:rFonts w:cs="Arial"/>
        </w:rPr>
        <w:instrText xml:space="preserve"> FORMCHECKBOX </w:instrText>
      </w:r>
      <w:r w:rsidR="00023DA3">
        <w:rPr>
          <w:rFonts w:cs="Arial"/>
        </w:rPr>
      </w:r>
      <w:r w:rsidR="00023DA3">
        <w:rPr>
          <w:rFonts w:cs="Arial"/>
        </w:rPr>
        <w:fldChar w:fldCharType="separate"/>
      </w:r>
      <w:r w:rsidR="00E4423B" w:rsidRPr="002745A0">
        <w:rPr>
          <w:rFonts w:cs="Arial"/>
        </w:rPr>
        <w:fldChar w:fldCharType="end"/>
      </w:r>
    </w:p>
    <w:p w:rsidR="00510481" w:rsidRPr="002745A0" w:rsidRDefault="00510481" w:rsidP="00B749DE">
      <w:pPr>
        <w:tabs>
          <w:tab w:val="right" w:pos="10204"/>
        </w:tabs>
        <w:spacing w:before="120" w:after="120"/>
        <w:rPr>
          <w:rFonts w:cs="Arial"/>
        </w:rPr>
      </w:pPr>
    </w:p>
    <w:p w:rsidR="00A64B9F" w:rsidRPr="002745A0" w:rsidRDefault="00A64B9F" w:rsidP="0069381D">
      <w:pPr>
        <w:spacing w:before="120" w:after="120"/>
        <w:rPr>
          <w:rFonts w:cs="Arial"/>
          <w:b/>
        </w:rPr>
      </w:pPr>
      <w:r w:rsidRPr="002745A0">
        <w:rPr>
          <w:rFonts w:cs="Arial"/>
          <w:b/>
        </w:rPr>
        <w:t>Personalien der</w:t>
      </w:r>
      <w:r w:rsidR="00173764" w:rsidRPr="002745A0">
        <w:rPr>
          <w:rFonts w:cs="Arial"/>
          <w:b/>
        </w:rPr>
        <w:t>/des</w:t>
      </w:r>
      <w:r w:rsidRPr="002745A0">
        <w:rPr>
          <w:rFonts w:cs="Arial"/>
          <w:b/>
        </w:rPr>
        <w:t xml:space="preserve"> Lernenden</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118"/>
        <w:gridCol w:w="284"/>
        <w:gridCol w:w="1843"/>
        <w:gridCol w:w="3118"/>
      </w:tblGrid>
      <w:tr w:rsidR="00264819" w:rsidRPr="002745A0" w:rsidTr="00264819">
        <w:tc>
          <w:tcPr>
            <w:tcW w:w="1843" w:type="dxa"/>
            <w:vAlign w:val="bottom"/>
          </w:tcPr>
          <w:p w:rsidR="00264819" w:rsidRPr="002745A0" w:rsidRDefault="00264819" w:rsidP="00820C27">
            <w:pPr>
              <w:spacing w:before="80" w:after="80"/>
              <w:rPr>
                <w:rFonts w:cs="Arial"/>
                <w:sz w:val="20"/>
                <w:szCs w:val="20"/>
              </w:rPr>
            </w:pPr>
            <w:r w:rsidRPr="002745A0">
              <w:rPr>
                <w:rFonts w:cs="Arial"/>
                <w:sz w:val="20"/>
                <w:szCs w:val="20"/>
              </w:rPr>
              <w:t>Name</w:t>
            </w:r>
          </w:p>
        </w:tc>
        <w:tc>
          <w:tcPr>
            <w:tcW w:w="3119" w:type="dxa"/>
            <w:tcBorders>
              <w:bottom w:val="dotted" w:sz="4" w:space="0" w:color="auto"/>
            </w:tcBorders>
            <w:vAlign w:val="bottom"/>
          </w:tcPr>
          <w:p w:rsidR="00264819" w:rsidRPr="002745A0" w:rsidRDefault="00264819" w:rsidP="00820C27">
            <w:pPr>
              <w:spacing w:before="80" w:after="80"/>
              <w:rPr>
                <w:rFonts w:cs="Arial"/>
                <w:sz w:val="20"/>
                <w:szCs w:val="20"/>
              </w:rPr>
            </w:pPr>
            <w:r w:rsidRPr="002745A0">
              <w:rPr>
                <w:rFonts w:cs="Arial"/>
              </w:rPr>
              <w:fldChar w:fldCharType="begin">
                <w:ffData>
                  <w:name w:val=""/>
                  <w:enabled/>
                  <w:calcOnExit w:val="0"/>
                  <w:textInput/>
                </w:ffData>
              </w:fldChar>
            </w:r>
            <w:r w:rsidRPr="002745A0">
              <w:rPr>
                <w:rFonts w:cs="Arial"/>
              </w:rPr>
              <w:instrText xml:space="preserve"> FORMTEXT </w:instrText>
            </w:r>
            <w:r w:rsidRPr="002745A0">
              <w:rPr>
                <w:rFonts w:cs="Arial"/>
              </w:rPr>
            </w:r>
            <w:r w:rsidRPr="002745A0">
              <w:rPr>
                <w:rFonts w:cs="Arial"/>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rPr>
              <w:fldChar w:fldCharType="end"/>
            </w:r>
          </w:p>
        </w:tc>
        <w:tc>
          <w:tcPr>
            <w:tcW w:w="284" w:type="dxa"/>
            <w:vAlign w:val="bottom"/>
          </w:tcPr>
          <w:p w:rsidR="00264819" w:rsidRPr="002745A0" w:rsidRDefault="00264819" w:rsidP="00820C27">
            <w:pPr>
              <w:spacing w:before="80" w:after="80"/>
              <w:rPr>
                <w:rFonts w:cs="Arial"/>
                <w:sz w:val="20"/>
                <w:szCs w:val="20"/>
              </w:rPr>
            </w:pPr>
          </w:p>
        </w:tc>
        <w:tc>
          <w:tcPr>
            <w:tcW w:w="1843" w:type="dxa"/>
            <w:vAlign w:val="bottom"/>
          </w:tcPr>
          <w:p w:rsidR="00264819" w:rsidRPr="002745A0" w:rsidRDefault="00264819" w:rsidP="00820C27">
            <w:pPr>
              <w:spacing w:before="80" w:after="80"/>
              <w:rPr>
                <w:rFonts w:cs="Arial"/>
                <w:sz w:val="20"/>
                <w:szCs w:val="20"/>
              </w:rPr>
            </w:pPr>
            <w:r w:rsidRPr="002745A0">
              <w:rPr>
                <w:rFonts w:cs="Arial"/>
                <w:sz w:val="20"/>
                <w:szCs w:val="20"/>
              </w:rPr>
              <w:t>Vorname</w:t>
            </w:r>
          </w:p>
        </w:tc>
        <w:tc>
          <w:tcPr>
            <w:tcW w:w="3119" w:type="dxa"/>
            <w:tcBorders>
              <w:bottom w:val="dotted" w:sz="4" w:space="0" w:color="auto"/>
            </w:tcBorders>
            <w:vAlign w:val="bottom"/>
          </w:tcPr>
          <w:p w:rsidR="00264819" w:rsidRPr="002745A0" w:rsidRDefault="00264819" w:rsidP="00820C27">
            <w:pPr>
              <w:spacing w:before="80" w:after="80"/>
              <w:rPr>
                <w:rFonts w:cs="Arial"/>
              </w:rPr>
            </w:pPr>
            <w:r w:rsidRPr="002745A0">
              <w:rPr>
                <w:rFonts w:cs="Arial"/>
              </w:rPr>
              <w:fldChar w:fldCharType="begin">
                <w:ffData>
                  <w:name w:val=""/>
                  <w:enabled/>
                  <w:calcOnExit w:val="0"/>
                  <w:textInput/>
                </w:ffData>
              </w:fldChar>
            </w:r>
            <w:r w:rsidRPr="002745A0">
              <w:rPr>
                <w:rFonts w:cs="Arial"/>
              </w:rPr>
              <w:instrText xml:space="preserve"> FORMTEXT </w:instrText>
            </w:r>
            <w:r w:rsidRPr="002745A0">
              <w:rPr>
                <w:rFonts w:cs="Arial"/>
              </w:rPr>
            </w:r>
            <w:r w:rsidRPr="002745A0">
              <w:rPr>
                <w:rFonts w:cs="Arial"/>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rPr>
              <w:fldChar w:fldCharType="end"/>
            </w:r>
          </w:p>
        </w:tc>
      </w:tr>
      <w:tr w:rsidR="00264819" w:rsidRPr="002745A0" w:rsidTr="00264819">
        <w:tc>
          <w:tcPr>
            <w:tcW w:w="1843" w:type="dxa"/>
            <w:vAlign w:val="bottom"/>
          </w:tcPr>
          <w:p w:rsidR="00264819" w:rsidRPr="002745A0" w:rsidRDefault="00264819" w:rsidP="00820C27">
            <w:pPr>
              <w:spacing w:before="80" w:after="80"/>
              <w:rPr>
                <w:rFonts w:cs="Arial"/>
                <w:sz w:val="20"/>
                <w:szCs w:val="20"/>
              </w:rPr>
            </w:pPr>
            <w:r w:rsidRPr="002745A0">
              <w:rPr>
                <w:rFonts w:cs="Arial"/>
                <w:sz w:val="20"/>
                <w:szCs w:val="20"/>
              </w:rPr>
              <w:t>Geburtsdatum</w:t>
            </w:r>
          </w:p>
        </w:tc>
        <w:tc>
          <w:tcPr>
            <w:tcW w:w="3119" w:type="dxa"/>
            <w:tcBorders>
              <w:top w:val="dotted" w:sz="4" w:space="0" w:color="auto"/>
              <w:bottom w:val="dotted" w:sz="4" w:space="0" w:color="auto"/>
            </w:tcBorders>
            <w:vAlign w:val="bottom"/>
          </w:tcPr>
          <w:p w:rsidR="00264819" w:rsidRPr="002745A0" w:rsidRDefault="00264819" w:rsidP="00820C27">
            <w:pPr>
              <w:spacing w:before="80" w:after="80"/>
              <w:rPr>
                <w:rFonts w:cs="Arial"/>
              </w:rPr>
            </w:pPr>
            <w:r w:rsidRPr="002745A0">
              <w:rPr>
                <w:rFonts w:cs="Arial"/>
              </w:rPr>
              <w:fldChar w:fldCharType="begin">
                <w:ffData>
                  <w:name w:val=""/>
                  <w:enabled/>
                  <w:calcOnExit w:val="0"/>
                  <w:textInput/>
                </w:ffData>
              </w:fldChar>
            </w:r>
            <w:r w:rsidRPr="002745A0">
              <w:rPr>
                <w:rFonts w:cs="Arial"/>
              </w:rPr>
              <w:instrText xml:space="preserve"> FORMTEXT </w:instrText>
            </w:r>
            <w:r w:rsidRPr="002745A0">
              <w:rPr>
                <w:rFonts w:cs="Arial"/>
              </w:rPr>
            </w:r>
            <w:r w:rsidRPr="002745A0">
              <w:rPr>
                <w:rFonts w:cs="Arial"/>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rPr>
              <w:fldChar w:fldCharType="end"/>
            </w:r>
          </w:p>
        </w:tc>
        <w:tc>
          <w:tcPr>
            <w:tcW w:w="284" w:type="dxa"/>
            <w:vAlign w:val="bottom"/>
          </w:tcPr>
          <w:p w:rsidR="00264819" w:rsidRPr="002745A0" w:rsidRDefault="00264819" w:rsidP="00820C27">
            <w:pPr>
              <w:spacing w:before="80" w:after="80"/>
              <w:rPr>
                <w:rFonts w:cs="Arial"/>
              </w:rPr>
            </w:pPr>
          </w:p>
        </w:tc>
        <w:tc>
          <w:tcPr>
            <w:tcW w:w="1843" w:type="dxa"/>
            <w:vAlign w:val="bottom"/>
          </w:tcPr>
          <w:p w:rsidR="00264819" w:rsidRPr="002745A0" w:rsidRDefault="00264819" w:rsidP="00820C27">
            <w:pPr>
              <w:spacing w:before="80" w:after="80"/>
              <w:rPr>
                <w:rFonts w:cs="Arial"/>
                <w:sz w:val="20"/>
                <w:szCs w:val="20"/>
              </w:rPr>
            </w:pPr>
            <w:r w:rsidRPr="002745A0">
              <w:rPr>
                <w:rFonts w:cs="Arial"/>
                <w:sz w:val="20"/>
                <w:szCs w:val="20"/>
              </w:rPr>
              <w:t xml:space="preserve">Geschlecht </w:t>
            </w:r>
          </w:p>
        </w:tc>
        <w:tc>
          <w:tcPr>
            <w:tcW w:w="3119" w:type="dxa"/>
            <w:tcBorders>
              <w:top w:val="dotted" w:sz="4" w:space="0" w:color="auto"/>
              <w:bottom w:val="dotted" w:sz="4" w:space="0" w:color="auto"/>
            </w:tcBorders>
            <w:vAlign w:val="bottom"/>
          </w:tcPr>
          <w:p w:rsidR="00264819" w:rsidRPr="002745A0" w:rsidRDefault="00264819" w:rsidP="00820C27">
            <w:pPr>
              <w:spacing w:before="80" w:after="80"/>
              <w:rPr>
                <w:rFonts w:cs="Arial"/>
              </w:rPr>
            </w:pPr>
            <w:r w:rsidRPr="002745A0">
              <w:rPr>
                <w:rFonts w:cs="Arial"/>
              </w:rPr>
              <w:fldChar w:fldCharType="begin">
                <w:ffData>
                  <w:name w:val=""/>
                  <w:enabled/>
                  <w:calcOnExit w:val="0"/>
                  <w:textInput/>
                </w:ffData>
              </w:fldChar>
            </w:r>
            <w:r w:rsidRPr="002745A0">
              <w:rPr>
                <w:rFonts w:cs="Arial"/>
              </w:rPr>
              <w:instrText xml:space="preserve"> FORMTEXT </w:instrText>
            </w:r>
            <w:r w:rsidRPr="002745A0">
              <w:rPr>
                <w:rFonts w:cs="Arial"/>
              </w:rPr>
            </w:r>
            <w:r w:rsidRPr="002745A0">
              <w:rPr>
                <w:rFonts w:cs="Arial"/>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rPr>
              <w:fldChar w:fldCharType="end"/>
            </w:r>
          </w:p>
        </w:tc>
      </w:tr>
      <w:tr w:rsidR="00264819" w:rsidRPr="002745A0" w:rsidTr="00264819">
        <w:tc>
          <w:tcPr>
            <w:tcW w:w="1843" w:type="dxa"/>
            <w:vAlign w:val="bottom"/>
          </w:tcPr>
          <w:p w:rsidR="00264819" w:rsidRPr="002745A0" w:rsidRDefault="00264819" w:rsidP="00820C27">
            <w:pPr>
              <w:spacing w:before="80" w:after="80"/>
              <w:rPr>
                <w:rFonts w:cs="Arial"/>
                <w:sz w:val="20"/>
                <w:szCs w:val="20"/>
              </w:rPr>
            </w:pPr>
            <w:r w:rsidRPr="002745A0">
              <w:rPr>
                <w:rFonts w:cs="Arial"/>
                <w:sz w:val="20"/>
                <w:szCs w:val="20"/>
              </w:rPr>
              <w:t>Nationalität</w:t>
            </w:r>
          </w:p>
        </w:tc>
        <w:tc>
          <w:tcPr>
            <w:tcW w:w="3119" w:type="dxa"/>
            <w:tcBorders>
              <w:top w:val="dotted" w:sz="4" w:space="0" w:color="auto"/>
              <w:bottom w:val="dotted" w:sz="4" w:space="0" w:color="auto"/>
            </w:tcBorders>
            <w:vAlign w:val="bottom"/>
          </w:tcPr>
          <w:p w:rsidR="00264819" w:rsidRPr="002745A0" w:rsidRDefault="00264819" w:rsidP="00820C27">
            <w:pPr>
              <w:spacing w:before="80" w:after="80"/>
              <w:rPr>
                <w:rFonts w:cs="Arial"/>
              </w:rPr>
            </w:pPr>
            <w:r w:rsidRPr="002745A0">
              <w:rPr>
                <w:rFonts w:cs="Arial"/>
              </w:rPr>
              <w:fldChar w:fldCharType="begin">
                <w:ffData>
                  <w:name w:val=""/>
                  <w:enabled/>
                  <w:calcOnExit w:val="0"/>
                  <w:textInput/>
                </w:ffData>
              </w:fldChar>
            </w:r>
            <w:r w:rsidRPr="002745A0">
              <w:rPr>
                <w:rFonts w:cs="Arial"/>
              </w:rPr>
              <w:instrText xml:space="preserve"> FORMTEXT </w:instrText>
            </w:r>
            <w:r w:rsidRPr="002745A0">
              <w:rPr>
                <w:rFonts w:cs="Arial"/>
              </w:rPr>
            </w:r>
            <w:r w:rsidRPr="002745A0">
              <w:rPr>
                <w:rFonts w:cs="Arial"/>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rPr>
              <w:fldChar w:fldCharType="end"/>
            </w:r>
          </w:p>
        </w:tc>
        <w:tc>
          <w:tcPr>
            <w:tcW w:w="284" w:type="dxa"/>
            <w:vAlign w:val="bottom"/>
          </w:tcPr>
          <w:p w:rsidR="00264819" w:rsidRPr="002745A0" w:rsidRDefault="00264819" w:rsidP="00820C27">
            <w:pPr>
              <w:spacing w:before="80" w:after="80"/>
              <w:rPr>
                <w:rFonts w:cs="Arial"/>
              </w:rPr>
            </w:pPr>
          </w:p>
        </w:tc>
        <w:tc>
          <w:tcPr>
            <w:tcW w:w="1843" w:type="dxa"/>
            <w:vAlign w:val="bottom"/>
          </w:tcPr>
          <w:p w:rsidR="00264819" w:rsidRPr="002745A0" w:rsidRDefault="00264819" w:rsidP="00820C27">
            <w:pPr>
              <w:spacing w:before="80" w:after="80"/>
              <w:rPr>
                <w:rFonts w:cs="Arial"/>
                <w:sz w:val="20"/>
                <w:szCs w:val="20"/>
              </w:rPr>
            </w:pPr>
            <w:r w:rsidRPr="002745A0">
              <w:rPr>
                <w:rFonts w:cs="Arial"/>
                <w:sz w:val="20"/>
                <w:szCs w:val="20"/>
              </w:rPr>
              <w:t>Konfession</w:t>
            </w:r>
          </w:p>
        </w:tc>
        <w:tc>
          <w:tcPr>
            <w:tcW w:w="3119" w:type="dxa"/>
            <w:tcBorders>
              <w:top w:val="dotted" w:sz="4" w:space="0" w:color="auto"/>
              <w:bottom w:val="dotted" w:sz="4" w:space="0" w:color="auto"/>
            </w:tcBorders>
            <w:vAlign w:val="bottom"/>
          </w:tcPr>
          <w:p w:rsidR="00264819" w:rsidRPr="002745A0" w:rsidRDefault="00264819" w:rsidP="00820C27">
            <w:pPr>
              <w:spacing w:before="80" w:after="80"/>
              <w:rPr>
                <w:rFonts w:cs="Arial"/>
              </w:rPr>
            </w:pPr>
            <w:r w:rsidRPr="002745A0">
              <w:rPr>
                <w:rFonts w:cs="Arial"/>
              </w:rPr>
              <w:fldChar w:fldCharType="begin">
                <w:ffData>
                  <w:name w:val=""/>
                  <w:enabled/>
                  <w:calcOnExit w:val="0"/>
                  <w:textInput/>
                </w:ffData>
              </w:fldChar>
            </w:r>
            <w:r w:rsidRPr="002745A0">
              <w:rPr>
                <w:rFonts w:cs="Arial"/>
              </w:rPr>
              <w:instrText xml:space="preserve"> FORMTEXT </w:instrText>
            </w:r>
            <w:r w:rsidRPr="002745A0">
              <w:rPr>
                <w:rFonts w:cs="Arial"/>
              </w:rPr>
            </w:r>
            <w:r w:rsidRPr="002745A0">
              <w:rPr>
                <w:rFonts w:cs="Arial"/>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rPr>
              <w:fldChar w:fldCharType="end"/>
            </w:r>
          </w:p>
        </w:tc>
      </w:tr>
      <w:tr w:rsidR="00264819" w:rsidRPr="002745A0" w:rsidTr="00264819">
        <w:tc>
          <w:tcPr>
            <w:tcW w:w="1843" w:type="dxa"/>
            <w:vAlign w:val="bottom"/>
          </w:tcPr>
          <w:p w:rsidR="00264819" w:rsidRPr="002745A0" w:rsidRDefault="00264819" w:rsidP="00820C27">
            <w:pPr>
              <w:spacing w:before="80" w:after="80"/>
              <w:rPr>
                <w:rFonts w:cs="Arial"/>
                <w:sz w:val="20"/>
                <w:szCs w:val="20"/>
              </w:rPr>
            </w:pPr>
            <w:r w:rsidRPr="002745A0">
              <w:rPr>
                <w:rFonts w:cs="Arial"/>
                <w:sz w:val="20"/>
                <w:szCs w:val="20"/>
              </w:rPr>
              <w:t>Muttersprache</w:t>
            </w:r>
          </w:p>
        </w:tc>
        <w:tc>
          <w:tcPr>
            <w:tcW w:w="3119" w:type="dxa"/>
            <w:tcBorders>
              <w:top w:val="dotted" w:sz="4" w:space="0" w:color="auto"/>
              <w:bottom w:val="dotted" w:sz="4" w:space="0" w:color="auto"/>
            </w:tcBorders>
            <w:vAlign w:val="bottom"/>
          </w:tcPr>
          <w:p w:rsidR="00264819" w:rsidRPr="002745A0" w:rsidRDefault="00264819" w:rsidP="00820C27">
            <w:pPr>
              <w:spacing w:before="80" w:after="80"/>
              <w:rPr>
                <w:rFonts w:cs="Arial"/>
              </w:rPr>
            </w:pPr>
            <w:r w:rsidRPr="002745A0">
              <w:rPr>
                <w:rFonts w:cs="Arial"/>
              </w:rPr>
              <w:fldChar w:fldCharType="begin">
                <w:ffData>
                  <w:name w:val=""/>
                  <w:enabled/>
                  <w:calcOnExit w:val="0"/>
                  <w:textInput/>
                </w:ffData>
              </w:fldChar>
            </w:r>
            <w:r w:rsidRPr="002745A0">
              <w:rPr>
                <w:rFonts w:cs="Arial"/>
              </w:rPr>
              <w:instrText xml:space="preserve"> FORMTEXT </w:instrText>
            </w:r>
            <w:r w:rsidRPr="002745A0">
              <w:rPr>
                <w:rFonts w:cs="Arial"/>
              </w:rPr>
            </w:r>
            <w:r w:rsidRPr="002745A0">
              <w:rPr>
                <w:rFonts w:cs="Arial"/>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rPr>
              <w:fldChar w:fldCharType="end"/>
            </w:r>
          </w:p>
        </w:tc>
        <w:tc>
          <w:tcPr>
            <w:tcW w:w="284" w:type="dxa"/>
            <w:vAlign w:val="bottom"/>
          </w:tcPr>
          <w:p w:rsidR="00264819" w:rsidRPr="002745A0" w:rsidRDefault="00264819" w:rsidP="00820C27">
            <w:pPr>
              <w:spacing w:before="80" w:after="80"/>
              <w:rPr>
                <w:rFonts w:cs="Arial"/>
              </w:rPr>
            </w:pPr>
          </w:p>
        </w:tc>
        <w:tc>
          <w:tcPr>
            <w:tcW w:w="1843" w:type="dxa"/>
            <w:vAlign w:val="bottom"/>
          </w:tcPr>
          <w:p w:rsidR="00264819" w:rsidRPr="002745A0" w:rsidRDefault="00264819" w:rsidP="00820C27">
            <w:pPr>
              <w:spacing w:before="80" w:after="80"/>
              <w:rPr>
                <w:rFonts w:cs="Arial"/>
                <w:sz w:val="20"/>
                <w:szCs w:val="20"/>
              </w:rPr>
            </w:pPr>
            <w:r w:rsidRPr="002745A0">
              <w:rPr>
                <w:rFonts w:cs="Arial"/>
                <w:sz w:val="20"/>
                <w:szCs w:val="20"/>
              </w:rPr>
              <w:t>Schulhaus</w:t>
            </w:r>
          </w:p>
        </w:tc>
        <w:tc>
          <w:tcPr>
            <w:tcW w:w="3119" w:type="dxa"/>
            <w:tcBorders>
              <w:top w:val="dotted" w:sz="4" w:space="0" w:color="auto"/>
              <w:bottom w:val="dotted" w:sz="4" w:space="0" w:color="auto"/>
            </w:tcBorders>
            <w:vAlign w:val="bottom"/>
          </w:tcPr>
          <w:p w:rsidR="00264819" w:rsidRPr="002745A0" w:rsidRDefault="00264819" w:rsidP="00820C27">
            <w:pPr>
              <w:spacing w:before="80" w:after="80"/>
              <w:rPr>
                <w:rFonts w:cs="Arial"/>
              </w:rPr>
            </w:pPr>
            <w:r w:rsidRPr="002745A0">
              <w:rPr>
                <w:rFonts w:cs="Arial"/>
              </w:rPr>
              <w:fldChar w:fldCharType="begin">
                <w:ffData>
                  <w:name w:val=""/>
                  <w:enabled/>
                  <w:calcOnExit w:val="0"/>
                  <w:textInput/>
                </w:ffData>
              </w:fldChar>
            </w:r>
            <w:r w:rsidRPr="002745A0">
              <w:rPr>
                <w:rFonts w:cs="Arial"/>
              </w:rPr>
              <w:instrText xml:space="preserve"> FORMTEXT </w:instrText>
            </w:r>
            <w:r w:rsidRPr="002745A0">
              <w:rPr>
                <w:rFonts w:cs="Arial"/>
              </w:rPr>
            </w:r>
            <w:r w:rsidRPr="002745A0">
              <w:rPr>
                <w:rFonts w:cs="Arial"/>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rPr>
              <w:fldChar w:fldCharType="end"/>
            </w:r>
          </w:p>
        </w:tc>
      </w:tr>
      <w:tr w:rsidR="00264819" w:rsidRPr="002745A0" w:rsidTr="00264819">
        <w:tc>
          <w:tcPr>
            <w:tcW w:w="1843" w:type="dxa"/>
            <w:vAlign w:val="bottom"/>
          </w:tcPr>
          <w:p w:rsidR="00264819" w:rsidRPr="002745A0" w:rsidRDefault="00264819" w:rsidP="00820C27">
            <w:pPr>
              <w:spacing w:before="80" w:after="80"/>
              <w:rPr>
                <w:rFonts w:cs="Arial"/>
                <w:sz w:val="20"/>
                <w:szCs w:val="20"/>
              </w:rPr>
            </w:pPr>
            <w:r w:rsidRPr="002745A0">
              <w:rPr>
                <w:rFonts w:cs="Arial"/>
                <w:sz w:val="20"/>
                <w:szCs w:val="20"/>
              </w:rPr>
              <w:t xml:space="preserve">Klasse </w:t>
            </w:r>
            <w:r w:rsidRPr="002745A0">
              <w:rPr>
                <w:rFonts w:cs="Arial"/>
                <w:sz w:val="20"/>
                <w:szCs w:val="20"/>
              </w:rPr>
              <w:br/>
            </w:r>
            <w:r w:rsidR="007F45B2" w:rsidRPr="002745A0">
              <w:rPr>
                <w:rFonts w:cs="Arial"/>
                <w:sz w:val="16"/>
                <w:szCs w:val="16"/>
              </w:rPr>
              <w:t>(aktuelles Schuljahr</w:t>
            </w:r>
            <w:r w:rsidRPr="002745A0">
              <w:rPr>
                <w:rFonts w:cs="Arial"/>
                <w:sz w:val="16"/>
                <w:szCs w:val="16"/>
              </w:rPr>
              <w:t>)</w:t>
            </w:r>
          </w:p>
        </w:tc>
        <w:tc>
          <w:tcPr>
            <w:tcW w:w="3119" w:type="dxa"/>
            <w:tcBorders>
              <w:top w:val="dotted" w:sz="4" w:space="0" w:color="auto"/>
              <w:bottom w:val="dotted" w:sz="4" w:space="0" w:color="auto"/>
            </w:tcBorders>
            <w:vAlign w:val="bottom"/>
          </w:tcPr>
          <w:p w:rsidR="00264819" w:rsidRPr="002745A0" w:rsidRDefault="00264819" w:rsidP="00820C27">
            <w:pPr>
              <w:spacing w:before="80" w:after="80"/>
              <w:rPr>
                <w:rFonts w:cs="Arial"/>
              </w:rPr>
            </w:pPr>
            <w:r w:rsidRPr="002745A0">
              <w:rPr>
                <w:rFonts w:cs="Arial"/>
              </w:rPr>
              <w:fldChar w:fldCharType="begin">
                <w:ffData>
                  <w:name w:val=""/>
                  <w:enabled/>
                  <w:calcOnExit w:val="0"/>
                  <w:textInput/>
                </w:ffData>
              </w:fldChar>
            </w:r>
            <w:r w:rsidRPr="002745A0">
              <w:rPr>
                <w:rFonts w:cs="Arial"/>
              </w:rPr>
              <w:instrText xml:space="preserve"> FORMTEXT </w:instrText>
            </w:r>
            <w:r w:rsidRPr="002745A0">
              <w:rPr>
                <w:rFonts w:cs="Arial"/>
              </w:rPr>
            </w:r>
            <w:r w:rsidRPr="002745A0">
              <w:rPr>
                <w:rFonts w:cs="Arial"/>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rPr>
              <w:fldChar w:fldCharType="end"/>
            </w:r>
          </w:p>
        </w:tc>
        <w:tc>
          <w:tcPr>
            <w:tcW w:w="284" w:type="dxa"/>
            <w:vAlign w:val="bottom"/>
          </w:tcPr>
          <w:p w:rsidR="00264819" w:rsidRPr="002745A0" w:rsidRDefault="00264819" w:rsidP="00820C27">
            <w:pPr>
              <w:spacing w:before="80" w:after="80"/>
              <w:rPr>
                <w:rFonts w:cs="Arial"/>
              </w:rPr>
            </w:pPr>
          </w:p>
        </w:tc>
        <w:tc>
          <w:tcPr>
            <w:tcW w:w="1843" w:type="dxa"/>
            <w:vAlign w:val="bottom"/>
          </w:tcPr>
          <w:p w:rsidR="00264819" w:rsidRPr="002745A0" w:rsidRDefault="00264819" w:rsidP="00820C27">
            <w:pPr>
              <w:spacing w:before="80" w:after="80"/>
              <w:rPr>
                <w:rFonts w:cs="Arial"/>
                <w:sz w:val="20"/>
                <w:szCs w:val="20"/>
              </w:rPr>
            </w:pPr>
            <w:r w:rsidRPr="002745A0">
              <w:rPr>
                <w:rFonts w:cs="Arial"/>
                <w:sz w:val="20"/>
                <w:szCs w:val="20"/>
              </w:rPr>
              <w:t xml:space="preserve">Lehrperson </w:t>
            </w:r>
            <w:r w:rsidRPr="002745A0">
              <w:rPr>
                <w:rFonts w:cs="Arial"/>
                <w:sz w:val="20"/>
                <w:szCs w:val="20"/>
              </w:rPr>
              <w:br/>
            </w:r>
            <w:r w:rsidR="007F45B2" w:rsidRPr="002745A0">
              <w:rPr>
                <w:rFonts w:cs="Arial"/>
                <w:sz w:val="16"/>
                <w:szCs w:val="16"/>
              </w:rPr>
              <w:t>(aktuelles Schuljahr</w:t>
            </w:r>
            <w:r w:rsidRPr="002745A0">
              <w:rPr>
                <w:rFonts w:cs="Arial"/>
                <w:sz w:val="16"/>
                <w:szCs w:val="16"/>
              </w:rPr>
              <w:t>)</w:t>
            </w:r>
          </w:p>
        </w:tc>
        <w:tc>
          <w:tcPr>
            <w:tcW w:w="3119" w:type="dxa"/>
            <w:tcBorders>
              <w:top w:val="dotted" w:sz="4" w:space="0" w:color="auto"/>
              <w:bottom w:val="dotted" w:sz="4" w:space="0" w:color="auto"/>
            </w:tcBorders>
            <w:vAlign w:val="bottom"/>
          </w:tcPr>
          <w:p w:rsidR="00264819" w:rsidRPr="002745A0" w:rsidRDefault="00264819" w:rsidP="00820C27">
            <w:pPr>
              <w:spacing w:before="80" w:after="80"/>
              <w:rPr>
                <w:rFonts w:cs="Arial"/>
              </w:rPr>
            </w:pPr>
            <w:r w:rsidRPr="002745A0">
              <w:rPr>
                <w:rFonts w:cs="Arial"/>
              </w:rPr>
              <w:fldChar w:fldCharType="begin">
                <w:ffData>
                  <w:name w:val=""/>
                  <w:enabled/>
                  <w:calcOnExit w:val="0"/>
                  <w:textInput/>
                </w:ffData>
              </w:fldChar>
            </w:r>
            <w:r w:rsidRPr="002745A0">
              <w:rPr>
                <w:rFonts w:cs="Arial"/>
              </w:rPr>
              <w:instrText xml:space="preserve"> FORMTEXT </w:instrText>
            </w:r>
            <w:r w:rsidRPr="002745A0">
              <w:rPr>
                <w:rFonts w:cs="Arial"/>
              </w:rPr>
            </w:r>
            <w:r w:rsidRPr="002745A0">
              <w:rPr>
                <w:rFonts w:cs="Arial"/>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rPr>
              <w:fldChar w:fldCharType="end"/>
            </w:r>
          </w:p>
        </w:tc>
      </w:tr>
    </w:tbl>
    <w:p w:rsidR="00E4423B" w:rsidRPr="002745A0" w:rsidRDefault="00E4423B" w:rsidP="0069381D">
      <w:pPr>
        <w:spacing w:before="120" w:after="120"/>
        <w:rPr>
          <w:rFonts w:cs="Arial"/>
          <w:sz w:val="20"/>
          <w:szCs w:val="20"/>
        </w:rPr>
      </w:pPr>
    </w:p>
    <w:p w:rsidR="00A64B9F" w:rsidRPr="002745A0" w:rsidRDefault="00A64B9F" w:rsidP="0069381D">
      <w:pPr>
        <w:spacing w:before="120" w:after="120"/>
        <w:rPr>
          <w:rFonts w:cs="Arial"/>
          <w:sz w:val="20"/>
          <w:szCs w:val="20"/>
        </w:rPr>
      </w:pPr>
      <w:r w:rsidRPr="002745A0">
        <w:rPr>
          <w:rFonts w:cs="Arial"/>
          <w:sz w:val="20"/>
          <w:szCs w:val="20"/>
        </w:rPr>
        <w:t>Mein/unser Kind nutzt bereits ein Angebot der Tagesstruktur</w:t>
      </w:r>
      <w:r w:rsidR="006D3BBE" w:rsidRPr="002745A0">
        <w:rPr>
          <w:rFonts w:cs="Arial"/>
          <w:sz w:val="20"/>
          <w:szCs w:val="20"/>
        </w:rPr>
        <w:t>:</w:t>
      </w:r>
      <w:r w:rsidRPr="002745A0">
        <w:rPr>
          <w:rFonts w:cs="Arial"/>
          <w:sz w:val="20"/>
          <w:szCs w:val="20"/>
        </w:rPr>
        <w:t xml:space="preserve"> </w:t>
      </w:r>
      <w:r w:rsidRPr="002745A0">
        <w:rPr>
          <w:rFonts w:cs="Arial"/>
          <w:sz w:val="20"/>
          <w:szCs w:val="20"/>
        </w:rPr>
        <w:fldChar w:fldCharType="begin">
          <w:ffData>
            <w:name w:val="Kontrollkästchen1"/>
            <w:enabled/>
            <w:calcOnExit w:val="0"/>
            <w:checkBox>
              <w:sizeAuto/>
              <w:default w:val="0"/>
            </w:checkBox>
          </w:ffData>
        </w:fldChar>
      </w:r>
      <w:bookmarkStart w:id="4" w:name="Kontrollkästchen1"/>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bookmarkEnd w:id="4"/>
    </w:p>
    <w:p w:rsidR="00A64B9F" w:rsidRPr="002745A0" w:rsidRDefault="00A64B9F" w:rsidP="0069381D">
      <w:pPr>
        <w:spacing w:before="120" w:after="120"/>
        <w:rPr>
          <w:rFonts w:cs="Arial"/>
          <w:sz w:val="20"/>
          <w:szCs w:val="20"/>
        </w:rPr>
      </w:pPr>
      <w:r w:rsidRPr="002745A0">
        <w:rPr>
          <w:rFonts w:cs="Arial"/>
          <w:sz w:val="20"/>
          <w:szCs w:val="20"/>
        </w:rPr>
        <w:t>Mein/unser Kind hat Geschwister, die auch ein Angebot der Tagesstruktur nutzen:</w:t>
      </w:r>
      <w:r w:rsidR="006D3BBE" w:rsidRPr="002745A0">
        <w:rPr>
          <w:rFonts w:cs="Arial"/>
          <w:sz w:val="20"/>
          <w:szCs w:val="20"/>
        </w:rPr>
        <w:t xml:space="preserve"> </w:t>
      </w:r>
      <w:r w:rsidR="006D3BBE" w:rsidRPr="002745A0">
        <w:rPr>
          <w:rFonts w:cs="Arial"/>
          <w:sz w:val="20"/>
          <w:szCs w:val="20"/>
        </w:rPr>
        <w:fldChar w:fldCharType="begin">
          <w:ffData>
            <w:name w:val="Kontrollkästchen1"/>
            <w:enabled/>
            <w:calcOnExit w:val="0"/>
            <w:checkBox>
              <w:sizeAuto/>
              <w:default w:val="0"/>
            </w:checkBox>
          </w:ffData>
        </w:fldChar>
      </w:r>
      <w:r w:rsidR="006D3BBE"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006D3BBE" w:rsidRPr="002745A0">
        <w:rPr>
          <w:rFonts w:cs="Arial"/>
          <w:sz w:val="20"/>
          <w:szCs w:val="20"/>
        </w:rPr>
        <w:fldChar w:fldCharType="end"/>
      </w:r>
    </w:p>
    <w:tbl>
      <w:tblPr>
        <w:tblStyle w:val="Tabellenraster"/>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6"/>
        <w:gridCol w:w="3124"/>
        <w:gridCol w:w="284"/>
        <w:gridCol w:w="1846"/>
        <w:gridCol w:w="3124"/>
      </w:tblGrid>
      <w:tr w:rsidR="00264819" w:rsidRPr="002745A0" w:rsidTr="004F606A">
        <w:tc>
          <w:tcPr>
            <w:tcW w:w="1846" w:type="dxa"/>
          </w:tcPr>
          <w:p w:rsidR="00264819" w:rsidRPr="002745A0" w:rsidRDefault="00264819" w:rsidP="00820C27">
            <w:pPr>
              <w:spacing w:before="80" w:after="80"/>
              <w:rPr>
                <w:rFonts w:cs="Arial"/>
                <w:sz w:val="20"/>
                <w:szCs w:val="20"/>
              </w:rPr>
            </w:pPr>
            <w:r w:rsidRPr="002745A0">
              <w:rPr>
                <w:rFonts w:cs="Arial"/>
                <w:sz w:val="20"/>
                <w:szCs w:val="20"/>
              </w:rPr>
              <w:t>Name</w:t>
            </w:r>
          </w:p>
        </w:tc>
        <w:tc>
          <w:tcPr>
            <w:tcW w:w="3124" w:type="dxa"/>
            <w:tcBorders>
              <w:bottom w:val="dotted" w:sz="4" w:space="0" w:color="auto"/>
            </w:tcBorders>
            <w:vAlign w:val="bottom"/>
          </w:tcPr>
          <w:p w:rsidR="00264819" w:rsidRPr="002745A0" w:rsidRDefault="00264819" w:rsidP="00820C27">
            <w:pPr>
              <w:spacing w:before="80" w:after="80"/>
              <w:rPr>
                <w:rFonts w:cs="Arial"/>
                <w:sz w:val="20"/>
                <w:szCs w:val="20"/>
              </w:rPr>
            </w:pPr>
            <w:r w:rsidRPr="002745A0">
              <w:rPr>
                <w:rFonts w:cs="Arial"/>
              </w:rPr>
              <w:fldChar w:fldCharType="begin">
                <w:ffData>
                  <w:name w:val=""/>
                  <w:enabled/>
                  <w:calcOnExit w:val="0"/>
                  <w:textInput/>
                </w:ffData>
              </w:fldChar>
            </w:r>
            <w:r w:rsidRPr="002745A0">
              <w:rPr>
                <w:rFonts w:cs="Arial"/>
              </w:rPr>
              <w:instrText xml:space="preserve"> FORMTEXT </w:instrText>
            </w:r>
            <w:r w:rsidRPr="002745A0">
              <w:rPr>
                <w:rFonts w:cs="Arial"/>
              </w:rPr>
            </w:r>
            <w:r w:rsidRPr="002745A0">
              <w:rPr>
                <w:rFonts w:cs="Arial"/>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rPr>
              <w:fldChar w:fldCharType="end"/>
            </w:r>
          </w:p>
        </w:tc>
        <w:tc>
          <w:tcPr>
            <w:tcW w:w="284" w:type="dxa"/>
            <w:vAlign w:val="bottom"/>
          </w:tcPr>
          <w:p w:rsidR="00264819" w:rsidRPr="002745A0" w:rsidRDefault="00264819" w:rsidP="00820C27">
            <w:pPr>
              <w:spacing w:before="80" w:after="80"/>
              <w:rPr>
                <w:rFonts w:cs="Arial"/>
                <w:sz w:val="20"/>
                <w:szCs w:val="20"/>
              </w:rPr>
            </w:pPr>
          </w:p>
        </w:tc>
        <w:tc>
          <w:tcPr>
            <w:tcW w:w="1846" w:type="dxa"/>
          </w:tcPr>
          <w:p w:rsidR="00264819" w:rsidRPr="002745A0" w:rsidRDefault="00264819" w:rsidP="00820C27">
            <w:pPr>
              <w:spacing w:before="80" w:after="80"/>
              <w:rPr>
                <w:rFonts w:cs="Arial"/>
                <w:sz w:val="20"/>
                <w:szCs w:val="20"/>
              </w:rPr>
            </w:pPr>
            <w:r w:rsidRPr="002745A0">
              <w:rPr>
                <w:rFonts w:cs="Arial"/>
                <w:sz w:val="20"/>
                <w:szCs w:val="20"/>
              </w:rPr>
              <w:t>Vorname</w:t>
            </w:r>
          </w:p>
        </w:tc>
        <w:tc>
          <w:tcPr>
            <w:tcW w:w="3124" w:type="dxa"/>
            <w:tcBorders>
              <w:bottom w:val="dotted" w:sz="4" w:space="0" w:color="auto"/>
            </w:tcBorders>
            <w:vAlign w:val="bottom"/>
          </w:tcPr>
          <w:p w:rsidR="00264819" w:rsidRPr="002745A0" w:rsidRDefault="00264819" w:rsidP="00820C27">
            <w:pPr>
              <w:spacing w:before="80" w:after="80"/>
              <w:rPr>
                <w:rFonts w:cs="Arial"/>
                <w:sz w:val="20"/>
                <w:szCs w:val="20"/>
              </w:rPr>
            </w:pPr>
            <w:r w:rsidRPr="002745A0">
              <w:rPr>
                <w:rFonts w:cs="Arial"/>
              </w:rPr>
              <w:fldChar w:fldCharType="begin">
                <w:ffData>
                  <w:name w:val=""/>
                  <w:enabled/>
                  <w:calcOnExit w:val="0"/>
                  <w:textInput/>
                </w:ffData>
              </w:fldChar>
            </w:r>
            <w:r w:rsidRPr="002745A0">
              <w:rPr>
                <w:rFonts w:cs="Arial"/>
              </w:rPr>
              <w:instrText xml:space="preserve"> FORMTEXT </w:instrText>
            </w:r>
            <w:r w:rsidRPr="002745A0">
              <w:rPr>
                <w:rFonts w:cs="Arial"/>
              </w:rPr>
            </w:r>
            <w:r w:rsidRPr="002745A0">
              <w:rPr>
                <w:rFonts w:cs="Arial"/>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rPr>
              <w:fldChar w:fldCharType="end"/>
            </w:r>
          </w:p>
        </w:tc>
      </w:tr>
      <w:tr w:rsidR="00264819" w:rsidRPr="002745A0" w:rsidTr="004F606A">
        <w:tc>
          <w:tcPr>
            <w:tcW w:w="1846" w:type="dxa"/>
          </w:tcPr>
          <w:p w:rsidR="00264819" w:rsidRPr="002745A0" w:rsidRDefault="00264819" w:rsidP="00820C27">
            <w:pPr>
              <w:spacing w:before="80" w:after="80"/>
              <w:rPr>
                <w:rFonts w:cs="Arial"/>
                <w:sz w:val="20"/>
                <w:szCs w:val="20"/>
              </w:rPr>
            </w:pPr>
            <w:r w:rsidRPr="002745A0">
              <w:rPr>
                <w:rFonts w:cs="Arial"/>
                <w:sz w:val="20"/>
                <w:szCs w:val="20"/>
              </w:rPr>
              <w:t>Name</w:t>
            </w:r>
          </w:p>
        </w:tc>
        <w:tc>
          <w:tcPr>
            <w:tcW w:w="3124" w:type="dxa"/>
            <w:tcBorders>
              <w:top w:val="dotted" w:sz="4" w:space="0" w:color="auto"/>
              <w:bottom w:val="dotted" w:sz="4" w:space="0" w:color="auto"/>
            </w:tcBorders>
            <w:vAlign w:val="bottom"/>
          </w:tcPr>
          <w:p w:rsidR="00264819" w:rsidRPr="002745A0" w:rsidRDefault="00264819" w:rsidP="00820C27">
            <w:pPr>
              <w:spacing w:before="80" w:after="80"/>
              <w:rPr>
                <w:rFonts w:cs="Arial"/>
                <w:sz w:val="20"/>
                <w:szCs w:val="20"/>
              </w:rPr>
            </w:pPr>
            <w:r w:rsidRPr="002745A0">
              <w:rPr>
                <w:rFonts w:cs="Arial"/>
              </w:rPr>
              <w:fldChar w:fldCharType="begin">
                <w:ffData>
                  <w:name w:val=""/>
                  <w:enabled/>
                  <w:calcOnExit w:val="0"/>
                  <w:textInput/>
                </w:ffData>
              </w:fldChar>
            </w:r>
            <w:r w:rsidRPr="002745A0">
              <w:rPr>
                <w:rFonts w:cs="Arial"/>
              </w:rPr>
              <w:instrText xml:space="preserve"> FORMTEXT </w:instrText>
            </w:r>
            <w:r w:rsidRPr="002745A0">
              <w:rPr>
                <w:rFonts w:cs="Arial"/>
              </w:rPr>
            </w:r>
            <w:r w:rsidRPr="002745A0">
              <w:rPr>
                <w:rFonts w:cs="Arial"/>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rPr>
              <w:fldChar w:fldCharType="end"/>
            </w:r>
          </w:p>
        </w:tc>
        <w:tc>
          <w:tcPr>
            <w:tcW w:w="284" w:type="dxa"/>
            <w:vAlign w:val="bottom"/>
          </w:tcPr>
          <w:p w:rsidR="00264819" w:rsidRPr="002745A0" w:rsidRDefault="00264819" w:rsidP="00820C27">
            <w:pPr>
              <w:spacing w:before="80" w:after="80"/>
              <w:rPr>
                <w:rFonts w:cs="Arial"/>
                <w:sz w:val="20"/>
                <w:szCs w:val="20"/>
              </w:rPr>
            </w:pPr>
          </w:p>
        </w:tc>
        <w:tc>
          <w:tcPr>
            <w:tcW w:w="1846" w:type="dxa"/>
          </w:tcPr>
          <w:p w:rsidR="00264819" w:rsidRPr="002745A0" w:rsidRDefault="00264819" w:rsidP="00820C27">
            <w:pPr>
              <w:spacing w:before="80" w:after="80"/>
              <w:rPr>
                <w:rFonts w:cs="Arial"/>
                <w:sz w:val="20"/>
                <w:szCs w:val="20"/>
              </w:rPr>
            </w:pPr>
            <w:r w:rsidRPr="002745A0">
              <w:rPr>
                <w:rFonts w:cs="Arial"/>
                <w:sz w:val="20"/>
                <w:szCs w:val="20"/>
              </w:rPr>
              <w:t>Vorname</w:t>
            </w:r>
          </w:p>
        </w:tc>
        <w:tc>
          <w:tcPr>
            <w:tcW w:w="3124" w:type="dxa"/>
            <w:tcBorders>
              <w:top w:val="dotted" w:sz="4" w:space="0" w:color="auto"/>
              <w:bottom w:val="dotted" w:sz="4" w:space="0" w:color="auto"/>
            </w:tcBorders>
            <w:vAlign w:val="bottom"/>
          </w:tcPr>
          <w:p w:rsidR="00264819" w:rsidRPr="002745A0" w:rsidRDefault="00264819" w:rsidP="00820C27">
            <w:pPr>
              <w:spacing w:before="80" w:after="80"/>
              <w:rPr>
                <w:rFonts w:cs="Arial"/>
                <w:sz w:val="20"/>
                <w:szCs w:val="20"/>
              </w:rPr>
            </w:pPr>
            <w:r w:rsidRPr="002745A0">
              <w:rPr>
                <w:rFonts w:cs="Arial"/>
              </w:rPr>
              <w:fldChar w:fldCharType="begin">
                <w:ffData>
                  <w:name w:val=""/>
                  <w:enabled/>
                  <w:calcOnExit w:val="0"/>
                  <w:textInput/>
                </w:ffData>
              </w:fldChar>
            </w:r>
            <w:r w:rsidRPr="002745A0">
              <w:rPr>
                <w:rFonts w:cs="Arial"/>
              </w:rPr>
              <w:instrText xml:space="preserve"> FORMTEXT </w:instrText>
            </w:r>
            <w:r w:rsidRPr="002745A0">
              <w:rPr>
                <w:rFonts w:cs="Arial"/>
              </w:rPr>
            </w:r>
            <w:r w:rsidRPr="002745A0">
              <w:rPr>
                <w:rFonts w:cs="Arial"/>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rPr>
              <w:fldChar w:fldCharType="end"/>
            </w:r>
          </w:p>
        </w:tc>
      </w:tr>
    </w:tbl>
    <w:p w:rsidR="0069381D" w:rsidRPr="002745A0" w:rsidRDefault="0069381D" w:rsidP="0069381D">
      <w:pPr>
        <w:spacing w:before="120" w:after="120"/>
        <w:rPr>
          <w:rFonts w:cs="Arial"/>
          <w:sz w:val="20"/>
          <w:szCs w:val="20"/>
        </w:rPr>
      </w:pPr>
    </w:p>
    <w:p w:rsidR="00A41E72" w:rsidRPr="002745A0" w:rsidRDefault="00A41E72" w:rsidP="0069381D">
      <w:pPr>
        <w:spacing w:before="120" w:after="120"/>
        <w:rPr>
          <w:rFonts w:cs="Arial"/>
          <w:sz w:val="20"/>
          <w:szCs w:val="20"/>
        </w:rPr>
      </w:pPr>
    </w:p>
    <w:p w:rsidR="00A64B9F" w:rsidRPr="002745A0" w:rsidRDefault="00A64B9F" w:rsidP="0069381D">
      <w:pPr>
        <w:spacing w:before="120" w:after="120"/>
        <w:rPr>
          <w:rFonts w:cs="Arial"/>
          <w:b/>
          <w:sz w:val="20"/>
          <w:szCs w:val="20"/>
        </w:rPr>
      </w:pPr>
      <w:r w:rsidRPr="002745A0">
        <w:rPr>
          <w:rFonts w:cs="Arial"/>
          <w:b/>
          <w:sz w:val="20"/>
          <w:szCs w:val="20"/>
        </w:rPr>
        <w:t>Personalien der Erziehungsberechtigten</w:t>
      </w:r>
    </w:p>
    <w:tbl>
      <w:tblPr>
        <w:tblStyle w:val="Tabellenraster"/>
        <w:tblW w:w="102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7"/>
        <w:gridCol w:w="3126"/>
        <w:gridCol w:w="285"/>
        <w:gridCol w:w="1847"/>
        <w:gridCol w:w="3126"/>
      </w:tblGrid>
      <w:tr w:rsidR="00B749DE" w:rsidRPr="002745A0" w:rsidTr="00B749DE">
        <w:tc>
          <w:tcPr>
            <w:tcW w:w="1843" w:type="dxa"/>
          </w:tcPr>
          <w:p w:rsidR="00B749DE" w:rsidRPr="002745A0" w:rsidRDefault="00B749DE" w:rsidP="00820C27">
            <w:pPr>
              <w:spacing w:before="80" w:after="80"/>
              <w:rPr>
                <w:rFonts w:cs="Arial"/>
                <w:sz w:val="20"/>
                <w:szCs w:val="20"/>
              </w:rPr>
            </w:pPr>
            <w:r w:rsidRPr="002745A0">
              <w:rPr>
                <w:rFonts w:cs="Arial"/>
                <w:sz w:val="20"/>
                <w:szCs w:val="20"/>
              </w:rPr>
              <w:t>Name Mutter</w:t>
            </w:r>
          </w:p>
        </w:tc>
        <w:tc>
          <w:tcPr>
            <w:tcW w:w="3119" w:type="dxa"/>
            <w:tcBorders>
              <w:bottom w:val="dotted" w:sz="4" w:space="0" w:color="auto"/>
            </w:tcBorders>
            <w:vAlign w:val="bottom"/>
          </w:tcPr>
          <w:p w:rsidR="00B749DE" w:rsidRPr="002745A0" w:rsidRDefault="00B749DE" w:rsidP="00820C2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c>
          <w:tcPr>
            <w:tcW w:w="284" w:type="dxa"/>
            <w:vAlign w:val="bottom"/>
          </w:tcPr>
          <w:p w:rsidR="00B749DE" w:rsidRPr="002745A0" w:rsidRDefault="00B749DE" w:rsidP="00820C27">
            <w:pPr>
              <w:spacing w:before="80" w:after="80"/>
              <w:rPr>
                <w:rFonts w:cs="Arial"/>
                <w:noProof/>
              </w:rPr>
            </w:pPr>
          </w:p>
        </w:tc>
        <w:tc>
          <w:tcPr>
            <w:tcW w:w="1843" w:type="dxa"/>
          </w:tcPr>
          <w:p w:rsidR="00B749DE" w:rsidRPr="002745A0" w:rsidRDefault="00B749DE" w:rsidP="00820C27">
            <w:pPr>
              <w:spacing w:before="80" w:after="80"/>
              <w:rPr>
                <w:rFonts w:cs="Arial"/>
                <w:sz w:val="20"/>
                <w:szCs w:val="20"/>
              </w:rPr>
            </w:pPr>
            <w:r w:rsidRPr="002745A0">
              <w:rPr>
                <w:rFonts w:cs="Arial"/>
                <w:sz w:val="20"/>
                <w:szCs w:val="20"/>
              </w:rPr>
              <w:t>Name Vater</w:t>
            </w:r>
          </w:p>
        </w:tc>
        <w:tc>
          <w:tcPr>
            <w:tcW w:w="3119" w:type="dxa"/>
            <w:tcBorders>
              <w:bottom w:val="dotted" w:sz="4" w:space="0" w:color="auto"/>
            </w:tcBorders>
            <w:vAlign w:val="bottom"/>
          </w:tcPr>
          <w:p w:rsidR="00B749DE" w:rsidRPr="002745A0" w:rsidRDefault="00B749DE" w:rsidP="00820C2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r>
      <w:tr w:rsidR="00B749DE" w:rsidRPr="002745A0" w:rsidTr="00B749DE">
        <w:tc>
          <w:tcPr>
            <w:tcW w:w="1843" w:type="dxa"/>
          </w:tcPr>
          <w:p w:rsidR="00B749DE" w:rsidRPr="002745A0" w:rsidRDefault="00B749DE" w:rsidP="00820C27">
            <w:pPr>
              <w:spacing w:before="80" w:after="80"/>
              <w:rPr>
                <w:rFonts w:cs="Arial"/>
                <w:sz w:val="20"/>
                <w:szCs w:val="20"/>
              </w:rPr>
            </w:pPr>
            <w:r w:rsidRPr="002745A0">
              <w:rPr>
                <w:rFonts w:cs="Arial"/>
                <w:sz w:val="20"/>
                <w:szCs w:val="20"/>
              </w:rPr>
              <w:t>Vorname Mutter</w:t>
            </w:r>
          </w:p>
        </w:tc>
        <w:tc>
          <w:tcPr>
            <w:tcW w:w="3119" w:type="dxa"/>
            <w:tcBorders>
              <w:top w:val="dotted" w:sz="4" w:space="0" w:color="auto"/>
              <w:bottom w:val="dotted" w:sz="4" w:space="0" w:color="auto"/>
            </w:tcBorders>
            <w:vAlign w:val="bottom"/>
          </w:tcPr>
          <w:p w:rsidR="00B749DE" w:rsidRPr="002745A0" w:rsidRDefault="00B749DE" w:rsidP="00820C2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c>
          <w:tcPr>
            <w:tcW w:w="284" w:type="dxa"/>
            <w:vAlign w:val="bottom"/>
          </w:tcPr>
          <w:p w:rsidR="00B749DE" w:rsidRPr="002745A0" w:rsidRDefault="00B749DE" w:rsidP="00820C27">
            <w:pPr>
              <w:spacing w:before="80" w:after="80"/>
              <w:rPr>
                <w:rFonts w:cs="Arial"/>
                <w:noProof/>
              </w:rPr>
            </w:pPr>
          </w:p>
        </w:tc>
        <w:tc>
          <w:tcPr>
            <w:tcW w:w="1843" w:type="dxa"/>
          </w:tcPr>
          <w:p w:rsidR="00B749DE" w:rsidRPr="002745A0" w:rsidRDefault="00B749DE" w:rsidP="00820C27">
            <w:pPr>
              <w:spacing w:before="80" w:after="80"/>
              <w:rPr>
                <w:rFonts w:cs="Arial"/>
                <w:sz w:val="20"/>
                <w:szCs w:val="20"/>
              </w:rPr>
            </w:pPr>
            <w:r w:rsidRPr="002745A0">
              <w:rPr>
                <w:rFonts w:cs="Arial"/>
                <w:sz w:val="20"/>
                <w:szCs w:val="20"/>
              </w:rPr>
              <w:t>Vorname Vater</w:t>
            </w:r>
          </w:p>
        </w:tc>
        <w:tc>
          <w:tcPr>
            <w:tcW w:w="3119" w:type="dxa"/>
            <w:tcBorders>
              <w:top w:val="dotted" w:sz="4" w:space="0" w:color="auto"/>
              <w:bottom w:val="dotted" w:sz="4" w:space="0" w:color="auto"/>
            </w:tcBorders>
            <w:vAlign w:val="bottom"/>
          </w:tcPr>
          <w:p w:rsidR="00B749DE" w:rsidRPr="002745A0" w:rsidRDefault="00B749DE" w:rsidP="00820C2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r>
      <w:tr w:rsidR="00B749DE" w:rsidRPr="002745A0" w:rsidTr="00B749DE">
        <w:tc>
          <w:tcPr>
            <w:tcW w:w="1843" w:type="dxa"/>
          </w:tcPr>
          <w:p w:rsidR="00B749DE" w:rsidRPr="002745A0" w:rsidRDefault="00B749DE" w:rsidP="00820C27">
            <w:pPr>
              <w:spacing w:before="80" w:after="80"/>
              <w:rPr>
                <w:rFonts w:cs="Arial"/>
                <w:sz w:val="20"/>
                <w:szCs w:val="20"/>
              </w:rPr>
            </w:pPr>
            <w:r w:rsidRPr="002745A0">
              <w:rPr>
                <w:rFonts w:cs="Arial"/>
                <w:sz w:val="20"/>
                <w:szCs w:val="20"/>
              </w:rPr>
              <w:t>Telefon privat</w:t>
            </w:r>
          </w:p>
        </w:tc>
        <w:tc>
          <w:tcPr>
            <w:tcW w:w="3119" w:type="dxa"/>
            <w:tcBorders>
              <w:top w:val="dotted" w:sz="4" w:space="0" w:color="auto"/>
              <w:bottom w:val="dotted" w:sz="4" w:space="0" w:color="auto"/>
            </w:tcBorders>
            <w:vAlign w:val="bottom"/>
          </w:tcPr>
          <w:p w:rsidR="00B749DE" w:rsidRPr="002745A0" w:rsidRDefault="00B749DE" w:rsidP="00820C2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c>
          <w:tcPr>
            <w:tcW w:w="284" w:type="dxa"/>
            <w:vAlign w:val="bottom"/>
          </w:tcPr>
          <w:p w:rsidR="00B749DE" w:rsidRPr="002745A0" w:rsidRDefault="00B749DE" w:rsidP="00820C27">
            <w:pPr>
              <w:spacing w:before="80" w:after="80"/>
              <w:rPr>
                <w:rFonts w:cs="Arial"/>
                <w:noProof/>
              </w:rPr>
            </w:pPr>
          </w:p>
        </w:tc>
        <w:tc>
          <w:tcPr>
            <w:tcW w:w="1843" w:type="dxa"/>
          </w:tcPr>
          <w:p w:rsidR="00B749DE" w:rsidRPr="002745A0" w:rsidRDefault="00B749DE" w:rsidP="00820C27">
            <w:pPr>
              <w:spacing w:before="80" w:after="80"/>
              <w:rPr>
                <w:rFonts w:cs="Arial"/>
                <w:sz w:val="20"/>
                <w:szCs w:val="20"/>
              </w:rPr>
            </w:pPr>
            <w:r w:rsidRPr="002745A0">
              <w:rPr>
                <w:rFonts w:cs="Arial"/>
                <w:sz w:val="20"/>
                <w:szCs w:val="20"/>
              </w:rPr>
              <w:t>Telefon privat</w:t>
            </w:r>
          </w:p>
        </w:tc>
        <w:tc>
          <w:tcPr>
            <w:tcW w:w="3119" w:type="dxa"/>
            <w:tcBorders>
              <w:top w:val="dotted" w:sz="4" w:space="0" w:color="auto"/>
              <w:bottom w:val="dotted" w:sz="4" w:space="0" w:color="auto"/>
            </w:tcBorders>
            <w:vAlign w:val="bottom"/>
          </w:tcPr>
          <w:p w:rsidR="00B749DE" w:rsidRPr="002745A0" w:rsidRDefault="00B749DE" w:rsidP="00820C2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r>
      <w:tr w:rsidR="00B749DE" w:rsidRPr="002745A0" w:rsidTr="00B749DE">
        <w:tc>
          <w:tcPr>
            <w:tcW w:w="1843" w:type="dxa"/>
          </w:tcPr>
          <w:p w:rsidR="00B749DE" w:rsidRPr="002745A0" w:rsidRDefault="00B749DE" w:rsidP="00820C27">
            <w:pPr>
              <w:spacing w:before="80" w:after="80"/>
              <w:rPr>
                <w:rFonts w:cs="Arial"/>
                <w:sz w:val="20"/>
                <w:szCs w:val="20"/>
              </w:rPr>
            </w:pPr>
            <w:r w:rsidRPr="002745A0">
              <w:rPr>
                <w:rFonts w:cs="Arial"/>
                <w:sz w:val="20"/>
                <w:szCs w:val="20"/>
              </w:rPr>
              <w:t>Telefon mobile</w:t>
            </w:r>
          </w:p>
        </w:tc>
        <w:tc>
          <w:tcPr>
            <w:tcW w:w="3119" w:type="dxa"/>
            <w:tcBorders>
              <w:top w:val="dotted" w:sz="4" w:space="0" w:color="auto"/>
              <w:bottom w:val="dotted" w:sz="4" w:space="0" w:color="auto"/>
            </w:tcBorders>
            <w:vAlign w:val="bottom"/>
          </w:tcPr>
          <w:p w:rsidR="00B749DE" w:rsidRPr="002745A0" w:rsidRDefault="00B749DE" w:rsidP="00820C2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c>
          <w:tcPr>
            <w:tcW w:w="284" w:type="dxa"/>
            <w:vAlign w:val="bottom"/>
          </w:tcPr>
          <w:p w:rsidR="00B749DE" w:rsidRPr="002745A0" w:rsidRDefault="00B749DE" w:rsidP="00820C27">
            <w:pPr>
              <w:spacing w:before="80" w:after="80"/>
              <w:rPr>
                <w:rFonts w:cs="Arial"/>
                <w:noProof/>
              </w:rPr>
            </w:pPr>
          </w:p>
        </w:tc>
        <w:tc>
          <w:tcPr>
            <w:tcW w:w="1843" w:type="dxa"/>
          </w:tcPr>
          <w:p w:rsidR="00B749DE" w:rsidRPr="002745A0" w:rsidRDefault="00B749DE" w:rsidP="00820C27">
            <w:pPr>
              <w:spacing w:before="80" w:after="80"/>
              <w:rPr>
                <w:rFonts w:cs="Arial"/>
                <w:sz w:val="20"/>
                <w:szCs w:val="20"/>
              </w:rPr>
            </w:pPr>
            <w:r w:rsidRPr="002745A0">
              <w:rPr>
                <w:rFonts w:cs="Arial"/>
                <w:sz w:val="20"/>
                <w:szCs w:val="20"/>
              </w:rPr>
              <w:t>Telefon mobile</w:t>
            </w:r>
          </w:p>
        </w:tc>
        <w:tc>
          <w:tcPr>
            <w:tcW w:w="3119" w:type="dxa"/>
            <w:tcBorders>
              <w:top w:val="dotted" w:sz="4" w:space="0" w:color="auto"/>
              <w:bottom w:val="dotted" w:sz="4" w:space="0" w:color="auto"/>
            </w:tcBorders>
            <w:vAlign w:val="bottom"/>
          </w:tcPr>
          <w:p w:rsidR="00B749DE" w:rsidRPr="002745A0" w:rsidRDefault="00B749DE" w:rsidP="00820C2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r>
      <w:tr w:rsidR="00B749DE" w:rsidRPr="002745A0" w:rsidTr="00B749DE">
        <w:tc>
          <w:tcPr>
            <w:tcW w:w="1843" w:type="dxa"/>
          </w:tcPr>
          <w:p w:rsidR="00B749DE" w:rsidRPr="002745A0" w:rsidRDefault="00B749DE" w:rsidP="000A481F">
            <w:pPr>
              <w:spacing w:before="80" w:after="80"/>
              <w:ind w:right="-105"/>
              <w:rPr>
                <w:rFonts w:cs="Arial"/>
                <w:sz w:val="20"/>
                <w:szCs w:val="20"/>
              </w:rPr>
            </w:pPr>
            <w:r w:rsidRPr="002745A0">
              <w:rPr>
                <w:rFonts w:cs="Arial"/>
                <w:sz w:val="20"/>
                <w:szCs w:val="20"/>
              </w:rPr>
              <w:t xml:space="preserve">Telefon </w:t>
            </w:r>
            <w:r w:rsidR="000A481F" w:rsidRPr="002745A0">
              <w:rPr>
                <w:rFonts w:cs="Arial"/>
                <w:sz w:val="20"/>
                <w:szCs w:val="20"/>
              </w:rPr>
              <w:t xml:space="preserve">Geschäft </w:t>
            </w:r>
          </w:p>
        </w:tc>
        <w:tc>
          <w:tcPr>
            <w:tcW w:w="3119" w:type="dxa"/>
            <w:tcBorders>
              <w:top w:val="dotted" w:sz="4" w:space="0" w:color="auto"/>
              <w:bottom w:val="dotted" w:sz="4" w:space="0" w:color="auto"/>
            </w:tcBorders>
            <w:vAlign w:val="bottom"/>
          </w:tcPr>
          <w:p w:rsidR="00B749DE" w:rsidRPr="002745A0" w:rsidRDefault="00B749DE" w:rsidP="00820C2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c>
          <w:tcPr>
            <w:tcW w:w="284" w:type="dxa"/>
            <w:vAlign w:val="bottom"/>
          </w:tcPr>
          <w:p w:rsidR="00B749DE" w:rsidRPr="002745A0" w:rsidRDefault="00B749DE" w:rsidP="00820C27">
            <w:pPr>
              <w:spacing w:before="80" w:after="80"/>
              <w:rPr>
                <w:rFonts w:cs="Arial"/>
                <w:noProof/>
              </w:rPr>
            </w:pPr>
          </w:p>
        </w:tc>
        <w:tc>
          <w:tcPr>
            <w:tcW w:w="1843" w:type="dxa"/>
          </w:tcPr>
          <w:p w:rsidR="00B749DE" w:rsidRPr="002745A0" w:rsidRDefault="00B749DE" w:rsidP="000A481F">
            <w:pPr>
              <w:spacing w:before="80" w:after="80"/>
              <w:ind w:right="-96"/>
              <w:rPr>
                <w:rFonts w:cs="Arial"/>
                <w:sz w:val="20"/>
                <w:szCs w:val="20"/>
              </w:rPr>
            </w:pPr>
            <w:r w:rsidRPr="002745A0">
              <w:rPr>
                <w:rFonts w:cs="Arial"/>
                <w:sz w:val="20"/>
                <w:szCs w:val="20"/>
              </w:rPr>
              <w:t>Telefon Geschäft</w:t>
            </w:r>
          </w:p>
        </w:tc>
        <w:tc>
          <w:tcPr>
            <w:tcW w:w="3119" w:type="dxa"/>
            <w:tcBorders>
              <w:top w:val="dotted" w:sz="4" w:space="0" w:color="auto"/>
              <w:bottom w:val="dotted" w:sz="4" w:space="0" w:color="auto"/>
            </w:tcBorders>
            <w:vAlign w:val="bottom"/>
          </w:tcPr>
          <w:p w:rsidR="00B749DE" w:rsidRPr="002745A0" w:rsidRDefault="00B749DE" w:rsidP="00820C2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r>
      <w:tr w:rsidR="00B749DE" w:rsidRPr="002745A0" w:rsidTr="00B749DE">
        <w:tc>
          <w:tcPr>
            <w:tcW w:w="1843" w:type="dxa"/>
          </w:tcPr>
          <w:p w:rsidR="00B749DE" w:rsidRPr="002745A0" w:rsidRDefault="00B749DE" w:rsidP="00820C27">
            <w:pPr>
              <w:spacing w:before="80" w:after="80"/>
              <w:rPr>
                <w:rFonts w:cs="Arial"/>
                <w:sz w:val="20"/>
                <w:szCs w:val="20"/>
              </w:rPr>
            </w:pPr>
            <w:r w:rsidRPr="002745A0">
              <w:rPr>
                <w:rFonts w:cs="Arial"/>
                <w:sz w:val="20"/>
                <w:szCs w:val="20"/>
              </w:rPr>
              <w:t>Adresse</w:t>
            </w:r>
          </w:p>
        </w:tc>
        <w:tc>
          <w:tcPr>
            <w:tcW w:w="3119" w:type="dxa"/>
            <w:tcBorders>
              <w:top w:val="dotted" w:sz="4" w:space="0" w:color="auto"/>
              <w:bottom w:val="dotted" w:sz="4" w:space="0" w:color="auto"/>
            </w:tcBorders>
            <w:vAlign w:val="bottom"/>
          </w:tcPr>
          <w:p w:rsidR="00B749DE" w:rsidRPr="002745A0" w:rsidRDefault="00B749DE" w:rsidP="00820C2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c>
          <w:tcPr>
            <w:tcW w:w="284" w:type="dxa"/>
            <w:vAlign w:val="bottom"/>
          </w:tcPr>
          <w:p w:rsidR="00B749DE" w:rsidRPr="002745A0" w:rsidRDefault="00B749DE" w:rsidP="00820C27">
            <w:pPr>
              <w:spacing w:before="80" w:after="80"/>
              <w:rPr>
                <w:rFonts w:cs="Arial"/>
                <w:noProof/>
              </w:rPr>
            </w:pPr>
          </w:p>
        </w:tc>
        <w:tc>
          <w:tcPr>
            <w:tcW w:w="1843" w:type="dxa"/>
          </w:tcPr>
          <w:p w:rsidR="00B749DE" w:rsidRPr="002745A0" w:rsidRDefault="00B749DE" w:rsidP="00820C27">
            <w:pPr>
              <w:spacing w:before="80" w:after="80"/>
              <w:rPr>
                <w:rFonts w:cs="Arial"/>
                <w:sz w:val="20"/>
                <w:szCs w:val="20"/>
              </w:rPr>
            </w:pPr>
            <w:r w:rsidRPr="002745A0">
              <w:rPr>
                <w:rFonts w:cs="Arial"/>
                <w:sz w:val="20"/>
                <w:szCs w:val="20"/>
              </w:rPr>
              <w:t>Adresse</w:t>
            </w:r>
          </w:p>
        </w:tc>
        <w:tc>
          <w:tcPr>
            <w:tcW w:w="3119" w:type="dxa"/>
            <w:tcBorders>
              <w:top w:val="dotted" w:sz="4" w:space="0" w:color="auto"/>
              <w:bottom w:val="dotted" w:sz="4" w:space="0" w:color="auto"/>
            </w:tcBorders>
            <w:vAlign w:val="bottom"/>
          </w:tcPr>
          <w:p w:rsidR="00B749DE" w:rsidRPr="002745A0" w:rsidRDefault="00B749DE" w:rsidP="00820C2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r>
      <w:tr w:rsidR="00B749DE" w:rsidRPr="002745A0" w:rsidTr="00B749DE">
        <w:tc>
          <w:tcPr>
            <w:tcW w:w="1843" w:type="dxa"/>
          </w:tcPr>
          <w:p w:rsidR="00B749DE" w:rsidRPr="002745A0" w:rsidRDefault="00B749DE" w:rsidP="00820C27">
            <w:pPr>
              <w:spacing w:before="80" w:after="80"/>
              <w:rPr>
                <w:rFonts w:cs="Arial"/>
                <w:sz w:val="20"/>
                <w:szCs w:val="20"/>
              </w:rPr>
            </w:pPr>
            <w:r w:rsidRPr="002745A0">
              <w:rPr>
                <w:rFonts w:cs="Arial"/>
                <w:sz w:val="20"/>
                <w:szCs w:val="20"/>
              </w:rPr>
              <w:t>PLZ/Ort</w:t>
            </w:r>
          </w:p>
        </w:tc>
        <w:tc>
          <w:tcPr>
            <w:tcW w:w="3119" w:type="dxa"/>
            <w:tcBorders>
              <w:top w:val="dotted" w:sz="4" w:space="0" w:color="auto"/>
              <w:bottom w:val="dotted" w:sz="4" w:space="0" w:color="auto"/>
            </w:tcBorders>
            <w:vAlign w:val="bottom"/>
          </w:tcPr>
          <w:p w:rsidR="00B749DE" w:rsidRPr="002745A0" w:rsidRDefault="00B749DE" w:rsidP="00820C2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c>
          <w:tcPr>
            <w:tcW w:w="284" w:type="dxa"/>
            <w:vAlign w:val="bottom"/>
          </w:tcPr>
          <w:p w:rsidR="00B749DE" w:rsidRPr="002745A0" w:rsidRDefault="00B749DE" w:rsidP="00820C27">
            <w:pPr>
              <w:spacing w:before="80" w:after="80"/>
              <w:rPr>
                <w:rFonts w:cs="Arial"/>
                <w:noProof/>
              </w:rPr>
            </w:pPr>
          </w:p>
        </w:tc>
        <w:tc>
          <w:tcPr>
            <w:tcW w:w="1843" w:type="dxa"/>
          </w:tcPr>
          <w:p w:rsidR="00B749DE" w:rsidRPr="002745A0" w:rsidRDefault="00B749DE" w:rsidP="00820C27">
            <w:pPr>
              <w:spacing w:before="80" w:after="80"/>
              <w:rPr>
                <w:rFonts w:cs="Arial"/>
                <w:sz w:val="20"/>
                <w:szCs w:val="20"/>
              </w:rPr>
            </w:pPr>
            <w:r w:rsidRPr="002745A0">
              <w:rPr>
                <w:rFonts w:cs="Arial"/>
                <w:sz w:val="20"/>
                <w:szCs w:val="20"/>
              </w:rPr>
              <w:t>PLZ/Ort</w:t>
            </w:r>
          </w:p>
        </w:tc>
        <w:tc>
          <w:tcPr>
            <w:tcW w:w="3119" w:type="dxa"/>
            <w:tcBorders>
              <w:top w:val="dotted" w:sz="4" w:space="0" w:color="auto"/>
              <w:bottom w:val="dotted" w:sz="4" w:space="0" w:color="auto"/>
            </w:tcBorders>
            <w:vAlign w:val="bottom"/>
          </w:tcPr>
          <w:p w:rsidR="00B749DE" w:rsidRPr="002745A0" w:rsidRDefault="00B749DE" w:rsidP="00820C2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r>
      <w:tr w:rsidR="00B749DE" w:rsidRPr="002745A0" w:rsidTr="00B749DE">
        <w:tc>
          <w:tcPr>
            <w:tcW w:w="1843" w:type="dxa"/>
          </w:tcPr>
          <w:p w:rsidR="00B749DE" w:rsidRPr="002745A0" w:rsidRDefault="00B749DE" w:rsidP="00820C27">
            <w:pPr>
              <w:spacing w:before="80" w:after="80"/>
              <w:rPr>
                <w:rFonts w:cs="Arial"/>
                <w:sz w:val="20"/>
                <w:szCs w:val="20"/>
              </w:rPr>
            </w:pPr>
            <w:r w:rsidRPr="002745A0">
              <w:rPr>
                <w:rFonts w:cs="Arial"/>
                <w:sz w:val="20"/>
                <w:szCs w:val="20"/>
              </w:rPr>
              <w:t>E-Mail Mutter</w:t>
            </w:r>
          </w:p>
        </w:tc>
        <w:tc>
          <w:tcPr>
            <w:tcW w:w="3119" w:type="dxa"/>
            <w:tcBorders>
              <w:top w:val="dotted" w:sz="4" w:space="0" w:color="auto"/>
              <w:bottom w:val="dotted" w:sz="4" w:space="0" w:color="auto"/>
            </w:tcBorders>
            <w:vAlign w:val="bottom"/>
          </w:tcPr>
          <w:p w:rsidR="00B749DE" w:rsidRPr="002745A0" w:rsidRDefault="00B749DE" w:rsidP="00820C2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c>
          <w:tcPr>
            <w:tcW w:w="284" w:type="dxa"/>
            <w:vAlign w:val="bottom"/>
          </w:tcPr>
          <w:p w:rsidR="00B749DE" w:rsidRPr="002745A0" w:rsidRDefault="00B749DE" w:rsidP="00820C27">
            <w:pPr>
              <w:spacing w:before="80" w:after="80"/>
              <w:rPr>
                <w:rFonts w:cs="Arial"/>
                <w:noProof/>
              </w:rPr>
            </w:pPr>
          </w:p>
        </w:tc>
        <w:tc>
          <w:tcPr>
            <w:tcW w:w="1843" w:type="dxa"/>
          </w:tcPr>
          <w:p w:rsidR="00B749DE" w:rsidRPr="002745A0" w:rsidRDefault="00B749DE" w:rsidP="00820C27">
            <w:pPr>
              <w:spacing w:before="80" w:after="80"/>
              <w:rPr>
                <w:rFonts w:cs="Arial"/>
                <w:sz w:val="20"/>
                <w:szCs w:val="20"/>
              </w:rPr>
            </w:pPr>
            <w:r w:rsidRPr="002745A0">
              <w:rPr>
                <w:rFonts w:cs="Arial"/>
                <w:sz w:val="20"/>
                <w:szCs w:val="20"/>
              </w:rPr>
              <w:t>E-Mail Vater</w:t>
            </w:r>
          </w:p>
        </w:tc>
        <w:tc>
          <w:tcPr>
            <w:tcW w:w="3119" w:type="dxa"/>
            <w:tcBorders>
              <w:top w:val="dotted" w:sz="4" w:space="0" w:color="auto"/>
              <w:bottom w:val="dotted" w:sz="4" w:space="0" w:color="auto"/>
            </w:tcBorders>
            <w:vAlign w:val="bottom"/>
          </w:tcPr>
          <w:p w:rsidR="00B749DE" w:rsidRPr="002745A0" w:rsidRDefault="00B749DE" w:rsidP="00820C2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r>
    </w:tbl>
    <w:p w:rsidR="0069381D" w:rsidRPr="002745A0" w:rsidRDefault="0069381D" w:rsidP="0069381D">
      <w:pPr>
        <w:spacing w:before="120" w:after="120"/>
        <w:rPr>
          <w:rFonts w:cs="Arial"/>
          <w:sz w:val="20"/>
          <w:szCs w:val="20"/>
        </w:rPr>
      </w:pPr>
    </w:p>
    <w:p w:rsidR="00A41E72" w:rsidRPr="002745A0" w:rsidRDefault="00A41E72" w:rsidP="0069381D">
      <w:pPr>
        <w:spacing w:before="120" w:after="120"/>
        <w:rPr>
          <w:rFonts w:cs="Arial"/>
          <w:sz w:val="20"/>
          <w:szCs w:val="20"/>
        </w:rPr>
      </w:pPr>
    </w:p>
    <w:p w:rsidR="0069381D" w:rsidRPr="002745A0" w:rsidRDefault="0092548E" w:rsidP="0069381D">
      <w:pPr>
        <w:spacing w:before="120" w:after="120"/>
        <w:rPr>
          <w:rFonts w:cs="Arial"/>
          <w:b/>
          <w:sz w:val="20"/>
          <w:szCs w:val="20"/>
        </w:rPr>
      </w:pPr>
      <w:r w:rsidRPr="002745A0">
        <w:rPr>
          <w:rFonts w:cs="Arial"/>
          <w:b/>
          <w:sz w:val="20"/>
          <w:szCs w:val="20"/>
        </w:rPr>
        <w:t xml:space="preserve">allenfalls Vormund/Beistand </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118"/>
        <w:gridCol w:w="284"/>
        <w:gridCol w:w="1843"/>
        <w:gridCol w:w="3118"/>
      </w:tblGrid>
      <w:tr w:rsidR="00264819" w:rsidRPr="002745A0" w:rsidTr="004A115C">
        <w:tc>
          <w:tcPr>
            <w:tcW w:w="1843" w:type="dxa"/>
          </w:tcPr>
          <w:p w:rsidR="00264819" w:rsidRPr="002745A0" w:rsidRDefault="00264819" w:rsidP="00820C27">
            <w:pPr>
              <w:spacing w:before="80" w:after="80"/>
              <w:rPr>
                <w:rFonts w:cs="Arial"/>
                <w:sz w:val="20"/>
                <w:szCs w:val="20"/>
              </w:rPr>
            </w:pPr>
            <w:r w:rsidRPr="002745A0">
              <w:rPr>
                <w:rFonts w:cs="Arial"/>
                <w:sz w:val="20"/>
                <w:szCs w:val="20"/>
              </w:rPr>
              <w:t xml:space="preserve">Name </w:t>
            </w:r>
          </w:p>
        </w:tc>
        <w:tc>
          <w:tcPr>
            <w:tcW w:w="3118" w:type="dxa"/>
            <w:tcBorders>
              <w:bottom w:val="dotted" w:sz="4" w:space="0" w:color="auto"/>
            </w:tcBorders>
          </w:tcPr>
          <w:p w:rsidR="00264819" w:rsidRPr="002745A0" w:rsidRDefault="00264819" w:rsidP="00820C2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c>
          <w:tcPr>
            <w:tcW w:w="284" w:type="dxa"/>
          </w:tcPr>
          <w:p w:rsidR="00264819" w:rsidRPr="002745A0" w:rsidRDefault="00264819" w:rsidP="00820C27">
            <w:pPr>
              <w:spacing w:before="80" w:after="80"/>
              <w:rPr>
                <w:rFonts w:cs="Arial"/>
                <w:noProof/>
              </w:rPr>
            </w:pPr>
          </w:p>
        </w:tc>
        <w:tc>
          <w:tcPr>
            <w:tcW w:w="1843" w:type="dxa"/>
          </w:tcPr>
          <w:p w:rsidR="00264819" w:rsidRPr="002745A0" w:rsidRDefault="00264819" w:rsidP="00820C27">
            <w:pPr>
              <w:spacing w:before="80" w:after="80"/>
              <w:rPr>
                <w:rFonts w:cs="Arial"/>
                <w:sz w:val="20"/>
                <w:szCs w:val="20"/>
              </w:rPr>
            </w:pPr>
            <w:r w:rsidRPr="002745A0">
              <w:rPr>
                <w:rFonts w:cs="Arial"/>
                <w:sz w:val="20"/>
                <w:szCs w:val="20"/>
              </w:rPr>
              <w:t>Vorname</w:t>
            </w:r>
          </w:p>
        </w:tc>
        <w:tc>
          <w:tcPr>
            <w:tcW w:w="3118" w:type="dxa"/>
            <w:tcBorders>
              <w:bottom w:val="dotted" w:sz="4" w:space="0" w:color="auto"/>
            </w:tcBorders>
          </w:tcPr>
          <w:p w:rsidR="00264819" w:rsidRPr="002745A0" w:rsidRDefault="00264819" w:rsidP="00820C2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r>
      <w:tr w:rsidR="00242880" w:rsidRPr="002745A0" w:rsidTr="00DE2D57">
        <w:tc>
          <w:tcPr>
            <w:tcW w:w="1843" w:type="dxa"/>
          </w:tcPr>
          <w:p w:rsidR="00242880" w:rsidRPr="002745A0" w:rsidRDefault="004F606A" w:rsidP="00DE2D57">
            <w:pPr>
              <w:spacing w:before="80" w:after="80"/>
              <w:rPr>
                <w:rFonts w:cs="Arial"/>
                <w:sz w:val="20"/>
                <w:szCs w:val="20"/>
              </w:rPr>
            </w:pPr>
            <w:r w:rsidRPr="002745A0">
              <w:rPr>
                <w:rFonts w:cs="Arial"/>
                <w:sz w:val="20"/>
                <w:szCs w:val="20"/>
              </w:rPr>
              <w:t>Telefon</w:t>
            </w:r>
            <w:r w:rsidR="00242880" w:rsidRPr="002745A0">
              <w:rPr>
                <w:rFonts w:cs="Arial"/>
                <w:sz w:val="20"/>
                <w:szCs w:val="20"/>
              </w:rPr>
              <w:t xml:space="preserve"> </w:t>
            </w:r>
          </w:p>
        </w:tc>
        <w:tc>
          <w:tcPr>
            <w:tcW w:w="3118" w:type="dxa"/>
            <w:tcBorders>
              <w:bottom w:val="dotted" w:sz="4" w:space="0" w:color="auto"/>
            </w:tcBorders>
          </w:tcPr>
          <w:p w:rsidR="00242880" w:rsidRPr="002745A0" w:rsidRDefault="00242880" w:rsidP="00DE2D5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c>
          <w:tcPr>
            <w:tcW w:w="284" w:type="dxa"/>
          </w:tcPr>
          <w:p w:rsidR="00242880" w:rsidRPr="002745A0" w:rsidRDefault="00242880" w:rsidP="00DE2D57">
            <w:pPr>
              <w:spacing w:before="80" w:after="80"/>
              <w:rPr>
                <w:rFonts w:cs="Arial"/>
                <w:noProof/>
              </w:rPr>
            </w:pPr>
          </w:p>
        </w:tc>
        <w:tc>
          <w:tcPr>
            <w:tcW w:w="1843" w:type="dxa"/>
          </w:tcPr>
          <w:p w:rsidR="00242880" w:rsidRPr="002745A0" w:rsidRDefault="004F606A" w:rsidP="00DE2D57">
            <w:pPr>
              <w:spacing w:before="80" w:after="80"/>
              <w:rPr>
                <w:rFonts w:cs="Arial"/>
                <w:sz w:val="20"/>
                <w:szCs w:val="20"/>
              </w:rPr>
            </w:pPr>
            <w:r w:rsidRPr="002745A0">
              <w:rPr>
                <w:rFonts w:cs="Arial"/>
                <w:sz w:val="20"/>
                <w:szCs w:val="20"/>
              </w:rPr>
              <w:t>E-Mail</w:t>
            </w:r>
          </w:p>
        </w:tc>
        <w:tc>
          <w:tcPr>
            <w:tcW w:w="3118" w:type="dxa"/>
            <w:tcBorders>
              <w:bottom w:val="dotted" w:sz="4" w:space="0" w:color="auto"/>
            </w:tcBorders>
          </w:tcPr>
          <w:p w:rsidR="00242880" w:rsidRPr="002745A0" w:rsidRDefault="00242880" w:rsidP="00DE2D5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r>
    </w:tbl>
    <w:p w:rsidR="00A64B9F" w:rsidRPr="002745A0" w:rsidRDefault="00A64B9F">
      <w:pPr>
        <w:rPr>
          <w:rFonts w:cs="Arial"/>
          <w:b/>
          <w:sz w:val="20"/>
          <w:szCs w:val="20"/>
        </w:rPr>
      </w:pPr>
      <w:r w:rsidRPr="002745A0">
        <w:rPr>
          <w:rFonts w:cs="Arial"/>
          <w:b/>
          <w:sz w:val="20"/>
          <w:szCs w:val="20"/>
        </w:rPr>
        <w:br w:type="page"/>
      </w:r>
    </w:p>
    <w:p w:rsidR="00A64B9F" w:rsidRPr="002745A0" w:rsidRDefault="0069381D" w:rsidP="0069381D">
      <w:pPr>
        <w:spacing w:before="120" w:after="120"/>
        <w:rPr>
          <w:rFonts w:cs="Arial"/>
          <w:b/>
          <w:sz w:val="20"/>
          <w:szCs w:val="20"/>
        </w:rPr>
      </w:pPr>
      <w:r w:rsidRPr="002745A0">
        <w:rPr>
          <w:rFonts w:cs="Arial"/>
          <w:b/>
          <w:sz w:val="20"/>
          <w:szCs w:val="20"/>
        </w:rPr>
        <w:lastRenderedPageBreak/>
        <w:t>Auswahl Betreuungsangebot</w:t>
      </w:r>
    </w:p>
    <w:tbl>
      <w:tblPr>
        <w:tblStyle w:val="Tabellenraster"/>
        <w:tblW w:w="10206" w:type="dxa"/>
        <w:tblLook w:val="04A0" w:firstRow="1" w:lastRow="0" w:firstColumn="1" w:lastColumn="0" w:noHBand="0" w:noVBand="1"/>
      </w:tblPr>
      <w:tblGrid>
        <w:gridCol w:w="2122"/>
        <w:gridCol w:w="1417"/>
        <w:gridCol w:w="1333"/>
        <w:gridCol w:w="1333"/>
        <w:gridCol w:w="1334"/>
        <w:gridCol w:w="1333"/>
        <w:gridCol w:w="1334"/>
      </w:tblGrid>
      <w:tr w:rsidR="00A64B9F" w:rsidRPr="002745A0" w:rsidTr="00BE51C3">
        <w:tc>
          <w:tcPr>
            <w:tcW w:w="2122" w:type="dxa"/>
            <w:vAlign w:val="center"/>
          </w:tcPr>
          <w:p w:rsidR="00510481" w:rsidRPr="002745A0" w:rsidRDefault="00264819" w:rsidP="00820C27">
            <w:pPr>
              <w:spacing w:before="80" w:after="80"/>
              <w:rPr>
                <w:rFonts w:cs="Arial"/>
                <w:b/>
                <w:sz w:val="20"/>
                <w:szCs w:val="20"/>
              </w:rPr>
            </w:pPr>
            <w:r w:rsidRPr="002745A0">
              <w:rPr>
                <w:rFonts w:cs="Arial"/>
                <w:b/>
                <w:sz w:val="20"/>
                <w:szCs w:val="20"/>
              </w:rPr>
              <w:t>Betreuungselement</w:t>
            </w:r>
          </w:p>
        </w:tc>
        <w:tc>
          <w:tcPr>
            <w:tcW w:w="1417" w:type="dxa"/>
            <w:vAlign w:val="center"/>
          </w:tcPr>
          <w:p w:rsidR="00510481" w:rsidRPr="002745A0" w:rsidRDefault="00510481" w:rsidP="00BE51C3">
            <w:pPr>
              <w:spacing w:before="80" w:after="80"/>
              <w:ind w:right="-106"/>
              <w:rPr>
                <w:rFonts w:cs="Arial"/>
                <w:b/>
                <w:sz w:val="20"/>
                <w:szCs w:val="20"/>
              </w:rPr>
            </w:pPr>
            <w:r w:rsidRPr="002745A0">
              <w:rPr>
                <w:rFonts w:cs="Arial"/>
                <w:b/>
                <w:sz w:val="20"/>
                <w:szCs w:val="20"/>
              </w:rPr>
              <w:t>Zeit</w:t>
            </w:r>
          </w:p>
        </w:tc>
        <w:tc>
          <w:tcPr>
            <w:tcW w:w="1333" w:type="dxa"/>
            <w:vAlign w:val="center"/>
          </w:tcPr>
          <w:p w:rsidR="00510481" w:rsidRPr="002745A0" w:rsidRDefault="00A64B9F" w:rsidP="00820C27">
            <w:pPr>
              <w:spacing w:before="80" w:after="80"/>
              <w:jc w:val="center"/>
              <w:rPr>
                <w:rFonts w:cs="Arial"/>
                <w:b/>
                <w:sz w:val="20"/>
                <w:szCs w:val="20"/>
              </w:rPr>
            </w:pPr>
            <w:r w:rsidRPr="002745A0">
              <w:rPr>
                <w:rFonts w:cs="Arial"/>
                <w:b/>
                <w:sz w:val="20"/>
                <w:szCs w:val="20"/>
              </w:rPr>
              <w:t>Montag</w:t>
            </w:r>
          </w:p>
        </w:tc>
        <w:tc>
          <w:tcPr>
            <w:tcW w:w="1333" w:type="dxa"/>
            <w:vAlign w:val="center"/>
          </w:tcPr>
          <w:p w:rsidR="00510481" w:rsidRPr="002745A0" w:rsidRDefault="00510481" w:rsidP="00820C27">
            <w:pPr>
              <w:spacing w:before="80" w:after="80"/>
              <w:jc w:val="center"/>
              <w:rPr>
                <w:rFonts w:cs="Arial"/>
                <w:b/>
                <w:sz w:val="20"/>
                <w:szCs w:val="20"/>
              </w:rPr>
            </w:pPr>
            <w:r w:rsidRPr="002745A0">
              <w:rPr>
                <w:rFonts w:cs="Arial"/>
                <w:b/>
                <w:sz w:val="20"/>
                <w:szCs w:val="20"/>
              </w:rPr>
              <w:t>Dienstag</w:t>
            </w:r>
          </w:p>
        </w:tc>
        <w:tc>
          <w:tcPr>
            <w:tcW w:w="1334" w:type="dxa"/>
            <w:vAlign w:val="center"/>
          </w:tcPr>
          <w:p w:rsidR="00510481" w:rsidRPr="002745A0" w:rsidRDefault="00510481" w:rsidP="00820C27">
            <w:pPr>
              <w:spacing w:before="80" w:after="80"/>
              <w:jc w:val="center"/>
              <w:rPr>
                <w:rFonts w:cs="Arial"/>
                <w:b/>
                <w:sz w:val="20"/>
                <w:szCs w:val="20"/>
              </w:rPr>
            </w:pPr>
            <w:r w:rsidRPr="002745A0">
              <w:rPr>
                <w:rFonts w:cs="Arial"/>
                <w:b/>
                <w:sz w:val="20"/>
                <w:szCs w:val="20"/>
              </w:rPr>
              <w:t>Mittwoch</w:t>
            </w:r>
          </w:p>
        </w:tc>
        <w:tc>
          <w:tcPr>
            <w:tcW w:w="1333" w:type="dxa"/>
            <w:vAlign w:val="center"/>
          </w:tcPr>
          <w:p w:rsidR="00510481" w:rsidRPr="002745A0" w:rsidRDefault="00510481" w:rsidP="00820C27">
            <w:pPr>
              <w:spacing w:before="80" w:after="80"/>
              <w:jc w:val="center"/>
              <w:rPr>
                <w:rFonts w:cs="Arial"/>
                <w:b/>
                <w:sz w:val="20"/>
                <w:szCs w:val="20"/>
              </w:rPr>
            </w:pPr>
            <w:r w:rsidRPr="002745A0">
              <w:rPr>
                <w:rFonts w:cs="Arial"/>
                <w:b/>
                <w:sz w:val="20"/>
                <w:szCs w:val="20"/>
              </w:rPr>
              <w:t>Donnerstag</w:t>
            </w:r>
          </w:p>
        </w:tc>
        <w:tc>
          <w:tcPr>
            <w:tcW w:w="1334" w:type="dxa"/>
            <w:vAlign w:val="center"/>
          </w:tcPr>
          <w:p w:rsidR="00510481" w:rsidRPr="002745A0" w:rsidRDefault="00510481" w:rsidP="00820C27">
            <w:pPr>
              <w:spacing w:before="80" w:after="80"/>
              <w:jc w:val="center"/>
              <w:rPr>
                <w:rFonts w:cs="Arial"/>
                <w:b/>
                <w:sz w:val="20"/>
                <w:szCs w:val="20"/>
              </w:rPr>
            </w:pPr>
            <w:r w:rsidRPr="002745A0">
              <w:rPr>
                <w:rFonts w:cs="Arial"/>
                <w:b/>
                <w:sz w:val="20"/>
                <w:szCs w:val="20"/>
              </w:rPr>
              <w:t>Freitag</w:t>
            </w:r>
          </w:p>
        </w:tc>
      </w:tr>
      <w:tr w:rsidR="00A64B9F" w:rsidRPr="002745A0" w:rsidTr="00BE51C3">
        <w:tc>
          <w:tcPr>
            <w:tcW w:w="2122" w:type="dxa"/>
          </w:tcPr>
          <w:p w:rsidR="00510481" w:rsidRPr="002745A0" w:rsidRDefault="00A64B9F" w:rsidP="00820C27">
            <w:pPr>
              <w:spacing w:before="80" w:after="80"/>
              <w:rPr>
                <w:rFonts w:cs="Arial"/>
                <w:sz w:val="20"/>
                <w:szCs w:val="20"/>
              </w:rPr>
            </w:pPr>
            <w:r w:rsidRPr="002745A0">
              <w:rPr>
                <w:rFonts w:cs="Arial"/>
                <w:sz w:val="20"/>
                <w:szCs w:val="20"/>
              </w:rPr>
              <w:t>I</w:t>
            </w:r>
            <w:r w:rsidR="00E675FF" w:rsidRPr="002745A0">
              <w:rPr>
                <w:rFonts w:cs="Arial"/>
                <w:sz w:val="20"/>
                <w:szCs w:val="20"/>
              </w:rPr>
              <w:t xml:space="preserve"> (inkl. Frühstück)</w:t>
            </w:r>
          </w:p>
        </w:tc>
        <w:tc>
          <w:tcPr>
            <w:tcW w:w="1417" w:type="dxa"/>
          </w:tcPr>
          <w:p w:rsidR="00510481" w:rsidRPr="002745A0" w:rsidRDefault="00510481" w:rsidP="00367846">
            <w:pPr>
              <w:spacing w:before="80" w:after="80"/>
              <w:ind w:right="-106"/>
              <w:rPr>
                <w:rFonts w:cs="Arial"/>
                <w:sz w:val="20"/>
                <w:szCs w:val="20"/>
              </w:rPr>
            </w:pPr>
            <w:r w:rsidRPr="002745A0">
              <w:rPr>
                <w:rFonts w:cs="Arial"/>
                <w:sz w:val="20"/>
                <w:szCs w:val="20"/>
              </w:rPr>
              <w:t>07.00 – 08.</w:t>
            </w:r>
            <w:r w:rsidR="00367846">
              <w:rPr>
                <w:rFonts w:cs="Arial"/>
                <w:sz w:val="20"/>
                <w:szCs w:val="20"/>
              </w:rPr>
              <w:t>00</w:t>
            </w:r>
            <w:r w:rsidRPr="002745A0">
              <w:rPr>
                <w:rFonts w:cs="Arial"/>
                <w:sz w:val="20"/>
                <w:szCs w:val="20"/>
              </w:rPr>
              <w:t xml:space="preserve"> </w:t>
            </w:r>
          </w:p>
        </w:tc>
        <w:tc>
          <w:tcPr>
            <w:tcW w:w="1333"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c>
          <w:tcPr>
            <w:tcW w:w="1333"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c>
          <w:tcPr>
            <w:tcW w:w="1334"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c>
          <w:tcPr>
            <w:tcW w:w="1333"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c>
          <w:tcPr>
            <w:tcW w:w="1334"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r>
      <w:tr w:rsidR="00A64B9F" w:rsidRPr="002745A0" w:rsidTr="00BE51C3">
        <w:tc>
          <w:tcPr>
            <w:tcW w:w="2122" w:type="dxa"/>
          </w:tcPr>
          <w:p w:rsidR="00510481" w:rsidRPr="002745A0" w:rsidRDefault="00510481" w:rsidP="00820C27">
            <w:pPr>
              <w:spacing w:before="80" w:after="80"/>
              <w:rPr>
                <w:rFonts w:cs="Arial"/>
                <w:sz w:val="20"/>
                <w:szCs w:val="20"/>
              </w:rPr>
            </w:pPr>
            <w:r w:rsidRPr="002745A0">
              <w:rPr>
                <w:rFonts w:cs="Arial"/>
                <w:sz w:val="20"/>
                <w:szCs w:val="20"/>
              </w:rPr>
              <w:t>II</w:t>
            </w:r>
            <w:r w:rsidR="00E675FF" w:rsidRPr="002745A0">
              <w:rPr>
                <w:rFonts w:cs="Arial"/>
                <w:sz w:val="20"/>
                <w:szCs w:val="20"/>
              </w:rPr>
              <w:t xml:space="preserve"> (inkl. Mittagessen)</w:t>
            </w:r>
          </w:p>
        </w:tc>
        <w:tc>
          <w:tcPr>
            <w:tcW w:w="1417" w:type="dxa"/>
          </w:tcPr>
          <w:p w:rsidR="00510481" w:rsidRPr="002745A0" w:rsidRDefault="00510481" w:rsidP="00BE51C3">
            <w:pPr>
              <w:spacing w:before="80" w:after="80"/>
              <w:ind w:right="-106"/>
              <w:rPr>
                <w:rFonts w:cs="Arial"/>
                <w:sz w:val="20"/>
                <w:szCs w:val="20"/>
              </w:rPr>
            </w:pPr>
            <w:r w:rsidRPr="002745A0">
              <w:rPr>
                <w:rFonts w:cs="Arial"/>
                <w:sz w:val="20"/>
                <w:szCs w:val="20"/>
              </w:rPr>
              <w:t xml:space="preserve">11.45 – 13.30 </w:t>
            </w:r>
          </w:p>
        </w:tc>
        <w:tc>
          <w:tcPr>
            <w:tcW w:w="1333"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c>
          <w:tcPr>
            <w:tcW w:w="1333"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c>
          <w:tcPr>
            <w:tcW w:w="1334"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c>
          <w:tcPr>
            <w:tcW w:w="1333"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c>
          <w:tcPr>
            <w:tcW w:w="1334"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r>
      <w:tr w:rsidR="00A64B9F" w:rsidRPr="002745A0" w:rsidTr="00BE51C3">
        <w:tc>
          <w:tcPr>
            <w:tcW w:w="2122" w:type="dxa"/>
          </w:tcPr>
          <w:p w:rsidR="00510481" w:rsidRPr="002745A0" w:rsidRDefault="00510481" w:rsidP="00D72BD2">
            <w:pPr>
              <w:spacing w:before="80" w:after="80"/>
              <w:rPr>
                <w:rFonts w:cs="Arial"/>
                <w:sz w:val="20"/>
                <w:szCs w:val="20"/>
              </w:rPr>
            </w:pPr>
            <w:r w:rsidRPr="002745A0">
              <w:rPr>
                <w:rFonts w:cs="Arial"/>
                <w:sz w:val="20"/>
                <w:szCs w:val="20"/>
              </w:rPr>
              <w:t>III</w:t>
            </w:r>
            <w:r w:rsidR="00D72BD2">
              <w:rPr>
                <w:rFonts w:cs="Arial"/>
                <w:sz w:val="20"/>
                <w:szCs w:val="20"/>
              </w:rPr>
              <w:t xml:space="preserve"> </w:t>
            </w:r>
          </w:p>
        </w:tc>
        <w:tc>
          <w:tcPr>
            <w:tcW w:w="1417" w:type="dxa"/>
          </w:tcPr>
          <w:p w:rsidR="00510481" w:rsidRPr="002745A0" w:rsidRDefault="00510481" w:rsidP="00BE51C3">
            <w:pPr>
              <w:spacing w:before="80" w:after="80"/>
              <w:ind w:right="-106"/>
              <w:rPr>
                <w:rFonts w:cs="Arial"/>
                <w:sz w:val="20"/>
                <w:szCs w:val="20"/>
              </w:rPr>
            </w:pPr>
            <w:r w:rsidRPr="002745A0">
              <w:rPr>
                <w:rFonts w:cs="Arial"/>
                <w:sz w:val="20"/>
                <w:szCs w:val="20"/>
              </w:rPr>
              <w:t xml:space="preserve">13.30 – 15.05 </w:t>
            </w:r>
          </w:p>
        </w:tc>
        <w:tc>
          <w:tcPr>
            <w:tcW w:w="1333"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c>
          <w:tcPr>
            <w:tcW w:w="1333"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c>
          <w:tcPr>
            <w:tcW w:w="1334"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c>
          <w:tcPr>
            <w:tcW w:w="1333"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c>
          <w:tcPr>
            <w:tcW w:w="1334"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r>
      <w:tr w:rsidR="00A64B9F" w:rsidRPr="002745A0" w:rsidTr="00BE51C3">
        <w:tc>
          <w:tcPr>
            <w:tcW w:w="2122" w:type="dxa"/>
          </w:tcPr>
          <w:p w:rsidR="00510481" w:rsidRPr="002745A0" w:rsidRDefault="00510481" w:rsidP="00820C27">
            <w:pPr>
              <w:spacing w:before="80" w:after="80"/>
              <w:rPr>
                <w:rFonts w:cs="Arial"/>
                <w:sz w:val="20"/>
                <w:szCs w:val="20"/>
              </w:rPr>
            </w:pPr>
            <w:r w:rsidRPr="002745A0">
              <w:rPr>
                <w:rFonts w:cs="Arial"/>
                <w:sz w:val="20"/>
                <w:szCs w:val="20"/>
              </w:rPr>
              <w:t>IV</w:t>
            </w:r>
            <w:r w:rsidR="00E675FF" w:rsidRPr="002745A0">
              <w:rPr>
                <w:rFonts w:cs="Arial"/>
                <w:sz w:val="20"/>
                <w:szCs w:val="20"/>
              </w:rPr>
              <w:t xml:space="preserve"> (inkl. Zvieri)</w:t>
            </w:r>
          </w:p>
        </w:tc>
        <w:tc>
          <w:tcPr>
            <w:tcW w:w="1417" w:type="dxa"/>
          </w:tcPr>
          <w:p w:rsidR="00510481" w:rsidRPr="002745A0" w:rsidRDefault="00510481" w:rsidP="00BE51C3">
            <w:pPr>
              <w:spacing w:before="80" w:after="80"/>
              <w:ind w:right="-106"/>
              <w:rPr>
                <w:rFonts w:cs="Arial"/>
                <w:sz w:val="20"/>
                <w:szCs w:val="20"/>
              </w:rPr>
            </w:pPr>
            <w:r w:rsidRPr="002745A0">
              <w:rPr>
                <w:rFonts w:cs="Arial"/>
                <w:sz w:val="20"/>
                <w:szCs w:val="20"/>
              </w:rPr>
              <w:t>15.15 – 18.00</w:t>
            </w:r>
          </w:p>
        </w:tc>
        <w:tc>
          <w:tcPr>
            <w:tcW w:w="1333"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c>
          <w:tcPr>
            <w:tcW w:w="1333"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c>
          <w:tcPr>
            <w:tcW w:w="1334"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c>
          <w:tcPr>
            <w:tcW w:w="1333"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c>
          <w:tcPr>
            <w:tcW w:w="1334" w:type="dxa"/>
          </w:tcPr>
          <w:p w:rsidR="00510481" w:rsidRPr="002745A0" w:rsidRDefault="00510481" w:rsidP="00820C27">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r>
      <w:tr w:rsidR="00367846" w:rsidRPr="002745A0" w:rsidTr="00F87C49">
        <w:tc>
          <w:tcPr>
            <w:tcW w:w="3539" w:type="dxa"/>
            <w:gridSpan w:val="2"/>
          </w:tcPr>
          <w:p w:rsidR="00367846" w:rsidRPr="002745A0" w:rsidRDefault="00367846" w:rsidP="00367846">
            <w:pPr>
              <w:spacing w:before="80" w:after="80"/>
              <w:ind w:right="-106"/>
              <w:rPr>
                <w:rFonts w:cs="Arial"/>
                <w:sz w:val="20"/>
                <w:szCs w:val="20"/>
              </w:rPr>
            </w:pPr>
            <w:r w:rsidRPr="002745A0">
              <w:rPr>
                <w:rFonts w:cs="Arial"/>
                <w:sz w:val="20"/>
                <w:szCs w:val="20"/>
              </w:rPr>
              <w:t>Hausaufgaben</w:t>
            </w:r>
            <w:r>
              <w:rPr>
                <w:rFonts w:cs="Arial"/>
                <w:sz w:val="20"/>
                <w:szCs w:val="20"/>
              </w:rPr>
              <w:t xml:space="preserve">-/ Lernbegleitung </w:t>
            </w:r>
          </w:p>
        </w:tc>
        <w:tc>
          <w:tcPr>
            <w:tcW w:w="1333" w:type="dxa"/>
            <w:vAlign w:val="center"/>
          </w:tcPr>
          <w:p w:rsidR="00367846" w:rsidRPr="002745A0" w:rsidRDefault="00367846" w:rsidP="00C81070">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c>
          <w:tcPr>
            <w:tcW w:w="1333" w:type="dxa"/>
            <w:vAlign w:val="center"/>
          </w:tcPr>
          <w:p w:rsidR="00367846" w:rsidRPr="002745A0" w:rsidRDefault="00367846" w:rsidP="00C81070">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c>
          <w:tcPr>
            <w:tcW w:w="1334" w:type="dxa"/>
            <w:vAlign w:val="center"/>
          </w:tcPr>
          <w:p w:rsidR="00367846" w:rsidRPr="002745A0" w:rsidRDefault="00367846" w:rsidP="00C81070">
            <w:pPr>
              <w:spacing w:before="80" w:after="80"/>
              <w:jc w:val="center"/>
              <w:rPr>
                <w:rFonts w:cs="Arial"/>
                <w:sz w:val="20"/>
                <w:szCs w:val="20"/>
              </w:rPr>
            </w:pPr>
          </w:p>
        </w:tc>
        <w:tc>
          <w:tcPr>
            <w:tcW w:w="1333" w:type="dxa"/>
            <w:vAlign w:val="center"/>
          </w:tcPr>
          <w:p w:rsidR="00367846" w:rsidRPr="002745A0" w:rsidRDefault="00367846" w:rsidP="00C81070">
            <w:pPr>
              <w:spacing w:before="80" w:after="80"/>
              <w:jc w:val="center"/>
              <w:rPr>
                <w:rFonts w:cs="Arial"/>
                <w:sz w:val="20"/>
                <w:szCs w:val="20"/>
              </w:rPr>
            </w:pPr>
            <w:r w:rsidRPr="002745A0">
              <w:rPr>
                <w:rFonts w:cs="Arial"/>
                <w:sz w:val="20"/>
                <w:szCs w:val="20"/>
              </w:rPr>
              <w:fldChar w:fldCharType="begin">
                <w:ffData>
                  <w:name w:val="Kontrollkästchen1"/>
                  <w:enabled/>
                  <w:calcOnExit w:val="0"/>
                  <w:checkBox>
                    <w:sizeAuto/>
                    <w:default w:val="0"/>
                  </w:checkBox>
                </w:ffData>
              </w:fldChar>
            </w:r>
            <w:r w:rsidRPr="002745A0">
              <w:rPr>
                <w:rFonts w:cs="Arial"/>
                <w:sz w:val="20"/>
                <w:szCs w:val="20"/>
              </w:rPr>
              <w:instrText xml:space="preserve"> FORMCHECKBOX </w:instrText>
            </w:r>
            <w:r w:rsidR="00023DA3">
              <w:rPr>
                <w:rFonts w:cs="Arial"/>
                <w:sz w:val="20"/>
                <w:szCs w:val="20"/>
              </w:rPr>
            </w:r>
            <w:r w:rsidR="00023DA3">
              <w:rPr>
                <w:rFonts w:cs="Arial"/>
                <w:sz w:val="20"/>
                <w:szCs w:val="20"/>
              </w:rPr>
              <w:fldChar w:fldCharType="separate"/>
            </w:r>
            <w:r w:rsidRPr="002745A0">
              <w:rPr>
                <w:rFonts w:cs="Arial"/>
                <w:sz w:val="20"/>
                <w:szCs w:val="20"/>
              </w:rPr>
              <w:fldChar w:fldCharType="end"/>
            </w:r>
          </w:p>
        </w:tc>
        <w:tc>
          <w:tcPr>
            <w:tcW w:w="1334" w:type="dxa"/>
            <w:vAlign w:val="center"/>
          </w:tcPr>
          <w:p w:rsidR="00367846" w:rsidRPr="002745A0" w:rsidRDefault="00367846" w:rsidP="00C81070">
            <w:pPr>
              <w:spacing w:before="80" w:after="80"/>
              <w:jc w:val="center"/>
              <w:rPr>
                <w:rFonts w:cs="Arial"/>
                <w:sz w:val="20"/>
                <w:szCs w:val="20"/>
              </w:rPr>
            </w:pPr>
          </w:p>
        </w:tc>
      </w:tr>
    </w:tbl>
    <w:p w:rsidR="00A64B9F" w:rsidRPr="002745A0" w:rsidRDefault="00A64B9F" w:rsidP="0069381D">
      <w:pPr>
        <w:spacing w:before="120" w:after="120"/>
        <w:rPr>
          <w:rFonts w:cs="Arial"/>
          <w:sz w:val="20"/>
          <w:szCs w:val="20"/>
        </w:rPr>
      </w:pPr>
    </w:p>
    <w:p w:rsidR="00A41E72" w:rsidRPr="002745A0" w:rsidRDefault="00A41E72" w:rsidP="0069381D">
      <w:pPr>
        <w:spacing w:before="120" w:after="120"/>
        <w:rPr>
          <w:rFonts w:cs="Arial"/>
          <w:sz w:val="20"/>
          <w:szCs w:val="20"/>
        </w:rPr>
      </w:pPr>
    </w:p>
    <w:p w:rsidR="00510481" w:rsidRPr="002745A0" w:rsidRDefault="003269AD" w:rsidP="0069381D">
      <w:pPr>
        <w:spacing w:before="120" w:after="120"/>
        <w:rPr>
          <w:rFonts w:cs="Arial"/>
          <w:b/>
          <w:sz w:val="20"/>
          <w:szCs w:val="20"/>
        </w:rPr>
      </w:pPr>
      <w:r w:rsidRPr="002745A0">
        <w:rPr>
          <w:rFonts w:cs="Arial"/>
          <w:b/>
          <w:sz w:val="20"/>
          <w:szCs w:val="20"/>
        </w:rPr>
        <w:t>Weitere Angaben</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2"/>
        <w:gridCol w:w="296"/>
        <w:gridCol w:w="5768"/>
      </w:tblGrid>
      <w:tr w:rsidR="00264819" w:rsidRPr="002745A0" w:rsidTr="003332C5">
        <w:tc>
          <w:tcPr>
            <w:tcW w:w="4142" w:type="dxa"/>
          </w:tcPr>
          <w:p w:rsidR="00264819" w:rsidRPr="002745A0" w:rsidRDefault="00264819" w:rsidP="00820C27">
            <w:pPr>
              <w:spacing w:before="80" w:after="80"/>
              <w:rPr>
                <w:rFonts w:cs="Arial"/>
                <w:sz w:val="20"/>
                <w:szCs w:val="20"/>
              </w:rPr>
            </w:pPr>
            <w:r w:rsidRPr="002745A0">
              <w:rPr>
                <w:rFonts w:cs="Arial"/>
                <w:sz w:val="20"/>
                <w:szCs w:val="20"/>
              </w:rPr>
              <w:t>Krankheiten/Allergien</w:t>
            </w:r>
          </w:p>
        </w:tc>
        <w:tc>
          <w:tcPr>
            <w:tcW w:w="296" w:type="dxa"/>
          </w:tcPr>
          <w:p w:rsidR="00264819" w:rsidRPr="002745A0" w:rsidRDefault="00264819" w:rsidP="00820C27">
            <w:pPr>
              <w:spacing w:before="80" w:after="80"/>
              <w:rPr>
                <w:rFonts w:cs="Arial"/>
                <w:sz w:val="20"/>
                <w:szCs w:val="20"/>
              </w:rPr>
            </w:pPr>
          </w:p>
        </w:tc>
        <w:tc>
          <w:tcPr>
            <w:tcW w:w="5768" w:type="dxa"/>
            <w:tcBorders>
              <w:bottom w:val="dotted" w:sz="4" w:space="0" w:color="auto"/>
            </w:tcBorders>
          </w:tcPr>
          <w:p w:rsidR="00264819" w:rsidRPr="002745A0" w:rsidRDefault="00264819" w:rsidP="00820C27">
            <w:pPr>
              <w:spacing w:before="80" w:after="80"/>
              <w:rPr>
                <w:rFonts w:cs="Arial"/>
                <w:sz w:val="20"/>
                <w:szCs w:val="20"/>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r>
      <w:tr w:rsidR="00264819" w:rsidRPr="002745A0" w:rsidTr="003332C5">
        <w:tc>
          <w:tcPr>
            <w:tcW w:w="4142" w:type="dxa"/>
          </w:tcPr>
          <w:p w:rsidR="00264819" w:rsidRPr="002745A0" w:rsidRDefault="00264819" w:rsidP="00820C27">
            <w:pPr>
              <w:spacing w:before="80" w:after="80"/>
              <w:rPr>
                <w:rFonts w:cs="Arial"/>
                <w:sz w:val="20"/>
                <w:szCs w:val="20"/>
              </w:rPr>
            </w:pPr>
            <w:r w:rsidRPr="002745A0">
              <w:rPr>
                <w:rFonts w:cs="Arial"/>
                <w:sz w:val="20"/>
                <w:szCs w:val="20"/>
              </w:rPr>
              <w:t>Medikamente</w:t>
            </w:r>
          </w:p>
        </w:tc>
        <w:tc>
          <w:tcPr>
            <w:tcW w:w="296" w:type="dxa"/>
          </w:tcPr>
          <w:p w:rsidR="00264819" w:rsidRPr="002745A0" w:rsidRDefault="00264819" w:rsidP="00820C27">
            <w:pPr>
              <w:spacing w:before="80" w:after="80"/>
              <w:rPr>
                <w:rFonts w:cs="Arial"/>
                <w:sz w:val="20"/>
                <w:szCs w:val="20"/>
              </w:rPr>
            </w:pPr>
          </w:p>
        </w:tc>
        <w:tc>
          <w:tcPr>
            <w:tcW w:w="5768" w:type="dxa"/>
            <w:tcBorders>
              <w:top w:val="dotted" w:sz="4" w:space="0" w:color="auto"/>
              <w:bottom w:val="dotted" w:sz="4" w:space="0" w:color="auto"/>
            </w:tcBorders>
          </w:tcPr>
          <w:p w:rsidR="00264819" w:rsidRPr="002745A0" w:rsidRDefault="00264819" w:rsidP="00820C27">
            <w:pPr>
              <w:spacing w:before="80" w:after="80"/>
              <w:rPr>
                <w:rFonts w:cs="Arial"/>
                <w:sz w:val="20"/>
                <w:szCs w:val="20"/>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r>
      <w:tr w:rsidR="00264819" w:rsidRPr="002745A0" w:rsidTr="003332C5">
        <w:tc>
          <w:tcPr>
            <w:tcW w:w="4142" w:type="dxa"/>
          </w:tcPr>
          <w:p w:rsidR="00264819" w:rsidRPr="002745A0" w:rsidRDefault="00D20B4E" w:rsidP="00820C27">
            <w:pPr>
              <w:spacing w:before="80" w:after="80"/>
              <w:rPr>
                <w:rFonts w:cs="Arial"/>
                <w:sz w:val="20"/>
                <w:szCs w:val="20"/>
              </w:rPr>
            </w:pPr>
            <w:r w:rsidRPr="002745A0">
              <w:rPr>
                <w:rFonts w:cs="Arial"/>
                <w:sz w:val="20"/>
                <w:szCs w:val="20"/>
              </w:rPr>
              <w:t>Besonderheiten (z.</w:t>
            </w:r>
            <w:r w:rsidR="002745A0">
              <w:rPr>
                <w:rFonts w:cs="Arial"/>
                <w:sz w:val="20"/>
                <w:szCs w:val="20"/>
              </w:rPr>
              <w:t xml:space="preserve"> </w:t>
            </w:r>
            <w:r w:rsidRPr="002745A0">
              <w:rPr>
                <w:rFonts w:cs="Arial"/>
                <w:sz w:val="20"/>
                <w:szCs w:val="20"/>
              </w:rPr>
              <w:t>B. Ernährung</w:t>
            </w:r>
            <w:r w:rsidR="00264819" w:rsidRPr="002745A0">
              <w:rPr>
                <w:rFonts w:cs="Arial"/>
                <w:sz w:val="20"/>
                <w:szCs w:val="20"/>
              </w:rPr>
              <w:t>)</w:t>
            </w:r>
          </w:p>
        </w:tc>
        <w:tc>
          <w:tcPr>
            <w:tcW w:w="296" w:type="dxa"/>
          </w:tcPr>
          <w:p w:rsidR="00264819" w:rsidRPr="002745A0" w:rsidRDefault="00264819" w:rsidP="00820C27">
            <w:pPr>
              <w:spacing w:before="80" w:after="80"/>
              <w:rPr>
                <w:rFonts w:cs="Arial"/>
                <w:sz w:val="20"/>
                <w:szCs w:val="20"/>
              </w:rPr>
            </w:pPr>
          </w:p>
        </w:tc>
        <w:tc>
          <w:tcPr>
            <w:tcW w:w="5768" w:type="dxa"/>
            <w:tcBorders>
              <w:top w:val="dotted" w:sz="4" w:space="0" w:color="auto"/>
              <w:bottom w:val="dotted" w:sz="4" w:space="0" w:color="auto"/>
            </w:tcBorders>
          </w:tcPr>
          <w:p w:rsidR="00264819" w:rsidRPr="002745A0" w:rsidRDefault="00264819" w:rsidP="00820C27">
            <w:pPr>
              <w:spacing w:before="80" w:after="80"/>
              <w:rPr>
                <w:rFonts w:cs="Arial"/>
                <w:sz w:val="20"/>
                <w:szCs w:val="20"/>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r>
      <w:tr w:rsidR="00264819" w:rsidRPr="002745A0" w:rsidTr="003332C5">
        <w:tc>
          <w:tcPr>
            <w:tcW w:w="4142" w:type="dxa"/>
          </w:tcPr>
          <w:p w:rsidR="00264819" w:rsidRPr="002745A0" w:rsidRDefault="00264819" w:rsidP="00820C27">
            <w:pPr>
              <w:spacing w:before="80" w:after="80"/>
              <w:rPr>
                <w:rFonts w:cs="Arial"/>
                <w:sz w:val="20"/>
                <w:szCs w:val="20"/>
              </w:rPr>
            </w:pPr>
            <w:r w:rsidRPr="002745A0">
              <w:rPr>
                <w:rFonts w:cs="Arial"/>
                <w:sz w:val="20"/>
                <w:szCs w:val="20"/>
              </w:rPr>
              <w:t>Bemerkungen</w:t>
            </w:r>
          </w:p>
        </w:tc>
        <w:tc>
          <w:tcPr>
            <w:tcW w:w="296" w:type="dxa"/>
          </w:tcPr>
          <w:p w:rsidR="00264819" w:rsidRPr="002745A0" w:rsidRDefault="00264819" w:rsidP="00820C27">
            <w:pPr>
              <w:spacing w:before="80" w:after="80"/>
              <w:rPr>
                <w:rFonts w:cs="Arial"/>
                <w:sz w:val="20"/>
                <w:szCs w:val="20"/>
              </w:rPr>
            </w:pPr>
          </w:p>
        </w:tc>
        <w:tc>
          <w:tcPr>
            <w:tcW w:w="5768" w:type="dxa"/>
            <w:tcBorders>
              <w:top w:val="dotted" w:sz="4" w:space="0" w:color="auto"/>
              <w:bottom w:val="dotted" w:sz="4" w:space="0" w:color="auto"/>
            </w:tcBorders>
          </w:tcPr>
          <w:p w:rsidR="00264819" w:rsidRPr="002745A0" w:rsidRDefault="00264819" w:rsidP="00820C27">
            <w:pPr>
              <w:spacing w:before="80" w:after="80"/>
              <w:rPr>
                <w:rFonts w:cs="Arial"/>
                <w:sz w:val="20"/>
                <w:szCs w:val="20"/>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r>
    </w:tbl>
    <w:p w:rsidR="003269AD" w:rsidRPr="002745A0" w:rsidRDefault="003269AD" w:rsidP="0069381D">
      <w:pPr>
        <w:spacing w:before="120" w:after="120"/>
        <w:rPr>
          <w:rFonts w:cs="Arial"/>
          <w:sz w:val="20"/>
          <w:szCs w:val="20"/>
        </w:rPr>
      </w:pPr>
    </w:p>
    <w:p w:rsidR="00A41E72" w:rsidRPr="002745A0" w:rsidRDefault="00A41E72" w:rsidP="0069381D">
      <w:pPr>
        <w:spacing w:before="120" w:after="120"/>
        <w:rPr>
          <w:rFonts w:cs="Arial"/>
          <w:sz w:val="20"/>
          <w:szCs w:val="20"/>
        </w:rPr>
      </w:pPr>
    </w:p>
    <w:p w:rsidR="003269AD" w:rsidRPr="002745A0" w:rsidRDefault="003269AD" w:rsidP="0069381D">
      <w:pPr>
        <w:spacing w:before="120" w:after="120"/>
        <w:rPr>
          <w:rFonts w:cs="Arial"/>
          <w:b/>
          <w:sz w:val="20"/>
          <w:szCs w:val="20"/>
        </w:rPr>
      </w:pPr>
      <w:r w:rsidRPr="002745A0">
        <w:rPr>
          <w:rFonts w:cs="Arial"/>
          <w:b/>
          <w:sz w:val="20"/>
          <w:szCs w:val="20"/>
        </w:rPr>
        <w:t>Wer ist im Notfall zu erreichen?</w:t>
      </w:r>
    </w:p>
    <w:tbl>
      <w:tblPr>
        <w:tblStyle w:val="Tabellenraster"/>
        <w:tblW w:w="1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0"/>
        <w:gridCol w:w="3132"/>
        <w:gridCol w:w="285"/>
        <w:gridCol w:w="1851"/>
        <w:gridCol w:w="3132"/>
      </w:tblGrid>
      <w:tr w:rsidR="00264819" w:rsidRPr="002745A0" w:rsidTr="0097403D">
        <w:tc>
          <w:tcPr>
            <w:tcW w:w="1843" w:type="dxa"/>
            <w:vAlign w:val="bottom"/>
          </w:tcPr>
          <w:p w:rsidR="00264819" w:rsidRPr="002745A0" w:rsidRDefault="00264819" w:rsidP="00820C27">
            <w:pPr>
              <w:spacing w:before="80" w:after="80"/>
              <w:rPr>
                <w:rFonts w:cs="Arial"/>
                <w:sz w:val="20"/>
                <w:szCs w:val="20"/>
              </w:rPr>
            </w:pPr>
            <w:r w:rsidRPr="002745A0">
              <w:rPr>
                <w:rFonts w:cs="Arial"/>
                <w:sz w:val="20"/>
                <w:szCs w:val="20"/>
              </w:rPr>
              <w:t>Mutter</w:t>
            </w:r>
          </w:p>
        </w:tc>
        <w:tc>
          <w:tcPr>
            <w:tcW w:w="3119" w:type="dxa"/>
            <w:vAlign w:val="bottom"/>
          </w:tcPr>
          <w:p w:rsidR="00264819" w:rsidRPr="002745A0" w:rsidRDefault="00264819" w:rsidP="00820C27">
            <w:pPr>
              <w:spacing w:before="80" w:after="80"/>
              <w:rPr>
                <w:rFonts w:cs="Arial"/>
                <w:noProof/>
              </w:rPr>
            </w:pPr>
            <w:r w:rsidRPr="002745A0">
              <w:rPr>
                <w:rFonts w:cs="Arial"/>
                <w:noProof/>
              </w:rPr>
              <w:fldChar w:fldCharType="begin">
                <w:ffData>
                  <w:name w:val="Kontrollkästchen1"/>
                  <w:enabled/>
                  <w:calcOnExit w:val="0"/>
                  <w:checkBox>
                    <w:sizeAuto/>
                    <w:default w:val="0"/>
                  </w:checkBox>
                </w:ffData>
              </w:fldChar>
            </w:r>
            <w:r w:rsidRPr="002745A0">
              <w:rPr>
                <w:rFonts w:cs="Arial"/>
                <w:noProof/>
              </w:rPr>
              <w:instrText xml:space="preserve"> FORMCHECKBOX </w:instrText>
            </w:r>
            <w:r w:rsidR="00023DA3">
              <w:rPr>
                <w:rFonts w:cs="Arial"/>
                <w:noProof/>
              </w:rPr>
            </w:r>
            <w:r w:rsidR="00023DA3">
              <w:rPr>
                <w:rFonts w:cs="Arial"/>
                <w:noProof/>
              </w:rPr>
              <w:fldChar w:fldCharType="separate"/>
            </w:r>
            <w:r w:rsidRPr="002745A0">
              <w:rPr>
                <w:rFonts w:cs="Arial"/>
                <w:noProof/>
              </w:rPr>
              <w:fldChar w:fldCharType="end"/>
            </w:r>
          </w:p>
        </w:tc>
        <w:tc>
          <w:tcPr>
            <w:tcW w:w="284" w:type="dxa"/>
            <w:vAlign w:val="bottom"/>
          </w:tcPr>
          <w:p w:rsidR="00264819" w:rsidRPr="002745A0" w:rsidRDefault="00264819" w:rsidP="00820C27">
            <w:pPr>
              <w:spacing w:before="80" w:after="80"/>
              <w:rPr>
                <w:rFonts w:cs="Arial"/>
                <w:noProof/>
              </w:rPr>
            </w:pPr>
          </w:p>
        </w:tc>
        <w:tc>
          <w:tcPr>
            <w:tcW w:w="1843" w:type="dxa"/>
          </w:tcPr>
          <w:p w:rsidR="00264819" w:rsidRPr="002745A0" w:rsidRDefault="00264819" w:rsidP="00820C27">
            <w:pPr>
              <w:spacing w:before="80" w:after="80"/>
              <w:rPr>
                <w:rFonts w:cs="Arial"/>
                <w:sz w:val="20"/>
                <w:szCs w:val="20"/>
              </w:rPr>
            </w:pPr>
          </w:p>
        </w:tc>
        <w:tc>
          <w:tcPr>
            <w:tcW w:w="3119" w:type="dxa"/>
          </w:tcPr>
          <w:p w:rsidR="00264819" w:rsidRPr="002745A0" w:rsidRDefault="00264819" w:rsidP="00820C27">
            <w:pPr>
              <w:spacing w:before="80" w:after="80"/>
              <w:rPr>
                <w:rFonts w:cs="Arial"/>
                <w:sz w:val="20"/>
                <w:szCs w:val="20"/>
              </w:rPr>
            </w:pPr>
          </w:p>
        </w:tc>
      </w:tr>
      <w:tr w:rsidR="00264819" w:rsidRPr="002745A0" w:rsidTr="0097403D">
        <w:tc>
          <w:tcPr>
            <w:tcW w:w="1843" w:type="dxa"/>
            <w:vAlign w:val="bottom"/>
          </w:tcPr>
          <w:p w:rsidR="00264819" w:rsidRPr="002745A0" w:rsidRDefault="00264819" w:rsidP="00820C27">
            <w:pPr>
              <w:spacing w:before="80" w:after="80"/>
              <w:rPr>
                <w:rFonts w:cs="Arial"/>
                <w:sz w:val="20"/>
                <w:szCs w:val="20"/>
              </w:rPr>
            </w:pPr>
            <w:r w:rsidRPr="002745A0">
              <w:rPr>
                <w:rFonts w:cs="Arial"/>
                <w:sz w:val="20"/>
                <w:szCs w:val="20"/>
              </w:rPr>
              <w:t>Vater</w:t>
            </w:r>
          </w:p>
        </w:tc>
        <w:tc>
          <w:tcPr>
            <w:tcW w:w="3119" w:type="dxa"/>
            <w:vAlign w:val="bottom"/>
          </w:tcPr>
          <w:p w:rsidR="00264819" w:rsidRPr="002745A0" w:rsidRDefault="00264819" w:rsidP="00820C27">
            <w:pPr>
              <w:spacing w:before="80" w:after="80"/>
              <w:rPr>
                <w:rFonts w:cs="Arial"/>
                <w:noProof/>
              </w:rPr>
            </w:pPr>
            <w:r w:rsidRPr="002745A0">
              <w:rPr>
                <w:rFonts w:cs="Arial"/>
                <w:noProof/>
              </w:rPr>
              <w:fldChar w:fldCharType="begin">
                <w:ffData>
                  <w:name w:val="Kontrollkästchen1"/>
                  <w:enabled/>
                  <w:calcOnExit w:val="0"/>
                  <w:checkBox>
                    <w:sizeAuto/>
                    <w:default w:val="0"/>
                  </w:checkBox>
                </w:ffData>
              </w:fldChar>
            </w:r>
            <w:r w:rsidRPr="002745A0">
              <w:rPr>
                <w:rFonts w:cs="Arial"/>
                <w:noProof/>
              </w:rPr>
              <w:instrText xml:space="preserve"> FORMCHECKBOX </w:instrText>
            </w:r>
            <w:r w:rsidR="00023DA3">
              <w:rPr>
                <w:rFonts w:cs="Arial"/>
                <w:noProof/>
              </w:rPr>
            </w:r>
            <w:r w:rsidR="00023DA3">
              <w:rPr>
                <w:rFonts w:cs="Arial"/>
                <w:noProof/>
              </w:rPr>
              <w:fldChar w:fldCharType="separate"/>
            </w:r>
            <w:r w:rsidRPr="002745A0">
              <w:rPr>
                <w:rFonts w:cs="Arial"/>
                <w:noProof/>
              </w:rPr>
              <w:fldChar w:fldCharType="end"/>
            </w:r>
          </w:p>
        </w:tc>
        <w:tc>
          <w:tcPr>
            <w:tcW w:w="284" w:type="dxa"/>
            <w:vAlign w:val="bottom"/>
          </w:tcPr>
          <w:p w:rsidR="00264819" w:rsidRPr="002745A0" w:rsidRDefault="00264819" w:rsidP="00820C27">
            <w:pPr>
              <w:spacing w:before="80" w:after="80"/>
              <w:rPr>
                <w:rFonts w:cs="Arial"/>
                <w:noProof/>
              </w:rPr>
            </w:pPr>
          </w:p>
        </w:tc>
        <w:tc>
          <w:tcPr>
            <w:tcW w:w="1843" w:type="dxa"/>
          </w:tcPr>
          <w:p w:rsidR="00264819" w:rsidRPr="002745A0" w:rsidRDefault="00264819" w:rsidP="00820C27">
            <w:pPr>
              <w:spacing w:before="80" w:after="80"/>
              <w:rPr>
                <w:rFonts w:cs="Arial"/>
                <w:sz w:val="20"/>
                <w:szCs w:val="20"/>
              </w:rPr>
            </w:pPr>
          </w:p>
        </w:tc>
        <w:tc>
          <w:tcPr>
            <w:tcW w:w="3119" w:type="dxa"/>
          </w:tcPr>
          <w:p w:rsidR="00264819" w:rsidRPr="002745A0" w:rsidRDefault="00264819" w:rsidP="00820C27">
            <w:pPr>
              <w:spacing w:before="80" w:after="80"/>
              <w:rPr>
                <w:rFonts w:cs="Arial"/>
                <w:sz w:val="20"/>
                <w:szCs w:val="20"/>
              </w:rPr>
            </w:pPr>
          </w:p>
        </w:tc>
      </w:tr>
      <w:tr w:rsidR="00264819" w:rsidRPr="002745A0" w:rsidTr="0097403D">
        <w:tc>
          <w:tcPr>
            <w:tcW w:w="1843" w:type="dxa"/>
            <w:vAlign w:val="bottom"/>
          </w:tcPr>
          <w:p w:rsidR="00264819" w:rsidRPr="002745A0" w:rsidRDefault="00060F43" w:rsidP="00820C27">
            <w:pPr>
              <w:spacing w:before="80" w:after="80"/>
              <w:rPr>
                <w:rFonts w:cs="Arial"/>
                <w:sz w:val="20"/>
                <w:szCs w:val="20"/>
              </w:rPr>
            </w:pPr>
            <w:r w:rsidRPr="002745A0">
              <w:rPr>
                <w:rFonts w:cs="Arial"/>
                <w:sz w:val="20"/>
                <w:szCs w:val="20"/>
              </w:rPr>
              <w:t>andere</w:t>
            </w:r>
          </w:p>
        </w:tc>
        <w:tc>
          <w:tcPr>
            <w:tcW w:w="3119" w:type="dxa"/>
            <w:vAlign w:val="bottom"/>
          </w:tcPr>
          <w:p w:rsidR="00264819" w:rsidRPr="002745A0" w:rsidRDefault="00264819" w:rsidP="00820C27">
            <w:pPr>
              <w:spacing w:before="80" w:after="80"/>
              <w:rPr>
                <w:rFonts w:cs="Arial"/>
                <w:noProof/>
              </w:rPr>
            </w:pPr>
            <w:r w:rsidRPr="002745A0">
              <w:rPr>
                <w:rFonts w:cs="Arial"/>
                <w:noProof/>
              </w:rPr>
              <w:fldChar w:fldCharType="begin">
                <w:ffData>
                  <w:name w:val="Kontrollkästchen1"/>
                  <w:enabled/>
                  <w:calcOnExit w:val="0"/>
                  <w:checkBox>
                    <w:sizeAuto/>
                    <w:default w:val="0"/>
                  </w:checkBox>
                </w:ffData>
              </w:fldChar>
            </w:r>
            <w:r w:rsidRPr="002745A0">
              <w:rPr>
                <w:rFonts w:cs="Arial"/>
                <w:noProof/>
              </w:rPr>
              <w:instrText xml:space="preserve"> FORMCHECKBOX </w:instrText>
            </w:r>
            <w:r w:rsidR="00023DA3">
              <w:rPr>
                <w:rFonts w:cs="Arial"/>
                <w:noProof/>
              </w:rPr>
            </w:r>
            <w:r w:rsidR="00023DA3">
              <w:rPr>
                <w:rFonts w:cs="Arial"/>
                <w:noProof/>
              </w:rPr>
              <w:fldChar w:fldCharType="separate"/>
            </w:r>
            <w:r w:rsidRPr="002745A0">
              <w:rPr>
                <w:rFonts w:cs="Arial"/>
                <w:noProof/>
              </w:rPr>
              <w:fldChar w:fldCharType="end"/>
            </w:r>
          </w:p>
        </w:tc>
        <w:tc>
          <w:tcPr>
            <w:tcW w:w="284" w:type="dxa"/>
            <w:vAlign w:val="bottom"/>
          </w:tcPr>
          <w:p w:rsidR="00264819" w:rsidRPr="002745A0" w:rsidRDefault="00264819" w:rsidP="00820C27">
            <w:pPr>
              <w:spacing w:before="80" w:after="80"/>
              <w:rPr>
                <w:rFonts w:cs="Arial"/>
                <w:noProof/>
              </w:rPr>
            </w:pPr>
          </w:p>
        </w:tc>
        <w:tc>
          <w:tcPr>
            <w:tcW w:w="1843" w:type="dxa"/>
            <w:vAlign w:val="bottom"/>
          </w:tcPr>
          <w:p w:rsidR="00264819" w:rsidRPr="002745A0" w:rsidRDefault="00264819" w:rsidP="00820C27">
            <w:pPr>
              <w:spacing w:before="80" w:after="80"/>
              <w:rPr>
                <w:rFonts w:cs="Arial"/>
                <w:sz w:val="20"/>
                <w:szCs w:val="20"/>
              </w:rPr>
            </w:pPr>
            <w:r w:rsidRPr="002745A0">
              <w:rPr>
                <w:rFonts w:cs="Arial"/>
                <w:sz w:val="20"/>
                <w:szCs w:val="20"/>
              </w:rPr>
              <w:t>Telefonnummer</w:t>
            </w:r>
          </w:p>
        </w:tc>
        <w:tc>
          <w:tcPr>
            <w:tcW w:w="3119" w:type="dxa"/>
            <w:tcBorders>
              <w:bottom w:val="dotted" w:sz="4" w:space="0" w:color="auto"/>
            </w:tcBorders>
            <w:vAlign w:val="bottom"/>
          </w:tcPr>
          <w:p w:rsidR="00264819" w:rsidRPr="002745A0" w:rsidRDefault="00264819" w:rsidP="00820C27">
            <w:pPr>
              <w:spacing w:before="80" w:after="80"/>
              <w:rPr>
                <w:rFonts w:cs="Arial"/>
                <w:sz w:val="20"/>
                <w:szCs w:val="20"/>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r>
      <w:tr w:rsidR="00264819" w:rsidRPr="002745A0" w:rsidTr="0097403D">
        <w:tc>
          <w:tcPr>
            <w:tcW w:w="1843" w:type="dxa"/>
            <w:vAlign w:val="bottom"/>
          </w:tcPr>
          <w:p w:rsidR="00264819" w:rsidRPr="002745A0" w:rsidRDefault="00264819" w:rsidP="00820C27">
            <w:pPr>
              <w:spacing w:before="80" w:after="80"/>
              <w:rPr>
                <w:rFonts w:cs="Arial"/>
                <w:sz w:val="20"/>
                <w:szCs w:val="20"/>
              </w:rPr>
            </w:pPr>
            <w:r w:rsidRPr="002745A0">
              <w:rPr>
                <w:rFonts w:cs="Arial"/>
                <w:sz w:val="20"/>
                <w:szCs w:val="20"/>
              </w:rPr>
              <w:t>Name</w:t>
            </w:r>
          </w:p>
        </w:tc>
        <w:tc>
          <w:tcPr>
            <w:tcW w:w="3119" w:type="dxa"/>
            <w:tcBorders>
              <w:bottom w:val="dotted" w:sz="4" w:space="0" w:color="auto"/>
            </w:tcBorders>
            <w:vAlign w:val="bottom"/>
          </w:tcPr>
          <w:p w:rsidR="00264819" w:rsidRPr="002745A0" w:rsidRDefault="00264819" w:rsidP="00820C27">
            <w:pPr>
              <w:spacing w:before="80" w:after="80"/>
              <w:rPr>
                <w:rFonts w:cs="Arial"/>
                <w:noProof/>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c>
          <w:tcPr>
            <w:tcW w:w="284" w:type="dxa"/>
            <w:vAlign w:val="bottom"/>
          </w:tcPr>
          <w:p w:rsidR="00264819" w:rsidRPr="002745A0" w:rsidRDefault="00264819" w:rsidP="00820C27">
            <w:pPr>
              <w:spacing w:before="80" w:after="80"/>
              <w:rPr>
                <w:rFonts w:cs="Arial"/>
                <w:noProof/>
              </w:rPr>
            </w:pPr>
          </w:p>
        </w:tc>
        <w:tc>
          <w:tcPr>
            <w:tcW w:w="1843" w:type="dxa"/>
            <w:vAlign w:val="bottom"/>
          </w:tcPr>
          <w:p w:rsidR="00264819" w:rsidRPr="002745A0" w:rsidRDefault="00264819" w:rsidP="00820C27">
            <w:pPr>
              <w:spacing w:before="80" w:after="80"/>
              <w:rPr>
                <w:rFonts w:cs="Arial"/>
                <w:sz w:val="20"/>
                <w:szCs w:val="20"/>
              </w:rPr>
            </w:pPr>
            <w:r w:rsidRPr="002745A0">
              <w:rPr>
                <w:rFonts w:cs="Arial"/>
                <w:sz w:val="20"/>
                <w:szCs w:val="20"/>
              </w:rPr>
              <w:t>Vorname</w:t>
            </w:r>
          </w:p>
        </w:tc>
        <w:tc>
          <w:tcPr>
            <w:tcW w:w="3119" w:type="dxa"/>
            <w:tcBorders>
              <w:top w:val="dotted" w:sz="4" w:space="0" w:color="auto"/>
              <w:bottom w:val="dotted" w:sz="4" w:space="0" w:color="auto"/>
            </w:tcBorders>
            <w:vAlign w:val="bottom"/>
          </w:tcPr>
          <w:p w:rsidR="00264819" w:rsidRPr="002745A0" w:rsidRDefault="00264819" w:rsidP="00820C27">
            <w:pPr>
              <w:spacing w:before="80" w:after="80"/>
              <w:rPr>
                <w:rFonts w:cs="Arial"/>
                <w:sz w:val="20"/>
                <w:szCs w:val="20"/>
              </w:rPr>
            </w:pPr>
            <w:r w:rsidRPr="002745A0">
              <w:rPr>
                <w:rFonts w:cs="Arial"/>
                <w:noProof/>
              </w:rPr>
              <w:fldChar w:fldCharType="begin">
                <w:ffData>
                  <w:name w:val=""/>
                  <w:enabled/>
                  <w:calcOnExit w:val="0"/>
                  <w:textInput/>
                </w:ffData>
              </w:fldChar>
            </w:r>
            <w:r w:rsidRPr="002745A0">
              <w:rPr>
                <w:rFonts w:cs="Arial"/>
                <w:noProof/>
              </w:rPr>
              <w:instrText xml:space="preserve"> FORMTEXT </w:instrText>
            </w:r>
            <w:r w:rsidRPr="002745A0">
              <w:rPr>
                <w:rFonts w:cs="Arial"/>
                <w:noProof/>
              </w:rPr>
            </w:r>
            <w:r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Pr="002745A0">
              <w:rPr>
                <w:rFonts w:cs="Arial"/>
                <w:noProof/>
              </w:rPr>
              <w:fldChar w:fldCharType="end"/>
            </w:r>
          </w:p>
        </w:tc>
      </w:tr>
    </w:tbl>
    <w:p w:rsidR="003269AD" w:rsidRPr="002745A0" w:rsidRDefault="003269AD" w:rsidP="0069381D">
      <w:pPr>
        <w:spacing w:before="120" w:after="120"/>
        <w:rPr>
          <w:rFonts w:cs="Arial"/>
          <w:sz w:val="20"/>
          <w:szCs w:val="20"/>
        </w:rPr>
      </w:pPr>
    </w:p>
    <w:p w:rsidR="00300CC7" w:rsidRPr="002745A0" w:rsidRDefault="00C672C6" w:rsidP="00300CC7">
      <w:pPr>
        <w:spacing w:before="120" w:after="120"/>
        <w:rPr>
          <w:rFonts w:cs="Arial"/>
          <w:sz w:val="20"/>
          <w:szCs w:val="20"/>
        </w:rPr>
      </w:pPr>
      <w:r>
        <w:rPr>
          <w:rFonts w:cs="Arial"/>
          <w:sz w:val="20"/>
          <w:szCs w:val="20"/>
        </w:rPr>
        <w:t>Die Anmeldung</w:t>
      </w:r>
      <w:r w:rsidR="00300CC7" w:rsidRPr="002745A0">
        <w:rPr>
          <w:rFonts w:cs="Arial"/>
          <w:sz w:val="20"/>
          <w:szCs w:val="20"/>
        </w:rPr>
        <w:t xml:space="preserve"> ist grundsätzlich für ein Schuljahr gültig. In begründeten Fällen (Stellenverlust eines Elternteils oder Wegzug aus der Gemeinde) ist eine schriftliche Kündigung (Kündigungsfrist </w:t>
      </w:r>
      <w:r w:rsidR="00300CC7" w:rsidRPr="002745A0">
        <w:rPr>
          <w:rFonts w:cs="Arial"/>
          <w:noProof/>
        </w:rPr>
        <w:fldChar w:fldCharType="begin">
          <w:ffData>
            <w:name w:val=""/>
            <w:enabled/>
            <w:calcOnExit w:val="0"/>
            <w:textInput/>
          </w:ffData>
        </w:fldChar>
      </w:r>
      <w:r w:rsidR="00300CC7" w:rsidRPr="002745A0">
        <w:rPr>
          <w:rFonts w:cs="Arial"/>
          <w:noProof/>
        </w:rPr>
        <w:instrText xml:space="preserve"> FORMTEXT </w:instrText>
      </w:r>
      <w:r w:rsidR="00300CC7" w:rsidRPr="002745A0">
        <w:rPr>
          <w:rFonts w:cs="Arial"/>
          <w:noProof/>
        </w:rPr>
      </w:r>
      <w:r w:rsidR="00300CC7" w:rsidRPr="002745A0">
        <w:rPr>
          <w:rFonts w:cs="Arial"/>
          <w:noProof/>
        </w:rPr>
        <w:fldChar w:fldCharType="separate"/>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A1545A" w:rsidRPr="002745A0">
        <w:rPr>
          <w:rFonts w:cs="Arial"/>
          <w:noProof/>
        </w:rPr>
        <w:t> </w:t>
      </w:r>
      <w:r w:rsidR="00300CC7" w:rsidRPr="002745A0">
        <w:rPr>
          <w:rFonts w:cs="Arial"/>
          <w:noProof/>
        </w:rPr>
        <w:fldChar w:fldCharType="end"/>
      </w:r>
      <w:r w:rsidR="00300CC7" w:rsidRPr="002745A0">
        <w:rPr>
          <w:rFonts w:cs="Arial"/>
          <w:noProof/>
        </w:rPr>
        <w:t xml:space="preserve"> </w:t>
      </w:r>
      <w:r w:rsidR="00300CC7" w:rsidRPr="002745A0">
        <w:rPr>
          <w:rFonts w:cs="Arial"/>
          <w:sz w:val="20"/>
          <w:szCs w:val="20"/>
        </w:rPr>
        <w:t>jeweils auf Monatsende) möglich.</w:t>
      </w:r>
    </w:p>
    <w:p w:rsidR="00300CC7" w:rsidRPr="002745A0" w:rsidRDefault="00300CC7" w:rsidP="00300CC7">
      <w:pPr>
        <w:spacing w:before="120" w:after="120"/>
        <w:rPr>
          <w:rFonts w:cs="Arial"/>
          <w:sz w:val="20"/>
          <w:szCs w:val="20"/>
        </w:rPr>
      </w:pPr>
      <w:r w:rsidRPr="002745A0">
        <w:rPr>
          <w:rFonts w:cs="Arial"/>
          <w:sz w:val="20"/>
          <w:szCs w:val="20"/>
        </w:rPr>
        <w:t>Die mit der Anmeldung vereinbarten Leistungen werden auch bei Abwesenheit des Kindes gemäss Tarife in Rechnung gestellt.</w:t>
      </w:r>
    </w:p>
    <w:p w:rsidR="00300CC7" w:rsidRPr="002745A0" w:rsidRDefault="00300CC7" w:rsidP="00300CC7">
      <w:pPr>
        <w:spacing w:before="120" w:after="120"/>
        <w:rPr>
          <w:rFonts w:cs="Arial"/>
          <w:sz w:val="20"/>
          <w:szCs w:val="20"/>
        </w:rPr>
      </w:pPr>
      <w:r w:rsidRPr="002745A0">
        <w:rPr>
          <w:rFonts w:cs="Arial"/>
          <w:sz w:val="20"/>
          <w:szCs w:val="20"/>
        </w:rPr>
        <w:t>Die Unterzeichnenden bestätigen, von den Konditionen und Regeln Kenntnis genommen zu haben. Sie ermächtigen ausserdem die Inkassostelle mit Ihrer Unterschrift, die notwendigen Daten für die Berechnung der Tarife beim Steueramt einzuholen.</w:t>
      </w:r>
    </w:p>
    <w:p w:rsidR="00300CC7" w:rsidRPr="002745A0" w:rsidRDefault="00300CC7" w:rsidP="00300CC7">
      <w:pPr>
        <w:spacing w:before="120" w:after="120"/>
        <w:rPr>
          <w:rFonts w:cs="Arial"/>
          <w:sz w:val="20"/>
          <w:szCs w:val="20"/>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2"/>
        <w:gridCol w:w="296"/>
        <w:gridCol w:w="5768"/>
      </w:tblGrid>
      <w:tr w:rsidR="00720892" w:rsidRPr="002745A0" w:rsidTr="004B7192">
        <w:trPr>
          <w:trHeight w:val="851"/>
        </w:trPr>
        <w:tc>
          <w:tcPr>
            <w:tcW w:w="4142" w:type="dxa"/>
            <w:vAlign w:val="bottom"/>
          </w:tcPr>
          <w:p w:rsidR="00720892" w:rsidRPr="002745A0" w:rsidRDefault="00720892" w:rsidP="004B7192">
            <w:pPr>
              <w:spacing w:before="80" w:after="80"/>
              <w:rPr>
                <w:rFonts w:cs="Arial"/>
                <w:sz w:val="20"/>
                <w:szCs w:val="20"/>
              </w:rPr>
            </w:pPr>
            <w:r w:rsidRPr="002745A0">
              <w:rPr>
                <w:rFonts w:cs="Arial"/>
                <w:sz w:val="20"/>
                <w:szCs w:val="20"/>
              </w:rPr>
              <w:t>Unterschrift der Erziehungsberechtigten</w:t>
            </w:r>
          </w:p>
        </w:tc>
        <w:tc>
          <w:tcPr>
            <w:tcW w:w="296" w:type="dxa"/>
          </w:tcPr>
          <w:p w:rsidR="00720892" w:rsidRPr="002745A0" w:rsidRDefault="00720892" w:rsidP="00835EF8">
            <w:pPr>
              <w:spacing w:before="80" w:after="80"/>
              <w:rPr>
                <w:rFonts w:cs="Arial"/>
                <w:sz w:val="20"/>
                <w:szCs w:val="20"/>
              </w:rPr>
            </w:pPr>
          </w:p>
        </w:tc>
        <w:tc>
          <w:tcPr>
            <w:tcW w:w="5768" w:type="dxa"/>
            <w:tcBorders>
              <w:bottom w:val="dotted" w:sz="4" w:space="0" w:color="auto"/>
            </w:tcBorders>
          </w:tcPr>
          <w:p w:rsidR="00720892" w:rsidRPr="002745A0" w:rsidRDefault="00720892" w:rsidP="00835EF8">
            <w:pPr>
              <w:spacing w:before="80" w:after="80"/>
              <w:rPr>
                <w:rFonts w:cs="Arial"/>
                <w:sz w:val="20"/>
                <w:szCs w:val="20"/>
              </w:rPr>
            </w:pPr>
          </w:p>
        </w:tc>
      </w:tr>
      <w:tr w:rsidR="00720892" w:rsidRPr="002745A0" w:rsidTr="004B7192">
        <w:trPr>
          <w:trHeight w:val="851"/>
        </w:trPr>
        <w:tc>
          <w:tcPr>
            <w:tcW w:w="4142" w:type="dxa"/>
          </w:tcPr>
          <w:p w:rsidR="00720892" w:rsidRPr="002745A0" w:rsidRDefault="00720892" w:rsidP="00835EF8">
            <w:pPr>
              <w:spacing w:before="80" w:after="80"/>
              <w:rPr>
                <w:rFonts w:cs="Arial"/>
                <w:sz w:val="20"/>
                <w:szCs w:val="20"/>
              </w:rPr>
            </w:pPr>
          </w:p>
        </w:tc>
        <w:tc>
          <w:tcPr>
            <w:tcW w:w="296" w:type="dxa"/>
          </w:tcPr>
          <w:p w:rsidR="00720892" w:rsidRPr="002745A0" w:rsidRDefault="00720892" w:rsidP="00835EF8">
            <w:pPr>
              <w:spacing w:before="80" w:after="80"/>
              <w:rPr>
                <w:rFonts w:cs="Arial"/>
                <w:sz w:val="20"/>
                <w:szCs w:val="20"/>
              </w:rPr>
            </w:pPr>
          </w:p>
        </w:tc>
        <w:tc>
          <w:tcPr>
            <w:tcW w:w="5768" w:type="dxa"/>
            <w:tcBorders>
              <w:top w:val="dotted" w:sz="4" w:space="0" w:color="auto"/>
              <w:bottom w:val="dotted" w:sz="4" w:space="0" w:color="auto"/>
            </w:tcBorders>
          </w:tcPr>
          <w:p w:rsidR="00720892" w:rsidRPr="002745A0" w:rsidRDefault="00720892" w:rsidP="00835EF8">
            <w:pPr>
              <w:spacing w:before="80" w:after="80"/>
              <w:rPr>
                <w:rFonts w:cs="Arial"/>
                <w:noProof/>
              </w:rPr>
            </w:pPr>
          </w:p>
        </w:tc>
      </w:tr>
    </w:tbl>
    <w:p w:rsidR="00A64B9F" w:rsidRPr="002745A0" w:rsidRDefault="00A64B9F" w:rsidP="0069381D">
      <w:pPr>
        <w:spacing w:before="120" w:after="120"/>
        <w:rPr>
          <w:rFonts w:cs="Arial"/>
          <w:sz w:val="20"/>
          <w:szCs w:val="20"/>
        </w:rPr>
      </w:pPr>
      <w:r w:rsidRPr="002745A0">
        <w:rPr>
          <w:rFonts w:cs="Arial"/>
          <w:sz w:val="20"/>
          <w:szCs w:val="20"/>
        </w:rPr>
        <w:fldChar w:fldCharType="begin"/>
      </w:r>
      <w:r w:rsidRPr="002745A0">
        <w:rPr>
          <w:rFonts w:cs="Arial"/>
          <w:sz w:val="20"/>
          <w:szCs w:val="20"/>
        </w:rPr>
        <w:instrText xml:space="preserve"> DOCPROPERTY "StmOrganisation.City"\*CHARFORMAT </w:instrText>
      </w:r>
      <w:r w:rsidRPr="002745A0">
        <w:rPr>
          <w:rFonts w:cs="Arial"/>
          <w:sz w:val="20"/>
          <w:szCs w:val="20"/>
        </w:rPr>
        <w:fldChar w:fldCharType="separate"/>
      </w:r>
      <w:r w:rsidR="00A1545A" w:rsidRPr="002745A0">
        <w:rPr>
          <w:rFonts w:cs="Arial"/>
          <w:sz w:val="20"/>
          <w:szCs w:val="20"/>
        </w:rPr>
        <w:t>Luzern</w:t>
      </w:r>
      <w:r w:rsidRPr="002745A0">
        <w:rPr>
          <w:rFonts w:cs="Arial"/>
          <w:sz w:val="20"/>
          <w:szCs w:val="20"/>
        </w:rPr>
        <w:fldChar w:fldCharType="end"/>
      </w:r>
      <w:r w:rsidRPr="002745A0">
        <w:rPr>
          <w:rFonts w:cs="Arial"/>
          <w:sz w:val="20"/>
          <w:szCs w:val="20"/>
        </w:rPr>
        <w:t xml:space="preserve">, </w:t>
      </w:r>
      <w:r w:rsidRPr="002745A0">
        <w:rPr>
          <w:rFonts w:cs="Arial"/>
          <w:sz w:val="20"/>
          <w:szCs w:val="20"/>
        </w:rPr>
        <w:fldChar w:fldCharType="begin"/>
      </w:r>
      <w:r w:rsidRPr="002745A0">
        <w:rPr>
          <w:rFonts w:cs="Arial"/>
          <w:sz w:val="20"/>
          <w:szCs w:val="20"/>
        </w:rPr>
        <w:instrText xml:space="preserve"> MACROBUTTON docPropertyDateClick </w:instrText>
      </w:r>
      <w:r w:rsidRPr="002745A0">
        <w:rPr>
          <w:rFonts w:cs="Arial"/>
          <w:sz w:val="20"/>
          <w:szCs w:val="20"/>
        </w:rPr>
        <w:fldChar w:fldCharType="begin"/>
      </w:r>
      <w:r w:rsidRPr="002745A0">
        <w:rPr>
          <w:rFonts w:cs="Arial"/>
          <w:sz w:val="20"/>
          <w:szCs w:val="20"/>
        </w:rPr>
        <w:instrText xml:space="preserve"> DOCVARIABLE "Date.Format.Long"\*CHARFORMAT \&lt;OawJumpToField value=0/&gt;</w:instrText>
      </w:r>
      <w:r w:rsidRPr="002745A0">
        <w:rPr>
          <w:rFonts w:cs="Arial"/>
          <w:sz w:val="20"/>
          <w:szCs w:val="20"/>
        </w:rPr>
        <w:fldChar w:fldCharType="separate"/>
      </w:r>
      <w:r w:rsidR="00A1545A" w:rsidRPr="002745A0">
        <w:rPr>
          <w:rFonts w:cs="Arial"/>
          <w:sz w:val="20"/>
          <w:szCs w:val="20"/>
        </w:rPr>
        <w:instrText>4. März 2021</w:instrText>
      </w:r>
      <w:r w:rsidRPr="002745A0">
        <w:rPr>
          <w:rFonts w:cs="Arial"/>
          <w:sz w:val="20"/>
          <w:szCs w:val="20"/>
        </w:rPr>
        <w:fldChar w:fldCharType="end"/>
      </w:r>
      <w:r w:rsidRPr="002745A0">
        <w:rPr>
          <w:rFonts w:cs="Arial"/>
          <w:sz w:val="20"/>
          <w:szCs w:val="20"/>
        </w:rPr>
        <w:fldChar w:fldCharType="end"/>
      </w:r>
      <w:r w:rsidRPr="002745A0">
        <w:rPr>
          <w:rFonts w:cs="Arial"/>
          <w:sz w:val="20"/>
          <w:szCs w:val="20"/>
        </w:rPr>
        <w:t>/</w:t>
      </w:r>
      <w:r w:rsidRPr="002745A0">
        <w:rPr>
          <w:rFonts w:cs="Arial"/>
          <w:sz w:val="20"/>
          <w:szCs w:val="20"/>
        </w:rPr>
        <w:fldChar w:fldCharType="begin"/>
      </w:r>
      <w:r w:rsidRPr="002745A0">
        <w:rPr>
          <w:rFonts w:cs="Arial"/>
          <w:sz w:val="20"/>
          <w:szCs w:val="20"/>
        </w:rPr>
        <w:instrText xml:space="preserve"> DOCPROPERTY "StmAuthor.Initials"\*CHARFORMAT </w:instrText>
      </w:r>
      <w:r w:rsidRPr="002745A0">
        <w:rPr>
          <w:rFonts w:cs="Arial"/>
          <w:sz w:val="20"/>
          <w:szCs w:val="20"/>
        </w:rPr>
        <w:fldChar w:fldCharType="separate"/>
      </w:r>
      <w:r w:rsidR="00A1545A" w:rsidRPr="002745A0">
        <w:rPr>
          <w:rFonts w:cs="Arial"/>
          <w:sz w:val="20"/>
          <w:szCs w:val="20"/>
        </w:rPr>
        <w:t>SET</w:t>
      </w:r>
      <w:r w:rsidRPr="002745A0">
        <w:rPr>
          <w:rFonts w:cs="Arial"/>
          <w:sz w:val="20"/>
          <w:szCs w:val="20"/>
        </w:rPr>
        <w:fldChar w:fldCharType="end"/>
      </w:r>
      <w:r w:rsidR="00E675FF" w:rsidRPr="002745A0">
        <w:rPr>
          <w:rFonts w:cs="Arial"/>
          <w:sz w:val="20"/>
          <w:szCs w:val="20"/>
        </w:rPr>
        <w:br/>
      </w:r>
      <w:r w:rsidRPr="002745A0">
        <w:rPr>
          <w:rFonts w:cs="Arial"/>
          <w:sz w:val="12"/>
          <w:szCs w:val="12"/>
        </w:rPr>
        <w:fldChar w:fldCharType="begin"/>
      </w:r>
      <w:r w:rsidRPr="002745A0">
        <w:rPr>
          <w:rFonts w:cs="Arial"/>
          <w:sz w:val="12"/>
          <w:szCs w:val="12"/>
        </w:rPr>
        <w:instrText xml:space="preserve"> DOCPROPERTY "StmCMIdata.Dok_Lfnr"\*CHARFORMAT </w:instrText>
      </w:r>
      <w:r w:rsidRPr="002745A0">
        <w:rPr>
          <w:rFonts w:cs="Arial"/>
          <w:sz w:val="12"/>
          <w:szCs w:val="12"/>
        </w:rPr>
        <w:fldChar w:fldCharType="separate"/>
      </w:r>
      <w:r w:rsidR="00A1545A" w:rsidRPr="002745A0">
        <w:rPr>
          <w:rFonts w:cs="Arial"/>
          <w:sz w:val="12"/>
          <w:szCs w:val="12"/>
        </w:rPr>
        <w:t>334256</w:t>
      </w:r>
      <w:r w:rsidRPr="002745A0">
        <w:rPr>
          <w:rFonts w:cs="Arial"/>
          <w:sz w:val="12"/>
          <w:szCs w:val="12"/>
        </w:rPr>
        <w:fldChar w:fldCharType="end"/>
      </w:r>
      <w:bookmarkEnd w:id="0"/>
    </w:p>
    <w:sectPr w:rsidR="00A64B9F" w:rsidRPr="002745A0" w:rsidSect="00B749DE">
      <w:headerReference w:type="default" r:id="rId12"/>
      <w:footerReference w:type="default" r:id="rId13"/>
      <w:headerReference w:type="first" r:id="rId14"/>
      <w:footerReference w:type="first" r:id="rId15"/>
      <w:type w:val="continuous"/>
      <w:pgSz w:w="11906" w:h="16838"/>
      <w:pgMar w:top="1418" w:right="851" w:bottom="1134" w:left="85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B9F" w:rsidRDefault="00A64B9F">
      <w:r>
        <w:separator/>
      </w:r>
    </w:p>
  </w:endnote>
  <w:endnote w:type="continuationSeparator" w:id="0">
    <w:p w:rsidR="00A64B9F" w:rsidRDefault="00A6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9F" w:rsidRDefault="00A64B9F">
    <w:pPr>
      <w:rPr>
        <w:sz w:val="2"/>
      </w:rPr>
    </w:pPr>
  </w:p>
  <w:tbl>
    <w:tblPr>
      <w:tblW w:w="10206" w:type="dxa"/>
      <w:tblLayout w:type="fixed"/>
      <w:tblCellMar>
        <w:left w:w="0" w:type="dxa"/>
        <w:right w:w="0" w:type="dxa"/>
      </w:tblCellMar>
      <w:tblLook w:val="01E0" w:firstRow="1" w:lastRow="1" w:firstColumn="1" w:lastColumn="1" w:noHBand="0" w:noVBand="0"/>
    </w:tblPr>
    <w:tblGrid>
      <w:gridCol w:w="6177"/>
      <w:gridCol w:w="4029"/>
    </w:tblGrid>
    <w:tr w:rsidR="00A64B9F" w:rsidTr="00386086">
      <w:tc>
        <w:tcPr>
          <w:tcW w:w="6177" w:type="dxa"/>
          <w:vAlign w:val="center"/>
        </w:tcPr>
        <w:p w:rsidR="00A64B9F" w:rsidRPr="007970F5" w:rsidRDefault="00A64B9F" w:rsidP="00A64B9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separate"/>
          </w:r>
          <w:r w:rsidR="00D72BD2">
            <w:rPr>
              <w:lang w:val="en-US" w:eastAsia="de-DE"/>
            </w:rPr>
            <w:instrText>2021-258</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00D72BD2">
            <w:rPr>
              <w:lang w:val="en-US" w:eastAsia="de-DE"/>
            </w:rPr>
            <w:instrText>2021-258</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00D72BD2">
            <w:rPr>
              <w:lang w:val="en-US" w:eastAsia="de-DE"/>
            </w:rPr>
            <w:instrText>Anmeldeformular Tagesstrukturen. Muster</w:instrText>
          </w:r>
          <w:r w:rsidRPr="00F82120">
            <w:fldChar w:fldCharType="end"/>
          </w:r>
          <w:r w:rsidRPr="007970F5">
            <w:rPr>
              <w:lang w:val="en-US" w:eastAsia="de-DE"/>
            </w:rPr>
            <w:instrText xml:space="preserve">" \* MERGEFORMAT </w:instrText>
          </w:r>
          <w:r w:rsidRPr="00F82120">
            <w:fldChar w:fldCharType="separate"/>
          </w:r>
          <w:r w:rsidR="00D72BD2">
            <w:rPr>
              <w:noProof/>
              <w:lang w:val="en-US" w:eastAsia="de-DE"/>
            </w:rPr>
            <w:instrText>2021-258</w:instrText>
          </w:r>
          <w:r w:rsidR="00D72BD2" w:rsidRPr="007970F5">
            <w:rPr>
              <w:noProof/>
              <w:lang w:val="en-US" w:eastAsia="de-DE"/>
            </w:rPr>
            <w:instrText xml:space="preserve"> / </w:instrText>
          </w:r>
          <w:r w:rsidR="00D72BD2">
            <w:rPr>
              <w:noProof/>
              <w:lang w:val="en-US" w:eastAsia="de-DE"/>
            </w:rPr>
            <w:instrText>Anmeldeformular Tagesstrukturen. Muster</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separate"/>
          </w:r>
          <w:r w:rsidR="00023DA3">
            <w:rPr>
              <w:noProof/>
              <w:lang w:val="en-US" w:eastAsia="de-DE"/>
            </w:rPr>
            <w:t>2021-258</w:t>
          </w:r>
          <w:r w:rsidR="00023DA3" w:rsidRPr="007970F5">
            <w:rPr>
              <w:noProof/>
              <w:lang w:val="en-US" w:eastAsia="de-DE"/>
            </w:rPr>
            <w:t xml:space="preserve"> / </w:t>
          </w:r>
          <w:r w:rsidR="00023DA3">
            <w:rPr>
              <w:noProof/>
              <w:lang w:val="en-US" w:eastAsia="de-DE"/>
            </w:rPr>
            <w:t>Anmeldeformular Tagesstrukturen. Muster</w:t>
          </w:r>
          <w:r w:rsidRPr="00F82120">
            <w:fldChar w:fldCharType="end"/>
          </w:r>
        </w:p>
      </w:tc>
      <w:tc>
        <w:tcPr>
          <w:tcW w:w="4029" w:type="dxa"/>
        </w:tcPr>
        <w:p w:rsidR="00A64B9F" w:rsidRPr="00F82120" w:rsidRDefault="00A64B9F" w:rsidP="00A64B9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D72BD2">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023DA3">
            <w:rPr>
              <w:noProof/>
              <w:lang w:eastAsia="de-DE"/>
            </w:rPr>
            <w:t>1</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D72BD2">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023DA3">
            <w:rPr>
              <w:noProof/>
              <w:lang w:eastAsia="de-DE"/>
            </w:rPr>
            <w:t>2</w:t>
          </w:r>
          <w:r w:rsidRPr="00F82120">
            <w:rPr>
              <w:lang w:eastAsia="de-DE"/>
            </w:rPr>
            <w:fldChar w:fldCharType="end"/>
          </w:r>
        </w:p>
      </w:tc>
    </w:tr>
    <w:tr w:rsidR="00A64B9F" w:rsidTr="00386086">
      <w:tc>
        <w:tcPr>
          <w:tcW w:w="6177" w:type="dxa"/>
          <w:vAlign w:val="center"/>
        </w:tcPr>
        <w:p w:rsidR="00A64B9F" w:rsidRPr="00B97F1C" w:rsidRDefault="00A64B9F" w:rsidP="00A64B9F">
          <w:pPr>
            <w:pStyle w:val="Fusszeile-Pfad"/>
            <w:rPr>
              <w:lang w:eastAsia="de-DE"/>
            </w:rPr>
          </w:pPr>
          <w:bookmarkStart w:id="5" w:name="FusszeileFolgeseiten" w:colFirst="0" w:colLast="0"/>
        </w:p>
      </w:tc>
      <w:tc>
        <w:tcPr>
          <w:tcW w:w="4029" w:type="dxa"/>
        </w:tcPr>
        <w:p w:rsidR="00A64B9F" w:rsidRPr="009500C4" w:rsidRDefault="00A64B9F" w:rsidP="00A64B9F">
          <w:pPr>
            <w:jc w:val="right"/>
            <w:rPr>
              <w:sz w:val="2"/>
              <w:szCs w:val="2"/>
              <w:lang w:eastAsia="de-DE"/>
            </w:rPr>
          </w:pPr>
        </w:p>
      </w:tc>
    </w:tr>
    <w:bookmarkEnd w:id="5"/>
  </w:tbl>
  <w:p w:rsidR="00A64B9F" w:rsidRDefault="00A64B9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9F" w:rsidRPr="003173DA" w:rsidRDefault="00A64B9F">
    <w:pPr>
      <w:rPr>
        <w:lang w:val="en-US"/>
      </w:rPr>
    </w:pPr>
    <w:r>
      <w:fldChar w:fldCharType="begin"/>
    </w:r>
    <w:r w:rsidRPr="00AE2CD5">
      <w:instrText xml:space="preserve"> if </w:instrText>
    </w:r>
    <w:r>
      <w:fldChar w:fldCharType="begin"/>
    </w:r>
    <w:r w:rsidRPr="00AE2CD5">
      <w:instrText xml:space="preserve"> DOCPROPERTY "Outputprofile.Internal.Draft"\*CHARFORMAT \&lt;OawJumpToField value=0/&gt;</w:instrText>
    </w:r>
    <w:r>
      <w:fldChar w:fldCharType="separate"/>
    </w:r>
    <w:r w:rsidR="00D72BD2">
      <w:rPr>
        <w:b/>
        <w:bCs/>
        <w:lang w:val="de-DE"/>
      </w:rPr>
      <w:instrText>Fehler! Unbekannter Name für Dokument-Eigenschaft.</w:instrText>
    </w:r>
    <w:r>
      <w:fldChar w:fldCharType="end"/>
    </w:r>
    <w:r w:rsidRPr="00AE2CD5">
      <w:instrText xml:space="preserve"> = "" "" "</w:instrText>
    </w:r>
    <w:r>
      <w:fldChar w:fldCharType="begin"/>
    </w:r>
    <w:r>
      <w:instrText xml:space="preserve"> DATE  \@ "dd.MM.yyyy, HH:mm:ss"  \* CHARFORMAT \&lt;OawJumpToField value=0/&gt;</w:instrText>
    </w:r>
    <w:r>
      <w:fldChar w:fldCharType="separate"/>
    </w:r>
    <w:r w:rsidR="004D5222">
      <w:rPr>
        <w:noProof/>
      </w:rPr>
      <w:instrText>04.03.2021, 13:01:34</w:instrText>
    </w:r>
    <w:r>
      <w:fldChar w:fldCharType="end"/>
    </w:r>
    <w:r w:rsidRPr="00AE2CD5">
      <w:instrText xml:space="preserve">, </w:instrText>
    </w:r>
    <w:r>
      <w:fldChar w:fldCharType="begin"/>
    </w:r>
    <w:r w:rsidRPr="00AE2CD5">
      <w:instrText xml:space="preserve"> FILENAME  \p  \* MERGEFORMAT </w:instrText>
    </w:r>
    <w:r>
      <w:fldChar w:fldCharType="separate"/>
    </w:r>
    <w:r w:rsidR="00D72BD2">
      <w:rPr>
        <w:noProof/>
      </w:rPr>
      <w:instrText>\\kt\shares\KTHOMES\TSeregi\Eigene Dokumente\CMIAXIOMA\393767710f4d4cc5977096b4ac4ee279\Anmeldeformular Tagesstrukturen. Muster.docx</w:instrText>
    </w:r>
    <w:r>
      <w:fldChar w:fldCharType="end"/>
    </w:r>
    <w:r w:rsidRPr="00AE2CD5">
      <w:instrText>" \&lt;OawJumpToField value=0/&gt;</w:instrText>
    </w:r>
    <w:r>
      <w:fldChar w:fldCharType="separate"/>
    </w:r>
    <w:r w:rsidR="004D5222">
      <w:rPr>
        <w:noProof/>
      </w:rPr>
      <w:t>04.03.2021, 13:01:34</w:t>
    </w:r>
    <w:r w:rsidR="004D5222" w:rsidRPr="00AE2CD5">
      <w:rPr>
        <w:noProof/>
      </w:rPr>
      <w:t xml:space="preserve">, </w:t>
    </w:r>
    <w:r w:rsidR="004D5222">
      <w:rPr>
        <w:noProof/>
      </w:rPr>
      <w:t>\\kt\shares\KTHOMES\TSeregi\Eigene Dokumente\CMIAXIOMA\393767710f4d4cc5977096b4ac4ee279\Anmeldeformular Tagesstrukturen. Muster.docx</w:t>
    </w:r>
    <w:r>
      <w:fldChar w:fldCharType="end"/>
    </w:r>
    <w:r>
      <w:fldChar w:fldCharType="begin"/>
    </w:r>
    <w:r w:rsidRPr="00AE2CD5">
      <w:instrText xml:space="preserve"> if </w:instrText>
    </w:r>
    <w:r>
      <w:fldChar w:fldCharType="begin"/>
    </w:r>
    <w:r w:rsidRPr="00AE2CD5">
      <w:instrText xml:space="preserve"> DOCPROPERTY "Outputprofile.Internal.Original"\*CHARFORMAT \&lt;OawJumpToField value=0/&gt;</w:instrText>
    </w:r>
    <w:r>
      <w:fldChar w:fldCharType="separate"/>
    </w:r>
    <w:r w:rsidR="00D72BD2">
      <w:rPr>
        <w:b/>
        <w:bCs/>
        <w:lang w:val="de-DE"/>
      </w:rPr>
      <w:instrText>Fehler! Unbekannter Name für Dokument-Eigenschaft.</w:instrText>
    </w:r>
    <w:r>
      <w:fldChar w:fldCharType="end"/>
    </w:r>
    <w:r w:rsidRPr="00AE2CD5">
      <w:instrText xml:space="preserve"> = "" "" "</w:instrText>
    </w:r>
    <w:r>
      <w:fldChar w:fldCharType="begin"/>
    </w:r>
    <w:r>
      <w:instrText xml:space="preserve"> DATE  \@ "dd.MM.yyyy"  \* CHARFORMAT \&lt;OawJumpToField value=0/&gt;</w:instrText>
    </w:r>
    <w:r>
      <w:fldChar w:fldCharType="separate"/>
    </w:r>
    <w:r w:rsidR="004D5222">
      <w:rPr>
        <w:noProof/>
      </w:rPr>
      <w:instrText>04.03.2021</w:instrText>
    </w:r>
    <w:r>
      <w:fldChar w:fldCharType="end"/>
    </w:r>
    <w:r w:rsidRPr="00AE2CD5">
      <w:instrText xml:space="preserve">, </w:instrText>
    </w:r>
    <w:r>
      <w:fldChar w:fldCharType="begin"/>
    </w:r>
    <w:r w:rsidRPr="00AE2CD5">
      <w:instrText xml:space="preserve"> FILENAME  \p  \* MERGEFORMAT </w:instrText>
    </w:r>
    <w:r>
      <w:fldChar w:fldCharType="separate"/>
    </w:r>
    <w:r w:rsidR="00D72BD2">
      <w:rPr>
        <w:noProof/>
      </w:rPr>
      <w:instrText>\\kt\shares\KTHOMES\TSeregi\Eigene Dokumente\CMIAXIOMA\393767710f4d4cc5977096b4ac4ee279\Anmeldeformular Tagesstrukturen. Muster.docx</w:instrText>
    </w:r>
    <w:r>
      <w:fldChar w:fldCharType="end"/>
    </w:r>
    <w:r w:rsidRPr="00AE2CD5">
      <w:instrText>" \&lt;OawJumpToField value=0/&gt;</w:instrText>
    </w:r>
    <w:r>
      <w:fldChar w:fldCharType="separate"/>
    </w:r>
    <w:r w:rsidR="004D5222">
      <w:rPr>
        <w:noProof/>
      </w:rPr>
      <w:t>04.03.2021</w:t>
    </w:r>
    <w:r w:rsidR="004D5222" w:rsidRPr="00AE2CD5">
      <w:rPr>
        <w:noProof/>
      </w:rPr>
      <w:t xml:space="preserve">, </w:t>
    </w:r>
    <w:r w:rsidR="004D5222">
      <w:rPr>
        <w:noProof/>
      </w:rPr>
      <w:t>\\kt\shares\KTHOMES\TSeregi\Eigene Dokumente\CMIAXIOMA\393767710f4d4cc5977096b4ac4ee279\Anmeldeformular Tagesstrukturen. Muster.docx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B9F" w:rsidRDefault="00A64B9F">
      <w:r>
        <w:separator/>
      </w:r>
    </w:p>
  </w:footnote>
  <w:footnote w:type="continuationSeparator" w:id="0">
    <w:p w:rsidR="00A64B9F" w:rsidRDefault="00A64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BED" w:rsidRDefault="00675BED">
    <w:pPr>
      <w:pStyle w:val="Kopfzeile"/>
    </w:pPr>
    <w:r>
      <w:t>&gt; Muster zum Bearbeiten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9F" w:rsidRDefault="00A64B9F">
    <w:pPr>
      <w:spacing w:line="20" w:lineRule="exact"/>
      <w:rPr>
        <w:sz w:val="2"/>
        <w:szCs w:val="2"/>
      </w:rPr>
    </w:pPr>
  </w:p>
  <w:p w:rsidR="00A64B9F" w:rsidRPr="00473DA5" w:rsidRDefault="00A64B9F">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479E5"/>
    <w:multiLevelType w:val="multilevel"/>
    <w:tmpl w:val="69B25CF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1"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2"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3"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7" w15:restartNumberingAfterBreak="0">
    <w:nsid w:val="3BAA2F24"/>
    <w:multiLevelType w:val="hybridMultilevel"/>
    <w:tmpl w:val="CA9C5874"/>
    <w:lvl w:ilvl="0" w:tplc="242CF004">
      <w:start w:val="1"/>
      <w:numFmt w:val="decimal"/>
      <w:pStyle w:val="ListWithNumbers"/>
      <w:lvlText w:val="%1."/>
      <w:lvlJc w:val="left"/>
      <w:pPr>
        <w:ind w:left="425" w:hanging="425"/>
      </w:pPr>
      <w:rPr>
        <w:rFonts w:hint="default"/>
      </w:rPr>
    </w:lvl>
    <w:lvl w:ilvl="1" w:tplc="508ED7CA" w:tentative="1">
      <w:start w:val="1"/>
      <w:numFmt w:val="lowerLetter"/>
      <w:lvlText w:val="%2."/>
      <w:lvlJc w:val="left"/>
      <w:pPr>
        <w:ind w:left="1440" w:hanging="360"/>
      </w:pPr>
    </w:lvl>
    <w:lvl w:ilvl="2" w:tplc="0F72C45C" w:tentative="1">
      <w:start w:val="1"/>
      <w:numFmt w:val="lowerRoman"/>
      <w:lvlText w:val="%3."/>
      <w:lvlJc w:val="right"/>
      <w:pPr>
        <w:ind w:left="2160" w:hanging="180"/>
      </w:pPr>
    </w:lvl>
    <w:lvl w:ilvl="3" w:tplc="6EA8B81C" w:tentative="1">
      <w:start w:val="1"/>
      <w:numFmt w:val="decimal"/>
      <w:lvlText w:val="%4."/>
      <w:lvlJc w:val="left"/>
      <w:pPr>
        <w:ind w:left="2880" w:hanging="360"/>
      </w:pPr>
    </w:lvl>
    <w:lvl w:ilvl="4" w:tplc="9044E7C4" w:tentative="1">
      <w:start w:val="1"/>
      <w:numFmt w:val="lowerLetter"/>
      <w:lvlText w:val="%5."/>
      <w:lvlJc w:val="left"/>
      <w:pPr>
        <w:ind w:left="3600" w:hanging="360"/>
      </w:pPr>
    </w:lvl>
    <w:lvl w:ilvl="5" w:tplc="ED42C0F0" w:tentative="1">
      <w:start w:val="1"/>
      <w:numFmt w:val="lowerRoman"/>
      <w:lvlText w:val="%6."/>
      <w:lvlJc w:val="right"/>
      <w:pPr>
        <w:ind w:left="4320" w:hanging="180"/>
      </w:pPr>
    </w:lvl>
    <w:lvl w:ilvl="6" w:tplc="2BEEAC22" w:tentative="1">
      <w:start w:val="1"/>
      <w:numFmt w:val="decimal"/>
      <w:lvlText w:val="%7."/>
      <w:lvlJc w:val="left"/>
      <w:pPr>
        <w:ind w:left="5040" w:hanging="360"/>
      </w:pPr>
    </w:lvl>
    <w:lvl w:ilvl="7" w:tplc="1D48DB70" w:tentative="1">
      <w:start w:val="1"/>
      <w:numFmt w:val="lowerLetter"/>
      <w:lvlText w:val="%8."/>
      <w:lvlJc w:val="left"/>
      <w:pPr>
        <w:ind w:left="5760" w:hanging="360"/>
      </w:pPr>
    </w:lvl>
    <w:lvl w:ilvl="8" w:tplc="DB68A75E" w:tentative="1">
      <w:start w:val="1"/>
      <w:numFmt w:val="lowerRoman"/>
      <w:lvlText w:val="%9."/>
      <w:lvlJc w:val="right"/>
      <w:pPr>
        <w:ind w:left="6480" w:hanging="180"/>
      </w:pPr>
    </w:lvl>
  </w:abstractNum>
  <w:abstractNum w:abstractNumId="18"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9"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0" w15:restartNumberingAfterBreak="0">
    <w:nsid w:val="43A84525"/>
    <w:multiLevelType w:val="hybridMultilevel"/>
    <w:tmpl w:val="6C9E5594"/>
    <w:lvl w:ilvl="0" w:tplc="CF3A7D06">
      <w:start w:val="1"/>
      <w:numFmt w:val="decimal"/>
      <w:pStyle w:val="ListLevelsWithNumbers"/>
      <w:suff w:val="space"/>
      <w:lvlText w:val="%1."/>
      <w:lvlJc w:val="left"/>
      <w:pPr>
        <w:ind w:left="0" w:firstLine="0"/>
      </w:pPr>
      <w:rPr>
        <w:rFonts w:hint="default"/>
      </w:rPr>
    </w:lvl>
    <w:lvl w:ilvl="1" w:tplc="C2D62836" w:tentative="1">
      <w:start w:val="1"/>
      <w:numFmt w:val="lowerLetter"/>
      <w:lvlText w:val="%2."/>
      <w:lvlJc w:val="left"/>
      <w:pPr>
        <w:ind w:left="1440" w:hanging="360"/>
      </w:pPr>
    </w:lvl>
    <w:lvl w:ilvl="2" w:tplc="F7B2EB00" w:tentative="1">
      <w:start w:val="1"/>
      <w:numFmt w:val="lowerRoman"/>
      <w:lvlText w:val="%3."/>
      <w:lvlJc w:val="right"/>
      <w:pPr>
        <w:ind w:left="2160" w:hanging="180"/>
      </w:pPr>
    </w:lvl>
    <w:lvl w:ilvl="3" w:tplc="09D8F9FA" w:tentative="1">
      <w:start w:val="1"/>
      <w:numFmt w:val="decimal"/>
      <w:lvlText w:val="%4."/>
      <w:lvlJc w:val="left"/>
      <w:pPr>
        <w:ind w:left="2880" w:hanging="360"/>
      </w:pPr>
    </w:lvl>
    <w:lvl w:ilvl="4" w:tplc="AEC665F4" w:tentative="1">
      <w:start w:val="1"/>
      <w:numFmt w:val="lowerLetter"/>
      <w:lvlText w:val="%5."/>
      <w:lvlJc w:val="left"/>
      <w:pPr>
        <w:ind w:left="3600" w:hanging="360"/>
      </w:pPr>
    </w:lvl>
    <w:lvl w:ilvl="5" w:tplc="9F529ABE" w:tentative="1">
      <w:start w:val="1"/>
      <w:numFmt w:val="lowerRoman"/>
      <w:lvlText w:val="%6."/>
      <w:lvlJc w:val="right"/>
      <w:pPr>
        <w:ind w:left="4320" w:hanging="180"/>
      </w:pPr>
    </w:lvl>
    <w:lvl w:ilvl="6" w:tplc="E3CE0280" w:tentative="1">
      <w:start w:val="1"/>
      <w:numFmt w:val="decimal"/>
      <w:lvlText w:val="%7."/>
      <w:lvlJc w:val="left"/>
      <w:pPr>
        <w:ind w:left="5040" w:hanging="360"/>
      </w:pPr>
    </w:lvl>
    <w:lvl w:ilvl="7" w:tplc="412CC1CE" w:tentative="1">
      <w:start w:val="1"/>
      <w:numFmt w:val="lowerLetter"/>
      <w:lvlText w:val="%8."/>
      <w:lvlJc w:val="left"/>
      <w:pPr>
        <w:ind w:left="5760" w:hanging="360"/>
      </w:pPr>
    </w:lvl>
    <w:lvl w:ilvl="8" w:tplc="AF306742" w:tentative="1">
      <w:start w:val="1"/>
      <w:numFmt w:val="lowerRoman"/>
      <w:lvlText w:val="%9."/>
      <w:lvlJc w:val="right"/>
      <w:pPr>
        <w:ind w:left="6480" w:hanging="180"/>
      </w:pPr>
    </w:lvl>
  </w:abstractNum>
  <w:abstractNum w:abstractNumId="21"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2"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5"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6"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18"/>
  </w:num>
  <w:num w:numId="2">
    <w:abstractNumId w:val="16"/>
  </w:num>
  <w:num w:numId="3">
    <w:abstractNumId w:val="10"/>
  </w:num>
  <w:num w:numId="4">
    <w:abstractNumId w:val="19"/>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 w:numId="21">
    <w:abstractNumId w:val="2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5"/>
  </w:num>
  <w:num w:numId="28">
    <w:abstractNumId w:val="26"/>
  </w:num>
  <w:num w:numId="29">
    <w:abstractNumId w:val="24"/>
  </w:num>
  <w:num w:numId="30">
    <w:abstractNumId w:val="13"/>
  </w:num>
  <w:num w:numId="31">
    <w:abstractNumId w:val="1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0"/>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4. März 2021"/>
    <w:docVar w:name="Date.Format.Long.dateValue" w:val="44259"/>
    <w:docVar w:name="DocumentDate" w:val="11. Februar 2021"/>
    <w:docVar w:name="DocumentDate.dateValue" w:val="44238"/>
    <w:docVar w:name="MetaTool_officeatwork" w:val="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"/>
    <w:docVar w:name="OawAttachedTemplate" w:val="01_Allg-Dokumente hoch.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206"/>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 /&gt;&lt;type type=&quot;OawDatabase&quot;&gt;&lt;OawDatabase table=&quot;Data&quot; field=&quot;DirectPhon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a__x0009_&lt;OawDateManual name=&quot;DocumentDate&quot;&gt;&lt;profile type=&quot;default&quot; UID=&quot;&quot; sameAsDefault=&quot;0&quot;&gt;&lt;format UID=&quot;2004031916255083469524&quot; type=&quot;6&quot; defaultValue=&quot;%OawCreationDate%&quot; dateFormat=&quot;&amp;lt;translate&amp;gt;Date.Format.Long&amp;lt;/translate&amp;gt;&quot; /&gt;&lt;/profile&gt;&lt;/OawDateManual&gt;_x000d__x000a__x0009_&lt;OawDocProperty name=&quot;Doc.Text&quot;&gt;&lt;profile type=&quot;default&quot; UID=&quot;&quot; sameAsDefault=&quot;0&quot;&gt;&lt;documentProperty UID=&quot;2003060614150123456789&quot; dataSourceUID=&quot;2003060614150123456789&quot; /&gt;&lt;type type=&quot;OawLanguage&quot;&gt;&lt;OawLanguage UID=&quot;Doc.Text&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DocProperty name=&quot;Doc.Date&quot;&gt;&lt;profile type=&quot;default&quot; UID=&quot;&quot; sameAsDefault=&quot;0&quot;&gt;&lt;documentProperty UID=&quot;2003060614150123456789&quot; dataSourceUID=&quot;2003060614150123456789&quot; /&gt;&lt;type type=&quot;OawLanguage&quot;&gt;&lt;OawLanguage UID=&quot;Doc.Date&quot; /&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a__x0009_&lt;OawBookmark name=&quot;Subject&quot;&gt;&lt;profile type=&quot;default&quot; UID=&quot;&quot; sameAsDefault=&quot;0&quot;&gt;&lt;/profile&gt;&lt;/OawBookmark&gt;_x000d__x000a__x0009_&lt;OawDocProperty name=&quot;Author.Name&quot;&gt;&lt;profile type=&quot;default&quot; UID=&quot;&quot; sameAsDefault=&quot;0&quot;&gt;&lt;documentProperty UID=&quot;2006040509495284662868&quot; dataSourceUID=&quot;prj.2003041709434161414032&quot; /&gt;&lt;type type=&quot;OawDatabase&quot;&gt;&lt;OawDatabase table=&quot;Data&quot; field=&quot;Name&quot; /&gt;&lt;/type&gt;&lt;/profile&gt;&lt;/OawDocProperty&gt;_x000d__x000a__x0009_&lt;OawDateManual name=&quot;Date.Format.Long&quot;&gt;&lt;profile type=&quot;default&quot; UID=&quot;&quot; sameAsDefault=&quot;0&quot;&gt;&lt;format UID=&quot;2009022514423657662914&quot; type=&quot;6&quot; defaultValue=&quot;%OawCreationDate%&quot; dateFormat=&quot;Date.Format.Long&quot; /&gt;&lt;/profile&gt;&lt;/OawDateManual&gt;_x000d__x000a__x0009_&lt;OawBookmark name=&quot;Enclosure&quot;&gt;&lt;profile type=&quot;default&quot; UID=&quot;&quot; sameAsDefault=&quot;0&quot;&gt;&lt;/profile&gt;&lt;/OawBookmark&gt;_x000d__x000a__x0009_&lt;OawDocProperty name=&quot;Doc.Page&quot;&gt;&lt;profile type=&quot;default&quot; UID=&quot;&quot; sameAsDefault=&quot;0&quot;&gt;&lt;documentProperty UID=&quot;2003060614150123456789&quot; dataSourceUID=&quot;2003060614150123456789&quot; /&gt;&lt;type type=&quot;OawLanguage&quot;&gt;&lt;OawLanguage UID=&quot;Doc.Page&quot; /&gt;&lt;/type&gt;&lt;/profile&gt;&lt;/OawDocProperty&gt;_x000d__x000a__x0009_&lt;OawDocProperty name=&quot;Doc.of&quot;&gt;&lt;profile type=&quot;default&quot; UID=&quot;&quot; sameAsDefault=&quot;0&quot;&gt;&lt;documentProperty UID=&quot;2003060614150123456789&quot; dataSourceUID=&quot;2003060614150123456789&quot; /&gt;&lt;type type=&quot;OawLanguage&quot;&gt;&lt;OawLanguage UID=&quot;Doc.of&quot; /&gt;&lt;/type&gt;&lt;/profile&gt;&lt;/OawDocProperty&gt;_x000d__x000a__x0009_&lt;OawDocProperty name=&quot;Outputprofile.External&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 /&gt;&lt;type type=&quot;OawLanguage&quot;&gt;&lt;OawLanguage UID=&quot;Outputprofile.External&quot; /&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 /&gt;&lt;type type=&quot;OawLanguage&quot;&gt;&lt;OawLanguage UID=&quot;Outputprofile.External&quot; /&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 /&gt;&lt;type type=&quot;OawLanguage&quot;&gt;&lt;OawLanguage UID=&quot;Outputprofile.External&quot; /&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 /&gt;&lt;type type=&quot;OawLanguage&quot;&gt;&lt;OawLanguage UID=&quot;Outputprofile.External&quot; /&gt;&lt;/type&gt;&lt;/profile&gt;&lt;profile type=&quot;print&quot; UID=&quot;2010071914585275568157&quot; sameAsDefault=&quot;0&quot;&gt;&lt;documentProperty UID=&quot;2003060614150123456789&quot; dataSourceUID=&quot;2003060614150123456789&quot; /&gt;&lt;type type=&quot;OawLanguage&quot;&gt;&lt;OawLanguage UID=&quot;Outputprofile.External&quot; /&gt;&lt;/type&gt;&lt;/profile&gt;&lt;/OawDocProperty&gt;_x000d__x000a__x0009_&lt;OawDocProperty name=&quot;Outputprofile.Internal&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0&quot;&gt;&lt;documentProperty UID=&quot;2003060614150123456789&quot; dataSourceUID=&quot;2003060614150123456789&quot; /&gt;&lt;type type=&quot;OawLanguage&quot;&gt;&lt;OawLanguage UID=&quot;Outputprofile.Internal&quot; /&gt;&lt;/type&gt;&lt;/profile&gt;&lt;profile type=&quot;print&quot; UID=&quot;2010071914510808109584&quot; sameAsDefault=&quot;0&quot;&gt;&lt;documentProperty UID=&quot;2003060614150123456789&quot; dataSourceUID=&quot;2003060614150123456789&quot; /&gt;&lt;type type=&quot;OawLanguage&quot;&gt;&lt;OawLanguage UID=&quot;Outputprofile.Internal&quot; /&gt;&lt;/type&gt;&lt;/profile&gt;&lt;profile type=&quot;print&quot; UID=&quot;2010071914515554119854&quot; sameAsDefault=&quot;0&quot;&gt;&lt;documentProperty UID=&quot;2003060614150123456789&quot; dataSourceUID=&quot;2003060614150123456789&quot; /&gt;&lt;type type=&quot;OawLanguage&quot;&gt;&lt;OawLanguage UID=&quot;Outputprofile.Internal&quot; /&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 /&gt;&lt;type type=&quot;OawLanguage&quot;&gt;&lt;OawLanguage UID=&quot;Outputprofile.Internal&quot; /&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 /&gt;&lt;type type=&quot;OawLanguage&quot;&gt;&lt;OawLanguage UID=&quot;Outputprofile.Internal&quot; /&gt;&lt;/type&gt;&lt;/profile&gt;&lt;profile type=&quot;save&quot; UID=&quot;2006120514401556040061&quot; sameAsDefault=&quot;-1&quot;&gt;&lt;/profile&gt;&lt;profile type=&quot;save&quot; UID=&quot;2006121210441235887611&quot; sameAsDefault=&quot;-1&quot;&gt;&lt;/profile&gt;&lt;/OawDocProperty&gt;_x000d__x000a__x0009_&lt;OawDocProperty name=&quot;Outputprofile.ExternalSignature&quot;&gt;&lt;profile type=&quot;default&quot; UID=&quot;&quot; sameAsDefault=&quot;0&quot;&gt;&lt;documentProperty UID=&quot;&quot; dataSourceUID=&quot;&quot; /&gt;&lt;type type=&quot;OawDatabase&quot;&gt;&lt;OawDatabase table=&quot;Data&quot; field=&quot;&quot; /&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 /&gt;&lt;type type=&quot;OawLanguage&quot;&gt;&lt;OawLanguage UID=&quot;Outputprofile.ExternalSignature&quot; /&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 /&gt;&lt;type type=&quot;OawLanguage&quot;&gt;&lt;OawLanguage UID=&quot;Outputprofile.ExternalSignature&quot; /&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 /&gt;&lt;type type=&quot;OawLanguage&quot;&gt;&lt;OawLanguage UID=&quot;Outputprofile.ExternalSignature&quot; /&gt;&lt;/type&gt;&lt;/profile&gt;&lt;/OawDocProperty&gt;_x000d__x000a__x0009_&lt;OawBookmark name=&quot;Text&quot;&gt;&lt;profile type=&quot;default&quot; UID=&quot;&quot; sameAsDefault=&quot;0&quot;&gt;&lt;/profile&gt;&lt;/OawBookmark&gt;_x000d__x000a__x0009_&lt;OawDocProperty name=&quot;Organisation.AddressB1&quot;&gt;&lt;profile type=&quot;default&quot; UID=&quot;&quot; sameAsDefault=&quot;0&quot;&gt;&lt;documentProperty UID=&quot;2002122011014149059130932&quot; dataSourceUID=&quot;prj.2003050916522158373536&quot; /&gt;&lt;type type=&quot;OawDatabase&quot;&gt;&lt;OawDatabase table=&quot;Data&quot; field=&quot;AddressB1&quot; /&gt;&lt;/type&gt;&lt;/profile&gt;&lt;/OawDocProperty&gt;_x000d__x000a__x0009_&lt;OawDocProperty name=&quot;Organisation.AddressB2&quot;&gt;&lt;profile type=&quot;default&quot; UID=&quot;&quot; sameAsDefault=&quot;0&quot;&gt;&lt;documentProperty UID=&quot;2002122011014149059130932&quot; dataSourceUID=&quot;prj.2003050916522158373536&quot; /&gt;&lt;type type=&quot;OawDatabase&quot;&gt;&lt;OawDatabase table=&quot;Data&quot; field=&quot;AddressB2&quot; /&gt;&lt;/type&gt;&lt;/profile&gt;&lt;/OawDocProperty&gt;_x000d__x000a__x0009_&lt;OawDocProperty name=&quot;Contactperson.DirectFax&quot;&gt;&lt;profile type=&quot;default&quot; UID=&quot;&quot; sameAsDefault=&quot;0&quot;&gt;&lt;documentProperty UID=&quot;200212191811121321310321301031x&quot; dataSourceUID=&quot;prj.2003041709434161414032&quot; /&gt;&lt;type type=&quot;OawDatabase&quot;&gt;&lt;OawDatabase table=&quot;Data&quot; field=&quot;DirectFax&quot; /&gt;&lt;/type&gt;&lt;/profile&gt;&lt;/OawDocProperty&gt;_x000d__x000a__x0009_&lt;OawBookmark name=&quot;ContentType&quot;&gt;&lt;profile type=&quot;default&quot; UID=&quot;&quot; sameAsDefault=&quot;0&quot;&gt;&lt;/profile&gt;&lt;/OawBookmark&gt;_x000d__x000a__x0009_&lt;OawDocProperty name=&quot;Contactperson.Name&quot;&gt;&lt;profile type=&quot;default&quot; UID=&quot;&quot; sameAsDefault=&quot;0&quot;&gt;&lt;documentProperty UID=&quot;200212191811121321310321301031x&quot; dataSourceUID=&quot;prj.2003041709434161414032&quot; /&gt;&lt;type type=&quot;OawDatabase&quot;&gt;&lt;OawDatabase table=&quot;Data&quot; field=&quot;Name&quot; /&gt;&lt;/type&gt;&lt;/profile&gt;&lt;/OawDocProperty&gt;_x000d__x000a__x0009_&lt;OawDocProperty name=&quot;Organisation.Departement&quot;&gt;&lt;profile type=&quot;default&quot; UID=&quot;&quot; sameAsDefault=&quot;0&quot;&gt;&lt;documentProperty UID=&quot;2002122011014149059130932&quot; dataSourceUID=&quot;prj.2003050916522158373536&quot; /&gt;&lt;type type=&quot;OawDatabase&quot;&gt;&lt;OawDatabase table=&quot;Data&quot; field=&quot;Departement&quot; /&gt;&lt;/type&gt;&lt;/profile&gt;&lt;/OawDocProperty&gt;_x000d__x000a__x0009_&lt;OawBookmark name=&quot;FusszeileErsteSeite&quot;&gt;&lt;profile type=&quot;default&quot; UID=&quot;&quot; sameAsDefault=&quot;0&quot;&gt;&lt;/profile&gt;&lt;/OawBookmark&gt;_x000d__x000a__x0009_&lt;OawBookmark name=&quot;FusszeileFolgeseiten&quot;&gt;&lt;profile type=&quot;default&quot; UID=&quot;&quot; sameAsDefault=&quot;0&quot;&gt;&lt;/profile&gt;&lt;/OawBookmark&gt;_x000d__x000a__x0009_&lt;OawDocProperty name=&quot;CMIdata.Dok_Titel&quot;&gt;&lt;profile type=&quot;default&quot; UID=&quot;&quot; sameAsDefault=&quot;0&quot;&gt;&lt;documentProperty UID=&quot;2010020409223900652065&quot; dataSourceUID=&quot;prj.2010020409213154036281&quot; /&gt;&lt;type type=&quot;OawDatabase&quot;&gt;&lt;OawDatabase table=&quot;Data&quot; field=&quot;Dok_Titel&quot; /&gt;&lt;/type&gt;&lt;/profile&gt;&lt;/OawDocProperty&gt;_x000d__x000a__x0009_&lt;OawDocProperty name=&quot;CMIdata.G_Laufnummer&quot;&gt;&lt;profile type=&quot;default&quot; UID=&quot;&quot; sameAsDefault=&quot;0&quot;&gt;&lt;documentProperty UID=&quot;2010020409223900652065&quot; dataSourceUID=&quot;prj.2010020409213154036281&quot; /&gt;&lt;type type=&quot;OawDatabase&quot;&gt;&lt;OawDatabase table=&quot;Data&quot; field=&quot;G_Laufnummer&quot; /&gt;&lt;/type&gt;&lt;/profile&gt;&lt;/OawDocProperty&gt;_x000d__x000a__x0009_&lt;OawDocProperty name=&quot;CMIdata.G_Signatur&quot;&gt;&lt;profile type=&quot;default&quot; UID=&quot;&quot; sameAsDefault=&quot;0&quot;&gt;&lt;documentProperty UID=&quot;2010020409223900652065&quot; dataSourceUID=&quot;prj.2010020409213154036281&quot; /&gt;&lt;type type=&quot;OawDatabase&quot;&gt;&lt;OawDatabase table=&quot;Data&quot; field=&quot;G_Signatur&quot; /&gt;&lt;/type&gt;&lt;/profile&gt;&lt;/OawDocProperty&gt;_x000d__x000a__x0009_&lt;OawDocProperty name=&quot;Organisation.AddressB3&quot;&gt;&lt;profile type=&quot;default&quot; UID=&quot;&quot; sameAsDefault=&quot;0&quot;&gt;&lt;documentProperty UID=&quot;2002122011014149059130932&quot; dataSourceUID=&quot;prj.2003050916522158373536&quot; /&gt;&lt;type type=&quot;OawDatabase&quot;&gt;&lt;OawDatabase table=&quot;Data&quot; field=&quot;AddressB3&quot; /&gt;&lt;/type&gt;&lt;/profile&gt;&lt;/OawDocProperty&gt;_x000d__x000a__x0009_&lt;OawDocProperty name=&quot;Organisation.AddressB4&quot;&gt;&lt;profile type=&quot;default&quot; UID=&quot;&quot; sameAsDefault=&quot;0&quot;&gt;&lt;documentProperty UID=&quot;2002122011014149059130932&quot; dataSourceUID=&quot;prj.2003050916522158373536&quot; /&gt;&lt;type type=&quot;OawDatabase&quot;&gt;&lt;OawDatabase table=&quot;Data&quot; field=&quot;AddressB4&quot; /&gt;&lt;/type&gt;&lt;/profile&gt;&lt;/OawDocProperty&gt;_x000d__x000a__x0009_&lt;OawBookmark name=&quot;Footer&quot;&gt;&lt;profile type=&quot;default&quot; UID=&quot;&quot; sameAsDefault=&quot;0&quot;&gt;&lt;/profile&gt;&lt;/OawBookmark&gt;&lt;OawDocProperty name=&quot;StmAuthor.Initials&quot;&gt;&lt;profile type=&quot;default&quot; UID=&quot;&quot; sameAsDefault=&quot;0&quot;&gt;&lt;documentProperty UID=&quot;2006040509495284662868&quot; dataSourceUID=&quot;prj.2003041709434161414032&quot; /&gt;&lt;type type=&quot;OawDatabase&quot;&gt;&lt;OawDatabase table=&quot;Data&quot; field=&quot;Initials&quot; /&gt;&lt;/type&gt;&lt;/profile&gt;&lt;/OawDocProperty&gt;&lt;OawDocProperty name=&quot;StmCMIdata.Dok_Lfnr&quot;&gt;&lt;profile type=&quot;default&quot; UID=&quot;&quot; sameAsDefault=&quot;0&quot;&gt;&lt;documentProperty UID=&quot;2010020409223900652065&quot; dataSourceUID=&quot;prj.2010020409213154036281&quot; /&gt;&lt;type type=&quot;OawDatabase&quot;&gt;&lt;OawDatabase table=&quot;Data&quot; field=&quot;Dok_Lfnr&quot; /&gt;&lt;/type&gt;&lt;/profile&gt;&lt;/OawDocProperty&gt;&lt;/document&gt;"/>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Profile SelectedUID=&quot;&quot;&gt;&lt;DocProp UID=&quot;2002122011014149059130932&quot; EntryUID=&quot;2014042912230827723949&quot;&gt;&lt;Field Name=&quot;IDName&quot; Value=&quot;BKD, Dienststelle Volksschulbildung&quot;/&gt;&lt;Field Name=&quot;Departement&quot; Value=&quot;Bildungs- und Kulturdepartement&quot;/&gt;&lt;Field Name=&quot;Dienststelle1&quot; Value=&quot;&quot;/&gt;&lt;Field Name=&quot;Dienststelle2&quot; Value=&quot;&quot;/&gt;&lt;Field Name=&quot;Abteilung1&quot; Value=&quot;&quot;/&gt;&lt;Field Name=&quot;Abteilung2&quot; Value=&quot;&quot;/&gt;&lt;Field Name=&quot;AddressB1&quot; Value=&quot;Dienststelle Volksschulbildung&quot;/&gt;&lt;Field Name=&quot;AddressB2&quot; Value=&quot;&quot;/&gt;&lt;Field Name=&quot;AddressB3&quot; Value=&quot;&quot;/&gt;&lt;Field Name=&quot;AddressB4&quot; Value=&quot;&quot;/&gt;&lt;Field Name=&quot;AddressN1&quot; Value=&quot;Kellerstrasse 10&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8 68&quot;/&gt;&lt;Field Name=&quot;Fax&quot; Value=&quot;&quot;/&gt;&lt;Field Name=&quot;LogoColor&quot; Value=&quot;%Logos%\Luzern.BKD.Logo.2100.350.emf&quot;/&gt;&lt;Field Name=&quot;LogoBlackWhite&quot; Value=&quot;%Logos%\Luzern.BKD.Logo.2100.350.emf&quot;/&gt;&lt;Field Name=&quot;LogoZertifikate&quot; Value=&quot;%Logos%\EFQM_R4E_4Star_300.2970.png&quot;/&gt;&lt;Field Name=&quot;Email&quot; Value=&quot;&quot;/&gt;&lt;Field Name=&quot;Internet&quot; Value=&quot;www.volksschulbildun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BKD.Logo.2100.350.emf&quot;/&gt;&lt;Field Name=&quot;LogoSchriftzug&quot; Value=&quot;%Logos%\Schriftzug.199.1439.emf&quot;/&gt;&lt;Field Name=&quot;LogoTag&quot; Value=&quot;%Logos%\dvs.2099.220.emf&quot;/&gt;&lt;Field Name=&quot;FusszeileFett&quot; Value=&quot;&quot;/&gt;&lt;Field Name=&quot;FusszeileNormal&quot; Value=&quot;&quot;/&gt;&lt;Field Name=&quot;Data_UID&quot; Value=&quot;2014042912230827723949&quot;/&gt;&lt;Field Name=&quot;Field_Name&quot; Value=&quot;&quot;/&gt;&lt;Field Name=&quot;Field_UID&quot; Value=&quot;&quot;/&gt;&lt;Field Name=&quot;ML_LCID&quot; Value=&quot;&quot;/&gt;&lt;Field Name=&quot;ML_Value&quot; Value=&quot;&quot;/&gt;&lt;/DocProp&gt;&lt;DocProp UID=&quot;2006040509495284662868&quot; EntryUID=&quot;2014042916013698126380&quot;&gt;&lt;Field Name=&quot;IDName&quot; Value=&quot;Seregi Tanja Amata, DVS&quot;/&gt;&lt;Field Name=&quot;Name&quot; Value=&quot;Tanja Amata Seregi&quot;/&gt;&lt;Field Name=&quot;PersonalNumber&quot; Value=&quot;&quot;/&gt;&lt;Field Name=&quot;DirectPhone&quot; Value=&quot;041 228 52 24&quot;/&gt;&lt;Field Name=&quot;DirectFax&quot; Value=&quot;&quot;/&gt;&lt;Field Name=&quot;Mobile&quot; Value=&quot;&quot;/&gt;&lt;Field Name=&quot;EMail&quot; Value=&quot;tanja.seregi@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SET&quot;/&gt;&lt;Field Name=&quot;SignatureAdditional2&quot; Value=&quot;&quot;/&gt;&lt;Field Name=&quot;SignatureAdditional1&quot; Value=&quot;&quot;/&gt;&lt;Field Name=&quot;Lizenz_noetig&quot; Value=&quot;Ja&quot;/&gt;&lt;Field Name=&quot;Data_UID&quot; Value=&quot;2014042916013698126380&quot;/&gt;&lt;Field Name=&quot;Field_Name&quot; Value=&quot;&quot;/&gt;&lt;Field Name=&quot;Field_UID&quot; Value=&quot;&quot;/&gt;&lt;Field Name=&quot;ML_LCID&quot; Value=&quot;&quot;/&gt;&lt;Field Name=&quot;ML_Value&quot; Value=&quot;&quot;/&gt;&lt;/DocProp&gt;&lt;DocProp UID=&quot;200212191811121321310321301031x&quot; EntryUID=&quot;2014042916013698126380&quot;&gt;&lt;Field Name=&quot;IDName&quot; Value=&quot;Seregi Tanja Amata, DVS&quot;/&gt;&lt;Field Name=&quot;Name&quot; Value=&quot;Tanja Amata Seregi&quot;/&gt;&lt;Field Name=&quot;PersonalNumber&quot; Value=&quot;&quot;/&gt;&lt;Field Name=&quot;DirectPhone&quot; Value=&quot;041 228 52 24&quot;/&gt;&lt;Field Name=&quot;DirectFax&quot; Value=&quot;&quot;/&gt;&lt;Field Name=&quot;Mobile&quot; Value=&quot;&quot;/&gt;&lt;Field Name=&quot;EMail&quot; Value=&quot;tanja.seregi@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SET&quot;/&gt;&lt;Field Name=&quot;SignatureAdditional2&quot; Value=&quot;&quot;/&gt;&lt;Field Name=&quot;SignatureAdditional1&quot; Value=&quot;&quot;/&gt;&lt;Field Name=&quot;Lizenz_noetig&quot; Value=&quot;Ja&quot;/&gt;&lt;Field Name=&quot;Data_UID&quot; Value=&quot;2014042916013698126380&quot;/&gt;&lt;Field Name=&quot;Field_Name&quot; Value=&quot;&quot;/&gt;&lt;Field Name=&quot;Field_UID&quot; Value=&quot;&quot;/&gt;&lt;Field Name=&quot;ML_LCID&quot; Value=&quot;&quot;/&gt;&lt;Field Name=&quot;ML_Value&quot; Value=&quot;&quot;/&gt;&lt;/DocProp&gt;&lt;DocProp UID=&quot;2010072016315072560894&quot; EntryUID=&quot;2016030716110026282695&quot;&gt;&lt;Field Name=&quot;IDName&quot; Value=&quot;Jurt Josy,  BL-Unterricht, DVS&quot;/&gt;&lt;Field Name=&quot;Name&quot; Value=&quot;Josy Jurt&quot;/&gt;&lt;Field Name=&quot;PersonalNumber&quot; Value=&quot;&quot;/&gt;&lt;Field Name=&quot;DirectPhone&quot; Value=&quot;041 228 67 01&quot;/&gt;&lt;Field Name=&quot;DirectFax&quot; Value=&quot;&quot;/&gt;&lt;Field Name=&quot;Mobile&quot; Value=&quot;&quot;/&gt;&lt;Field Name=&quot;EMail&quot; Value=&quot;josy.jurt@lu.ch&quot;/&gt;&lt;Field Name=&quot;Function&quot; Value=&quot;Bereichsleiterin Unterricht&quot;/&gt;&lt;Field Name=&quot;SignatureLowResColor&quot; Value=&quot;&quot;/&gt;&lt;Field Name=&quot;SignatureHighResColor&quot; Value=&quot;&quot;/&gt;&lt;Field Name=&quot;SignatureHighResBW&quot; Value=&quot;&quot;/&gt;&lt;Field Name=&quot;SignatureLowResBW&quot; Value=&quot;&quot;/&gt;&lt;Field Name=&quot;Initials&quot; Value=&quot;jj&quot;/&gt;&lt;Field Name=&quot;SignatureAdditional2&quot; Value=&quot;&quot;/&gt;&lt;Field Name=&quot;SignatureAdditional1&quot; Value=&quot;&quot;/&gt;&lt;Field Name=&quot;Lizenz_noetig&quot; Value=&quot;Nein&quot;/&gt;&lt;Field Name=&quot;Data_UID&quot; Value=&quot;2016030716110026282695&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4042916013698126380&quot;&gt;&lt;Field Name=&quot;IDName&quot; Value=&quot;Seregi Tanja Amata, DVS&quot;/&gt;&lt;Field Name=&quot;Name&quot; Value=&quot;Tanja Amata Seregi&quot;/&gt;&lt;Field Name=&quot;PersonalNumber&quot; Value=&quot;&quot;/&gt;&lt;Field Name=&quot;DirectPhone&quot; Value=&quot;041 228 52 24&quot;/&gt;&lt;Field Name=&quot;DirectFax&quot; Value=&quot;&quot;/&gt;&lt;Field Name=&quot;Mobile&quot; Value=&quot;&quot;/&gt;&lt;Field Name=&quot;EMail&quot; Value=&quot;tanja.seregi@lu.ch&quot;/&gt;&lt;Field Name=&quot;Function&quot; Value=&quot;Sachbearbeiterin&quot;/&gt;&lt;Field Name=&quot;SignatureLowResColor&quot; Value=&quot;&quot;/&gt;&lt;Field Name=&quot;SignatureHighResColor&quot; Value=&quot;&quot;/&gt;&lt;Field Name=&quot;SignatureHighResBW&quot; Value=&quot;&quot;/&gt;&lt;Field Name=&quot;SignatureLowResBW&quot; Value=&quot;&quot;/&gt;&lt;Field Name=&quot;Initials&quot; Value=&quot;SET&quot;/&gt;&lt;Field Name=&quot;SignatureAdditional2&quot; Value=&quot;&quot;/&gt;&lt;Field Name=&quot;SignatureAdditional1&quot; Value=&quot;&quot;/&gt;&lt;Field Name=&quot;Lizenz_noetig&quot; Value=&quot;Ja&quot;/&gt;&lt;Field Name=&quot;Data_UID&quot; Value=&quot;2014042916013698126380&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Anmeldeformular Tagesstrukturen. Muster&quot;/&gt;&lt;Field Name=&quot;Dok_Lfnr&quot; Value=&quot;334256&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11. Februar 2021&quot;/&gt;&lt;Field Name=&quot;Dok_DatumMM&quot; Value=&quot;11.02.2021&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Tagesstrukturen: Muster Anmeldeformular&quot;/&gt;&lt;Field Name=&quot;G_BeginnMMMM&quot; Value=&quot;10. Februar 2021&quot;/&gt;&lt;Field Name=&quot;G_BeginnMM&quot; Value=&quot;10.02.2021&quot;/&gt;&lt;Field Name=&quot;G_Bemerkung&quot; Value=&quot;&quot;/&gt;&lt;Field Name=&quot;G_Eigner&quot; Value=&quot;DVS Schulbetrieb I&quot;/&gt;&lt;Field Name=&quot;G_Laufnummer&quot; Value=&quot;2021-258&quot;/&gt;&lt;Field Name=&quot;G_Signatur&quot; Value=&quot;&quot;/&gt;&lt;Field Name=&quot;G_Vorstossnummer&quot; Value=&quot;&quot;/&gt;&lt;Field Name=&quot;G_Botschaftsnummer&quot; Value=&quot;&quot;/&gt;&lt;Field Name=&quot;G_Erstunterzeichner&quot; Value=&quot;&quot;/&gt;&lt;Field Name=&quot;G_Eroeffnungsdatum&quot; Value=&quot;&quot;/&gt;&lt;Field Name=&quot;G_SachbearbeiterKuerzel&quot; Value=&quot;JOSY.JURT@LU.CH&quot;/&gt;&lt;Field Name=&quot;G_SachbearbeiterVornameName&quot; Value=&quot;Josy Jurt&quot;/&gt;&lt;Field Name=&quot;G_Registraturplan&quot; Value=&quot;2.4.1 Tagesstrukturen&quot;/&gt;&lt;Field Name=&quot;G_Geschaeftsart&quot; Value=&quot;Diverses&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GrundstueckNr&quot; Value=&quot;&quot;/&gt;&lt;Field Name=&quot;G_Mehrwertabgabe_Nr&quot; Value=&quot;&quot;/&gt;&lt;Field Name=&quot;G_Mehrwertabgabe_Art&quot; Value=&quot;&quot;/&gt;&lt;Field Name=&quot;G_Mehrwertabgabe_DatumKantEntsch&quot; Value=&quot;&quot;/&gt;&lt;Field Name=&quot;G_Mehrwertabgabe_ProtNrKantEntsch&quot; Value=&quot;&quot;/&gt;&lt;Field Name=&quot;G_Mehrwertabgabe_Abgabegrund&quot; Value=&quot;&quot;/&gt;&lt;Field Name=&quot;G_Mehrwertabgabe_Rechtstatus&quot; Value=&quot;&quot;/&gt;&lt;Field Name=&quot;G_Mehrwertabgabe_Beitrag_provisorisch&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paedagogischeMassnahmen&quot; Value=&quot;&quot;/&gt;&lt;Field Name=&quot;G_HFD_bisherigeAbklaerungenMassnahmen&quot; Value=&quot;&quot;/&gt;&lt;Field Name=&quot;G_HFD_Sorgerecht&quot; Value=&quot;&quot;/&gt;&lt;Field Name=&quot;G_HFD_Hoerbeeintraechtigung&quot; Value=&quot;&quot;/&gt;&lt;Field Name=&quot;G_HFD_technischeVersorgung&quot; Value=&quot;&quot;/&gt;&lt;Field Name=&quot;G_HFD_InvolvierteFachperson&quot; Value=&quot;, ,&quot;/&gt;&lt;Field Name=&quot;G_HFD_FDI_Verfuegungbis&quot; Value=&quot;&quot;/&gt;&lt;Field Name=&quot;G_HFD_Behinderungsart&quot; Value=&quot;&quot;/&gt;&lt;Field Name=&quot;G_HFD_Behinderungsgrad&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DocProp UID=&quot;2004112217333376588294&quot; EntryUID=&quot;200412301014412030000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21021116304857004421&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4;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Impressum&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F0824"/>
    <w:rsid w:val="00023DA3"/>
    <w:rsid w:val="00060F43"/>
    <w:rsid w:val="000A481F"/>
    <w:rsid w:val="00173764"/>
    <w:rsid w:val="001D590D"/>
    <w:rsid w:val="00242880"/>
    <w:rsid w:val="00264819"/>
    <w:rsid w:val="002745A0"/>
    <w:rsid w:val="002A718A"/>
    <w:rsid w:val="002E2800"/>
    <w:rsid w:val="00300CC7"/>
    <w:rsid w:val="003269AD"/>
    <w:rsid w:val="003332C5"/>
    <w:rsid w:val="003350F7"/>
    <w:rsid w:val="00367846"/>
    <w:rsid w:val="00386086"/>
    <w:rsid w:val="0046665F"/>
    <w:rsid w:val="004A115C"/>
    <w:rsid w:val="004B7192"/>
    <w:rsid w:val="004D5222"/>
    <w:rsid w:val="004F606A"/>
    <w:rsid w:val="00510481"/>
    <w:rsid w:val="005F0824"/>
    <w:rsid w:val="00675BED"/>
    <w:rsid w:val="0069381D"/>
    <w:rsid w:val="006D3BBE"/>
    <w:rsid w:val="00720892"/>
    <w:rsid w:val="007F45B2"/>
    <w:rsid w:val="00820C27"/>
    <w:rsid w:val="008F0C17"/>
    <w:rsid w:val="0092548E"/>
    <w:rsid w:val="0097403D"/>
    <w:rsid w:val="009A3D44"/>
    <w:rsid w:val="00A1545A"/>
    <w:rsid w:val="00A41E72"/>
    <w:rsid w:val="00A50C8F"/>
    <w:rsid w:val="00A64B9F"/>
    <w:rsid w:val="00AB650E"/>
    <w:rsid w:val="00AE2CD5"/>
    <w:rsid w:val="00B66A91"/>
    <w:rsid w:val="00B749DE"/>
    <w:rsid w:val="00BA3F64"/>
    <w:rsid w:val="00BE51C3"/>
    <w:rsid w:val="00C672C6"/>
    <w:rsid w:val="00C81070"/>
    <w:rsid w:val="00D2008C"/>
    <w:rsid w:val="00D20B4E"/>
    <w:rsid w:val="00D46CAB"/>
    <w:rsid w:val="00D72BD2"/>
    <w:rsid w:val="00D739EA"/>
    <w:rsid w:val="00DC76D7"/>
    <w:rsid w:val="00E4423B"/>
    <w:rsid w:val="00E675FF"/>
    <w:rsid w:val="00EB777A"/>
    <w:rsid w:val="00F14EED"/>
    <w:rsid w:val="00F51F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88607CA-830D-4F7A-81D1-0CA332D5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15CED"/>
    <w:rPr>
      <w:kern w:val="10"/>
    </w:rPr>
  </w:style>
  <w:style w:type="paragraph" w:styleId="berschrift1">
    <w:name w:val="heading 1"/>
    <w:basedOn w:val="Standard"/>
    <w:next w:val="Standard"/>
    <w:link w:val="berschrift1Zchn"/>
    <w:uiPriority w:val="9"/>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uiPriority w:val="9"/>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4"/>
      </w:numPr>
      <w:spacing w:before="240"/>
      <w:outlineLvl w:val="3"/>
    </w:pPr>
    <w:rPr>
      <w:b/>
      <w:bCs/>
      <w:szCs w:val="28"/>
    </w:rPr>
  </w:style>
  <w:style w:type="paragraph" w:styleId="berschrift5">
    <w:name w:val="heading 5"/>
    <w:basedOn w:val="Standard"/>
    <w:next w:val="Standard"/>
    <w:uiPriority w:val="9"/>
    <w:qFormat/>
    <w:rsid w:val="00985C95"/>
    <w:pPr>
      <w:numPr>
        <w:ilvl w:val="4"/>
        <w:numId w:val="4"/>
      </w:numPr>
      <w:spacing w:before="240" w:after="60"/>
      <w:outlineLvl w:val="4"/>
    </w:pPr>
    <w:rPr>
      <w:b/>
      <w:bCs/>
      <w:iCs/>
      <w:szCs w:val="26"/>
    </w:rPr>
  </w:style>
  <w:style w:type="paragraph" w:styleId="berschrift6">
    <w:name w:val="heading 6"/>
    <w:basedOn w:val="Standard"/>
    <w:next w:val="Standard"/>
    <w:uiPriority w:val="9"/>
    <w:qFormat/>
    <w:rsid w:val="00985C95"/>
    <w:pPr>
      <w:numPr>
        <w:ilvl w:val="5"/>
        <w:numId w:val="4"/>
      </w:numPr>
      <w:spacing w:before="240" w:after="60"/>
      <w:outlineLvl w:val="5"/>
    </w:pPr>
    <w:rPr>
      <w:b/>
      <w:bCs/>
    </w:rPr>
  </w:style>
  <w:style w:type="paragraph" w:styleId="berschrift7">
    <w:name w:val="heading 7"/>
    <w:basedOn w:val="Standard"/>
    <w:next w:val="Standard"/>
    <w:uiPriority w:val="9"/>
    <w:qFormat/>
    <w:rsid w:val="00985C95"/>
    <w:pPr>
      <w:numPr>
        <w:ilvl w:val="6"/>
        <w:numId w:val="4"/>
      </w:numPr>
      <w:spacing w:before="240" w:after="60"/>
      <w:outlineLvl w:val="6"/>
    </w:pPr>
    <w:rPr>
      <w:b/>
    </w:rPr>
  </w:style>
  <w:style w:type="paragraph" w:styleId="berschrift8">
    <w:name w:val="heading 8"/>
    <w:basedOn w:val="Standard"/>
    <w:next w:val="Standard"/>
    <w:uiPriority w:val="9"/>
    <w:qFormat/>
    <w:rsid w:val="00985C95"/>
    <w:pPr>
      <w:numPr>
        <w:ilvl w:val="7"/>
        <w:numId w:val="4"/>
      </w:numPr>
      <w:spacing w:before="240" w:after="60"/>
      <w:outlineLvl w:val="7"/>
    </w:pPr>
    <w:rPr>
      <w:b/>
      <w:iCs/>
    </w:rPr>
  </w:style>
  <w:style w:type="paragraph" w:styleId="berschrift9">
    <w:name w:val="heading 9"/>
    <w:basedOn w:val="Standard"/>
    <w:next w:val="Standard"/>
    <w:uiPriority w:val="9"/>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6"/>
      </w:numPr>
      <w:tabs>
        <w:tab w:val="left" w:pos="425"/>
      </w:tabs>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3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cs="Arial"/>
      <w:b/>
      <w:bCs/>
      <w:kern w:val="10"/>
      <w:szCs w:val="26"/>
      <w:lang w:val="de-CH"/>
    </w:rPr>
  </w:style>
  <w:style w:type="character" w:customStyle="1" w:styleId="berschrift4Zchn">
    <w:name w:val="Überschrift 4 Zchn"/>
    <w:basedOn w:val="Absatz-Standardschriftart"/>
    <w:link w:val="berschrift4"/>
    <w:uiPriority w:val="9"/>
    <w:locked/>
    <w:rsid w:val="003E215C"/>
    <w:rPr>
      <w:b/>
      <w:bCs/>
      <w:kern w:val="10"/>
      <w:szCs w:val="28"/>
      <w:lang w:val="de-CH"/>
    </w:rPr>
  </w:style>
  <w:style w:type="paragraph" w:styleId="Datum">
    <w:name w:val="Date"/>
    <w:basedOn w:val="Standard"/>
    <w:next w:val="Standard"/>
    <w:link w:val="DatumZchn"/>
    <w:unhideWhenUsed/>
    <w:rsid w:val="007A3458"/>
  </w:style>
  <w:style w:type="character" w:customStyle="1" w:styleId="DatumZchn">
    <w:name w:val="Datum Zchn"/>
    <w:basedOn w:val="Absatz-Standardschriftart"/>
    <w:link w:val="Datum"/>
    <w:rsid w:val="007A3458"/>
    <w:rPr>
      <w:kern w:val="10"/>
      <w:szCs w:val="24"/>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eregi\AppData\Local\Temp\officeatwork\temp0000\Templates\205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MasterProperties">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</officeatwork>
</file>

<file path=customXml/item3.xml><?xml version="1.0" encoding="utf-8"?>
<officeatwork xmlns="http://schemas.officeatwork.com/CustomXMLPart">
  <Organisation1>Dienststelle Volksschulbildung</Organisation1>
</officeatwork>
</file>

<file path=customXml/item4.xml><?xml version="1.0" encoding="utf-8"?>
<officeatwork xmlns="http://schemas.officeatwork.com/Media"/>
</file>

<file path=customXml/item5.xml><?xml version="1.0" encoding="utf-8"?>
<officeatwork xmlns="http://schemas.officeatwork.com/Formulas">eNrNktFqwjAUQN/3FaWDpQVpp+7J1YK2DAS1MvcgiIwsjbbYJC652ea37WGftF9YO+2mKEVfxt5a2nPCuTef7x/enZBMZ1j5XqAVCBYKohnlMJJiRSWsjQcsFxSGmNG2OQYWyQXmqcKQCu4EKaxNY0yfNeWEDjV7orJt1k2/1PrT6QAroLLUWWhXgGoGKhzIns08t2S8QPA4Lb7neCStiEcaVhosuxbxe0po+kJDDNiyv7Hfv/Pnow2ntnU0JEI6PZ7rcKYOyxqVZRu8aCoN/6QrGPTi3OuEYvnYn3N5GNasDNvyRVmp+KOyCctGWIIxGWFI2qbLVUvM5ymhGF6FXBbvu/epbhpFtFphkpcnAKuW6yqSUIaVsws6RLDt0ZNBvzjicCbXezPpZoIsLXR1+RbeXuSTqL7WqBPHkirVrSO7tmFOBBrnAs1zgRtkVyxvf13Ht7Xdiv/jUP4XtfiJpA==</officeatwork>
</file>

<file path=customXml/itemProps1.xml><?xml version="1.0" encoding="utf-8"?>
<ds:datastoreItem xmlns:ds="http://schemas.openxmlformats.org/officeDocument/2006/customXml" ds:itemID="{377DC4E5-8D70-46B9-8209-6B6F06783AFA}">
  <ds:schemaRefs>
    <ds:schemaRef ds:uri="http://schemas.officeatwork.com/Document"/>
  </ds:schemaRefs>
</ds:datastoreItem>
</file>

<file path=customXml/itemProps2.xml><?xml version="1.0" encoding="utf-8"?>
<ds:datastoreItem xmlns:ds="http://schemas.openxmlformats.org/officeDocument/2006/customXml" ds:itemID="{AF8F38D7-5210-48C1-B62D-52038A3269BB}">
  <ds:schemaRefs>
    <ds:schemaRef ds:uri="http://schemas.officeatwork.com/MasterProperties"/>
  </ds:schemaRefs>
</ds:datastoreItem>
</file>

<file path=customXml/itemProps3.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4.xml><?xml version="1.0" encoding="utf-8"?>
<ds:datastoreItem xmlns:ds="http://schemas.openxmlformats.org/officeDocument/2006/customXml" ds:itemID="{0BB302DD-BCC8-4F4F-9950-0C98E8BFDC8B}">
  <ds:schemaRefs>
    <ds:schemaRef ds:uri="http://schemas.officeatwork.com/Media"/>
  </ds:schemaRefs>
</ds:datastoreItem>
</file>

<file path=customXml/itemProps5.xml><?xml version="1.0" encoding="utf-8"?>
<ds:datastoreItem xmlns:ds="http://schemas.openxmlformats.org/officeDocument/2006/customXml" ds:itemID="{A393CE47-6D34-4868-9C70-02D8CFA0A437}">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2</Pages>
  <Words>500</Words>
  <Characters>3154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Anmeldung Tagesstrukturen pro Schuljahr. Muster zum Bearbeiten</vt:lpstr>
      <vt:lpstr>Organisation</vt:lpstr>
    </vt:vector>
  </TitlesOfParts>
  <Manager>Tanja Amata Seregi</Manager>
  <Company>Dienststelle Volksschulbildung Kanton Luzern</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Tagesstrukturen pro Schuljahr. Muster zum Bearbeiten</dc:title>
  <dc:subject>Tagesstrukturen</dc:subject>
  <dc:creator>Tanja Amata Seregi</dc:creator>
  <cp:lastModifiedBy>Bara Alessandra</cp:lastModifiedBy>
  <cp:revision>2</cp:revision>
  <cp:lastPrinted>2021-02-23T16:09:00Z</cp:lastPrinted>
  <dcterms:created xsi:type="dcterms:W3CDTF">2021-03-04T12:03:00Z</dcterms:created>
  <dcterms:modified xsi:type="dcterms:W3CDTF">2021-03-04T12:03:00Z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Tanja Amata Seregi</vt:lpwstr>
  </property>
  <property fmtid="{D5CDD505-2E9C-101B-9397-08002B2CF9AE}" pid="3" name="CMIdata.Dok_Titel">
    <vt:lpwstr>Anmeldeformular Tagesstrukturen. Muster</vt:lpwstr>
  </property>
  <property fmtid="{D5CDD505-2E9C-101B-9397-08002B2CF9AE}" pid="4" name="CMIdata.G_Laufnummer">
    <vt:lpwstr>2021-258</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041 228 52 24</vt:lpwstr>
  </property>
  <property fmtid="{D5CDD505-2E9C-101B-9397-08002B2CF9AE}" pid="10" name="Contactperson.Name">
    <vt:lpwstr>Tanja Amata Seregi</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Dienststelle Volksschulbildung</vt:lpwstr>
  </property>
  <property fmtid="{D5CDD505-2E9C-101B-9397-08002B2CF9AE}" pid="16" name="Organisation.AddressB2">
    <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Bildungs- und Kulturdepartement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StmAuthor.Initials">
    <vt:lpwstr>SET</vt:lpwstr>
  </property>
  <property fmtid="{D5CDD505-2E9C-101B-9397-08002B2CF9AE}" pid="25" name="StmCMIdata.Dok_Lfnr">
    <vt:lpwstr>334256</vt:lpwstr>
  </property>
  <property fmtid="{D5CDD505-2E9C-101B-9397-08002B2CF9AE}" pid="26" name="StmOrganisation.City">
    <vt:lpwstr>Luzern</vt:lpwstr>
  </property>
  <property fmtid="{D5CDD505-2E9C-101B-9397-08002B2CF9AE}" pid="27" name="Toolbar.Email">
    <vt:lpwstr>Toolbar.Email</vt:lpwstr>
  </property>
  <property fmtid="{D5CDD505-2E9C-101B-9397-08002B2CF9AE}" pid="28" name="Viacar.PIN">
    <vt:lpwstr> </vt:lpwstr>
  </property>
</Properties>
</file>