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D16E7D" w:rsidTr="00131351">
        <w:trPr>
          <w:cantSplit/>
          <w:trHeight w:val="293"/>
        </w:trPr>
        <w:tc>
          <w:tcPr>
            <w:tcW w:w="5069" w:type="dxa"/>
            <w:vMerge w:val="restart"/>
            <w:tcMar>
              <w:top w:w="0" w:type="dxa"/>
              <w:left w:w="0" w:type="dxa"/>
              <w:bottom w:w="0" w:type="dxa"/>
              <w:right w:w="0" w:type="dxa"/>
            </w:tcMar>
          </w:tcPr>
          <w:p w:rsidR="00131351" w:rsidRPr="00126860" w:rsidRDefault="00AA2D7D" w:rsidP="00131351">
            <w:pPr>
              <w:pStyle w:val="AbsenderText"/>
            </w:pPr>
            <w:sdt>
              <w:sdtPr>
                <w:tag w:val="Departement"/>
                <w:id w:val="-2001645506"/>
                <w:placeholder>
                  <w:docPart w:val="19C41132DA94440997CF2553EB33182D"/>
                </w:placeholder>
                <w:dataBinding w:prefixMappings="xmlns:ns='http://schemas.officeatwork.com/CustomXMLPart'" w:xpath="/ns:officeatwork/ns:Departement" w:storeItemID="{761508E6-D1DE-4CB7-B82D-D36A3AC6D8CB}"/>
                <w:text w:multiLine="1"/>
              </w:sdtPr>
              <w:sdtEndPr/>
              <w:sdtContent>
                <w:r w:rsidR="00131351">
                  <w:t>Bildungs- und Kulturdepartement</w:t>
                </w:r>
                <w:r w:rsidR="00131351">
                  <w:br/>
                </w:r>
              </w:sdtContent>
            </w:sdt>
            <w:r w:rsidR="00131351" w:rsidRPr="00126860">
              <w:t>‍</w:t>
            </w:r>
            <w:sdt>
              <w:sdtPr>
                <w:rPr>
                  <w:rStyle w:val="Fett"/>
                </w:rPr>
                <w:tag w:val="Organisation1"/>
                <w:id w:val="1195656151"/>
                <w:placeholder>
                  <w:docPart w:val="7FC491AEE0904B5F900921B5BD656116"/>
                </w:placeholder>
                <w:dataBinding w:prefixMappings="xmlns:ns='http://schemas.officeatwork.com/CustomXMLPart'" w:xpath="/ns:officeatwork/ns:Organisation1" w:storeItemID="{761508E6-D1DE-4CB7-B82D-D36A3AC6D8CB}"/>
                <w:text w:multiLine="1"/>
              </w:sdtPr>
              <w:sdtEndPr>
                <w:rPr>
                  <w:rStyle w:val="Fett"/>
                </w:rPr>
              </w:sdtEndPr>
              <w:sdtContent>
                <w:r w:rsidR="00131351">
                  <w:rPr>
                    <w:rStyle w:val="Fett"/>
                  </w:rPr>
                  <w:t>Dienststelle Volksschulbildung</w:t>
                </w:r>
              </w:sdtContent>
            </w:sdt>
          </w:p>
        </w:tc>
      </w:tr>
      <w:tr w:rsidR="00D16E7D" w:rsidTr="00131351">
        <w:trPr>
          <w:cantSplit/>
          <w:trHeight w:val="213"/>
        </w:trPr>
        <w:tc>
          <w:tcPr>
            <w:tcW w:w="5069" w:type="dxa"/>
            <w:vMerge/>
            <w:vAlign w:val="center"/>
          </w:tcPr>
          <w:p w:rsidR="00131351" w:rsidRPr="00126860" w:rsidRDefault="00131351">
            <w:pPr>
              <w:rPr>
                <w:rFonts w:cs="Arial"/>
                <w:sz w:val="16"/>
                <w:szCs w:val="16"/>
                <w:highlight w:val="white"/>
              </w:rPr>
            </w:pPr>
          </w:p>
        </w:tc>
      </w:tr>
    </w:tbl>
    <w:p w:rsidR="00131351" w:rsidRPr="00126860" w:rsidRDefault="00131351" w:rsidP="00131351">
      <w:pPr>
        <w:pStyle w:val="CityDate"/>
        <w:spacing w:before="0"/>
        <w:rPr>
          <w:sz w:val="2"/>
          <w:szCs w:val="2"/>
        </w:rPr>
        <w:sectPr w:rsidR="00131351" w:rsidRPr="00126860" w:rsidSect="00131351">
          <w:headerReference w:type="default" r:id="rId13"/>
          <w:footerReference w:type="default" r:id="rId14"/>
          <w:headerReference w:type="first" r:id="rId15"/>
          <w:footerReference w:type="first" r:id="rId16"/>
          <w:type w:val="continuous"/>
          <w:pgSz w:w="11906" w:h="16838"/>
          <w:pgMar w:top="1758" w:right="1134" w:bottom="1134" w:left="1701" w:header="567" w:footer="420" w:gutter="0"/>
          <w:cols w:space="708"/>
          <w:docGrid w:linePitch="360"/>
        </w:sectPr>
      </w:pPr>
    </w:p>
    <w:p w:rsidR="00131351" w:rsidRPr="007F36CA" w:rsidRDefault="00131351" w:rsidP="00131351">
      <w:pPr>
        <w:pStyle w:val="CityDate"/>
      </w:pPr>
      <w:r w:rsidRPr="007F36CA">
        <w:t>‍</w:t>
      </w:r>
      <w:sdt>
        <w:sdtPr>
          <w:tag w:val="CityDateInitials"/>
          <w:id w:val="1909197156"/>
          <w:placeholder>
            <w:docPart w:val="DC700A2ABEF14AC9B61EC54DDF160024"/>
          </w:placeholder>
          <w:dataBinding w:prefixMappings="xmlns:ns='http://schemas.officeatwork.com/CustomXMLPart'" w:xpath="/ns:officeatwork/ns:CityDateInitials" w:storeItemID="{761508E6-D1DE-4CB7-B82D-D36A3AC6D8CB}"/>
          <w:text w:multiLine="1"/>
        </w:sdtPr>
        <w:sdtEndPr/>
        <w:sdtContent>
          <w:r>
            <w:t>Luzern, 1</w:t>
          </w:r>
          <w:r w:rsidR="00A67982">
            <w:t>5</w:t>
          </w:r>
          <w:r>
            <w:t>. Januar 2024 / WEK</w:t>
          </w:r>
        </w:sdtContent>
      </w:sdt>
    </w:p>
    <w:p w:rsidR="00131351" w:rsidRPr="007F36CA" w:rsidRDefault="00131351" w:rsidP="00131351"/>
    <w:p w:rsidR="00131351" w:rsidRPr="007F36CA" w:rsidRDefault="00131351" w:rsidP="00131351">
      <w:r w:rsidRPr="007F36CA">
        <w:fldChar w:fldCharType="begin"/>
      </w:r>
      <w:r w:rsidRPr="007F36CA">
        <w:instrText xml:space="preserve"> IF </w:instrText>
      </w:r>
      <w:r w:rsidRPr="007F36CA">
        <w:fldChar w:fldCharType="begin"/>
      </w:r>
      <w:r w:rsidRPr="007F36CA">
        <w:instrText xml:space="preserve"> DOCPROPERTY "CustomField.ContentTypeLetter"\*CHARFORMAT </w:instrText>
      </w:r>
      <w:r w:rsidRPr="007F36CA">
        <w:fldChar w:fldCharType="end"/>
      </w:r>
      <w:r w:rsidRPr="007F36CA">
        <w:instrText>="leer" "" "</w:instrText>
      </w:r>
      <w:r w:rsidRPr="007F36CA">
        <w:fldChar w:fldCharType="begin"/>
      </w:r>
      <w:r w:rsidRPr="007F36CA">
        <w:instrText xml:space="preserve"> IF </w:instrText>
      </w:r>
      <w:r w:rsidRPr="007F36CA">
        <w:fldChar w:fldCharType="begin"/>
      </w:r>
      <w:r w:rsidRPr="007F36CA">
        <w:instrText xml:space="preserve"> DOCPROPERTY "CustomField.ContentTypeLetter"\*CHARFORMAT </w:instrText>
      </w:r>
      <w:r w:rsidRPr="007F36CA">
        <w:fldChar w:fldCharType="end"/>
      </w:r>
      <w:r w:rsidRPr="007F36CA">
        <w:instrText>="Leer" "" "</w:instrText>
      </w:r>
      <w:r w:rsidRPr="007F36CA">
        <w:fldChar w:fldCharType="begin"/>
      </w:r>
      <w:r w:rsidRPr="007F36CA">
        <w:instrText xml:space="preserve"> IF </w:instrText>
      </w:r>
      <w:r w:rsidRPr="007F36CA">
        <w:fldChar w:fldCharType="begin"/>
      </w:r>
      <w:r w:rsidRPr="007F36CA">
        <w:instrText xml:space="preserve"> DOCPROPERTY "CustomField.ContentTypeLetter"\*CHARFORMAT </w:instrText>
      </w:r>
      <w:r w:rsidRPr="007F36CA">
        <w:fldChar w:fldCharType="end"/>
      </w:r>
      <w:r w:rsidRPr="007F36CA">
        <w:instrText>="" "" "</w:instrText>
      </w:r>
    </w:p>
    <w:p w:rsidR="00131351" w:rsidRPr="007F36CA" w:rsidRDefault="00131351" w:rsidP="00131351">
      <w:pPr>
        <w:pStyle w:val="Inhalts-Typ"/>
      </w:pPr>
      <w:r w:rsidRPr="007F36CA">
        <w:fldChar w:fldCharType="begin"/>
      </w:r>
      <w:r>
        <w:instrText xml:space="preserve"> DOCPROPERTY "CustomField.ContentTypeLetter"\*CHARFORMAT </w:instrText>
      </w:r>
      <w:r w:rsidRPr="007F36CA">
        <w:fldChar w:fldCharType="separate"/>
      </w:r>
      <w:r w:rsidRPr="007F36CA">
        <w:instrText>CustomField.ContentTypeLetter</w:instrText>
      </w:r>
      <w:r w:rsidRPr="007F36CA">
        <w:fldChar w:fldCharType="end"/>
      </w:r>
    </w:p>
    <w:p w:rsidR="00131351" w:rsidRPr="007F36CA" w:rsidRDefault="00131351" w:rsidP="00131351">
      <w:r w:rsidRPr="007F36CA">
        <w:instrText xml:space="preserve">" \&lt;OawJumpToField value=0/&gt; </w:instrText>
      </w:r>
      <w:r w:rsidRPr="007F36CA">
        <w:fldChar w:fldCharType="end"/>
      </w:r>
      <w:r w:rsidRPr="007F36CA">
        <w:instrText xml:space="preserve">" </w:instrText>
      </w:r>
      <w:r w:rsidRPr="007F36CA">
        <w:fldChar w:fldCharType="end"/>
      </w:r>
      <w:r w:rsidRPr="007F36CA">
        <w:instrText xml:space="preserve">" </w:instrText>
      </w:r>
      <w:r w:rsidRPr="007F36CA">
        <w:fldChar w:fldCharType="end"/>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5"/>
      </w:tblGrid>
      <w:tr w:rsidR="00D16E7D" w:rsidTr="00131351">
        <w:tc>
          <w:tcPr>
            <w:tcW w:w="9185" w:type="dxa"/>
            <w:tcBorders>
              <w:top w:val="nil"/>
              <w:left w:val="nil"/>
              <w:bottom w:val="nil"/>
              <w:right w:val="nil"/>
            </w:tcBorders>
          </w:tcPr>
          <w:p w:rsidR="00131351" w:rsidRPr="007F36CA" w:rsidRDefault="007B3E92" w:rsidP="00131351">
            <w:bookmarkStart w:id="15" w:name="Subject"/>
            <w:r w:rsidRPr="007B3E92">
              <w:rPr>
                <w:noProof/>
              </w:rPr>
              <w:drawing>
                <wp:inline distT="0" distB="0" distL="0" distR="0" wp14:anchorId="04306E91" wp14:editId="10381418">
                  <wp:extent cx="5832475" cy="4333875"/>
                  <wp:effectExtent l="0" t="0" r="0" b="9525"/>
                  <wp:docPr id="1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7"/>
                          <a:stretch>
                            <a:fillRect/>
                          </a:stretch>
                        </pic:blipFill>
                        <pic:spPr>
                          <a:xfrm>
                            <a:off x="0" y="0"/>
                            <a:ext cx="5832475" cy="4333875"/>
                          </a:xfrm>
                          <a:prstGeom prst="rect">
                            <a:avLst/>
                          </a:prstGeom>
                        </pic:spPr>
                      </pic:pic>
                    </a:graphicData>
                  </a:graphic>
                </wp:inline>
              </w:drawing>
            </w:r>
            <w:r w:rsidR="00131351" w:rsidRPr="007F36CA">
              <w:t xml:space="preserve"> </w:t>
            </w:r>
            <w:bookmarkEnd w:id="15"/>
          </w:p>
        </w:tc>
      </w:tr>
    </w:tbl>
    <w:p w:rsidR="00131351" w:rsidRPr="007F36CA" w:rsidRDefault="00131351" w:rsidP="00131351">
      <w:pPr>
        <w:spacing w:before="480"/>
        <w:jc w:val="right"/>
        <w:rPr>
          <w:rFonts w:cs="Segoe UI"/>
          <w:b/>
          <w:sz w:val="64"/>
          <w:szCs w:val="64"/>
        </w:rPr>
      </w:pPr>
      <w:r>
        <w:rPr>
          <w:rFonts w:cs="Segoe UI"/>
          <w:b/>
          <w:sz w:val="64"/>
          <w:szCs w:val="64"/>
        </w:rPr>
        <w:t>Schule in der Digitalität</w:t>
      </w:r>
    </w:p>
    <w:p w:rsidR="00131351" w:rsidRPr="007F36CA" w:rsidRDefault="00131351" w:rsidP="00131351">
      <w:pPr>
        <w:jc w:val="right"/>
        <w:rPr>
          <w:rFonts w:cs="Segoe UI"/>
          <w:i/>
          <w:sz w:val="48"/>
          <w:szCs w:val="48"/>
        </w:rPr>
      </w:pPr>
      <w:r>
        <w:rPr>
          <w:rFonts w:cs="Segoe UI"/>
          <w:i/>
          <w:sz w:val="48"/>
          <w:szCs w:val="48"/>
        </w:rPr>
        <w:t>Wo stehen wir? – Wo gehen wir hin?</w:t>
      </w:r>
    </w:p>
    <w:p w:rsidR="00131351" w:rsidRPr="007F36CA" w:rsidRDefault="00131351" w:rsidP="00131351">
      <w:pPr>
        <w:jc w:val="right"/>
        <w:rPr>
          <w:rFonts w:ascii="Times New Roman" w:hAnsi="Times New Roman"/>
          <w:i/>
          <w:noProof/>
          <w:sz w:val="48"/>
          <w:szCs w:val="48"/>
        </w:rPr>
      </w:pPr>
    </w:p>
    <w:p w:rsidR="00131351" w:rsidRPr="007F36CA" w:rsidRDefault="00131351" w:rsidP="00131351">
      <w:pPr>
        <w:jc w:val="right"/>
        <w:rPr>
          <w:rFonts w:ascii="Arial Black" w:hAnsi="Arial Black"/>
          <w:sz w:val="48"/>
          <w:szCs w:val="48"/>
        </w:rPr>
      </w:pPr>
    </w:p>
    <w:p w:rsidR="00131351" w:rsidRPr="007F36CA" w:rsidRDefault="00131351" w:rsidP="00131351">
      <w:pPr>
        <w:jc w:val="right"/>
        <w:rPr>
          <w:rFonts w:cs="Segoe UI"/>
          <w:i/>
          <w:sz w:val="40"/>
          <w:szCs w:val="40"/>
        </w:rPr>
      </w:pPr>
      <w:r>
        <w:rPr>
          <w:rFonts w:cs="Segoe UI"/>
          <w:i/>
          <w:sz w:val="40"/>
          <w:szCs w:val="40"/>
        </w:rPr>
        <w:t>Didaktisches Set für Schulleitende, ICT-Betreuende</w:t>
      </w:r>
    </w:p>
    <w:p w:rsidR="003A626C" w:rsidRDefault="00131351" w:rsidP="00131351">
      <w:pPr>
        <w:jc w:val="right"/>
        <w:rPr>
          <w:rFonts w:cs="Segoe UI"/>
          <w:i/>
          <w:sz w:val="40"/>
          <w:szCs w:val="40"/>
        </w:rPr>
      </w:pPr>
      <w:r>
        <w:rPr>
          <w:rFonts w:cs="Segoe UI"/>
          <w:i/>
          <w:sz w:val="40"/>
          <w:szCs w:val="40"/>
        </w:rPr>
        <w:t>Set 1 – Analyse des IST-Zustandes</w:t>
      </w:r>
    </w:p>
    <w:p w:rsidR="00131351" w:rsidRPr="007F36CA" w:rsidRDefault="003A626C" w:rsidP="00131351">
      <w:pPr>
        <w:jc w:val="right"/>
        <w:rPr>
          <w:rFonts w:cs="Segoe UI"/>
          <w:i/>
          <w:sz w:val="40"/>
          <w:szCs w:val="40"/>
        </w:rPr>
      </w:pPr>
      <w:r>
        <w:rPr>
          <w:rFonts w:cs="Segoe UI"/>
          <w:i/>
          <w:sz w:val="40"/>
          <w:szCs w:val="40"/>
        </w:rPr>
        <w:t>mit Hilfe der Aufgabensammlung</w:t>
      </w:r>
    </w:p>
    <w:p w:rsidR="00131351" w:rsidRPr="007F36CA" w:rsidRDefault="00131351" w:rsidP="00131351"/>
    <w:p w:rsidR="00131351" w:rsidRDefault="00131351" w:rsidP="00131351">
      <w:bookmarkStart w:id="16" w:name="_GoBack"/>
      <w:bookmarkEnd w:id="16"/>
    </w:p>
    <w:p w:rsidR="00131351" w:rsidRDefault="00131351" w:rsidP="00131351">
      <w:pPr>
        <w:pStyle w:val="berschrift1"/>
      </w:pPr>
      <w:r>
        <w:lastRenderedPageBreak/>
        <w:t>Worum es geht</w:t>
      </w:r>
    </w:p>
    <w:p w:rsidR="00131351" w:rsidRDefault="00131351"/>
    <w:p w:rsidR="00131351" w:rsidRDefault="00131351" w:rsidP="00131351">
      <w:r>
        <w:t xml:space="preserve">Die Welt der Informationen und der Technik entwickelt sich rasant. Neue Möglichkeiten und Herausforderungen und damit verbundene Aufgaben entstehen. </w:t>
      </w:r>
      <w:r w:rsidRPr="00CD1193">
        <w:t>In den letzten Jahren hat sich die Palette an Aufgaben in der Digitalität ständig erweitert.</w:t>
      </w:r>
      <w:r>
        <w:t xml:space="preserve"> </w:t>
      </w:r>
      <w:r w:rsidRPr="00CD1193">
        <w:t>Sie umfasst mit Elternkommunikationsapps, Social Media und Webauftritten</w:t>
      </w:r>
      <w:r>
        <w:t xml:space="preserve"> kommunikative Themen, mi</w:t>
      </w:r>
      <w:r w:rsidR="00B27B10">
        <w:t>t mobilen Arbeitsplätzen, 1:1-</w:t>
      </w:r>
      <w:r w:rsidRPr="00CD1193">
        <w:t>Ausstattung von Schüleri</w:t>
      </w:r>
      <w:r>
        <w:t>nnen und Schülern die t</w:t>
      </w:r>
      <w:r w:rsidRPr="00CD1193">
        <w:t>echnische Ausstattung</w:t>
      </w:r>
      <w:r>
        <w:t xml:space="preserve">. </w:t>
      </w:r>
      <w:r w:rsidRPr="00CD1193">
        <w:t>In Schule und Unterricht bearbeiten Lehrpersonen, Schulleitende sensible Daten. Mit immer mehr Cloud-Diensten und Anwendungen</w:t>
      </w:r>
      <w:r>
        <w:t xml:space="preserve"> für Unterricht, Lerndokumentation und Beurteilung</w:t>
      </w:r>
      <w:r w:rsidRPr="00CD1193">
        <w:t xml:space="preserve"> rücken Datenschutz und D</w:t>
      </w:r>
      <w:r>
        <w:t>atensicherheit ins Zentrum</w:t>
      </w:r>
      <w:r w:rsidRPr="00CD1193">
        <w:t xml:space="preserve">. Die Sensibilisierung </w:t>
      </w:r>
      <w:r>
        <w:t>dafür ist wichtig</w:t>
      </w:r>
      <w:r w:rsidRPr="00CD1193">
        <w:t>.</w:t>
      </w:r>
    </w:p>
    <w:p w:rsidR="00131351" w:rsidRDefault="00131351" w:rsidP="00131351"/>
    <w:p w:rsidR="00131351" w:rsidRDefault="00131351" w:rsidP="00131351">
      <w:r>
        <w:t xml:space="preserve">Für einen verantwortungsvollen und kompetenten Umgang mit digitalen Mitteln aber auch für deren effektiven und wirkungsvollen Einsatz in der täglichen Arbeit ist der pädagogische Teil das Kernelement. Digitale Bildung befähigt Kinder und Jugendliche, sich in einer digitalisierten Welt souverän zu bewegen, um im Erwachsenenleben als mündige Bürgerinnen und Bürger Entscheidungen treffen zu können. Damit dies gelingt, müssen auch Lehr- und Fachpersonen entsprechende digitale Kompetenzen in den verschiedenen Themenfeldern </w:t>
      </w:r>
      <w:r w:rsidRPr="00CD1193">
        <w:t>bezogen auf den Umgang mit Medien, den konstruktiven Einsatz von künstlicher Intelligenz, Medienbildung, die Nutzung des Potenzials von digitalen Unterstützungsmöglichkeiten für Kinder und Jugendliche mit besonderen Bedürfnissen, den Einsatz von digitalen Lehrwerken, digitalen Tools zur Förderung und Beurteilu</w:t>
      </w:r>
      <w:r>
        <w:t>ng von Kindern und Jugendlichen haben</w:t>
      </w:r>
      <w:r w:rsidRPr="00CD1193">
        <w:t>.</w:t>
      </w:r>
      <w:r>
        <w:t xml:space="preserve"> So spielt die pädagogische Arbeit der digitalen Bildung auf allen Ebenen der an der Schule tätigen Menschen eine Rolle.</w:t>
      </w:r>
    </w:p>
    <w:p w:rsidR="00131351" w:rsidRPr="00CD1193" w:rsidRDefault="00131351" w:rsidP="00131351"/>
    <w:p w:rsidR="00131351" w:rsidRDefault="00131351">
      <w:r>
        <w:t xml:space="preserve">Mit dem Ziel pädagogische Themen zu stärken, Menschen für einen effizienten und effektiven Umgang mit digitalen Mitteln zu befähigen und Aufgaben mit entsprechenden Verantwortlichkeiten auf verschiedene Schultern zu verteilen, erfolgt die Auseinandersetzung mit den verschiedenen Aufgaben in der Digitalität. </w:t>
      </w:r>
    </w:p>
    <w:p w:rsidR="00131351" w:rsidRDefault="00131351" w:rsidP="00131351"/>
    <w:p w:rsidR="00131351" w:rsidRDefault="00131351" w:rsidP="00131351">
      <w:r>
        <w:t>Mit den didaktischen Sets für Schulleitende und ICT-Betreuende stellt die Dienststelle Volksschulbildung den Schulen ein Instrument für einen partizipativen Entwicklungsprozess in der Digitalität zur Verfügung. Den Schulen steht es frei, die Sets zu adaptieren.</w:t>
      </w:r>
    </w:p>
    <w:p w:rsidR="00131351" w:rsidRDefault="00131351"/>
    <w:p w:rsidR="00131351" w:rsidRDefault="00131351"/>
    <w:p w:rsidR="00131351" w:rsidRDefault="00131351">
      <w:pPr>
        <w:rPr>
          <w:rFonts w:cs="Arial"/>
          <w:b/>
          <w:bCs/>
          <w:sz w:val="28"/>
          <w:szCs w:val="32"/>
        </w:rPr>
      </w:pPr>
      <w:r>
        <w:br w:type="page"/>
      </w:r>
    </w:p>
    <w:p w:rsidR="00131351" w:rsidRDefault="00131351" w:rsidP="00131351">
      <w:pPr>
        <w:pStyle w:val="berschrift1"/>
      </w:pPr>
      <w:bookmarkStart w:id="17" w:name="_Toc152069307"/>
      <w:bookmarkStart w:id="18" w:name="_Toc152184043"/>
      <w:bookmarkStart w:id="19" w:name="_Toc152246863"/>
      <w:r>
        <w:lastRenderedPageBreak/>
        <w:t>Schule in der Digitalität – die Sets im Überblick</w:t>
      </w:r>
      <w:bookmarkEnd w:id="17"/>
      <w:bookmarkEnd w:id="18"/>
      <w:bookmarkEnd w:id="19"/>
    </w:p>
    <w:p w:rsidR="00131351" w:rsidRDefault="00131351" w:rsidP="00131351">
      <w:r>
        <w:t xml:space="preserve">Dieses Kapitel bietet einen Überblick über die vorliegenden und geplanten Sets zu den Aufgaben der Digitalität. </w:t>
      </w:r>
    </w:p>
    <w:p w:rsidR="00131351" w:rsidRDefault="00131351" w:rsidP="00131351"/>
    <w:tbl>
      <w:tblPr>
        <w:tblW w:w="9180" w:type="dxa"/>
        <w:tblLayout w:type="fixed"/>
        <w:tblLook w:val="01E0" w:firstRow="1" w:lastRow="1" w:firstColumn="1" w:lastColumn="1" w:noHBand="0" w:noVBand="0"/>
      </w:tblPr>
      <w:tblGrid>
        <w:gridCol w:w="1757"/>
        <w:gridCol w:w="7423"/>
      </w:tblGrid>
      <w:tr w:rsidR="00D16E7D" w:rsidTr="00131351">
        <w:tc>
          <w:tcPr>
            <w:tcW w:w="1757" w:type="dxa"/>
            <w:shd w:val="clear" w:color="auto" w:fill="D9F8FF"/>
          </w:tcPr>
          <w:p w:rsidR="00131351" w:rsidRDefault="00131351" w:rsidP="00131351">
            <w:pPr>
              <w:rPr>
                <w:b/>
              </w:rPr>
            </w:pPr>
            <w:r w:rsidRPr="008957A0">
              <w:rPr>
                <w:rFonts w:ascii="Segoe UI Semibold" w:hAnsi="Segoe UI Semibold" w:cs="Segoe UI Semibold"/>
              </w:rPr>
              <w:t>Set 1</w:t>
            </w:r>
          </w:p>
        </w:tc>
        <w:tc>
          <w:tcPr>
            <w:tcW w:w="7423" w:type="dxa"/>
            <w:shd w:val="clear" w:color="auto" w:fill="D9F8FF"/>
          </w:tcPr>
          <w:p w:rsidR="00131351" w:rsidRPr="008957A0" w:rsidRDefault="00131351" w:rsidP="00131351">
            <w:pPr>
              <w:rPr>
                <w:rFonts w:ascii="Segoe UI Semibold" w:hAnsi="Segoe UI Semibold" w:cs="Segoe UI Semibold"/>
              </w:rPr>
            </w:pPr>
            <w:r w:rsidRPr="008957A0">
              <w:rPr>
                <w:rFonts w:ascii="Segoe UI Semibold" w:hAnsi="Segoe UI Semibold" w:cs="Segoe UI Semibold"/>
              </w:rPr>
              <w:t>Analyse des IST-Zustandes</w:t>
            </w:r>
          </w:p>
          <w:p w:rsidR="00131351" w:rsidRDefault="00131351" w:rsidP="00131351">
            <w:pPr>
              <w:rPr>
                <w:b/>
              </w:rPr>
            </w:pPr>
          </w:p>
          <w:p w:rsidR="00131351" w:rsidRPr="00E93DD3" w:rsidRDefault="00131351" w:rsidP="00131351">
            <w:pPr>
              <w:rPr>
                <w:b/>
                <w:color w:val="19D3FF"/>
                <w:sz w:val="18"/>
                <w:szCs w:val="18"/>
              </w:rPr>
            </w:pPr>
            <w:r w:rsidRPr="00E93DD3">
              <w:rPr>
                <w:b/>
                <w:color w:val="19D3FF"/>
                <w:sz w:val="18"/>
                <w:szCs w:val="18"/>
              </w:rPr>
              <w:t>Ziel</w:t>
            </w:r>
            <w:r>
              <w:rPr>
                <w:b/>
                <w:color w:val="19D3FF"/>
                <w:sz w:val="18"/>
                <w:szCs w:val="18"/>
              </w:rPr>
              <w:t>e</w:t>
            </w:r>
            <w:r w:rsidRPr="00E93DD3">
              <w:rPr>
                <w:b/>
                <w:color w:val="19D3FF"/>
                <w:sz w:val="18"/>
                <w:szCs w:val="18"/>
              </w:rPr>
              <w:t>:</w:t>
            </w:r>
          </w:p>
          <w:p w:rsidR="00131351" w:rsidRDefault="00131351" w:rsidP="00642F4D">
            <w:pPr>
              <w:pStyle w:val="Listenabsatz"/>
              <w:numPr>
                <w:ilvl w:val="0"/>
                <w:numId w:val="9"/>
              </w:numPr>
              <w:rPr>
                <w:color w:val="000000" w:themeColor="text1"/>
              </w:rPr>
            </w:pPr>
            <w:r>
              <w:rPr>
                <w:color w:val="000000" w:themeColor="text1"/>
              </w:rPr>
              <w:t>Die Teilnehmenden bilden mit Hilfe des Instruments «Aufgaben in der Digitalität» die IST-Situation an der Schule ab.</w:t>
            </w:r>
          </w:p>
          <w:p w:rsidR="00131351" w:rsidRPr="000010CF" w:rsidRDefault="00131351" w:rsidP="00642F4D">
            <w:pPr>
              <w:pStyle w:val="Listenabsatz"/>
              <w:numPr>
                <w:ilvl w:val="0"/>
                <w:numId w:val="9"/>
              </w:numPr>
            </w:pPr>
            <w:r w:rsidRPr="0032149E">
              <w:rPr>
                <w:color w:val="000000" w:themeColor="text1"/>
              </w:rPr>
              <w:t xml:space="preserve">Sie </w:t>
            </w:r>
            <w:r>
              <w:rPr>
                <w:color w:val="000000" w:themeColor="text1"/>
              </w:rPr>
              <w:t>ermitteln und diskutieren</w:t>
            </w:r>
            <w:r w:rsidRPr="0032149E">
              <w:rPr>
                <w:color w:val="000000" w:themeColor="text1"/>
              </w:rPr>
              <w:t xml:space="preserve"> Gründe und Ursachen</w:t>
            </w:r>
            <w:r>
              <w:rPr>
                <w:color w:val="000000" w:themeColor="text1"/>
              </w:rPr>
              <w:t>, weshalb sich das Bild so zeigt</w:t>
            </w:r>
            <w:r w:rsidRPr="0032149E">
              <w:rPr>
                <w:color w:val="000000" w:themeColor="text1"/>
              </w:rPr>
              <w:t>.</w:t>
            </w:r>
          </w:p>
          <w:p w:rsidR="00131351" w:rsidRPr="00036533" w:rsidRDefault="00131351" w:rsidP="00642F4D">
            <w:pPr>
              <w:pStyle w:val="Listenabsatz"/>
              <w:numPr>
                <w:ilvl w:val="0"/>
                <w:numId w:val="9"/>
              </w:numPr>
            </w:pPr>
            <w:r>
              <w:rPr>
                <w:color w:val="000000" w:themeColor="text1"/>
              </w:rPr>
              <w:t>Sie priorisieren, in welche Aufgaben sie Energie aufwenden möchten.</w:t>
            </w:r>
          </w:p>
          <w:p w:rsidR="00131351" w:rsidRPr="0032149E" w:rsidRDefault="00131351" w:rsidP="00131351"/>
        </w:tc>
      </w:tr>
      <w:tr w:rsidR="00D16E7D" w:rsidTr="00131351">
        <w:tc>
          <w:tcPr>
            <w:tcW w:w="1757" w:type="dxa"/>
            <w:shd w:val="clear" w:color="auto" w:fill="auto"/>
          </w:tcPr>
          <w:p w:rsidR="00131351" w:rsidRDefault="00131351" w:rsidP="00131351">
            <w:pPr>
              <w:rPr>
                <w:b/>
              </w:rPr>
            </w:pPr>
            <w:r w:rsidRPr="00171A0D">
              <w:rPr>
                <w:rFonts w:ascii="Segoe UI Semibold" w:hAnsi="Segoe UI Semibold" w:cs="Segoe UI Semibold"/>
              </w:rPr>
              <w:t>Set 2</w:t>
            </w:r>
          </w:p>
        </w:tc>
        <w:tc>
          <w:tcPr>
            <w:tcW w:w="7423" w:type="dxa"/>
            <w:shd w:val="clear" w:color="auto" w:fill="auto"/>
          </w:tcPr>
          <w:p w:rsidR="00131351" w:rsidRPr="008957A0" w:rsidRDefault="00131351" w:rsidP="00131351">
            <w:pPr>
              <w:rPr>
                <w:rFonts w:ascii="Segoe UI Semibold" w:hAnsi="Segoe UI Semibold" w:cs="Segoe UI Semibold"/>
              </w:rPr>
            </w:pPr>
            <w:r w:rsidRPr="008957A0">
              <w:rPr>
                <w:rFonts w:ascii="Segoe UI Semibold" w:hAnsi="Segoe UI Semibold" w:cs="Segoe UI Semibold"/>
              </w:rPr>
              <w:t xml:space="preserve">Set </w:t>
            </w:r>
            <w:r>
              <w:rPr>
                <w:rFonts w:ascii="Segoe UI Semibold" w:hAnsi="Segoe UI Semibold" w:cs="Segoe UI Semibold"/>
              </w:rPr>
              <w:t>2 Soll-Zustand</w:t>
            </w:r>
          </w:p>
          <w:p w:rsidR="00131351" w:rsidRDefault="00131351" w:rsidP="00131351">
            <w:pPr>
              <w:rPr>
                <w:b/>
                <w:color w:val="19D3FF"/>
                <w:sz w:val="18"/>
                <w:szCs w:val="18"/>
              </w:rPr>
            </w:pPr>
          </w:p>
          <w:p w:rsidR="00131351" w:rsidRPr="00E93DD3" w:rsidRDefault="00131351" w:rsidP="00131351">
            <w:pPr>
              <w:rPr>
                <w:b/>
                <w:color w:val="19D3FF"/>
                <w:sz w:val="18"/>
                <w:szCs w:val="18"/>
              </w:rPr>
            </w:pPr>
            <w:r w:rsidRPr="00E93DD3">
              <w:rPr>
                <w:b/>
                <w:color w:val="19D3FF"/>
                <w:sz w:val="18"/>
                <w:szCs w:val="18"/>
              </w:rPr>
              <w:t>Zi</w:t>
            </w:r>
            <w:r w:rsidRPr="00131351">
              <w:rPr>
                <w:b/>
                <w:color w:val="19D3FF"/>
                <w:sz w:val="18"/>
                <w:szCs w:val="18"/>
              </w:rPr>
              <w:t>ele</w:t>
            </w:r>
            <w:r w:rsidRPr="00E93DD3">
              <w:rPr>
                <w:b/>
                <w:color w:val="19D3FF"/>
                <w:sz w:val="18"/>
                <w:szCs w:val="18"/>
              </w:rPr>
              <w:t>:</w:t>
            </w:r>
          </w:p>
          <w:p w:rsidR="00131351" w:rsidRDefault="00131351" w:rsidP="00642F4D">
            <w:pPr>
              <w:pStyle w:val="Listenabsatz"/>
              <w:numPr>
                <w:ilvl w:val="0"/>
                <w:numId w:val="9"/>
              </w:numPr>
              <w:rPr>
                <w:color w:val="000000" w:themeColor="text1"/>
              </w:rPr>
            </w:pPr>
            <w:r>
              <w:rPr>
                <w:color w:val="000000" w:themeColor="text1"/>
              </w:rPr>
              <w:t>Die Teilnehmenden bilden ausgehend von der IST-Analyse und den ermittelten Gründen und Ursachen die Soll-Situation ab.</w:t>
            </w:r>
          </w:p>
          <w:p w:rsidR="00131351" w:rsidRDefault="00131351" w:rsidP="00642F4D">
            <w:pPr>
              <w:pStyle w:val="Listenabsatz"/>
              <w:numPr>
                <w:ilvl w:val="0"/>
                <w:numId w:val="9"/>
              </w:numPr>
              <w:rPr>
                <w:color w:val="000000" w:themeColor="text1"/>
              </w:rPr>
            </w:pPr>
            <w:r>
              <w:rPr>
                <w:color w:val="000000" w:themeColor="text1"/>
              </w:rPr>
              <w:t>Sie definieren, welche Aufgaben sie angehen.</w:t>
            </w:r>
          </w:p>
          <w:p w:rsidR="00131351" w:rsidRDefault="00131351" w:rsidP="00642F4D">
            <w:pPr>
              <w:pStyle w:val="Listenabsatz"/>
              <w:numPr>
                <w:ilvl w:val="0"/>
                <w:numId w:val="9"/>
              </w:numPr>
              <w:rPr>
                <w:color w:val="000000" w:themeColor="text1"/>
              </w:rPr>
            </w:pPr>
            <w:r>
              <w:rPr>
                <w:color w:val="000000" w:themeColor="text1"/>
              </w:rPr>
              <w:t>Sie ermitteln, welche Auswirkungen die Wahl auf die Schul-, Unterrichts-, Personal- und Organisationsentwicklung hat.</w:t>
            </w:r>
          </w:p>
          <w:p w:rsidR="00131351" w:rsidRPr="003574A7" w:rsidRDefault="00131351" w:rsidP="00131351">
            <w:pPr>
              <w:pStyle w:val="Listenabsatz"/>
              <w:rPr>
                <w:color w:val="000000" w:themeColor="text1"/>
              </w:rPr>
            </w:pPr>
          </w:p>
        </w:tc>
      </w:tr>
      <w:tr w:rsidR="00D16E7D" w:rsidTr="00131351">
        <w:tc>
          <w:tcPr>
            <w:tcW w:w="1757" w:type="dxa"/>
            <w:shd w:val="clear" w:color="auto" w:fill="auto"/>
          </w:tcPr>
          <w:p w:rsidR="00131351" w:rsidRPr="00171A0D" w:rsidRDefault="00131351" w:rsidP="00131351">
            <w:pPr>
              <w:rPr>
                <w:rFonts w:ascii="Segoe UI Semibold" w:hAnsi="Segoe UI Semibold" w:cs="Segoe UI Semibold"/>
              </w:rPr>
            </w:pPr>
            <w:r>
              <w:rPr>
                <w:rFonts w:ascii="Segoe UI Semibold" w:hAnsi="Segoe UI Semibold" w:cs="Segoe UI Semibold"/>
              </w:rPr>
              <w:t>Set 3</w:t>
            </w:r>
          </w:p>
        </w:tc>
        <w:tc>
          <w:tcPr>
            <w:tcW w:w="7423" w:type="dxa"/>
            <w:shd w:val="clear" w:color="auto" w:fill="auto"/>
          </w:tcPr>
          <w:p w:rsidR="00131351" w:rsidRDefault="00131351" w:rsidP="00131351">
            <w:pPr>
              <w:rPr>
                <w:rFonts w:ascii="Segoe UI Semibold" w:hAnsi="Segoe UI Semibold" w:cs="Segoe UI Semibold"/>
              </w:rPr>
            </w:pPr>
            <w:r>
              <w:rPr>
                <w:rFonts w:ascii="Segoe UI Semibold" w:hAnsi="Segoe UI Semibold" w:cs="Segoe UI Semibold"/>
              </w:rPr>
              <w:t>Set 3 Zukunftsgestaltung</w:t>
            </w:r>
          </w:p>
          <w:p w:rsidR="00131351" w:rsidRDefault="00131351" w:rsidP="00131351">
            <w:pPr>
              <w:rPr>
                <w:b/>
                <w:color w:val="19D3FF"/>
                <w:sz w:val="18"/>
                <w:szCs w:val="18"/>
              </w:rPr>
            </w:pPr>
          </w:p>
          <w:p w:rsidR="00131351" w:rsidRPr="00E93DD3" w:rsidRDefault="00131351" w:rsidP="00131351">
            <w:pPr>
              <w:rPr>
                <w:b/>
                <w:color w:val="19D3FF"/>
                <w:sz w:val="18"/>
                <w:szCs w:val="18"/>
              </w:rPr>
            </w:pPr>
            <w:r w:rsidRPr="00E93DD3">
              <w:rPr>
                <w:b/>
                <w:color w:val="19D3FF"/>
                <w:sz w:val="18"/>
                <w:szCs w:val="18"/>
              </w:rPr>
              <w:t>Ziel</w:t>
            </w:r>
            <w:r>
              <w:rPr>
                <w:b/>
                <w:color w:val="19D3FF"/>
                <w:sz w:val="18"/>
                <w:szCs w:val="18"/>
              </w:rPr>
              <w:t>e</w:t>
            </w:r>
            <w:r w:rsidRPr="00E93DD3">
              <w:rPr>
                <w:b/>
                <w:color w:val="19D3FF"/>
                <w:sz w:val="18"/>
                <w:szCs w:val="18"/>
              </w:rPr>
              <w:t>:</w:t>
            </w:r>
          </w:p>
          <w:p w:rsidR="00131351" w:rsidRDefault="00131351" w:rsidP="00131351">
            <w:pPr>
              <w:rPr>
                <w:color w:val="000000" w:themeColor="text1"/>
              </w:rPr>
            </w:pPr>
            <w:r>
              <w:rPr>
                <w:color w:val="000000" w:themeColor="text1"/>
              </w:rPr>
              <w:t>Die Teilnehmenden formulieren konkrete Ziele für die Erreichung des Sollzustands in den definieren Bereichen.</w:t>
            </w:r>
          </w:p>
          <w:p w:rsidR="00131351" w:rsidRDefault="00131351" w:rsidP="00131351">
            <w:pPr>
              <w:rPr>
                <w:color w:val="000000" w:themeColor="text1"/>
              </w:rPr>
            </w:pPr>
            <w:r>
              <w:rPr>
                <w:color w:val="000000" w:themeColor="text1"/>
              </w:rPr>
              <w:t>Sie definieren Erfolgskriterien und die Art der Überprüfung der Ziele.</w:t>
            </w:r>
          </w:p>
          <w:p w:rsidR="00131351" w:rsidRPr="00CA55B6" w:rsidRDefault="00131351" w:rsidP="00131351">
            <w:pPr>
              <w:rPr>
                <w:color w:val="000000" w:themeColor="text1"/>
              </w:rPr>
            </w:pPr>
          </w:p>
        </w:tc>
      </w:tr>
    </w:tbl>
    <w:p w:rsidR="00131351" w:rsidRDefault="00131351">
      <w:pPr>
        <w:rPr>
          <w:rFonts w:cs="Arial"/>
          <w:b/>
          <w:bCs/>
          <w:sz w:val="28"/>
          <w:szCs w:val="32"/>
        </w:rPr>
      </w:pPr>
      <w:r>
        <w:br w:type="page"/>
      </w:r>
    </w:p>
    <w:p w:rsidR="00131351" w:rsidRDefault="00131351" w:rsidP="00131351">
      <w:pPr>
        <w:pStyle w:val="berschrift1"/>
      </w:pPr>
      <w:r>
        <w:lastRenderedPageBreak/>
        <w:t>Set 1 – Analyse des IST-Zustandes</w:t>
      </w:r>
    </w:p>
    <w:p w:rsidR="00131351" w:rsidRDefault="00131351" w:rsidP="00131351"/>
    <w:p w:rsidR="00131351" w:rsidRDefault="00131351" w:rsidP="00131351">
      <w:r w:rsidRPr="00151E3E">
        <w:t xml:space="preserve">Entwicklungen sind dann </w:t>
      </w:r>
      <w:r>
        <w:t>nachhaltig und erfolgreich</w:t>
      </w:r>
      <w:r w:rsidRPr="00151E3E">
        <w:t>, wenn Gründe und Ursachen eines Anliegens erkannt und darauf basierend Ziele abgeleitet</w:t>
      </w:r>
      <w:r>
        <w:t>, verfolgt und überprüft</w:t>
      </w:r>
      <w:r w:rsidRPr="00151E3E">
        <w:t xml:space="preserve"> werden.</w:t>
      </w:r>
      <w:r>
        <w:rPr>
          <w:rStyle w:val="Funotenzeichen"/>
        </w:rPr>
        <w:footnoteReference w:id="1"/>
      </w:r>
      <w:r>
        <w:t xml:space="preserve"> Um für die künftigen Anforderungen gerüstet zu sein, aber auch Aufgaben in der Digitalität in Schulprogrammen, Mehrjahrs- und Jahresplanungen fundiert zu verankern, ist die Analyse der IST-Situation gemeinsam mit allen Betroffenen eine zentrale Grundlage. In einem ersten Schritt geht es um die Auseinandersetzung der IST-Situation und der Ergründung von Ursachen und Gründen, weshalb sich dieses Bild so zeigt.</w:t>
      </w:r>
    </w:p>
    <w:p w:rsidR="00131351" w:rsidRDefault="00131351" w:rsidP="00131351"/>
    <w:tbl>
      <w:tblPr>
        <w:tblW w:w="9180" w:type="dxa"/>
        <w:tblLayout w:type="fixed"/>
        <w:tblCellMar>
          <w:left w:w="0" w:type="dxa"/>
        </w:tblCellMar>
        <w:tblLook w:val="01E0" w:firstRow="1" w:lastRow="1" w:firstColumn="1" w:lastColumn="1" w:noHBand="0" w:noVBand="0"/>
      </w:tblPr>
      <w:tblGrid>
        <w:gridCol w:w="1757"/>
        <w:gridCol w:w="7423"/>
      </w:tblGrid>
      <w:tr w:rsidR="00D16E7D" w:rsidTr="00131351">
        <w:tc>
          <w:tcPr>
            <w:tcW w:w="1757" w:type="dxa"/>
            <w:shd w:val="clear" w:color="auto" w:fill="auto"/>
          </w:tcPr>
          <w:p w:rsidR="00131351" w:rsidRPr="00171A0D" w:rsidRDefault="00131351" w:rsidP="00131351">
            <w:pPr>
              <w:spacing w:before="40" w:after="40"/>
              <w:rPr>
                <w:rFonts w:ascii="Segoe UI Semibold" w:hAnsi="Segoe UI Semibold" w:cs="Segoe UI Semibold"/>
              </w:rPr>
            </w:pPr>
            <w:r w:rsidRPr="00171A0D">
              <w:rPr>
                <w:rFonts w:ascii="Segoe UI Semibold" w:hAnsi="Segoe UI Semibold" w:cs="Segoe UI Semibold"/>
              </w:rPr>
              <w:t>Voraussetzungen</w:t>
            </w:r>
          </w:p>
        </w:tc>
        <w:tc>
          <w:tcPr>
            <w:tcW w:w="7423" w:type="dxa"/>
            <w:shd w:val="clear" w:color="auto" w:fill="auto"/>
          </w:tcPr>
          <w:p w:rsidR="00131351" w:rsidRPr="00386467" w:rsidRDefault="00131351" w:rsidP="00131351">
            <w:pPr>
              <w:rPr>
                <w:highlight w:val="yellow"/>
              </w:rPr>
            </w:pPr>
            <w:r>
              <w:t xml:space="preserve">Input Video </w:t>
            </w:r>
            <w:r w:rsidRPr="005B53D3">
              <w:t>«</w:t>
            </w:r>
            <w:r w:rsidR="005B53D3" w:rsidRPr="005B53D3">
              <w:t>Aufgaben in der Digitalität</w:t>
            </w:r>
            <w:r w:rsidRPr="005B53D3">
              <w:t>»</w:t>
            </w:r>
          </w:p>
          <w:p w:rsidR="00131351" w:rsidRDefault="00131351" w:rsidP="005B53D3"/>
        </w:tc>
      </w:tr>
      <w:tr w:rsidR="00D16E7D" w:rsidTr="00131351">
        <w:tc>
          <w:tcPr>
            <w:tcW w:w="1757" w:type="dxa"/>
            <w:shd w:val="clear" w:color="auto" w:fill="auto"/>
          </w:tcPr>
          <w:p w:rsidR="00131351" w:rsidRPr="00171A0D" w:rsidRDefault="00131351" w:rsidP="00131351">
            <w:pPr>
              <w:spacing w:before="40" w:after="40"/>
              <w:rPr>
                <w:rFonts w:ascii="Segoe UI Semibold" w:hAnsi="Segoe UI Semibold" w:cs="Segoe UI Semibold"/>
              </w:rPr>
            </w:pPr>
            <w:r>
              <w:rPr>
                <w:rFonts w:ascii="Segoe UI Semibold" w:hAnsi="Segoe UI Semibold" w:cs="Segoe UI Semibold"/>
              </w:rPr>
              <w:t>Leitfragen</w:t>
            </w:r>
          </w:p>
        </w:tc>
        <w:tc>
          <w:tcPr>
            <w:tcW w:w="7423" w:type="dxa"/>
            <w:shd w:val="clear" w:color="auto" w:fill="auto"/>
          </w:tcPr>
          <w:p w:rsidR="00131351" w:rsidRDefault="00131351" w:rsidP="00642F4D">
            <w:pPr>
              <w:pStyle w:val="Listenabsatz"/>
              <w:numPr>
                <w:ilvl w:val="0"/>
                <w:numId w:val="8"/>
              </w:numPr>
            </w:pPr>
            <w:r>
              <w:t>Welche Aufgaben in der Digitalität fallen an unserer Schule aktuell an?</w:t>
            </w:r>
          </w:p>
          <w:p w:rsidR="00131351" w:rsidRDefault="00131351" w:rsidP="00642F4D">
            <w:pPr>
              <w:pStyle w:val="Listenabsatz"/>
              <w:numPr>
                <w:ilvl w:val="0"/>
                <w:numId w:val="8"/>
              </w:numPr>
            </w:pPr>
            <w:r>
              <w:t>Wer spielt aktuell alles eine Rolle bei den Aufgaben in der Digitalität? In welcher Funktion?</w:t>
            </w:r>
          </w:p>
          <w:p w:rsidR="00131351" w:rsidRDefault="00131351" w:rsidP="00642F4D">
            <w:pPr>
              <w:pStyle w:val="Listenabsatz"/>
              <w:numPr>
                <w:ilvl w:val="0"/>
                <w:numId w:val="8"/>
              </w:numPr>
            </w:pPr>
            <w:r>
              <w:t>Wie ist der Stellenwert von pädagogischen Themen an unserer Schule?</w:t>
            </w:r>
          </w:p>
          <w:p w:rsidR="00131351" w:rsidRDefault="00131351" w:rsidP="00642F4D">
            <w:pPr>
              <w:pStyle w:val="Listenabsatz"/>
              <w:numPr>
                <w:ilvl w:val="0"/>
                <w:numId w:val="8"/>
              </w:numPr>
            </w:pPr>
            <w:r>
              <w:t>Wie ist der Stellenwert von technischen Themen an unserer Schule?</w:t>
            </w:r>
          </w:p>
          <w:p w:rsidR="00131351" w:rsidRDefault="00131351" w:rsidP="00642F4D">
            <w:pPr>
              <w:pStyle w:val="Listenabsatz"/>
              <w:numPr>
                <w:ilvl w:val="0"/>
                <w:numId w:val="8"/>
              </w:numPr>
            </w:pPr>
            <w:r>
              <w:t>Wie erfolgt die Unterrichts- und Schulentwicklung in Bezug auf Themen der Digitalität?</w:t>
            </w:r>
          </w:p>
          <w:p w:rsidR="00131351" w:rsidRDefault="00131351" w:rsidP="00642F4D">
            <w:pPr>
              <w:pStyle w:val="Listenabsatz"/>
              <w:numPr>
                <w:ilvl w:val="0"/>
                <w:numId w:val="8"/>
              </w:numPr>
            </w:pPr>
            <w:r>
              <w:t>Welche pädagogischen Konzepte in der Digitalität verfolgen wir?</w:t>
            </w:r>
          </w:p>
          <w:p w:rsidR="00131351" w:rsidRDefault="00131351" w:rsidP="00642F4D">
            <w:pPr>
              <w:pStyle w:val="Listenabsatz"/>
              <w:numPr>
                <w:ilvl w:val="0"/>
                <w:numId w:val="8"/>
              </w:numPr>
            </w:pPr>
            <w:r>
              <w:t>Was erwarten wir an digitalen Kompetenzen von unseren Lehr- und Fachpersonen heute?</w:t>
            </w:r>
          </w:p>
          <w:p w:rsidR="00131351" w:rsidRDefault="00131351" w:rsidP="00642F4D">
            <w:pPr>
              <w:pStyle w:val="Listenabsatz"/>
              <w:numPr>
                <w:ilvl w:val="0"/>
                <w:numId w:val="8"/>
              </w:numPr>
            </w:pPr>
            <w:r>
              <w:t>Was bringen Lehr- und Fachpersonen heute für Kompetenzen mit?</w:t>
            </w:r>
          </w:p>
          <w:p w:rsidR="00131351" w:rsidRDefault="00131351" w:rsidP="00131351"/>
        </w:tc>
      </w:tr>
      <w:tr w:rsidR="00131351" w:rsidTr="00131351">
        <w:tc>
          <w:tcPr>
            <w:tcW w:w="1757" w:type="dxa"/>
            <w:shd w:val="clear" w:color="auto" w:fill="auto"/>
          </w:tcPr>
          <w:p w:rsidR="00131351" w:rsidRPr="00131351" w:rsidRDefault="00131351" w:rsidP="00131351">
            <w:pPr>
              <w:spacing w:before="40" w:after="40"/>
              <w:rPr>
                <w:rFonts w:ascii="Segoe UI Semibold" w:hAnsi="Segoe UI Semibold" w:cs="Segoe UI Semibold"/>
              </w:rPr>
            </w:pPr>
            <w:r w:rsidRPr="00131351">
              <w:rPr>
                <w:rFonts w:ascii="Segoe UI Semibold" w:hAnsi="Segoe UI Semibold" w:cs="Segoe UI Semibold"/>
              </w:rPr>
              <w:t>Feinziele Set 1</w:t>
            </w:r>
          </w:p>
        </w:tc>
        <w:tc>
          <w:tcPr>
            <w:tcW w:w="7423" w:type="dxa"/>
            <w:shd w:val="clear" w:color="auto" w:fill="auto"/>
          </w:tcPr>
          <w:p w:rsidR="00131351" w:rsidRPr="003B7373" w:rsidRDefault="00131351" w:rsidP="00131351">
            <w:pPr>
              <w:pStyle w:val="Listenabsatz"/>
              <w:shd w:val="clear" w:color="auto" w:fill="19D3FF"/>
              <w:ind w:left="0" w:firstLine="7"/>
            </w:pPr>
            <w:r>
              <w:t xml:space="preserve">Die Schulleitung und ICT-Betreuende schaffen sich gemeinsam mit dem Team ein Bewusstsein für den IST-Zustand der </w:t>
            </w:r>
            <w:r w:rsidR="00642F4D">
              <w:t xml:space="preserve">bearbeiteten </w:t>
            </w:r>
            <w:r>
              <w:t>Aufgaben, verteilter Kompetenzen und Zuständigkeiten für Aufgaben in der Digitalität.</w:t>
            </w:r>
          </w:p>
          <w:p w:rsidR="00131351" w:rsidRDefault="00131351" w:rsidP="00131351">
            <w:pPr>
              <w:pStyle w:val="Listenabsatz"/>
              <w:ind w:left="360" w:hanging="360"/>
            </w:pPr>
          </w:p>
          <w:p w:rsidR="00131351" w:rsidRDefault="00131351" w:rsidP="00131351">
            <w:pPr>
              <w:pStyle w:val="Listenabsatz"/>
              <w:ind w:left="360" w:hanging="360"/>
            </w:pPr>
            <w:r>
              <w:t>Die Schulleitung, ICT-Betreuende ermitteln gemeinsam mit dem Team …</w:t>
            </w:r>
          </w:p>
          <w:p w:rsidR="00131351" w:rsidRDefault="00AD2575" w:rsidP="00642F4D">
            <w:pPr>
              <w:pStyle w:val="Listenabsatz"/>
              <w:numPr>
                <w:ilvl w:val="0"/>
                <w:numId w:val="10"/>
              </w:numPr>
            </w:pPr>
            <w:r>
              <w:t>Aktuell bearbeitete</w:t>
            </w:r>
            <w:r w:rsidR="00131351">
              <w:t xml:space="preserve"> Aufgaben, </w:t>
            </w:r>
            <w:r>
              <w:t xml:space="preserve">deren </w:t>
            </w:r>
            <w:r w:rsidR="00131351">
              <w:t>Zuständigkeiten und Funktionen in der Digitalität.</w:t>
            </w:r>
          </w:p>
          <w:p w:rsidR="00131351" w:rsidRDefault="00131351" w:rsidP="00642F4D">
            <w:pPr>
              <w:pStyle w:val="Listenabsatz"/>
              <w:numPr>
                <w:ilvl w:val="0"/>
                <w:numId w:val="10"/>
              </w:numPr>
            </w:pPr>
            <w:r>
              <w:t>Ursachen und Gründe, weshalb die ermittelten Aufgaben in der aktuell so verteilt sind.</w:t>
            </w:r>
          </w:p>
          <w:p w:rsidR="00131351" w:rsidRDefault="00AD2575" w:rsidP="00642F4D">
            <w:pPr>
              <w:pStyle w:val="Listenabsatz"/>
              <w:numPr>
                <w:ilvl w:val="0"/>
                <w:numId w:val="10"/>
              </w:numPr>
            </w:pPr>
            <w:r>
              <w:t>U</w:t>
            </w:r>
            <w:r w:rsidR="00131351">
              <w:t>rsachen und Gründe, weshalb Aufgaben nicht zugeordnet sind.</w:t>
            </w:r>
          </w:p>
          <w:p w:rsidR="00131351" w:rsidRDefault="00131351" w:rsidP="00131351">
            <w:pPr>
              <w:pStyle w:val="Listenabsatz"/>
              <w:ind w:left="360" w:hanging="360"/>
            </w:pPr>
          </w:p>
          <w:p w:rsidR="00131351" w:rsidRDefault="00131351" w:rsidP="00131351">
            <w:pPr>
              <w:pStyle w:val="Listenabsatz"/>
              <w:ind w:left="0" w:firstLine="7"/>
            </w:pPr>
            <w:r>
              <w:t>Die Schulleitung begründet die Wahl der Themen mit Daten z. B. aus internen, externen Evaluationsergebnissen, Befragungen, Statistiken, Beobachtung</w:t>
            </w:r>
            <w:r w:rsidR="00AD2575">
              <w:t>e</w:t>
            </w:r>
            <w:r>
              <w:t>n etc.</w:t>
            </w:r>
          </w:p>
          <w:p w:rsidR="00131351" w:rsidRDefault="00131351" w:rsidP="00131351">
            <w:pPr>
              <w:pStyle w:val="Listenabsatz"/>
              <w:ind w:left="360" w:hanging="360"/>
            </w:pPr>
          </w:p>
        </w:tc>
      </w:tr>
      <w:tr w:rsidR="00AD2575" w:rsidTr="00AD2575">
        <w:tc>
          <w:tcPr>
            <w:tcW w:w="1757" w:type="dxa"/>
            <w:shd w:val="clear" w:color="auto" w:fill="auto"/>
          </w:tcPr>
          <w:p w:rsidR="00AD2575" w:rsidRPr="00AD2575" w:rsidRDefault="00AD2575" w:rsidP="00281723">
            <w:pPr>
              <w:spacing w:before="40" w:after="40"/>
              <w:rPr>
                <w:rFonts w:ascii="Segoe UI Semibold" w:hAnsi="Segoe UI Semibold" w:cs="Segoe UI Semibold"/>
              </w:rPr>
            </w:pPr>
            <w:r w:rsidRPr="00AD2575">
              <w:rPr>
                <w:rFonts w:ascii="Segoe UI Semibold" w:hAnsi="Segoe UI Semibold" w:cs="Segoe UI Semibold"/>
              </w:rPr>
              <w:t>Beteiligte</w:t>
            </w:r>
          </w:p>
        </w:tc>
        <w:tc>
          <w:tcPr>
            <w:tcW w:w="7423" w:type="dxa"/>
            <w:shd w:val="clear" w:color="auto" w:fill="auto"/>
          </w:tcPr>
          <w:p w:rsidR="00AD2575" w:rsidRPr="00AD2575" w:rsidRDefault="00AD2575" w:rsidP="00AD2575">
            <w:pPr>
              <w:rPr>
                <w:rFonts w:cs="Segoe UI"/>
              </w:rPr>
            </w:pPr>
            <w:r w:rsidRPr="00AD2575">
              <w:rPr>
                <w:rFonts w:cs="Segoe UI"/>
              </w:rPr>
              <w:t xml:space="preserve">Da die Schulen </w:t>
            </w:r>
            <w:r>
              <w:rPr>
                <w:rFonts w:cs="Segoe UI"/>
              </w:rPr>
              <w:t>unterschiedlich</w:t>
            </w:r>
            <w:r w:rsidRPr="00AD2575">
              <w:rPr>
                <w:rFonts w:cs="Segoe UI"/>
              </w:rPr>
              <w:t xml:space="preserve"> organisiert </w:t>
            </w:r>
            <w:r>
              <w:rPr>
                <w:rFonts w:cs="Segoe UI"/>
              </w:rPr>
              <w:t>sind</w:t>
            </w:r>
            <w:r w:rsidRPr="00AD2575">
              <w:rPr>
                <w:rFonts w:cs="Segoe UI"/>
              </w:rPr>
              <w:t>, variiert die Art der Beteiligten für die Analyse</w:t>
            </w:r>
            <w:r>
              <w:rPr>
                <w:rFonts w:cs="Segoe UI"/>
              </w:rPr>
              <w:t xml:space="preserve"> der IST-Situation</w:t>
            </w:r>
            <w:r w:rsidRPr="00AD2575">
              <w:rPr>
                <w:rFonts w:cs="Segoe UI"/>
              </w:rPr>
              <w:t>. Die gesamte Arbeit erfolgt im Sinne Betroffene zu Beteiligten machen.</w:t>
            </w:r>
            <w:r>
              <w:rPr>
                <w:rFonts w:cs="Segoe UI"/>
              </w:rPr>
              <w:t xml:space="preserve"> </w:t>
            </w:r>
            <w:r w:rsidRPr="00AD2575">
              <w:rPr>
                <w:rFonts w:cs="Segoe UI"/>
              </w:rPr>
              <w:t xml:space="preserve">Die Schulleitung ermittelt mit den ICT-Betreuenden, wer sinnvollerweise an der Analyse beteiligt ist. Die </w:t>
            </w:r>
            <w:r w:rsidRPr="00AD2575">
              <w:rPr>
                <w:rFonts w:ascii="Segoe UI Semibold" w:hAnsi="Segoe UI Semibold" w:cs="Segoe UI Semibold"/>
                <w:color w:val="19D3FF"/>
                <w:szCs w:val="24"/>
                <w:lang w:eastAsia="en-US"/>
              </w:rPr>
              <w:t>blau geschriebenen Stakeholder</w:t>
            </w:r>
            <w:r w:rsidRPr="00AD2575">
              <w:rPr>
                <w:rFonts w:cs="Segoe UI"/>
              </w:rPr>
              <w:t xml:space="preserve"> sind </w:t>
            </w:r>
            <w:r>
              <w:rPr>
                <w:rFonts w:cs="Segoe UI"/>
              </w:rPr>
              <w:t>Teil des Analyseteams,</w:t>
            </w:r>
            <w:r w:rsidRPr="00AD2575">
              <w:rPr>
                <w:rFonts w:cs="Segoe UI"/>
              </w:rPr>
              <w:t xml:space="preserve"> die weiteren empfohlen</w:t>
            </w:r>
            <w:r>
              <w:rPr>
                <w:rFonts w:cs="Segoe UI"/>
              </w:rPr>
              <w:t>,</w:t>
            </w:r>
            <w:r w:rsidRPr="00AD2575">
              <w:rPr>
                <w:rFonts w:cs="Segoe UI"/>
              </w:rPr>
              <w:t xml:space="preserve"> an der Analyse zu beteiligen. </w:t>
            </w:r>
          </w:p>
          <w:p w:rsidR="00AD2575" w:rsidRPr="00AD2575" w:rsidRDefault="00AD2575" w:rsidP="00AD2575">
            <w:pPr>
              <w:pStyle w:val="Listenabsatz"/>
              <w:numPr>
                <w:ilvl w:val="0"/>
                <w:numId w:val="11"/>
              </w:numPr>
              <w:rPr>
                <w:rFonts w:ascii="Segoe UI Semibold" w:hAnsi="Segoe UI Semibold" w:cs="Segoe UI Semibold"/>
                <w:color w:val="19D3FF"/>
              </w:rPr>
            </w:pPr>
            <w:r w:rsidRPr="00AD2575">
              <w:rPr>
                <w:rFonts w:ascii="Segoe UI Semibold" w:hAnsi="Segoe UI Semibold" w:cs="Segoe UI Semibold"/>
                <w:color w:val="19D3FF"/>
              </w:rPr>
              <w:lastRenderedPageBreak/>
              <w:t>Schulleitung</w:t>
            </w:r>
          </w:p>
          <w:p w:rsidR="00AD2575" w:rsidRPr="00AD2575" w:rsidRDefault="00AD2575" w:rsidP="00AD2575">
            <w:pPr>
              <w:pStyle w:val="Listenabsatz"/>
              <w:numPr>
                <w:ilvl w:val="0"/>
                <w:numId w:val="11"/>
              </w:numPr>
              <w:rPr>
                <w:rFonts w:ascii="Segoe UI Semibold" w:hAnsi="Segoe UI Semibold" w:cs="Segoe UI Semibold"/>
                <w:color w:val="19D3FF"/>
              </w:rPr>
            </w:pPr>
            <w:r w:rsidRPr="00AD2575">
              <w:rPr>
                <w:rFonts w:ascii="Segoe UI Semibold" w:hAnsi="Segoe UI Semibold" w:cs="Segoe UI Semibold"/>
                <w:color w:val="19D3FF"/>
              </w:rPr>
              <w:t>ICT-Betreuende</w:t>
            </w:r>
          </w:p>
          <w:p w:rsidR="00AD2575" w:rsidRPr="00AD2575" w:rsidRDefault="00AD2575" w:rsidP="00AD2575">
            <w:pPr>
              <w:pStyle w:val="Listenabsatz"/>
              <w:numPr>
                <w:ilvl w:val="0"/>
                <w:numId w:val="11"/>
              </w:numPr>
              <w:rPr>
                <w:rFonts w:ascii="Segoe UI Semibold" w:hAnsi="Segoe UI Semibold" w:cs="Segoe UI Semibold"/>
                <w:color w:val="19D3FF"/>
              </w:rPr>
            </w:pPr>
            <w:r w:rsidRPr="00AD2575">
              <w:rPr>
                <w:rFonts w:ascii="Segoe UI Semibold" w:hAnsi="Segoe UI Semibold" w:cs="Segoe UI Semibold"/>
                <w:color w:val="19D3FF"/>
              </w:rPr>
              <w:t>Steuergruppe</w:t>
            </w:r>
          </w:p>
          <w:p w:rsidR="00AD2575" w:rsidRDefault="00AD2575" w:rsidP="00AD2575">
            <w:pPr>
              <w:pStyle w:val="Listenabsatz"/>
              <w:numPr>
                <w:ilvl w:val="0"/>
                <w:numId w:val="11"/>
              </w:numPr>
            </w:pPr>
            <w:r>
              <w:t>Bildungskommissionsmitglied</w:t>
            </w:r>
          </w:p>
          <w:p w:rsidR="00AD2575" w:rsidRDefault="00AD2575" w:rsidP="00AD2575">
            <w:pPr>
              <w:pStyle w:val="Listenabsatz"/>
              <w:numPr>
                <w:ilvl w:val="0"/>
                <w:numId w:val="11"/>
              </w:numPr>
            </w:pPr>
            <w:r>
              <w:t>Lehr- und Fachpersonen</w:t>
            </w:r>
          </w:p>
          <w:p w:rsidR="00AD2575" w:rsidRPr="00AD2575" w:rsidRDefault="00AD2575" w:rsidP="00AD2575">
            <w:pPr>
              <w:pStyle w:val="Listenabsatz"/>
              <w:numPr>
                <w:ilvl w:val="0"/>
                <w:numId w:val="11"/>
              </w:numPr>
            </w:pPr>
            <w:r>
              <w:t>…</w:t>
            </w:r>
          </w:p>
        </w:tc>
      </w:tr>
      <w:tr w:rsidR="00AD2575" w:rsidTr="00AD2575">
        <w:tc>
          <w:tcPr>
            <w:tcW w:w="1757" w:type="dxa"/>
            <w:shd w:val="clear" w:color="auto" w:fill="auto"/>
          </w:tcPr>
          <w:p w:rsidR="00AD2575" w:rsidRPr="00AD2575" w:rsidRDefault="00AD2575" w:rsidP="00281723">
            <w:pPr>
              <w:spacing w:before="40" w:after="40"/>
              <w:rPr>
                <w:rFonts w:ascii="Segoe UI Semibold" w:hAnsi="Segoe UI Semibold" w:cs="Segoe UI Semibold"/>
              </w:rPr>
            </w:pPr>
          </w:p>
        </w:tc>
        <w:tc>
          <w:tcPr>
            <w:tcW w:w="7423" w:type="dxa"/>
            <w:shd w:val="clear" w:color="auto" w:fill="auto"/>
          </w:tcPr>
          <w:p w:rsidR="00AD2575" w:rsidRDefault="00AD2575" w:rsidP="00AD2575"/>
        </w:tc>
      </w:tr>
      <w:tr w:rsidR="00146106" w:rsidTr="00AD2575">
        <w:tc>
          <w:tcPr>
            <w:tcW w:w="1757" w:type="dxa"/>
            <w:shd w:val="clear" w:color="auto" w:fill="auto"/>
          </w:tcPr>
          <w:p w:rsidR="00146106" w:rsidRPr="00AD2575" w:rsidRDefault="00146106" w:rsidP="00281723">
            <w:pPr>
              <w:spacing w:before="40" w:after="40"/>
              <w:rPr>
                <w:rFonts w:ascii="Segoe UI Semibold" w:hAnsi="Segoe UI Semibold" w:cs="Segoe UI Semibold"/>
              </w:rPr>
            </w:pPr>
            <w:r>
              <w:rPr>
                <w:rFonts w:ascii="Segoe UI Semibold" w:hAnsi="Segoe UI Semibold" w:cs="Segoe UI Semibold"/>
              </w:rPr>
              <w:t>Moderation</w:t>
            </w:r>
          </w:p>
        </w:tc>
        <w:tc>
          <w:tcPr>
            <w:tcW w:w="7423" w:type="dxa"/>
            <w:shd w:val="clear" w:color="auto" w:fill="auto"/>
          </w:tcPr>
          <w:p w:rsidR="00146106" w:rsidRDefault="00146106" w:rsidP="00AD2575">
            <w:r>
              <w:t>Schulleitung oder ICT-Betreuende</w:t>
            </w:r>
            <w:r w:rsidR="004E3C44">
              <w:t>-Person</w:t>
            </w:r>
          </w:p>
        </w:tc>
      </w:tr>
    </w:tbl>
    <w:p w:rsidR="00131351" w:rsidRDefault="00131351" w:rsidP="00131351"/>
    <w:tbl>
      <w:tblPr>
        <w:tblW w:w="9180" w:type="dxa"/>
        <w:tblBorders>
          <w:insideH w:val="single" w:sz="4" w:space="0" w:color="19D3FF"/>
          <w:insideV w:val="single" w:sz="4" w:space="0" w:color="19D3FF"/>
        </w:tblBorders>
        <w:shd w:val="clear" w:color="auto" w:fill="C5F4FF"/>
        <w:tblLayout w:type="fixed"/>
        <w:tblLook w:val="01E0" w:firstRow="1" w:lastRow="1" w:firstColumn="1" w:lastColumn="1" w:noHBand="0" w:noVBand="0"/>
      </w:tblPr>
      <w:tblGrid>
        <w:gridCol w:w="1757"/>
        <w:gridCol w:w="1362"/>
        <w:gridCol w:w="3827"/>
        <w:gridCol w:w="2234"/>
      </w:tblGrid>
      <w:tr w:rsidR="004E3C44" w:rsidTr="004E3C44">
        <w:tc>
          <w:tcPr>
            <w:tcW w:w="1757" w:type="dxa"/>
            <w:vMerge w:val="restart"/>
            <w:tcBorders>
              <w:right w:val="nil"/>
            </w:tcBorders>
            <w:shd w:val="clear" w:color="auto" w:fill="auto"/>
            <w:tcMar>
              <w:left w:w="0" w:type="dxa"/>
            </w:tcMar>
          </w:tcPr>
          <w:p w:rsidR="004E3C44" w:rsidRPr="004E3C44" w:rsidRDefault="004E3C44" w:rsidP="00281723">
            <w:pPr>
              <w:spacing w:before="40" w:after="40"/>
              <w:rPr>
                <w:rFonts w:ascii="Segoe UI Semibold" w:hAnsi="Segoe UI Semibold" w:cs="Segoe UI Semibold"/>
              </w:rPr>
            </w:pPr>
            <w:r w:rsidRPr="004E3C44">
              <w:rPr>
                <w:rFonts w:ascii="Segoe UI Semibold" w:hAnsi="Segoe UI Semibold" w:cs="Segoe UI Semibold"/>
              </w:rPr>
              <w:t>Zeitlicher</w:t>
            </w:r>
          </w:p>
          <w:p w:rsidR="004E3C44" w:rsidRPr="004E3C44" w:rsidRDefault="004E3C44" w:rsidP="00281723">
            <w:pPr>
              <w:spacing w:before="40" w:after="40"/>
              <w:rPr>
                <w:rFonts w:ascii="Segoe UI Semibold" w:hAnsi="Segoe UI Semibold" w:cs="Segoe UI Semibold"/>
              </w:rPr>
            </w:pPr>
            <w:r w:rsidRPr="004E3C44">
              <w:rPr>
                <w:rFonts w:ascii="Segoe UI Semibold" w:hAnsi="Segoe UI Semibold" w:cs="Segoe UI Semibold"/>
              </w:rPr>
              <w:t>Umfang</w:t>
            </w:r>
          </w:p>
        </w:tc>
        <w:tc>
          <w:tcPr>
            <w:tcW w:w="1362" w:type="dxa"/>
            <w:tcBorders>
              <w:top w:val="nil"/>
              <w:left w:val="nil"/>
              <w:bottom w:val="single" w:sz="4" w:space="0" w:color="19D3FF"/>
            </w:tcBorders>
            <w:shd w:val="clear" w:color="auto" w:fill="C5F4FF"/>
          </w:tcPr>
          <w:p w:rsidR="004E3C44" w:rsidRPr="004E3C44" w:rsidRDefault="004E3C44" w:rsidP="00281723">
            <w:pPr>
              <w:rPr>
                <w:rFonts w:ascii="Segoe UI Semibold" w:hAnsi="Segoe UI Semibold" w:cs="Segoe UI Semibold"/>
                <w:sz w:val="18"/>
                <w:szCs w:val="18"/>
              </w:rPr>
            </w:pPr>
            <w:r w:rsidRPr="004E3C44">
              <w:rPr>
                <w:rFonts w:ascii="Segoe UI Semibold" w:hAnsi="Segoe UI Semibold" w:cs="Segoe UI Semibold"/>
                <w:sz w:val="18"/>
                <w:szCs w:val="18"/>
              </w:rPr>
              <w:t>Ca. 1 h</w:t>
            </w:r>
          </w:p>
        </w:tc>
        <w:tc>
          <w:tcPr>
            <w:tcW w:w="3827" w:type="dxa"/>
            <w:shd w:val="clear" w:color="auto" w:fill="C5F4FF"/>
          </w:tcPr>
          <w:p w:rsidR="004E3C44" w:rsidRDefault="004E3C44" w:rsidP="00281723">
            <w:r>
              <w:t>Vorbereitung</w:t>
            </w:r>
          </w:p>
        </w:tc>
        <w:tc>
          <w:tcPr>
            <w:tcW w:w="2234" w:type="dxa"/>
            <w:shd w:val="clear" w:color="auto" w:fill="C5F4FF"/>
          </w:tcPr>
          <w:p w:rsidR="004E3C44" w:rsidRPr="004E3C44" w:rsidRDefault="004E3C44" w:rsidP="00281723">
            <w:pPr>
              <w:rPr>
                <w:rFonts w:ascii="Segoe UI Semibold" w:hAnsi="Segoe UI Semibold" w:cs="Segoe UI Semibold"/>
                <w:sz w:val="18"/>
                <w:szCs w:val="18"/>
              </w:rPr>
            </w:pPr>
            <w:r w:rsidRPr="004E3C44">
              <w:rPr>
                <w:rFonts w:ascii="Segoe UI Semibold" w:hAnsi="Segoe UI Semibold" w:cs="Segoe UI Semibold"/>
                <w:sz w:val="18"/>
                <w:szCs w:val="18"/>
              </w:rPr>
              <w:t>Schulleitung, ICT-Betreuende</w:t>
            </w:r>
          </w:p>
        </w:tc>
      </w:tr>
      <w:tr w:rsidR="004E3C44" w:rsidTr="004E3C44">
        <w:tc>
          <w:tcPr>
            <w:tcW w:w="1757" w:type="dxa"/>
            <w:vMerge/>
            <w:tcBorders>
              <w:right w:val="nil"/>
            </w:tcBorders>
            <w:shd w:val="clear" w:color="auto" w:fill="auto"/>
          </w:tcPr>
          <w:p w:rsidR="004E3C44" w:rsidRDefault="004E3C44" w:rsidP="00281723">
            <w:pPr>
              <w:spacing w:before="40" w:after="40"/>
              <w:rPr>
                <w:b/>
              </w:rPr>
            </w:pPr>
          </w:p>
        </w:tc>
        <w:tc>
          <w:tcPr>
            <w:tcW w:w="1362" w:type="dxa"/>
            <w:tcBorders>
              <w:top w:val="single" w:sz="4" w:space="0" w:color="19D3FF"/>
              <w:left w:val="nil"/>
              <w:bottom w:val="single" w:sz="4" w:space="0" w:color="19D3FF"/>
            </w:tcBorders>
            <w:shd w:val="clear" w:color="auto" w:fill="C5F4FF"/>
          </w:tcPr>
          <w:p w:rsidR="004E3C44" w:rsidRPr="004E3C44" w:rsidRDefault="004E3C44" w:rsidP="0094103E">
            <w:pPr>
              <w:rPr>
                <w:rFonts w:ascii="Segoe UI Semibold" w:hAnsi="Segoe UI Semibold" w:cs="Segoe UI Semibold"/>
                <w:sz w:val="18"/>
                <w:szCs w:val="18"/>
              </w:rPr>
            </w:pPr>
            <w:r w:rsidRPr="004E3C44">
              <w:rPr>
                <w:rFonts w:ascii="Segoe UI Semibold" w:hAnsi="Segoe UI Semibold" w:cs="Segoe UI Semibold"/>
                <w:sz w:val="18"/>
                <w:szCs w:val="18"/>
              </w:rPr>
              <w:t xml:space="preserve">Ca. </w:t>
            </w:r>
            <w:r w:rsidR="0094103E">
              <w:rPr>
                <w:rFonts w:ascii="Segoe UI Semibold" w:hAnsi="Segoe UI Semibold" w:cs="Segoe UI Semibold"/>
                <w:sz w:val="18"/>
                <w:szCs w:val="18"/>
              </w:rPr>
              <w:t>3</w:t>
            </w:r>
            <w:r w:rsidRPr="004E3C44">
              <w:rPr>
                <w:rFonts w:ascii="Segoe UI Semibold" w:hAnsi="Segoe UI Semibold" w:cs="Segoe UI Semibold"/>
                <w:sz w:val="18"/>
                <w:szCs w:val="18"/>
              </w:rPr>
              <w:t xml:space="preserve"> h</w:t>
            </w:r>
          </w:p>
        </w:tc>
        <w:tc>
          <w:tcPr>
            <w:tcW w:w="3827" w:type="dxa"/>
            <w:shd w:val="clear" w:color="auto" w:fill="C5F4FF"/>
          </w:tcPr>
          <w:p w:rsidR="004E3C44" w:rsidRDefault="004E3C44" w:rsidP="00281723">
            <w:r>
              <w:t>Durchführung mit dem Team</w:t>
            </w:r>
          </w:p>
        </w:tc>
        <w:tc>
          <w:tcPr>
            <w:tcW w:w="2234" w:type="dxa"/>
            <w:shd w:val="clear" w:color="auto" w:fill="C5F4FF"/>
          </w:tcPr>
          <w:p w:rsidR="004E3C44" w:rsidRPr="004E3C44" w:rsidRDefault="004E3C44" w:rsidP="00281723">
            <w:pPr>
              <w:rPr>
                <w:rFonts w:ascii="Segoe UI Semibold" w:hAnsi="Segoe UI Semibold" w:cs="Segoe UI Semibold"/>
                <w:sz w:val="18"/>
                <w:szCs w:val="18"/>
              </w:rPr>
            </w:pPr>
            <w:r w:rsidRPr="004E3C44">
              <w:rPr>
                <w:rFonts w:ascii="Segoe UI Semibold" w:hAnsi="Segoe UI Semibold" w:cs="Segoe UI Semibold"/>
                <w:sz w:val="18"/>
                <w:szCs w:val="18"/>
              </w:rPr>
              <w:t>Schulleitung, ICT-Betreuende</w:t>
            </w:r>
          </w:p>
          <w:p w:rsidR="004E3C44" w:rsidRPr="004E3C44" w:rsidRDefault="004E3C44" w:rsidP="00281723">
            <w:pPr>
              <w:rPr>
                <w:rFonts w:ascii="Segoe UI Semibold" w:hAnsi="Segoe UI Semibold" w:cs="Segoe UI Semibold"/>
                <w:sz w:val="18"/>
                <w:szCs w:val="18"/>
              </w:rPr>
            </w:pPr>
            <w:r w:rsidRPr="004E3C44">
              <w:rPr>
                <w:rFonts w:ascii="Segoe UI Semibold" w:hAnsi="Segoe UI Semibold" w:cs="Segoe UI Semibold"/>
                <w:sz w:val="18"/>
                <w:szCs w:val="18"/>
              </w:rPr>
              <w:t>Weitere definierte Stakeholder</w:t>
            </w:r>
          </w:p>
        </w:tc>
      </w:tr>
      <w:tr w:rsidR="004E3C44" w:rsidTr="004E3C44">
        <w:tc>
          <w:tcPr>
            <w:tcW w:w="1757" w:type="dxa"/>
            <w:vMerge/>
            <w:tcBorders>
              <w:right w:val="nil"/>
            </w:tcBorders>
            <w:shd w:val="clear" w:color="auto" w:fill="auto"/>
          </w:tcPr>
          <w:p w:rsidR="004E3C44" w:rsidRDefault="004E3C44" w:rsidP="00281723">
            <w:pPr>
              <w:spacing w:before="40" w:after="40"/>
              <w:rPr>
                <w:b/>
              </w:rPr>
            </w:pPr>
          </w:p>
        </w:tc>
        <w:tc>
          <w:tcPr>
            <w:tcW w:w="1362" w:type="dxa"/>
            <w:tcBorders>
              <w:top w:val="single" w:sz="4" w:space="0" w:color="19D3FF"/>
              <w:left w:val="nil"/>
              <w:bottom w:val="single" w:sz="4" w:space="0" w:color="19D3FF"/>
            </w:tcBorders>
            <w:shd w:val="clear" w:color="auto" w:fill="C5F4FF"/>
          </w:tcPr>
          <w:p w:rsidR="004E3C44" w:rsidRPr="004E3C44" w:rsidRDefault="004E3C44" w:rsidP="00281723">
            <w:pPr>
              <w:rPr>
                <w:rFonts w:ascii="Segoe UI Semibold" w:hAnsi="Segoe UI Semibold" w:cs="Segoe UI Semibold"/>
                <w:sz w:val="18"/>
                <w:szCs w:val="18"/>
              </w:rPr>
            </w:pPr>
            <w:r w:rsidRPr="004E3C44">
              <w:rPr>
                <w:rFonts w:ascii="Segoe UI Semibold" w:hAnsi="Segoe UI Semibold" w:cs="Segoe UI Semibold"/>
                <w:sz w:val="18"/>
                <w:szCs w:val="18"/>
              </w:rPr>
              <w:t>Ca. 1 h</w:t>
            </w:r>
          </w:p>
        </w:tc>
        <w:tc>
          <w:tcPr>
            <w:tcW w:w="3827" w:type="dxa"/>
            <w:shd w:val="clear" w:color="auto" w:fill="C5F4FF"/>
          </w:tcPr>
          <w:p w:rsidR="004E3C44" w:rsidRDefault="004E3C44" w:rsidP="00281723">
            <w:r>
              <w:t>Nachbereitung</w:t>
            </w:r>
          </w:p>
        </w:tc>
        <w:tc>
          <w:tcPr>
            <w:tcW w:w="2234" w:type="dxa"/>
            <w:shd w:val="clear" w:color="auto" w:fill="C5F4FF"/>
          </w:tcPr>
          <w:p w:rsidR="004E3C44" w:rsidRPr="004E3C44" w:rsidRDefault="004E3C44" w:rsidP="00281723">
            <w:pPr>
              <w:rPr>
                <w:rFonts w:ascii="Segoe UI Semibold" w:hAnsi="Segoe UI Semibold" w:cs="Segoe UI Semibold"/>
                <w:sz w:val="18"/>
                <w:szCs w:val="18"/>
              </w:rPr>
            </w:pPr>
            <w:r w:rsidRPr="004E3C44">
              <w:rPr>
                <w:rFonts w:ascii="Segoe UI Semibold" w:hAnsi="Segoe UI Semibold" w:cs="Segoe UI Semibold"/>
                <w:sz w:val="18"/>
                <w:szCs w:val="18"/>
              </w:rPr>
              <w:t>Schulleitung, ICT-Betreuende</w:t>
            </w:r>
          </w:p>
        </w:tc>
      </w:tr>
      <w:tr w:rsidR="004E3C44" w:rsidTr="004E3C44">
        <w:tc>
          <w:tcPr>
            <w:tcW w:w="1757" w:type="dxa"/>
            <w:vMerge/>
            <w:tcBorders>
              <w:right w:val="nil"/>
            </w:tcBorders>
            <w:shd w:val="clear" w:color="auto" w:fill="auto"/>
          </w:tcPr>
          <w:p w:rsidR="004E3C44" w:rsidRDefault="004E3C44" w:rsidP="00281723">
            <w:pPr>
              <w:spacing w:before="40" w:after="40"/>
              <w:rPr>
                <w:b/>
              </w:rPr>
            </w:pPr>
          </w:p>
        </w:tc>
        <w:tc>
          <w:tcPr>
            <w:tcW w:w="1362" w:type="dxa"/>
            <w:tcBorders>
              <w:top w:val="single" w:sz="4" w:space="0" w:color="19D3FF"/>
              <w:left w:val="nil"/>
              <w:bottom w:val="nil"/>
            </w:tcBorders>
            <w:shd w:val="clear" w:color="auto" w:fill="C5F4FF"/>
          </w:tcPr>
          <w:p w:rsidR="004E3C44" w:rsidRPr="004E3C44" w:rsidRDefault="004E3C44" w:rsidP="00281723">
            <w:pPr>
              <w:rPr>
                <w:rFonts w:ascii="Segoe UI Semibold" w:hAnsi="Segoe UI Semibold" w:cs="Segoe UI Semibold"/>
                <w:sz w:val="18"/>
                <w:szCs w:val="18"/>
              </w:rPr>
            </w:pPr>
            <w:r w:rsidRPr="004E3C44">
              <w:rPr>
                <w:rFonts w:ascii="Segoe UI Semibold" w:hAnsi="Segoe UI Semibold" w:cs="Segoe UI Semibold"/>
                <w:sz w:val="18"/>
                <w:szCs w:val="18"/>
              </w:rPr>
              <w:t>Ca. 2 h</w:t>
            </w:r>
          </w:p>
        </w:tc>
        <w:tc>
          <w:tcPr>
            <w:tcW w:w="3827" w:type="dxa"/>
            <w:shd w:val="clear" w:color="auto" w:fill="C5F4FF"/>
          </w:tcPr>
          <w:p w:rsidR="004E3C44" w:rsidRDefault="004E3C44" w:rsidP="00281723">
            <w:r>
              <w:t>Begründung der Themen durch Daten</w:t>
            </w:r>
          </w:p>
        </w:tc>
        <w:tc>
          <w:tcPr>
            <w:tcW w:w="2234" w:type="dxa"/>
            <w:shd w:val="clear" w:color="auto" w:fill="C5F4FF"/>
          </w:tcPr>
          <w:p w:rsidR="004E3C44" w:rsidRPr="004E3C44" w:rsidRDefault="004E3C44" w:rsidP="004E3C44">
            <w:pPr>
              <w:rPr>
                <w:rFonts w:ascii="Segoe UI Semibold" w:hAnsi="Segoe UI Semibold" w:cs="Segoe UI Semibold"/>
                <w:sz w:val="18"/>
                <w:szCs w:val="18"/>
              </w:rPr>
            </w:pPr>
            <w:r w:rsidRPr="004E3C44">
              <w:rPr>
                <w:rFonts w:ascii="Segoe UI Semibold" w:hAnsi="Segoe UI Semibold" w:cs="Segoe UI Semibold"/>
                <w:sz w:val="18"/>
                <w:szCs w:val="18"/>
              </w:rPr>
              <w:t>Schulleitung, ICT-Betreuende</w:t>
            </w:r>
          </w:p>
        </w:tc>
      </w:tr>
    </w:tbl>
    <w:p w:rsidR="00131351" w:rsidRDefault="00131351" w:rsidP="00131351"/>
    <w:p w:rsidR="00131351" w:rsidRDefault="00131351" w:rsidP="00131351"/>
    <w:p w:rsidR="00131351" w:rsidRDefault="00131351">
      <w:pPr>
        <w:rPr>
          <w:rFonts w:cs="Arial"/>
          <w:b/>
          <w:bCs/>
          <w:sz w:val="28"/>
          <w:szCs w:val="32"/>
        </w:rPr>
      </w:pPr>
      <w:r>
        <w:br w:type="page"/>
      </w:r>
    </w:p>
    <w:p w:rsidR="00131351" w:rsidRDefault="0000602F" w:rsidP="00131351">
      <w:pPr>
        <w:pStyle w:val="berschrift1"/>
      </w:pPr>
      <w:r>
        <w:lastRenderedPageBreak/>
        <w:t>Materialliste</w:t>
      </w:r>
    </w:p>
    <w:p w:rsidR="00131351" w:rsidRDefault="00131351"/>
    <w:tbl>
      <w:tblPr>
        <w:tblW w:w="9180" w:type="dxa"/>
        <w:tblLayout w:type="fixed"/>
        <w:tblLook w:val="01E0" w:firstRow="1" w:lastRow="1" w:firstColumn="1" w:lastColumn="1" w:noHBand="0" w:noVBand="0"/>
      </w:tblPr>
      <w:tblGrid>
        <w:gridCol w:w="3828"/>
        <w:gridCol w:w="5352"/>
      </w:tblGrid>
      <w:tr w:rsidR="00B27B10" w:rsidTr="0000602F">
        <w:tc>
          <w:tcPr>
            <w:tcW w:w="3828" w:type="dxa"/>
            <w:tcMar>
              <w:left w:w="0" w:type="dxa"/>
            </w:tcMar>
          </w:tcPr>
          <w:p w:rsidR="00B27B10" w:rsidRDefault="00B27B10" w:rsidP="00131351">
            <w:pPr>
              <w:spacing w:before="40" w:after="40"/>
              <w:rPr>
                <w:rFonts w:ascii="Segoe UI Semibold" w:hAnsi="Segoe UI Semibold" w:cs="Segoe UI Semibold"/>
              </w:rPr>
            </w:pPr>
            <w:r>
              <w:rPr>
                <w:rFonts w:ascii="Segoe UI Semibold" w:hAnsi="Segoe UI Semibold" w:cs="Segoe UI Semibold"/>
              </w:rPr>
              <w:t>A4 Blätter, Stifte</w:t>
            </w:r>
          </w:p>
        </w:tc>
        <w:tc>
          <w:tcPr>
            <w:tcW w:w="5352" w:type="dxa"/>
            <w:tcMar>
              <w:left w:w="0" w:type="dxa"/>
            </w:tcMar>
          </w:tcPr>
          <w:p w:rsidR="00B27B10" w:rsidRDefault="00B27B10" w:rsidP="00131351">
            <w:pPr>
              <w:spacing w:line="259" w:lineRule="auto"/>
              <w:rPr>
                <w:noProof/>
              </w:rPr>
            </w:pPr>
            <w:r>
              <w:rPr>
                <w:noProof/>
              </w:rPr>
              <w:t>Bild Digitalität erstellen im Check-In</w:t>
            </w:r>
          </w:p>
        </w:tc>
      </w:tr>
      <w:tr w:rsidR="00D16E7D" w:rsidTr="0000602F">
        <w:tc>
          <w:tcPr>
            <w:tcW w:w="3828" w:type="dxa"/>
            <w:tcMar>
              <w:left w:w="0" w:type="dxa"/>
            </w:tcMar>
            <w:hideMark/>
          </w:tcPr>
          <w:p w:rsidR="0000602F" w:rsidRDefault="0000602F" w:rsidP="00131351">
            <w:pPr>
              <w:spacing w:before="40" w:after="40"/>
              <w:rPr>
                <w:rFonts w:ascii="Segoe UI Semibold" w:hAnsi="Segoe UI Semibold" w:cs="Segoe UI Semibold"/>
              </w:rPr>
            </w:pPr>
            <w:r>
              <w:rPr>
                <w:rFonts w:ascii="Segoe UI Semibold" w:hAnsi="Segoe UI Semibold" w:cs="Segoe UI Semibold"/>
              </w:rPr>
              <w:t>Exceltool</w:t>
            </w:r>
          </w:p>
          <w:p w:rsidR="00131351" w:rsidRPr="0000602F" w:rsidRDefault="0000602F" w:rsidP="00131351">
            <w:pPr>
              <w:spacing w:before="40" w:after="40"/>
              <w:rPr>
                <w:rFonts w:ascii="Segoe UI Semibold" w:hAnsi="Segoe UI Semibold" w:cs="Segoe UI Semibold"/>
              </w:rPr>
            </w:pPr>
            <w:r>
              <w:rPr>
                <w:rFonts w:ascii="Segoe UI Semibold" w:hAnsi="Segoe UI Semibold" w:cs="Segoe UI Semibold"/>
              </w:rPr>
              <w:t>«Aufgaben in der Digitalität»</w:t>
            </w:r>
          </w:p>
        </w:tc>
        <w:tc>
          <w:tcPr>
            <w:tcW w:w="5352" w:type="dxa"/>
            <w:tcMar>
              <w:left w:w="0" w:type="dxa"/>
            </w:tcMar>
          </w:tcPr>
          <w:p w:rsidR="00131351" w:rsidRPr="00BF0BCD" w:rsidRDefault="0000602F" w:rsidP="00131351">
            <w:pPr>
              <w:spacing w:line="259" w:lineRule="auto"/>
              <w:rPr>
                <w:noProof/>
              </w:rPr>
            </w:pPr>
            <w:r>
              <w:rPr>
                <w:noProof/>
              </w:rPr>
              <w:t>Digital an die Teilnehmenden der Analysesitzung versenden</w:t>
            </w:r>
          </w:p>
          <w:p w:rsidR="00131351" w:rsidRPr="00BF0BCD" w:rsidRDefault="00131351" w:rsidP="00131351">
            <w:pPr>
              <w:spacing w:before="40" w:after="40" w:line="259" w:lineRule="auto"/>
              <w:rPr>
                <w:i/>
              </w:rPr>
            </w:pPr>
          </w:p>
        </w:tc>
      </w:tr>
      <w:tr w:rsidR="00981B3B" w:rsidTr="0000602F">
        <w:tc>
          <w:tcPr>
            <w:tcW w:w="3828" w:type="dxa"/>
            <w:tcMar>
              <w:left w:w="0" w:type="dxa"/>
            </w:tcMar>
          </w:tcPr>
          <w:p w:rsidR="00981B3B" w:rsidRDefault="00981B3B" w:rsidP="00131351">
            <w:pPr>
              <w:spacing w:before="40" w:after="40"/>
              <w:rPr>
                <w:rFonts w:ascii="Segoe UI Semibold" w:hAnsi="Segoe UI Semibold" w:cs="Segoe UI Semibold"/>
              </w:rPr>
            </w:pPr>
            <w:r>
              <w:rPr>
                <w:rFonts w:ascii="Segoe UI Semibold" w:hAnsi="Segoe UI Semibold" w:cs="Segoe UI Semibold"/>
              </w:rPr>
              <w:t>Farbige Zettel A4 quer gedrittelt</w:t>
            </w:r>
          </w:p>
        </w:tc>
        <w:tc>
          <w:tcPr>
            <w:tcW w:w="5352" w:type="dxa"/>
            <w:tcMar>
              <w:left w:w="0" w:type="dxa"/>
            </w:tcMar>
          </w:tcPr>
          <w:p w:rsidR="00981B3B" w:rsidRDefault="00981B3B" w:rsidP="00131351">
            <w:pPr>
              <w:spacing w:line="259" w:lineRule="auto"/>
              <w:rPr>
                <w:noProof/>
              </w:rPr>
            </w:pPr>
            <w:r>
              <w:rPr>
                <w:noProof/>
              </w:rPr>
              <w:t>Zettel in den Farben der Handlungsfelder in ausreichender Menge</w:t>
            </w:r>
          </w:p>
          <w:p w:rsidR="00981B3B" w:rsidRDefault="00981B3B" w:rsidP="00131351">
            <w:pPr>
              <w:spacing w:line="259" w:lineRule="auto"/>
              <w:rPr>
                <w:noProof/>
              </w:rPr>
            </w:pPr>
            <w:r w:rsidRPr="00981B3B">
              <w:rPr>
                <w:noProof/>
              </w:rPr>
              <w:drawing>
                <wp:inline distT="0" distB="0" distL="0" distR="0" wp14:anchorId="680BE829" wp14:editId="4906ED29">
                  <wp:extent cx="3329940" cy="1072515"/>
                  <wp:effectExtent l="0" t="0" r="381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29940" cy="1072515"/>
                          </a:xfrm>
                          <a:prstGeom prst="rect">
                            <a:avLst/>
                          </a:prstGeom>
                        </pic:spPr>
                      </pic:pic>
                    </a:graphicData>
                  </a:graphic>
                </wp:inline>
              </w:drawing>
            </w:r>
          </w:p>
        </w:tc>
      </w:tr>
      <w:tr w:rsidR="00C63A56" w:rsidTr="0000602F">
        <w:tc>
          <w:tcPr>
            <w:tcW w:w="3828" w:type="dxa"/>
            <w:tcMar>
              <w:left w:w="0" w:type="dxa"/>
            </w:tcMar>
          </w:tcPr>
          <w:p w:rsidR="00C63A56" w:rsidRDefault="00210654" w:rsidP="00131351">
            <w:pPr>
              <w:spacing w:before="40" w:after="40"/>
              <w:rPr>
                <w:rFonts w:ascii="Segoe UI Semibold" w:hAnsi="Segoe UI Semibold" w:cs="Segoe UI Semibold"/>
              </w:rPr>
            </w:pPr>
            <w:r>
              <w:rPr>
                <w:rFonts w:ascii="Segoe UI Semibold" w:hAnsi="Segoe UI Semibold" w:cs="Segoe UI Semibold"/>
              </w:rPr>
              <w:t>8</w:t>
            </w:r>
            <w:r w:rsidR="00C63A56">
              <w:rPr>
                <w:rFonts w:ascii="Segoe UI Semibold" w:hAnsi="Segoe UI Semibold" w:cs="Segoe UI Semibold"/>
              </w:rPr>
              <w:t xml:space="preserve"> Flipchartblätter</w:t>
            </w:r>
          </w:p>
        </w:tc>
        <w:tc>
          <w:tcPr>
            <w:tcW w:w="5352" w:type="dxa"/>
            <w:tcMar>
              <w:left w:w="0" w:type="dxa"/>
            </w:tcMar>
          </w:tcPr>
          <w:p w:rsidR="005C18E8" w:rsidRDefault="005C18E8" w:rsidP="00451A40">
            <w:pPr>
              <w:pStyle w:val="Listenabsatz"/>
              <w:numPr>
                <w:ilvl w:val="0"/>
                <w:numId w:val="25"/>
              </w:numPr>
              <w:rPr>
                <w:noProof/>
              </w:rPr>
            </w:pPr>
            <w:r>
              <w:rPr>
                <w:noProof/>
              </w:rPr>
              <w:t>1 Flipchartblatt für weitere Stakeholder</w:t>
            </w:r>
          </w:p>
          <w:p w:rsidR="00C63A56" w:rsidRDefault="00210654" w:rsidP="00451A40">
            <w:pPr>
              <w:pStyle w:val="Listenabsatz"/>
              <w:numPr>
                <w:ilvl w:val="0"/>
                <w:numId w:val="25"/>
              </w:numPr>
              <w:rPr>
                <w:noProof/>
              </w:rPr>
            </w:pPr>
            <w:r>
              <w:rPr>
                <w:noProof/>
              </w:rPr>
              <w:t>Flipchartblätter</w:t>
            </w:r>
            <w:r w:rsidR="00451A40">
              <w:rPr>
                <w:noProof/>
              </w:rPr>
              <w:t xml:space="preserve"> Handlungsfelder</w:t>
            </w:r>
            <w:r>
              <w:rPr>
                <w:noProof/>
              </w:rPr>
              <w:t xml:space="preserve">: </w:t>
            </w:r>
            <w:r w:rsidR="00C63A56">
              <w:rPr>
                <w:noProof/>
              </w:rPr>
              <w:t>Pro Handlungsfeld ein Flibchartblatt</w:t>
            </w:r>
          </w:p>
          <w:p w:rsidR="00451A40" w:rsidRDefault="00210654" w:rsidP="00451A40">
            <w:pPr>
              <w:pStyle w:val="Listenabsatz"/>
              <w:numPr>
                <w:ilvl w:val="0"/>
                <w:numId w:val="25"/>
              </w:numPr>
              <w:rPr>
                <w:noProof/>
              </w:rPr>
            </w:pPr>
            <w:r>
              <w:rPr>
                <w:noProof/>
              </w:rPr>
              <w:t>3 Flipchartblätter</w:t>
            </w:r>
            <w:r w:rsidR="00451A40">
              <w:rPr>
                <w:noProof/>
              </w:rPr>
              <w:t xml:space="preserve"> Gründe und Ursachen</w:t>
            </w:r>
            <w:r>
              <w:rPr>
                <w:noProof/>
              </w:rPr>
              <w:t xml:space="preserve">: </w:t>
            </w:r>
          </w:p>
          <w:p w:rsidR="00451A40" w:rsidRDefault="00210654" w:rsidP="00451A40">
            <w:pPr>
              <w:pStyle w:val="Listenabsatz"/>
              <w:numPr>
                <w:ilvl w:val="1"/>
                <w:numId w:val="25"/>
              </w:numPr>
              <w:rPr>
                <w:noProof/>
              </w:rPr>
            </w:pPr>
            <w:r>
              <w:rPr>
                <w:noProof/>
              </w:rPr>
              <w:t>Nicht bearbeitete Aufgaben</w:t>
            </w:r>
          </w:p>
          <w:p w:rsidR="00451A40" w:rsidRDefault="00451A40" w:rsidP="00451A40">
            <w:pPr>
              <w:pStyle w:val="Listenabsatz"/>
              <w:numPr>
                <w:ilvl w:val="1"/>
                <w:numId w:val="25"/>
              </w:numPr>
              <w:rPr>
                <w:noProof/>
              </w:rPr>
            </w:pPr>
            <w:r>
              <w:rPr>
                <w:noProof/>
              </w:rPr>
              <w:t>Bild der Zuständigkeiten</w:t>
            </w:r>
          </w:p>
          <w:p w:rsidR="00210654" w:rsidRDefault="00451A40" w:rsidP="00451A40">
            <w:pPr>
              <w:pStyle w:val="Listenabsatz"/>
              <w:numPr>
                <w:ilvl w:val="1"/>
                <w:numId w:val="25"/>
              </w:numPr>
              <w:rPr>
                <w:noProof/>
              </w:rPr>
            </w:pPr>
            <w:r>
              <w:rPr>
                <w:noProof/>
              </w:rPr>
              <w:t>Aufgaben, die am meisten beschäftigen</w:t>
            </w:r>
          </w:p>
          <w:p w:rsidR="00986AD3" w:rsidRDefault="00986AD3" w:rsidP="00986AD3">
            <w:pPr>
              <w:pStyle w:val="Listenabsatz"/>
              <w:ind w:left="1080"/>
              <w:rPr>
                <w:noProof/>
              </w:rPr>
            </w:pPr>
          </w:p>
        </w:tc>
      </w:tr>
      <w:tr w:rsidR="00986AD3" w:rsidTr="0000602F">
        <w:tc>
          <w:tcPr>
            <w:tcW w:w="3828" w:type="dxa"/>
            <w:tcMar>
              <w:left w:w="0" w:type="dxa"/>
            </w:tcMar>
          </w:tcPr>
          <w:p w:rsidR="00986AD3" w:rsidRDefault="00986AD3" w:rsidP="00131351">
            <w:pPr>
              <w:spacing w:before="40" w:after="40"/>
              <w:rPr>
                <w:rFonts w:ascii="Segoe UI Semibold" w:hAnsi="Segoe UI Semibold" w:cs="Segoe UI Semibold"/>
              </w:rPr>
            </w:pPr>
            <w:r>
              <w:rPr>
                <w:rFonts w:ascii="Segoe UI Semibold" w:hAnsi="Segoe UI Semibold" w:cs="Segoe UI Semibold"/>
              </w:rPr>
              <w:t>5 Klebepunkte pro Person</w:t>
            </w:r>
          </w:p>
        </w:tc>
        <w:tc>
          <w:tcPr>
            <w:tcW w:w="5352" w:type="dxa"/>
            <w:tcMar>
              <w:left w:w="0" w:type="dxa"/>
            </w:tcMar>
          </w:tcPr>
          <w:p w:rsidR="00986AD3" w:rsidRDefault="00986AD3" w:rsidP="00986AD3">
            <w:pPr>
              <w:rPr>
                <w:noProof/>
              </w:rPr>
            </w:pPr>
            <w:r>
              <w:rPr>
                <w:noProof/>
              </w:rPr>
              <w:t>Anzahl Klebepunkte gemäss Tn-Zahl</w:t>
            </w:r>
          </w:p>
        </w:tc>
      </w:tr>
    </w:tbl>
    <w:p w:rsidR="00131351" w:rsidRDefault="00131351" w:rsidP="00131351"/>
    <w:p w:rsidR="00420F89" w:rsidRDefault="00420F89" w:rsidP="00420F89">
      <w:pPr>
        <w:pStyle w:val="berschrift1"/>
      </w:pPr>
      <w:r>
        <w:t>Aufbau Aufgabensammlung</w:t>
      </w:r>
    </w:p>
    <w:p w:rsidR="00420F89" w:rsidRPr="00420F89" w:rsidRDefault="00420F89" w:rsidP="00420F89">
      <w:r>
        <w:rPr>
          <w:noProof/>
        </w:rPr>
        <mc:AlternateContent>
          <mc:Choice Requires="wps">
            <w:drawing>
              <wp:anchor distT="0" distB="0" distL="114300" distR="114300" simplePos="0" relativeHeight="251665408" behindDoc="0" locked="0" layoutInCell="1" allowOverlap="1" wp14:anchorId="04F17124" wp14:editId="3D8E1751">
                <wp:simplePos x="0" y="0"/>
                <wp:positionH relativeFrom="column">
                  <wp:posOffset>4810760</wp:posOffset>
                </wp:positionH>
                <wp:positionV relativeFrom="paragraph">
                  <wp:posOffset>80010</wp:posOffset>
                </wp:positionV>
                <wp:extent cx="1288915" cy="1979579"/>
                <wp:effectExtent l="0" t="0" r="6985" b="1905"/>
                <wp:wrapNone/>
                <wp:docPr id="11" name="Textfeld 11"/>
                <wp:cNvGraphicFramePr/>
                <a:graphic xmlns:a="http://schemas.openxmlformats.org/drawingml/2006/main">
                  <a:graphicData uri="http://schemas.microsoft.com/office/word/2010/wordprocessingShape">
                    <wps:wsp>
                      <wps:cNvSpPr txBox="1"/>
                      <wps:spPr>
                        <a:xfrm>
                          <a:off x="0" y="0"/>
                          <a:ext cx="1288915" cy="1979579"/>
                        </a:xfrm>
                        <a:prstGeom prst="rect">
                          <a:avLst/>
                        </a:prstGeom>
                        <a:solidFill>
                          <a:schemeClr val="lt1"/>
                        </a:solidFill>
                        <a:ln w="6350">
                          <a:noFill/>
                        </a:ln>
                      </wps:spPr>
                      <wps:txbx>
                        <w:txbxContent>
                          <w:p w:rsidR="00420F89" w:rsidRPr="00C12055" w:rsidRDefault="00420F89" w:rsidP="00420F89">
                            <w:pPr>
                              <w:rPr>
                                <w:b/>
                                <w:sz w:val="18"/>
                                <w:szCs w:val="18"/>
                              </w:rPr>
                            </w:pPr>
                            <w:r w:rsidRPr="00C12055">
                              <w:rPr>
                                <w:b/>
                                <w:sz w:val="18"/>
                                <w:szCs w:val="18"/>
                              </w:rPr>
                              <w:t>Legende</w:t>
                            </w:r>
                            <w:r>
                              <w:rPr>
                                <w:b/>
                                <w:sz w:val="18"/>
                                <w:szCs w:val="18"/>
                              </w:rPr>
                              <w:t xml:space="preserve"> Abb. 1</w:t>
                            </w:r>
                          </w:p>
                          <w:p w:rsidR="00420F89" w:rsidRPr="00C12055" w:rsidRDefault="00420F89" w:rsidP="00420F89">
                            <w:pPr>
                              <w:rPr>
                                <w:sz w:val="18"/>
                                <w:szCs w:val="18"/>
                              </w:rPr>
                            </w:pPr>
                            <w:r w:rsidRPr="00C12055">
                              <w:rPr>
                                <w:sz w:val="18"/>
                                <w:szCs w:val="18"/>
                              </w:rPr>
                              <w:t>1 Bereich</w:t>
                            </w:r>
                          </w:p>
                          <w:p w:rsidR="00420F89" w:rsidRPr="00C12055" w:rsidRDefault="00420F89" w:rsidP="00420F89">
                            <w:pPr>
                              <w:rPr>
                                <w:sz w:val="18"/>
                                <w:szCs w:val="18"/>
                              </w:rPr>
                            </w:pPr>
                            <w:r w:rsidRPr="00C12055">
                              <w:rPr>
                                <w:sz w:val="18"/>
                                <w:szCs w:val="18"/>
                              </w:rPr>
                              <w:t>2 Aufgaben</w:t>
                            </w:r>
                          </w:p>
                          <w:p w:rsidR="00420F89" w:rsidRDefault="00420F89" w:rsidP="00420F89">
                            <w:pPr>
                              <w:rPr>
                                <w:sz w:val="18"/>
                                <w:szCs w:val="18"/>
                              </w:rPr>
                            </w:pPr>
                            <w:r w:rsidRPr="00C12055">
                              <w:rPr>
                                <w:sz w:val="18"/>
                                <w:szCs w:val="18"/>
                              </w:rPr>
                              <w:t xml:space="preserve">3 Beispiele, was mit </w:t>
                            </w:r>
                          </w:p>
                          <w:p w:rsidR="00420F89" w:rsidRDefault="00420F89" w:rsidP="00420F89">
                            <w:pPr>
                              <w:rPr>
                                <w:sz w:val="18"/>
                                <w:szCs w:val="18"/>
                              </w:rPr>
                            </w:pPr>
                            <w:r>
                              <w:rPr>
                                <w:sz w:val="18"/>
                                <w:szCs w:val="18"/>
                              </w:rPr>
                              <w:t xml:space="preserve">   der Aufgabe</w:t>
                            </w:r>
                          </w:p>
                          <w:p w:rsidR="00420F89" w:rsidRPr="00C12055" w:rsidRDefault="00420F89" w:rsidP="00420F89">
                            <w:pPr>
                              <w:rPr>
                                <w:sz w:val="18"/>
                                <w:szCs w:val="18"/>
                              </w:rPr>
                            </w:pPr>
                            <w:r>
                              <w:rPr>
                                <w:sz w:val="18"/>
                                <w:szCs w:val="18"/>
                              </w:rPr>
                              <w:t xml:space="preserve">   </w:t>
                            </w:r>
                            <w:r w:rsidRPr="00C12055">
                              <w:rPr>
                                <w:sz w:val="18"/>
                                <w:szCs w:val="18"/>
                              </w:rPr>
                              <w:t>gemeint ist</w:t>
                            </w:r>
                          </w:p>
                          <w:p w:rsidR="00420F89" w:rsidRPr="00C12055" w:rsidRDefault="00420F89" w:rsidP="00420F89">
                            <w:pPr>
                              <w:rPr>
                                <w:sz w:val="18"/>
                                <w:szCs w:val="18"/>
                              </w:rPr>
                            </w:pPr>
                            <w:r w:rsidRPr="00C12055">
                              <w:rPr>
                                <w:sz w:val="18"/>
                                <w:szCs w:val="18"/>
                              </w:rPr>
                              <w:t>4 Stakeholder</w:t>
                            </w:r>
                          </w:p>
                          <w:p w:rsidR="00420F89" w:rsidRDefault="00420F89" w:rsidP="00420F89">
                            <w:pPr>
                              <w:rPr>
                                <w:sz w:val="18"/>
                                <w:szCs w:val="18"/>
                              </w:rPr>
                            </w:pPr>
                            <w:r w:rsidRPr="00C12055">
                              <w:rPr>
                                <w:sz w:val="18"/>
                                <w:szCs w:val="18"/>
                              </w:rPr>
                              <w:t xml:space="preserve">5 Funktion in der </w:t>
                            </w:r>
                          </w:p>
                          <w:p w:rsidR="00420F89" w:rsidRPr="00C12055" w:rsidRDefault="00420F89" w:rsidP="00420F89">
                            <w:pPr>
                              <w:rPr>
                                <w:sz w:val="18"/>
                                <w:szCs w:val="18"/>
                              </w:rPr>
                            </w:pPr>
                            <w:r>
                              <w:rPr>
                                <w:sz w:val="18"/>
                                <w:szCs w:val="18"/>
                              </w:rPr>
                              <w:t xml:space="preserve">   </w:t>
                            </w:r>
                            <w:r w:rsidRPr="00C12055">
                              <w:rPr>
                                <w:sz w:val="18"/>
                                <w:szCs w:val="18"/>
                              </w:rPr>
                              <w:t>Aufgabe</w:t>
                            </w:r>
                          </w:p>
                          <w:p w:rsidR="00420F89" w:rsidRPr="00C12055" w:rsidRDefault="00420F89" w:rsidP="00420F89">
                            <w:pPr>
                              <w:rPr>
                                <w:sz w:val="18"/>
                                <w:szCs w:val="18"/>
                              </w:rPr>
                            </w:pPr>
                            <w:r w:rsidRPr="00C12055">
                              <w:rPr>
                                <w:sz w:val="18"/>
                                <w:szCs w:val="18"/>
                              </w:rPr>
                              <w:t>6 Filter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F17124" id="_x0000_t202" coordsize="21600,21600" o:spt="202" path="m,l,21600r21600,l21600,xe">
                <v:stroke joinstyle="miter"/>
                <v:path gradientshapeok="t" o:connecttype="rect"/>
              </v:shapetype>
              <v:shape id="Textfeld 11" o:spid="_x0000_s1026" type="#_x0000_t202" style="position:absolute;margin-left:378.8pt;margin-top:6.3pt;width:101.5pt;height:155.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" fillcolor="white [3201]" stroked="f" strokeweight=".5pt">
                <v:textbox>
                  <w:txbxContent>
                    <w:p w:rsidR="00420F89" w:rsidRPr="00C12055" w:rsidRDefault="00420F89" w:rsidP="00420F89">
                      <w:pPr>
                        <w:rPr>
                          <w:b/>
                          <w:sz w:val="18"/>
                          <w:szCs w:val="18"/>
                        </w:rPr>
                      </w:pPr>
                      <w:r w:rsidRPr="00C12055">
                        <w:rPr>
                          <w:b/>
                          <w:sz w:val="18"/>
                          <w:szCs w:val="18"/>
                        </w:rPr>
                        <w:t>Legende</w:t>
                      </w:r>
                      <w:r>
                        <w:rPr>
                          <w:b/>
                          <w:sz w:val="18"/>
                          <w:szCs w:val="18"/>
                        </w:rPr>
                        <w:t xml:space="preserve"> Abb. 1</w:t>
                      </w:r>
                    </w:p>
                    <w:p w:rsidR="00420F89" w:rsidRPr="00C12055" w:rsidRDefault="00420F89" w:rsidP="00420F89">
                      <w:pPr>
                        <w:rPr>
                          <w:sz w:val="18"/>
                          <w:szCs w:val="18"/>
                        </w:rPr>
                      </w:pPr>
                      <w:r w:rsidRPr="00C12055">
                        <w:rPr>
                          <w:sz w:val="18"/>
                          <w:szCs w:val="18"/>
                        </w:rPr>
                        <w:t>1 Bereich</w:t>
                      </w:r>
                    </w:p>
                    <w:p w:rsidR="00420F89" w:rsidRPr="00C12055" w:rsidRDefault="00420F89" w:rsidP="00420F89">
                      <w:pPr>
                        <w:rPr>
                          <w:sz w:val="18"/>
                          <w:szCs w:val="18"/>
                        </w:rPr>
                      </w:pPr>
                      <w:r w:rsidRPr="00C12055">
                        <w:rPr>
                          <w:sz w:val="18"/>
                          <w:szCs w:val="18"/>
                        </w:rPr>
                        <w:t>2 Aufgaben</w:t>
                      </w:r>
                    </w:p>
                    <w:p w:rsidR="00420F89" w:rsidRDefault="00420F89" w:rsidP="00420F89">
                      <w:pPr>
                        <w:rPr>
                          <w:sz w:val="18"/>
                          <w:szCs w:val="18"/>
                        </w:rPr>
                      </w:pPr>
                      <w:r w:rsidRPr="00C12055">
                        <w:rPr>
                          <w:sz w:val="18"/>
                          <w:szCs w:val="18"/>
                        </w:rPr>
                        <w:t xml:space="preserve">3 Beispiele, was mit </w:t>
                      </w:r>
                    </w:p>
                    <w:p w:rsidR="00420F89" w:rsidRDefault="00420F89" w:rsidP="00420F89">
                      <w:pPr>
                        <w:rPr>
                          <w:sz w:val="18"/>
                          <w:szCs w:val="18"/>
                        </w:rPr>
                      </w:pPr>
                      <w:r>
                        <w:rPr>
                          <w:sz w:val="18"/>
                          <w:szCs w:val="18"/>
                        </w:rPr>
                        <w:t xml:space="preserve">   der Aufgabe</w:t>
                      </w:r>
                    </w:p>
                    <w:p w:rsidR="00420F89" w:rsidRPr="00C12055" w:rsidRDefault="00420F89" w:rsidP="00420F89">
                      <w:pPr>
                        <w:rPr>
                          <w:sz w:val="18"/>
                          <w:szCs w:val="18"/>
                        </w:rPr>
                      </w:pPr>
                      <w:r>
                        <w:rPr>
                          <w:sz w:val="18"/>
                          <w:szCs w:val="18"/>
                        </w:rPr>
                        <w:t xml:space="preserve">   </w:t>
                      </w:r>
                      <w:r w:rsidRPr="00C12055">
                        <w:rPr>
                          <w:sz w:val="18"/>
                          <w:szCs w:val="18"/>
                        </w:rPr>
                        <w:t>gemeint ist</w:t>
                      </w:r>
                    </w:p>
                    <w:p w:rsidR="00420F89" w:rsidRPr="00C12055" w:rsidRDefault="00420F89" w:rsidP="00420F89">
                      <w:pPr>
                        <w:rPr>
                          <w:sz w:val="18"/>
                          <w:szCs w:val="18"/>
                        </w:rPr>
                      </w:pPr>
                      <w:r w:rsidRPr="00C12055">
                        <w:rPr>
                          <w:sz w:val="18"/>
                          <w:szCs w:val="18"/>
                        </w:rPr>
                        <w:t>4 Stakeholder</w:t>
                      </w:r>
                    </w:p>
                    <w:p w:rsidR="00420F89" w:rsidRDefault="00420F89" w:rsidP="00420F89">
                      <w:pPr>
                        <w:rPr>
                          <w:sz w:val="18"/>
                          <w:szCs w:val="18"/>
                        </w:rPr>
                      </w:pPr>
                      <w:r w:rsidRPr="00C12055">
                        <w:rPr>
                          <w:sz w:val="18"/>
                          <w:szCs w:val="18"/>
                        </w:rPr>
                        <w:t xml:space="preserve">5 Funktion in der </w:t>
                      </w:r>
                    </w:p>
                    <w:p w:rsidR="00420F89" w:rsidRPr="00C12055" w:rsidRDefault="00420F89" w:rsidP="00420F89">
                      <w:pPr>
                        <w:rPr>
                          <w:sz w:val="18"/>
                          <w:szCs w:val="18"/>
                        </w:rPr>
                      </w:pPr>
                      <w:r>
                        <w:rPr>
                          <w:sz w:val="18"/>
                          <w:szCs w:val="18"/>
                        </w:rPr>
                        <w:t xml:space="preserve">   </w:t>
                      </w:r>
                      <w:r w:rsidRPr="00C12055">
                        <w:rPr>
                          <w:sz w:val="18"/>
                          <w:szCs w:val="18"/>
                        </w:rPr>
                        <w:t>Aufgabe</w:t>
                      </w:r>
                    </w:p>
                    <w:p w:rsidR="00420F89" w:rsidRPr="00C12055" w:rsidRDefault="00420F89" w:rsidP="00420F89">
                      <w:pPr>
                        <w:rPr>
                          <w:sz w:val="18"/>
                          <w:szCs w:val="18"/>
                        </w:rPr>
                      </w:pPr>
                      <w:r w:rsidRPr="00C12055">
                        <w:rPr>
                          <w:sz w:val="18"/>
                          <w:szCs w:val="18"/>
                        </w:rPr>
                        <w:t>6 Filter</w:t>
                      </w:r>
                    </w:p>
                  </w:txbxContent>
                </v:textbox>
              </v:shape>
            </w:pict>
          </mc:Fallback>
        </mc:AlternateContent>
      </w:r>
    </w:p>
    <w:p w:rsidR="00420F89" w:rsidRDefault="00420F89" w:rsidP="00420F89">
      <w:pPr>
        <w:keepNext/>
      </w:pPr>
      <w:r>
        <w:rPr>
          <w:noProof/>
        </w:rPr>
        <mc:AlternateContent>
          <mc:Choice Requires="wps">
            <w:drawing>
              <wp:anchor distT="0" distB="0" distL="114300" distR="114300" simplePos="0" relativeHeight="251664384" behindDoc="0" locked="0" layoutInCell="1" allowOverlap="1" wp14:anchorId="0F2162D5" wp14:editId="0ED94825">
                <wp:simplePos x="0" y="0"/>
                <wp:positionH relativeFrom="margin">
                  <wp:posOffset>2782111</wp:posOffset>
                </wp:positionH>
                <wp:positionV relativeFrom="paragraph">
                  <wp:posOffset>1034091</wp:posOffset>
                </wp:positionV>
                <wp:extent cx="291276" cy="321013"/>
                <wp:effectExtent l="0" t="0" r="13970" b="22225"/>
                <wp:wrapNone/>
                <wp:docPr id="2" name="Rechteck 2"/>
                <wp:cNvGraphicFramePr/>
                <a:graphic xmlns:a="http://schemas.openxmlformats.org/drawingml/2006/main">
                  <a:graphicData uri="http://schemas.microsoft.com/office/word/2010/wordprocessingShape">
                    <wps:wsp>
                      <wps:cNvSpPr/>
                      <wps:spPr>
                        <a:xfrm>
                          <a:off x="0" y="0"/>
                          <a:ext cx="291276" cy="321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0F89" w:rsidRDefault="00420F89" w:rsidP="00420F89">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162D5" id="Rechteck 2" o:spid="_x0000_s1027" style="position:absolute;margin-left:219.05pt;margin-top:81.4pt;width:22.95pt;height:2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" fillcolor="#4f81bd [3204]" strokecolor="#243f60 [1604]" strokeweight="2pt">
                <v:textbox>
                  <w:txbxContent>
                    <w:p w:rsidR="00420F89" w:rsidRDefault="00420F89" w:rsidP="00420F89">
                      <w:pPr>
                        <w:jc w:val="center"/>
                      </w:pPr>
                      <w:r>
                        <w:t>5</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40B160D9" wp14:editId="6FDD4184">
                <wp:simplePos x="0" y="0"/>
                <wp:positionH relativeFrom="margin">
                  <wp:posOffset>2506062</wp:posOffset>
                </wp:positionH>
                <wp:positionV relativeFrom="paragraph">
                  <wp:posOffset>101478</wp:posOffset>
                </wp:positionV>
                <wp:extent cx="291276" cy="321013"/>
                <wp:effectExtent l="0" t="0" r="13970" b="22225"/>
                <wp:wrapNone/>
                <wp:docPr id="9" name="Rechteck 9"/>
                <wp:cNvGraphicFramePr/>
                <a:graphic xmlns:a="http://schemas.openxmlformats.org/drawingml/2006/main">
                  <a:graphicData uri="http://schemas.microsoft.com/office/word/2010/wordprocessingShape">
                    <wps:wsp>
                      <wps:cNvSpPr/>
                      <wps:spPr>
                        <a:xfrm>
                          <a:off x="0" y="0"/>
                          <a:ext cx="291276" cy="321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0F89" w:rsidRDefault="00420F89" w:rsidP="00420F89">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160D9" id="Rechteck 9" o:spid="_x0000_s1028" style="position:absolute;margin-left:197.35pt;margin-top:8pt;width:22.95pt;height:2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" fillcolor="#4f81bd [3204]" strokecolor="#243f60 [1604]" strokeweight="2pt">
                <v:textbox>
                  <w:txbxContent>
                    <w:p w:rsidR="00420F89" w:rsidRDefault="00420F89" w:rsidP="00420F89">
                      <w:pPr>
                        <w:jc w:val="center"/>
                      </w:pPr>
                      <w:r>
                        <w:t>4</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1627593F" wp14:editId="7E9775C3">
                <wp:simplePos x="0" y="0"/>
                <wp:positionH relativeFrom="margin">
                  <wp:posOffset>1591688</wp:posOffset>
                </wp:positionH>
                <wp:positionV relativeFrom="paragraph">
                  <wp:posOffset>276752</wp:posOffset>
                </wp:positionV>
                <wp:extent cx="291276" cy="321013"/>
                <wp:effectExtent l="0" t="0" r="13970" b="22225"/>
                <wp:wrapNone/>
                <wp:docPr id="8" name="Rechteck 8"/>
                <wp:cNvGraphicFramePr/>
                <a:graphic xmlns:a="http://schemas.openxmlformats.org/drawingml/2006/main">
                  <a:graphicData uri="http://schemas.microsoft.com/office/word/2010/wordprocessingShape">
                    <wps:wsp>
                      <wps:cNvSpPr/>
                      <wps:spPr>
                        <a:xfrm>
                          <a:off x="0" y="0"/>
                          <a:ext cx="291276" cy="321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0F89" w:rsidRDefault="00420F89" w:rsidP="00420F89">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7593F" id="Rechteck 8" o:spid="_x0000_s1029" style="position:absolute;margin-left:125.35pt;margin-top:21.8pt;width:22.95pt;height:2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" fillcolor="#4f81bd [3204]" strokecolor="#243f60 [1604]" strokeweight="2pt">
                <v:textbox>
                  <w:txbxContent>
                    <w:p w:rsidR="00420F89" w:rsidRDefault="00420F89" w:rsidP="00420F89">
                      <w:pPr>
                        <w:jc w:val="center"/>
                      </w:pPr>
                      <w:r>
                        <w:t>6</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138DBCAB" wp14:editId="3F8BA54B">
                <wp:simplePos x="0" y="0"/>
                <wp:positionH relativeFrom="margin">
                  <wp:posOffset>1620466</wp:posOffset>
                </wp:positionH>
                <wp:positionV relativeFrom="paragraph">
                  <wp:posOffset>1379626</wp:posOffset>
                </wp:positionV>
                <wp:extent cx="291276" cy="321013"/>
                <wp:effectExtent l="0" t="0" r="13970" b="22225"/>
                <wp:wrapNone/>
                <wp:docPr id="7" name="Rechteck 7"/>
                <wp:cNvGraphicFramePr/>
                <a:graphic xmlns:a="http://schemas.openxmlformats.org/drawingml/2006/main">
                  <a:graphicData uri="http://schemas.microsoft.com/office/word/2010/wordprocessingShape">
                    <wps:wsp>
                      <wps:cNvSpPr/>
                      <wps:spPr>
                        <a:xfrm>
                          <a:off x="0" y="0"/>
                          <a:ext cx="291276" cy="321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0F89" w:rsidRDefault="00420F89" w:rsidP="00420F89">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DBCAB" id="Rechteck 7" o:spid="_x0000_s1030" style="position:absolute;margin-left:127.6pt;margin-top:108.65pt;width:22.95pt;height:2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" fillcolor="#4f81bd [3204]" strokecolor="#243f60 [1604]" strokeweight="2pt">
                <v:textbox>
                  <w:txbxContent>
                    <w:p w:rsidR="00420F89" w:rsidRDefault="00420F89" w:rsidP="00420F89">
                      <w:pPr>
                        <w:jc w:val="center"/>
                      </w:pPr>
                      <w:r>
                        <w:t>3</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6B50F86C" wp14:editId="1C5740B2">
                <wp:simplePos x="0" y="0"/>
                <wp:positionH relativeFrom="margin">
                  <wp:posOffset>544208</wp:posOffset>
                </wp:positionH>
                <wp:positionV relativeFrom="paragraph">
                  <wp:posOffset>938382</wp:posOffset>
                </wp:positionV>
                <wp:extent cx="291276" cy="321013"/>
                <wp:effectExtent l="0" t="0" r="13970" b="22225"/>
                <wp:wrapNone/>
                <wp:docPr id="6" name="Rechteck 6"/>
                <wp:cNvGraphicFramePr/>
                <a:graphic xmlns:a="http://schemas.openxmlformats.org/drawingml/2006/main">
                  <a:graphicData uri="http://schemas.microsoft.com/office/word/2010/wordprocessingShape">
                    <wps:wsp>
                      <wps:cNvSpPr/>
                      <wps:spPr>
                        <a:xfrm>
                          <a:off x="0" y="0"/>
                          <a:ext cx="291276" cy="321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0F89" w:rsidRDefault="00420F89" w:rsidP="00420F89">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0F86C" id="Rechteck 6" o:spid="_x0000_s1031" style="position:absolute;margin-left:42.85pt;margin-top:73.9pt;width:22.95pt;height:2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" fillcolor="#4f81bd [3204]" strokecolor="#243f60 [1604]" strokeweight="2pt">
                <v:textbox>
                  <w:txbxContent>
                    <w:p w:rsidR="00420F89" w:rsidRDefault="00420F89" w:rsidP="00420F89">
                      <w:pPr>
                        <w:jc w:val="center"/>
                      </w:pPr>
                      <w:r>
                        <w:t>2</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5A59B113" wp14:editId="3DEAF986">
                <wp:simplePos x="0" y="0"/>
                <wp:positionH relativeFrom="margin">
                  <wp:posOffset>-189690</wp:posOffset>
                </wp:positionH>
                <wp:positionV relativeFrom="paragraph">
                  <wp:posOffset>678829</wp:posOffset>
                </wp:positionV>
                <wp:extent cx="291276" cy="321013"/>
                <wp:effectExtent l="0" t="0" r="13970" b="22225"/>
                <wp:wrapNone/>
                <wp:docPr id="5" name="Rechteck 5"/>
                <wp:cNvGraphicFramePr/>
                <a:graphic xmlns:a="http://schemas.openxmlformats.org/drawingml/2006/main">
                  <a:graphicData uri="http://schemas.microsoft.com/office/word/2010/wordprocessingShape">
                    <wps:wsp>
                      <wps:cNvSpPr/>
                      <wps:spPr>
                        <a:xfrm>
                          <a:off x="0" y="0"/>
                          <a:ext cx="291276" cy="321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0F89" w:rsidRDefault="00420F89" w:rsidP="00420F89">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9B113" id="Rechteck 5" o:spid="_x0000_s1032" style="position:absolute;margin-left:-14.95pt;margin-top:53.45pt;width:22.95pt;height:2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" fillcolor="#4f81bd [3204]" strokecolor="#243f60 [1604]" strokeweight="2pt">
                <v:textbox>
                  <w:txbxContent>
                    <w:p w:rsidR="00420F89" w:rsidRDefault="00420F89" w:rsidP="00420F89">
                      <w:pPr>
                        <w:jc w:val="center"/>
                      </w:pPr>
                      <w:r>
                        <w:t>1</w:t>
                      </w:r>
                    </w:p>
                  </w:txbxContent>
                </v:textbox>
                <w10:wrap anchorx="margin"/>
              </v:rect>
            </w:pict>
          </mc:Fallback>
        </mc:AlternateContent>
      </w:r>
      <w:r w:rsidRPr="00925D0A">
        <w:rPr>
          <w:noProof/>
        </w:rPr>
        <w:drawing>
          <wp:inline distT="0" distB="0" distL="0" distR="0" wp14:anchorId="7A73586D" wp14:editId="36144A21">
            <wp:extent cx="4795736" cy="2009546"/>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3892" cy="2012964"/>
                    </a:xfrm>
                    <a:prstGeom prst="rect">
                      <a:avLst/>
                    </a:prstGeom>
                  </pic:spPr>
                </pic:pic>
              </a:graphicData>
            </a:graphic>
          </wp:inline>
        </w:drawing>
      </w:r>
    </w:p>
    <w:p w:rsidR="00420F89" w:rsidRDefault="00420F89" w:rsidP="00420F89">
      <w:pPr>
        <w:pStyle w:val="Beschriftung"/>
      </w:pPr>
      <w:r>
        <w:t xml:space="preserve">Abbildung </w:t>
      </w:r>
      <w:r w:rsidR="00AA2D7D">
        <w:fldChar w:fldCharType="begin"/>
      </w:r>
      <w:r w:rsidR="00AA2D7D">
        <w:instrText xml:space="preserve"> SEQ Abbildung \* ARABIC </w:instrText>
      </w:r>
      <w:r w:rsidR="00AA2D7D">
        <w:fldChar w:fldCharType="separate"/>
      </w:r>
      <w:r w:rsidR="00BD6C20">
        <w:rPr>
          <w:noProof/>
        </w:rPr>
        <w:t>1</w:t>
      </w:r>
      <w:r w:rsidR="00AA2D7D">
        <w:rPr>
          <w:noProof/>
        </w:rPr>
        <w:fldChar w:fldCharType="end"/>
      </w:r>
      <w:r>
        <w:t>: Aufgabe in der Digitalität</w:t>
      </w:r>
    </w:p>
    <w:p w:rsidR="00420F89" w:rsidRDefault="00420F89" w:rsidP="00420F89">
      <w:r>
        <w:t>Beschreibung der Funktionen</w:t>
      </w:r>
    </w:p>
    <w:p w:rsidR="00420F89" w:rsidRDefault="00420F89" w:rsidP="00420F89">
      <w:pPr>
        <w:pStyle w:val="Listenabsatz"/>
        <w:numPr>
          <w:ilvl w:val="0"/>
          <w:numId w:val="16"/>
        </w:numPr>
      </w:pPr>
      <w:r>
        <w:t>An einer Aufgabe können mehrere Stakeholder beteiligt sein. Sie haben darin aber unterschiedliche Funktionen.</w:t>
      </w:r>
    </w:p>
    <w:p w:rsidR="00420F89" w:rsidRDefault="00420F89" w:rsidP="00420F89"/>
    <w:p w:rsidR="00420F89" w:rsidRDefault="00420F89" w:rsidP="00420F89">
      <w:pPr>
        <w:keepNext/>
      </w:pPr>
      <w:r w:rsidRPr="00FC68C8">
        <w:rPr>
          <w:noProof/>
        </w:rPr>
        <w:lastRenderedPageBreak/>
        <w:drawing>
          <wp:inline distT="0" distB="0" distL="0" distR="0" wp14:anchorId="436CA9A2" wp14:editId="3AB476EE">
            <wp:extent cx="5760085" cy="1160780"/>
            <wp:effectExtent l="0" t="0" r="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085" cy="1160780"/>
                    </a:xfrm>
                    <a:prstGeom prst="rect">
                      <a:avLst/>
                    </a:prstGeom>
                  </pic:spPr>
                </pic:pic>
              </a:graphicData>
            </a:graphic>
          </wp:inline>
        </w:drawing>
      </w:r>
    </w:p>
    <w:p w:rsidR="00420F89" w:rsidRDefault="00420F89" w:rsidP="00420F89">
      <w:pPr>
        <w:pStyle w:val="Beschriftung"/>
      </w:pPr>
      <w:r>
        <w:t xml:space="preserve">Abbildung </w:t>
      </w:r>
      <w:r w:rsidR="00AA2D7D">
        <w:fldChar w:fldCharType="begin"/>
      </w:r>
      <w:r w:rsidR="00AA2D7D">
        <w:instrText xml:space="preserve"> SEQ Abbildung \* ARABIC </w:instrText>
      </w:r>
      <w:r w:rsidR="00AA2D7D">
        <w:fldChar w:fldCharType="separate"/>
      </w:r>
      <w:r w:rsidR="00BD6C20">
        <w:rPr>
          <w:noProof/>
        </w:rPr>
        <w:t>2</w:t>
      </w:r>
      <w:r w:rsidR="00AA2D7D">
        <w:rPr>
          <w:noProof/>
        </w:rPr>
        <w:fldChar w:fldCharType="end"/>
      </w:r>
      <w:r>
        <w:t>; Beschreibung der vier Funktionen</w:t>
      </w:r>
    </w:p>
    <w:p w:rsidR="00BD6C20" w:rsidRDefault="00BD6C20" w:rsidP="00131351"/>
    <w:p w:rsidR="00BD6C20" w:rsidRDefault="00BD6C20" w:rsidP="00BD6C20">
      <w:pPr>
        <w:keepNext/>
      </w:pPr>
      <w:r w:rsidRPr="00BD6C20">
        <w:rPr>
          <w:noProof/>
          <w:vanish/>
        </w:rPr>
        <w:drawing>
          <wp:inline distT="0" distB="0" distL="0" distR="0" wp14:anchorId="7776BB14" wp14:editId="7ED63C63">
            <wp:extent cx="5760085" cy="18554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085" cy="1855470"/>
                    </a:xfrm>
                    <a:prstGeom prst="rect">
                      <a:avLst/>
                    </a:prstGeom>
                  </pic:spPr>
                </pic:pic>
              </a:graphicData>
            </a:graphic>
          </wp:inline>
        </w:drawing>
      </w:r>
    </w:p>
    <w:p w:rsidR="00BD6C20" w:rsidRPr="00BD6C20" w:rsidRDefault="00BD6C20" w:rsidP="00BD6C20">
      <w:pPr>
        <w:pStyle w:val="Beschriftung"/>
        <w:rPr>
          <w:vanish/>
        </w:rPr>
      </w:pPr>
      <w:r>
        <w:t xml:space="preserve">Abbildung </w:t>
      </w:r>
      <w:r w:rsidR="00AA2D7D">
        <w:fldChar w:fldCharType="begin"/>
      </w:r>
      <w:r w:rsidR="00AA2D7D">
        <w:instrText xml:space="preserve"> SEQ Abbildung \* ARABIC </w:instrText>
      </w:r>
      <w:r w:rsidR="00AA2D7D">
        <w:fldChar w:fldCharType="separate"/>
      </w:r>
      <w:r>
        <w:rPr>
          <w:noProof/>
        </w:rPr>
        <w:t>3</w:t>
      </w:r>
      <w:r w:rsidR="00AA2D7D">
        <w:rPr>
          <w:noProof/>
        </w:rPr>
        <w:fldChar w:fldCharType="end"/>
      </w:r>
      <w:r>
        <w:t>: Handlungsfelder der Aufgabensammlung</w:t>
      </w:r>
    </w:p>
    <w:p w:rsidR="00131351" w:rsidRDefault="00131351" w:rsidP="00131351"/>
    <w:p w:rsidR="00131351" w:rsidRDefault="00131351" w:rsidP="00131351">
      <w:pPr>
        <w:rPr>
          <w:b/>
        </w:rPr>
      </w:pPr>
    </w:p>
    <w:p w:rsidR="00131351" w:rsidRPr="00232A08" w:rsidRDefault="00131351" w:rsidP="00131351">
      <w:pPr>
        <w:ind w:right="-143"/>
        <w:jc w:val="right"/>
      </w:pPr>
    </w:p>
    <w:p w:rsidR="00131351" w:rsidRDefault="00131351" w:rsidP="00131351"/>
    <w:p w:rsidR="00131351" w:rsidRDefault="00131351" w:rsidP="00131351">
      <w:pPr>
        <w:sectPr w:rsidR="00131351" w:rsidSect="00131351">
          <w:headerReference w:type="default" r:id="rId21"/>
          <w:footerReference w:type="default" r:id="rId22"/>
          <w:headerReference w:type="first" r:id="rId23"/>
          <w:footerReference w:type="first" r:id="rId24"/>
          <w:type w:val="continuous"/>
          <w:pgSz w:w="11906" w:h="16838"/>
          <w:pgMar w:top="1418" w:right="1134" w:bottom="1134" w:left="1701" w:header="567" w:footer="420" w:gutter="0"/>
          <w:cols w:space="708"/>
          <w:docGrid w:linePitch="360"/>
        </w:sectPr>
      </w:pPr>
    </w:p>
    <w:p w:rsidR="00131351" w:rsidRDefault="00131351" w:rsidP="00131351">
      <w:pPr>
        <w:pStyle w:val="berschrift1"/>
      </w:pPr>
      <w:bookmarkStart w:id="21" w:name="_Toc256000000"/>
      <w:bookmarkStart w:id="22" w:name="_Toc149076814"/>
      <w:bookmarkStart w:id="23" w:name="_Toc140238880"/>
      <w:r>
        <w:lastRenderedPageBreak/>
        <w:t>Ablauf</w:t>
      </w:r>
      <w:bookmarkEnd w:id="21"/>
      <w:bookmarkEnd w:id="22"/>
    </w:p>
    <w:p w:rsidR="00A9596D" w:rsidRDefault="008271BF" w:rsidP="00A9596D">
      <w:r>
        <w:t>Schulleitung und ICT-Betreuende definieren, wer von ihnen die Sitzungsleitung übernimmt.</w:t>
      </w:r>
    </w:p>
    <w:p w:rsidR="008271BF" w:rsidRDefault="008271BF" w:rsidP="00A9596D"/>
    <w:p w:rsidR="00A9596D" w:rsidRPr="00D8479A" w:rsidRDefault="00A9596D" w:rsidP="00A9596D">
      <w:pPr>
        <w:rPr>
          <w:sz w:val="18"/>
          <w:szCs w:val="18"/>
        </w:rPr>
      </w:pPr>
      <w:r>
        <w:rPr>
          <w:sz w:val="18"/>
          <w:szCs w:val="18"/>
        </w:rPr>
        <w:t>Lesehinweis:</w:t>
      </w:r>
    </w:p>
    <w:p w:rsidR="00A9596D" w:rsidRPr="00D8479A" w:rsidRDefault="00A9596D" w:rsidP="00A9596D">
      <w:pPr>
        <w:rPr>
          <w:b/>
          <w:sz w:val="18"/>
          <w:szCs w:val="18"/>
        </w:rPr>
      </w:pPr>
      <w:r w:rsidRPr="00D8479A">
        <w:rPr>
          <w:b/>
          <w:sz w:val="18"/>
          <w:szCs w:val="18"/>
        </w:rPr>
        <w:t>Titel</w:t>
      </w:r>
    </w:p>
    <w:p w:rsidR="00A9596D" w:rsidRPr="00D8479A" w:rsidRDefault="00A9596D" w:rsidP="00A9596D">
      <w:pPr>
        <w:rPr>
          <w:sz w:val="18"/>
          <w:szCs w:val="18"/>
        </w:rPr>
      </w:pPr>
      <w:r w:rsidRPr="00D8479A">
        <w:rPr>
          <w:sz w:val="18"/>
          <w:szCs w:val="18"/>
        </w:rPr>
        <w:t>Was die Schulleiterin der Schulleiter</w:t>
      </w:r>
      <w:r w:rsidR="00C50CF7">
        <w:rPr>
          <w:sz w:val="18"/>
          <w:szCs w:val="18"/>
        </w:rPr>
        <w:t>, ICT-Betreuende/r</w:t>
      </w:r>
      <w:r w:rsidRPr="00D8479A">
        <w:rPr>
          <w:sz w:val="18"/>
          <w:szCs w:val="18"/>
        </w:rPr>
        <w:t xml:space="preserve"> sagen </w:t>
      </w:r>
      <w:r>
        <w:rPr>
          <w:sz w:val="18"/>
          <w:szCs w:val="18"/>
        </w:rPr>
        <w:t>kann</w:t>
      </w:r>
    </w:p>
    <w:p w:rsidR="00A9596D" w:rsidRPr="00D8479A" w:rsidRDefault="00A9596D" w:rsidP="00A9596D">
      <w:pPr>
        <w:rPr>
          <w:i/>
        </w:rPr>
      </w:pPr>
      <w:r w:rsidRPr="00D8479A">
        <w:rPr>
          <w:i/>
          <w:sz w:val="18"/>
          <w:szCs w:val="18"/>
        </w:rPr>
        <w:t>Regieanweisungen</w:t>
      </w:r>
      <w:r>
        <w:rPr>
          <w:i/>
          <w:sz w:val="18"/>
          <w:szCs w:val="18"/>
        </w:rPr>
        <w:t xml:space="preserve"> oder Hintergrundinformationen</w:t>
      </w:r>
    </w:p>
    <w:p w:rsidR="00A9596D" w:rsidRPr="00A9596D" w:rsidRDefault="00A9596D" w:rsidP="00A9596D"/>
    <w:p w:rsidR="00131351" w:rsidRPr="006B6445" w:rsidRDefault="00131351" w:rsidP="00131351">
      <w:pPr>
        <w:pStyle w:val="berschrift2"/>
      </w:pPr>
      <w:bookmarkStart w:id="24" w:name="_Toc256000001"/>
      <w:bookmarkStart w:id="25" w:name="_Toc149076815"/>
      <w:r w:rsidRPr="006B6445">
        <w:t>Check-In</w:t>
      </w:r>
      <w:bookmarkEnd w:id="24"/>
      <w:bookmarkEnd w:id="23"/>
      <w:bookmarkEnd w:id="25"/>
    </w:p>
    <w:p w:rsidR="00131351" w:rsidRPr="00B060EA" w:rsidRDefault="00131351" w:rsidP="00131351"/>
    <w:tbl>
      <w:tblPr>
        <w:tblW w:w="14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13760"/>
      </w:tblGrid>
      <w:tr w:rsidR="00D16E7D" w:rsidTr="00131351">
        <w:trPr>
          <w:trHeight w:val="335"/>
        </w:trPr>
        <w:tc>
          <w:tcPr>
            <w:tcW w:w="708" w:type="dxa"/>
            <w:tcBorders>
              <w:top w:val="single" w:sz="4" w:space="0" w:color="19D3FF"/>
              <w:left w:val="single" w:sz="4" w:space="0" w:color="19D3FF"/>
              <w:bottom w:val="single" w:sz="4" w:space="0" w:color="19D3FF"/>
              <w:right w:val="single" w:sz="4" w:space="0" w:color="19D3FF"/>
            </w:tcBorders>
            <w:shd w:val="clear" w:color="auto" w:fill="auto"/>
          </w:tcPr>
          <w:p w:rsidR="00131351" w:rsidRPr="00206BBB" w:rsidRDefault="00131351" w:rsidP="00131351">
            <w:pPr>
              <w:rPr>
                <w:rFonts w:cs="Arial"/>
                <w:b/>
                <w:sz w:val="16"/>
                <w:szCs w:val="16"/>
              </w:rPr>
            </w:pPr>
            <w:r w:rsidRPr="00206BBB">
              <w:rPr>
                <w:rFonts w:cs="Arial"/>
                <w:b/>
              </w:rPr>
              <w:t>Ziele</w:t>
            </w:r>
            <w:r>
              <w:rPr>
                <w:rFonts w:cs="Arial"/>
                <w:b/>
              </w:rPr>
              <w:t xml:space="preserve"> </w:t>
            </w:r>
          </w:p>
        </w:tc>
        <w:tc>
          <w:tcPr>
            <w:tcW w:w="13760" w:type="dxa"/>
            <w:tcBorders>
              <w:top w:val="single" w:sz="4" w:space="0" w:color="19D3FF"/>
              <w:left w:val="single" w:sz="4" w:space="0" w:color="19D3FF"/>
              <w:bottom w:val="single" w:sz="4" w:space="0" w:color="19D3FF"/>
              <w:right w:val="single" w:sz="4" w:space="0" w:color="19D3FF"/>
            </w:tcBorders>
            <w:shd w:val="clear" w:color="auto" w:fill="auto"/>
          </w:tcPr>
          <w:p w:rsidR="00131351" w:rsidRPr="006F7A86" w:rsidRDefault="00131351" w:rsidP="00131351">
            <w:pPr>
              <w:rPr>
                <w:rFonts w:cs="Arial"/>
              </w:rPr>
            </w:pPr>
            <w:r w:rsidRPr="006F7A86">
              <w:rPr>
                <w:rFonts w:cs="Arial"/>
              </w:rPr>
              <w:t>Die T</w:t>
            </w:r>
            <w:r>
              <w:rPr>
                <w:rFonts w:cs="Arial"/>
              </w:rPr>
              <w:t>eilnehmenden</w:t>
            </w:r>
            <w:r w:rsidRPr="006F7A86">
              <w:rPr>
                <w:rFonts w:cs="Arial"/>
              </w:rPr>
              <w:t xml:space="preserve"> </w:t>
            </w:r>
            <w:r>
              <w:rPr>
                <w:rFonts w:cs="Arial"/>
              </w:rPr>
              <w:t>kommen an und erhalten einen Überblick über die Ziele Veranstaltung.</w:t>
            </w:r>
          </w:p>
        </w:tc>
      </w:tr>
    </w:tbl>
    <w:p w:rsidR="00131351" w:rsidRDefault="00131351" w:rsidP="00131351"/>
    <w:tbl>
      <w:tblPr>
        <w:tblW w:w="14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6523"/>
        <w:gridCol w:w="3684"/>
        <w:gridCol w:w="992"/>
        <w:gridCol w:w="1354"/>
        <w:gridCol w:w="1207"/>
      </w:tblGrid>
      <w:tr w:rsidR="00D16E7D" w:rsidTr="00131351">
        <w:trPr>
          <w:trHeight w:val="281"/>
          <w:tblHeader/>
        </w:trPr>
        <w:tc>
          <w:tcPr>
            <w:tcW w:w="708" w:type="dxa"/>
            <w:tcBorders>
              <w:top w:val="single" w:sz="4" w:space="0" w:color="19D3FF"/>
              <w:left w:val="single" w:sz="4" w:space="0" w:color="19D3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sidRPr="00B12E52">
              <w:rPr>
                <w:rFonts w:cs="Arial"/>
                <w:b/>
                <w:sz w:val="16"/>
                <w:szCs w:val="16"/>
              </w:rPr>
              <w:br w:type="page"/>
            </w:r>
            <w:r w:rsidRPr="005848B8">
              <w:rPr>
                <w:rFonts w:cs="Arial"/>
                <w:b/>
                <w:color w:val="FFFFFF"/>
                <w:sz w:val="16"/>
                <w:szCs w:val="16"/>
              </w:rPr>
              <w:t>Zeit</w:t>
            </w:r>
          </w:p>
        </w:tc>
        <w:tc>
          <w:tcPr>
            <w:tcW w:w="6523"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Pr>
                <w:rFonts w:cs="Arial"/>
                <w:b/>
                <w:color w:val="FFFFFF"/>
                <w:sz w:val="16"/>
                <w:szCs w:val="16"/>
              </w:rPr>
              <w:t>Inhaltlicher Ablauf</w:t>
            </w:r>
          </w:p>
        </w:tc>
        <w:tc>
          <w:tcPr>
            <w:tcW w:w="3684"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Pr>
                <w:rFonts w:cs="Arial"/>
                <w:b/>
                <w:color w:val="FFFFFF"/>
                <w:sz w:val="16"/>
                <w:szCs w:val="16"/>
              </w:rPr>
              <w:t>Methode /Slide</w:t>
            </w:r>
          </w:p>
        </w:tc>
        <w:tc>
          <w:tcPr>
            <w:tcW w:w="992"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sidRPr="005848B8">
              <w:rPr>
                <w:rFonts w:cs="Arial"/>
                <w:b/>
                <w:color w:val="FFFFFF"/>
                <w:sz w:val="16"/>
                <w:szCs w:val="16"/>
              </w:rPr>
              <w:t>Setting</w:t>
            </w:r>
          </w:p>
        </w:tc>
        <w:tc>
          <w:tcPr>
            <w:tcW w:w="1354" w:type="dxa"/>
            <w:tcBorders>
              <w:top w:val="single" w:sz="4" w:space="0" w:color="19D3FF"/>
              <w:left w:val="single" w:sz="4" w:space="0" w:color="FFFFFF"/>
              <w:bottom w:val="single" w:sz="4" w:space="0" w:color="19D3FF"/>
              <w:right w:val="single" w:sz="4" w:space="0" w:color="FFFFFF"/>
            </w:tcBorders>
            <w:shd w:val="clear" w:color="auto" w:fill="19D3FF"/>
          </w:tcPr>
          <w:p w:rsidR="00131351" w:rsidRDefault="00131351" w:rsidP="00131351">
            <w:pPr>
              <w:rPr>
                <w:rFonts w:cs="Arial"/>
                <w:b/>
                <w:color w:val="FFFFFF"/>
                <w:sz w:val="16"/>
                <w:szCs w:val="16"/>
              </w:rPr>
            </w:pPr>
            <w:r w:rsidRPr="005848B8">
              <w:rPr>
                <w:rFonts w:cs="Arial"/>
                <w:b/>
                <w:color w:val="FFFFFF"/>
                <w:sz w:val="16"/>
                <w:szCs w:val="16"/>
              </w:rPr>
              <w:t>Zuständigkeit</w:t>
            </w:r>
            <w:r>
              <w:rPr>
                <w:rFonts w:cs="Arial"/>
                <w:b/>
                <w:color w:val="FFFFFF"/>
                <w:sz w:val="16"/>
                <w:szCs w:val="16"/>
              </w:rPr>
              <w:t xml:space="preserve"> / </w:t>
            </w:r>
          </w:p>
          <w:p w:rsidR="00131351" w:rsidRPr="005848B8" w:rsidRDefault="00131351" w:rsidP="00131351">
            <w:pPr>
              <w:rPr>
                <w:rFonts w:cs="Arial"/>
                <w:b/>
                <w:color w:val="FFFFFF"/>
                <w:sz w:val="16"/>
                <w:szCs w:val="16"/>
              </w:rPr>
            </w:pPr>
            <w:r>
              <w:rPr>
                <w:rFonts w:cs="Arial"/>
                <w:b/>
                <w:color w:val="FFFFFF"/>
                <w:sz w:val="16"/>
                <w:szCs w:val="16"/>
              </w:rPr>
              <w:t>Moderation</w:t>
            </w:r>
          </w:p>
        </w:tc>
        <w:tc>
          <w:tcPr>
            <w:tcW w:w="1207" w:type="dxa"/>
            <w:tcBorders>
              <w:top w:val="single" w:sz="4" w:space="0" w:color="19D3FF"/>
              <w:left w:val="single" w:sz="4" w:space="0" w:color="FFFFFF"/>
              <w:bottom w:val="single" w:sz="4" w:space="0" w:color="19D3FF"/>
              <w:right w:val="single" w:sz="4" w:space="0" w:color="FFFFFF"/>
            </w:tcBorders>
            <w:shd w:val="clear" w:color="auto" w:fill="19D3FF"/>
          </w:tcPr>
          <w:p w:rsidR="00131351" w:rsidRDefault="00131351" w:rsidP="00131351">
            <w:pPr>
              <w:rPr>
                <w:rFonts w:cs="Arial"/>
                <w:b/>
                <w:color w:val="FFFFFF"/>
                <w:sz w:val="16"/>
                <w:szCs w:val="16"/>
              </w:rPr>
            </w:pPr>
            <w:r w:rsidRPr="005848B8">
              <w:rPr>
                <w:rFonts w:cs="Arial"/>
                <w:b/>
                <w:color w:val="FFFFFF"/>
                <w:sz w:val="16"/>
                <w:szCs w:val="16"/>
              </w:rPr>
              <w:t>Material</w:t>
            </w:r>
            <w:r>
              <w:rPr>
                <w:rFonts w:cs="Arial"/>
                <w:b/>
                <w:color w:val="FFFFFF"/>
                <w:sz w:val="16"/>
                <w:szCs w:val="16"/>
              </w:rPr>
              <w:t xml:space="preserve"> /</w:t>
            </w:r>
          </w:p>
          <w:p w:rsidR="00131351" w:rsidRPr="005848B8" w:rsidRDefault="00131351" w:rsidP="00131351">
            <w:pPr>
              <w:rPr>
                <w:rFonts w:cs="Arial"/>
                <w:b/>
                <w:color w:val="FFFFFF"/>
                <w:sz w:val="16"/>
                <w:szCs w:val="16"/>
              </w:rPr>
            </w:pPr>
            <w:r>
              <w:rPr>
                <w:rFonts w:cs="Arial"/>
                <w:b/>
                <w:color w:val="FFFFFF"/>
                <w:sz w:val="16"/>
                <w:szCs w:val="16"/>
              </w:rPr>
              <w:t>Unterlagen</w:t>
            </w:r>
          </w:p>
        </w:tc>
      </w:tr>
      <w:tr w:rsidR="00D16E7D" w:rsidTr="00131351">
        <w:trPr>
          <w:trHeight w:val="59"/>
        </w:trPr>
        <w:tc>
          <w:tcPr>
            <w:tcW w:w="708"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6523" w:type="dxa"/>
            <w:tcBorders>
              <w:top w:val="single" w:sz="4" w:space="0" w:color="19D3FF"/>
              <w:left w:val="single" w:sz="4" w:space="0" w:color="FFFFFF" w:themeColor="background1"/>
              <w:bottom w:val="single" w:sz="4" w:space="0" w:color="19D3FF"/>
              <w:right w:val="single" w:sz="4" w:space="0" w:color="FFFFFF" w:themeColor="background1"/>
            </w:tcBorders>
            <w:shd w:val="clear" w:color="auto" w:fill="auto"/>
          </w:tcPr>
          <w:p w:rsidR="00131351" w:rsidRPr="00231247" w:rsidRDefault="00131351" w:rsidP="00131351">
            <w:pPr>
              <w:rPr>
                <w:b/>
                <w:sz w:val="8"/>
                <w:szCs w:val="8"/>
              </w:rPr>
            </w:pPr>
          </w:p>
        </w:tc>
        <w:tc>
          <w:tcPr>
            <w:tcW w:w="3684"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992"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1354"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1207"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r>
      <w:tr w:rsidR="00D16E7D" w:rsidRPr="00B27B10" w:rsidTr="00131351">
        <w:trPr>
          <w:trHeight w:val="681"/>
        </w:trPr>
        <w:tc>
          <w:tcPr>
            <w:tcW w:w="708" w:type="dxa"/>
            <w:tcBorders>
              <w:top w:val="single" w:sz="4" w:space="0" w:color="19D3FF"/>
              <w:bottom w:val="single" w:sz="4" w:space="0" w:color="auto"/>
            </w:tcBorders>
          </w:tcPr>
          <w:p w:rsidR="00131351" w:rsidRDefault="00A9596D" w:rsidP="00131351">
            <w:pPr>
              <w:rPr>
                <w:rFonts w:cs="Arial"/>
              </w:rPr>
            </w:pPr>
            <w:r>
              <w:rPr>
                <w:rFonts w:cs="Arial"/>
              </w:rPr>
              <w:t>5’</w:t>
            </w:r>
          </w:p>
        </w:tc>
        <w:tc>
          <w:tcPr>
            <w:tcW w:w="6523" w:type="dxa"/>
            <w:tcBorders>
              <w:top w:val="single" w:sz="4" w:space="0" w:color="19D3FF"/>
              <w:bottom w:val="single" w:sz="4" w:space="0" w:color="auto"/>
            </w:tcBorders>
            <w:shd w:val="clear" w:color="auto" w:fill="auto"/>
          </w:tcPr>
          <w:p w:rsidR="00131351" w:rsidRDefault="00A9596D" w:rsidP="00131351">
            <w:pPr>
              <w:rPr>
                <w:b/>
              </w:rPr>
            </w:pPr>
            <w:r>
              <w:rPr>
                <w:b/>
              </w:rPr>
              <w:t>Begrüssung</w:t>
            </w:r>
          </w:p>
          <w:p w:rsidR="00A9596D" w:rsidRPr="00D8479A" w:rsidRDefault="00A9596D" w:rsidP="00A9596D">
            <w:pPr>
              <w:rPr>
                <w:i/>
              </w:rPr>
            </w:pPr>
            <w:r>
              <w:rPr>
                <w:i/>
                <w:sz w:val="18"/>
                <w:szCs w:val="18"/>
              </w:rPr>
              <w:t>Die Schulleitung oder eine ICT-Betreuende Person begrüsst die Teilnehmenden. Sie erläutert, weshalb diese Auswahl von Personen anwesend ist.</w:t>
            </w:r>
          </w:p>
          <w:p w:rsidR="00A9596D" w:rsidRDefault="00A9596D" w:rsidP="00131351">
            <w:pPr>
              <w:rPr>
                <w:b/>
              </w:rPr>
            </w:pPr>
          </w:p>
          <w:p w:rsidR="00A9596D" w:rsidRDefault="004579B2" w:rsidP="00131351">
            <w:pPr>
              <w:rPr>
                <w:b/>
              </w:rPr>
            </w:pPr>
            <w:r>
              <w:rPr>
                <w:b/>
              </w:rPr>
              <w:t>Check-In</w:t>
            </w:r>
            <w:r w:rsidR="00A9596D">
              <w:rPr>
                <w:b/>
              </w:rPr>
              <w:t>-Aufgabe</w:t>
            </w:r>
          </w:p>
          <w:p w:rsidR="00A9596D" w:rsidRPr="00A9596D" w:rsidRDefault="00A9596D" w:rsidP="00A9596D">
            <w:pPr>
              <w:pStyle w:val="Listenabsatz"/>
              <w:numPr>
                <w:ilvl w:val="0"/>
                <w:numId w:val="12"/>
              </w:numPr>
            </w:pPr>
            <w:r w:rsidRPr="00A9596D">
              <w:t>Was bedeutet für dich Digitalität?</w:t>
            </w:r>
          </w:p>
          <w:p w:rsidR="00A9596D" w:rsidRPr="00A9596D" w:rsidRDefault="00A9596D" w:rsidP="00A9596D">
            <w:pPr>
              <w:pStyle w:val="Listenabsatz"/>
              <w:numPr>
                <w:ilvl w:val="0"/>
                <w:numId w:val="12"/>
              </w:numPr>
            </w:pPr>
            <w:r w:rsidRPr="00A9596D">
              <w:t>Male ein Bild dazu, eine Skizze, ….</w:t>
            </w:r>
          </w:p>
          <w:p w:rsidR="00A9596D" w:rsidRDefault="00A9596D" w:rsidP="00131351">
            <w:pPr>
              <w:rPr>
                <w:b/>
              </w:rPr>
            </w:pPr>
          </w:p>
          <w:p w:rsidR="00A9596D" w:rsidRPr="00594FD0" w:rsidRDefault="00A9596D" w:rsidP="00A9596D">
            <w:pPr>
              <w:rPr>
                <w:b/>
              </w:rPr>
            </w:pPr>
            <w:r w:rsidRPr="00594FD0">
              <w:rPr>
                <w:b/>
              </w:rPr>
              <w:t>Ziele von heute</w:t>
            </w:r>
          </w:p>
          <w:p w:rsidR="00A9596D" w:rsidRDefault="00A9596D" w:rsidP="00A9596D">
            <w:pPr>
              <w:pStyle w:val="Listenabsatz"/>
              <w:numPr>
                <w:ilvl w:val="0"/>
                <w:numId w:val="15"/>
              </w:numPr>
            </w:pPr>
            <w:r>
              <w:t>Wir ermitteln gemeinsam den IST-Zustand, welche Aufgaben in der Digitalität wir bereits bearbeiten, wer sie bearbeitet und welche Funktion die Personen darin haben.</w:t>
            </w:r>
          </w:p>
          <w:p w:rsidR="00A9596D" w:rsidRDefault="00A9596D" w:rsidP="00A9596D">
            <w:pPr>
              <w:pStyle w:val="Listenabsatz"/>
              <w:numPr>
                <w:ilvl w:val="0"/>
                <w:numId w:val="15"/>
              </w:numPr>
              <w:rPr>
                <w:noProof/>
              </w:rPr>
            </w:pPr>
            <w:r>
              <w:rPr>
                <w:noProof/>
              </w:rPr>
              <w:t>Wir ermitteln, welche Gründe und Ursachen dahinter stecken, weshalb wir gewisse Aufgaben priorisiert bearbeiten und andere noch nicht bearbeiten.</w:t>
            </w:r>
          </w:p>
          <w:p w:rsidR="00A9596D" w:rsidRDefault="00A9596D" w:rsidP="00A9596D">
            <w:pPr>
              <w:rPr>
                <w:noProof/>
              </w:rPr>
            </w:pPr>
          </w:p>
          <w:p w:rsidR="00A9596D" w:rsidRPr="00A9596D" w:rsidRDefault="00A9596D" w:rsidP="00A9596D">
            <w:pPr>
              <w:rPr>
                <w:b/>
                <w:noProof/>
              </w:rPr>
            </w:pPr>
            <w:r w:rsidRPr="00A9596D">
              <w:rPr>
                <w:b/>
                <w:noProof/>
              </w:rPr>
              <w:t>Ablauf</w:t>
            </w:r>
          </w:p>
          <w:p w:rsidR="00A9596D" w:rsidRDefault="00A9596D" w:rsidP="00A9596D">
            <w:pPr>
              <w:pStyle w:val="Listenabsatz"/>
              <w:numPr>
                <w:ilvl w:val="0"/>
                <w:numId w:val="14"/>
              </w:numPr>
              <w:ind w:left="360"/>
              <w:rPr>
                <w:noProof/>
              </w:rPr>
            </w:pPr>
            <w:r>
              <w:rPr>
                <w:noProof/>
              </w:rPr>
              <w:t>Einführung ins Arbeitsinstrument und dessen Aufbau</w:t>
            </w:r>
          </w:p>
          <w:p w:rsidR="00A9596D" w:rsidRDefault="00A9596D" w:rsidP="00A9596D">
            <w:pPr>
              <w:ind w:left="360"/>
              <w:rPr>
                <w:noProof/>
              </w:rPr>
            </w:pPr>
            <w:r w:rsidRPr="00A9596D">
              <w:rPr>
                <w:i/>
                <w:sz w:val="18"/>
                <w:szCs w:val="18"/>
              </w:rPr>
              <w:t>Die Teilnehmenden können das Video auch vorgängig schauen. Dann entfällt diese</w:t>
            </w:r>
            <w:r w:rsidR="00420F89">
              <w:rPr>
                <w:i/>
                <w:sz w:val="18"/>
                <w:szCs w:val="18"/>
              </w:rPr>
              <w:t>r</w:t>
            </w:r>
            <w:r w:rsidRPr="00A9596D">
              <w:rPr>
                <w:i/>
                <w:sz w:val="18"/>
                <w:szCs w:val="18"/>
              </w:rPr>
              <w:t xml:space="preserve"> Schritt</w:t>
            </w:r>
            <w:r w:rsidR="00420F89">
              <w:rPr>
                <w:i/>
                <w:sz w:val="18"/>
                <w:szCs w:val="18"/>
              </w:rPr>
              <w:t>.</w:t>
            </w:r>
          </w:p>
          <w:p w:rsidR="00A9596D" w:rsidRDefault="00F64098" w:rsidP="00A9596D">
            <w:pPr>
              <w:pStyle w:val="Listenabsatz"/>
              <w:numPr>
                <w:ilvl w:val="0"/>
                <w:numId w:val="14"/>
              </w:numPr>
              <w:ind w:left="360"/>
              <w:rPr>
                <w:noProof/>
              </w:rPr>
            </w:pPr>
            <w:r>
              <w:rPr>
                <w:noProof/>
              </w:rPr>
              <w:t xml:space="preserve">Unsere </w:t>
            </w:r>
            <w:r w:rsidR="00A9596D">
              <w:rPr>
                <w:noProof/>
              </w:rPr>
              <w:t>Aufgaben ermitteln</w:t>
            </w:r>
          </w:p>
          <w:p w:rsidR="00A9596D" w:rsidRDefault="00A9596D" w:rsidP="00A9596D">
            <w:pPr>
              <w:pStyle w:val="Listenabsatz"/>
              <w:numPr>
                <w:ilvl w:val="0"/>
                <w:numId w:val="14"/>
              </w:numPr>
              <w:ind w:left="360"/>
              <w:rPr>
                <w:noProof/>
              </w:rPr>
            </w:pPr>
            <w:r>
              <w:rPr>
                <w:noProof/>
              </w:rPr>
              <w:t>Zuständigkeiten und Funktionen ermitteln</w:t>
            </w:r>
          </w:p>
          <w:p w:rsidR="00A9596D" w:rsidRDefault="00A9596D" w:rsidP="00A9596D">
            <w:pPr>
              <w:pStyle w:val="Listenabsatz"/>
              <w:numPr>
                <w:ilvl w:val="0"/>
                <w:numId w:val="14"/>
              </w:numPr>
              <w:ind w:left="360"/>
              <w:rPr>
                <w:noProof/>
              </w:rPr>
            </w:pPr>
            <w:r>
              <w:rPr>
                <w:noProof/>
              </w:rPr>
              <w:t>Gründe und Ursachen</w:t>
            </w:r>
          </w:p>
          <w:p w:rsidR="00A9596D" w:rsidRPr="00A9596D" w:rsidRDefault="00A9596D" w:rsidP="00A9596D">
            <w:pPr>
              <w:pStyle w:val="Listenabsatz"/>
              <w:numPr>
                <w:ilvl w:val="0"/>
                <w:numId w:val="14"/>
              </w:numPr>
              <w:ind w:left="360"/>
              <w:rPr>
                <w:b/>
              </w:rPr>
            </w:pPr>
            <w:r>
              <w:rPr>
                <w:noProof/>
              </w:rPr>
              <w:t>Ausblick und weiteres Vorgehen</w:t>
            </w:r>
          </w:p>
          <w:p w:rsidR="00A9596D" w:rsidRDefault="00A9596D" w:rsidP="00131351">
            <w:pPr>
              <w:rPr>
                <w:b/>
              </w:rPr>
            </w:pPr>
          </w:p>
        </w:tc>
        <w:tc>
          <w:tcPr>
            <w:tcW w:w="3684" w:type="dxa"/>
            <w:tcBorders>
              <w:top w:val="single" w:sz="4" w:space="0" w:color="19D3FF"/>
            </w:tcBorders>
          </w:tcPr>
          <w:p w:rsidR="00131351" w:rsidRDefault="00131351" w:rsidP="00131351">
            <w:pPr>
              <w:rPr>
                <w:rFonts w:cs="Arial"/>
                <w:sz w:val="16"/>
                <w:szCs w:val="16"/>
              </w:rPr>
            </w:pPr>
          </w:p>
        </w:tc>
        <w:tc>
          <w:tcPr>
            <w:tcW w:w="992" w:type="dxa"/>
            <w:tcBorders>
              <w:top w:val="single" w:sz="4" w:space="0" w:color="19D3FF"/>
            </w:tcBorders>
          </w:tcPr>
          <w:p w:rsidR="00131351" w:rsidRPr="00127E9D" w:rsidRDefault="00131351" w:rsidP="00131351">
            <w:pPr>
              <w:rPr>
                <w:rFonts w:cs="Arial"/>
                <w:sz w:val="16"/>
                <w:szCs w:val="16"/>
              </w:rPr>
            </w:pPr>
          </w:p>
        </w:tc>
        <w:tc>
          <w:tcPr>
            <w:tcW w:w="1354" w:type="dxa"/>
            <w:tcBorders>
              <w:top w:val="single" w:sz="4" w:space="0" w:color="19D3FF"/>
            </w:tcBorders>
          </w:tcPr>
          <w:p w:rsidR="00131351" w:rsidRPr="00127E9D" w:rsidRDefault="00A9596D" w:rsidP="00131351">
            <w:pPr>
              <w:rPr>
                <w:rFonts w:cs="Arial"/>
                <w:sz w:val="16"/>
                <w:szCs w:val="16"/>
              </w:rPr>
            </w:pPr>
            <w:r>
              <w:rPr>
                <w:rFonts w:cs="Arial"/>
                <w:sz w:val="16"/>
                <w:szCs w:val="16"/>
              </w:rPr>
              <w:t>Sitzungsleitung</w:t>
            </w:r>
          </w:p>
        </w:tc>
        <w:tc>
          <w:tcPr>
            <w:tcW w:w="1207" w:type="dxa"/>
            <w:tcBorders>
              <w:top w:val="single" w:sz="4" w:space="0" w:color="19D3FF"/>
            </w:tcBorders>
          </w:tcPr>
          <w:p w:rsidR="00131351" w:rsidRDefault="00B27B10" w:rsidP="00131351">
            <w:pPr>
              <w:rPr>
                <w:rFonts w:cs="Arial"/>
                <w:sz w:val="16"/>
                <w:szCs w:val="16"/>
              </w:rPr>
            </w:pPr>
            <w:r>
              <w:rPr>
                <w:rFonts w:cs="Arial"/>
                <w:sz w:val="16"/>
                <w:szCs w:val="16"/>
              </w:rPr>
              <w:t>A4-Blätter</w:t>
            </w:r>
          </w:p>
          <w:p w:rsidR="00B27B10" w:rsidRDefault="00B27B10" w:rsidP="00131351">
            <w:pPr>
              <w:rPr>
                <w:rFonts w:cs="Arial"/>
                <w:sz w:val="16"/>
                <w:szCs w:val="16"/>
              </w:rPr>
            </w:pPr>
            <w:r>
              <w:rPr>
                <w:rFonts w:cs="Arial"/>
                <w:sz w:val="16"/>
                <w:szCs w:val="16"/>
              </w:rPr>
              <w:t>Stifte</w:t>
            </w:r>
          </w:p>
          <w:p w:rsidR="00B27B10" w:rsidRDefault="00B27B10" w:rsidP="00131351">
            <w:pPr>
              <w:rPr>
                <w:rFonts w:cs="Arial"/>
                <w:sz w:val="16"/>
                <w:szCs w:val="16"/>
              </w:rPr>
            </w:pPr>
          </w:p>
          <w:p w:rsidR="00B27B10" w:rsidRDefault="00B27B10" w:rsidP="00131351">
            <w:pPr>
              <w:rPr>
                <w:rFonts w:cs="Arial"/>
                <w:sz w:val="16"/>
                <w:szCs w:val="16"/>
                <w:lang w:val="en-US"/>
              </w:rPr>
            </w:pPr>
            <w:r w:rsidRPr="00B27B10">
              <w:rPr>
                <w:rFonts w:cs="Arial"/>
                <w:sz w:val="16"/>
                <w:szCs w:val="16"/>
                <w:lang w:val="en-US"/>
              </w:rPr>
              <w:t>Oder digitales Whiteboard</w:t>
            </w:r>
          </w:p>
          <w:p w:rsidR="00B27B10" w:rsidRPr="00B27B10" w:rsidRDefault="00B27B10" w:rsidP="00131351">
            <w:pPr>
              <w:rPr>
                <w:rFonts w:cs="Arial"/>
                <w:sz w:val="16"/>
                <w:szCs w:val="16"/>
                <w:lang w:val="en-US"/>
              </w:rPr>
            </w:pPr>
            <w:r w:rsidRPr="00B27B10">
              <w:rPr>
                <w:rFonts w:cs="Arial"/>
                <w:sz w:val="16"/>
                <w:szCs w:val="16"/>
                <w:lang w:val="en-US"/>
              </w:rPr>
              <w:t xml:space="preserve">z. B. </w:t>
            </w:r>
            <w:r>
              <w:rPr>
                <w:rFonts w:cs="Arial"/>
                <w:sz w:val="16"/>
                <w:szCs w:val="16"/>
                <w:lang w:val="en-US"/>
              </w:rPr>
              <w:t xml:space="preserve">von </w:t>
            </w:r>
            <w:r w:rsidRPr="00B27B10">
              <w:rPr>
                <w:rFonts w:cs="Arial"/>
                <w:sz w:val="16"/>
                <w:szCs w:val="16"/>
                <w:lang w:val="en-US"/>
              </w:rPr>
              <w:t>MS Teams</w:t>
            </w:r>
          </w:p>
        </w:tc>
      </w:tr>
    </w:tbl>
    <w:p w:rsidR="00131351" w:rsidRPr="00B27B10" w:rsidRDefault="00131351" w:rsidP="00131351">
      <w:pPr>
        <w:rPr>
          <w:lang w:val="en-US"/>
        </w:rPr>
      </w:pPr>
    </w:p>
    <w:p w:rsidR="00A9596D" w:rsidRPr="006B6445" w:rsidRDefault="0088614E" w:rsidP="00A9596D">
      <w:pPr>
        <w:pStyle w:val="berschrift2"/>
      </w:pPr>
      <w:r>
        <w:t xml:space="preserve">IST-Analyse: </w:t>
      </w:r>
      <w:r w:rsidR="00A9596D">
        <w:t>Aufgaben in der Digitalität und Zuständigkeiten</w:t>
      </w:r>
    </w:p>
    <w:p w:rsidR="00A9596D" w:rsidRPr="00B060EA" w:rsidRDefault="00A9596D" w:rsidP="00A9596D"/>
    <w:tbl>
      <w:tblPr>
        <w:tblW w:w="14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13760"/>
      </w:tblGrid>
      <w:tr w:rsidR="00A9596D" w:rsidTr="00281723">
        <w:trPr>
          <w:trHeight w:val="335"/>
        </w:trPr>
        <w:tc>
          <w:tcPr>
            <w:tcW w:w="708" w:type="dxa"/>
            <w:tcBorders>
              <w:top w:val="single" w:sz="4" w:space="0" w:color="19D3FF"/>
              <w:left w:val="single" w:sz="4" w:space="0" w:color="19D3FF"/>
              <w:bottom w:val="single" w:sz="4" w:space="0" w:color="19D3FF"/>
              <w:right w:val="single" w:sz="4" w:space="0" w:color="19D3FF"/>
            </w:tcBorders>
            <w:shd w:val="clear" w:color="auto" w:fill="auto"/>
          </w:tcPr>
          <w:p w:rsidR="00A9596D" w:rsidRPr="00206BBB" w:rsidRDefault="00A9596D" w:rsidP="00281723">
            <w:pPr>
              <w:rPr>
                <w:rFonts w:cs="Arial"/>
                <w:b/>
                <w:sz w:val="16"/>
                <w:szCs w:val="16"/>
              </w:rPr>
            </w:pPr>
            <w:r w:rsidRPr="00206BBB">
              <w:rPr>
                <w:rFonts w:cs="Arial"/>
                <w:b/>
              </w:rPr>
              <w:t>Ziele</w:t>
            </w:r>
            <w:r>
              <w:rPr>
                <w:rFonts w:cs="Arial"/>
                <w:b/>
              </w:rPr>
              <w:t xml:space="preserve"> </w:t>
            </w:r>
          </w:p>
        </w:tc>
        <w:tc>
          <w:tcPr>
            <w:tcW w:w="13760" w:type="dxa"/>
            <w:tcBorders>
              <w:top w:val="single" w:sz="4" w:space="0" w:color="19D3FF"/>
              <w:left w:val="single" w:sz="4" w:space="0" w:color="19D3FF"/>
              <w:bottom w:val="single" w:sz="4" w:space="0" w:color="19D3FF"/>
              <w:right w:val="single" w:sz="4" w:space="0" w:color="19D3FF"/>
            </w:tcBorders>
            <w:shd w:val="clear" w:color="auto" w:fill="auto"/>
          </w:tcPr>
          <w:p w:rsidR="00A9596D" w:rsidRDefault="00A9596D" w:rsidP="00281723">
            <w:pPr>
              <w:rPr>
                <w:rFonts w:cs="Arial"/>
              </w:rPr>
            </w:pPr>
            <w:r w:rsidRPr="006F7A86">
              <w:rPr>
                <w:rFonts w:cs="Arial"/>
              </w:rPr>
              <w:t>Die T</w:t>
            </w:r>
            <w:r>
              <w:rPr>
                <w:rFonts w:cs="Arial"/>
              </w:rPr>
              <w:t>eilnehmenden</w:t>
            </w:r>
            <w:r w:rsidRPr="006F7A86">
              <w:rPr>
                <w:rFonts w:cs="Arial"/>
              </w:rPr>
              <w:t xml:space="preserve"> </w:t>
            </w:r>
            <w:r>
              <w:rPr>
                <w:rFonts w:cs="Arial"/>
              </w:rPr>
              <w:t>markieren im Exceltool, welche Aufgaben an der Schule bearbeitet werden.</w:t>
            </w:r>
          </w:p>
          <w:p w:rsidR="00A9596D" w:rsidRPr="006F7A86" w:rsidRDefault="00A9596D" w:rsidP="00281723">
            <w:pPr>
              <w:rPr>
                <w:rFonts w:cs="Arial"/>
              </w:rPr>
            </w:pPr>
            <w:r>
              <w:rPr>
                <w:rFonts w:cs="Arial"/>
              </w:rPr>
              <w:t>Sie halten fest, wer an den Aufgaben aktuell beteiligt ist.</w:t>
            </w:r>
          </w:p>
        </w:tc>
      </w:tr>
    </w:tbl>
    <w:p w:rsidR="00A9596D" w:rsidRDefault="00A9596D" w:rsidP="00A9596D"/>
    <w:tbl>
      <w:tblPr>
        <w:tblW w:w="14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568"/>
        <w:gridCol w:w="5955"/>
        <w:gridCol w:w="3684"/>
        <w:gridCol w:w="992"/>
        <w:gridCol w:w="1354"/>
        <w:gridCol w:w="1207"/>
      </w:tblGrid>
      <w:tr w:rsidR="00FD1805" w:rsidTr="00281723">
        <w:trPr>
          <w:trHeight w:val="281"/>
          <w:tblHeader/>
        </w:trPr>
        <w:tc>
          <w:tcPr>
            <w:tcW w:w="708" w:type="dxa"/>
            <w:tcBorders>
              <w:top w:val="single" w:sz="4" w:space="0" w:color="19D3FF"/>
              <w:left w:val="single" w:sz="4" w:space="0" w:color="19D3FF"/>
              <w:bottom w:val="single" w:sz="4" w:space="0" w:color="19D3FF"/>
              <w:right w:val="single" w:sz="4" w:space="0" w:color="FFFFFF"/>
            </w:tcBorders>
            <w:shd w:val="clear" w:color="auto" w:fill="19D3FF"/>
          </w:tcPr>
          <w:p w:rsidR="00A9596D" w:rsidRPr="005848B8" w:rsidRDefault="00A9596D" w:rsidP="00281723">
            <w:pPr>
              <w:rPr>
                <w:rFonts w:cs="Arial"/>
                <w:b/>
                <w:color w:val="FFFFFF"/>
                <w:sz w:val="16"/>
                <w:szCs w:val="16"/>
              </w:rPr>
            </w:pPr>
            <w:r w:rsidRPr="00B12E52">
              <w:rPr>
                <w:rFonts w:cs="Arial"/>
                <w:b/>
                <w:sz w:val="16"/>
                <w:szCs w:val="16"/>
              </w:rPr>
              <w:br w:type="page"/>
            </w:r>
            <w:r w:rsidRPr="005848B8">
              <w:rPr>
                <w:rFonts w:cs="Arial"/>
                <w:b/>
                <w:color w:val="FFFFFF"/>
                <w:sz w:val="16"/>
                <w:szCs w:val="16"/>
              </w:rPr>
              <w:t>Zeit</w:t>
            </w:r>
          </w:p>
        </w:tc>
        <w:tc>
          <w:tcPr>
            <w:tcW w:w="6523" w:type="dxa"/>
            <w:gridSpan w:val="2"/>
            <w:tcBorders>
              <w:top w:val="single" w:sz="4" w:space="0" w:color="19D3FF"/>
              <w:left w:val="single" w:sz="4" w:space="0" w:color="FFFFFF"/>
              <w:bottom w:val="single" w:sz="4" w:space="0" w:color="19D3FF"/>
              <w:right w:val="single" w:sz="4" w:space="0" w:color="FFFFFF"/>
            </w:tcBorders>
            <w:shd w:val="clear" w:color="auto" w:fill="19D3FF"/>
          </w:tcPr>
          <w:p w:rsidR="00A9596D" w:rsidRPr="005848B8" w:rsidRDefault="00A9596D" w:rsidP="00281723">
            <w:pPr>
              <w:rPr>
                <w:rFonts w:cs="Arial"/>
                <w:b/>
                <w:color w:val="FFFFFF"/>
                <w:sz w:val="16"/>
                <w:szCs w:val="16"/>
              </w:rPr>
            </w:pPr>
            <w:r>
              <w:rPr>
                <w:rFonts w:cs="Arial"/>
                <w:b/>
                <w:color w:val="FFFFFF"/>
                <w:sz w:val="16"/>
                <w:szCs w:val="16"/>
              </w:rPr>
              <w:t>Inhaltlicher Ablauf</w:t>
            </w:r>
          </w:p>
        </w:tc>
        <w:tc>
          <w:tcPr>
            <w:tcW w:w="3684" w:type="dxa"/>
            <w:tcBorders>
              <w:top w:val="single" w:sz="4" w:space="0" w:color="19D3FF"/>
              <w:left w:val="single" w:sz="4" w:space="0" w:color="FFFFFF"/>
              <w:bottom w:val="single" w:sz="4" w:space="0" w:color="19D3FF"/>
              <w:right w:val="single" w:sz="4" w:space="0" w:color="FFFFFF"/>
            </w:tcBorders>
            <w:shd w:val="clear" w:color="auto" w:fill="19D3FF"/>
          </w:tcPr>
          <w:p w:rsidR="00A9596D" w:rsidRPr="005848B8" w:rsidRDefault="00A9596D" w:rsidP="00281723">
            <w:pPr>
              <w:rPr>
                <w:rFonts w:cs="Arial"/>
                <w:b/>
                <w:color w:val="FFFFFF"/>
                <w:sz w:val="16"/>
                <w:szCs w:val="16"/>
              </w:rPr>
            </w:pPr>
            <w:r>
              <w:rPr>
                <w:rFonts w:cs="Arial"/>
                <w:b/>
                <w:color w:val="FFFFFF"/>
                <w:sz w:val="16"/>
                <w:szCs w:val="16"/>
              </w:rPr>
              <w:t>Methode /Slide</w:t>
            </w:r>
          </w:p>
        </w:tc>
        <w:tc>
          <w:tcPr>
            <w:tcW w:w="992" w:type="dxa"/>
            <w:tcBorders>
              <w:top w:val="single" w:sz="4" w:space="0" w:color="19D3FF"/>
              <w:left w:val="single" w:sz="4" w:space="0" w:color="FFFFFF"/>
              <w:bottom w:val="single" w:sz="4" w:space="0" w:color="19D3FF"/>
              <w:right w:val="single" w:sz="4" w:space="0" w:color="FFFFFF"/>
            </w:tcBorders>
            <w:shd w:val="clear" w:color="auto" w:fill="19D3FF"/>
          </w:tcPr>
          <w:p w:rsidR="00A9596D" w:rsidRPr="005848B8" w:rsidRDefault="00A9596D" w:rsidP="00281723">
            <w:pPr>
              <w:rPr>
                <w:rFonts w:cs="Arial"/>
                <w:b/>
                <w:color w:val="FFFFFF"/>
                <w:sz w:val="16"/>
                <w:szCs w:val="16"/>
              </w:rPr>
            </w:pPr>
            <w:r w:rsidRPr="005848B8">
              <w:rPr>
                <w:rFonts w:cs="Arial"/>
                <w:b/>
                <w:color w:val="FFFFFF"/>
                <w:sz w:val="16"/>
                <w:szCs w:val="16"/>
              </w:rPr>
              <w:t>Setting</w:t>
            </w:r>
          </w:p>
        </w:tc>
        <w:tc>
          <w:tcPr>
            <w:tcW w:w="1354" w:type="dxa"/>
            <w:tcBorders>
              <w:top w:val="single" w:sz="4" w:space="0" w:color="19D3FF"/>
              <w:left w:val="single" w:sz="4" w:space="0" w:color="FFFFFF"/>
              <w:bottom w:val="single" w:sz="4" w:space="0" w:color="19D3FF"/>
              <w:right w:val="single" w:sz="4" w:space="0" w:color="FFFFFF"/>
            </w:tcBorders>
            <w:shd w:val="clear" w:color="auto" w:fill="19D3FF"/>
          </w:tcPr>
          <w:p w:rsidR="00A9596D" w:rsidRDefault="00A9596D" w:rsidP="00281723">
            <w:pPr>
              <w:rPr>
                <w:rFonts w:cs="Arial"/>
                <w:b/>
                <w:color w:val="FFFFFF"/>
                <w:sz w:val="16"/>
                <w:szCs w:val="16"/>
              </w:rPr>
            </w:pPr>
            <w:r w:rsidRPr="005848B8">
              <w:rPr>
                <w:rFonts w:cs="Arial"/>
                <w:b/>
                <w:color w:val="FFFFFF"/>
                <w:sz w:val="16"/>
                <w:szCs w:val="16"/>
              </w:rPr>
              <w:t>Zuständigkeit</w:t>
            </w:r>
            <w:r>
              <w:rPr>
                <w:rFonts w:cs="Arial"/>
                <w:b/>
                <w:color w:val="FFFFFF"/>
                <w:sz w:val="16"/>
                <w:szCs w:val="16"/>
              </w:rPr>
              <w:t xml:space="preserve"> / </w:t>
            </w:r>
          </w:p>
          <w:p w:rsidR="00A9596D" w:rsidRPr="005848B8" w:rsidRDefault="00A9596D" w:rsidP="00281723">
            <w:pPr>
              <w:rPr>
                <w:rFonts w:cs="Arial"/>
                <w:b/>
                <w:color w:val="FFFFFF"/>
                <w:sz w:val="16"/>
                <w:szCs w:val="16"/>
              </w:rPr>
            </w:pPr>
            <w:r>
              <w:rPr>
                <w:rFonts w:cs="Arial"/>
                <w:b/>
                <w:color w:val="FFFFFF"/>
                <w:sz w:val="16"/>
                <w:szCs w:val="16"/>
              </w:rPr>
              <w:t>Moderation</w:t>
            </w:r>
          </w:p>
        </w:tc>
        <w:tc>
          <w:tcPr>
            <w:tcW w:w="1207" w:type="dxa"/>
            <w:tcBorders>
              <w:top w:val="single" w:sz="4" w:space="0" w:color="19D3FF"/>
              <w:left w:val="single" w:sz="4" w:space="0" w:color="FFFFFF"/>
              <w:bottom w:val="single" w:sz="4" w:space="0" w:color="19D3FF"/>
              <w:right w:val="single" w:sz="4" w:space="0" w:color="FFFFFF"/>
            </w:tcBorders>
            <w:shd w:val="clear" w:color="auto" w:fill="19D3FF"/>
          </w:tcPr>
          <w:p w:rsidR="00A9596D" w:rsidRDefault="00A9596D" w:rsidP="00281723">
            <w:pPr>
              <w:rPr>
                <w:rFonts w:cs="Arial"/>
                <w:b/>
                <w:color w:val="FFFFFF"/>
                <w:sz w:val="16"/>
                <w:szCs w:val="16"/>
              </w:rPr>
            </w:pPr>
            <w:r w:rsidRPr="005848B8">
              <w:rPr>
                <w:rFonts w:cs="Arial"/>
                <w:b/>
                <w:color w:val="FFFFFF"/>
                <w:sz w:val="16"/>
                <w:szCs w:val="16"/>
              </w:rPr>
              <w:t>Material</w:t>
            </w:r>
            <w:r>
              <w:rPr>
                <w:rFonts w:cs="Arial"/>
                <w:b/>
                <w:color w:val="FFFFFF"/>
                <w:sz w:val="16"/>
                <w:szCs w:val="16"/>
              </w:rPr>
              <w:t xml:space="preserve"> /</w:t>
            </w:r>
          </w:p>
          <w:p w:rsidR="00A9596D" w:rsidRPr="005848B8" w:rsidRDefault="00A9596D" w:rsidP="00281723">
            <w:pPr>
              <w:rPr>
                <w:rFonts w:cs="Arial"/>
                <w:b/>
                <w:color w:val="FFFFFF"/>
                <w:sz w:val="16"/>
                <w:szCs w:val="16"/>
              </w:rPr>
            </w:pPr>
            <w:r>
              <w:rPr>
                <w:rFonts w:cs="Arial"/>
                <w:b/>
                <w:color w:val="FFFFFF"/>
                <w:sz w:val="16"/>
                <w:szCs w:val="16"/>
              </w:rPr>
              <w:t>Unterlagen</w:t>
            </w:r>
          </w:p>
        </w:tc>
      </w:tr>
      <w:tr w:rsidR="00FD1805" w:rsidTr="00281723">
        <w:trPr>
          <w:trHeight w:val="59"/>
        </w:trPr>
        <w:tc>
          <w:tcPr>
            <w:tcW w:w="708" w:type="dxa"/>
            <w:tcBorders>
              <w:top w:val="single" w:sz="4" w:space="0" w:color="19D3FF"/>
              <w:left w:val="single" w:sz="4" w:space="0" w:color="FFFFFF" w:themeColor="background1"/>
              <w:bottom w:val="single" w:sz="4" w:space="0" w:color="19D3FF"/>
              <w:right w:val="single" w:sz="4" w:space="0" w:color="FFFFFF" w:themeColor="background1"/>
            </w:tcBorders>
          </w:tcPr>
          <w:p w:rsidR="00A9596D" w:rsidRPr="00231247" w:rsidRDefault="00A9596D" w:rsidP="00281723">
            <w:pPr>
              <w:rPr>
                <w:rFonts w:cs="Arial"/>
                <w:sz w:val="8"/>
                <w:szCs w:val="8"/>
              </w:rPr>
            </w:pPr>
          </w:p>
        </w:tc>
        <w:tc>
          <w:tcPr>
            <w:tcW w:w="6523" w:type="dxa"/>
            <w:gridSpan w:val="2"/>
            <w:tcBorders>
              <w:top w:val="single" w:sz="4" w:space="0" w:color="19D3FF"/>
              <w:left w:val="single" w:sz="4" w:space="0" w:color="FFFFFF" w:themeColor="background1"/>
              <w:bottom w:val="single" w:sz="4" w:space="0" w:color="19D3FF"/>
              <w:right w:val="single" w:sz="4" w:space="0" w:color="FFFFFF" w:themeColor="background1"/>
            </w:tcBorders>
            <w:shd w:val="clear" w:color="auto" w:fill="auto"/>
          </w:tcPr>
          <w:p w:rsidR="00A9596D" w:rsidRPr="00231247" w:rsidRDefault="00A9596D" w:rsidP="00281723">
            <w:pPr>
              <w:rPr>
                <w:b/>
                <w:sz w:val="8"/>
                <w:szCs w:val="8"/>
              </w:rPr>
            </w:pPr>
          </w:p>
        </w:tc>
        <w:tc>
          <w:tcPr>
            <w:tcW w:w="3684" w:type="dxa"/>
            <w:tcBorders>
              <w:top w:val="single" w:sz="4" w:space="0" w:color="19D3FF"/>
              <w:left w:val="single" w:sz="4" w:space="0" w:color="FFFFFF" w:themeColor="background1"/>
              <w:bottom w:val="single" w:sz="4" w:space="0" w:color="19D3FF"/>
              <w:right w:val="single" w:sz="4" w:space="0" w:color="FFFFFF" w:themeColor="background1"/>
            </w:tcBorders>
          </w:tcPr>
          <w:p w:rsidR="00A9596D" w:rsidRPr="00231247" w:rsidRDefault="00A9596D" w:rsidP="00281723">
            <w:pPr>
              <w:rPr>
                <w:rFonts w:cs="Arial"/>
                <w:sz w:val="8"/>
                <w:szCs w:val="8"/>
              </w:rPr>
            </w:pPr>
          </w:p>
        </w:tc>
        <w:tc>
          <w:tcPr>
            <w:tcW w:w="992" w:type="dxa"/>
            <w:tcBorders>
              <w:top w:val="single" w:sz="4" w:space="0" w:color="19D3FF"/>
              <w:left w:val="single" w:sz="4" w:space="0" w:color="FFFFFF" w:themeColor="background1"/>
              <w:bottom w:val="single" w:sz="4" w:space="0" w:color="19D3FF"/>
              <w:right w:val="single" w:sz="4" w:space="0" w:color="FFFFFF" w:themeColor="background1"/>
            </w:tcBorders>
          </w:tcPr>
          <w:p w:rsidR="00A9596D" w:rsidRPr="00231247" w:rsidRDefault="00A9596D" w:rsidP="00281723">
            <w:pPr>
              <w:rPr>
                <w:rFonts w:cs="Arial"/>
                <w:sz w:val="8"/>
                <w:szCs w:val="8"/>
              </w:rPr>
            </w:pPr>
          </w:p>
        </w:tc>
        <w:tc>
          <w:tcPr>
            <w:tcW w:w="1354" w:type="dxa"/>
            <w:tcBorders>
              <w:top w:val="single" w:sz="4" w:space="0" w:color="19D3FF"/>
              <w:left w:val="single" w:sz="4" w:space="0" w:color="FFFFFF" w:themeColor="background1"/>
              <w:bottom w:val="single" w:sz="4" w:space="0" w:color="19D3FF"/>
              <w:right w:val="single" w:sz="4" w:space="0" w:color="FFFFFF" w:themeColor="background1"/>
            </w:tcBorders>
          </w:tcPr>
          <w:p w:rsidR="00A9596D" w:rsidRPr="00231247" w:rsidRDefault="00A9596D" w:rsidP="00281723">
            <w:pPr>
              <w:rPr>
                <w:rFonts w:cs="Arial"/>
                <w:sz w:val="8"/>
                <w:szCs w:val="8"/>
              </w:rPr>
            </w:pPr>
          </w:p>
        </w:tc>
        <w:tc>
          <w:tcPr>
            <w:tcW w:w="1207" w:type="dxa"/>
            <w:tcBorders>
              <w:top w:val="single" w:sz="4" w:space="0" w:color="19D3FF"/>
              <w:left w:val="single" w:sz="4" w:space="0" w:color="FFFFFF" w:themeColor="background1"/>
              <w:bottom w:val="single" w:sz="4" w:space="0" w:color="19D3FF"/>
              <w:right w:val="single" w:sz="4" w:space="0" w:color="FFFFFF" w:themeColor="background1"/>
            </w:tcBorders>
          </w:tcPr>
          <w:p w:rsidR="00A9596D" w:rsidRPr="00231247" w:rsidRDefault="00A9596D" w:rsidP="00281723">
            <w:pPr>
              <w:rPr>
                <w:rFonts w:cs="Arial"/>
                <w:sz w:val="8"/>
                <w:szCs w:val="8"/>
              </w:rPr>
            </w:pPr>
          </w:p>
        </w:tc>
      </w:tr>
      <w:tr w:rsidR="00FD1805" w:rsidTr="00495703">
        <w:trPr>
          <w:trHeight w:val="681"/>
        </w:trPr>
        <w:tc>
          <w:tcPr>
            <w:tcW w:w="708" w:type="dxa"/>
            <w:tcBorders>
              <w:top w:val="single" w:sz="4" w:space="0" w:color="19D3FF"/>
              <w:bottom w:val="single" w:sz="4" w:space="0" w:color="19D3FF"/>
            </w:tcBorders>
          </w:tcPr>
          <w:p w:rsidR="00A9596D" w:rsidRDefault="0094103E" w:rsidP="00281723">
            <w:pPr>
              <w:rPr>
                <w:rFonts w:cs="Arial"/>
              </w:rPr>
            </w:pPr>
            <w:r>
              <w:rPr>
                <w:rFonts w:cs="Arial"/>
              </w:rPr>
              <w:t>5’</w:t>
            </w:r>
          </w:p>
        </w:tc>
        <w:tc>
          <w:tcPr>
            <w:tcW w:w="6523" w:type="dxa"/>
            <w:gridSpan w:val="2"/>
            <w:tcBorders>
              <w:top w:val="single" w:sz="4" w:space="0" w:color="19D3FF"/>
              <w:bottom w:val="single" w:sz="4" w:space="0" w:color="19D3FF"/>
            </w:tcBorders>
            <w:shd w:val="clear" w:color="auto" w:fill="auto"/>
          </w:tcPr>
          <w:p w:rsidR="00A9596D" w:rsidRDefault="0088614E" w:rsidP="00281723">
            <w:pPr>
              <w:rPr>
                <w:b/>
              </w:rPr>
            </w:pPr>
            <w:r>
              <w:rPr>
                <w:b/>
              </w:rPr>
              <w:t>Einleitung</w:t>
            </w:r>
          </w:p>
          <w:p w:rsidR="0088614E" w:rsidRDefault="00C50CF7" w:rsidP="004827E4">
            <w:pPr>
              <w:pStyle w:val="Listenabsatz"/>
              <w:numPr>
                <w:ilvl w:val="0"/>
                <w:numId w:val="16"/>
              </w:numPr>
            </w:pPr>
            <w:r>
              <w:t>Die Welt der Informationen und der Technik entwickelt sich rasant. Neue Möglichkeiten und Herausforderungen und damit verbundene Aufgaben entstehen.</w:t>
            </w:r>
          </w:p>
          <w:p w:rsidR="00C50CF7" w:rsidRPr="00C50CF7" w:rsidRDefault="00C50CF7" w:rsidP="004827E4">
            <w:pPr>
              <w:pStyle w:val="Listenabsatz"/>
              <w:numPr>
                <w:ilvl w:val="0"/>
                <w:numId w:val="16"/>
              </w:numPr>
            </w:pPr>
            <w:r>
              <w:t>Wir sind</w:t>
            </w:r>
            <w:r w:rsidRPr="00C50CF7">
              <w:t xml:space="preserve"> mit vielfältigen Aufgaben in der Digitalität konfrontiert, die die Arbeit von </w:t>
            </w:r>
            <w:r>
              <w:t>uns</w:t>
            </w:r>
            <w:r w:rsidRPr="00C50CF7">
              <w:t xml:space="preserve"> verändert.</w:t>
            </w:r>
          </w:p>
          <w:p w:rsidR="00C50CF7" w:rsidRDefault="00C50CF7" w:rsidP="00281723"/>
          <w:p w:rsidR="00C50CF7" w:rsidRDefault="00C50CF7" w:rsidP="004827E4">
            <w:pPr>
              <w:pStyle w:val="Listenabsatz"/>
              <w:numPr>
                <w:ilvl w:val="0"/>
                <w:numId w:val="16"/>
              </w:numPr>
            </w:pPr>
            <w:r w:rsidRPr="00C50CF7">
              <w:t xml:space="preserve">Die wachsenden Anforderungen führen dazu, dass Zuständigkeiten nicht oder nur teilweise geklärt sind und die wichtigen </w:t>
            </w:r>
            <w:r w:rsidRPr="00C50CF7">
              <w:lastRenderedPageBreak/>
              <w:t>pädagogischen Themen aufgrund der vorrangig technischen Themen in den Hintergrund rücken.</w:t>
            </w:r>
          </w:p>
          <w:p w:rsidR="00C50CF7" w:rsidRPr="00C50CF7" w:rsidRDefault="00C50CF7" w:rsidP="004827E4">
            <w:pPr>
              <w:pStyle w:val="Listenabsatz"/>
              <w:numPr>
                <w:ilvl w:val="0"/>
                <w:numId w:val="16"/>
              </w:numPr>
            </w:pPr>
            <w:r>
              <w:t>Deshalb analysieren wir den IST-Zustand, um zu sehen, welche Aufgaben, wir bereits bearbeiten und wie unsere Zuständigkeiten geregelt sind.</w:t>
            </w:r>
          </w:p>
          <w:p w:rsidR="00C50CF7" w:rsidRDefault="00495703" w:rsidP="00495703">
            <w:pPr>
              <w:tabs>
                <w:tab w:val="left" w:pos="1050"/>
              </w:tabs>
            </w:pPr>
            <w:r>
              <w:tab/>
            </w:r>
          </w:p>
          <w:p w:rsidR="00C50CF7" w:rsidRDefault="00C50CF7" w:rsidP="009455AF">
            <w:pPr>
              <w:tabs>
                <w:tab w:val="left" w:pos="1050"/>
              </w:tabs>
              <w:rPr>
                <w:b/>
              </w:rPr>
            </w:pPr>
          </w:p>
        </w:tc>
        <w:tc>
          <w:tcPr>
            <w:tcW w:w="3684" w:type="dxa"/>
            <w:tcBorders>
              <w:top w:val="single" w:sz="4" w:space="0" w:color="19D3FF"/>
              <w:bottom w:val="single" w:sz="4" w:space="0" w:color="19D3FF"/>
            </w:tcBorders>
          </w:tcPr>
          <w:p w:rsidR="00A9596D" w:rsidRDefault="00A9596D" w:rsidP="00281723">
            <w:pPr>
              <w:rPr>
                <w:rFonts w:cs="Arial"/>
                <w:sz w:val="16"/>
                <w:szCs w:val="16"/>
              </w:rPr>
            </w:pPr>
          </w:p>
        </w:tc>
        <w:tc>
          <w:tcPr>
            <w:tcW w:w="992" w:type="dxa"/>
            <w:tcBorders>
              <w:top w:val="single" w:sz="4" w:space="0" w:color="19D3FF"/>
              <w:bottom w:val="single" w:sz="4" w:space="0" w:color="19D3FF"/>
            </w:tcBorders>
          </w:tcPr>
          <w:p w:rsidR="00A9596D" w:rsidRPr="00127E9D" w:rsidRDefault="00A9596D" w:rsidP="00281723">
            <w:pPr>
              <w:rPr>
                <w:rFonts w:cs="Arial"/>
                <w:sz w:val="16"/>
                <w:szCs w:val="16"/>
              </w:rPr>
            </w:pPr>
          </w:p>
        </w:tc>
        <w:tc>
          <w:tcPr>
            <w:tcW w:w="1354" w:type="dxa"/>
            <w:tcBorders>
              <w:top w:val="single" w:sz="4" w:space="0" w:color="19D3FF"/>
              <w:bottom w:val="single" w:sz="4" w:space="0" w:color="19D3FF"/>
            </w:tcBorders>
          </w:tcPr>
          <w:p w:rsidR="00A9596D" w:rsidRPr="00127E9D" w:rsidRDefault="00A9596D" w:rsidP="00281723">
            <w:pPr>
              <w:rPr>
                <w:rFonts w:cs="Arial"/>
                <w:sz w:val="16"/>
                <w:szCs w:val="16"/>
              </w:rPr>
            </w:pPr>
            <w:r>
              <w:rPr>
                <w:rFonts w:cs="Arial"/>
                <w:sz w:val="16"/>
                <w:szCs w:val="16"/>
              </w:rPr>
              <w:t>SL oder ICT-Betreuende</w:t>
            </w:r>
            <w:r w:rsidR="009455AF">
              <w:rPr>
                <w:rFonts w:cs="Arial"/>
                <w:sz w:val="16"/>
                <w:szCs w:val="16"/>
              </w:rPr>
              <w:t>/r</w:t>
            </w:r>
          </w:p>
        </w:tc>
        <w:tc>
          <w:tcPr>
            <w:tcW w:w="1207" w:type="dxa"/>
            <w:tcBorders>
              <w:top w:val="single" w:sz="4" w:space="0" w:color="19D3FF"/>
              <w:bottom w:val="single" w:sz="4" w:space="0" w:color="19D3FF"/>
            </w:tcBorders>
          </w:tcPr>
          <w:p w:rsidR="00A9596D" w:rsidRDefault="0057370C" w:rsidP="00281723">
            <w:pPr>
              <w:rPr>
                <w:rFonts w:cs="Arial"/>
                <w:sz w:val="16"/>
                <w:szCs w:val="16"/>
              </w:rPr>
            </w:pPr>
            <w:r>
              <w:rPr>
                <w:rFonts w:cs="Arial"/>
                <w:sz w:val="16"/>
                <w:szCs w:val="16"/>
              </w:rPr>
              <w:t>Exceltool «Aufgaben in der Digitalität»</w:t>
            </w:r>
          </w:p>
        </w:tc>
      </w:tr>
      <w:tr w:rsidR="00FD1805" w:rsidTr="00281723">
        <w:trPr>
          <w:trHeight w:val="681"/>
        </w:trPr>
        <w:tc>
          <w:tcPr>
            <w:tcW w:w="708" w:type="dxa"/>
            <w:tcBorders>
              <w:top w:val="single" w:sz="4" w:space="0" w:color="19D3FF"/>
              <w:bottom w:val="single" w:sz="4" w:space="0" w:color="auto"/>
            </w:tcBorders>
          </w:tcPr>
          <w:p w:rsidR="009455AF" w:rsidRDefault="009455AF" w:rsidP="00281723">
            <w:pPr>
              <w:rPr>
                <w:rFonts w:cs="Arial"/>
              </w:rPr>
            </w:pPr>
          </w:p>
        </w:tc>
        <w:tc>
          <w:tcPr>
            <w:tcW w:w="6523" w:type="dxa"/>
            <w:gridSpan w:val="2"/>
            <w:tcBorders>
              <w:top w:val="single" w:sz="4" w:space="0" w:color="19D3FF"/>
              <w:bottom w:val="single" w:sz="4" w:space="0" w:color="auto"/>
            </w:tcBorders>
            <w:shd w:val="clear" w:color="auto" w:fill="auto"/>
          </w:tcPr>
          <w:p w:rsidR="009455AF" w:rsidRDefault="009455AF" w:rsidP="00281723">
            <w:pPr>
              <w:rPr>
                <w:b/>
              </w:rPr>
            </w:pPr>
            <w:r>
              <w:rPr>
                <w:b/>
              </w:rPr>
              <w:t>Erklärung Tool</w:t>
            </w:r>
          </w:p>
          <w:p w:rsidR="009455AF" w:rsidRDefault="009455AF" w:rsidP="00281723">
            <w:pPr>
              <w:rPr>
                <w:b/>
              </w:rPr>
            </w:pPr>
            <w:r w:rsidRPr="009455AF">
              <w:rPr>
                <w:b/>
                <w:noProof/>
              </w:rPr>
              <w:drawing>
                <wp:inline distT="0" distB="0" distL="0" distR="0" wp14:anchorId="7C80F596" wp14:editId="67FA572A">
                  <wp:extent cx="3867150" cy="1500734"/>
                  <wp:effectExtent l="0" t="0" r="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14749" cy="1519206"/>
                          </a:xfrm>
                          <a:prstGeom prst="rect">
                            <a:avLst/>
                          </a:prstGeom>
                        </pic:spPr>
                      </pic:pic>
                    </a:graphicData>
                  </a:graphic>
                </wp:inline>
              </w:drawing>
            </w:r>
          </w:p>
          <w:p w:rsidR="009455AF" w:rsidRDefault="009455AF" w:rsidP="00281723">
            <w:pPr>
              <w:rPr>
                <w:b/>
              </w:rPr>
            </w:pPr>
          </w:p>
        </w:tc>
        <w:tc>
          <w:tcPr>
            <w:tcW w:w="3684" w:type="dxa"/>
            <w:tcBorders>
              <w:top w:val="single" w:sz="4" w:space="0" w:color="19D3FF"/>
            </w:tcBorders>
          </w:tcPr>
          <w:p w:rsidR="009455AF" w:rsidRDefault="009455AF" w:rsidP="00281723">
            <w:pPr>
              <w:rPr>
                <w:rFonts w:cs="Arial"/>
                <w:sz w:val="16"/>
                <w:szCs w:val="16"/>
              </w:rPr>
            </w:pPr>
          </w:p>
        </w:tc>
        <w:tc>
          <w:tcPr>
            <w:tcW w:w="992" w:type="dxa"/>
            <w:tcBorders>
              <w:top w:val="single" w:sz="4" w:space="0" w:color="19D3FF"/>
            </w:tcBorders>
          </w:tcPr>
          <w:p w:rsidR="009455AF" w:rsidRPr="00127E9D" w:rsidRDefault="009455AF" w:rsidP="00281723">
            <w:pPr>
              <w:rPr>
                <w:rFonts w:cs="Arial"/>
                <w:sz w:val="16"/>
                <w:szCs w:val="16"/>
              </w:rPr>
            </w:pPr>
          </w:p>
        </w:tc>
        <w:tc>
          <w:tcPr>
            <w:tcW w:w="1354" w:type="dxa"/>
            <w:tcBorders>
              <w:top w:val="single" w:sz="4" w:space="0" w:color="19D3FF"/>
            </w:tcBorders>
          </w:tcPr>
          <w:p w:rsidR="009455AF" w:rsidRDefault="009455AF" w:rsidP="00281723">
            <w:pPr>
              <w:rPr>
                <w:rFonts w:cs="Arial"/>
                <w:sz w:val="16"/>
                <w:szCs w:val="16"/>
              </w:rPr>
            </w:pPr>
            <w:r>
              <w:rPr>
                <w:rFonts w:cs="Arial"/>
                <w:sz w:val="16"/>
                <w:szCs w:val="16"/>
              </w:rPr>
              <w:t>SL oder ICT-Betreuende/r</w:t>
            </w:r>
          </w:p>
        </w:tc>
        <w:tc>
          <w:tcPr>
            <w:tcW w:w="1207" w:type="dxa"/>
            <w:tcBorders>
              <w:top w:val="single" w:sz="4" w:space="0" w:color="19D3FF"/>
            </w:tcBorders>
          </w:tcPr>
          <w:p w:rsidR="009455AF" w:rsidRDefault="009455AF" w:rsidP="00281723">
            <w:pPr>
              <w:rPr>
                <w:rFonts w:cs="Arial"/>
                <w:sz w:val="16"/>
                <w:szCs w:val="16"/>
              </w:rPr>
            </w:pPr>
            <w:r>
              <w:rPr>
                <w:rFonts w:cs="Arial"/>
                <w:sz w:val="16"/>
                <w:szCs w:val="16"/>
              </w:rPr>
              <w:t>Exceltool «Aufgaben in der Digitalität»</w:t>
            </w:r>
          </w:p>
        </w:tc>
      </w:tr>
      <w:tr w:rsidR="00FD1805" w:rsidTr="003D4E5A">
        <w:trPr>
          <w:trHeight w:val="1755"/>
        </w:trPr>
        <w:tc>
          <w:tcPr>
            <w:tcW w:w="708" w:type="dxa"/>
            <w:tcBorders>
              <w:top w:val="single" w:sz="4" w:space="0" w:color="19D3FF"/>
            </w:tcBorders>
          </w:tcPr>
          <w:p w:rsidR="008B5154" w:rsidRDefault="008B5154" w:rsidP="00281723">
            <w:pPr>
              <w:rPr>
                <w:rFonts w:cs="Arial"/>
              </w:rPr>
            </w:pPr>
          </w:p>
        </w:tc>
        <w:tc>
          <w:tcPr>
            <w:tcW w:w="6523" w:type="dxa"/>
            <w:gridSpan w:val="2"/>
            <w:tcBorders>
              <w:top w:val="single" w:sz="4" w:space="0" w:color="19D3FF"/>
              <w:bottom w:val="single" w:sz="4" w:space="0" w:color="19D3FF"/>
            </w:tcBorders>
            <w:shd w:val="clear" w:color="auto" w:fill="auto"/>
          </w:tcPr>
          <w:p w:rsidR="008B5154" w:rsidRDefault="008B5154" w:rsidP="008B5154">
            <w:pPr>
              <w:rPr>
                <w:b/>
              </w:rPr>
            </w:pPr>
            <w:r>
              <w:rPr>
                <w:b/>
              </w:rPr>
              <w:t>Arbeitsphase I: Aufgaben, Zuständigkeiten</w:t>
            </w:r>
          </w:p>
          <w:p w:rsidR="008B5154" w:rsidRDefault="008B5154" w:rsidP="008B5154">
            <w:pPr>
              <w:rPr>
                <w:i/>
              </w:rPr>
            </w:pPr>
            <w:r w:rsidRPr="009455AF">
              <w:rPr>
                <w:i/>
              </w:rPr>
              <w:t>Alle Teilnehmenden füllen das Exceltool aus ihrer Perspektive aus. Dies kann vorgängig geschehen oder an der Sitzung.</w:t>
            </w:r>
            <w:r w:rsidR="00F64098">
              <w:rPr>
                <w:i/>
              </w:rPr>
              <w:t xml:space="preserve"> Bei einer vorgängigen ersten Bearbeitung des Tools entfallen jeweils Schritt 1 in Aufgabe 1 und 2.</w:t>
            </w:r>
          </w:p>
          <w:p w:rsidR="0078079A" w:rsidRPr="008B5154" w:rsidRDefault="0078079A" w:rsidP="008B5154">
            <w:pPr>
              <w:rPr>
                <w:i/>
              </w:rPr>
            </w:pPr>
          </w:p>
        </w:tc>
        <w:tc>
          <w:tcPr>
            <w:tcW w:w="3684" w:type="dxa"/>
            <w:tcBorders>
              <w:top w:val="single" w:sz="4" w:space="0" w:color="19D3FF"/>
            </w:tcBorders>
          </w:tcPr>
          <w:p w:rsidR="008B5154" w:rsidRDefault="008B5154" w:rsidP="00281723">
            <w:pPr>
              <w:rPr>
                <w:rFonts w:cs="Arial"/>
                <w:sz w:val="16"/>
                <w:szCs w:val="16"/>
              </w:rPr>
            </w:pPr>
          </w:p>
        </w:tc>
        <w:tc>
          <w:tcPr>
            <w:tcW w:w="992" w:type="dxa"/>
            <w:tcBorders>
              <w:top w:val="single" w:sz="4" w:space="0" w:color="19D3FF"/>
            </w:tcBorders>
          </w:tcPr>
          <w:p w:rsidR="008B5154" w:rsidRPr="00127E9D" w:rsidRDefault="008B5154" w:rsidP="00281723">
            <w:pPr>
              <w:rPr>
                <w:rFonts w:cs="Arial"/>
                <w:sz w:val="16"/>
                <w:szCs w:val="16"/>
              </w:rPr>
            </w:pPr>
          </w:p>
        </w:tc>
        <w:tc>
          <w:tcPr>
            <w:tcW w:w="1354" w:type="dxa"/>
            <w:tcBorders>
              <w:top w:val="single" w:sz="4" w:space="0" w:color="19D3FF"/>
            </w:tcBorders>
          </w:tcPr>
          <w:p w:rsidR="008B5154" w:rsidRDefault="008B5154" w:rsidP="00281723">
            <w:pPr>
              <w:rPr>
                <w:rFonts w:cs="Arial"/>
                <w:sz w:val="16"/>
                <w:szCs w:val="16"/>
              </w:rPr>
            </w:pPr>
          </w:p>
        </w:tc>
        <w:tc>
          <w:tcPr>
            <w:tcW w:w="1207" w:type="dxa"/>
            <w:tcBorders>
              <w:top w:val="single" w:sz="4" w:space="0" w:color="19D3FF"/>
            </w:tcBorders>
          </w:tcPr>
          <w:p w:rsidR="008B5154" w:rsidRDefault="008B5154" w:rsidP="00281723">
            <w:pPr>
              <w:rPr>
                <w:rFonts w:cs="Arial"/>
                <w:sz w:val="16"/>
                <w:szCs w:val="16"/>
              </w:rPr>
            </w:pPr>
          </w:p>
        </w:tc>
      </w:tr>
      <w:tr w:rsidR="00FD1805" w:rsidTr="008B5154">
        <w:trPr>
          <w:trHeight w:val="1755"/>
        </w:trPr>
        <w:tc>
          <w:tcPr>
            <w:tcW w:w="708" w:type="dxa"/>
            <w:vMerge w:val="restart"/>
            <w:tcBorders>
              <w:top w:val="single" w:sz="4" w:space="0" w:color="19D3FF"/>
            </w:tcBorders>
          </w:tcPr>
          <w:p w:rsidR="008B5154" w:rsidRDefault="0094103E" w:rsidP="00281723">
            <w:pPr>
              <w:rPr>
                <w:rFonts w:cs="Arial"/>
              </w:rPr>
            </w:pPr>
            <w:r>
              <w:rPr>
                <w:rFonts w:cs="Arial"/>
              </w:rPr>
              <w:t>130’</w:t>
            </w:r>
          </w:p>
        </w:tc>
        <w:tc>
          <w:tcPr>
            <w:tcW w:w="568" w:type="dxa"/>
            <w:tcBorders>
              <w:top w:val="single" w:sz="4" w:space="0" w:color="19D3FF"/>
              <w:bottom w:val="single" w:sz="4" w:space="0" w:color="19D3FF"/>
            </w:tcBorders>
            <w:shd w:val="clear" w:color="auto" w:fill="auto"/>
          </w:tcPr>
          <w:p w:rsidR="008B5154" w:rsidRDefault="0094103E" w:rsidP="008B5154">
            <w:pPr>
              <w:rPr>
                <w:b/>
              </w:rPr>
            </w:pPr>
            <w:r>
              <w:rPr>
                <w:b/>
              </w:rPr>
              <w:t>50’</w:t>
            </w:r>
          </w:p>
        </w:tc>
        <w:tc>
          <w:tcPr>
            <w:tcW w:w="5955" w:type="dxa"/>
            <w:tcBorders>
              <w:top w:val="single" w:sz="4" w:space="0" w:color="19D3FF"/>
              <w:bottom w:val="single" w:sz="4" w:space="0" w:color="19D3FF"/>
            </w:tcBorders>
            <w:shd w:val="clear" w:color="auto" w:fill="auto"/>
          </w:tcPr>
          <w:p w:rsidR="008B5154" w:rsidRDefault="008B5154" w:rsidP="008B5154">
            <w:pPr>
              <w:rPr>
                <w:b/>
              </w:rPr>
            </w:pPr>
            <w:r>
              <w:rPr>
                <w:b/>
              </w:rPr>
              <w:t>Aufgaben 1</w:t>
            </w:r>
            <w:r w:rsidR="006F642D">
              <w:rPr>
                <w:b/>
              </w:rPr>
              <w:t xml:space="preserve"> unsere Aufgaben</w:t>
            </w:r>
          </w:p>
          <w:p w:rsidR="00F12B30" w:rsidRDefault="00F12B30" w:rsidP="0078079A"/>
          <w:p w:rsidR="00F12B30" w:rsidRPr="00F12B30" w:rsidRDefault="00F12B30" w:rsidP="0078079A">
            <w:pPr>
              <w:rPr>
                <w:b/>
                <w:sz w:val="18"/>
                <w:szCs w:val="18"/>
              </w:rPr>
            </w:pPr>
            <w:r w:rsidRPr="00F12B30">
              <w:rPr>
                <w:b/>
                <w:sz w:val="18"/>
                <w:szCs w:val="18"/>
              </w:rPr>
              <w:t>Input</w:t>
            </w:r>
          </w:p>
          <w:p w:rsidR="0078079A" w:rsidRDefault="0078079A" w:rsidP="0078079A">
            <w:r>
              <w:t>Wir konzentrieren uns auf die Aufgaben. Es geht darum, ob wir der Aufgabe nachgehen an unserer Schule oder nicht.</w:t>
            </w:r>
            <w:r w:rsidR="00F12B30">
              <w:t xml:space="preserve"> </w:t>
            </w:r>
            <w:r w:rsidR="00F12B30">
              <w:lastRenderedPageBreak/>
              <w:t>Wir denken nur an die Aufgabe und lassen Personen ausseracht.</w:t>
            </w:r>
          </w:p>
          <w:p w:rsidR="0078079A" w:rsidRDefault="0078079A" w:rsidP="0078079A"/>
          <w:p w:rsidR="008B5154" w:rsidRPr="00F12B30" w:rsidRDefault="008B5154" w:rsidP="00F12B30">
            <w:pPr>
              <w:pStyle w:val="Listenabsatz"/>
              <w:numPr>
                <w:ilvl w:val="0"/>
                <w:numId w:val="18"/>
              </w:numPr>
            </w:pPr>
            <w:r w:rsidRPr="00F12B30">
              <w:t>Die Tn markieren, welche Aufgaben aus ihrer Sicht an der Schule bearbeitet werden.</w:t>
            </w:r>
            <w:r w:rsidR="00F64098">
              <w:t xml:space="preserve"> (1</w:t>
            </w:r>
            <w:r w:rsidR="006F642D">
              <w:t>0</w:t>
            </w:r>
            <w:r w:rsidR="0024042A" w:rsidRPr="00F12B30">
              <w:t>’)</w:t>
            </w:r>
          </w:p>
          <w:p w:rsidR="008B5154" w:rsidRPr="00F12B30" w:rsidRDefault="008B5154" w:rsidP="00F12B30">
            <w:pPr>
              <w:pStyle w:val="Listenabsatz"/>
              <w:numPr>
                <w:ilvl w:val="0"/>
                <w:numId w:val="18"/>
              </w:numPr>
            </w:pPr>
            <w:r w:rsidRPr="00F12B30">
              <w:t xml:space="preserve">Die Ergebnisse werden diskutiert </w:t>
            </w:r>
            <w:r w:rsidR="006F642D">
              <w:t>und in einer gemeinsamen Version des Exceltools «Aufgaben in der Digitalität»</w:t>
            </w:r>
            <w:r w:rsidRPr="00F12B30">
              <w:t xml:space="preserve"> zusammengeführt.</w:t>
            </w:r>
            <w:r w:rsidR="0024042A" w:rsidRPr="00F12B30">
              <w:t xml:space="preserve"> (30’)</w:t>
            </w:r>
          </w:p>
          <w:p w:rsidR="008B5154" w:rsidRDefault="008B5154" w:rsidP="00F12B30">
            <w:pPr>
              <w:pStyle w:val="Listenabsatz"/>
              <w:numPr>
                <w:ilvl w:val="0"/>
                <w:numId w:val="18"/>
              </w:numPr>
            </w:pPr>
            <w:r w:rsidRPr="00F12B30">
              <w:t xml:space="preserve">Abschluss </w:t>
            </w:r>
            <w:r>
              <w:t>Aufgabe 1</w:t>
            </w:r>
            <w:r w:rsidR="0024042A">
              <w:t xml:space="preserve"> (ca. 10’)</w:t>
            </w:r>
          </w:p>
          <w:p w:rsidR="008B5154" w:rsidRPr="008B5154" w:rsidRDefault="008B5154" w:rsidP="008B5154">
            <w:pPr>
              <w:pStyle w:val="Listenabsatz"/>
              <w:numPr>
                <w:ilvl w:val="0"/>
                <w:numId w:val="17"/>
              </w:numPr>
            </w:pPr>
            <w:r w:rsidRPr="008B5154">
              <w:t>Gibt es Einwände gegen das Ergebnis?</w:t>
            </w:r>
          </w:p>
          <w:p w:rsidR="008B5154" w:rsidRPr="00F12B30" w:rsidRDefault="008B5154" w:rsidP="008B5154">
            <w:pPr>
              <w:pStyle w:val="Listenabsatz"/>
              <w:numPr>
                <w:ilvl w:val="0"/>
                <w:numId w:val="17"/>
              </w:numPr>
              <w:rPr>
                <w:b/>
              </w:rPr>
            </w:pPr>
            <w:r w:rsidRPr="008B5154">
              <w:t>Sind keine Einwände genannt, ist das Ergebnis bereit für die Weiterarbeit.</w:t>
            </w:r>
          </w:p>
          <w:p w:rsidR="008B5154" w:rsidRPr="008B5154" w:rsidRDefault="008B5154" w:rsidP="008B5154">
            <w:pPr>
              <w:rPr>
                <w:b/>
              </w:rPr>
            </w:pPr>
          </w:p>
        </w:tc>
        <w:tc>
          <w:tcPr>
            <w:tcW w:w="3684" w:type="dxa"/>
            <w:tcBorders>
              <w:top w:val="single" w:sz="4" w:space="0" w:color="19D3FF"/>
            </w:tcBorders>
          </w:tcPr>
          <w:p w:rsidR="008B5154" w:rsidRDefault="008B5154" w:rsidP="00281723">
            <w:pPr>
              <w:rPr>
                <w:rFonts w:cs="Arial"/>
                <w:sz w:val="16"/>
                <w:szCs w:val="16"/>
              </w:rPr>
            </w:pPr>
          </w:p>
        </w:tc>
        <w:tc>
          <w:tcPr>
            <w:tcW w:w="992" w:type="dxa"/>
            <w:tcBorders>
              <w:top w:val="single" w:sz="4" w:space="0" w:color="19D3FF"/>
            </w:tcBorders>
          </w:tcPr>
          <w:p w:rsidR="008B5154" w:rsidRPr="00127E9D" w:rsidRDefault="0024042A" w:rsidP="00281723">
            <w:pPr>
              <w:rPr>
                <w:rFonts w:cs="Arial"/>
                <w:sz w:val="16"/>
                <w:szCs w:val="16"/>
              </w:rPr>
            </w:pPr>
            <w:r>
              <w:rPr>
                <w:rFonts w:cs="Arial"/>
                <w:sz w:val="16"/>
                <w:szCs w:val="16"/>
              </w:rPr>
              <w:t>EA/PL</w:t>
            </w:r>
          </w:p>
        </w:tc>
        <w:tc>
          <w:tcPr>
            <w:tcW w:w="1354" w:type="dxa"/>
            <w:vMerge w:val="restart"/>
            <w:tcBorders>
              <w:top w:val="single" w:sz="4" w:space="0" w:color="19D3FF"/>
            </w:tcBorders>
          </w:tcPr>
          <w:p w:rsidR="008B5154" w:rsidRDefault="008B5154" w:rsidP="00281723">
            <w:pPr>
              <w:rPr>
                <w:rFonts w:cs="Arial"/>
                <w:sz w:val="16"/>
                <w:szCs w:val="16"/>
              </w:rPr>
            </w:pPr>
            <w:r>
              <w:rPr>
                <w:rFonts w:cs="Arial"/>
                <w:sz w:val="16"/>
                <w:szCs w:val="16"/>
              </w:rPr>
              <w:t>Alle Tn</w:t>
            </w:r>
          </w:p>
        </w:tc>
        <w:tc>
          <w:tcPr>
            <w:tcW w:w="1207" w:type="dxa"/>
            <w:vMerge w:val="restart"/>
            <w:tcBorders>
              <w:top w:val="single" w:sz="4" w:space="0" w:color="19D3FF"/>
            </w:tcBorders>
          </w:tcPr>
          <w:p w:rsidR="008B5154" w:rsidRDefault="008B5154" w:rsidP="00281723">
            <w:pPr>
              <w:rPr>
                <w:rFonts w:cs="Arial"/>
                <w:sz w:val="16"/>
                <w:szCs w:val="16"/>
              </w:rPr>
            </w:pPr>
            <w:r>
              <w:rPr>
                <w:rFonts w:cs="Arial"/>
                <w:sz w:val="16"/>
                <w:szCs w:val="16"/>
              </w:rPr>
              <w:t>Exceltool «Aufgaben in der Digitalität»</w:t>
            </w:r>
          </w:p>
        </w:tc>
      </w:tr>
      <w:tr w:rsidR="00FD1805" w:rsidTr="00794520">
        <w:trPr>
          <w:trHeight w:val="1755"/>
        </w:trPr>
        <w:tc>
          <w:tcPr>
            <w:tcW w:w="708" w:type="dxa"/>
            <w:vMerge/>
            <w:tcBorders>
              <w:bottom w:val="single" w:sz="4" w:space="0" w:color="auto"/>
            </w:tcBorders>
          </w:tcPr>
          <w:p w:rsidR="008B5154" w:rsidRDefault="008B5154" w:rsidP="00281723">
            <w:pPr>
              <w:rPr>
                <w:rFonts w:cs="Arial"/>
              </w:rPr>
            </w:pPr>
          </w:p>
        </w:tc>
        <w:tc>
          <w:tcPr>
            <w:tcW w:w="568" w:type="dxa"/>
            <w:tcBorders>
              <w:top w:val="single" w:sz="4" w:space="0" w:color="19D3FF"/>
              <w:bottom w:val="single" w:sz="4" w:space="0" w:color="19D3FF"/>
            </w:tcBorders>
            <w:shd w:val="clear" w:color="auto" w:fill="auto"/>
          </w:tcPr>
          <w:p w:rsidR="008B5154" w:rsidRDefault="0094103E" w:rsidP="00281723">
            <w:pPr>
              <w:rPr>
                <w:b/>
              </w:rPr>
            </w:pPr>
            <w:r>
              <w:rPr>
                <w:b/>
              </w:rPr>
              <w:t>60’</w:t>
            </w:r>
          </w:p>
        </w:tc>
        <w:tc>
          <w:tcPr>
            <w:tcW w:w="5955" w:type="dxa"/>
            <w:tcBorders>
              <w:top w:val="single" w:sz="4" w:space="0" w:color="19D3FF"/>
              <w:bottom w:val="single" w:sz="4" w:space="0" w:color="19D3FF"/>
            </w:tcBorders>
            <w:shd w:val="clear" w:color="auto" w:fill="auto"/>
          </w:tcPr>
          <w:p w:rsidR="008B5154" w:rsidRDefault="008B5154" w:rsidP="008B5154">
            <w:pPr>
              <w:rPr>
                <w:b/>
              </w:rPr>
            </w:pPr>
            <w:r>
              <w:rPr>
                <w:b/>
              </w:rPr>
              <w:t>Aufgabe 2 Zuständigkeiten</w:t>
            </w:r>
          </w:p>
          <w:p w:rsidR="0078079A" w:rsidRDefault="0078079A" w:rsidP="008B5154">
            <w:pPr>
              <w:rPr>
                <w:i/>
              </w:rPr>
            </w:pPr>
            <w:r>
              <w:rPr>
                <w:i/>
              </w:rPr>
              <w:t xml:space="preserve">Die Sitzungsleitung erklärt, dass </w:t>
            </w:r>
            <w:r w:rsidR="00F12B30">
              <w:rPr>
                <w:i/>
              </w:rPr>
              <w:t>an einer</w:t>
            </w:r>
            <w:r>
              <w:rPr>
                <w:i/>
              </w:rPr>
              <w:t xml:space="preserve"> Aufgabe auch mehrere Personen </w:t>
            </w:r>
            <w:r w:rsidR="00F12B30">
              <w:rPr>
                <w:i/>
              </w:rPr>
              <w:t>beteiligt sein können</w:t>
            </w:r>
            <w:r>
              <w:rPr>
                <w:i/>
              </w:rPr>
              <w:t>.</w:t>
            </w:r>
          </w:p>
          <w:p w:rsidR="0078079A" w:rsidRDefault="0078079A" w:rsidP="008B5154">
            <w:pPr>
              <w:rPr>
                <w:i/>
              </w:rPr>
            </w:pPr>
          </w:p>
          <w:p w:rsidR="00F12B30" w:rsidRPr="00F12B30" w:rsidRDefault="00F12B30" w:rsidP="00F12B30">
            <w:pPr>
              <w:rPr>
                <w:b/>
                <w:sz w:val="18"/>
                <w:szCs w:val="18"/>
              </w:rPr>
            </w:pPr>
            <w:r w:rsidRPr="00F12B30">
              <w:rPr>
                <w:b/>
                <w:sz w:val="18"/>
                <w:szCs w:val="18"/>
              </w:rPr>
              <w:t>Input</w:t>
            </w:r>
          </w:p>
          <w:p w:rsidR="00F12B30" w:rsidRDefault="00F12B30" w:rsidP="000D77DF">
            <w:pPr>
              <w:pStyle w:val="Listenabsatz"/>
              <w:numPr>
                <w:ilvl w:val="0"/>
                <w:numId w:val="22"/>
              </w:numPr>
            </w:pPr>
            <w:r>
              <w:t>Wir schauen jetzt, wer an der Aufgabe beteiligt ist.</w:t>
            </w:r>
          </w:p>
          <w:p w:rsidR="00D9275B" w:rsidRDefault="00D9275B" w:rsidP="000D77DF">
            <w:pPr>
              <w:pStyle w:val="Listenabsatz"/>
              <w:numPr>
                <w:ilvl w:val="0"/>
                <w:numId w:val="22"/>
              </w:numPr>
            </w:pPr>
            <w:r>
              <w:t xml:space="preserve">Gibt es auf der Aufgabenübersicht im Exceltool Stakeholder, die wir haben, </w:t>
            </w:r>
            <w:r w:rsidR="001929D5">
              <w:t xml:space="preserve">die </w:t>
            </w:r>
            <w:r>
              <w:t>aber nicht aufgeführt sind?</w:t>
            </w:r>
            <w:r w:rsidR="001929D5">
              <w:t xml:space="preserve"> </w:t>
            </w:r>
            <w:r w:rsidR="001929D5" w:rsidRPr="001929D5">
              <w:rPr>
                <w:i/>
              </w:rPr>
              <w:t>(Diese ergänzen</w:t>
            </w:r>
            <w:r w:rsidR="001929D5">
              <w:rPr>
                <w:i/>
              </w:rPr>
              <w:t xml:space="preserve"> auf einem Flip</w:t>
            </w:r>
            <w:r w:rsidR="00EE3E5A">
              <w:rPr>
                <w:i/>
              </w:rPr>
              <w:t>chart</w:t>
            </w:r>
            <w:r w:rsidR="001929D5">
              <w:rPr>
                <w:i/>
              </w:rPr>
              <w:t>blatt</w:t>
            </w:r>
            <w:r w:rsidR="001929D5" w:rsidRPr="001929D5">
              <w:rPr>
                <w:i/>
              </w:rPr>
              <w:t>)</w:t>
            </w:r>
          </w:p>
          <w:p w:rsidR="00F12B30" w:rsidRDefault="00F12B30" w:rsidP="000D77DF">
            <w:pPr>
              <w:pStyle w:val="Listenabsatz"/>
              <w:numPr>
                <w:ilvl w:val="0"/>
                <w:numId w:val="21"/>
              </w:numPr>
            </w:pPr>
            <w:r>
              <w:t>An einer Aufgabe können auch mehrere beteiligt sein.</w:t>
            </w:r>
          </w:p>
          <w:p w:rsidR="00F12B30" w:rsidRDefault="00FD1805" w:rsidP="000D77DF">
            <w:pPr>
              <w:pStyle w:val="Listenabsatz"/>
              <w:numPr>
                <w:ilvl w:val="0"/>
                <w:numId w:val="21"/>
              </w:numPr>
            </w:pPr>
            <w:r>
              <w:t>Die Beteiligten haben unterschiedliche Funktionen</w:t>
            </w:r>
            <w:r w:rsidR="00F12B30">
              <w:t>.</w:t>
            </w:r>
            <w:r w:rsidR="00EE3E5A">
              <w:t xml:space="preserve"> (</w:t>
            </w:r>
            <w:r w:rsidR="00EE3E5A" w:rsidRPr="00EE3E5A">
              <w:rPr>
                <w:i/>
              </w:rPr>
              <w:t>Funktionen erläutern</w:t>
            </w:r>
            <w:r w:rsidR="00EE3E5A">
              <w:t>)</w:t>
            </w:r>
          </w:p>
          <w:p w:rsidR="00FD1805" w:rsidRDefault="00FD1805" w:rsidP="00F12B30"/>
          <w:p w:rsidR="00FD1805" w:rsidRDefault="00FD1805" w:rsidP="00F12B30">
            <w:pPr>
              <w:rPr>
                <w:i/>
              </w:rPr>
            </w:pPr>
            <w:r w:rsidRPr="00FD1805">
              <w:rPr>
                <w:i/>
                <w:noProof/>
              </w:rPr>
              <w:lastRenderedPageBreak/>
              <w:drawing>
                <wp:inline distT="0" distB="0" distL="0" distR="0" wp14:anchorId="59ED39BA" wp14:editId="77A7A8AA">
                  <wp:extent cx="3600000" cy="873897"/>
                  <wp:effectExtent l="0" t="0" r="635"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00000" cy="873897"/>
                          </a:xfrm>
                          <a:prstGeom prst="rect">
                            <a:avLst/>
                          </a:prstGeom>
                        </pic:spPr>
                      </pic:pic>
                    </a:graphicData>
                  </a:graphic>
                </wp:inline>
              </w:drawing>
            </w:r>
          </w:p>
          <w:p w:rsidR="00F12B30" w:rsidRDefault="00F12B30" w:rsidP="008B5154">
            <w:pPr>
              <w:rPr>
                <w:i/>
              </w:rPr>
            </w:pPr>
          </w:p>
          <w:p w:rsidR="0078079A" w:rsidRPr="0078079A" w:rsidRDefault="0078079A" w:rsidP="008B5154">
            <w:pPr>
              <w:rPr>
                <w:i/>
              </w:rPr>
            </w:pPr>
            <w:r w:rsidRPr="0078079A">
              <w:rPr>
                <w:i/>
              </w:rPr>
              <w:t>In Zweiergruppen</w:t>
            </w:r>
          </w:p>
          <w:p w:rsidR="008B5154" w:rsidRDefault="008B5154" w:rsidP="00F4023C">
            <w:pPr>
              <w:pStyle w:val="Listenabsatz"/>
              <w:numPr>
                <w:ilvl w:val="0"/>
                <w:numId w:val="19"/>
              </w:numPr>
            </w:pPr>
            <w:r w:rsidRPr="008B5154">
              <w:t>Die Tn kreuzen bei den definierten Aufgaben an, wer</w:t>
            </w:r>
            <w:r w:rsidR="00F12B30">
              <w:t xml:space="preserve"> alles</w:t>
            </w:r>
            <w:r w:rsidRPr="008B5154">
              <w:t xml:space="preserve"> an</w:t>
            </w:r>
            <w:r w:rsidR="0078079A">
              <w:t xml:space="preserve"> der Aufgabe beteiligt ist</w:t>
            </w:r>
            <w:r w:rsidRPr="008B5154">
              <w:t>.</w:t>
            </w:r>
            <w:r w:rsidR="00F4023C">
              <w:t xml:space="preserve"> (10’)</w:t>
            </w:r>
          </w:p>
          <w:p w:rsidR="00F4023C" w:rsidRDefault="00F4023C" w:rsidP="00F4023C">
            <w:pPr>
              <w:pStyle w:val="Listenabsatz"/>
              <w:numPr>
                <w:ilvl w:val="0"/>
                <w:numId w:val="19"/>
              </w:numPr>
            </w:pPr>
            <w:r>
              <w:t>Sie wählen</w:t>
            </w:r>
            <w:r w:rsidR="00F64098">
              <w:t xml:space="preserve"> oder gleichen ab</w:t>
            </w:r>
            <w:r>
              <w:t>, welche Funkti</w:t>
            </w:r>
            <w:r w:rsidR="0094103E">
              <w:t>on die Beteiligten einnehmen. (2</w:t>
            </w:r>
            <w:r>
              <w:t>0’)</w:t>
            </w:r>
          </w:p>
          <w:p w:rsidR="00F4023C" w:rsidRDefault="00F4023C" w:rsidP="0078079A"/>
          <w:p w:rsidR="00F4023C" w:rsidRPr="00F4023C" w:rsidRDefault="00F4023C" w:rsidP="0078079A">
            <w:pPr>
              <w:rPr>
                <w:i/>
              </w:rPr>
            </w:pPr>
            <w:r w:rsidRPr="00F4023C">
              <w:rPr>
                <w:i/>
              </w:rPr>
              <w:t>Im Plenum</w:t>
            </w:r>
          </w:p>
          <w:p w:rsidR="00F4023C" w:rsidRPr="00F12B30" w:rsidRDefault="00F4023C" w:rsidP="00F4023C">
            <w:pPr>
              <w:pStyle w:val="Listenabsatz"/>
              <w:numPr>
                <w:ilvl w:val="0"/>
                <w:numId w:val="20"/>
              </w:numPr>
            </w:pPr>
            <w:r w:rsidRPr="00F12B30">
              <w:t xml:space="preserve">Die Ergebnisse werden diskutiert und </w:t>
            </w:r>
            <w:r w:rsidR="006F642D">
              <w:t>in einer gemeinsamen Version des Exceltools «Aufgaben in der Digitalität»</w:t>
            </w:r>
            <w:r w:rsidRPr="00F12B30">
              <w:t xml:space="preserve"> zusammengeführt. (</w:t>
            </w:r>
            <w:r w:rsidR="0094103E">
              <w:t>2</w:t>
            </w:r>
            <w:r w:rsidRPr="00F12B30">
              <w:t>0’)</w:t>
            </w:r>
          </w:p>
          <w:p w:rsidR="00F4023C" w:rsidRDefault="00F4023C" w:rsidP="00F4023C">
            <w:pPr>
              <w:pStyle w:val="Listenabsatz"/>
              <w:numPr>
                <w:ilvl w:val="0"/>
                <w:numId w:val="20"/>
              </w:numPr>
            </w:pPr>
            <w:r w:rsidRPr="00F12B30">
              <w:t xml:space="preserve">Abschluss </w:t>
            </w:r>
            <w:r>
              <w:t>Aufgabe 1 (ca. 10’)</w:t>
            </w:r>
          </w:p>
          <w:p w:rsidR="00F4023C" w:rsidRPr="008B5154" w:rsidRDefault="00F4023C" w:rsidP="00F4023C">
            <w:pPr>
              <w:pStyle w:val="Listenabsatz"/>
              <w:numPr>
                <w:ilvl w:val="0"/>
                <w:numId w:val="20"/>
              </w:numPr>
            </w:pPr>
            <w:r w:rsidRPr="008B5154">
              <w:t>Gibt es Einwände gegen das Ergebnis?</w:t>
            </w:r>
          </w:p>
          <w:p w:rsidR="00F4023C" w:rsidRPr="00F12B30" w:rsidRDefault="00F4023C" w:rsidP="00F4023C">
            <w:pPr>
              <w:pStyle w:val="Listenabsatz"/>
              <w:numPr>
                <w:ilvl w:val="0"/>
                <w:numId w:val="20"/>
              </w:numPr>
              <w:rPr>
                <w:b/>
              </w:rPr>
            </w:pPr>
            <w:r w:rsidRPr="008B5154">
              <w:t>Sind keine Einwände genannt, ist das Ergebnis bereit für die Weiterarbeit.</w:t>
            </w:r>
          </w:p>
          <w:p w:rsidR="0078079A" w:rsidRDefault="0078079A" w:rsidP="0078079A">
            <w:pPr>
              <w:rPr>
                <w:b/>
              </w:rPr>
            </w:pPr>
          </w:p>
        </w:tc>
        <w:tc>
          <w:tcPr>
            <w:tcW w:w="3684" w:type="dxa"/>
          </w:tcPr>
          <w:p w:rsidR="008B5154" w:rsidRDefault="008B5154" w:rsidP="00281723">
            <w:pPr>
              <w:rPr>
                <w:rFonts w:cs="Arial"/>
                <w:sz w:val="16"/>
                <w:szCs w:val="16"/>
              </w:rPr>
            </w:pPr>
          </w:p>
        </w:tc>
        <w:tc>
          <w:tcPr>
            <w:tcW w:w="992" w:type="dxa"/>
          </w:tcPr>
          <w:p w:rsidR="008B5154" w:rsidRPr="00127E9D" w:rsidRDefault="0078079A" w:rsidP="00281723">
            <w:pPr>
              <w:rPr>
                <w:rFonts w:cs="Arial"/>
                <w:sz w:val="16"/>
                <w:szCs w:val="16"/>
              </w:rPr>
            </w:pPr>
            <w:r>
              <w:rPr>
                <w:rFonts w:cs="Arial"/>
                <w:sz w:val="16"/>
                <w:szCs w:val="16"/>
              </w:rPr>
              <w:t>PA/PL</w:t>
            </w:r>
          </w:p>
        </w:tc>
        <w:tc>
          <w:tcPr>
            <w:tcW w:w="1354" w:type="dxa"/>
            <w:vMerge/>
          </w:tcPr>
          <w:p w:rsidR="008B5154" w:rsidRDefault="008B5154" w:rsidP="00281723">
            <w:pPr>
              <w:rPr>
                <w:rFonts w:cs="Arial"/>
                <w:sz w:val="16"/>
                <w:szCs w:val="16"/>
              </w:rPr>
            </w:pPr>
          </w:p>
        </w:tc>
        <w:tc>
          <w:tcPr>
            <w:tcW w:w="1207" w:type="dxa"/>
            <w:vMerge/>
          </w:tcPr>
          <w:p w:rsidR="008B5154" w:rsidRDefault="008B5154" w:rsidP="00281723">
            <w:pPr>
              <w:rPr>
                <w:rFonts w:cs="Arial"/>
                <w:sz w:val="16"/>
                <w:szCs w:val="16"/>
              </w:rPr>
            </w:pPr>
          </w:p>
        </w:tc>
      </w:tr>
      <w:tr w:rsidR="00794520" w:rsidTr="008B5154">
        <w:trPr>
          <w:trHeight w:val="1755"/>
        </w:trPr>
        <w:tc>
          <w:tcPr>
            <w:tcW w:w="708" w:type="dxa"/>
            <w:tcBorders>
              <w:bottom w:val="single" w:sz="4" w:space="0" w:color="auto"/>
            </w:tcBorders>
          </w:tcPr>
          <w:p w:rsidR="00794520" w:rsidRDefault="00794520" w:rsidP="00281723">
            <w:pPr>
              <w:rPr>
                <w:rFonts w:cs="Arial"/>
              </w:rPr>
            </w:pPr>
          </w:p>
        </w:tc>
        <w:tc>
          <w:tcPr>
            <w:tcW w:w="568" w:type="dxa"/>
            <w:tcBorders>
              <w:top w:val="single" w:sz="4" w:space="0" w:color="19D3FF"/>
              <w:bottom w:val="single" w:sz="4" w:space="0" w:color="auto"/>
            </w:tcBorders>
            <w:shd w:val="clear" w:color="auto" w:fill="auto"/>
          </w:tcPr>
          <w:p w:rsidR="00794520" w:rsidRDefault="0094103E" w:rsidP="00281723">
            <w:pPr>
              <w:rPr>
                <w:b/>
              </w:rPr>
            </w:pPr>
            <w:r>
              <w:rPr>
                <w:b/>
              </w:rPr>
              <w:t>10’</w:t>
            </w:r>
          </w:p>
        </w:tc>
        <w:tc>
          <w:tcPr>
            <w:tcW w:w="5955" w:type="dxa"/>
            <w:tcBorders>
              <w:top w:val="single" w:sz="4" w:space="0" w:color="19D3FF"/>
              <w:bottom w:val="single" w:sz="4" w:space="0" w:color="auto"/>
            </w:tcBorders>
            <w:shd w:val="clear" w:color="auto" w:fill="auto"/>
          </w:tcPr>
          <w:p w:rsidR="00794520" w:rsidRDefault="00794520" w:rsidP="008B5154">
            <w:pPr>
              <w:rPr>
                <w:b/>
              </w:rPr>
            </w:pPr>
            <w:r>
              <w:rPr>
                <w:b/>
              </w:rPr>
              <w:t>Priorisierung</w:t>
            </w:r>
          </w:p>
          <w:p w:rsidR="00794520" w:rsidRDefault="00794520" w:rsidP="008B5154">
            <w:r w:rsidRPr="00794520">
              <w:t xml:space="preserve">Welche Aufgaben </w:t>
            </w:r>
            <w:r w:rsidR="00FB25C3">
              <w:t>beschäftigen uns aktuell am meisten</w:t>
            </w:r>
            <w:r w:rsidRPr="00794520">
              <w:t>?</w:t>
            </w:r>
            <w:r w:rsidR="004827E4">
              <w:t xml:space="preserve"> (EA)</w:t>
            </w:r>
          </w:p>
          <w:p w:rsidR="00794520" w:rsidRPr="00794520" w:rsidRDefault="00794520" w:rsidP="008B5154"/>
          <w:p w:rsidR="00794520" w:rsidRDefault="00794520" w:rsidP="008B5154">
            <w:pPr>
              <w:rPr>
                <w:i/>
              </w:rPr>
            </w:pPr>
            <w:r w:rsidRPr="00794520">
              <w:rPr>
                <w:i/>
              </w:rPr>
              <w:t xml:space="preserve">Jede Person </w:t>
            </w:r>
            <w:r w:rsidR="001D5EEF">
              <w:rPr>
                <w:i/>
              </w:rPr>
              <w:t>wählt drei Aufgaben und schreibt sie auf einen Zettelstreifen</w:t>
            </w:r>
            <w:r w:rsidRPr="00794520">
              <w:rPr>
                <w:i/>
              </w:rPr>
              <w:t>.</w:t>
            </w:r>
          </w:p>
          <w:p w:rsidR="004827E4" w:rsidRDefault="004827E4" w:rsidP="008B5154">
            <w:pPr>
              <w:rPr>
                <w:i/>
              </w:rPr>
            </w:pPr>
          </w:p>
          <w:p w:rsidR="00794520" w:rsidRPr="006F642D" w:rsidRDefault="004827E4" w:rsidP="008B5154">
            <w:pPr>
              <w:rPr>
                <w:i/>
              </w:rPr>
            </w:pPr>
            <w:r>
              <w:rPr>
                <w:i/>
              </w:rPr>
              <w:lastRenderedPageBreak/>
              <w:t>Die Tn platzieren ihre Aufgaben bei den Handlungsfeldern</w:t>
            </w:r>
            <w:r w:rsidR="006F642D">
              <w:rPr>
                <w:i/>
              </w:rPr>
              <w:t xml:space="preserve"> auf den vorbereiteten Flibchartblättern.</w:t>
            </w:r>
          </w:p>
        </w:tc>
        <w:tc>
          <w:tcPr>
            <w:tcW w:w="3684" w:type="dxa"/>
          </w:tcPr>
          <w:p w:rsidR="00794520" w:rsidRDefault="00794520" w:rsidP="00281723">
            <w:pPr>
              <w:rPr>
                <w:rFonts w:cs="Arial"/>
                <w:sz w:val="16"/>
                <w:szCs w:val="16"/>
              </w:rPr>
            </w:pPr>
          </w:p>
        </w:tc>
        <w:tc>
          <w:tcPr>
            <w:tcW w:w="992" w:type="dxa"/>
          </w:tcPr>
          <w:p w:rsidR="00794520" w:rsidRDefault="00794520" w:rsidP="00281723">
            <w:pPr>
              <w:rPr>
                <w:rFonts w:cs="Arial"/>
                <w:sz w:val="16"/>
                <w:szCs w:val="16"/>
              </w:rPr>
            </w:pPr>
          </w:p>
        </w:tc>
        <w:tc>
          <w:tcPr>
            <w:tcW w:w="1354" w:type="dxa"/>
          </w:tcPr>
          <w:p w:rsidR="00794520" w:rsidRDefault="00794520" w:rsidP="00281723">
            <w:pPr>
              <w:rPr>
                <w:rFonts w:cs="Arial"/>
                <w:sz w:val="16"/>
                <w:szCs w:val="16"/>
              </w:rPr>
            </w:pPr>
          </w:p>
        </w:tc>
        <w:tc>
          <w:tcPr>
            <w:tcW w:w="1207" w:type="dxa"/>
          </w:tcPr>
          <w:p w:rsidR="001D5EEF" w:rsidRDefault="001D5EEF" w:rsidP="00281723">
            <w:pPr>
              <w:rPr>
                <w:rFonts w:cs="Arial"/>
                <w:sz w:val="16"/>
                <w:szCs w:val="16"/>
              </w:rPr>
            </w:pPr>
            <w:r>
              <w:rPr>
                <w:rFonts w:cs="Arial"/>
                <w:sz w:val="16"/>
                <w:szCs w:val="16"/>
              </w:rPr>
              <w:t xml:space="preserve">Zettelstreifen in den Farben der </w:t>
            </w:r>
            <w:r w:rsidR="00847AB5">
              <w:rPr>
                <w:rFonts w:cs="Arial"/>
                <w:sz w:val="16"/>
                <w:szCs w:val="16"/>
              </w:rPr>
              <w:t>Handlungsfelder</w:t>
            </w:r>
          </w:p>
          <w:p w:rsidR="004827E4" w:rsidRDefault="004827E4" w:rsidP="00281723">
            <w:pPr>
              <w:rPr>
                <w:rFonts w:cs="Arial"/>
                <w:sz w:val="16"/>
                <w:szCs w:val="16"/>
              </w:rPr>
            </w:pPr>
          </w:p>
          <w:p w:rsidR="001D5EEF" w:rsidRDefault="004827E4" w:rsidP="004827E4">
            <w:pPr>
              <w:rPr>
                <w:rFonts w:cs="Arial"/>
                <w:sz w:val="16"/>
                <w:szCs w:val="16"/>
              </w:rPr>
            </w:pPr>
            <w:r>
              <w:rPr>
                <w:rFonts w:cs="Arial"/>
                <w:sz w:val="16"/>
                <w:szCs w:val="16"/>
              </w:rPr>
              <w:t>1 Flipchartblatt pro Handlungsfeld</w:t>
            </w:r>
          </w:p>
        </w:tc>
      </w:tr>
    </w:tbl>
    <w:p w:rsidR="00131351" w:rsidRPr="002948BF" w:rsidRDefault="00794520" w:rsidP="00131351">
      <w:pPr>
        <w:pStyle w:val="berschrift2"/>
      </w:pPr>
      <w:r>
        <w:t>Gründe und Ursachen</w:t>
      </w:r>
    </w:p>
    <w:p w:rsidR="00131351" w:rsidRPr="00967994" w:rsidRDefault="00131351" w:rsidP="00131351"/>
    <w:tbl>
      <w:tblPr>
        <w:tblW w:w="14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13760"/>
      </w:tblGrid>
      <w:tr w:rsidR="00D16E7D" w:rsidTr="00131351">
        <w:trPr>
          <w:trHeight w:val="335"/>
        </w:trPr>
        <w:tc>
          <w:tcPr>
            <w:tcW w:w="708" w:type="dxa"/>
            <w:tcBorders>
              <w:top w:val="single" w:sz="4" w:space="0" w:color="19D3FF"/>
              <w:left w:val="single" w:sz="4" w:space="0" w:color="19D3FF"/>
              <w:bottom w:val="single" w:sz="4" w:space="0" w:color="19D3FF"/>
              <w:right w:val="single" w:sz="4" w:space="0" w:color="19D3FF"/>
            </w:tcBorders>
            <w:shd w:val="clear" w:color="auto" w:fill="auto"/>
          </w:tcPr>
          <w:p w:rsidR="00131351" w:rsidRPr="00206BBB" w:rsidRDefault="00131351" w:rsidP="00131351">
            <w:pPr>
              <w:rPr>
                <w:rFonts w:cs="Arial"/>
                <w:b/>
                <w:sz w:val="16"/>
                <w:szCs w:val="16"/>
              </w:rPr>
            </w:pPr>
            <w:r w:rsidRPr="00206BBB">
              <w:rPr>
                <w:rFonts w:cs="Arial"/>
                <w:b/>
              </w:rPr>
              <w:t>Ziele</w:t>
            </w:r>
            <w:r>
              <w:rPr>
                <w:rFonts w:cs="Arial"/>
                <w:b/>
              </w:rPr>
              <w:t xml:space="preserve"> </w:t>
            </w:r>
          </w:p>
        </w:tc>
        <w:tc>
          <w:tcPr>
            <w:tcW w:w="13760" w:type="dxa"/>
            <w:tcBorders>
              <w:top w:val="single" w:sz="4" w:space="0" w:color="19D3FF"/>
              <w:left w:val="single" w:sz="4" w:space="0" w:color="19D3FF"/>
              <w:bottom w:val="single" w:sz="4" w:space="0" w:color="19D3FF"/>
              <w:right w:val="single" w:sz="4" w:space="0" w:color="19D3FF"/>
            </w:tcBorders>
            <w:shd w:val="clear" w:color="auto" w:fill="auto"/>
          </w:tcPr>
          <w:p w:rsidR="00FB25C3" w:rsidRDefault="00FB25C3" w:rsidP="00131351">
            <w:pPr>
              <w:rPr>
                <w:rFonts w:cs="Arial"/>
              </w:rPr>
            </w:pPr>
            <w:r>
              <w:rPr>
                <w:rFonts w:cs="Arial"/>
              </w:rPr>
              <w:t>Die Tn ermitteln Gründe und Ursachen, weshalb aktuell diese Aufgaben sie am meisten beschäftigen.</w:t>
            </w:r>
          </w:p>
          <w:p w:rsidR="00131351" w:rsidRDefault="00794520" w:rsidP="00131351">
            <w:pPr>
              <w:rPr>
                <w:rFonts w:cs="Arial"/>
              </w:rPr>
            </w:pPr>
            <w:r>
              <w:rPr>
                <w:rFonts w:cs="Arial"/>
              </w:rPr>
              <w:t>Die Tn ermitteln Gründe und Ursachen, weshalb die Schule Aufgaben nicht bearbeitet.</w:t>
            </w:r>
          </w:p>
          <w:p w:rsidR="00546172" w:rsidRPr="006F7A86" w:rsidRDefault="00546172" w:rsidP="00131351">
            <w:pPr>
              <w:rPr>
                <w:rFonts w:cs="Arial"/>
              </w:rPr>
            </w:pPr>
            <w:r>
              <w:rPr>
                <w:rFonts w:cs="Arial"/>
              </w:rPr>
              <w:t xml:space="preserve">Die Tn ermitteln Gründe und Ursachen, weshalb </w:t>
            </w:r>
            <w:r w:rsidR="00812525">
              <w:rPr>
                <w:rFonts w:cs="Arial"/>
              </w:rPr>
              <w:t>sich das Bild der Zuständigkeiten, wie aus der IST-Analyse hervor geht, zeigt.</w:t>
            </w:r>
          </w:p>
        </w:tc>
      </w:tr>
    </w:tbl>
    <w:p w:rsidR="00131351" w:rsidRDefault="00131351" w:rsidP="00131351"/>
    <w:tbl>
      <w:tblPr>
        <w:tblW w:w="14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568"/>
        <w:gridCol w:w="5955"/>
        <w:gridCol w:w="3684"/>
        <w:gridCol w:w="992"/>
        <w:gridCol w:w="1354"/>
        <w:gridCol w:w="1207"/>
      </w:tblGrid>
      <w:tr w:rsidR="00D16E7D" w:rsidTr="00131351">
        <w:trPr>
          <w:trHeight w:val="281"/>
          <w:tblHeader/>
        </w:trPr>
        <w:tc>
          <w:tcPr>
            <w:tcW w:w="708" w:type="dxa"/>
            <w:tcBorders>
              <w:top w:val="single" w:sz="4" w:space="0" w:color="19D3FF"/>
              <w:left w:val="single" w:sz="4" w:space="0" w:color="19D3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sidRPr="00B12E52">
              <w:rPr>
                <w:rFonts w:cs="Arial"/>
                <w:b/>
                <w:sz w:val="16"/>
                <w:szCs w:val="16"/>
              </w:rPr>
              <w:br w:type="page"/>
            </w:r>
            <w:r w:rsidRPr="005848B8">
              <w:rPr>
                <w:rFonts w:cs="Arial"/>
                <w:b/>
                <w:color w:val="FFFFFF"/>
                <w:sz w:val="16"/>
                <w:szCs w:val="16"/>
              </w:rPr>
              <w:t>Zeit</w:t>
            </w:r>
          </w:p>
        </w:tc>
        <w:tc>
          <w:tcPr>
            <w:tcW w:w="6523" w:type="dxa"/>
            <w:gridSpan w:val="2"/>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Pr>
                <w:rFonts w:cs="Arial"/>
                <w:b/>
                <w:color w:val="FFFFFF"/>
                <w:sz w:val="16"/>
                <w:szCs w:val="16"/>
              </w:rPr>
              <w:t>Inhaltlicher Ablauf</w:t>
            </w:r>
          </w:p>
        </w:tc>
        <w:tc>
          <w:tcPr>
            <w:tcW w:w="3684"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Pr>
                <w:rFonts w:cs="Arial"/>
                <w:b/>
                <w:color w:val="FFFFFF"/>
                <w:sz w:val="16"/>
                <w:szCs w:val="16"/>
              </w:rPr>
              <w:t>Methode /Slide</w:t>
            </w:r>
          </w:p>
        </w:tc>
        <w:tc>
          <w:tcPr>
            <w:tcW w:w="992"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sidRPr="005848B8">
              <w:rPr>
                <w:rFonts w:cs="Arial"/>
                <w:b/>
                <w:color w:val="FFFFFF"/>
                <w:sz w:val="16"/>
                <w:szCs w:val="16"/>
              </w:rPr>
              <w:t>Setting</w:t>
            </w:r>
          </w:p>
        </w:tc>
        <w:tc>
          <w:tcPr>
            <w:tcW w:w="1354" w:type="dxa"/>
            <w:tcBorders>
              <w:top w:val="single" w:sz="4" w:space="0" w:color="19D3FF"/>
              <w:left w:val="single" w:sz="4" w:space="0" w:color="FFFFFF"/>
              <w:bottom w:val="single" w:sz="4" w:space="0" w:color="19D3FF"/>
              <w:right w:val="single" w:sz="4" w:space="0" w:color="FFFFFF"/>
            </w:tcBorders>
            <w:shd w:val="clear" w:color="auto" w:fill="19D3FF"/>
          </w:tcPr>
          <w:p w:rsidR="00131351" w:rsidRDefault="00131351" w:rsidP="00131351">
            <w:pPr>
              <w:rPr>
                <w:rFonts w:cs="Arial"/>
                <w:b/>
                <w:color w:val="FFFFFF"/>
                <w:sz w:val="16"/>
                <w:szCs w:val="16"/>
              </w:rPr>
            </w:pPr>
            <w:r w:rsidRPr="005848B8">
              <w:rPr>
                <w:rFonts w:cs="Arial"/>
                <w:b/>
                <w:color w:val="FFFFFF"/>
                <w:sz w:val="16"/>
                <w:szCs w:val="16"/>
              </w:rPr>
              <w:t>Zuständigkeit</w:t>
            </w:r>
            <w:r>
              <w:rPr>
                <w:rFonts w:cs="Arial"/>
                <w:b/>
                <w:color w:val="FFFFFF"/>
                <w:sz w:val="16"/>
                <w:szCs w:val="16"/>
              </w:rPr>
              <w:t xml:space="preserve"> / </w:t>
            </w:r>
          </w:p>
          <w:p w:rsidR="00131351" w:rsidRPr="005848B8" w:rsidRDefault="00131351" w:rsidP="00131351">
            <w:pPr>
              <w:rPr>
                <w:rFonts w:cs="Arial"/>
                <w:b/>
                <w:color w:val="FFFFFF"/>
                <w:sz w:val="16"/>
                <w:szCs w:val="16"/>
              </w:rPr>
            </w:pPr>
            <w:r>
              <w:rPr>
                <w:rFonts w:cs="Arial"/>
                <w:b/>
                <w:color w:val="FFFFFF"/>
                <w:sz w:val="16"/>
                <w:szCs w:val="16"/>
              </w:rPr>
              <w:t>Moderation</w:t>
            </w:r>
          </w:p>
        </w:tc>
        <w:tc>
          <w:tcPr>
            <w:tcW w:w="1207" w:type="dxa"/>
            <w:tcBorders>
              <w:top w:val="single" w:sz="4" w:space="0" w:color="19D3FF"/>
              <w:left w:val="single" w:sz="4" w:space="0" w:color="FFFFFF"/>
              <w:bottom w:val="single" w:sz="4" w:space="0" w:color="19D3FF"/>
              <w:right w:val="single" w:sz="4" w:space="0" w:color="FFFFFF"/>
            </w:tcBorders>
            <w:shd w:val="clear" w:color="auto" w:fill="19D3FF"/>
          </w:tcPr>
          <w:p w:rsidR="00131351" w:rsidRDefault="00131351" w:rsidP="00131351">
            <w:pPr>
              <w:rPr>
                <w:rFonts w:cs="Arial"/>
                <w:b/>
                <w:color w:val="FFFFFF"/>
                <w:sz w:val="16"/>
                <w:szCs w:val="16"/>
              </w:rPr>
            </w:pPr>
            <w:r w:rsidRPr="005848B8">
              <w:rPr>
                <w:rFonts w:cs="Arial"/>
                <w:b/>
                <w:color w:val="FFFFFF"/>
                <w:sz w:val="16"/>
                <w:szCs w:val="16"/>
              </w:rPr>
              <w:t>Material</w:t>
            </w:r>
            <w:r>
              <w:rPr>
                <w:rFonts w:cs="Arial"/>
                <w:b/>
                <w:color w:val="FFFFFF"/>
                <w:sz w:val="16"/>
                <w:szCs w:val="16"/>
              </w:rPr>
              <w:t xml:space="preserve"> /</w:t>
            </w:r>
          </w:p>
          <w:p w:rsidR="00131351" w:rsidRPr="005848B8" w:rsidRDefault="00131351" w:rsidP="00131351">
            <w:pPr>
              <w:rPr>
                <w:rFonts w:cs="Arial"/>
                <w:b/>
                <w:color w:val="FFFFFF"/>
                <w:sz w:val="16"/>
                <w:szCs w:val="16"/>
              </w:rPr>
            </w:pPr>
            <w:r>
              <w:rPr>
                <w:rFonts w:cs="Arial"/>
                <w:b/>
                <w:color w:val="FFFFFF"/>
                <w:sz w:val="16"/>
                <w:szCs w:val="16"/>
              </w:rPr>
              <w:t>Unterlagen</w:t>
            </w:r>
          </w:p>
        </w:tc>
      </w:tr>
      <w:tr w:rsidR="00D16E7D" w:rsidTr="00131351">
        <w:trPr>
          <w:trHeight w:val="59"/>
        </w:trPr>
        <w:tc>
          <w:tcPr>
            <w:tcW w:w="708"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6523" w:type="dxa"/>
            <w:gridSpan w:val="2"/>
            <w:tcBorders>
              <w:top w:val="single" w:sz="4" w:space="0" w:color="19D3FF"/>
              <w:left w:val="single" w:sz="4" w:space="0" w:color="FFFFFF" w:themeColor="background1"/>
              <w:bottom w:val="single" w:sz="4" w:space="0" w:color="19D3FF"/>
              <w:right w:val="single" w:sz="4" w:space="0" w:color="FFFFFF" w:themeColor="background1"/>
            </w:tcBorders>
            <w:shd w:val="clear" w:color="auto" w:fill="auto"/>
          </w:tcPr>
          <w:p w:rsidR="00131351" w:rsidRPr="00231247" w:rsidRDefault="00131351" w:rsidP="00131351">
            <w:pPr>
              <w:rPr>
                <w:b/>
                <w:sz w:val="8"/>
                <w:szCs w:val="8"/>
              </w:rPr>
            </w:pPr>
          </w:p>
        </w:tc>
        <w:tc>
          <w:tcPr>
            <w:tcW w:w="3684"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992"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1354"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1207"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r>
      <w:tr w:rsidR="00F22DF8" w:rsidTr="00281723">
        <w:trPr>
          <w:trHeight w:val="1755"/>
        </w:trPr>
        <w:tc>
          <w:tcPr>
            <w:tcW w:w="708" w:type="dxa"/>
            <w:tcBorders>
              <w:top w:val="single" w:sz="4" w:space="0" w:color="19D3FF"/>
            </w:tcBorders>
          </w:tcPr>
          <w:p w:rsidR="00F22DF8" w:rsidRDefault="006F2463" w:rsidP="00281723">
            <w:pPr>
              <w:rPr>
                <w:rFonts w:cs="Arial"/>
              </w:rPr>
            </w:pPr>
            <w:r>
              <w:rPr>
                <w:rFonts w:cs="Arial"/>
              </w:rPr>
              <w:t>30’</w:t>
            </w:r>
          </w:p>
        </w:tc>
        <w:tc>
          <w:tcPr>
            <w:tcW w:w="6523" w:type="dxa"/>
            <w:gridSpan w:val="2"/>
            <w:tcBorders>
              <w:top w:val="single" w:sz="4" w:space="0" w:color="19D3FF"/>
              <w:bottom w:val="single" w:sz="4" w:space="0" w:color="19D3FF"/>
            </w:tcBorders>
            <w:shd w:val="clear" w:color="auto" w:fill="auto"/>
          </w:tcPr>
          <w:p w:rsidR="00F22DF8" w:rsidRDefault="00F22DF8" w:rsidP="00281723">
            <w:pPr>
              <w:rPr>
                <w:b/>
              </w:rPr>
            </w:pPr>
            <w:r>
              <w:rPr>
                <w:b/>
              </w:rPr>
              <w:t>Arbeitsphase II: Aufgaben, Zuständigkeiten</w:t>
            </w:r>
          </w:p>
          <w:p w:rsidR="00F22DF8" w:rsidRDefault="00F22DF8" w:rsidP="00F22DF8">
            <w:r>
              <w:t>In der Arbeitsphase II ermitteln wir, welche Gründe und Ursachen wir zu den folgenden Bereichen ermitteln:</w:t>
            </w:r>
          </w:p>
          <w:p w:rsidR="00F22DF8" w:rsidRDefault="00F22DF8" w:rsidP="00F22DF8">
            <w:pPr>
              <w:pStyle w:val="Listenabsatz"/>
              <w:numPr>
                <w:ilvl w:val="1"/>
                <w:numId w:val="25"/>
              </w:numPr>
              <w:rPr>
                <w:noProof/>
              </w:rPr>
            </w:pPr>
            <w:r>
              <w:rPr>
                <w:noProof/>
              </w:rPr>
              <w:t>Nicht bearbeitete Aufgaben</w:t>
            </w:r>
          </w:p>
          <w:p w:rsidR="00F22DF8" w:rsidRDefault="00F22DF8" w:rsidP="00F22DF8">
            <w:pPr>
              <w:pStyle w:val="Listenabsatz"/>
              <w:numPr>
                <w:ilvl w:val="1"/>
                <w:numId w:val="25"/>
              </w:numPr>
              <w:rPr>
                <w:noProof/>
              </w:rPr>
            </w:pPr>
            <w:r>
              <w:rPr>
                <w:noProof/>
              </w:rPr>
              <w:t>Bild der Zuständigkeiten</w:t>
            </w:r>
          </w:p>
          <w:p w:rsidR="00F22DF8" w:rsidRDefault="00F22DF8" w:rsidP="00F22DF8">
            <w:pPr>
              <w:pStyle w:val="Listenabsatz"/>
              <w:numPr>
                <w:ilvl w:val="1"/>
                <w:numId w:val="25"/>
              </w:numPr>
              <w:rPr>
                <w:noProof/>
              </w:rPr>
            </w:pPr>
            <w:r>
              <w:rPr>
                <w:noProof/>
              </w:rPr>
              <w:t>Aufgaben, die am meisten beschäftigen</w:t>
            </w:r>
          </w:p>
          <w:p w:rsidR="00F22DF8" w:rsidRDefault="00F22DF8" w:rsidP="00F22DF8">
            <w:pPr>
              <w:rPr>
                <w:noProof/>
              </w:rPr>
            </w:pPr>
          </w:p>
          <w:p w:rsidR="00F22DF8" w:rsidRPr="00134BF6" w:rsidRDefault="00D32B97" w:rsidP="00134BF6">
            <w:pPr>
              <w:rPr>
                <w:i/>
                <w:noProof/>
              </w:rPr>
            </w:pPr>
            <w:r w:rsidRPr="00134BF6">
              <w:rPr>
                <w:i/>
                <w:noProof/>
              </w:rPr>
              <w:t xml:space="preserve">Als Arbeitsgrundlagen dienen uns </w:t>
            </w:r>
            <w:r w:rsidR="006F642D">
              <w:rPr>
                <w:i/>
                <w:noProof/>
              </w:rPr>
              <w:t xml:space="preserve">die </w:t>
            </w:r>
            <w:r w:rsidR="006F642D" w:rsidRPr="006F642D">
              <w:rPr>
                <w:i/>
              </w:rPr>
              <w:t>gemeinsame Version des Exceltools «Aufgaben in der Digitalität»</w:t>
            </w:r>
            <w:r w:rsidRPr="00134BF6">
              <w:rPr>
                <w:i/>
                <w:noProof/>
              </w:rPr>
              <w:t xml:space="preserve"> und die Flibchartblätter zu den Handlungsfeldern mit den Aufgaben, die aktuell am meisten beschäftigen.</w:t>
            </w:r>
          </w:p>
          <w:p w:rsidR="00F22DF8" w:rsidRPr="00F22DF8" w:rsidRDefault="00F22DF8" w:rsidP="00F22DF8"/>
        </w:tc>
        <w:tc>
          <w:tcPr>
            <w:tcW w:w="3684" w:type="dxa"/>
            <w:tcBorders>
              <w:top w:val="single" w:sz="4" w:space="0" w:color="19D3FF"/>
            </w:tcBorders>
          </w:tcPr>
          <w:p w:rsidR="00F22DF8" w:rsidRDefault="00F22DF8" w:rsidP="00281723">
            <w:pPr>
              <w:rPr>
                <w:rFonts w:cs="Arial"/>
                <w:sz w:val="16"/>
                <w:szCs w:val="16"/>
              </w:rPr>
            </w:pPr>
          </w:p>
        </w:tc>
        <w:tc>
          <w:tcPr>
            <w:tcW w:w="992" w:type="dxa"/>
            <w:tcBorders>
              <w:top w:val="single" w:sz="4" w:space="0" w:color="19D3FF"/>
            </w:tcBorders>
          </w:tcPr>
          <w:p w:rsidR="00F22DF8" w:rsidRPr="00127E9D" w:rsidRDefault="00F22DF8" w:rsidP="00281723">
            <w:pPr>
              <w:rPr>
                <w:rFonts w:cs="Arial"/>
                <w:sz w:val="16"/>
                <w:szCs w:val="16"/>
              </w:rPr>
            </w:pPr>
          </w:p>
        </w:tc>
        <w:tc>
          <w:tcPr>
            <w:tcW w:w="1354" w:type="dxa"/>
            <w:tcBorders>
              <w:top w:val="single" w:sz="4" w:space="0" w:color="19D3FF"/>
            </w:tcBorders>
          </w:tcPr>
          <w:p w:rsidR="00F22DF8" w:rsidRDefault="00F22DF8" w:rsidP="00281723">
            <w:pPr>
              <w:rPr>
                <w:rFonts w:cs="Arial"/>
                <w:sz w:val="16"/>
                <w:szCs w:val="16"/>
              </w:rPr>
            </w:pPr>
          </w:p>
        </w:tc>
        <w:tc>
          <w:tcPr>
            <w:tcW w:w="1207" w:type="dxa"/>
            <w:tcBorders>
              <w:top w:val="single" w:sz="4" w:space="0" w:color="19D3FF"/>
            </w:tcBorders>
          </w:tcPr>
          <w:p w:rsidR="00F22DF8" w:rsidRDefault="00F22DF8" w:rsidP="00281723">
            <w:pPr>
              <w:rPr>
                <w:rFonts w:cs="Arial"/>
                <w:sz w:val="16"/>
                <w:szCs w:val="16"/>
              </w:rPr>
            </w:pPr>
          </w:p>
        </w:tc>
      </w:tr>
      <w:tr w:rsidR="00F22DF8" w:rsidTr="00281723">
        <w:trPr>
          <w:trHeight w:val="1755"/>
        </w:trPr>
        <w:tc>
          <w:tcPr>
            <w:tcW w:w="708" w:type="dxa"/>
            <w:tcBorders>
              <w:top w:val="single" w:sz="4" w:space="0" w:color="19D3FF"/>
            </w:tcBorders>
          </w:tcPr>
          <w:p w:rsidR="00F22DF8" w:rsidRDefault="00F22DF8" w:rsidP="00281723">
            <w:pPr>
              <w:rPr>
                <w:rFonts w:cs="Arial"/>
              </w:rPr>
            </w:pPr>
          </w:p>
        </w:tc>
        <w:tc>
          <w:tcPr>
            <w:tcW w:w="568" w:type="dxa"/>
            <w:tcBorders>
              <w:top w:val="single" w:sz="4" w:space="0" w:color="19D3FF"/>
              <w:bottom w:val="single" w:sz="4" w:space="0" w:color="19D3FF"/>
            </w:tcBorders>
            <w:shd w:val="clear" w:color="auto" w:fill="auto"/>
          </w:tcPr>
          <w:p w:rsidR="00F22DF8" w:rsidRDefault="00F22DF8" w:rsidP="00281723">
            <w:pPr>
              <w:rPr>
                <w:b/>
              </w:rPr>
            </w:pPr>
          </w:p>
        </w:tc>
        <w:tc>
          <w:tcPr>
            <w:tcW w:w="5955" w:type="dxa"/>
            <w:tcBorders>
              <w:top w:val="single" w:sz="4" w:space="0" w:color="19D3FF"/>
              <w:bottom w:val="single" w:sz="4" w:space="0" w:color="19D3FF"/>
            </w:tcBorders>
            <w:shd w:val="clear" w:color="auto" w:fill="auto"/>
          </w:tcPr>
          <w:p w:rsidR="00F22DF8" w:rsidRDefault="00F22DF8" w:rsidP="00281723">
            <w:pPr>
              <w:rPr>
                <w:b/>
              </w:rPr>
            </w:pPr>
            <w:r>
              <w:rPr>
                <w:b/>
              </w:rPr>
              <w:t>Aufgaben 1</w:t>
            </w:r>
          </w:p>
          <w:p w:rsidR="00F22DF8" w:rsidRDefault="00F22DF8" w:rsidP="00281723"/>
          <w:p w:rsidR="00134BF6" w:rsidRPr="00134BF6" w:rsidRDefault="00134BF6" w:rsidP="00281723">
            <w:pPr>
              <w:rPr>
                <w:i/>
              </w:rPr>
            </w:pPr>
            <w:r w:rsidRPr="00134BF6">
              <w:rPr>
                <w:i/>
              </w:rPr>
              <w:t>Plakate auf drei Tische verteilen:</w:t>
            </w:r>
          </w:p>
          <w:p w:rsidR="00134BF6" w:rsidRPr="00134BF6" w:rsidRDefault="00134BF6" w:rsidP="00134BF6">
            <w:pPr>
              <w:pStyle w:val="Listenabsatz"/>
              <w:numPr>
                <w:ilvl w:val="1"/>
                <w:numId w:val="25"/>
              </w:numPr>
              <w:rPr>
                <w:i/>
                <w:noProof/>
              </w:rPr>
            </w:pPr>
            <w:r w:rsidRPr="00134BF6">
              <w:rPr>
                <w:i/>
                <w:noProof/>
              </w:rPr>
              <w:t>Nicht bearbeitete Aufgaben</w:t>
            </w:r>
          </w:p>
          <w:p w:rsidR="00134BF6" w:rsidRPr="00134BF6" w:rsidRDefault="00134BF6" w:rsidP="00134BF6">
            <w:pPr>
              <w:pStyle w:val="Listenabsatz"/>
              <w:numPr>
                <w:ilvl w:val="1"/>
                <w:numId w:val="25"/>
              </w:numPr>
              <w:rPr>
                <w:i/>
                <w:noProof/>
              </w:rPr>
            </w:pPr>
            <w:r w:rsidRPr="00134BF6">
              <w:rPr>
                <w:i/>
                <w:noProof/>
              </w:rPr>
              <w:t>Bild der Zuständigkeiten</w:t>
            </w:r>
          </w:p>
          <w:p w:rsidR="00134BF6" w:rsidRPr="00134BF6" w:rsidRDefault="00134BF6" w:rsidP="00134BF6">
            <w:pPr>
              <w:pStyle w:val="Listenabsatz"/>
              <w:numPr>
                <w:ilvl w:val="1"/>
                <w:numId w:val="25"/>
              </w:numPr>
              <w:rPr>
                <w:i/>
                <w:noProof/>
              </w:rPr>
            </w:pPr>
            <w:r w:rsidRPr="00134BF6">
              <w:rPr>
                <w:i/>
                <w:noProof/>
              </w:rPr>
              <w:t>Aufgaben, die am meisten beschäftigen</w:t>
            </w:r>
          </w:p>
          <w:p w:rsidR="00134BF6" w:rsidRDefault="00134BF6" w:rsidP="00281723"/>
          <w:p w:rsidR="00134BF6" w:rsidRDefault="00134BF6" w:rsidP="00281723"/>
          <w:p w:rsidR="00F22DF8" w:rsidRPr="00F12B30" w:rsidRDefault="00F22DF8" w:rsidP="00281723">
            <w:pPr>
              <w:rPr>
                <w:b/>
                <w:sz w:val="18"/>
                <w:szCs w:val="18"/>
              </w:rPr>
            </w:pPr>
            <w:r w:rsidRPr="00F12B30">
              <w:rPr>
                <w:b/>
                <w:sz w:val="18"/>
                <w:szCs w:val="18"/>
              </w:rPr>
              <w:t>Input</w:t>
            </w:r>
          </w:p>
          <w:p w:rsidR="00F22DF8" w:rsidRDefault="00134BF6" w:rsidP="00134BF6">
            <w:pPr>
              <w:pStyle w:val="Listenabsatz"/>
              <w:numPr>
                <w:ilvl w:val="0"/>
                <w:numId w:val="27"/>
              </w:numPr>
            </w:pPr>
            <w:r>
              <w:t>Wir formulieren Gründe und Ursachen und KEINE Massnahmen.</w:t>
            </w:r>
          </w:p>
          <w:p w:rsidR="00134BF6" w:rsidRDefault="00134BF6" w:rsidP="00134BF6">
            <w:pPr>
              <w:pStyle w:val="Listenabsatz"/>
              <w:numPr>
                <w:ilvl w:val="0"/>
                <w:numId w:val="27"/>
              </w:numPr>
            </w:pPr>
            <w:r>
              <w:t xml:space="preserve">Wir arbeiten </w:t>
            </w:r>
            <w:r w:rsidR="006F642D">
              <w:t xml:space="preserve">in </w:t>
            </w:r>
            <w:r>
              <w:t>2</w:t>
            </w:r>
            <w:r w:rsidR="006F642D">
              <w:t>er</w:t>
            </w:r>
            <w:r>
              <w:t>-3</w:t>
            </w:r>
            <w:r w:rsidR="006F642D">
              <w:t>er</w:t>
            </w:r>
            <w:r>
              <w:t xml:space="preserve"> Gruppen und versammeln uns </w:t>
            </w:r>
            <w:r w:rsidR="006F642D">
              <w:t xml:space="preserve">jeweils </w:t>
            </w:r>
            <w:r>
              <w:t>bei einem der Plakate.</w:t>
            </w:r>
          </w:p>
          <w:p w:rsidR="00134BF6" w:rsidRDefault="00134BF6" w:rsidP="00134BF6">
            <w:pPr>
              <w:pStyle w:val="Listenabsatz"/>
              <w:numPr>
                <w:ilvl w:val="0"/>
                <w:numId w:val="27"/>
              </w:numPr>
            </w:pPr>
            <w:r>
              <w:t>Eine Person achtet darauf, dass keine Massnahmen formuliert werden sondern Gründe und Ursachen.</w:t>
            </w:r>
          </w:p>
          <w:p w:rsidR="00134BF6" w:rsidRDefault="00134BF6" w:rsidP="00134BF6"/>
          <w:p w:rsidR="00134BF6" w:rsidRDefault="00134BF6" w:rsidP="00134BF6">
            <w:pPr>
              <w:pStyle w:val="Listenabsatz"/>
              <w:numPr>
                <w:ilvl w:val="0"/>
                <w:numId w:val="29"/>
              </w:numPr>
            </w:pPr>
            <w:r>
              <w:t>Wir schreiben beim Plakat Gründe und Ursachen auf.</w:t>
            </w:r>
          </w:p>
          <w:p w:rsidR="00134BF6" w:rsidRDefault="00134BF6" w:rsidP="00134BF6">
            <w:pPr>
              <w:pStyle w:val="Listenabsatz"/>
              <w:numPr>
                <w:ilvl w:val="0"/>
                <w:numId w:val="29"/>
              </w:numPr>
            </w:pPr>
            <w:r>
              <w:t>Kommen uns keine weiteren Gründe und Ursachen mehr in den Sinn, wechseln wir das Plakat und arbeiten am nächsten weiter.</w:t>
            </w:r>
          </w:p>
          <w:p w:rsidR="00134BF6" w:rsidRDefault="00134BF6" w:rsidP="00134BF6">
            <w:pPr>
              <w:pStyle w:val="Listenabsatz"/>
              <w:numPr>
                <w:ilvl w:val="0"/>
                <w:numId w:val="29"/>
              </w:numPr>
            </w:pPr>
            <w:r>
              <w:t>Sobald alle</w:t>
            </w:r>
            <w:r w:rsidR="006F642D">
              <w:t xml:space="preserve"> Teilnehmenden</w:t>
            </w:r>
            <w:r>
              <w:t xml:space="preserve"> alle Plakate bearbeitet haben, ist die Arbeitsphase beendet.</w:t>
            </w:r>
          </w:p>
          <w:p w:rsidR="00134BF6" w:rsidRDefault="00134BF6" w:rsidP="00134BF6">
            <w:pPr>
              <w:tabs>
                <w:tab w:val="left" w:pos="1800"/>
              </w:tabs>
            </w:pPr>
            <w:r>
              <w:tab/>
            </w:r>
          </w:p>
          <w:p w:rsidR="00F22DF8" w:rsidRPr="00134BF6" w:rsidRDefault="00F22DF8" w:rsidP="00134BF6">
            <w:pPr>
              <w:rPr>
                <w:b/>
              </w:rPr>
            </w:pPr>
          </w:p>
        </w:tc>
        <w:tc>
          <w:tcPr>
            <w:tcW w:w="3684" w:type="dxa"/>
            <w:tcBorders>
              <w:top w:val="single" w:sz="4" w:space="0" w:color="19D3FF"/>
            </w:tcBorders>
          </w:tcPr>
          <w:p w:rsidR="00F22DF8" w:rsidRDefault="00F22DF8" w:rsidP="00281723">
            <w:pPr>
              <w:rPr>
                <w:rFonts w:cs="Arial"/>
                <w:sz w:val="16"/>
                <w:szCs w:val="16"/>
              </w:rPr>
            </w:pPr>
          </w:p>
        </w:tc>
        <w:tc>
          <w:tcPr>
            <w:tcW w:w="992" w:type="dxa"/>
            <w:tcBorders>
              <w:top w:val="single" w:sz="4" w:space="0" w:color="19D3FF"/>
            </w:tcBorders>
          </w:tcPr>
          <w:p w:rsidR="00F22DF8" w:rsidRPr="00127E9D" w:rsidRDefault="00F22DF8" w:rsidP="00281723">
            <w:pPr>
              <w:rPr>
                <w:rFonts w:cs="Arial"/>
                <w:sz w:val="16"/>
                <w:szCs w:val="16"/>
              </w:rPr>
            </w:pPr>
            <w:r>
              <w:rPr>
                <w:rFonts w:cs="Arial"/>
                <w:sz w:val="16"/>
                <w:szCs w:val="16"/>
              </w:rPr>
              <w:t>PA/GA</w:t>
            </w:r>
          </w:p>
        </w:tc>
        <w:tc>
          <w:tcPr>
            <w:tcW w:w="1354" w:type="dxa"/>
            <w:tcBorders>
              <w:top w:val="single" w:sz="4" w:space="0" w:color="19D3FF"/>
            </w:tcBorders>
          </w:tcPr>
          <w:p w:rsidR="00F22DF8" w:rsidRDefault="00F22DF8" w:rsidP="00281723">
            <w:pPr>
              <w:rPr>
                <w:rFonts w:cs="Arial"/>
                <w:sz w:val="16"/>
                <w:szCs w:val="16"/>
              </w:rPr>
            </w:pPr>
            <w:r>
              <w:rPr>
                <w:rFonts w:cs="Arial"/>
                <w:sz w:val="16"/>
                <w:szCs w:val="16"/>
              </w:rPr>
              <w:t>Alle Tn</w:t>
            </w:r>
          </w:p>
        </w:tc>
        <w:tc>
          <w:tcPr>
            <w:tcW w:w="1207" w:type="dxa"/>
            <w:tcBorders>
              <w:top w:val="single" w:sz="4" w:space="0" w:color="19D3FF"/>
            </w:tcBorders>
          </w:tcPr>
          <w:p w:rsidR="00F22DF8" w:rsidRDefault="00F22DF8" w:rsidP="00281723">
            <w:pPr>
              <w:rPr>
                <w:rFonts w:cs="Arial"/>
                <w:sz w:val="16"/>
                <w:szCs w:val="16"/>
              </w:rPr>
            </w:pPr>
            <w:r>
              <w:rPr>
                <w:rFonts w:cs="Arial"/>
                <w:sz w:val="16"/>
                <w:szCs w:val="16"/>
              </w:rPr>
              <w:t>Exceltool «Aufgaben in der Digitalität»</w:t>
            </w:r>
          </w:p>
        </w:tc>
      </w:tr>
      <w:tr w:rsidR="00D16E7D" w:rsidTr="00131351">
        <w:trPr>
          <w:trHeight w:val="681"/>
        </w:trPr>
        <w:tc>
          <w:tcPr>
            <w:tcW w:w="708" w:type="dxa"/>
            <w:tcBorders>
              <w:top w:val="single" w:sz="4" w:space="0" w:color="19D3FF"/>
              <w:bottom w:val="single" w:sz="4" w:space="0" w:color="19D3FF"/>
            </w:tcBorders>
          </w:tcPr>
          <w:p w:rsidR="00131351" w:rsidRDefault="00134BF6" w:rsidP="00131351">
            <w:pPr>
              <w:rPr>
                <w:rFonts w:cs="Arial"/>
              </w:rPr>
            </w:pPr>
            <w:r>
              <w:rPr>
                <w:rFonts w:cs="Arial"/>
              </w:rPr>
              <w:t>10’</w:t>
            </w:r>
          </w:p>
        </w:tc>
        <w:tc>
          <w:tcPr>
            <w:tcW w:w="6523" w:type="dxa"/>
            <w:gridSpan w:val="2"/>
            <w:tcBorders>
              <w:top w:val="single" w:sz="4" w:space="0" w:color="19D3FF"/>
              <w:bottom w:val="single" w:sz="4" w:space="0" w:color="19D3FF"/>
            </w:tcBorders>
            <w:shd w:val="clear" w:color="auto" w:fill="auto"/>
          </w:tcPr>
          <w:p w:rsidR="00131351" w:rsidRPr="006F2463" w:rsidRDefault="00134BF6" w:rsidP="00131351">
            <w:pPr>
              <w:rPr>
                <w:b/>
                <w:noProof/>
              </w:rPr>
            </w:pPr>
            <w:r w:rsidRPr="006F2463">
              <w:rPr>
                <w:b/>
                <w:noProof/>
              </w:rPr>
              <w:t>Galerie</w:t>
            </w:r>
            <w:r w:rsidR="0096709F" w:rsidRPr="006F2463">
              <w:rPr>
                <w:b/>
                <w:noProof/>
              </w:rPr>
              <w:t>runde</w:t>
            </w:r>
          </w:p>
          <w:p w:rsidR="00F22DF8" w:rsidRDefault="00134BF6" w:rsidP="00134BF6">
            <w:pPr>
              <w:pStyle w:val="Listenabsatz"/>
              <w:numPr>
                <w:ilvl w:val="0"/>
                <w:numId w:val="25"/>
              </w:numPr>
              <w:rPr>
                <w:noProof/>
              </w:rPr>
            </w:pPr>
            <w:r>
              <w:rPr>
                <w:noProof/>
              </w:rPr>
              <w:t>Die Teilnehmenden schauen sich die Plakate an.</w:t>
            </w:r>
          </w:p>
          <w:p w:rsidR="00134BF6" w:rsidRDefault="00134BF6" w:rsidP="00134BF6">
            <w:pPr>
              <w:pStyle w:val="Listenabsatz"/>
              <w:numPr>
                <w:ilvl w:val="0"/>
                <w:numId w:val="25"/>
              </w:numPr>
              <w:rPr>
                <w:noProof/>
              </w:rPr>
            </w:pPr>
            <w:r>
              <w:rPr>
                <w:noProof/>
              </w:rPr>
              <w:t>Fragen werden geklärt, Aussagen im Plenum präzisiert.</w:t>
            </w:r>
          </w:p>
          <w:p w:rsidR="006F2463" w:rsidRPr="00957256" w:rsidRDefault="006F2463" w:rsidP="006F642D">
            <w:pPr>
              <w:pStyle w:val="Listenabsatz"/>
              <w:ind w:left="360"/>
              <w:rPr>
                <w:noProof/>
              </w:rPr>
            </w:pPr>
          </w:p>
        </w:tc>
        <w:tc>
          <w:tcPr>
            <w:tcW w:w="3684" w:type="dxa"/>
            <w:tcBorders>
              <w:top w:val="single" w:sz="4" w:space="0" w:color="19D3FF"/>
              <w:bottom w:val="single" w:sz="4" w:space="0" w:color="19D3FF"/>
            </w:tcBorders>
          </w:tcPr>
          <w:p w:rsidR="00131351" w:rsidRPr="005F2EE4" w:rsidRDefault="00131351" w:rsidP="00131351">
            <w:pPr>
              <w:rPr>
                <w:rFonts w:cs="Arial"/>
                <w:sz w:val="16"/>
                <w:szCs w:val="16"/>
              </w:rPr>
            </w:pPr>
          </w:p>
        </w:tc>
        <w:tc>
          <w:tcPr>
            <w:tcW w:w="992" w:type="dxa"/>
            <w:tcBorders>
              <w:top w:val="single" w:sz="4" w:space="0" w:color="19D3FF"/>
              <w:bottom w:val="single" w:sz="4" w:space="0" w:color="19D3FF"/>
            </w:tcBorders>
          </w:tcPr>
          <w:p w:rsidR="00131351" w:rsidRPr="00127E9D" w:rsidRDefault="00134BF6" w:rsidP="00131351">
            <w:pPr>
              <w:rPr>
                <w:rFonts w:cs="Arial"/>
                <w:sz w:val="16"/>
                <w:szCs w:val="16"/>
              </w:rPr>
            </w:pPr>
            <w:r>
              <w:rPr>
                <w:rFonts w:cs="Arial"/>
                <w:sz w:val="16"/>
                <w:szCs w:val="16"/>
              </w:rPr>
              <w:t>PL</w:t>
            </w:r>
          </w:p>
        </w:tc>
        <w:tc>
          <w:tcPr>
            <w:tcW w:w="1354" w:type="dxa"/>
            <w:tcBorders>
              <w:top w:val="single" w:sz="4" w:space="0" w:color="19D3FF"/>
              <w:bottom w:val="single" w:sz="4" w:space="0" w:color="19D3FF"/>
            </w:tcBorders>
          </w:tcPr>
          <w:p w:rsidR="00131351" w:rsidRPr="00127E9D" w:rsidRDefault="0096709F" w:rsidP="00131351">
            <w:pPr>
              <w:rPr>
                <w:rFonts w:cs="Arial"/>
                <w:sz w:val="16"/>
                <w:szCs w:val="16"/>
              </w:rPr>
            </w:pPr>
            <w:r>
              <w:rPr>
                <w:rFonts w:cs="Arial"/>
                <w:sz w:val="16"/>
                <w:szCs w:val="16"/>
              </w:rPr>
              <w:t>Sitzungsleitung</w:t>
            </w:r>
          </w:p>
        </w:tc>
        <w:tc>
          <w:tcPr>
            <w:tcW w:w="1207" w:type="dxa"/>
            <w:tcBorders>
              <w:top w:val="single" w:sz="4" w:space="0" w:color="19D3FF"/>
              <w:bottom w:val="single" w:sz="4" w:space="0" w:color="19D3FF"/>
            </w:tcBorders>
          </w:tcPr>
          <w:p w:rsidR="00131351" w:rsidRDefault="00F907F6" w:rsidP="00F907F6">
            <w:pPr>
              <w:rPr>
                <w:rFonts w:cs="Arial"/>
                <w:sz w:val="16"/>
                <w:szCs w:val="16"/>
              </w:rPr>
            </w:pPr>
            <w:r w:rsidRPr="00F907F6">
              <w:rPr>
                <w:rFonts w:cs="Arial"/>
                <w:sz w:val="16"/>
                <w:szCs w:val="16"/>
              </w:rPr>
              <w:t>3 Flipchartblätter Gründe und Ursachen</w:t>
            </w:r>
          </w:p>
        </w:tc>
      </w:tr>
      <w:tr w:rsidR="006F2463" w:rsidTr="00131351">
        <w:trPr>
          <w:trHeight w:val="681"/>
        </w:trPr>
        <w:tc>
          <w:tcPr>
            <w:tcW w:w="708" w:type="dxa"/>
            <w:tcBorders>
              <w:top w:val="single" w:sz="4" w:space="0" w:color="19D3FF"/>
              <w:bottom w:val="single" w:sz="4" w:space="0" w:color="19D3FF"/>
            </w:tcBorders>
          </w:tcPr>
          <w:p w:rsidR="006F2463" w:rsidRDefault="006F2463" w:rsidP="00131351">
            <w:pPr>
              <w:rPr>
                <w:rFonts w:cs="Arial"/>
              </w:rPr>
            </w:pPr>
            <w:r>
              <w:rPr>
                <w:rFonts w:cs="Arial"/>
              </w:rPr>
              <w:lastRenderedPageBreak/>
              <w:t>5’</w:t>
            </w:r>
          </w:p>
        </w:tc>
        <w:tc>
          <w:tcPr>
            <w:tcW w:w="6523" w:type="dxa"/>
            <w:gridSpan w:val="2"/>
            <w:tcBorders>
              <w:top w:val="single" w:sz="4" w:space="0" w:color="19D3FF"/>
              <w:bottom w:val="single" w:sz="4" w:space="0" w:color="19D3FF"/>
            </w:tcBorders>
            <w:shd w:val="clear" w:color="auto" w:fill="auto"/>
          </w:tcPr>
          <w:p w:rsidR="006F2463" w:rsidRPr="006F2463" w:rsidRDefault="006F2463" w:rsidP="00131351">
            <w:pPr>
              <w:rPr>
                <w:b/>
                <w:noProof/>
              </w:rPr>
            </w:pPr>
            <w:r w:rsidRPr="006F2463">
              <w:rPr>
                <w:b/>
                <w:noProof/>
              </w:rPr>
              <w:t>Priorisierung</w:t>
            </w:r>
          </w:p>
          <w:p w:rsidR="006F2463" w:rsidRDefault="006F2463" w:rsidP="009C0D6A">
            <w:pPr>
              <w:pStyle w:val="Listenabsatz"/>
              <w:numPr>
                <w:ilvl w:val="0"/>
                <w:numId w:val="30"/>
              </w:numPr>
              <w:rPr>
                <w:noProof/>
              </w:rPr>
            </w:pPr>
            <w:r>
              <w:rPr>
                <w:noProof/>
              </w:rPr>
              <w:t>Jede Person setzt ihre fünf Punkte, zu den Ursachen und Gründen, die sie am gewichtigsten findet</w:t>
            </w:r>
            <w:r w:rsidR="006F642D">
              <w:rPr>
                <w:noProof/>
              </w:rPr>
              <w:t>, anzugehen</w:t>
            </w:r>
            <w:r>
              <w:rPr>
                <w:noProof/>
              </w:rPr>
              <w:t>.</w:t>
            </w:r>
          </w:p>
        </w:tc>
        <w:tc>
          <w:tcPr>
            <w:tcW w:w="3684" w:type="dxa"/>
            <w:tcBorders>
              <w:top w:val="single" w:sz="4" w:space="0" w:color="19D3FF"/>
              <w:bottom w:val="single" w:sz="4" w:space="0" w:color="19D3FF"/>
            </w:tcBorders>
          </w:tcPr>
          <w:p w:rsidR="006F2463" w:rsidRPr="005F2EE4" w:rsidRDefault="006F2463" w:rsidP="00131351">
            <w:pPr>
              <w:rPr>
                <w:rFonts w:cs="Arial"/>
                <w:sz w:val="16"/>
                <w:szCs w:val="16"/>
              </w:rPr>
            </w:pPr>
          </w:p>
        </w:tc>
        <w:tc>
          <w:tcPr>
            <w:tcW w:w="992" w:type="dxa"/>
            <w:tcBorders>
              <w:top w:val="single" w:sz="4" w:space="0" w:color="19D3FF"/>
              <w:bottom w:val="single" w:sz="4" w:space="0" w:color="19D3FF"/>
            </w:tcBorders>
          </w:tcPr>
          <w:p w:rsidR="006F2463" w:rsidRDefault="006F2463" w:rsidP="00131351">
            <w:pPr>
              <w:rPr>
                <w:rFonts w:cs="Arial"/>
                <w:sz w:val="16"/>
                <w:szCs w:val="16"/>
              </w:rPr>
            </w:pPr>
          </w:p>
        </w:tc>
        <w:tc>
          <w:tcPr>
            <w:tcW w:w="1354" w:type="dxa"/>
            <w:tcBorders>
              <w:top w:val="single" w:sz="4" w:space="0" w:color="19D3FF"/>
              <w:bottom w:val="single" w:sz="4" w:space="0" w:color="19D3FF"/>
            </w:tcBorders>
          </w:tcPr>
          <w:p w:rsidR="006F2463" w:rsidRDefault="006F2463" w:rsidP="00131351">
            <w:pPr>
              <w:rPr>
                <w:rFonts w:cs="Arial"/>
                <w:sz w:val="16"/>
                <w:szCs w:val="16"/>
              </w:rPr>
            </w:pPr>
          </w:p>
        </w:tc>
        <w:tc>
          <w:tcPr>
            <w:tcW w:w="1207" w:type="dxa"/>
            <w:tcBorders>
              <w:top w:val="single" w:sz="4" w:space="0" w:color="19D3FF"/>
              <w:bottom w:val="single" w:sz="4" w:space="0" w:color="19D3FF"/>
            </w:tcBorders>
          </w:tcPr>
          <w:p w:rsidR="006F2463" w:rsidRPr="00F907F6" w:rsidRDefault="006F2463" w:rsidP="00F907F6">
            <w:pPr>
              <w:rPr>
                <w:rFonts w:cs="Arial"/>
                <w:sz w:val="16"/>
                <w:szCs w:val="16"/>
              </w:rPr>
            </w:pPr>
            <w:r>
              <w:rPr>
                <w:rFonts w:cs="Arial"/>
                <w:sz w:val="16"/>
                <w:szCs w:val="16"/>
              </w:rPr>
              <w:t>5 Punkte pro Tn</w:t>
            </w:r>
          </w:p>
        </w:tc>
      </w:tr>
    </w:tbl>
    <w:p w:rsidR="00131351" w:rsidRDefault="00131351" w:rsidP="00131351"/>
    <w:p w:rsidR="00131351" w:rsidRPr="00077D38" w:rsidRDefault="00131351" w:rsidP="00131351">
      <w:pPr>
        <w:pStyle w:val="berschrift2"/>
      </w:pPr>
      <w:bookmarkStart w:id="26" w:name="_Toc256000008"/>
      <w:bookmarkStart w:id="27" w:name="_Toc149076822"/>
      <w:r w:rsidRPr="00077D38">
        <w:t>Termine und weiteres Vorgehen</w:t>
      </w:r>
      <w:bookmarkEnd w:id="26"/>
      <w:bookmarkEnd w:id="27"/>
    </w:p>
    <w:p w:rsidR="00131351" w:rsidRPr="00B060EA" w:rsidRDefault="00131351" w:rsidP="00131351"/>
    <w:tbl>
      <w:tblPr>
        <w:tblW w:w="14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13760"/>
      </w:tblGrid>
      <w:tr w:rsidR="00D16E7D" w:rsidTr="00131351">
        <w:trPr>
          <w:trHeight w:val="335"/>
        </w:trPr>
        <w:tc>
          <w:tcPr>
            <w:tcW w:w="708" w:type="dxa"/>
            <w:tcBorders>
              <w:top w:val="single" w:sz="4" w:space="0" w:color="19D3FF"/>
              <w:left w:val="single" w:sz="4" w:space="0" w:color="19D3FF"/>
              <w:bottom w:val="single" w:sz="4" w:space="0" w:color="19D3FF"/>
              <w:right w:val="single" w:sz="4" w:space="0" w:color="19D3FF"/>
            </w:tcBorders>
            <w:shd w:val="clear" w:color="auto" w:fill="auto"/>
          </w:tcPr>
          <w:p w:rsidR="00131351" w:rsidRPr="00206BBB" w:rsidRDefault="00131351" w:rsidP="00131351">
            <w:pPr>
              <w:rPr>
                <w:rFonts w:cs="Arial"/>
                <w:b/>
                <w:sz w:val="16"/>
                <w:szCs w:val="16"/>
              </w:rPr>
            </w:pPr>
            <w:r w:rsidRPr="00206BBB">
              <w:rPr>
                <w:rFonts w:cs="Arial"/>
                <w:b/>
              </w:rPr>
              <w:t>Ziele</w:t>
            </w:r>
            <w:r>
              <w:rPr>
                <w:rFonts w:cs="Arial"/>
                <w:b/>
              </w:rPr>
              <w:t xml:space="preserve"> </w:t>
            </w:r>
          </w:p>
        </w:tc>
        <w:tc>
          <w:tcPr>
            <w:tcW w:w="13760" w:type="dxa"/>
            <w:tcBorders>
              <w:top w:val="single" w:sz="4" w:space="0" w:color="19D3FF"/>
              <w:left w:val="single" w:sz="4" w:space="0" w:color="19D3FF"/>
              <w:bottom w:val="single" w:sz="4" w:space="0" w:color="19D3FF"/>
              <w:right w:val="single" w:sz="4" w:space="0" w:color="19D3FF"/>
            </w:tcBorders>
            <w:shd w:val="clear" w:color="auto" w:fill="auto"/>
          </w:tcPr>
          <w:p w:rsidR="00131351" w:rsidRPr="006F7A86" w:rsidRDefault="00131351" w:rsidP="000A3E41">
            <w:pPr>
              <w:rPr>
                <w:rFonts w:cs="Arial"/>
              </w:rPr>
            </w:pPr>
            <w:r>
              <w:rPr>
                <w:rFonts w:cs="Arial"/>
              </w:rPr>
              <w:t xml:space="preserve">Tn </w:t>
            </w:r>
            <w:r w:rsidR="000A3E41">
              <w:rPr>
                <w:rFonts w:cs="Arial"/>
              </w:rPr>
              <w:t>kennen das weitere Vorgehen.</w:t>
            </w:r>
          </w:p>
        </w:tc>
      </w:tr>
    </w:tbl>
    <w:p w:rsidR="00131351" w:rsidRDefault="00131351" w:rsidP="00131351"/>
    <w:tbl>
      <w:tblPr>
        <w:tblW w:w="14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6523"/>
        <w:gridCol w:w="3684"/>
        <w:gridCol w:w="992"/>
        <w:gridCol w:w="1354"/>
        <w:gridCol w:w="1207"/>
      </w:tblGrid>
      <w:tr w:rsidR="00D16E7D" w:rsidTr="00131351">
        <w:trPr>
          <w:trHeight w:val="281"/>
          <w:tblHeader/>
        </w:trPr>
        <w:tc>
          <w:tcPr>
            <w:tcW w:w="708" w:type="dxa"/>
            <w:tcBorders>
              <w:top w:val="single" w:sz="4" w:space="0" w:color="19D3FF"/>
              <w:left w:val="single" w:sz="4" w:space="0" w:color="19D3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sidRPr="00B12E52">
              <w:rPr>
                <w:rFonts w:cs="Arial"/>
                <w:b/>
                <w:sz w:val="16"/>
                <w:szCs w:val="16"/>
              </w:rPr>
              <w:br w:type="page"/>
            </w:r>
            <w:r w:rsidRPr="005848B8">
              <w:rPr>
                <w:rFonts w:cs="Arial"/>
                <w:b/>
                <w:color w:val="FFFFFF"/>
                <w:sz w:val="16"/>
                <w:szCs w:val="16"/>
              </w:rPr>
              <w:t>Zeit</w:t>
            </w:r>
          </w:p>
        </w:tc>
        <w:tc>
          <w:tcPr>
            <w:tcW w:w="6523"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Pr>
                <w:rFonts w:cs="Arial"/>
                <w:b/>
                <w:color w:val="FFFFFF"/>
                <w:sz w:val="16"/>
                <w:szCs w:val="16"/>
              </w:rPr>
              <w:t>Inhaltlicher Ablauf</w:t>
            </w:r>
          </w:p>
        </w:tc>
        <w:tc>
          <w:tcPr>
            <w:tcW w:w="3684"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Pr>
                <w:rFonts w:cs="Arial"/>
                <w:b/>
                <w:color w:val="FFFFFF"/>
                <w:sz w:val="16"/>
                <w:szCs w:val="16"/>
              </w:rPr>
              <w:t>Methode /Slide</w:t>
            </w:r>
          </w:p>
        </w:tc>
        <w:tc>
          <w:tcPr>
            <w:tcW w:w="992"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sidRPr="005848B8">
              <w:rPr>
                <w:rFonts w:cs="Arial"/>
                <w:b/>
                <w:color w:val="FFFFFF"/>
                <w:sz w:val="16"/>
                <w:szCs w:val="16"/>
              </w:rPr>
              <w:t>Setting</w:t>
            </w:r>
          </w:p>
        </w:tc>
        <w:tc>
          <w:tcPr>
            <w:tcW w:w="1354" w:type="dxa"/>
            <w:tcBorders>
              <w:top w:val="single" w:sz="4" w:space="0" w:color="19D3FF"/>
              <w:left w:val="single" w:sz="4" w:space="0" w:color="FFFFFF"/>
              <w:bottom w:val="single" w:sz="4" w:space="0" w:color="19D3FF"/>
              <w:right w:val="single" w:sz="4" w:space="0" w:color="FFFFFF"/>
            </w:tcBorders>
            <w:shd w:val="clear" w:color="auto" w:fill="19D3FF"/>
          </w:tcPr>
          <w:p w:rsidR="00131351" w:rsidRDefault="00131351" w:rsidP="00131351">
            <w:pPr>
              <w:rPr>
                <w:rFonts w:cs="Arial"/>
                <w:b/>
                <w:color w:val="FFFFFF"/>
                <w:sz w:val="16"/>
                <w:szCs w:val="16"/>
              </w:rPr>
            </w:pPr>
            <w:r w:rsidRPr="005848B8">
              <w:rPr>
                <w:rFonts w:cs="Arial"/>
                <w:b/>
                <w:color w:val="FFFFFF"/>
                <w:sz w:val="16"/>
                <w:szCs w:val="16"/>
              </w:rPr>
              <w:t>Zuständigkeit</w:t>
            </w:r>
            <w:r>
              <w:rPr>
                <w:rFonts w:cs="Arial"/>
                <w:b/>
                <w:color w:val="FFFFFF"/>
                <w:sz w:val="16"/>
                <w:szCs w:val="16"/>
              </w:rPr>
              <w:t xml:space="preserve"> / </w:t>
            </w:r>
          </w:p>
          <w:p w:rsidR="00131351" w:rsidRPr="005848B8" w:rsidRDefault="00131351" w:rsidP="00131351">
            <w:pPr>
              <w:rPr>
                <w:rFonts w:cs="Arial"/>
                <w:b/>
                <w:color w:val="FFFFFF"/>
                <w:sz w:val="16"/>
                <w:szCs w:val="16"/>
              </w:rPr>
            </w:pPr>
            <w:r>
              <w:rPr>
                <w:rFonts w:cs="Arial"/>
                <w:b/>
                <w:color w:val="FFFFFF"/>
                <w:sz w:val="16"/>
                <w:szCs w:val="16"/>
              </w:rPr>
              <w:t>Moderation</w:t>
            </w:r>
          </w:p>
        </w:tc>
        <w:tc>
          <w:tcPr>
            <w:tcW w:w="1207" w:type="dxa"/>
            <w:tcBorders>
              <w:top w:val="single" w:sz="4" w:space="0" w:color="19D3FF"/>
              <w:left w:val="single" w:sz="4" w:space="0" w:color="FFFFFF"/>
              <w:bottom w:val="single" w:sz="4" w:space="0" w:color="19D3FF"/>
              <w:right w:val="single" w:sz="4" w:space="0" w:color="FFFFFF"/>
            </w:tcBorders>
            <w:shd w:val="clear" w:color="auto" w:fill="19D3FF"/>
          </w:tcPr>
          <w:p w:rsidR="00131351" w:rsidRDefault="00131351" w:rsidP="00131351">
            <w:pPr>
              <w:rPr>
                <w:rFonts w:cs="Arial"/>
                <w:b/>
                <w:color w:val="FFFFFF"/>
                <w:sz w:val="16"/>
                <w:szCs w:val="16"/>
              </w:rPr>
            </w:pPr>
            <w:r w:rsidRPr="005848B8">
              <w:rPr>
                <w:rFonts w:cs="Arial"/>
                <w:b/>
                <w:color w:val="FFFFFF"/>
                <w:sz w:val="16"/>
                <w:szCs w:val="16"/>
              </w:rPr>
              <w:t>Material</w:t>
            </w:r>
            <w:r>
              <w:rPr>
                <w:rFonts w:cs="Arial"/>
                <w:b/>
                <w:color w:val="FFFFFF"/>
                <w:sz w:val="16"/>
                <w:szCs w:val="16"/>
              </w:rPr>
              <w:t xml:space="preserve"> /</w:t>
            </w:r>
          </w:p>
          <w:p w:rsidR="00131351" w:rsidRPr="005848B8" w:rsidRDefault="00131351" w:rsidP="00131351">
            <w:pPr>
              <w:rPr>
                <w:rFonts w:cs="Arial"/>
                <w:b/>
                <w:color w:val="FFFFFF"/>
                <w:sz w:val="16"/>
                <w:szCs w:val="16"/>
              </w:rPr>
            </w:pPr>
            <w:r>
              <w:rPr>
                <w:rFonts w:cs="Arial"/>
                <w:b/>
                <w:color w:val="FFFFFF"/>
                <w:sz w:val="16"/>
                <w:szCs w:val="16"/>
              </w:rPr>
              <w:t>Unterlagen</w:t>
            </w:r>
          </w:p>
        </w:tc>
      </w:tr>
      <w:tr w:rsidR="00D16E7D" w:rsidTr="00131351">
        <w:trPr>
          <w:trHeight w:val="59"/>
        </w:trPr>
        <w:tc>
          <w:tcPr>
            <w:tcW w:w="708"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6523" w:type="dxa"/>
            <w:tcBorders>
              <w:top w:val="single" w:sz="4" w:space="0" w:color="19D3FF"/>
              <w:left w:val="single" w:sz="4" w:space="0" w:color="FFFFFF" w:themeColor="background1"/>
              <w:bottom w:val="single" w:sz="4" w:space="0" w:color="19D3FF"/>
              <w:right w:val="single" w:sz="4" w:space="0" w:color="FFFFFF" w:themeColor="background1"/>
            </w:tcBorders>
            <w:shd w:val="clear" w:color="auto" w:fill="auto"/>
          </w:tcPr>
          <w:p w:rsidR="00131351" w:rsidRPr="00231247" w:rsidRDefault="00131351" w:rsidP="00131351">
            <w:pPr>
              <w:rPr>
                <w:b/>
                <w:sz w:val="8"/>
                <w:szCs w:val="8"/>
              </w:rPr>
            </w:pPr>
          </w:p>
        </w:tc>
        <w:tc>
          <w:tcPr>
            <w:tcW w:w="3684"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992"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1354"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1207"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r>
      <w:tr w:rsidR="00D16E7D" w:rsidTr="00DF12A5">
        <w:trPr>
          <w:trHeight w:val="643"/>
        </w:trPr>
        <w:tc>
          <w:tcPr>
            <w:tcW w:w="708" w:type="dxa"/>
            <w:tcBorders>
              <w:top w:val="single" w:sz="4" w:space="0" w:color="19D3FF"/>
              <w:bottom w:val="single" w:sz="4" w:space="0" w:color="auto"/>
            </w:tcBorders>
          </w:tcPr>
          <w:p w:rsidR="00131351" w:rsidRDefault="00DF12A5" w:rsidP="00131351">
            <w:pPr>
              <w:rPr>
                <w:rFonts w:cs="Arial"/>
              </w:rPr>
            </w:pPr>
            <w:r>
              <w:rPr>
                <w:rFonts w:cs="Arial"/>
              </w:rPr>
              <w:t>5’</w:t>
            </w:r>
          </w:p>
        </w:tc>
        <w:tc>
          <w:tcPr>
            <w:tcW w:w="6523" w:type="dxa"/>
            <w:tcBorders>
              <w:top w:val="single" w:sz="4" w:space="0" w:color="19D3FF"/>
              <w:bottom w:val="single" w:sz="4" w:space="0" w:color="auto"/>
            </w:tcBorders>
            <w:shd w:val="clear" w:color="auto" w:fill="auto"/>
          </w:tcPr>
          <w:p w:rsidR="00131351" w:rsidRPr="000A3E41" w:rsidRDefault="000A3E41" w:rsidP="000A3E41">
            <w:pPr>
              <w:rPr>
                <w:b/>
                <w:noProof/>
              </w:rPr>
            </w:pPr>
            <w:r w:rsidRPr="000A3E41">
              <w:rPr>
                <w:b/>
                <w:noProof/>
              </w:rPr>
              <w:t>Ergebnisse</w:t>
            </w:r>
          </w:p>
          <w:p w:rsidR="000A3E41" w:rsidRDefault="000A3E41" w:rsidP="0094103E">
            <w:pPr>
              <w:pStyle w:val="Listenabsatz"/>
              <w:numPr>
                <w:ilvl w:val="0"/>
                <w:numId w:val="30"/>
              </w:numPr>
              <w:rPr>
                <w:noProof/>
              </w:rPr>
            </w:pPr>
            <w:r>
              <w:rPr>
                <w:noProof/>
              </w:rPr>
              <w:t>Die Sitzungsleitung stellt die Ergebnisse zusammen und bereitet sie für die weitere Arbeit auf.</w:t>
            </w:r>
          </w:p>
          <w:p w:rsidR="00575C06" w:rsidRPr="00957256" w:rsidRDefault="00575C06" w:rsidP="0094103E">
            <w:pPr>
              <w:pStyle w:val="Listenabsatz"/>
              <w:numPr>
                <w:ilvl w:val="0"/>
                <w:numId w:val="30"/>
              </w:numPr>
              <w:rPr>
                <w:noProof/>
              </w:rPr>
            </w:pPr>
            <w:r>
              <w:rPr>
                <w:noProof/>
              </w:rPr>
              <w:t>In einer kommenden Sitzung skizzieren wir unseren Soll-Zustand basierend auf den Ergebnissen von heute.</w:t>
            </w:r>
          </w:p>
        </w:tc>
        <w:tc>
          <w:tcPr>
            <w:tcW w:w="3684" w:type="dxa"/>
            <w:tcBorders>
              <w:top w:val="single" w:sz="4" w:space="0" w:color="19D3FF"/>
            </w:tcBorders>
          </w:tcPr>
          <w:p w:rsidR="00131351" w:rsidRPr="00174BFE" w:rsidRDefault="00131351" w:rsidP="00131351">
            <w:pPr>
              <w:rPr>
                <w:rFonts w:cs="Arial"/>
                <w:sz w:val="16"/>
                <w:szCs w:val="16"/>
              </w:rPr>
            </w:pPr>
          </w:p>
        </w:tc>
        <w:tc>
          <w:tcPr>
            <w:tcW w:w="992" w:type="dxa"/>
            <w:tcBorders>
              <w:top w:val="single" w:sz="4" w:space="0" w:color="19D3FF"/>
            </w:tcBorders>
          </w:tcPr>
          <w:p w:rsidR="00131351" w:rsidRPr="00127E9D" w:rsidRDefault="00131351" w:rsidP="00131351">
            <w:pPr>
              <w:rPr>
                <w:rFonts w:cs="Arial"/>
                <w:sz w:val="16"/>
                <w:szCs w:val="16"/>
              </w:rPr>
            </w:pPr>
          </w:p>
        </w:tc>
        <w:tc>
          <w:tcPr>
            <w:tcW w:w="1354" w:type="dxa"/>
            <w:tcBorders>
              <w:top w:val="single" w:sz="4" w:space="0" w:color="19D3FF"/>
            </w:tcBorders>
          </w:tcPr>
          <w:p w:rsidR="00131351" w:rsidRPr="00127E9D" w:rsidRDefault="00131351" w:rsidP="00131351">
            <w:pPr>
              <w:rPr>
                <w:rFonts w:cs="Arial"/>
                <w:sz w:val="16"/>
                <w:szCs w:val="16"/>
              </w:rPr>
            </w:pPr>
          </w:p>
        </w:tc>
        <w:tc>
          <w:tcPr>
            <w:tcW w:w="1207" w:type="dxa"/>
            <w:tcBorders>
              <w:top w:val="single" w:sz="4" w:space="0" w:color="19D3FF"/>
            </w:tcBorders>
          </w:tcPr>
          <w:p w:rsidR="00131351" w:rsidRDefault="00131351" w:rsidP="00131351">
            <w:pPr>
              <w:rPr>
                <w:rFonts w:cs="Arial"/>
                <w:sz w:val="16"/>
                <w:szCs w:val="16"/>
              </w:rPr>
            </w:pPr>
          </w:p>
        </w:tc>
      </w:tr>
    </w:tbl>
    <w:p w:rsidR="00131351" w:rsidRDefault="00131351" w:rsidP="00131351">
      <w:bookmarkStart w:id="28" w:name="_Toc256000009"/>
      <w:bookmarkStart w:id="29" w:name="_Toc149076823"/>
    </w:p>
    <w:p w:rsidR="00131351" w:rsidRPr="00077D38" w:rsidRDefault="00131351" w:rsidP="00131351">
      <w:pPr>
        <w:pStyle w:val="berschrift2"/>
      </w:pPr>
      <w:r w:rsidRPr="00077D38">
        <w:t>Checkout</w:t>
      </w:r>
      <w:bookmarkEnd w:id="28"/>
      <w:bookmarkEnd w:id="29"/>
    </w:p>
    <w:p w:rsidR="00131351" w:rsidRPr="00B060EA" w:rsidRDefault="00131351" w:rsidP="00131351"/>
    <w:tbl>
      <w:tblPr>
        <w:tblW w:w="14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13760"/>
      </w:tblGrid>
      <w:tr w:rsidR="00D16E7D" w:rsidTr="00131351">
        <w:trPr>
          <w:trHeight w:val="335"/>
        </w:trPr>
        <w:tc>
          <w:tcPr>
            <w:tcW w:w="708" w:type="dxa"/>
            <w:tcBorders>
              <w:top w:val="single" w:sz="4" w:space="0" w:color="19D3FF"/>
              <w:left w:val="single" w:sz="4" w:space="0" w:color="19D3FF"/>
              <w:bottom w:val="single" w:sz="4" w:space="0" w:color="19D3FF"/>
              <w:right w:val="single" w:sz="4" w:space="0" w:color="19D3FF"/>
            </w:tcBorders>
            <w:shd w:val="clear" w:color="auto" w:fill="auto"/>
          </w:tcPr>
          <w:p w:rsidR="00131351" w:rsidRPr="00206BBB" w:rsidRDefault="00131351" w:rsidP="00131351">
            <w:pPr>
              <w:rPr>
                <w:rFonts w:cs="Arial"/>
                <w:b/>
                <w:sz w:val="16"/>
                <w:szCs w:val="16"/>
              </w:rPr>
            </w:pPr>
            <w:r w:rsidRPr="00206BBB">
              <w:rPr>
                <w:rFonts w:cs="Arial"/>
                <w:b/>
              </w:rPr>
              <w:t>Ziele</w:t>
            </w:r>
            <w:r>
              <w:rPr>
                <w:rFonts w:cs="Arial"/>
                <w:b/>
              </w:rPr>
              <w:t xml:space="preserve"> </w:t>
            </w:r>
          </w:p>
        </w:tc>
        <w:tc>
          <w:tcPr>
            <w:tcW w:w="13760" w:type="dxa"/>
            <w:tcBorders>
              <w:top w:val="single" w:sz="4" w:space="0" w:color="19D3FF"/>
              <w:left w:val="single" w:sz="4" w:space="0" w:color="19D3FF"/>
              <w:bottom w:val="single" w:sz="4" w:space="0" w:color="19D3FF"/>
              <w:right w:val="single" w:sz="4" w:space="0" w:color="19D3FF"/>
            </w:tcBorders>
            <w:shd w:val="clear" w:color="auto" w:fill="auto"/>
          </w:tcPr>
          <w:p w:rsidR="00131351" w:rsidRPr="006F7A86" w:rsidRDefault="00131351" w:rsidP="00131351">
            <w:pPr>
              <w:rPr>
                <w:rFonts w:cs="Arial"/>
              </w:rPr>
            </w:pPr>
            <w:r>
              <w:rPr>
                <w:rFonts w:cs="Arial"/>
              </w:rPr>
              <w:t>Tn teilen ihre Befindlichkeit mit und geben Rückmeldung zur Veranstaltung.</w:t>
            </w:r>
          </w:p>
        </w:tc>
      </w:tr>
    </w:tbl>
    <w:p w:rsidR="00131351" w:rsidRDefault="00131351" w:rsidP="00131351"/>
    <w:tbl>
      <w:tblPr>
        <w:tblW w:w="14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6523"/>
        <w:gridCol w:w="3684"/>
        <w:gridCol w:w="992"/>
        <w:gridCol w:w="1354"/>
        <w:gridCol w:w="1207"/>
      </w:tblGrid>
      <w:tr w:rsidR="00D16E7D" w:rsidTr="00131351">
        <w:trPr>
          <w:trHeight w:val="281"/>
          <w:tblHeader/>
        </w:trPr>
        <w:tc>
          <w:tcPr>
            <w:tcW w:w="708" w:type="dxa"/>
            <w:tcBorders>
              <w:top w:val="single" w:sz="4" w:space="0" w:color="19D3FF"/>
              <w:left w:val="single" w:sz="4" w:space="0" w:color="19D3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sidRPr="00B12E52">
              <w:rPr>
                <w:rFonts w:cs="Arial"/>
                <w:b/>
                <w:sz w:val="16"/>
                <w:szCs w:val="16"/>
              </w:rPr>
              <w:br w:type="page"/>
            </w:r>
            <w:r w:rsidRPr="005848B8">
              <w:rPr>
                <w:rFonts w:cs="Arial"/>
                <w:b/>
                <w:color w:val="FFFFFF"/>
                <w:sz w:val="16"/>
                <w:szCs w:val="16"/>
              </w:rPr>
              <w:t>Zeit</w:t>
            </w:r>
          </w:p>
        </w:tc>
        <w:tc>
          <w:tcPr>
            <w:tcW w:w="6523"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Pr>
                <w:rFonts w:cs="Arial"/>
                <w:b/>
                <w:color w:val="FFFFFF"/>
                <w:sz w:val="16"/>
                <w:szCs w:val="16"/>
              </w:rPr>
              <w:t>Inhaltlicher Ablauf</w:t>
            </w:r>
          </w:p>
        </w:tc>
        <w:tc>
          <w:tcPr>
            <w:tcW w:w="3684"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Pr>
                <w:rFonts w:cs="Arial"/>
                <w:b/>
                <w:color w:val="FFFFFF"/>
                <w:sz w:val="16"/>
                <w:szCs w:val="16"/>
              </w:rPr>
              <w:t>Methode /Slide</w:t>
            </w:r>
          </w:p>
        </w:tc>
        <w:tc>
          <w:tcPr>
            <w:tcW w:w="992" w:type="dxa"/>
            <w:tcBorders>
              <w:top w:val="single" w:sz="4" w:space="0" w:color="19D3FF"/>
              <w:left w:val="single" w:sz="4" w:space="0" w:color="FFFFFF"/>
              <w:bottom w:val="single" w:sz="4" w:space="0" w:color="19D3FF"/>
              <w:right w:val="single" w:sz="4" w:space="0" w:color="FFFFFF"/>
            </w:tcBorders>
            <w:shd w:val="clear" w:color="auto" w:fill="19D3FF"/>
          </w:tcPr>
          <w:p w:rsidR="00131351" w:rsidRPr="005848B8" w:rsidRDefault="00131351" w:rsidP="00131351">
            <w:pPr>
              <w:rPr>
                <w:rFonts w:cs="Arial"/>
                <w:b/>
                <w:color w:val="FFFFFF"/>
                <w:sz w:val="16"/>
                <w:szCs w:val="16"/>
              </w:rPr>
            </w:pPr>
            <w:r w:rsidRPr="005848B8">
              <w:rPr>
                <w:rFonts w:cs="Arial"/>
                <w:b/>
                <w:color w:val="FFFFFF"/>
                <w:sz w:val="16"/>
                <w:szCs w:val="16"/>
              </w:rPr>
              <w:t>Setting</w:t>
            </w:r>
          </w:p>
        </w:tc>
        <w:tc>
          <w:tcPr>
            <w:tcW w:w="1354" w:type="dxa"/>
            <w:tcBorders>
              <w:top w:val="single" w:sz="4" w:space="0" w:color="19D3FF"/>
              <w:left w:val="single" w:sz="4" w:space="0" w:color="FFFFFF"/>
              <w:bottom w:val="single" w:sz="4" w:space="0" w:color="19D3FF"/>
              <w:right w:val="single" w:sz="4" w:space="0" w:color="FFFFFF"/>
            </w:tcBorders>
            <w:shd w:val="clear" w:color="auto" w:fill="19D3FF"/>
          </w:tcPr>
          <w:p w:rsidR="00131351" w:rsidRDefault="00131351" w:rsidP="00131351">
            <w:pPr>
              <w:rPr>
                <w:rFonts w:cs="Arial"/>
                <w:b/>
                <w:color w:val="FFFFFF"/>
                <w:sz w:val="16"/>
                <w:szCs w:val="16"/>
              </w:rPr>
            </w:pPr>
            <w:r w:rsidRPr="005848B8">
              <w:rPr>
                <w:rFonts w:cs="Arial"/>
                <w:b/>
                <w:color w:val="FFFFFF"/>
                <w:sz w:val="16"/>
                <w:szCs w:val="16"/>
              </w:rPr>
              <w:t>Zuständigkeit</w:t>
            </w:r>
            <w:r>
              <w:rPr>
                <w:rFonts w:cs="Arial"/>
                <w:b/>
                <w:color w:val="FFFFFF"/>
                <w:sz w:val="16"/>
                <w:szCs w:val="16"/>
              </w:rPr>
              <w:t xml:space="preserve"> / </w:t>
            </w:r>
          </w:p>
          <w:p w:rsidR="00131351" w:rsidRPr="005848B8" w:rsidRDefault="00131351" w:rsidP="00131351">
            <w:pPr>
              <w:rPr>
                <w:rFonts w:cs="Arial"/>
                <w:b/>
                <w:color w:val="FFFFFF"/>
                <w:sz w:val="16"/>
                <w:szCs w:val="16"/>
              </w:rPr>
            </w:pPr>
            <w:r>
              <w:rPr>
                <w:rFonts w:cs="Arial"/>
                <w:b/>
                <w:color w:val="FFFFFF"/>
                <w:sz w:val="16"/>
                <w:szCs w:val="16"/>
              </w:rPr>
              <w:t>Moderation</w:t>
            </w:r>
          </w:p>
        </w:tc>
        <w:tc>
          <w:tcPr>
            <w:tcW w:w="1207" w:type="dxa"/>
            <w:tcBorders>
              <w:top w:val="single" w:sz="4" w:space="0" w:color="19D3FF"/>
              <w:left w:val="single" w:sz="4" w:space="0" w:color="FFFFFF"/>
              <w:bottom w:val="single" w:sz="4" w:space="0" w:color="19D3FF"/>
              <w:right w:val="single" w:sz="4" w:space="0" w:color="FFFFFF"/>
            </w:tcBorders>
            <w:shd w:val="clear" w:color="auto" w:fill="19D3FF"/>
          </w:tcPr>
          <w:p w:rsidR="00131351" w:rsidRDefault="00131351" w:rsidP="00131351">
            <w:pPr>
              <w:rPr>
                <w:rFonts w:cs="Arial"/>
                <w:b/>
                <w:color w:val="FFFFFF"/>
                <w:sz w:val="16"/>
                <w:szCs w:val="16"/>
              </w:rPr>
            </w:pPr>
            <w:r w:rsidRPr="005848B8">
              <w:rPr>
                <w:rFonts w:cs="Arial"/>
                <w:b/>
                <w:color w:val="FFFFFF"/>
                <w:sz w:val="16"/>
                <w:szCs w:val="16"/>
              </w:rPr>
              <w:t>Material</w:t>
            </w:r>
            <w:r>
              <w:rPr>
                <w:rFonts w:cs="Arial"/>
                <w:b/>
                <w:color w:val="FFFFFF"/>
                <w:sz w:val="16"/>
                <w:szCs w:val="16"/>
              </w:rPr>
              <w:t xml:space="preserve"> /</w:t>
            </w:r>
          </w:p>
          <w:p w:rsidR="00131351" w:rsidRPr="005848B8" w:rsidRDefault="00131351" w:rsidP="00131351">
            <w:pPr>
              <w:rPr>
                <w:rFonts w:cs="Arial"/>
                <w:b/>
                <w:color w:val="FFFFFF"/>
                <w:sz w:val="16"/>
                <w:szCs w:val="16"/>
              </w:rPr>
            </w:pPr>
            <w:r>
              <w:rPr>
                <w:rFonts w:cs="Arial"/>
                <w:b/>
                <w:color w:val="FFFFFF"/>
                <w:sz w:val="16"/>
                <w:szCs w:val="16"/>
              </w:rPr>
              <w:t>Unterlagen</w:t>
            </w:r>
          </w:p>
        </w:tc>
      </w:tr>
      <w:tr w:rsidR="00D16E7D" w:rsidTr="00131351">
        <w:trPr>
          <w:trHeight w:val="59"/>
        </w:trPr>
        <w:tc>
          <w:tcPr>
            <w:tcW w:w="708"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6523" w:type="dxa"/>
            <w:tcBorders>
              <w:top w:val="single" w:sz="4" w:space="0" w:color="19D3FF"/>
              <w:left w:val="single" w:sz="4" w:space="0" w:color="FFFFFF" w:themeColor="background1"/>
              <w:bottom w:val="single" w:sz="4" w:space="0" w:color="19D3FF"/>
              <w:right w:val="single" w:sz="4" w:space="0" w:color="FFFFFF" w:themeColor="background1"/>
            </w:tcBorders>
            <w:shd w:val="clear" w:color="auto" w:fill="auto"/>
          </w:tcPr>
          <w:p w:rsidR="00131351" w:rsidRPr="00231247" w:rsidRDefault="00131351" w:rsidP="00131351">
            <w:pPr>
              <w:rPr>
                <w:b/>
                <w:sz w:val="8"/>
                <w:szCs w:val="8"/>
              </w:rPr>
            </w:pPr>
          </w:p>
        </w:tc>
        <w:tc>
          <w:tcPr>
            <w:tcW w:w="3684"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992"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1354"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c>
          <w:tcPr>
            <w:tcW w:w="1207" w:type="dxa"/>
            <w:tcBorders>
              <w:top w:val="single" w:sz="4" w:space="0" w:color="19D3FF"/>
              <w:left w:val="single" w:sz="4" w:space="0" w:color="FFFFFF" w:themeColor="background1"/>
              <w:bottom w:val="single" w:sz="4" w:space="0" w:color="19D3FF"/>
              <w:right w:val="single" w:sz="4" w:space="0" w:color="FFFFFF" w:themeColor="background1"/>
            </w:tcBorders>
          </w:tcPr>
          <w:p w:rsidR="00131351" w:rsidRPr="00231247" w:rsidRDefault="00131351" w:rsidP="00131351">
            <w:pPr>
              <w:rPr>
                <w:rFonts w:cs="Arial"/>
                <w:sz w:val="8"/>
                <w:szCs w:val="8"/>
              </w:rPr>
            </w:pPr>
          </w:p>
        </w:tc>
      </w:tr>
      <w:tr w:rsidR="00D16E7D" w:rsidTr="00DF12A5">
        <w:trPr>
          <w:trHeight w:val="736"/>
        </w:trPr>
        <w:tc>
          <w:tcPr>
            <w:tcW w:w="708" w:type="dxa"/>
            <w:tcBorders>
              <w:top w:val="single" w:sz="4" w:space="0" w:color="19D3FF"/>
              <w:bottom w:val="single" w:sz="4" w:space="0" w:color="19D3FF"/>
            </w:tcBorders>
          </w:tcPr>
          <w:p w:rsidR="00131351" w:rsidRDefault="000A3E41" w:rsidP="00131351">
            <w:pPr>
              <w:rPr>
                <w:rFonts w:cs="Arial"/>
              </w:rPr>
            </w:pPr>
            <w:r>
              <w:rPr>
                <w:rFonts w:cs="Arial"/>
              </w:rPr>
              <w:t>5’</w:t>
            </w:r>
          </w:p>
        </w:tc>
        <w:tc>
          <w:tcPr>
            <w:tcW w:w="6523" w:type="dxa"/>
            <w:tcBorders>
              <w:top w:val="single" w:sz="4" w:space="0" w:color="19D3FF"/>
              <w:bottom w:val="single" w:sz="4" w:space="0" w:color="19D3FF"/>
            </w:tcBorders>
            <w:shd w:val="clear" w:color="auto" w:fill="auto"/>
          </w:tcPr>
          <w:p w:rsidR="000A3E41" w:rsidRDefault="000A3E41" w:rsidP="00131351">
            <w:pPr>
              <w:rPr>
                <w:b/>
                <w:noProof/>
              </w:rPr>
            </w:pPr>
            <w:r>
              <w:rPr>
                <w:b/>
                <w:noProof/>
              </w:rPr>
              <w:t>Erzählt…</w:t>
            </w:r>
          </w:p>
          <w:p w:rsidR="000A3E41" w:rsidRPr="000A3E41" w:rsidRDefault="000A3E41" w:rsidP="00131351">
            <w:pPr>
              <w:rPr>
                <w:noProof/>
              </w:rPr>
            </w:pPr>
            <w:r w:rsidRPr="000A3E41">
              <w:rPr>
                <w:noProof/>
              </w:rPr>
              <w:t>Was erzählst du aus der heutigen Sitzung, wenn dich jemand fragt?</w:t>
            </w:r>
          </w:p>
          <w:p w:rsidR="000A3E41" w:rsidRPr="00D2058F" w:rsidRDefault="000A3E41" w:rsidP="00131351">
            <w:pPr>
              <w:rPr>
                <w:b/>
                <w:noProof/>
              </w:rPr>
            </w:pPr>
          </w:p>
        </w:tc>
        <w:tc>
          <w:tcPr>
            <w:tcW w:w="3684" w:type="dxa"/>
            <w:tcBorders>
              <w:top w:val="single" w:sz="4" w:space="0" w:color="19D3FF"/>
              <w:bottom w:val="single" w:sz="4" w:space="0" w:color="19D3FF"/>
            </w:tcBorders>
          </w:tcPr>
          <w:p w:rsidR="00131351" w:rsidRPr="00174BFE" w:rsidRDefault="00131351" w:rsidP="00131351">
            <w:pPr>
              <w:rPr>
                <w:rFonts w:cs="Arial"/>
                <w:sz w:val="16"/>
                <w:szCs w:val="16"/>
              </w:rPr>
            </w:pPr>
          </w:p>
        </w:tc>
        <w:tc>
          <w:tcPr>
            <w:tcW w:w="992" w:type="dxa"/>
            <w:tcBorders>
              <w:top w:val="single" w:sz="4" w:space="0" w:color="19D3FF"/>
              <w:bottom w:val="single" w:sz="4" w:space="0" w:color="19D3FF"/>
            </w:tcBorders>
          </w:tcPr>
          <w:p w:rsidR="00131351" w:rsidRPr="00127E9D" w:rsidRDefault="00131351" w:rsidP="00131351">
            <w:pPr>
              <w:rPr>
                <w:rFonts w:cs="Arial"/>
                <w:sz w:val="16"/>
                <w:szCs w:val="16"/>
              </w:rPr>
            </w:pPr>
          </w:p>
        </w:tc>
        <w:tc>
          <w:tcPr>
            <w:tcW w:w="1354" w:type="dxa"/>
            <w:tcBorders>
              <w:top w:val="single" w:sz="4" w:space="0" w:color="19D3FF"/>
              <w:bottom w:val="single" w:sz="4" w:space="0" w:color="19D3FF"/>
            </w:tcBorders>
          </w:tcPr>
          <w:p w:rsidR="00131351" w:rsidRPr="00127E9D" w:rsidRDefault="000A3E41" w:rsidP="00131351">
            <w:pPr>
              <w:rPr>
                <w:rFonts w:cs="Arial"/>
                <w:sz w:val="16"/>
                <w:szCs w:val="16"/>
              </w:rPr>
            </w:pPr>
            <w:r>
              <w:rPr>
                <w:rFonts w:cs="Arial"/>
                <w:sz w:val="16"/>
                <w:szCs w:val="16"/>
              </w:rPr>
              <w:t>alle</w:t>
            </w:r>
          </w:p>
        </w:tc>
        <w:tc>
          <w:tcPr>
            <w:tcW w:w="1207" w:type="dxa"/>
            <w:tcBorders>
              <w:top w:val="single" w:sz="4" w:space="0" w:color="19D3FF"/>
              <w:bottom w:val="single" w:sz="4" w:space="0" w:color="19D3FF"/>
            </w:tcBorders>
          </w:tcPr>
          <w:p w:rsidR="00131351" w:rsidRDefault="00131351" w:rsidP="00131351">
            <w:pPr>
              <w:rPr>
                <w:rFonts w:cs="Arial"/>
                <w:sz w:val="16"/>
                <w:szCs w:val="16"/>
              </w:rPr>
            </w:pPr>
          </w:p>
        </w:tc>
      </w:tr>
      <w:tr w:rsidR="00D16E7D" w:rsidTr="00131351">
        <w:trPr>
          <w:trHeight w:val="413"/>
        </w:trPr>
        <w:tc>
          <w:tcPr>
            <w:tcW w:w="708" w:type="dxa"/>
            <w:tcBorders>
              <w:top w:val="single" w:sz="4" w:space="0" w:color="19D3FF"/>
              <w:bottom w:val="single" w:sz="4" w:space="0" w:color="auto"/>
            </w:tcBorders>
          </w:tcPr>
          <w:p w:rsidR="00131351" w:rsidRDefault="00131351" w:rsidP="00131351">
            <w:pPr>
              <w:rPr>
                <w:rFonts w:cs="Arial"/>
              </w:rPr>
            </w:pPr>
          </w:p>
        </w:tc>
        <w:tc>
          <w:tcPr>
            <w:tcW w:w="6523" w:type="dxa"/>
            <w:tcBorders>
              <w:top w:val="single" w:sz="4" w:space="0" w:color="19D3FF"/>
              <w:bottom w:val="single" w:sz="4" w:space="0" w:color="auto"/>
            </w:tcBorders>
            <w:shd w:val="clear" w:color="auto" w:fill="auto"/>
          </w:tcPr>
          <w:p w:rsidR="00131351" w:rsidRDefault="000A3E41" w:rsidP="00131351">
            <w:pPr>
              <w:rPr>
                <w:b/>
                <w:noProof/>
              </w:rPr>
            </w:pPr>
            <w:r>
              <w:rPr>
                <w:b/>
                <w:noProof/>
              </w:rPr>
              <w:t>Ende der</w:t>
            </w:r>
            <w:r w:rsidR="00131351">
              <w:rPr>
                <w:b/>
                <w:noProof/>
              </w:rPr>
              <w:t xml:space="preserve"> Veranstaltung</w:t>
            </w:r>
          </w:p>
        </w:tc>
        <w:tc>
          <w:tcPr>
            <w:tcW w:w="3684" w:type="dxa"/>
            <w:tcBorders>
              <w:top w:val="single" w:sz="4" w:space="0" w:color="19D3FF"/>
            </w:tcBorders>
          </w:tcPr>
          <w:p w:rsidR="00131351" w:rsidRDefault="00131351" w:rsidP="00131351">
            <w:pPr>
              <w:rPr>
                <w:rFonts w:cs="Arial"/>
                <w:sz w:val="16"/>
                <w:szCs w:val="16"/>
              </w:rPr>
            </w:pPr>
          </w:p>
        </w:tc>
        <w:tc>
          <w:tcPr>
            <w:tcW w:w="992" w:type="dxa"/>
            <w:tcBorders>
              <w:top w:val="single" w:sz="4" w:space="0" w:color="19D3FF"/>
            </w:tcBorders>
          </w:tcPr>
          <w:p w:rsidR="00131351" w:rsidRPr="00127E9D" w:rsidRDefault="00131351" w:rsidP="00131351">
            <w:pPr>
              <w:rPr>
                <w:rFonts w:cs="Arial"/>
                <w:sz w:val="16"/>
                <w:szCs w:val="16"/>
              </w:rPr>
            </w:pPr>
          </w:p>
        </w:tc>
        <w:tc>
          <w:tcPr>
            <w:tcW w:w="1354" w:type="dxa"/>
            <w:tcBorders>
              <w:top w:val="single" w:sz="4" w:space="0" w:color="19D3FF"/>
            </w:tcBorders>
          </w:tcPr>
          <w:p w:rsidR="00131351" w:rsidRPr="00127E9D" w:rsidRDefault="00131351" w:rsidP="00131351">
            <w:pPr>
              <w:rPr>
                <w:rFonts w:cs="Arial"/>
                <w:sz w:val="16"/>
                <w:szCs w:val="16"/>
              </w:rPr>
            </w:pPr>
          </w:p>
        </w:tc>
        <w:tc>
          <w:tcPr>
            <w:tcW w:w="1207" w:type="dxa"/>
            <w:tcBorders>
              <w:top w:val="single" w:sz="4" w:space="0" w:color="19D3FF"/>
            </w:tcBorders>
          </w:tcPr>
          <w:p w:rsidR="00131351" w:rsidRDefault="00131351" w:rsidP="00131351">
            <w:pPr>
              <w:rPr>
                <w:rFonts w:cs="Arial"/>
                <w:sz w:val="16"/>
                <w:szCs w:val="16"/>
              </w:rPr>
            </w:pPr>
          </w:p>
        </w:tc>
      </w:tr>
    </w:tbl>
    <w:p w:rsidR="00131351" w:rsidRPr="00126860" w:rsidRDefault="00131351" w:rsidP="00DF12A5"/>
    <w:sectPr w:rsidR="00131351" w:rsidRPr="00126860" w:rsidSect="00131351">
      <w:pgSz w:w="16838" w:h="11906" w:orient="landscape"/>
      <w:pgMar w:top="1701" w:right="1418" w:bottom="1134" w:left="1134"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51" w:rsidRDefault="00131351">
      <w:r>
        <w:separator/>
      </w:r>
    </w:p>
  </w:endnote>
  <w:endnote w:type="continuationSeparator" w:id="0">
    <w:p w:rsidR="00131351" w:rsidRDefault="0013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buntu">
    <w:altName w:val="Arial"/>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51" w:rsidRPr="00126860" w:rsidRDefault="00AA2D7D" w:rsidP="00131351">
    <w:pPr>
      <w:pStyle w:val="Fusszeile"/>
    </w:pPr>
    <w:sdt>
      <w:sdtPr>
        <w:rPr>
          <w:rStyle w:val="Hervorhebung"/>
        </w:rPr>
        <w:tag w:val="FooterBold"/>
        <w:id w:val="881985229"/>
        <w:placeholder>
          <w:docPart w:val="19C41132DA94440997CF2553EB33182D"/>
        </w:placeholder>
        <w:showingPlcHdr/>
        <w:dataBinding w:prefixMappings="xmlns:ns='http://schemas.officeatwork.com/CustomXMLPart'" w:xpath="/ns:officeatwork/ns:FooterBold" w:storeItemID="{761508E6-D1DE-4CB7-B82D-D36A3AC6D8CB}"/>
        <w:text w:multiLine="1"/>
      </w:sdtPr>
      <w:sdtEndPr>
        <w:rPr>
          <w:rStyle w:val="Hervorhebung"/>
        </w:rPr>
      </w:sdtEndPr>
      <w:sdtContent>
        <w:r w:rsidR="00131351" w:rsidRPr="00126860">
          <w:rPr>
            <w:rStyle w:val="Hervorhebung"/>
          </w:rPr>
          <w:t>‍</w:t>
        </w:r>
      </w:sdtContent>
    </w:sdt>
    <w:r w:rsidR="00131351" w:rsidRPr="00126860">
      <w:t>‍</w:t>
    </w:r>
    <w:sdt>
      <w:sdtPr>
        <w:tag w:val="FooterNormal"/>
        <w:id w:val="68633397"/>
        <w:placeholder>
          <w:docPart w:val="7FC491AEE0904B5F900921B5BD656116"/>
        </w:placeholder>
        <w:showingPlcHdr/>
        <w:dataBinding w:prefixMappings="xmlns:ns='http://schemas.officeatwork.com/CustomXMLPart'" w:xpath="/ns:officeatwork/ns:FooterNormal" w:storeItemID="{761508E6-D1DE-4CB7-B82D-D36A3AC6D8CB}"/>
        <w:text w:multiLine="1"/>
      </w:sdtPr>
      <w:sdtEndPr/>
      <w:sdtContent>
        <w:r w:rsidR="00131351" w:rsidRPr="00126860">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131351" w:rsidTr="00131351">
      <w:tc>
        <w:tcPr>
          <w:tcW w:w="6177" w:type="dxa"/>
          <w:vAlign w:val="center"/>
        </w:tcPr>
        <w:p w:rsidR="00131351" w:rsidRPr="00126860" w:rsidRDefault="00131351" w:rsidP="00131351">
          <w:pPr>
            <w:pStyle w:val="Fusszeile"/>
          </w:pPr>
          <w:r w:rsidRPr="00126860">
            <w:rPr>
              <w:lang w:eastAsia="de-DE"/>
            </w:rPr>
            <w:fldChar w:fldCharType="begin"/>
          </w:r>
          <w:r w:rsidRPr="00126860">
            <w:rPr>
              <w:lang w:eastAsia="de-DE"/>
            </w:rPr>
            <w:instrText xml:space="preserve"> IF </w:instrText>
          </w:r>
          <w:r w:rsidRPr="00126860">
            <w:rPr>
              <w:lang w:eastAsia="de-DE"/>
            </w:rPr>
            <w:fldChar w:fldCharType="begin"/>
          </w:r>
          <w:r w:rsidRPr="00126860">
            <w:rPr>
              <w:lang w:eastAsia="de-DE"/>
            </w:rPr>
            <w:instrText xml:space="preserve"> DOCPROPERTY "CMIdata.G_Signatur"\*CHARFORMAT </w:instrText>
          </w:r>
          <w:r w:rsidRPr="00126860">
            <w:rPr>
              <w:lang w:eastAsia="de-DE"/>
            </w:rPr>
            <w:fldChar w:fldCharType="end"/>
          </w:r>
          <w:r w:rsidRPr="00126860">
            <w:rPr>
              <w:lang w:eastAsia="de-DE"/>
            </w:rPr>
            <w:instrText xml:space="preserve"> = "" "</w:instrText>
          </w:r>
          <w:r w:rsidRPr="00126860">
            <w:rPr>
              <w:lang w:eastAsia="de-DE"/>
            </w:rPr>
            <w:fldChar w:fldCharType="begin"/>
          </w:r>
          <w:r w:rsidRPr="00126860">
            <w:rPr>
              <w:lang w:eastAsia="de-DE"/>
            </w:rPr>
            <w:instrText xml:space="preserve"> IF </w:instrText>
          </w:r>
          <w:r w:rsidRPr="00126860">
            <w:rPr>
              <w:lang w:eastAsia="de-DE"/>
            </w:rPr>
            <w:fldChar w:fldCharType="begin"/>
          </w:r>
          <w:r w:rsidRPr="00126860">
            <w:rPr>
              <w:lang w:eastAsia="de-DE"/>
            </w:rPr>
            <w:instrText xml:space="preserve"> DOCPROPERTY "CMIdata.G_Laufnummer"\*CHARFORMAT </w:instrText>
          </w:r>
          <w:r w:rsidRPr="00126860">
            <w:rPr>
              <w:lang w:eastAsia="de-DE"/>
            </w:rPr>
            <w:fldChar w:fldCharType="separate"/>
          </w:r>
          <w:r w:rsidRPr="00126860">
            <w:rPr>
              <w:lang w:eastAsia="de-DE"/>
            </w:rPr>
            <w:instrText>2022-1463</w:instrText>
          </w:r>
          <w:r w:rsidRPr="00126860">
            <w:rPr>
              <w:lang w:eastAsia="de-DE"/>
            </w:rPr>
            <w:fldChar w:fldCharType="end"/>
          </w:r>
          <w:r w:rsidRPr="00126860">
            <w:rPr>
              <w:lang w:eastAsia="de-DE"/>
            </w:rPr>
            <w:instrText xml:space="preserve"> = "" "" "</w:instrText>
          </w:r>
          <w:r w:rsidRPr="00126860">
            <w:rPr>
              <w:lang w:eastAsia="de-DE"/>
            </w:rPr>
            <w:fldChar w:fldCharType="begin"/>
          </w:r>
          <w:r w:rsidRPr="00126860">
            <w:rPr>
              <w:lang w:eastAsia="de-DE"/>
            </w:rPr>
            <w:instrText xml:space="preserve"> DOCPROPERTY "CMIdata.G_Laufnummer"\*CHARFORMAT </w:instrText>
          </w:r>
          <w:r w:rsidRPr="00126860">
            <w:rPr>
              <w:lang w:eastAsia="de-DE"/>
            </w:rPr>
            <w:fldChar w:fldCharType="separate"/>
          </w:r>
          <w:r w:rsidRPr="00126860">
            <w:rPr>
              <w:lang w:eastAsia="de-DE"/>
            </w:rPr>
            <w:instrText>2022-1463</w:instrText>
          </w:r>
          <w:r w:rsidRPr="00126860">
            <w:rPr>
              <w:lang w:eastAsia="de-DE"/>
            </w:rPr>
            <w:fldChar w:fldCharType="end"/>
          </w:r>
          <w:r w:rsidRPr="00126860">
            <w:rPr>
              <w:lang w:eastAsia="de-DE"/>
            </w:rPr>
            <w:instrText xml:space="preserve"> / </w:instrText>
          </w:r>
          <w:r w:rsidRPr="00126860">
            <w:rPr>
              <w:lang w:eastAsia="de-DE"/>
            </w:rPr>
            <w:fldChar w:fldCharType="begin"/>
          </w:r>
          <w:r w:rsidRPr="00126860">
            <w:rPr>
              <w:lang w:eastAsia="de-DE"/>
            </w:rPr>
            <w:instrText xml:space="preserve"> DOCPROPERTY "CMIdata.Dok_Titel"\*CHARFORMAT </w:instrText>
          </w:r>
          <w:r w:rsidRPr="00126860">
            <w:rPr>
              <w:lang w:eastAsia="de-DE"/>
            </w:rPr>
            <w:fldChar w:fldCharType="separate"/>
          </w:r>
          <w:r w:rsidRPr="00126860">
            <w:rPr>
              <w:lang w:eastAsia="de-DE"/>
            </w:rPr>
            <w:instrText>Schule in der Digitalität - Didaktisches Set IST-Analyse</w:instrText>
          </w:r>
          <w:r w:rsidRPr="00126860">
            <w:rPr>
              <w:lang w:eastAsia="de-DE"/>
            </w:rPr>
            <w:fldChar w:fldCharType="end"/>
          </w:r>
          <w:r w:rsidRPr="00126860">
            <w:rPr>
              <w:lang w:eastAsia="de-DE"/>
            </w:rPr>
            <w:instrText xml:space="preserve">" \* MERGEFORMAT </w:instrText>
          </w:r>
          <w:r w:rsidRPr="00126860">
            <w:rPr>
              <w:lang w:eastAsia="de-DE"/>
            </w:rPr>
            <w:fldChar w:fldCharType="separate"/>
          </w:r>
          <w:r>
            <w:rPr>
              <w:noProof/>
              <w:lang w:eastAsia="de-DE"/>
            </w:rPr>
            <w:instrText>2022-1463 / Schule in</w:instrText>
          </w:r>
          <w:r w:rsidRPr="00126860">
            <w:rPr>
              <w:lang w:eastAsia="de-DE"/>
            </w:rPr>
            <w:instrText xml:space="preserve"> der Digitalität - Didaktisches Set IST-Analyse</w:instrText>
          </w:r>
          <w:r w:rsidRPr="00126860">
            <w:fldChar w:fldCharType="end"/>
          </w:r>
          <w:r w:rsidRPr="00126860">
            <w:rPr>
              <w:lang w:eastAsia="de-DE"/>
            </w:rPr>
            <w:instrText>" "</w:instrText>
          </w:r>
          <w:r w:rsidRPr="00126860">
            <w:fldChar w:fldCharType="begin"/>
          </w:r>
          <w:r w:rsidRPr="00126860">
            <w:rPr>
              <w:lang w:eastAsia="de-DE"/>
            </w:rPr>
            <w:instrText xml:space="preserve"> DOCPROPERTY "CMIdata.G_Signatur"\*CHARFORMAT </w:instrText>
          </w:r>
          <w:r w:rsidRPr="00126860">
            <w:fldChar w:fldCharType="separate"/>
          </w:r>
          <w:r w:rsidRPr="00126860">
            <w:rPr>
              <w:lang w:eastAsia="de-DE"/>
            </w:rPr>
            <w:instrText>CMIdata.G_Signatur</w:instrText>
          </w:r>
          <w:r w:rsidRPr="00126860">
            <w:fldChar w:fldCharType="end"/>
          </w:r>
          <w:r w:rsidRPr="00126860">
            <w:rPr>
              <w:lang w:eastAsia="de-DE"/>
            </w:rPr>
            <w:instrText xml:space="preserve"> / </w:instrText>
          </w:r>
          <w:r w:rsidRPr="00126860">
            <w:fldChar w:fldCharType="begin"/>
          </w:r>
          <w:r w:rsidRPr="00126860">
            <w:rPr>
              <w:lang w:eastAsia="de-DE"/>
            </w:rPr>
            <w:instrText xml:space="preserve"> DOCPROPERTY "CMIdata.Dok_Titel"\*CHARFORMAT </w:instrText>
          </w:r>
          <w:r w:rsidRPr="00126860">
            <w:fldChar w:fldCharType="separate"/>
          </w:r>
          <w:r w:rsidRPr="00126860">
            <w:rPr>
              <w:lang w:eastAsia="de-DE"/>
            </w:rPr>
            <w:instrText>CMIdata.Dok_Titel</w:instrText>
          </w:r>
          <w:r w:rsidRPr="00126860">
            <w:fldChar w:fldCharType="end"/>
          </w:r>
          <w:r w:rsidRPr="00126860">
            <w:rPr>
              <w:lang w:eastAsia="de-DE"/>
            </w:rPr>
            <w:instrText xml:space="preserve">" \* MERGEFORMAT </w:instrText>
          </w:r>
          <w:r w:rsidRPr="00126860">
            <w:rPr>
              <w:lang w:eastAsia="de-DE"/>
            </w:rPr>
            <w:fldChar w:fldCharType="separate"/>
          </w:r>
          <w:r w:rsidR="00AA2D7D">
            <w:rPr>
              <w:noProof/>
              <w:lang w:eastAsia="de-DE"/>
            </w:rPr>
            <w:t>2022-1463 / Schule in</w:t>
          </w:r>
          <w:r w:rsidR="00AA2D7D" w:rsidRPr="00126860">
            <w:rPr>
              <w:noProof/>
              <w:lang w:eastAsia="de-DE"/>
            </w:rPr>
            <w:t xml:space="preserve"> der Digitalität - Didaktisches Set IST-Analyse</w:t>
          </w:r>
          <w:r w:rsidRPr="00126860">
            <w:rPr>
              <w:lang w:eastAsia="de-DE"/>
            </w:rPr>
            <w:fldChar w:fldCharType="end"/>
          </w:r>
        </w:p>
      </w:tc>
      <w:tc>
        <w:tcPr>
          <w:tcW w:w="2951" w:type="dxa"/>
        </w:tcPr>
        <w:p w:rsidR="00131351" w:rsidRPr="00126860" w:rsidRDefault="00131351" w:rsidP="00131351">
          <w:pPr>
            <w:pStyle w:val="Fusszeile-Seite"/>
            <w:rPr>
              <w:lang w:eastAsia="de-DE"/>
            </w:rPr>
          </w:pPr>
          <w:r w:rsidRPr="00126860">
            <w:rPr>
              <w:lang w:eastAsia="de-DE"/>
            </w:rPr>
            <w:fldChar w:fldCharType="begin"/>
          </w:r>
          <w:r w:rsidRPr="00126860">
            <w:rPr>
              <w:lang w:eastAsia="de-DE"/>
            </w:rPr>
            <w:instrText xml:space="preserve"> IF </w:instrText>
          </w:r>
          <w:r w:rsidRPr="00126860">
            <w:rPr>
              <w:lang w:eastAsia="de-DE"/>
            </w:rPr>
            <w:fldChar w:fldCharType="begin"/>
          </w:r>
          <w:r w:rsidRPr="00126860">
            <w:rPr>
              <w:lang w:eastAsia="de-DE"/>
            </w:rPr>
            <w:instrText xml:space="preserve"> NUMPAGES </w:instrText>
          </w:r>
          <w:r w:rsidRPr="00126860">
            <w:rPr>
              <w:lang w:eastAsia="de-DE"/>
            </w:rPr>
            <w:fldChar w:fldCharType="separate"/>
          </w:r>
          <w:r w:rsidR="00AA2D7D">
            <w:rPr>
              <w:noProof/>
              <w:lang w:eastAsia="de-DE"/>
            </w:rPr>
            <w:instrText>16</w:instrText>
          </w:r>
          <w:r w:rsidRPr="00126860">
            <w:rPr>
              <w:lang w:eastAsia="de-DE"/>
            </w:rPr>
            <w:fldChar w:fldCharType="end"/>
          </w:r>
          <w:r w:rsidRPr="00126860">
            <w:rPr>
              <w:lang w:eastAsia="de-DE"/>
            </w:rPr>
            <w:instrText xml:space="preserve"> &gt; "1" "</w:instrText>
          </w:r>
          <w:r w:rsidRPr="00126860">
            <w:rPr>
              <w:lang w:eastAsia="de-DE"/>
            </w:rPr>
            <w:fldChar w:fldCharType="begin"/>
          </w:r>
          <w:r w:rsidRPr="00126860">
            <w:rPr>
              <w:lang w:eastAsia="de-DE"/>
            </w:rPr>
            <w:instrText xml:space="preserve"> IF </w:instrText>
          </w:r>
          <w:r w:rsidRPr="00126860">
            <w:rPr>
              <w:lang w:eastAsia="de-DE"/>
            </w:rPr>
            <w:fldChar w:fldCharType="begin"/>
          </w:r>
          <w:r w:rsidRPr="00126860">
            <w:rPr>
              <w:lang w:eastAsia="de-DE"/>
            </w:rPr>
            <w:instrText xml:space="preserve"> DOCPROPERTY "Doc.Page"\*CHARFORMAT </w:instrText>
          </w:r>
          <w:r w:rsidRPr="00126860">
            <w:rPr>
              <w:lang w:eastAsia="de-DE"/>
            </w:rPr>
            <w:fldChar w:fldCharType="separate"/>
          </w:r>
          <w:r w:rsidRPr="00126860">
            <w:rPr>
              <w:lang w:eastAsia="de-DE"/>
            </w:rPr>
            <w:instrText>Seite</w:instrText>
          </w:r>
          <w:r w:rsidRPr="00126860">
            <w:rPr>
              <w:lang w:eastAsia="de-DE"/>
            </w:rPr>
            <w:fldChar w:fldCharType="end"/>
          </w:r>
          <w:r w:rsidRPr="00126860">
            <w:rPr>
              <w:lang w:eastAsia="de-DE"/>
            </w:rPr>
            <w:instrText xml:space="preserve"> = "" "Seite" "</w:instrText>
          </w:r>
          <w:r w:rsidRPr="00126860">
            <w:rPr>
              <w:lang w:eastAsia="de-DE"/>
            </w:rPr>
            <w:fldChar w:fldCharType="begin"/>
          </w:r>
          <w:r w:rsidRPr="00126860">
            <w:rPr>
              <w:lang w:eastAsia="de-DE"/>
            </w:rPr>
            <w:instrText xml:space="preserve"> IF </w:instrText>
          </w:r>
          <w:r w:rsidRPr="00126860">
            <w:rPr>
              <w:lang w:eastAsia="de-DE"/>
            </w:rPr>
            <w:fldChar w:fldCharType="begin"/>
          </w:r>
          <w:r w:rsidRPr="00126860">
            <w:rPr>
              <w:lang w:eastAsia="de-DE"/>
            </w:rPr>
            <w:instrText xml:space="preserve"> DOCPROPERTY "Doc.Page"\*CHARFORMAT </w:instrText>
          </w:r>
          <w:r w:rsidRPr="00126860">
            <w:rPr>
              <w:lang w:eastAsia="de-DE"/>
            </w:rPr>
            <w:fldChar w:fldCharType="separate"/>
          </w:r>
          <w:r w:rsidRPr="00126860">
            <w:rPr>
              <w:lang w:eastAsia="de-DE"/>
            </w:rPr>
            <w:instrText>Seite</w:instrText>
          </w:r>
          <w:r w:rsidRPr="00126860">
            <w:rPr>
              <w:lang w:eastAsia="de-DE"/>
            </w:rPr>
            <w:fldChar w:fldCharType="end"/>
          </w:r>
          <w:r w:rsidRPr="00126860">
            <w:rPr>
              <w:lang w:eastAsia="de-DE"/>
            </w:rPr>
            <w:instrText xml:space="preserve"> = "Doc.Page" "Seite" "</w:instrText>
          </w:r>
          <w:r w:rsidRPr="00126860">
            <w:rPr>
              <w:lang w:eastAsia="de-DE"/>
            </w:rPr>
            <w:fldChar w:fldCharType="begin"/>
          </w:r>
          <w:r w:rsidRPr="00126860">
            <w:rPr>
              <w:lang w:eastAsia="de-DE"/>
            </w:rPr>
            <w:instrText xml:space="preserve"> DOCPROPERTY "Doc.Page"\*CHARFORMAT </w:instrText>
          </w:r>
          <w:r w:rsidRPr="00126860">
            <w:rPr>
              <w:lang w:eastAsia="de-DE"/>
            </w:rPr>
            <w:fldChar w:fldCharType="separate"/>
          </w:r>
          <w:r w:rsidRPr="00126860">
            <w:rPr>
              <w:lang w:eastAsia="de-DE"/>
            </w:rPr>
            <w:instrText>Seite</w:instrText>
          </w:r>
          <w:r w:rsidRPr="00126860">
            <w:rPr>
              <w:lang w:eastAsia="de-DE"/>
            </w:rPr>
            <w:fldChar w:fldCharType="end"/>
          </w:r>
          <w:r w:rsidRPr="00126860">
            <w:rPr>
              <w:lang w:eastAsia="de-DE"/>
            </w:rPr>
            <w:instrText xml:space="preserve">" </w:instrText>
          </w:r>
          <w:r w:rsidRPr="00126860">
            <w:rPr>
              <w:lang w:eastAsia="de-DE"/>
            </w:rPr>
            <w:fldChar w:fldCharType="separate"/>
          </w:r>
          <w:r w:rsidRPr="00126860">
            <w:rPr>
              <w:lang w:eastAsia="de-DE"/>
            </w:rPr>
            <w:instrText>Seite</w:instrText>
          </w:r>
          <w:r w:rsidRPr="00126860">
            <w:rPr>
              <w:lang w:eastAsia="de-DE"/>
            </w:rPr>
            <w:fldChar w:fldCharType="end"/>
          </w:r>
          <w:r w:rsidRPr="00126860">
            <w:rPr>
              <w:lang w:eastAsia="de-DE"/>
            </w:rPr>
            <w:instrText xml:space="preserve">" </w:instrText>
          </w:r>
          <w:r w:rsidRPr="00126860">
            <w:rPr>
              <w:lang w:eastAsia="de-DE"/>
            </w:rPr>
            <w:fldChar w:fldCharType="separate"/>
          </w:r>
          <w:r w:rsidR="00AA2D7D" w:rsidRPr="00126860">
            <w:rPr>
              <w:noProof/>
              <w:lang w:eastAsia="de-DE"/>
            </w:rPr>
            <w:instrText>Seite</w:instrText>
          </w:r>
          <w:r w:rsidRPr="00126860">
            <w:rPr>
              <w:lang w:eastAsia="de-DE"/>
            </w:rPr>
            <w:fldChar w:fldCharType="end"/>
          </w:r>
          <w:r w:rsidRPr="00126860">
            <w:rPr>
              <w:lang w:eastAsia="de-DE"/>
            </w:rPr>
            <w:instrText xml:space="preserve"> </w:instrText>
          </w:r>
          <w:r w:rsidRPr="00126860">
            <w:rPr>
              <w:lang w:eastAsia="de-DE"/>
            </w:rPr>
            <w:fldChar w:fldCharType="begin"/>
          </w:r>
          <w:r w:rsidRPr="00126860">
            <w:rPr>
              <w:lang w:eastAsia="de-DE"/>
            </w:rPr>
            <w:instrText xml:space="preserve"> PAGE </w:instrText>
          </w:r>
          <w:r w:rsidRPr="00126860">
            <w:rPr>
              <w:lang w:eastAsia="de-DE"/>
            </w:rPr>
            <w:fldChar w:fldCharType="separate"/>
          </w:r>
          <w:r w:rsidR="00AA2D7D">
            <w:rPr>
              <w:noProof/>
              <w:lang w:eastAsia="de-DE"/>
            </w:rPr>
            <w:instrText>1</w:instrText>
          </w:r>
          <w:r w:rsidRPr="00126860">
            <w:rPr>
              <w:lang w:eastAsia="de-DE"/>
            </w:rPr>
            <w:fldChar w:fldCharType="end"/>
          </w:r>
          <w:r w:rsidRPr="00126860">
            <w:rPr>
              <w:lang w:eastAsia="de-DE"/>
            </w:rPr>
            <w:instrText xml:space="preserve"> </w:instrText>
          </w:r>
          <w:r w:rsidRPr="00126860">
            <w:rPr>
              <w:lang w:eastAsia="de-DE"/>
            </w:rPr>
            <w:fldChar w:fldCharType="begin"/>
          </w:r>
          <w:r w:rsidRPr="00126860">
            <w:rPr>
              <w:lang w:eastAsia="de-DE"/>
            </w:rPr>
            <w:instrText xml:space="preserve"> IF </w:instrText>
          </w:r>
          <w:r w:rsidRPr="00126860">
            <w:rPr>
              <w:lang w:eastAsia="de-DE"/>
            </w:rPr>
            <w:fldChar w:fldCharType="begin"/>
          </w:r>
          <w:r w:rsidRPr="00126860">
            <w:rPr>
              <w:lang w:eastAsia="de-DE"/>
            </w:rPr>
            <w:instrText xml:space="preserve"> DOCPROPERTY "Doc.of"\*CHARFORMAT </w:instrText>
          </w:r>
          <w:r w:rsidRPr="00126860">
            <w:rPr>
              <w:lang w:eastAsia="de-DE"/>
            </w:rPr>
            <w:fldChar w:fldCharType="separate"/>
          </w:r>
          <w:r w:rsidRPr="00126860">
            <w:rPr>
              <w:lang w:eastAsia="de-DE"/>
            </w:rPr>
            <w:instrText>von</w:instrText>
          </w:r>
          <w:r w:rsidRPr="00126860">
            <w:rPr>
              <w:lang w:eastAsia="de-DE"/>
            </w:rPr>
            <w:fldChar w:fldCharType="end"/>
          </w:r>
          <w:r w:rsidRPr="00126860">
            <w:rPr>
              <w:lang w:eastAsia="de-DE"/>
            </w:rPr>
            <w:instrText xml:space="preserve"> = "" "von" "</w:instrText>
          </w:r>
          <w:r w:rsidRPr="00126860">
            <w:rPr>
              <w:lang w:eastAsia="de-DE"/>
            </w:rPr>
            <w:fldChar w:fldCharType="begin"/>
          </w:r>
          <w:r w:rsidRPr="00126860">
            <w:rPr>
              <w:lang w:eastAsia="de-DE"/>
            </w:rPr>
            <w:instrText xml:space="preserve"> IF </w:instrText>
          </w:r>
          <w:r w:rsidRPr="00126860">
            <w:rPr>
              <w:lang w:eastAsia="de-DE"/>
            </w:rPr>
            <w:fldChar w:fldCharType="begin"/>
          </w:r>
          <w:r w:rsidRPr="00126860">
            <w:rPr>
              <w:lang w:eastAsia="de-DE"/>
            </w:rPr>
            <w:instrText xml:space="preserve"> DOCPROPERTY "Doc.of"\*CHARFORMAT </w:instrText>
          </w:r>
          <w:r w:rsidRPr="00126860">
            <w:rPr>
              <w:lang w:eastAsia="de-DE"/>
            </w:rPr>
            <w:fldChar w:fldCharType="separate"/>
          </w:r>
          <w:r w:rsidRPr="00126860">
            <w:rPr>
              <w:lang w:eastAsia="de-DE"/>
            </w:rPr>
            <w:instrText>von</w:instrText>
          </w:r>
          <w:r w:rsidRPr="00126860">
            <w:rPr>
              <w:lang w:eastAsia="de-DE"/>
            </w:rPr>
            <w:fldChar w:fldCharType="end"/>
          </w:r>
          <w:r w:rsidRPr="00126860">
            <w:rPr>
              <w:lang w:eastAsia="de-DE"/>
            </w:rPr>
            <w:instrText xml:space="preserve"> = "Doc.of" "von" "</w:instrText>
          </w:r>
          <w:r w:rsidRPr="00126860">
            <w:rPr>
              <w:lang w:eastAsia="de-DE"/>
            </w:rPr>
            <w:fldChar w:fldCharType="begin"/>
          </w:r>
          <w:r w:rsidRPr="00126860">
            <w:rPr>
              <w:lang w:eastAsia="de-DE"/>
            </w:rPr>
            <w:instrText xml:space="preserve"> DOCPROPERTY "Doc.of"\*CHARFORMAT </w:instrText>
          </w:r>
          <w:r w:rsidRPr="00126860">
            <w:rPr>
              <w:lang w:eastAsia="de-DE"/>
            </w:rPr>
            <w:fldChar w:fldCharType="separate"/>
          </w:r>
          <w:r w:rsidRPr="00126860">
            <w:rPr>
              <w:lang w:eastAsia="de-DE"/>
            </w:rPr>
            <w:instrText>von</w:instrText>
          </w:r>
          <w:r w:rsidRPr="00126860">
            <w:rPr>
              <w:lang w:eastAsia="de-DE"/>
            </w:rPr>
            <w:fldChar w:fldCharType="end"/>
          </w:r>
          <w:r w:rsidRPr="00126860">
            <w:rPr>
              <w:lang w:eastAsia="de-DE"/>
            </w:rPr>
            <w:instrText xml:space="preserve">" </w:instrText>
          </w:r>
          <w:r w:rsidRPr="00126860">
            <w:rPr>
              <w:lang w:eastAsia="de-DE"/>
            </w:rPr>
            <w:fldChar w:fldCharType="separate"/>
          </w:r>
          <w:r w:rsidR="00E5782D" w:rsidRPr="00126860">
            <w:rPr>
              <w:noProof/>
              <w:lang w:eastAsia="de-DE"/>
            </w:rPr>
            <w:instrText>von</w:instrText>
          </w:r>
          <w:r w:rsidRPr="00126860">
            <w:rPr>
              <w:lang w:eastAsia="de-DE"/>
            </w:rPr>
            <w:fldChar w:fldCharType="end"/>
          </w:r>
          <w:r w:rsidRPr="00126860">
            <w:rPr>
              <w:lang w:eastAsia="de-DE"/>
            </w:rPr>
            <w:instrText xml:space="preserve">" </w:instrText>
          </w:r>
          <w:r w:rsidRPr="00126860">
            <w:rPr>
              <w:lang w:eastAsia="de-DE"/>
            </w:rPr>
            <w:fldChar w:fldCharType="separate"/>
          </w:r>
          <w:r w:rsidR="00AA2D7D" w:rsidRPr="00126860">
            <w:rPr>
              <w:noProof/>
              <w:lang w:eastAsia="de-DE"/>
            </w:rPr>
            <w:instrText>von</w:instrText>
          </w:r>
          <w:r w:rsidRPr="00126860">
            <w:rPr>
              <w:lang w:eastAsia="de-DE"/>
            </w:rPr>
            <w:fldChar w:fldCharType="end"/>
          </w:r>
          <w:r w:rsidRPr="00126860">
            <w:rPr>
              <w:lang w:eastAsia="de-DE"/>
            </w:rPr>
            <w:instrText xml:space="preserve"> </w:instrText>
          </w:r>
          <w:r w:rsidRPr="00126860">
            <w:rPr>
              <w:lang w:eastAsia="de-DE"/>
            </w:rPr>
            <w:fldChar w:fldCharType="begin"/>
          </w:r>
          <w:r w:rsidRPr="00126860">
            <w:rPr>
              <w:lang w:eastAsia="de-DE"/>
            </w:rPr>
            <w:instrText xml:space="preserve"> NUMPAGES </w:instrText>
          </w:r>
          <w:r w:rsidRPr="00126860">
            <w:rPr>
              <w:lang w:eastAsia="de-DE"/>
            </w:rPr>
            <w:fldChar w:fldCharType="separate"/>
          </w:r>
          <w:r w:rsidR="00AA2D7D">
            <w:rPr>
              <w:noProof/>
              <w:lang w:eastAsia="de-DE"/>
            </w:rPr>
            <w:instrText>16</w:instrText>
          </w:r>
          <w:r w:rsidRPr="00126860">
            <w:rPr>
              <w:lang w:eastAsia="de-DE"/>
            </w:rPr>
            <w:fldChar w:fldCharType="end"/>
          </w:r>
          <w:r w:rsidRPr="00126860">
            <w:rPr>
              <w:lang w:eastAsia="de-DE"/>
            </w:rPr>
            <w:instrText>"" "</w:instrText>
          </w:r>
          <w:r w:rsidRPr="00126860">
            <w:rPr>
              <w:lang w:eastAsia="de-DE"/>
            </w:rPr>
            <w:fldChar w:fldCharType="separate"/>
          </w:r>
          <w:r w:rsidR="00AA2D7D" w:rsidRPr="00126860">
            <w:rPr>
              <w:noProof/>
              <w:lang w:eastAsia="de-DE"/>
            </w:rPr>
            <w:t xml:space="preserve">Seite </w:t>
          </w:r>
          <w:r w:rsidR="00AA2D7D">
            <w:rPr>
              <w:noProof/>
              <w:lang w:eastAsia="de-DE"/>
            </w:rPr>
            <w:t>1</w:t>
          </w:r>
          <w:r w:rsidR="00AA2D7D" w:rsidRPr="00126860">
            <w:rPr>
              <w:noProof/>
              <w:lang w:eastAsia="de-DE"/>
            </w:rPr>
            <w:t xml:space="preserve"> von </w:t>
          </w:r>
          <w:r w:rsidR="00AA2D7D">
            <w:rPr>
              <w:noProof/>
              <w:lang w:eastAsia="de-DE"/>
            </w:rPr>
            <w:t>16</w:t>
          </w:r>
          <w:r w:rsidRPr="00126860">
            <w:rPr>
              <w:lang w:eastAsia="de-DE"/>
            </w:rPr>
            <w:fldChar w:fldCharType="end"/>
          </w:r>
          <w:r w:rsidRPr="00126860">
            <w:rPr>
              <w:lang w:eastAsia="de-DE"/>
            </w:rPr>
            <w:t xml:space="preserve"> </w:t>
          </w:r>
        </w:p>
      </w:tc>
    </w:tr>
    <w:tr w:rsidR="00131351" w:rsidRPr="00E5782D" w:rsidTr="00131351">
      <w:tc>
        <w:tcPr>
          <w:tcW w:w="6177" w:type="dxa"/>
          <w:vAlign w:val="center"/>
        </w:tcPr>
        <w:p w:rsidR="00131351" w:rsidRPr="00126860" w:rsidRDefault="00131351" w:rsidP="00131351">
          <w:pPr>
            <w:pStyle w:val="Fusszeile-Pfad"/>
          </w:pPr>
          <w:bookmarkStart w:id="14" w:name="FusszeileErsteSeite" w:colFirst="0" w:colLast="0"/>
        </w:p>
      </w:tc>
      <w:tc>
        <w:tcPr>
          <w:tcW w:w="2951" w:type="dxa"/>
        </w:tcPr>
        <w:p w:rsidR="00131351" w:rsidRPr="00F91EEE" w:rsidRDefault="00131351" w:rsidP="00131351">
          <w:pPr>
            <w:rPr>
              <w:color w:val="FFFFFF"/>
              <w:sz w:val="2"/>
              <w:szCs w:val="2"/>
              <w:lang w:val="en-US"/>
            </w:rPr>
          </w:pPr>
          <w:r w:rsidRPr="00126860">
            <w:rPr>
              <w:color w:val="FFFFFF"/>
              <w:sz w:val="2"/>
              <w:szCs w:val="2"/>
            </w:rPr>
            <w:fldChar w:fldCharType="begin"/>
          </w:r>
          <w:r w:rsidRPr="00F91EEE">
            <w:rPr>
              <w:color w:val="FFFFFF"/>
              <w:sz w:val="2"/>
              <w:szCs w:val="2"/>
              <w:lang w:val="en-US"/>
            </w:rPr>
            <w:instrText xml:space="preserve"> IF </w:instrText>
          </w:r>
          <w:r w:rsidRPr="00126860">
            <w:rPr>
              <w:color w:val="FFFFFF"/>
              <w:sz w:val="2"/>
              <w:szCs w:val="2"/>
            </w:rPr>
            <w:fldChar w:fldCharType="begin"/>
          </w:r>
          <w:r w:rsidRPr="00F91EEE">
            <w:rPr>
              <w:color w:val="FFFFFF"/>
              <w:sz w:val="2"/>
              <w:szCs w:val="2"/>
              <w:lang w:val="en-US"/>
            </w:rPr>
            <w:instrText xml:space="preserve"> DOCPROPERTY "Textmarke.Metadaten"\*CHARFORMAT </w:instrText>
          </w:r>
          <w:r w:rsidRPr="00126860">
            <w:rPr>
              <w:color w:val="FFFFFF"/>
              <w:sz w:val="2"/>
              <w:szCs w:val="2"/>
            </w:rPr>
            <w:fldChar w:fldCharType="separate"/>
          </w:r>
          <w:r w:rsidRPr="00131351">
            <w:rPr>
              <w:b/>
              <w:color w:val="FFFFFF"/>
              <w:sz w:val="2"/>
              <w:szCs w:val="2"/>
              <w:lang w:val="en-US"/>
            </w:rPr>
            <w:instrText>Error! Unknown document property name.</w:instrText>
          </w:r>
          <w:r w:rsidRPr="00126860">
            <w:rPr>
              <w:color w:val="FFFFFF"/>
              <w:sz w:val="2"/>
              <w:szCs w:val="2"/>
            </w:rPr>
            <w:fldChar w:fldCharType="end"/>
          </w:r>
          <w:r w:rsidRPr="00F91EEE">
            <w:rPr>
              <w:color w:val="FFFFFF"/>
              <w:sz w:val="2"/>
              <w:szCs w:val="2"/>
              <w:highlight w:val="white"/>
              <w:lang w:val="en-US"/>
            </w:rPr>
            <w:instrText xml:space="preserve"> = "" "" "</w:instrText>
          </w:r>
        </w:p>
        <w:p w:rsidR="00131351" w:rsidRPr="00F91EEE" w:rsidRDefault="00131351" w:rsidP="00131351">
          <w:pPr>
            <w:rPr>
              <w:color w:val="FFFFFF"/>
              <w:sz w:val="2"/>
              <w:szCs w:val="2"/>
              <w:highlight w:val="white"/>
              <w:lang w:val="en-US"/>
            </w:rPr>
          </w:pPr>
          <w:r w:rsidRPr="00126860">
            <w:rPr>
              <w:color w:val="FFFFFF"/>
              <w:sz w:val="2"/>
              <w:szCs w:val="2"/>
            </w:rPr>
            <w:fldChar w:fldCharType="begin"/>
          </w:r>
          <w:r w:rsidRPr="00F91EEE">
            <w:rPr>
              <w:color w:val="FFFFFF"/>
              <w:sz w:val="2"/>
              <w:szCs w:val="2"/>
              <w:highlight w:val="white"/>
              <w:lang w:val="en-US"/>
            </w:rPr>
            <w:instrText xml:space="preserve"> DOCPROPERTY "</w:instrText>
          </w:r>
          <w:r w:rsidRPr="00F91EEE">
            <w:rPr>
              <w:color w:val="FFFFFF"/>
              <w:sz w:val="2"/>
              <w:szCs w:val="2"/>
              <w:lang w:val="en-US"/>
            </w:rPr>
            <w:instrText>Textmarke.Metadaten</w:instrText>
          </w:r>
          <w:r w:rsidRPr="00F91EEE">
            <w:rPr>
              <w:color w:val="FFFFFF"/>
              <w:sz w:val="2"/>
              <w:szCs w:val="2"/>
              <w:highlight w:val="white"/>
              <w:lang w:val="en-US"/>
            </w:rPr>
            <w:instrText xml:space="preserve">"\*CHARFORMAT </w:instrText>
          </w:r>
          <w:r w:rsidRPr="00126860">
            <w:rPr>
              <w:color w:val="FFFFFF"/>
              <w:sz w:val="2"/>
              <w:szCs w:val="2"/>
            </w:rPr>
            <w:fldChar w:fldCharType="separate"/>
          </w:r>
          <w:r w:rsidRPr="00131351">
            <w:rPr>
              <w:b/>
              <w:color w:val="FFFFFF"/>
              <w:sz w:val="2"/>
              <w:szCs w:val="2"/>
              <w:lang w:val="en-US"/>
            </w:rPr>
            <w:instrText>Error! Unknown document property name.</w:instrText>
          </w:r>
          <w:r w:rsidRPr="00126860">
            <w:rPr>
              <w:color w:val="FFFFFF"/>
              <w:sz w:val="2"/>
              <w:szCs w:val="2"/>
            </w:rPr>
            <w:fldChar w:fldCharType="end"/>
          </w:r>
        </w:p>
        <w:p w:rsidR="00131351" w:rsidRPr="00F91EEE" w:rsidRDefault="00131351" w:rsidP="00131351">
          <w:pPr>
            <w:rPr>
              <w:color w:val="FFFFFF"/>
              <w:sz w:val="2"/>
              <w:szCs w:val="2"/>
              <w:lang w:val="en-US"/>
            </w:rPr>
          </w:pPr>
          <w:r w:rsidRPr="00F91EEE">
            <w:rPr>
              <w:color w:val="FFFFFF"/>
              <w:sz w:val="2"/>
              <w:szCs w:val="2"/>
              <w:highlight w:val="white"/>
              <w:lang w:val="en-US"/>
            </w:rPr>
            <w:instrText>" \&lt;OawJumpToField value=0/&gt;</w:instrText>
          </w:r>
          <w:r w:rsidRPr="00126860">
            <w:rPr>
              <w:color w:val="FFFFFF"/>
              <w:sz w:val="2"/>
              <w:szCs w:val="2"/>
            </w:rPr>
            <w:fldChar w:fldCharType="separate"/>
          </w:r>
        </w:p>
        <w:p w:rsidR="00131351" w:rsidRPr="00F91EEE" w:rsidRDefault="00131351" w:rsidP="00131351">
          <w:pPr>
            <w:rPr>
              <w:color w:val="FFFFFF"/>
              <w:sz w:val="2"/>
              <w:szCs w:val="2"/>
              <w:highlight w:val="white"/>
              <w:lang w:val="en-US"/>
            </w:rPr>
          </w:pPr>
          <w:r w:rsidRPr="00131351">
            <w:rPr>
              <w:b/>
              <w:color w:val="FFFFFF"/>
              <w:sz w:val="2"/>
              <w:szCs w:val="2"/>
              <w:lang w:val="en-US"/>
            </w:rPr>
            <w:t>Error! Unknown document property name.</w:t>
          </w:r>
        </w:p>
        <w:p w:rsidR="00131351" w:rsidRPr="00131351" w:rsidRDefault="00131351" w:rsidP="00131351">
          <w:pPr>
            <w:jc w:val="right"/>
            <w:rPr>
              <w:color w:val="FFFFFF"/>
              <w:sz w:val="2"/>
              <w:szCs w:val="2"/>
              <w:lang w:val="en-US"/>
            </w:rPr>
          </w:pPr>
          <w:r w:rsidRPr="00126860">
            <w:rPr>
              <w:color w:val="FFFFFF"/>
              <w:sz w:val="2"/>
              <w:szCs w:val="2"/>
            </w:rPr>
            <w:fldChar w:fldCharType="end"/>
          </w:r>
        </w:p>
      </w:tc>
    </w:tr>
    <w:bookmarkEnd w:id="14"/>
  </w:tbl>
  <w:p w:rsidR="00131351" w:rsidRPr="00F91EEE" w:rsidRDefault="00131351">
    <w:pPr>
      <w:rPr>
        <w:sz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131351" w:rsidTr="00131351">
      <w:tc>
        <w:tcPr>
          <w:tcW w:w="6177" w:type="dxa"/>
          <w:vAlign w:val="center"/>
        </w:tcPr>
        <w:p w:rsidR="00131351" w:rsidRPr="00126860" w:rsidRDefault="00131351" w:rsidP="00131351">
          <w:pPr>
            <w:pStyle w:val="Fusszeile-Pfad"/>
          </w:pPr>
          <w:r w:rsidRPr="00126860">
            <w:fldChar w:fldCharType="begin"/>
          </w:r>
          <w:r w:rsidRPr="00126860">
            <w:instrText xml:space="preserve"> IF </w:instrText>
          </w:r>
          <w:r w:rsidRPr="00126860">
            <w:fldChar w:fldCharType="begin"/>
          </w:r>
          <w:r w:rsidRPr="00126860">
            <w:instrText xml:space="preserve"> DOCPROPERTY "Outputprofile.Internal"\*CHARFORMAT </w:instrText>
          </w:r>
          <w:r w:rsidRPr="00126860">
            <w:fldChar w:fldCharType="end"/>
          </w:r>
          <w:r w:rsidRPr="00126860">
            <w:instrText xml:space="preserve"> = "" "" "</w:instrText>
          </w:r>
          <w:r w:rsidRPr="00126860">
            <w:fldChar w:fldCharType="begin"/>
          </w:r>
          <w:r>
            <w:instrText xml:space="preserve"> FILENAME  \p  \* MERGEFORMAT </w:instrText>
          </w:r>
          <w:r w:rsidRPr="00126860">
            <w:fldChar w:fldCharType="separate"/>
          </w:r>
          <w:r w:rsidRPr="00126860">
            <w:rPr>
              <w:noProof/>
            </w:rPr>
            <w:instrText>C:\Users\KT19E4~1\AppData\Local\Temp\officeatwork\temp0000\Templ.dot</w:instrText>
          </w:r>
          <w:r w:rsidRPr="00126860">
            <w:rPr>
              <w:noProof/>
            </w:rPr>
            <w:fldChar w:fldCharType="end"/>
          </w:r>
          <w:r w:rsidRPr="00126860">
            <w:instrText>" \&lt;OawJumpToField value=0/&gt;</w:instrText>
          </w:r>
          <w:r w:rsidRPr="00126860">
            <w:fldChar w:fldCharType="end"/>
          </w:r>
        </w:p>
      </w:tc>
      <w:tc>
        <w:tcPr>
          <w:tcW w:w="2951" w:type="dxa"/>
        </w:tcPr>
        <w:p w:rsidR="00131351" w:rsidRPr="00126860" w:rsidRDefault="00131351" w:rsidP="00131351">
          <w:pPr>
            <w:jc w:val="right"/>
            <w:rPr>
              <w:lang w:eastAsia="de-DE"/>
            </w:rPr>
          </w:pPr>
          <w:r w:rsidRPr="00126860">
            <w:rPr>
              <w:lang w:eastAsia="de-DE"/>
            </w:rPr>
            <w:fldChar w:fldCharType="begin"/>
          </w:r>
          <w:r w:rsidRPr="00126860">
            <w:rPr>
              <w:lang w:eastAsia="de-DE"/>
            </w:rPr>
            <w:instrText xml:space="preserve"> IF </w:instrText>
          </w:r>
          <w:r w:rsidRPr="00126860">
            <w:rPr>
              <w:lang w:eastAsia="de-DE"/>
            </w:rPr>
            <w:fldChar w:fldCharType="begin"/>
          </w:r>
          <w:r w:rsidRPr="00126860">
            <w:rPr>
              <w:lang w:eastAsia="de-DE"/>
            </w:rPr>
            <w:instrText xml:space="preserve"> NUMPAGES </w:instrText>
          </w:r>
          <w:r w:rsidRPr="00126860">
            <w:rPr>
              <w:lang w:eastAsia="de-DE"/>
            </w:rPr>
            <w:fldChar w:fldCharType="separate"/>
          </w:r>
          <w:r>
            <w:rPr>
              <w:noProof/>
              <w:lang w:eastAsia="de-DE"/>
            </w:rPr>
            <w:instrText>30</w:instrText>
          </w:r>
          <w:r w:rsidRPr="00126860">
            <w:rPr>
              <w:lang w:eastAsia="de-DE"/>
            </w:rPr>
            <w:fldChar w:fldCharType="end"/>
          </w:r>
          <w:r w:rsidRPr="00126860">
            <w:rPr>
              <w:lang w:eastAsia="de-DE"/>
            </w:rPr>
            <w:instrText xml:space="preserve"> &gt; "1" "</w:instrText>
          </w:r>
          <w:r w:rsidRPr="00126860">
            <w:rPr>
              <w:lang w:eastAsia="de-DE"/>
            </w:rPr>
            <w:fldChar w:fldCharType="begin"/>
          </w:r>
          <w:r w:rsidRPr="00126860">
            <w:rPr>
              <w:lang w:eastAsia="de-DE"/>
            </w:rPr>
            <w:instrText xml:space="preserve"> IF </w:instrText>
          </w:r>
          <w:r w:rsidRPr="00126860">
            <w:rPr>
              <w:lang w:eastAsia="de-DE"/>
            </w:rPr>
            <w:fldChar w:fldCharType="begin"/>
          </w:r>
          <w:r w:rsidRPr="00126860">
            <w:rPr>
              <w:lang w:eastAsia="de-DE"/>
            </w:rPr>
            <w:instrText xml:space="preserve"> DOCPROPERTY "Doc.Page"\*CHARFORMAT </w:instrText>
          </w:r>
          <w:r w:rsidRPr="00126860">
            <w:rPr>
              <w:lang w:eastAsia="de-DE"/>
            </w:rPr>
            <w:fldChar w:fldCharType="separate"/>
          </w:r>
          <w:r>
            <w:rPr>
              <w:lang w:eastAsia="de-DE"/>
            </w:rPr>
            <w:instrText>Seite</w:instrText>
          </w:r>
          <w:r w:rsidRPr="00126860">
            <w:rPr>
              <w:lang w:eastAsia="de-DE"/>
            </w:rPr>
            <w:fldChar w:fldCharType="end"/>
          </w:r>
          <w:r w:rsidRPr="00126860">
            <w:rPr>
              <w:lang w:eastAsia="de-DE"/>
            </w:rPr>
            <w:instrText xml:space="preserve"> = "Doc.Page" "Seite" "</w:instrText>
          </w:r>
          <w:r w:rsidRPr="00126860">
            <w:rPr>
              <w:lang w:eastAsia="de-DE"/>
            </w:rPr>
            <w:fldChar w:fldCharType="begin"/>
          </w:r>
          <w:r w:rsidRPr="00126860">
            <w:rPr>
              <w:lang w:eastAsia="de-DE"/>
            </w:rPr>
            <w:instrText xml:space="preserve"> DOCPROPERTY "Doc.Page"\*CHARFORMAT </w:instrText>
          </w:r>
          <w:r w:rsidRPr="00126860">
            <w:rPr>
              <w:lang w:eastAsia="de-DE"/>
            </w:rPr>
            <w:fldChar w:fldCharType="separate"/>
          </w:r>
          <w:r>
            <w:rPr>
              <w:lang w:eastAsia="de-DE"/>
            </w:rPr>
            <w:instrText>Seite</w:instrText>
          </w:r>
          <w:r w:rsidRPr="00126860">
            <w:rPr>
              <w:lang w:eastAsia="de-DE"/>
            </w:rPr>
            <w:fldChar w:fldCharType="end"/>
          </w:r>
          <w:r w:rsidRPr="00126860">
            <w:rPr>
              <w:lang w:eastAsia="de-DE"/>
            </w:rPr>
            <w:instrText xml:space="preserve">" </w:instrText>
          </w:r>
          <w:r w:rsidRPr="00126860">
            <w:rPr>
              <w:lang w:eastAsia="de-DE"/>
            </w:rPr>
            <w:fldChar w:fldCharType="separate"/>
          </w:r>
          <w:r>
            <w:rPr>
              <w:noProof/>
              <w:lang w:eastAsia="de-DE"/>
            </w:rPr>
            <w:instrText>Seite</w:instrText>
          </w:r>
          <w:r w:rsidRPr="00126860">
            <w:rPr>
              <w:lang w:eastAsia="de-DE"/>
            </w:rPr>
            <w:fldChar w:fldCharType="end"/>
          </w:r>
          <w:r w:rsidRPr="00126860">
            <w:rPr>
              <w:lang w:eastAsia="de-DE"/>
            </w:rPr>
            <w:instrText xml:space="preserve"> </w:instrText>
          </w:r>
          <w:r w:rsidRPr="00126860">
            <w:rPr>
              <w:lang w:eastAsia="de-DE"/>
            </w:rPr>
            <w:fldChar w:fldCharType="begin"/>
          </w:r>
          <w:r w:rsidRPr="00126860">
            <w:rPr>
              <w:lang w:eastAsia="de-DE"/>
            </w:rPr>
            <w:instrText xml:space="preserve"> PAGE </w:instrText>
          </w:r>
          <w:r w:rsidRPr="00126860">
            <w:rPr>
              <w:lang w:eastAsia="de-DE"/>
            </w:rPr>
            <w:fldChar w:fldCharType="separate"/>
          </w:r>
          <w:r w:rsidRPr="00126860">
            <w:rPr>
              <w:noProof/>
              <w:lang w:eastAsia="de-DE"/>
            </w:rPr>
            <w:instrText>3</w:instrText>
          </w:r>
          <w:r w:rsidRPr="00126860">
            <w:rPr>
              <w:lang w:eastAsia="de-DE"/>
            </w:rPr>
            <w:fldChar w:fldCharType="end"/>
          </w:r>
          <w:r w:rsidRPr="00126860">
            <w:rPr>
              <w:lang w:eastAsia="de-DE"/>
            </w:rPr>
            <w:instrText xml:space="preserve"> </w:instrText>
          </w:r>
          <w:r w:rsidRPr="00126860">
            <w:rPr>
              <w:lang w:eastAsia="de-DE"/>
            </w:rPr>
            <w:fldChar w:fldCharType="begin"/>
          </w:r>
          <w:r w:rsidRPr="00126860">
            <w:rPr>
              <w:lang w:eastAsia="de-DE"/>
            </w:rPr>
            <w:instrText xml:space="preserve"> IF </w:instrText>
          </w:r>
          <w:r w:rsidRPr="00126860">
            <w:rPr>
              <w:lang w:eastAsia="de-DE"/>
            </w:rPr>
            <w:fldChar w:fldCharType="begin"/>
          </w:r>
          <w:r w:rsidRPr="00126860">
            <w:rPr>
              <w:lang w:eastAsia="de-DE"/>
            </w:rPr>
            <w:instrText xml:space="preserve"> DOCPROPERTY "Doc.of"\*CHARFORMAT </w:instrText>
          </w:r>
          <w:r w:rsidRPr="00126860">
            <w:rPr>
              <w:lang w:eastAsia="de-DE"/>
            </w:rPr>
            <w:fldChar w:fldCharType="separate"/>
          </w:r>
          <w:r>
            <w:rPr>
              <w:lang w:eastAsia="de-DE"/>
            </w:rPr>
            <w:instrText>von</w:instrText>
          </w:r>
          <w:r w:rsidRPr="00126860">
            <w:rPr>
              <w:lang w:eastAsia="de-DE"/>
            </w:rPr>
            <w:fldChar w:fldCharType="end"/>
          </w:r>
          <w:r w:rsidRPr="00126860">
            <w:rPr>
              <w:lang w:eastAsia="de-DE"/>
            </w:rPr>
            <w:instrText xml:space="preserve"> = "Doc.of" "von" "</w:instrText>
          </w:r>
          <w:r w:rsidRPr="00126860">
            <w:rPr>
              <w:lang w:eastAsia="de-DE"/>
            </w:rPr>
            <w:fldChar w:fldCharType="begin"/>
          </w:r>
          <w:r w:rsidRPr="00126860">
            <w:rPr>
              <w:lang w:eastAsia="de-DE"/>
            </w:rPr>
            <w:instrText xml:space="preserve"> DOCPROPERTY "Doc.of"\*CHARFORMAT </w:instrText>
          </w:r>
          <w:r w:rsidRPr="00126860">
            <w:rPr>
              <w:lang w:eastAsia="de-DE"/>
            </w:rPr>
            <w:fldChar w:fldCharType="separate"/>
          </w:r>
          <w:r>
            <w:rPr>
              <w:lang w:eastAsia="de-DE"/>
            </w:rPr>
            <w:instrText>von</w:instrText>
          </w:r>
          <w:r w:rsidRPr="00126860">
            <w:rPr>
              <w:lang w:eastAsia="de-DE"/>
            </w:rPr>
            <w:fldChar w:fldCharType="end"/>
          </w:r>
          <w:r w:rsidRPr="00126860">
            <w:rPr>
              <w:lang w:eastAsia="de-DE"/>
            </w:rPr>
            <w:instrText xml:space="preserve">" </w:instrText>
          </w:r>
          <w:r w:rsidRPr="00126860">
            <w:rPr>
              <w:lang w:eastAsia="de-DE"/>
            </w:rPr>
            <w:fldChar w:fldCharType="separate"/>
          </w:r>
          <w:r>
            <w:rPr>
              <w:noProof/>
              <w:lang w:eastAsia="de-DE"/>
            </w:rPr>
            <w:instrText>von</w:instrText>
          </w:r>
          <w:r w:rsidRPr="00126860">
            <w:rPr>
              <w:lang w:eastAsia="de-DE"/>
            </w:rPr>
            <w:fldChar w:fldCharType="end"/>
          </w:r>
          <w:r w:rsidRPr="00126860">
            <w:rPr>
              <w:lang w:eastAsia="de-DE"/>
            </w:rPr>
            <w:instrText xml:space="preserve"> </w:instrText>
          </w:r>
          <w:r w:rsidRPr="00126860">
            <w:rPr>
              <w:lang w:eastAsia="de-DE"/>
            </w:rPr>
            <w:fldChar w:fldCharType="begin"/>
          </w:r>
          <w:r w:rsidRPr="00126860">
            <w:rPr>
              <w:lang w:eastAsia="de-DE"/>
            </w:rPr>
            <w:instrText xml:space="preserve"> NUMPAGES </w:instrText>
          </w:r>
          <w:r w:rsidRPr="00126860">
            <w:rPr>
              <w:lang w:eastAsia="de-DE"/>
            </w:rPr>
            <w:fldChar w:fldCharType="separate"/>
          </w:r>
          <w:r>
            <w:rPr>
              <w:noProof/>
              <w:lang w:eastAsia="de-DE"/>
            </w:rPr>
            <w:instrText>30</w:instrText>
          </w:r>
          <w:r w:rsidRPr="00126860">
            <w:rPr>
              <w:lang w:eastAsia="de-DE"/>
            </w:rPr>
            <w:fldChar w:fldCharType="end"/>
          </w:r>
          <w:r w:rsidRPr="00126860">
            <w:rPr>
              <w:lang w:eastAsia="de-DE"/>
            </w:rPr>
            <w:instrText>"" "</w:instrText>
          </w:r>
          <w:r w:rsidRPr="00126860">
            <w:rPr>
              <w:lang w:eastAsia="de-DE"/>
            </w:rPr>
            <w:fldChar w:fldCharType="separate"/>
          </w:r>
          <w:r w:rsidR="00E5782D">
            <w:rPr>
              <w:noProof/>
              <w:lang w:eastAsia="de-DE"/>
            </w:rPr>
            <w:t>Seite</w:t>
          </w:r>
          <w:r w:rsidR="00E5782D" w:rsidRPr="00126860">
            <w:rPr>
              <w:noProof/>
              <w:lang w:eastAsia="de-DE"/>
            </w:rPr>
            <w:t xml:space="preserve"> 3 </w:t>
          </w:r>
          <w:r w:rsidR="00E5782D">
            <w:rPr>
              <w:noProof/>
              <w:lang w:eastAsia="de-DE"/>
            </w:rPr>
            <w:t>von</w:t>
          </w:r>
          <w:r w:rsidR="00E5782D" w:rsidRPr="00126860">
            <w:rPr>
              <w:noProof/>
              <w:lang w:eastAsia="de-DE"/>
            </w:rPr>
            <w:t xml:space="preserve"> </w:t>
          </w:r>
          <w:r w:rsidR="00E5782D">
            <w:rPr>
              <w:noProof/>
              <w:lang w:eastAsia="de-DE"/>
            </w:rPr>
            <w:t>30</w:t>
          </w:r>
          <w:r w:rsidRPr="00126860">
            <w:rPr>
              <w:lang w:eastAsia="de-DE"/>
            </w:rPr>
            <w:fldChar w:fldCharType="end"/>
          </w:r>
          <w:r w:rsidRPr="00126860">
            <w:rPr>
              <w:lang w:eastAsia="de-DE"/>
            </w:rPr>
            <w:t xml:space="preserve"> </w:t>
          </w:r>
        </w:p>
      </w:tc>
    </w:tr>
  </w:tbl>
  <w:p w:rsidR="00131351" w:rsidRPr="00126860" w:rsidRDefault="00131351" w:rsidP="00131351">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51" w:rsidRDefault="00131351">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131351" w:rsidTr="00131351">
      <w:tc>
        <w:tcPr>
          <w:tcW w:w="6177" w:type="dxa"/>
          <w:vAlign w:val="center"/>
        </w:tcPr>
        <w:p w:rsidR="00131351" w:rsidRPr="00143A4E" w:rsidRDefault="00131351" w:rsidP="00131351">
          <w:pPr>
            <w:pStyle w:val="Fusszeile"/>
            <w:rPr>
              <w:lang w:eastAsia="de-DE"/>
            </w:rPr>
          </w:pPr>
          <w:r w:rsidRPr="00F0670D">
            <w:rPr>
              <w:lang w:eastAsia="de-DE"/>
            </w:rPr>
            <w:fldChar w:fldCharType="begin"/>
          </w:r>
          <w:r w:rsidRPr="00143A4E">
            <w:rPr>
              <w:lang w:eastAsia="de-DE"/>
            </w:rPr>
            <w:instrText xml:space="preserve"> IF </w:instrText>
          </w:r>
          <w:r w:rsidRPr="00F0670D">
            <w:rPr>
              <w:lang w:eastAsia="de-DE"/>
            </w:rPr>
            <w:fldChar w:fldCharType="begin"/>
          </w:r>
          <w:r w:rsidRPr="00143A4E">
            <w:rPr>
              <w:lang w:eastAsia="de-DE"/>
            </w:rPr>
            <w:instrText xml:space="preserve"> DOCPROPERTY "CMIdata.G_Signatur"\*CHARFORMAT </w:instrText>
          </w:r>
          <w:r w:rsidRPr="00F0670D">
            <w:rPr>
              <w:lang w:eastAsia="de-DE"/>
            </w:rPr>
            <w:fldChar w:fldCharType="end"/>
          </w:r>
          <w:r w:rsidRPr="00143A4E">
            <w:rPr>
              <w:lang w:eastAsia="de-DE"/>
            </w:rPr>
            <w:instrText xml:space="preserve"> = "" "</w:instrText>
          </w:r>
          <w:r w:rsidRPr="00F0670D">
            <w:rPr>
              <w:lang w:eastAsia="de-DE"/>
            </w:rPr>
            <w:fldChar w:fldCharType="begin"/>
          </w:r>
          <w:r w:rsidRPr="00143A4E">
            <w:rPr>
              <w:lang w:eastAsia="de-DE"/>
            </w:rPr>
            <w:instrText xml:space="preserve"> IF </w:instrText>
          </w:r>
          <w:r w:rsidRPr="00F0670D">
            <w:rPr>
              <w:lang w:eastAsia="de-DE"/>
            </w:rPr>
            <w:fldChar w:fldCharType="begin"/>
          </w:r>
          <w:r w:rsidRPr="00143A4E">
            <w:rPr>
              <w:lang w:eastAsia="de-DE"/>
            </w:rPr>
            <w:instrText xml:space="preserve"> DOCPROPERTY "CMIdata.G_Laufnummer"\*CHARFORMAT </w:instrText>
          </w:r>
          <w:r w:rsidRPr="00F0670D">
            <w:rPr>
              <w:lang w:eastAsia="de-DE"/>
            </w:rPr>
            <w:fldChar w:fldCharType="separate"/>
          </w:r>
          <w:r w:rsidRPr="00143A4E">
            <w:rPr>
              <w:lang w:eastAsia="de-DE"/>
            </w:rPr>
            <w:instrText>2022-1463</w:instrText>
          </w:r>
          <w:r w:rsidRPr="00F0670D">
            <w:rPr>
              <w:lang w:eastAsia="de-DE"/>
            </w:rPr>
            <w:fldChar w:fldCharType="end"/>
          </w:r>
          <w:r w:rsidRPr="00143A4E">
            <w:rPr>
              <w:lang w:eastAsia="de-DE"/>
            </w:rPr>
            <w:instrText xml:space="preserve"> = "" "" "</w:instrText>
          </w:r>
          <w:r w:rsidRPr="00F0670D">
            <w:rPr>
              <w:lang w:eastAsia="de-DE"/>
            </w:rPr>
            <w:fldChar w:fldCharType="begin"/>
          </w:r>
          <w:r w:rsidRPr="00143A4E">
            <w:rPr>
              <w:lang w:eastAsia="de-DE"/>
            </w:rPr>
            <w:instrText xml:space="preserve"> DOCPROPERTY "CMIdata.G_Laufnummer"\*CHARFORMAT </w:instrText>
          </w:r>
          <w:r w:rsidRPr="00F0670D">
            <w:rPr>
              <w:lang w:eastAsia="de-DE"/>
            </w:rPr>
            <w:fldChar w:fldCharType="separate"/>
          </w:r>
          <w:r w:rsidRPr="00143A4E">
            <w:rPr>
              <w:lang w:eastAsia="de-DE"/>
            </w:rPr>
            <w:instrText>2022-1463</w:instrText>
          </w:r>
          <w:r w:rsidRPr="00F0670D">
            <w:rPr>
              <w:lang w:eastAsia="de-DE"/>
            </w:rPr>
            <w:fldChar w:fldCharType="end"/>
          </w:r>
          <w:r w:rsidRPr="00143A4E">
            <w:rPr>
              <w:lang w:eastAsia="de-DE"/>
            </w:rPr>
            <w:instrText xml:space="preserve"> / </w:instrText>
          </w:r>
          <w:r w:rsidRPr="00F0670D">
            <w:rPr>
              <w:lang w:eastAsia="de-DE"/>
            </w:rPr>
            <w:fldChar w:fldCharType="begin"/>
          </w:r>
          <w:r w:rsidRPr="00143A4E">
            <w:rPr>
              <w:lang w:eastAsia="de-DE"/>
            </w:rPr>
            <w:instrText xml:space="preserve"> DOCPROPERTY "CMIdata.Dok_Titel"\*CHARFORMAT </w:instrText>
          </w:r>
          <w:r w:rsidRPr="00F0670D">
            <w:rPr>
              <w:lang w:eastAsia="de-DE"/>
            </w:rPr>
            <w:fldChar w:fldCharType="separate"/>
          </w:r>
          <w:r w:rsidRPr="00143A4E">
            <w:rPr>
              <w:lang w:eastAsia="de-DE"/>
            </w:rPr>
            <w:instrText>Schule in der Digitalität - Didaktisches Set IST-Analyse</w:instrText>
          </w:r>
          <w:r w:rsidRPr="00F0670D">
            <w:rPr>
              <w:lang w:eastAsia="de-DE"/>
            </w:rPr>
            <w:fldChar w:fldCharType="end"/>
          </w:r>
          <w:r w:rsidRPr="00143A4E">
            <w:rPr>
              <w:lang w:eastAsia="de-DE"/>
            </w:rPr>
            <w:instrText xml:space="preserve">" \* MERGEFORMAT </w:instrText>
          </w:r>
          <w:r w:rsidRPr="00F0670D">
            <w:rPr>
              <w:lang w:eastAsia="de-DE"/>
            </w:rPr>
            <w:fldChar w:fldCharType="separate"/>
          </w:r>
          <w:r w:rsidRPr="00143A4E">
            <w:rPr>
              <w:noProof/>
              <w:lang w:eastAsia="de-DE"/>
            </w:rPr>
            <w:instrText>2022-1463 / Schule in</w:instrText>
          </w:r>
          <w:r w:rsidRPr="00143A4E">
            <w:rPr>
              <w:lang w:eastAsia="de-DE"/>
            </w:rPr>
            <w:instrText xml:space="preserve"> der Digitalität - Didaktisches Set IST-Analyse</w:instrText>
          </w:r>
          <w:r w:rsidRPr="00F0670D">
            <w:fldChar w:fldCharType="end"/>
          </w:r>
          <w:r w:rsidRPr="00143A4E">
            <w:rPr>
              <w:lang w:eastAsia="de-DE"/>
            </w:rPr>
            <w:instrText>" "</w:instrText>
          </w:r>
          <w:r w:rsidRPr="00F0670D">
            <w:fldChar w:fldCharType="begin"/>
          </w:r>
          <w:r w:rsidRPr="00143A4E">
            <w:rPr>
              <w:lang w:eastAsia="de-DE"/>
            </w:rPr>
            <w:instrText xml:space="preserve"> DOCPROPERTY "CMIdata.G_Signatur"\*CHARFORMAT </w:instrText>
          </w:r>
          <w:r w:rsidRPr="00F0670D">
            <w:fldChar w:fldCharType="separate"/>
          </w:r>
          <w:r w:rsidRPr="00143A4E">
            <w:rPr>
              <w:lang w:eastAsia="de-DE"/>
            </w:rPr>
            <w:instrText>CMIdata.G_Signatur</w:instrText>
          </w:r>
          <w:r w:rsidRPr="00F0670D">
            <w:fldChar w:fldCharType="end"/>
          </w:r>
          <w:r w:rsidRPr="00143A4E">
            <w:rPr>
              <w:lang w:eastAsia="de-DE"/>
            </w:rPr>
            <w:instrText xml:space="preserve"> / </w:instrText>
          </w:r>
          <w:r w:rsidRPr="00F0670D">
            <w:fldChar w:fldCharType="begin"/>
          </w:r>
          <w:r w:rsidRPr="00143A4E">
            <w:rPr>
              <w:lang w:eastAsia="de-DE"/>
            </w:rPr>
            <w:instrText xml:space="preserve"> DOCPROPERTY "CMIdata.Dok_Titel"\*CHARFORMAT </w:instrText>
          </w:r>
          <w:r w:rsidRPr="00F0670D">
            <w:fldChar w:fldCharType="separate"/>
          </w:r>
          <w:r w:rsidRPr="00143A4E">
            <w:rPr>
              <w:lang w:eastAsia="de-DE"/>
            </w:rPr>
            <w:instrText>CMIdata.Dok_Titel</w:instrText>
          </w:r>
          <w:r w:rsidRPr="00F0670D">
            <w:fldChar w:fldCharType="end"/>
          </w:r>
          <w:r w:rsidRPr="00143A4E">
            <w:rPr>
              <w:lang w:eastAsia="de-DE"/>
            </w:rPr>
            <w:instrText xml:space="preserve">" \* MERGEFORMAT </w:instrText>
          </w:r>
          <w:r w:rsidRPr="00F0670D">
            <w:rPr>
              <w:lang w:eastAsia="de-DE"/>
            </w:rPr>
            <w:fldChar w:fldCharType="separate"/>
          </w:r>
          <w:r w:rsidR="00AA2D7D" w:rsidRPr="00143A4E">
            <w:rPr>
              <w:noProof/>
              <w:lang w:eastAsia="de-DE"/>
            </w:rPr>
            <w:t>2022-1463 / Schule in der Digitalität - Didaktisches Set IST-Analyse</w:t>
          </w:r>
          <w:r w:rsidRPr="00F0670D">
            <w:rPr>
              <w:lang w:eastAsia="de-DE"/>
            </w:rPr>
            <w:fldChar w:fldCharType="end"/>
          </w:r>
        </w:p>
      </w:tc>
      <w:tc>
        <w:tcPr>
          <w:tcW w:w="2951" w:type="dxa"/>
        </w:tcPr>
        <w:p w:rsidR="00131351" w:rsidRPr="00F0670D" w:rsidRDefault="00131351" w:rsidP="00131351">
          <w:pPr>
            <w:pStyle w:val="Fusszeile-Seite"/>
            <w:rPr>
              <w:lang w:eastAsia="de-DE"/>
            </w:rPr>
          </w:pPr>
          <w:r>
            <w:rPr>
              <w:lang w:eastAsia="de-DE"/>
            </w:rPr>
            <w:fldChar w:fldCharType="begin"/>
          </w:r>
          <w:r>
            <w:rPr>
              <w:lang w:eastAsia="de-DE"/>
            </w:rPr>
            <w:instrText xml:space="preserve"> DOCPROPERTY "Doc.Page"\*CHARFORMAT </w:instrText>
          </w:r>
          <w:r>
            <w:rPr>
              <w:lang w:eastAsia="de-DE"/>
            </w:rPr>
            <w:fldChar w:fldCharType="separate"/>
          </w:r>
          <w:r>
            <w:rPr>
              <w:lang w:eastAsia="de-DE"/>
            </w:rPr>
            <w:t>Seite</w:t>
          </w:r>
          <w:r>
            <w:rPr>
              <w:lang w:eastAsia="de-DE"/>
            </w:rPr>
            <w:fldChar w:fldCharType="end"/>
          </w:r>
          <w:r>
            <w:rPr>
              <w:lang w:eastAsia="de-DE"/>
            </w:rPr>
            <w:t xml:space="preserve"> </w:t>
          </w:r>
          <w:r>
            <w:rPr>
              <w:lang w:eastAsia="de-DE"/>
            </w:rPr>
            <w:fldChar w:fldCharType="begin"/>
          </w:r>
          <w:r>
            <w:rPr>
              <w:lang w:eastAsia="de-DE"/>
            </w:rPr>
            <w:instrText xml:space="preserve"> PAGE </w:instrText>
          </w:r>
          <w:r>
            <w:rPr>
              <w:lang w:eastAsia="de-DE"/>
            </w:rPr>
            <w:fldChar w:fldCharType="separate"/>
          </w:r>
          <w:r w:rsidR="00AA2D7D">
            <w:rPr>
              <w:noProof/>
              <w:lang w:eastAsia="de-DE"/>
            </w:rPr>
            <w:t>2</w:t>
          </w:r>
          <w:r>
            <w:rPr>
              <w:lang w:eastAsia="de-DE"/>
            </w:rPr>
            <w:fldChar w:fldCharType="end"/>
          </w:r>
          <w:r>
            <w:rPr>
              <w:lang w:eastAsia="de-DE"/>
            </w:rPr>
            <w:t xml:space="preserve"> </w:t>
          </w:r>
          <w:r>
            <w:rPr>
              <w:lang w:eastAsia="de-DE"/>
            </w:rPr>
            <w:fldChar w:fldCharType="begin"/>
          </w:r>
          <w:r>
            <w:rPr>
              <w:lang w:eastAsia="de-DE"/>
            </w:rPr>
            <w:instrText xml:space="preserve"> DOCPROPERTY "Doc.of"\*CHARFORMAT </w:instrText>
          </w:r>
          <w:r>
            <w:rPr>
              <w:lang w:eastAsia="de-DE"/>
            </w:rPr>
            <w:fldChar w:fldCharType="separate"/>
          </w:r>
          <w:r>
            <w:rPr>
              <w:lang w:eastAsia="de-DE"/>
            </w:rPr>
            <w:t>von</w:t>
          </w:r>
          <w:r>
            <w:rPr>
              <w:lang w:eastAsia="de-DE"/>
            </w:rPr>
            <w:fldChar w:fldCharType="end"/>
          </w:r>
          <w:r>
            <w:rPr>
              <w:lang w:eastAsia="de-DE"/>
            </w:rPr>
            <w:t xml:space="preserve"> </w:t>
          </w:r>
          <w:r>
            <w:rPr>
              <w:lang w:eastAsia="de-DE"/>
            </w:rPr>
            <w:fldChar w:fldCharType="begin"/>
          </w:r>
          <w:r>
            <w:rPr>
              <w:lang w:eastAsia="de-DE"/>
            </w:rPr>
            <w:instrText xml:space="preserve"> SECTIONPAGES  </w:instrText>
          </w:r>
          <w:r>
            <w:rPr>
              <w:lang w:eastAsia="de-DE"/>
            </w:rPr>
            <w:fldChar w:fldCharType="separate"/>
          </w:r>
          <w:r w:rsidR="00AA2D7D">
            <w:rPr>
              <w:noProof/>
              <w:lang w:eastAsia="de-DE"/>
            </w:rPr>
            <w:t>7</w:t>
          </w:r>
          <w:r>
            <w:rPr>
              <w:lang w:eastAsia="de-DE"/>
            </w:rPr>
            <w:fldChar w:fldCharType="end"/>
          </w:r>
        </w:p>
      </w:tc>
    </w:tr>
    <w:tr w:rsidR="00131351" w:rsidTr="00131351">
      <w:tc>
        <w:tcPr>
          <w:tcW w:w="6177" w:type="dxa"/>
          <w:vAlign w:val="center"/>
        </w:tcPr>
        <w:p w:rsidR="00131351" w:rsidRPr="0023209D" w:rsidRDefault="00131351" w:rsidP="00131351">
          <w:pPr>
            <w:pStyle w:val="Fusszeile-Pfad"/>
            <w:rPr>
              <w:lang w:eastAsia="de-DE"/>
            </w:rPr>
          </w:pPr>
          <w:bookmarkStart w:id="20" w:name="FusszeileFolgeseiten" w:colFirst="0" w:colLast="0"/>
        </w:p>
      </w:tc>
      <w:tc>
        <w:tcPr>
          <w:tcW w:w="2951" w:type="dxa"/>
        </w:tcPr>
        <w:p w:rsidR="00131351" w:rsidRPr="00D67CE1" w:rsidRDefault="00131351" w:rsidP="00131351">
          <w:pPr>
            <w:jc w:val="right"/>
            <w:rPr>
              <w:sz w:val="2"/>
              <w:szCs w:val="2"/>
              <w:lang w:eastAsia="de-DE"/>
            </w:rPr>
          </w:pPr>
        </w:p>
      </w:tc>
    </w:tr>
    <w:bookmarkEnd w:id="20"/>
  </w:tbl>
  <w:p w:rsidR="00131351" w:rsidRDefault="00131351">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51" w:rsidRPr="00153004" w:rsidRDefault="00131351">
    <w:r>
      <w:fldChar w:fldCharType="begin"/>
    </w:r>
    <w:r w:rsidRPr="00153004">
      <w:instrText xml:space="preserve"> if </w:instrText>
    </w:r>
    <w:r>
      <w:fldChar w:fldCharType="begin"/>
    </w:r>
    <w:r w:rsidRPr="00153004">
      <w:instrText xml:space="preserve"> DOCPROPERTY "Outputprofile.Internal.Draft"\*CHARFORMAT \&lt;OawJumpToField value=0/&gt;</w:instrText>
    </w:r>
    <w:r>
      <w:fldChar w:fldCharType="separate"/>
    </w:r>
    <w:r>
      <w:rPr>
        <w:b/>
      </w:rPr>
      <w:instrText>Error! Unknown document property name.</w:instrText>
    </w:r>
    <w:r>
      <w:fldChar w:fldCharType="end"/>
    </w:r>
    <w:r w:rsidRPr="00153004">
      <w:instrText xml:space="preserve"> = "" "" "</w:instrText>
    </w:r>
    <w:r>
      <w:fldChar w:fldCharType="begin"/>
    </w:r>
    <w:r>
      <w:instrText xml:space="preserve"> DATE  \@ "dd.MM.yyyy, HH:mm:ss"  \* CHARFORMAT \&lt;OawJumpToField value=0/&gt;</w:instrText>
    </w:r>
    <w:r>
      <w:fldChar w:fldCharType="separate"/>
    </w:r>
    <w:r w:rsidR="00E5782D">
      <w:rPr>
        <w:noProof/>
      </w:rPr>
      <w:instrText>16.01.2024, 09:53:56</w:instrText>
    </w:r>
    <w:r>
      <w:fldChar w:fldCharType="end"/>
    </w:r>
    <w:r w:rsidRPr="00153004">
      <w:instrText xml:space="preserve">, </w:instrText>
    </w:r>
    <w:r>
      <w:fldChar w:fldCharType="begin"/>
    </w:r>
    <w:r w:rsidRPr="00153004">
      <w:instrText xml:space="preserve"> FILENAME  \p  \* MERGEFORMAT </w:instrText>
    </w:r>
    <w:r>
      <w:fldChar w:fldCharType="end"/>
    </w:r>
    <w:r w:rsidRPr="00153004">
      <w:instrText>" \&lt;OawJumpToField value=0/&gt;</w:instrText>
    </w:r>
    <w:r>
      <w:fldChar w:fldCharType="separate"/>
    </w:r>
    <w:r w:rsidR="00E5782D">
      <w:rPr>
        <w:noProof/>
      </w:rPr>
      <w:t>16.01.2024, 09:53:56</w:t>
    </w:r>
    <w:r w:rsidR="00E5782D" w:rsidRPr="00153004">
      <w:rPr>
        <w:noProof/>
      </w:rPr>
      <w:t xml:space="preserve">, </w:t>
    </w:r>
    <w:r>
      <w:fldChar w:fldCharType="end"/>
    </w:r>
    <w:r>
      <w:fldChar w:fldCharType="begin"/>
    </w:r>
    <w:r w:rsidRPr="00153004">
      <w:instrText xml:space="preserve"> if </w:instrText>
    </w:r>
    <w:r>
      <w:fldChar w:fldCharType="begin"/>
    </w:r>
    <w:r w:rsidRPr="00153004">
      <w:instrText xml:space="preserve"> DOCPROPERTY "Outputprofile.Internal.Original"\*CHARFORMAT \&lt;OawJumpToField value=0/&gt;</w:instrText>
    </w:r>
    <w:r>
      <w:fldChar w:fldCharType="separate"/>
    </w:r>
    <w:r>
      <w:rPr>
        <w:b/>
      </w:rPr>
      <w:instrText>Error! Unknown document property name.</w:instrText>
    </w:r>
    <w:r>
      <w:fldChar w:fldCharType="end"/>
    </w:r>
    <w:r w:rsidRPr="00153004">
      <w:instrText xml:space="preserve"> = "" "" "</w:instrText>
    </w:r>
    <w:r>
      <w:fldChar w:fldCharType="begin"/>
    </w:r>
    <w:r>
      <w:instrText xml:space="preserve"> DATE  \@ "dd.MM.yyyy"  \* CHARFORMAT \&lt;OawJumpToField value=0/&gt;</w:instrText>
    </w:r>
    <w:r>
      <w:fldChar w:fldCharType="separate"/>
    </w:r>
    <w:r w:rsidR="00E5782D">
      <w:rPr>
        <w:noProof/>
      </w:rPr>
      <w:instrText>16.01.2024</w:instrText>
    </w:r>
    <w:r>
      <w:fldChar w:fldCharType="end"/>
    </w:r>
    <w:r w:rsidRPr="00153004">
      <w:instrText xml:space="preserve">, </w:instrText>
    </w:r>
    <w:r>
      <w:fldChar w:fldCharType="begin"/>
    </w:r>
    <w:r w:rsidRPr="00153004">
      <w:instrText xml:space="preserve"> FILENAME  \p  \* MERGEFORMAT </w:instrText>
    </w:r>
    <w:r>
      <w:fldChar w:fldCharType="end"/>
    </w:r>
    <w:r w:rsidRPr="00153004">
      <w:instrText>" \&lt;OawJumpToField value=0/&gt;</w:instrText>
    </w:r>
    <w:r>
      <w:fldChar w:fldCharType="separate"/>
    </w:r>
    <w:r w:rsidR="00E5782D">
      <w:rPr>
        <w:noProof/>
      </w:rPr>
      <w:t>16.01.2024</w:t>
    </w:r>
    <w:r w:rsidR="00E5782D" w:rsidRPr="00153004">
      <w:rPr>
        <w:noProof/>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51" w:rsidRDefault="00131351">
      <w:r>
        <w:separator/>
      </w:r>
    </w:p>
  </w:footnote>
  <w:footnote w:type="continuationSeparator" w:id="0">
    <w:p w:rsidR="00131351" w:rsidRDefault="00131351">
      <w:r>
        <w:continuationSeparator/>
      </w:r>
    </w:p>
  </w:footnote>
  <w:footnote w:id="1">
    <w:p w:rsidR="00131351" w:rsidRPr="006C3614" w:rsidRDefault="00131351" w:rsidP="00131351">
      <w:pPr>
        <w:pStyle w:val="Funotentext"/>
        <w:rPr>
          <w:sz w:val="16"/>
          <w:szCs w:val="16"/>
        </w:rPr>
      </w:pPr>
      <w:r w:rsidRPr="006C3614">
        <w:rPr>
          <w:rStyle w:val="Funotenzeichen"/>
          <w:sz w:val="16"/>
          <w:szCs w:val="16"/>
        </w:rPr>
        <w:footnoteRef/>
      </w:r>
      <w:r w:rsidRPr="006C3614">
        <w:rPr>
          <w:sz w:val="16"/>
          <w:szCs w:val="16"/>
        </w:rPr>
        <w:t xml:space="preserve"> Vgl. vier Phasen des Qualitätsmanagements: planen, umsetzen, überprüfen, verbessern. Qualitätsmanagement der Volksschulen, S.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51" w:rsidRPr="00126860" w:rsidRDefault="00131351" w:rsidP="00131351">
    <w:bookmarkStart w:id="0" w:name="_Hlk406499237"/>
    <w:bookmarkStart w:id="1" w:name="_Hlk406499236"/>
    <w:bookmarkStart w:id="2" w:name="OLE_LINK12"/>
    <w:bookmarkStart w:id="3" w:name="OLE_LINK11"/>
    <w:bookmarkStart w:id="4" w:name="OLE_LINK10"/>
    <w:bookmarkStart w:id="5" w:name="_Hlk406499082"/>
    <w:bookmarkStart w:id="6" w:name="_Hlk406499081"/>
    <w:bookmarkStart w:id="7" w:name="OLE_LINK9"/>
    <w:bookmarkStart w:id="8" w:name="OLE_LINK8"/>
    <w:bookmarkStart w:id="9" w:name="OLE_LINK7"/>
    <w:bookmarkStart w:id="10" w:name="_Hlk406498805"/>
    <w:bookmarkStart w:id="11" w:name="_Hlk406498804"/>
    <w:bookmarkStart w:id="12" w:name="OLE_LINK6"/>
    <w:bookmarkStart w:id="13" w:name="OLE_LINK5"/>
    <w:r w:rsidRPr="00126860">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675" cy="1259840"/>
          <wp:effectExtent l="0" t="0" r="0" b="0"/>
          <wp:wrapNone/>
          <wp:docPr id="3" name="0117cd72-8fa7-4ba7-bd85-8d67"/>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anchor>
      </w:drawing>
    </w:r>
    <w:r w:rsidRPr="00126860">
      <w:t> </w:t>
    </w:r>
  </w:p>
  <w:p w:rsidR="00131351" w:rsidRPr="00126860" w:rsidRDefault="00131351" w:rsidP="00131351">
    <w:r w:rsidRPr="00126860">
      <w:rPr>
        <w:noProof/>
      </w:rPr>
      <w:drawing>
        <wp:anchor distT="0" distB="0" distL="114300" distR="114300" simplePos="0" relativeHeight="251658240" behindDoc="1" locked="1" layoutInCell="1" hidden="1" allowOverlap="1">
          <wp:simplePos x="0" y="0"/>
          <wp:positionH relativeFrom="margin">
            <wp:posOffset>4634865</wp:posOffset>
          </wp:positionH>
          <wp:positionV relativeFrom="paragraph">
            <wp:posOffset>-425450</wp:posOffset>
          </wp:positionV>
          <wp:extent cx="1587500" cy="990600"/>
          <wp:effectExtent l="0" t="0" r="0" b="0"/>
          <wp:wrapNone/>
          <wp:docPr id="1" name="8b6df272-f75c-420a-9bf2-c3eb" hidden="1"/>
          <wp:cNvGraphicFramePr/>
          <a:graphic xmlns:a="http://schemas.openxmlformats.org/drawingml/2006/main">
            <a:graphicData uri="http://schemas.openxmlformats.org/drawingml/2006/picture">
              <pic:pic xmlns:pic="http://schemas.openxmlformats.org/drawingml/2006/picture">
                <pic:nvPicPr>
                  <pic:cNvPr id="1231463389" name="8b6df272-f75c-420a-9bf2-c3eb" hidden="1"/>
                  <pic:cNvPicPr/>
                </pic:nvPicPr>
                <pic:blipFill>
                  <a:blip r:embed="rId2">
                    <a:extLst>
                      <a:ext uri="{28A0092B-C50C-407E-A947-70E740481C1C}">
                        <a14:useLocalDpi xmlns:a14="http://schemas.microsoft.com/office/drawing/2010/main" val="0"/>
                      </a:ext>
                    </a:extLst>
                  </a:blip>
                  <a:stretch>
                    <a:fillRect/>
                  </a:stretch>
                </pic:blipFill>
                <pic:spPr>
                  <a:xfrm>
                    <a:off x="0" y="0"/>
                    <a:ext cx="1587500" cy="990600"/>
                  </a:xfrm>
                  <a:prstGeom prst="rect">
                    <a:avLst/>
                  </a:prstGeom>
                </pic:spPr>
              </pic:pic>
            </a:graphicData>
          </a:graphic>
        </wp:anchor>
      </w:drawing>
    </w:r>
    <w:r w:rsidRPr="00126860">
      <w:t> </w: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51" w:rsidRPr="00126860" w:rsidRDefault="00131351" w:rsidP="00131351">
    <w:r w:rsidRPr="00126860">
      <w:t> </w:t>
    </w:r>
  </w:p>
  <w:p w:rsidR="00131351" w:rsidRPr="00126860" w:rsidRDefault="00131351" w:rsidP="00131351">
    <w:pPr>
      <w:rPr>
        <w:color w:val="000000"/>
        <w:sz w:val="2"/>
        <w:szCs w:val="2"/>
      </w:rPr>
    </w:pPr>
    <w:r w:rsidRPr="00126860">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51" w:rsidRPr="0051144A" w:rsidRDefault="00131351" w:rsidP="0013135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51" w:rsidRDefault="00131351">
    <w:pPr>
      <w:spacing w:line="20" w:lineRule="exact"/>
      <w:rPr>
        <w:sz w:val="2"/>
        <w:szCs w:val="2"/>
      </w:rPr>
    </w:pPr>
  </w:p>
  <w:p w:rsidR="00131351" w:rsidRPr="00473DA5" w:rsidRDefault="00131351">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25F"/>
    <w:multiLevelType w:val="hybridMultilevel"/>
    <w:tmpl w:val="2CE815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2101D8"/>
    <w:multiLevelType w:val="hybridMultilevel"/>
    <w:tmpl w:val="BECAEA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FA4E07"/>
    <w:multiLevelType w:val="hybridMultilevel"/>
    <w:tmpl w:val="535E8F36"/>
    <w:lvl w:ilvl="0" w:tplc="18A27B94">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46368A"/>
    <w:multiLevelType w:val="hybridMultilevel"/>
    <w:tmpl w:val="163A201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4" w15:restartNumberingAfterBreak="0">
    <w:nsid w:val="0E981995"/>
    <w:multiLevelType w:val="hybridMultilevel"/>
    <w:tmpl w:val="5BEA8B70"/>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5"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6" w15:restartNumberingAfterBreak="0">
    <w:nsid w:val="16283D6D"/>
    <w:multiLevelType w:val="hybridMultilevel"/>
    <w:tmpl w:val="6D8E58A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CCE4CFE"/>
    <w:multiLevelType w:val="hybridMultilevel"/>
    <w:tmpl w:val="CA7ED382"/>
    <w:lvl w:ilvl="0" w:tplc="C2167046">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69677F9"/>
    <w:multiLevelType w:val="hybridMultilevel"/>
    <w:tmpl w:val="A9AE26F8"/>
    <w:lvl w:ilvl="0" w:tplc="15B88BDA">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75D455F"/>
    <w:multiLevelType w:val="hybridMultilevel"/>
    <w:tmpl w:val="2E7A59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ACF716B"/>
    <w:multiLevelType w:val="hybridMultilevel"/>
    <w:tmpl w:val="5CB26E4E"/>
    <w:lvl w:ilvl="0" w:tplc="4B3E0AD6">
      <w:start w:val="1"/>
      <w:numFmt w:val="bullet"/>
      <w:lvlText w:val=""/>
      <w:lvlJc w:val="left"/>
      <w:pPr>
        <w:ind w:left="720" w:hanging="360"/>
      </w:pPr>
      <w:rPr>
        <w:rFonts w:ascii="Symbol" w:hAnsi="Symbol" w:hint="default"/>
      </w:rPr>
    </w:lvl>
    <w:lvl w:ilvl="1" w:tplc="30EA0F7E" w:tentative="1">
      <w:start w:val="1"/>
      <w:numFmt w:val="bullet"/>
      <w:lvlText w:val="o"/>
      <w:lvlJc w:val="left"/>
      <w:pPr>
        <w:ind w:left="1440" w:hanging="360"/>
      </w:pPr>
      <w:rPr>
        <w:rFonts w:ascii="Courier New" w:hAnsi="Courier New" w:cs="Courier New" w:hint="default"/>
      </w:rPr>
    </w:lvl>
    <w:lvl w:ilvl="2" w:tplc="AC129DAE" w:tentative="1">
      <w:start w:val="1"/>
      <w:numFmt w:val="bullet"/>
      <w:lvlText w:val=""/>
      <w:lvlJc w:val="left"/>
      <w:pPr>
        <w:ind w:left="2160" w:hanging="360"/>
      </w:pPr>
      <w:rPr>
        <w:rFonts w:ascii="Wingdings" w:hAnsi="Wingdings" w:hint="default"/>
      </w:rPr>
    </w:lvl>
    <w:lvl w:ilvl="3" w:tplc="A008BD94" w:tentative="1">
      <w:start w:val="1"/>
      <w:numFmt w:val="bullet"/>
      <w:lvlText w:val=""/>
      <w:lvlJc w:val="left"/>
      <w:pPr>
        <w:ind w:left="2880" w:hanging="360"/>
      </w:pPr>
      <w:rPr>
        <w:rFonts w:ascii="Symbol" w:hAnsi="Symbol" w:hint="default"/>
      </w:rPr>
    </w:lvl>
    <w:lvl w:ilvl="4" w:tplc="74B850FE" w:tentative="1">
      <w:start w:val="1"/>
      <w:numFmt w:val="bullet"/>
      <w:lvlText w:val="o"/>
      <w:lvlJc w:val="left"/>
      <w:pPr>
        <w:ind w:left="3600" w:hanging="360"/>
      </w:pPr>
      <w:rPr>
        <w:rFonts w:ascii="Courier New" w:hAnsi="Courier New" w:cs="Courier New" w:hint="default"/>
      </w:rPr>
    </w:lvl>
    <w:lvl w:ilvl="5" w:tplc="82FC5B06" w:tentative="1">
      <w:start w:val="1"/>
      <w:numFmt w:val="bullet"/>
      <w:lvlText w:val=""/>
      <w:lvlJc w:val="left"/>
      <w:pPr>
        <w:ind w:left="4320" w:hanging="360"/>
      </w:pPr>
      <w:rPr>
        <w:rFonts w:ascii="Wingdings" w:hAnsi="Wingdings" w:hint="default"/>
      </w:rPr>
    </w:lvl>
    <w:lvl w:ilvl="6" w:tplc="71C4DCAA" w:tentative="1">
      <w:start w:val="1"/>
      <w:numFmt w:val="bullet"/>
      <w:lvlText w:val=""/>
      <w:lvlJc w:val="left"/>
      <w:pPr>
        <w:ind w:left="5040" w:hanging="360"/>
      </w:pPr>
      <w:rPr>
        <w:rFonts w:ascii="Symbol" w:hAnsi="Symbol" w:hint="default"/>
      </w:rPr>
    </w:lvl>
    <w:lvl w:ilvl="7" w:tplc="21BEF264" w:tentative="1">
      <w:start w:val="1"/>
      <w:numFmt w:val="bullet"/>
      <w:lvlText w:val="o"/>
      <w:lvlJc w:val="left"/>
      <w:pPr>
        <w:ind w:left="5760" w:hanging="360"/>
      </w:pPr>
      <w:rPr>
        <w:rFonts w:ascii="Courier New" w:hAnsi="Courier New" w:cs="Courier New" w:hint="default"/>
      </w:rPr>
    </w:lvl>
    <w:lvl w:ilvl="8" w:tplc="A4ACD92A" w:tentative="1">
      <w:start w:val="1"/>
      <w:numFmt w:val="bullet"/>
      <w:lvlText w:val=""/>
      <w:lvlJc w:val="left"/>
      <w:pPr>
        <w:ind w:left="6480" w:hanging="360"/>
      </w:pPr>
      <w:rPr>
        <w:rFonts w:ascii="Wingdings" w:hAnsi="Wingdings" w:hint="default"/>
      </w:rPr>
    </w:lvl>
  </w:abstractNum>
  <w:abstractNum w:abstractNumId="11" w15:restartNumberingAfterBreak="0">
    <w:nsid w:val="2B436004"/>
    <w:multiLevelType w:val="multilevel"/>
    <w:tmpl w:val="D648347A"/>
    <w:lvl w:ilvl="0">
      <w:start w:val="1"/>
      <w:numFmt w:val="decimal"/>
      <w:pStyle w:val="ListLevelsWithNumbers"/>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2" w15:restartNumberingAfterBreak="0">
    <w:nsid w:val="2F297C5C"/>
    <w:multiLevelType w:val="hybridMultilevel"/>
    <w:tmpl w:val="7674AF9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5CA466E"/>
    <w:multiLevelType w:val="hybridMultilevel"/>
    <w:tmpl w:val="5E6E0336"/>
    <w:lvl w:ilvl="0" w:tplc="15B88BDA">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5" w15:restartNumberingAfterBreak="0">
    <w:nsid w:val="3C5C56A4"/>
    <w:multiLevelType w:val="hybridMultilevel"/>
    <w:tmpl w:val="506007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D122A9B"/>
    <w:multiLevelType w:val="multilevel"/>
    <w:tmpl w:val="A4422980"/>
    <w:lvl w:ilvl="0">
      <w:start w:val="1"/>
      <w:numFmt w:val="bullet"/>
      <w:pStyle w:val="ListWithSymbols"/>
      <w:lvlText w:val="–"/>
      <w:lvlJc w:val="left"/>
      <w:pPr>
        <w:ind w:left="360" w:hanging="360"/>
      </w:pPr>
      <w:rPr>
        <w:rFonts w:ascii="Ubuntu" w:hAnsi="Ubuntu"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7" w15:restartNumberingAfterBreak="0">
    <w:nsid w:val="3D577FFE"/>
    <w:multiLevelType w:val="hybridMultilevel"/>
    <w:tmpl w:val="9BCA332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0C86CFA"/>
    <w:multiLevelType w:val="multilevel"/>
    <w:tmpl w:val="2BEEAF4C"/>
    <w:lvl w:ilvl="0">
      <w:start w:val="1"/>
      <w:numFmt w:val="decimal"/>
      <w:suff w:val="space"/>
      <w:lvlText w:val="%1"/>
      <w:lvlJc w:val="left"/>
      <w:pPr>
        <w:ind w:left="0" w:firstLine="0"/>
      </w:pPr>
      <w:rPr>
        <w:rFonts w:hint="default"/>
      </w:rPr>
    </w:lvl>
    <w:lvl w:ilvl="1">
      <w:start w:val="1"/>
      <w:numFmt w:val="decimal"/>
      <w:suff w:val="space"/>
      <w:lvlText w:val="%1.%2"/>
      <w:lvlJc w:val="left"/>
      <w:pPr>
        <w:ind w:left="1418"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320697C"/>
    <w:multiLevelType w:val="multilevel"/>
    <w:tmpl w:val="FE5EE838"/>
    <w:lvl w:ilvl="0">
      <w:start w:val="1"/>
      <w:numFmt w:val="decimal"/>
      <w:suff w:val="space"/>
      <w:lvlText w:val="%1"/>
      <w:lvlJc w:val="left"/>
      <w:pPr>
        <w:ind w:left="0" w:firstLine="0"/>
      </w:pPr>
      <w:rPr>
        <w:rFonts w:hint="default"/>
      </w:rPr>
    </w:lvl>
    <w:lvl w:ilvl="1">
      <w:start w:val="1"/>
      <w:numFmt w:val="decimal"/>
      <w:pStyle w:val="berschrift2"/>
      <w:suff w:val="space"/>
      <w:lvlText w:val="%1.%2"/>
      <w:lvlJc w:val="left"/>
      <w:pPr>
        <w:ind w:left="1418"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52846BEB"/>
    <w:multiLevelType w:val="hybridMultilevel"/>
    <w:tmpl w:val="251C28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90274ED"/>
    <w:multiLevelType w:val="hybridMultilevel"/>
    <w:tmpl w:val="D0445F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9A96E60"/>
    <w:multiLevelType w:val="multilevel"/>
    <w:tmpl w:val="F6303B20"/>
    <w:lvl w:ilvl="0">
      <w:start w:val="1"/>
      <w:numFmt w:val="decimal"/>
      <w:pStyle w:val="ListWithNumbers"/>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1.%2.%3.%4."/>
      <w:lvlJc w:val="left"/>
      <w:pPr>
        <w:tabs>
          <w:tab w:val="num" w:pos="2552"/>
        </w:tabs>
        <w:ind w:left="2552" w:hanging="851"/>
      </w:pPr>
    </w:lvl>
    <w:lvl w:ilvl="4">
      <w:start w:val="1"/>
      <w:numFmt w:val="decimal"/>
      <w:lvlText w:val="%1.%2.%3.%4.%5."/>
      <w:lvlJc w:val="left"/>
      <w:pPr>
        <w:tabs>
          <w:tab w:val="num" w:pos="3544"/>
        </w:tabs>
        <w:ind w:left="3544" w:hanging="9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E652F3"/>
    <w:multiLevelType w:val="hybridMultilevel"/>
    <w:tmpl w:val="11F42E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86B1E92"/>
    <w:multiLevelType w:val="hybridMultilevel"/>
    <w:tmpl w:val="BEC4EA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93A21E7"/>
    <w:multiLevelType w:val="hybridMultilevel"/>
    <w:tmpl w:val="C6A43550"/>
    <w:lvl w:ilvl="0" w:tplc="15B88BDA">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2AD32E8"/>
    <w:multiLevelType w:val="hybridMultilevel"/>
    <w:tmpl w:val="6A3609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2D11DE2"/>
    <w:multiLevelType w:val="hybridMultilevel"/>
    <w:tmpl w:val="2B3E6070"/>
    <w:lvl w:ilvl="0" w:tplc="9222C6D4">
      <w:start w:val="1"/>
      <w:numFmt w:val="bullet"/>
      <w:lvlText w:val=""/>
      <w:lvlJc w:val="left"/>
      <w:pPr>
        <w:ind w:left="720" w:hanging="360"/>
      </w:pPr>
      <w:rPr>
        <w:rFonts w:ascii="Symbol" w:hAnsi="Symbol" w:hint="default"/>
      </w:rPr>
    </w:lvl>
    <w:lvl w:ilvl="1" w:tplc="2B0CBF98" w:tentative="1">
      <w:start w:val="1"/>
      <w:numFmt w:val="bullet"/>
      <w:lvlText w:val="o"/>
      <w:lvlJc w:val="left"/>
      <w:pPr>
        <w:ind w:left="1800" w:hanging="360"/>
      </w:pPr>
      <w:rPr>
        <w:rFonts w:ascii="Courier New" w:hAnsi="Courier New" w:cs="Courier New" w:hint="default"/>
      </w:rPr>
    </w:lvl>
    <w:lvl w:ilvl="2" w:tplc="D430EF48" w:tentative="1">
      <w:start w:val="1"/>
      <w:numFmt w:val="bullet"/>
      <w:lvlText w:val=""/>
      <w:lvlJc w:val="left"/>
      <w:pPr>
        <w:ind w:left="2520" w:hanging="360"/>
      </w:pPr>
      <w:rPr>
        <w:rFonts w:ascii="Wingdings" w:hAnsi="Wingdings" w:hint="default"/>
      </w:rPr>
    </w:lvl>
    <w:lvl w:ilvl="3" w:tplc="3FA27A1A" w:tentative="1">
      <w:start w:val="1"/>
      <w:numFmt w:val="bullet"/>
      <w:lvlText w:val=""/>
      <w:lvlJc w:val="left"/>
      <w:pPr>
        <w:ind w:left="3240" w:hanging="360"/>
      </w:pPr>
      <w:rPr>
        <w:rFonts w:ascii="Symbol" w:hAnsi="Symbol" w:hint="default"/>
      </w:rPr>
    </w:lvl>
    <w:lvl w:ilvl="4" w:tplc="A872D0AC" w:tentative="1">
      <w:start w:val="1"/>
      <w:numFmt w:val="bullet"/>
      <w:lvlText w:val="o"/>
      <w:lvlJc w:val="left"/>
      <w:pPr>
        <w:ind w:left="3960" w:hanging="360"/>
      </w:pPr>
      <w:rPr>
        <w:rFonts w:ascii="Courier New" w:hAnsi="Courier New" w:cs="Courier New" w:hint="default"/>
      </w:rPr>
    </w:lvl>
    <w:lvl w:ilvl="5" w:tplc="F77E5A1E" w:tentative="1">
      <w:start w:val="1"/>
      <w:numFmt w:val="bullet"/>
      <w:lvlText w:val=""/>
      <w:lvlJc w:val="left"/>
      <w:pPr>
        <w:ind w:left="4680" w:hanging="360"/>
      </w:pPr>
      <w:rPr>
        <w:rFonts w:ascii="Wingdings" w:hAnsi="Wingdings" w:hint="default"/>
      </w:rPr>
    </w:lvl>
    <w:lvl w:ilvl="6" w:tplc="9AD212E2" w:tentative="1">
      <w:start w:val="1"/>
      <w:numFmt w:val="bullet"/>
      <w:lvlText w:val=""/>
      <w:lvlJc w:val="left"/>
      <w:pPr>
        <w:ind w:left="5400" w:hanging="360"/>
      </w:pPr>
      <w:rPr>
        <w:rFonts w:ascii="Symbol" w:hAnsi="Symbol" w:hint="default"/>
      </w:rPr>
    </w:lvl>
    <w:lvl w:ilvl="7" w:tplc="D886464E" w:tentative="1">
      <w:start w:val="1"/>
      <w:numFmt w:val="bullet"/>
      <w:lvlText w:val="o"/>
      <w:lvlJc w:val="left"/>
      <w:pPr>
        <w:ind w:left="6120" w:hanging="360"/>
      </w:pPr>
      <w:rPr>
        <w:rFonts w:ascii="Courier New" w:hAnsi="Courier New" w:cs="Courier New" w:hint="default"/>
      </w:rPr>
    </w:lvl>
    <w:lvl w:ilvl="8" w:tplc="A8C060B8" w:tentative="1">
      <w:start w:val="1"/>
      <w:numFmt w:val="bullet"/>
      <w:lvlText w:val=""/>
      <w:lvlJc w:val="left"/>
      <w:pPr>
        <w:ind w:left="6840" w:hanging="360"/>
      </w:pPr>
      <w:rPr>
        <w:rFonts w:ascii="Wingdings" w:hAnsi="Wingdings" w:hint="default"/>
      </w:rPr>
    </w:lvl>
  </w:abstractNum>
  <w:abstractNum w:abstractNumId="28" w15:restartNumberingAfterBreak="0">
    <w:nsid w:val="7A463173"/>
    <w:multiLevelType w:val="hybridMultilevel"/>
    <w:tmpl w:val="A3A099F4"/>
    <w:lvl w:ilvl="0" w:tplc="15B88BDA">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E70703C"/>
    <w:multiLevelType w:val="hybridMultilevel"/>
    <w:tmpl w:val="192295A4"/>
    <w:lvl w:ilvl="0" w:tplc="81701E6E">
      <w:start w:val="1"/>
      <w:numFmt w:val="bullet"/>
      <w:lvlText w:val=""/>
      <w:lvlJc w:val="left"/>
      <w:pPr>
        <w:ind w:left="360" w:hanging="360"/>
      </w:pPr>
      <w:rPr>
        <w:rFonts w:ascii="Symbol" w:hAnsi="Symbol" w:hint="default"/>
      </w:rPr>
    </w:lvl>
    <w:lvl w:ilvl="1" w:tplc="C79C45BE" w:tentative="1">
      <w:start w:val="1"/>
      <w:numFmt w:val="bullet"/>
      <w:lvlText w:val="o"/>
      <w:lvlJc w:val="left"/>
      <w:pPr>
        <w:ind w:left="1080" w:hanging="360"/>
      </w:pPr>
      <w:rPr>
        <w:rFonts w:ascii="Courier New" w:hAnsi="Courier New" w:cs="Courier New" w:hint="default"/>
      </w:rPr>
    </w:lvl>
    <w:lvl w:ilvl="2" w:tplc="1318C21E" w:tentative="1">
      <w:start w:val="1"/>
      <w:numFmt w:val="bullet"/>
      <w:lvlText w:val=""/>
      <w:lvlJc w:val="left"/>
      <w:pPr>
        <w:ind w:left="1800" w:hanging="360"/>
      </w:pPr>
      <w:rPr>
        <w:rFonts w:ascii="Wingdings" w:hAnsi="Wingdings" w:hint="default"/>
      </w:rPr>
    </w:lvl>
    <w:lvl w:ilvl="3" w:tplc="86863FEC" w:tentative="1">
      <w:start w:val="1"/>
      <w:numFmt w:val="bullet"/>
      <w:lvlText w:val=""/>
      <w:lvlJc w:val="left"/>
      <w:pPr>
        <w:ind w:left="2520" w:hanging="360"/>
      </w:pPr>
      <w:rPr>
        <w:rFonts w:ascii="Symbol" w:hAnsi="Symbol" w:hint="default"/>
      </w:rPr>
    </w:lvl>
    <w:lvl w:ilvl="4" w:tplc="8EC47134" w:tentative="1">
      <w:start w:val="1"/>
      <w:numFmt w:val="bullet"/>
      <w:lvlText w:val="o"/>
      <w:lvlJc w:val="left"/>
      <w:pPr>
        <w:ind w:left="3240" w:hanging="360"/>
      </w:pPr>
      <w:rPr>
        <w:rFonts w:ascii="Courier New" w:hAnsi="Courier New" w:cs="Courier New" w:hint="default"/>
      </w:rPr>
    </w:lvl>
    <w:lvl w:ilvl="5" w:tplc="43101496" w:tentative="1">
      <w:start w:val="1"/>
      <w:numFmt w:val="bullet"/>
      <w:lvlText w:val=""/>
      <w:lvlJc w:val="left"/>
      <w:pPr>
        <w:ind w:left="3960" w:hanging="360"/>
      </w:pPr>
      <w:rPr>
        <w:rFonts w:ascii="Wingdings" w:hAnsi="Wingdings" w:hint="default"/>
      </w:rPr>
    </w:lvl>
    <w:lvl w:ilvl="6" w:tplc="0B2A988A" w:tentative="1">
      <w:start w:val="1"/>
      <w:numFmt w:val="bullet"/>
      <w:lvlText w:val=""/>
      <w:lvlJc w:val="left"/>
      <w:pPr>
        <w:ind w:left="4680" w:hanging="360"/>
      </w:pPr>
      <w:rPr>
        <w:rFonts w:ascii="Symbol" w:hAnsi="Symbol" w:hint="default"/>
      </w:rPr>
    </w:lvl>
    <w:lvl w:ilvl="7" w:tplc="92A2D332" w:tentative="1">
      <w:start w:val="1"/>
      <w:numFmt w:val="bullet"/>
      <w:lvlText w:val="o"/>
      <w:lvlJc w:val="left"/>
      <w:pPr>
        <w:ind w:left="5400" w:hanging="360"/>
      </w:pPr>
      <w:rPr>
        <w:rFonts w:ascii="Courier New" w:hAnsi="Courier New" w:cs="Courier New" w:hint="default"/>
      </w:rPr>
    </w:lvl>
    <w:lvl w:ilvl="8" w:tplc="ACDC2016"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9"/>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9"/>
  </w:num>
  <w:num w:numId="9">
    <w:abstractNumId w:val="27"/>
  </w:num>
  <w:num w:numId="10">
    <w:abstractNumId w:val="28"/>
  </w:num>
  <w:num w:numId="11">
    <w:abstractNumId w:val="2"/>
  </w:num>
  <w:num w:numId="12">
    <w:abstractNumId w:val="13"/>
  </w:num>
  <w:num w:numId="13">
    <w:abstractNumId w:val="9"/>
  </w:num>
  <w:num w:numId="14">
    <w:abstractNumId w:val="25"/>
  </w:num>
  <w:num w:numId="15">
    <w:abstractNumId w:val="8"/>
  </w:num>
  <w:num w:numId="16">
    <w:abstractNumId w:val="24"/>
  </w:num>
  <w:num w:numId="17">
    <w:abstractNumId w:val="15"/>
  </w:num>
  <w:num w:numId="18">
    <w:abstractNumId w:val="12"/>
  </w:num>
  <w:num w:numId="19">
    <w:abstractNumId w:val="1"/>
  </w:num>
  <w:num w:numId="20">
    <w:abstractNumId w:val="7"/>
  </w:num>
  <w:num w:numId="21">
    <w:abstractNumId w:val="23"/>
  </w:num>
  <w:num w:numId="22">
    <w:abstractNumId w:val="0"/>
  </w:num>
  <w:num w:numId="23">
    <w:abstractNumId w:val="26"/>
  </w:num>
  <w:num w:numId="24">
    <w:abstractNumId w:val="21"/>
  </w:num>
  <w:num w:numId="25">
    <w:abstractNumId w:val="17"/>
  </w:num>
  <w:num w:numId="26">
    <w:abstractNumId w:val="4"/>
  </w:num>
  <w:num w:numId="27">
    <w:abstractNumId w:val="3"/>
  </w:num>
  <w:num w:numId="28">
    <w:abstractNumId w:val="18"/>
  </w:num>
  <w:num w:numId="29">
    <w:abstractNumId w:val="6"/>
  </w:num>
  <w:num w:numId="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4. August 2023"/>
    <w:docVar w:name="Date.Format.Long.dateValue" w:val="45162"/>
    <w:docVar w:name="DocumentDate" w:val="24. August 2023"/>
    <w:docVar w:name="DocumentDate.dateValue" w:val="45162"/>
    <w:docVar w:name="MetaTool_officeatwork" w:val="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"/>
    <w:docVar w:name="OawAttachedTemplate" w:val="01_Allg-Dokumente hoch.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luchmaster"/>
    <w:docVar w:name="OawCreatedWithProjectVersion" w:val="24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Bookmark name=&quot;ContentTypeLetter&quot;&gt;&lt;profile type=&quot;default&quot; UID=&quot;&quot; sameAsDefault=&quot;0&quot;&gt;&lt;documentProperty UID=&quot;2003070216009988776655&quot; sourceUID=&quot;2003070216009988776655&quot;/&gt;&lt;type type=&quot;WordBookmark&quot;&gt;&lt;WordBookmark name=&quot;ContentTypeLetter&quot;/&gt;&lt;/type&gt;&lt;/profile&gt;&lt;/OawBookmark&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SignatureHighResColor|SignatureLowResColor|SignatureLowResColor&quot;/&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Telefon|Departement|Fax|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SignatureHighResColor|SignatureLowResColor|SignatureLowResColor&quot;/&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Profile SelectedUID=&quot;&quot;&gt;&lt;DocProp UID=&quot;2002122011014149059130932&quot; EntryUID=&quot;2014042912230827723949&quot;&gt;&lt;Field Name=&quot;IDName&quot; Value=&quot;BKD, Dienststelle Volksschulbildung&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Kellerstrasse 10&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68&quot;/&gt;&lt;Field Name=&quot;Fax&quot; Value=&quot;&quot;/&gt;&lt;Field Name=&quot;LogoColor&quot; Value=&quot;%Logos%\Luzern.Logo.2100.350.emf&quot;/&gt;&lt;Field Name=&quot;LogoBlackWhite&quot; Value=&quot;%Logos%\Luzern.Logo.2100.350.emf&quot;/&gt;&lt;Field Name=&quot;LogoZertifikate&quot; Value=&quot;&quot;/&gt;&lt;Field Name=&quot;Email&quot; Value=&quot;&quot;/&gt;&lt;Field Name=&quot;Internet&quot; Value=&quot;volksschulbildun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4042912230827723949&quot;/&gt;&lt;Field Name=&quot;Field_Name&quot; Value=&quot;&quot;/&gt;&lt;Field Name=&quot;Field_UID&quot; Value=&quot;&quot;/&gt;&lt;Field Name=&quot;ML_LCID&quot; Value=&quot;&quot;/&gt;&lt;Field Name=&quot;ML_Value&quot; Value=&quot;&quot;/&gt;&lt;/DocProp&gt;&lt;DocProp UID=&quot;2006040509495284662868&quot; EntryUID=&quot;2022061514262620150410&quot;&gt;&lt;Field Name=&quot;IDName&quot; Value=&quot;Weber Katja, DVS&quot;/&gt;&lt;Field Name=&quot;Name&quot; Value=&quot;Katja Weber&quot;/&gt;&lt;Field Name=&quot;PersonalNumber&quot; Value=&quot;&quot;/&gt;&lt;Field Name=&quot;DirectPhone&quot; Value=&quot;041 228 69 19&quot;/&gt;&lt;Field Name=&quot;DirectFax&quot; Value=&quot;&quot;/&gt;&lt;Field Name=&quot;Mobile&quot; Value=&quot;&quot;/&gt;&lt;Field Name=&quot;EMail&quot; Value=&quot;katja.weber@lu.ch&quot;/&gt;&lt;Field Name=&quot;Function&quot; Value=&quot;Fachbearbeiterin Digitalität&quot;/&gt;&lt;Field Name=&quot;SignatureLowResColor&quot; Value=&quot;&quot;/&gt;&lt;Field Name=&quot;SignatureHighResColor&quot; Value=&quot;&quot;/&gt;&lt;Field Name=&quot;SignatureHighResBW&quot; Value=&quot;&quot;/&gt;&lt;Field Name=&quot;SignatureLowResBW&quot; Value=&quot;&quot;/&gt;&lt;Field Name=&quot;Initials&quot; Value=&quot;WEK&quot;/&gt;&lt;Field Name=&quot;SignatureAdditional2&quot; Value=&quot;&quot;/&gt;&lt;Field Name=&quot;SignatureAdditional1&quot; Value=&quot;&quot;/&gt;&lt;Field Name=&quot;Lizenz_noetig&quot; Value=&quot;Ja&quot;/&gt;&lt;Field Name=&quot;Data_UID&quot; Value=&quot;2022061514262620150410&quot;/&gt;&lt;Field Name=&quot;Field_Name&quot; Value=&quot;&quot;/&gt;&lt;Field Name=&quot;Field_UID&quot; Value=&quot;&quot;/&gt;&lt;Field Name=&quot;ML_LCID&quot; Value=&quot;&quot;/&gt;&lt;Field Name=&quot;ML_Value&quot; Value=&quot;&quot;/&gt;&lt;/DocProp&gt;&lt;DocProp UID=&quot;200212191811121321310321301031x&quot; EntryUID=&quot;2022061514262620150410&quot;&gt;&lt;Field Name=&quot;IDName&quot; Value=&quot;Weber Katja, DVS&quot;/&gt;&lt;Field Name=&quot;Name&quot; Value=&quot;Katja Weber&quot;/&gt;&lt;Field Name=&quot;PersonalNumber&quot; Value=&quot;&quot;/&gt;&lt;Field Name=&quot;DirectPhone&quot; Value=&quot;041 228 69 19&quot;/&gt;&lt;Field Name=&quot;DirectFax&quot; Value=&quot;&quot;/&gt;&lt;Field Name=&quot;Mobile&quot; Value=&quot;&quot;/&gt;&lt;Field Name=&quot;EMail&quot; Value=&quot;katja.weber@lu.ch&quot;/&gt;&lt;Field Name=&quot;Function&quot; Value=&quot;Fachbearbeiterin Digitalität&quot;/&gt;&lt;Field Name=&quot;SignatureLowResColor&quot; Value=&quot;&quot;/&gt;&lt;Field Name=&quot;SignatureHighResColor&quot; Value=&quot;&quot;/&gt;&lt;Field Name=&quot;SignatureHighResBW&quot; Value=&quot;&quot;/&gt;&lt;Field Name=&quot;SignatureLowResBW&quot; Value=&quot;&quot;/&gt;&lt;Field Name=&quot;Initials&quot; Value=&quot;WEK&quot;/&gt;&lt;Field Name=&quot;SignatureAdditional2&quot; Value=&quot;&quot;/&gt;&lt;Field Name=&quot;SignatureAdditional1&quot; Value=&quot;&quot;/&gt;&lt;Field Name=&quot;Lizenz_noetig&quot; Value=&quot;Ja&quot;/&gt;&lt;Field Name=&quot;Data_UID&quot; Value=&quot;2022061514262620150410&quot;/&gt;&lt;Field Name=&quot;Field_Name&quot; Value=&quot;&quot;/&gt;&lt;Field Name=&quot;Field_UID&quot; Value=&quot;&quot;/&gt;&lt;Field Name=&quot;ML_LCID&quot; Value=&quot;&quot;/&gt;&lt;Field Name=&quot;ML_Value&quot; Value=&quot;&quot;/&gt;&lt;/DocProp&gt;&lt;DocProp UID=&quot;2010072016315072560894&quot; EntryUID=&quot;2016061317230605760245&quot;&gt;&lt;Field Name=&quot;IDName&quot; Value=&quot;Steimen Thomas, DVS&quot;/&gt;&lt;Field Name=&quot;Name&quot; Value=&quot;Thomas Steimen&quot;/&gt;&lt;Field Name=&quot;PersonalNumber&quot; Value=&quot;&quot;/&gt;&lt;Field Name=&quot;DirectPhone&quot; Value=&quot;041 228 51 61&quot;/&gt;&lt;Field Name=&quot;DirectFax&quot; Value=&quot;&quot;/&gt;&lt;Field Name=&quot;Mobile&quot; Value=&quot;&quot;/&gt;&lt;Field Name=&quot;EMail&quot; Value=&quot;thomas.steimen@lu.ch&quot;/&gt;&lt;Field Name=&quot;Function&quot; Value=&quot;Bereichsleiter und Projektleiter Digitalität&quot;/&gt;&lt;Field Name=&quot;SignatureLowResColor&quot; Value=&quot;&quot;/&gt;&lt;Field Name=&quot;SignatureHighResColor&quot; Value=&quot;&quot;/&gt;&lt;Field Name=&quot;SignatureHighResBW&quot; Value=&quot;&quot;/&gt;&lt;Field Name=&quot;SignatureLowResBW&quot; Value=&quot;&quot;/&gt;&lt;Field Name=&quot;Initials&quot; Value=&quot;STT&quot;/&gt;&lt;Field Name=&quot;SignatureAdditional2&quot; Value=&quot;&quot;/&gt;&lt;Field Name=&quot;SignatureAdditional1&quot; Value=&quot;&quot;/&gt;&lt;Field Name=&quot;Lizenz_noetig&quot; Value=&quot;Ja&quot;/&gt;&lt;Field Name=&quot;Data_UID&quot; Value=&quot;2016061317230605760245&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22061514262620150410&quot;&gt;&lt;Field Name=&quot;IDName&quot; Value=&quot;Weber Katja, DVS&quot;/&gt;&lt;Field Name=&quot;Name&quot; Value=&quot;Katja Weber&quot;/&gt;&lt;Field Name=&quot;PersonalNumber&quot; Value=&quot;&quot;/&gt;&lt;Field Name=&quot;DirectPhone&quot; Value=&quot;041 228 69 19&quot;/&gt;&lt;Field Name=&quot;DirectFax&quot; Value=&quot;&quot;/&gt;&lt;Field Name=&quot;Mobile&quot; Value=&quot;&quot;/&gt;&lt;Field Name=&quot;EMail&quot; Value=&quot;katja.weber@lu.ch&quot;/&gt;&lt;Field Name=&quot;Function&quot; Value=&quot;Fachbearbeiterin Digitalität&quot;/&gt;&lt;Field Name=&quot;SignatureLowResColor&quot; Value=&quot;&quot;/&gt;&lt;Field Name=&quot;SignatureHighResColor&quot; Value=&quot;&quot;/&gt;&lt;Field Name=&quot;SignatureHighResBW&quot; Value=&quot;&quot;/&gt;&lt;Field Name=&quot;SignatureLowResBW&quot; Value=&quot;&quot;/&gt;&lt;Field Name=&quot;Initials&quot; Value=&quot;WEK&quot;/&gt;&lt;Field Name=&quot;SignatureAdditional2&quot; Value=&quot;&quot;/&gt;&lt;Field Name=&quot;SignatureAdditional1&quot; Value=&quot;&quot;/&gt;&lt;Field Name=&quot;Lizenz_noetig&quot; Value=&quot;Ja&quot;/&gt;&lt;Field Name=&quot;Data_UID&quot; Value=&quot;2022061514262620150410&quot;/&gt;&lt;Field Name=&quot;Field_Name&quot; Value=&quot;&quot;/&gt;&lt;Field Name=&quot;Field_UID&quot; Value=&quot;&quot;/&gt;&lt;Field Name=&quot;ML_LCID&quot; Value=&quot;&quot;/&gt;&lt;Field Name=&quot;ML_Value&quot; Value=&quot;&quot;/&gt;&lt;/DocProp&gt;&lt;DocProp UID=&quot;2003061115381095709037&quot; EntryUID=&quot;2016061317230605760245&quot;&gt;&lt;Field Name=&quot;IDName&quot; Value=&quot;Steimen Thomas, DVS&quot;/&gt;&lt;Field Name=&quot;Name&quot; Value=&quot;Thomas Steimen&quot;/&gt;&lt;Field Name=&quot;PersonalNumber&quot; Value=&quot;&quot;/&gt;&lt;Field Name=&quot;DirectPhone&quot; Value=&quot;041 228 51 61&quot;/&gt;&lt;Field Name=&quot;DirectFax&quot; Value=&quot;&quot;/&gt;&lt;Field Name=&quot;Mobile&quot; Value=&quot;&quot;/&gt;&lt;Field Name=&quot;EMail&quot; Value=&quot;thomas.steimen@lu.ch&quot;/&gt;&lt;Field Name=&quot;Function&quot; Value=&quot;Bereichsleiter und Projektleiter Digitalität&quot;/&gt;&lt;Field Name=&quot;SignatureLowResColor&quot; Value=&quot;&quot;/&gt;&lt;Field Name=&quot;SignatureHighResColor&quot; Value=&quot;&quot;/&gt;&lt;Field Name=&quot;SignatureHighResBW&quot; Value=&quot;&quot;/&gt;&lt;Field Name=&quot;SignatureLowResBW&quot; Value=&quot;&quot;/&gt;&lt;Field Name=&quot;Initials&quot; Value=&quot;STT&quot;/&gt;&lt;Field Name=&quot;SignatureAdditional2&quot; Value=&quot;&quot;/&gt;&lt;Field Name=&quot;SignatureAdditional1&quot; Value=&quot;&quot;/&gt;&lt;Field Name=&quot;Lizenz_noetig&quot; Value=&quot;Ja&quot;/&gt;&lt;Field Name=&quot;Data_UID&quot; Value=&quot;2016061317230605760245&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2023.8.30_5. Sitzung Projektleitgruppe&quot;/&gt;&lt;Field Name=&quot;Dok_Lfnr&quot; Value=&quot;591252&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4. August 2023&quot;/&gt;&lt;Field Name=&quot;Dok_DatumMM&quot; Value=&quot;24.08.2023&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Projekt Schulen für alle - Schulentwicklung 2035&quot;/&gt;&lt;Field Name=&quot;G_BeginnMMMM&quot; Value=&quot;29. August 2022&quot;/&gt;&lt;Field Name=&quot;G_BeginnMM&quot; Value=&quot;29.08.2022&quot;/&gt;&lt;Field Name=&quot;G_Bemerkung&quot; Value=&quot;&quot;/&gt;&lt;Field Name=&quot;G_Eigner&quot; Value=&quot;Dienststelle DVS&quot;/&gt;&lt;Field Name=&quot;G_Laufnummer&quot; Value=&quot;2022-1388&quot;/&gt;&lt;Field Name=&quot;G_Signatur&quot; Value=&quot;&quot;/&gt;&lt;Field Name=&quot;G_Vorstossnummer&quot; Value=&quot;&quot;/&gt;&lt;Field Name=&quot;G_Botschaftsnummer&quot; Value=&quot;&quot;/&gt;&lt;Field Name=&quot;G_Erstunterzeichner&quot; Value=&quot;&quot;/&gt;&lt;Field Name=&quot;G_Eroeffnungsdatum&quot; Value=&quot;&quot;/&gt;&lt;Field Name=&quot;G_SachbearbeiterKuerzel&quot; Value=&quot;PATRICK.SCHMIDT@LU.CH&quot;/&gt;&lt;Field Name=&quot;G_SachbearbeiterVornameName&quot; Value=&quot;Patrick Schmidt&quot;/&gt;&lt;Field Name=&quot;G_Registraturplan&quot; Value=&quot;0.1.4 Publikationen und Mailings&quot;/&gt;&lt;Field Name=&quot;G_Geschaeftsart&quot; Value=&quot;Publikatio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GrundstueckNr&quot; Value=&quot;&quot;/&gt;&lt;Field Name=&quot;G_Mehrwertabgabe_Nr&quot; Value=&quot;&quot;/&gt;&lt;Field Name=&quot;G_Mehrwertabgabe_Nr_vorAufteilung&quot; Value=&quot;&quot;/&gt;&lt;Field Name=&quot;G_Mehrwertabgabe_Art&quot; Value=&quot;&quot;/&gt;&lt;Field Name=&quot;G_Mehrwertabgabe_DatumKantEntsch&quot; Value=&quot;&quot;/&gt;&lt;Field Name=&quot;G_Mehrwertabgabe_ProtNrKantEntsch&quot; Value=&quot;&quot;/&gt;&lt;Field Name=&quot;G_Mehrwertabgabe_Abgabegrund&quot; Value=&quot;&quot;/&gt;&lt;Field Name=&quot;G_Mehrwertabgabe_Rechtstatus&quot; Value=&quot;&quot;/&gt;&lt;Field Name=&quot;G_Mehrwertabgabe_Betrag_provisorisch&quot; Value=&quot;&quot;/&gt;&lt;Field Name=&quot;G_Mehrwertabgabe_Betrag_definitiv&quot; Value=&quot;&quot;/&gt;&lt;Field Name=&quot;G_Mehrwertabgabe_EinzahlungFondsKanton&quot; Value=&quot;&quot;/&gt;&lt;Field Name=&quot;G_Mehrwertabgabe_DatumKommEntsch&quot; Value=&quot;&quot;/&gt;&lt;Field Name=&quot;G_Mehrwertabgabe_DatumAnlageverfügung&quot; Value=&quot;&quot;/&gt;&lt;Field Name=&quot;G_Mehrwertabgabe_DatumFälligkeit&quot; Value=&quot;&quot;/&gt;&lt;Field Name=&quot;G_Mehrwertabgabe_DatumZlgeingangGemeinde&quot; Value=&quot;&quot;/&gt;&lt;Field Name=&quot;G_Mehrwertabgabe_DatumZlgeingangKanton&quot; Value=&quot;&quot;/&gt;&lt;Field Name=&quot;G_Mehrwertabgabe_DatumvertraglicheRegelung&quot; Value=&quot;&quot;/&gt;&lt;Field Name=&quot;G_Mehrwertabgabe_DatumAbstimmungControlling&quot; Value=&quot;&quot;/&gt;&lt;Field Name=&quot;G_Mehrwertabgabe_DatumAbschluss&quot; Value=&quot;&quot;/&gt;&lt;Field Name=&quot;G_Mehrwertabgabe_Flaeche&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AnmeldedatumAPDVPDMMMM&quot; Value=&quot;&quot;/&gt;&lt;Field Name=&quot;G_HFD_AnmeldedatumAPDVPDMM&quot; Value=&quot;&quot;/&gt;&lt;Field Name=&quot;G_HFD_EintrittsdatumAPDVPDMMMM&quot; Value=&quot;&quot;/&gt;&lt;Field Name=&quot;G_HFD_EintrittsdatumAPDVPDMM&quot; Value=&quot;&quot;/&gt;&lt;Field Name=&quot;G_HFD_Diagnose&quot; Value=&quot;&quot;/&gt;&lt;Field Name=&quot;G_HFD_paedagogischeMassnahmen&quot; Value=&quot;&quot;/&gt;&lt;Field Name=&quot;G_HFD_bisherigeAbklaerungenMassnahmen&quot; Value=&quot;&quot;/&gt;&lt;Field Name=&quot;G_HFD_Sorgerecht&quot; Value=&quot;&quot;/&gt;&lt;Field Name=&quot;G_HFD_Hoerbeeintraechtigung&quot; Value=&quot;&quot;/&gt;&lt;Field Name=&quot;G_HFD_technischeVersorgung&quot; Value=&quot;&quot;/&gt;&lt;Field Name=&quot;G_HFD_InvolvierteFachperson&quot; Value=&quot;, ,&quot;/&gt;&lt;Field Name=&quot;G_HFD_FDI_Verfuegungbis&quot; Value=&quot;&quot;/&gt;&lt;Field Name=&quot;G_HFD_Behinderungsart&quot; Value=&quot;&quot;/&gt;&lt;Field Name=&quot;G_HFD_Behinderungsgrad&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Field UID=&quot;2020021815460896382442&quot; Name=&quot;DocumentDate&quot; Value=&quot;24. August 2023&quot;/&gt;&lt;Field UID=&quot;2010052817113689266521&quot; Name=&quot;ContentTypeLetter&quot; Value=&quot; &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2308240810271225132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TemplateProperties" w:val="password:=&lt;Semicolon/&gt;MnO`rrvnqc.=;jumpToFirstField:=1;dotReverenceRemove:=0;resizeA4Letter:=0;unpdateDocPropsOnNewOnly:=0;showAllNoteItems:=0;CharCodeChecked:=;CharCodeUnchecked:=;WizardSteps:=0|1|4;DocumentTitle:=;DisplayName:=W5 - H - LZ - DIMB;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TemplPropsStm&gt;"/>
    <w:docVar w:name="OawVersionPicture.2004030310155302814490" w:val="Luzern.Logo.2100.350.emf;2023.04.11-16:57:00"/>
    <w:docVar w:name="OawVersionPictureInline.2004030310155302814490" w:val="Luzern.Logo.2100.350.emf;2023.04.11-16:57:00"/>
    <w:docVar w:name="officeatworkWordMasterTemplateConfiguration" w:val="&lt;!--Created with officeatwork--&gt;_x000d__x000a_&lt;WordMasterTemplateConfiguration&gt;_x000d__x000a_  &lt;LayoutSets /&gt;_x000d__x000a_  &lt;Pictures&gt;_x000d__x000a_    &lt;Picture Id=&quot;0117cd72-8fa7-4ba7-bd85-8d67&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8b6df272-f75c-420a-9bf2-c3eb&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D16E7D"/>
    <w:rsid w:val="0000602F"/>
    <w:rsid w:val="000A3E41"/>
    <w:rsid w:val="000D1FEF"/>
    <w:rsid w:val="000D77DF"/>
    <w:rsid w:val="00131351"/>
    <w:rsid w:val="00134BF6"/>
    <w:rsid w:val="00146106"/>
    <w:rsid w:val="001929D5"/>
    <w:rsid w:val="001D5EEF"/>
    <w:rsid w:val="001F4C8E"/>
    <w:rsid w:val="00210654"/>
    <w:rsid w:val="0024042A"/>
    <w:rsid w:val="003A626C"/>
    <w:rsid w:val="00420F89"/>
    <w:rsid w:val="00451A40"/>
    <w:rsid w:val="004579B2"/>
    <w:rsid w:val="004827E4"/>
    <w:rsid w:val="00495703"/>
    <w:rsid w:val="004E3C44"/>
    <w:rsid w:val="00546172"/>
    <w:rsid w:val="0057370C"/>
    <w:rsid w:val="00575C06"/>
    <w:rsid w:val="005B53D3"/>
    <w:rsid w:val="005C18E8"/>
    <w:rsid w:val="00642F4D"/>
    <w:rsid w:val="006F2463"/>
    <w:rsid w:val="006F642D"/>
    <w:rsid w:val="0078079A"/>
    <w:rsid w:val="00794520"/>
    <w:rsid w:val="007B3E92"/>
    <w:rsid w:val="00812525"/>
    <w:rsid w:val="008271BF"/>
    <w:rsid w:val="00847AB5"/>
    <w:rsid w:val="0088614E"/>
    <w:rsid w:val="008B5154"/>
    <w:rsid w:val="0094103E"/>
    <w:rsid w:val="009455AF"/>
    <w:rsid w:val="0096709F"/>
    <w:rsid w:val="00981B3B"/>
    <w:rsid w:val="00986AD3"/>
    <w:rsid w:val="009C0D6A"/>
    <w:rsid w:val="00A67982"/>
    <w:rsid w:val="00A9596D"/>
    <w:rsid w:val="00AA2D7D"/>
    <w:rsid w:val="00AD2575"/>
    <w:rsid w:val="00B12063"/>
    <w:rsid w:val="00B27B10"/>
    <w:rsid w:val="00BD6C20"/>
    <w:rsid w:val="00C50CF7"/>
    <w:rsid w:val="00C63A56"/>
    <w:rsid w:val="00D16E7D"/>
    <w:rsid w:val="00D32B97"/>
    <w:rsid w:val="00D9275B"/>
    <w:rsid w:val="00DF12A5"/>
    <w:rsid w:val="00E5782D"/>
    <w:rsid w:val="00EE3E5A"/>
    <w:rsid w:val="00F12B30"/>
    <w:rsid w:val="00F22DF8"/>
    <w:rsid w:val="00F4023C"/>
    <w:rsid w:val="00F64098"/>
    <w:rsid w:val="00F907F6"/>
    <w:rsid w:val="00FB25C3"/>
    <w:rsid w:val="00FD180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A7510-71B0-419A-85CF-856FCB13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237C"/>
  </w:style>
  <w:style w:type="paragraph" w:styleId="berschrift1">
    <w:name w:val="heading 1"/>
    <w:basedOn w:val="Standard"/>
    <w:next w:val="Standard"/>
    <w:link w:val="berschrift1Zchn"/>
    <w:uiPriority w:val="9"/>
    <w:qFormat/>
    <w:rsid w:val="00174503"/>
    <w:pPr>
      <w:keepNext/>
      <w:keepLines/>
      <w:spacing w:before="240" w:after="120"/>
      <w:outlineLvl w:val="0"/>
    </w:pPr>
    <w:rPr>
      <w:rFonts w:cs="Arial"/>
      <w:b/>
      <w:bCs/>
      <w:sz w:val="28"/>
      <w:szCs w:val="32"/>
    </w:rPr>
  </w:style>
  <w:style w:type="paragraph" w:styleId="berschrift2">
    <w:name w:val="heading 2"/>
    <w:basedOn w:val="Standard"/>
    <w:next w:val="Standard"/>
    <w:link w:val="berschrift2Zchn"/>
    <w:uiPriority w:val="9"/>
    <w:qFormat/>
    <w:rsid w:val="00086EFC"/>
    <w:pPr>
      <w:keepNext/>
      <w:keepLines/>
      <w:numPr>
        <w:ilvl w:val="1"/>
        <w:numId w:val="3"/>
      </w:numPr>
      <w:spacing w:before="240" w:after="60"/>
      <w:ind w:left="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3"/>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3"/>
      </w:numPr>
      <w:spacing w:before="240"/>
      <w:outlineLvl w:val="3"/>
    </w:pPr>
    <w:rPr>
      <w:b/>
      <w:bCs/>
      <w:szCs w:val="28"/>
    </w:rPr>
  </w:style>
  <w:style w:type="paragraph" w:styleId="berschrift5">
    <w:name w:val="heading 5"/>
    <w:basedOn w:val="Standard"/>
    <w:next w:val="Standard"/>
    <w:uiPriority w:val="9"/>
    <w:rsid w:val="00985C95"/>
    <w:pPr>
      <w:numPr>
        <w:ilvl w:val="4"/>
        <w:numId w:val="3"/>
      </w:numPr>
      <w:spacing w:before="240" w:after="60"/>
      <w:outlineLvl w:val="4"/>
    </w:pPr>
    <w:rPr>
      <w:b/>
      <w:bCs/>
      <w:iCs/>
      <w:szCs w:val="26"/>
    </w:rPr>
  </w:style>
  <w:style w:type="paragraph" w:styleId="berschrift6">
    <w:name w:val="heading 6"/>
    <w:basedOn w:val="Standard"/>
    <w:next w:val="Standard"/>
    <w:uiPriority w:val="9"/>
    <w:rsid w:val="00985C95"/>
    <w:pPr>
      <w:numPr>
        <w:ilvl w:val="5"/>
        <w:numId w:val="3"/>
      </w:numPr>
      <w:spacing w:before="240" w:after="60"/>
      <w:outlineLvl w:val="5"/>
    </w:pPr>
    <w:rPr>
      <w:b/>
      <w:bCs/>
    </w:rPr>
  </w:style>
  <w:style w:type="paragraph" w:styleId="berschrift7">
    <w:name w:val="heading 7"/>
    <w:basedOn w:val="Standard"/>
    <w:next w:val="Standard"/>
    <w:uiPriority w:val="9"/>
    <w:rsid w:val="00985C95"/>
    <w:pPr>
      <w:numPr>
        <w:ilvl w:val="6"/>
        <w:numId w:val="3"/>
      </w:numPr>
      <w:spacing w:before="240" w:after="60"/>
      <w:outlineLvl w:val="6"/>
    </w:pPr>
    <w:rPr>
      <w:b/>
    </w:rPr>
  </w:style>
  <w:style w:type="paragraph" w:styleId="berschrift8">
    <w:name w:val="heading 8"/>
    <w:basedOn w:val="Standard"/>
    <w:next w:val="Standard"/>
    <w:uiPriority w:val="9"/>
    <w:rsid w:val="00985C95"/>
    <w:pPr>
      <w:numPr>
        <w:ilvl w:val="7"/>
        <w:numId w:val="3"/>
      </w:numPr>
      <w:spacing w:before="240" w:after="60"/>
      <w:outlineLvl w:val="7"/>
    </w:pPr>
    <w:rPr>
      <w:b/>
      <w:iCs/>
    </w:rPr>
  </w:style>
  <w:style w:type="paragraph" w:styleId="berschrift9">
    <w:name w:val="heading 9"/>
    <w:basedOn w:val="Standard"/>
    <w:next w:val="Standard"/>
    <w:uiPriority w:val="9"/>
    <w:rsid w:val="00985C95"/>
    <w:pPr>
      <w:numPr>
        <w:ilvl w:val="8"/>
        <w:numId w:val="3"/>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4503"/>
    <w:rPr>
      <w:rFonts w:cs="Arial"/>
      <w:b/>
      <w:bCs/>
      <w:sz w:val="28"/>
      <w:szCs w:val="32"/>
    </w:rPr>
  </w:style>
  <w:style w:type="paragraph" w:customStyle="1" w:styleId="Betreff">
    <w:name w:val="Betreff"/>
    <w:basedOn w:val="Standard"/>
    <w:rsid w:val="004E28F0"/>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4E28F0"/>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69686D"/>
    <w:pPr>
      <w:numPr>
        <w:numId w:val="1"/>
      </w:numPr>
      <w:ind w:left="425" w:hanging="425"/>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174503"/>
    <w:pPr>
      <w:numPr>
        <w:numId w:val="4"/>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uiPriority w:val="22"/>
    <w:qFormat/>
    <w:rsid w:val="00256E98"/>
    <w:rPr>
      <w:b/>
      <w:bCs/>
    </w:rPr>
  </w:style>
  <w:style w:type="paragraph" w:customStyle="1" w:styleId="Inhalts-Typ">
    <w:name w:val="Inhalts-Typ"/>
    <w:basedOn w:val="Standard"/>
    <w:link w:val="Inhalts-TypZchn"/>
    <w:rsid w:val="004E28F0"/>
    <w:rPr>
      <w:b/>
      <w:caps/>
      <w:sz w:val="24"/>
    </w:rPr>
  </w:style>
  <w:style w:type="character" w:customStyle="1" w:styleId="Inhalts-TypZchn">
    <w:name w:val="Inhalts-Typ Zchn"/>
    <w:link w:val="Inhalts-Typ"/>
    <w:rsid w:val="004E28F0"/>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423592"/>
    <w:pPr>
      <w:ind w:left="425" w:hanging="425"/>
    </w:pPr>
    <w:rPr>
      <w:lang w:val="en-US"/>
    </w:rPr>
  </w:style>
  <w:style w:type="character" w:styleId="Hervorhebung">
    <w:name w:val="Emphasis"/>
    <w:uiPriority w:val="3"/>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174503"/>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DB2341"/>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486E98"/>
    <w:pPr>
      <w:keepNext/>
      <w:keepLines/>
      <w:outlineLvl w:val="0"/>
    </w:pPr>
    <w:rPr>
      <w:sz w:val="24"/>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DB2341"/>
    <w:pPr>
      <w:jc w:val="right"/>
    </w:pPr>
    <w:rPr>
      <w:b/>
      <w:caps/>
      <w:sz w:val="24"/>
      <w:szCs w:val="24"/>
    </w:rPr>
  </w:style>
  <w:style w:type="character" w:customStyle="1" w:styleId="VorstossnummerZchn">
    <w:name w:val="Vorstossnummer Zchn"/>
    <w:basedOn w:val="Absatz-Standardschriftart"/>
    <w:link w:val="Vorstossnummer"/>
    <w:rsid w:val="00DB2341"/>
    <w:rPr>
      <w:b/>
      <w:caps/>
      <w:sz w:val="24"/>
      <w:szCs w:val="24"/>
      <w:lang w:val="de-CH"/>
    </w:rPr>
  </w:style>
  <w:style w:type="paragraph" w:styleId="Listenabsatz">
    <w:name w:val="List Paragraph"/>
    <w:aliases w:val="Aufzählungen"/>
    <w:basedOn w:val="Standard"/>
    <w:uiPriority w:val="34"/>
    <w:qFormat/>
    <w:rsid w:val="00875108"/>
    <w:pPr>
      <w:ind w:left="720"/>
      <w:contextualSpacing/>
    </w:pPr>
    <w:rPr>
      <w:szCs w:val="24"/>
      <w:lang w:eastAsia="en-US"/>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rsid w:val="000200F1"/>
    <w:pPr>
      <w:numPr>
        <w:numId w:val="5"/>
      </w:numPr>
    </w:pPr>
  </w:style>
  <w:style w:type="paragraph" w:customStyle="1" w:styleId="ListWithNumbers">
    <w:name w:val="ListWithNumbers"/>
    <w:basedOn w:val="Standard"/>
    <w:rsid w:val="00345887"/>
    <w:pPr>
      <w:numPr>
        <w:numId w:val="6"/>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sz w:val="24"/>
      <w:szCs w:val="28"/>
    </w:rPr>
  </w:style>
  <w:style w:type="character" w:customStyle="1" w:styleId="berschrift3Zchn">
    <w:name w:val="Überschrift 3 Zchn"/>
    <w:basedOn w:val="Absatz-Standardschriftart"/>
    <w:link w:val="berschrift3"/>
    <w:uiPriority w:val="9"/>
    <w:locked/>
    <w:rsid w:val="003E215C"/>
    <w:rPr>
      <w:rFonts w:cs="Arial"/>
      <w:b/>
      <w:bCs/>
      <w:szCs w:val="26"/>
    </w:rPr>
  </w:style>
  <w:style w:type="character" w:customStyle="1" w:styleId="berschrift4Zchn">
    <w:name w:val="Überschrift 4 Zchn"/>
    <w:basedOn w:val="Absatz-Standardschriftart"/>
    <w:link w:val="berschrift4"/>
    <w:uiPriority w:val="9"/>
    <w:locked/>
    <w:rsid w:val="003E215C"/>
    <w:rPr>
      <w:b/>
      <w:bCs/>
      <w:szCs w:val="28"/>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486E98"/>
    <w:rPr>
      <w:rFonts w:ascii="Segoe UI" w:hAnsi="Segoe UI"/>
      <w:vanish/>
      <w:color w:val="C00000"/>
      <w:kern w:val="0"/>
      <w:sz w:val="18"/>
      <w:lang w:val="de-CH"/>
    </w:rPr>
  </w:style>
  <w:style w:type="character" w:styleId="Platzhaltertext">
    <w:name w:val="Placeholder Text"/>
    <w:basedOn w:val="Absatz-Standardschriftart"/>
    <w:uiPriority w:val="99"/>
    <w:semiHidden/>
    <w:rsid w:val="005D5658"/>
    <w:rPr>
      <w:color w:val="808080"/>
      <w:lang w:val="de-CH"/>
    </w:rPr>
  </w:style>
  <w:style w:type="paragraph" w:styleId="StandardWeb">
    <w:name w:val="Normal (Web)"/>
    <w:basedOn w:val="Standard"/>
    <w:uiPriority w:val="99"/>
    <w:semiHidden/>
    <w:unhideWhenUsed/>
    <w:rsid w:val="00E2237C"/>
    <w:rPr>
      <w:sz w:val="24"/>
      <w:szCs w:val="24"/>
    </w:rPr>
  </w:style>
  <w:style w:type="paragraph" w:styleId="Blocktext">
    <w:name w:val="Block Text"/>
    <w:basedOn w:val="Standard"/>
    <w:semiHidden/>
    <w:unhideWhenUsed/>
    <w:rsid w:val="00E223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table" w:styleId="MittlereListe2-Akzent2">
    <w:name w:val="Medium List 2 Accent 2"/>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haltsverzeichnisberschrift">
    <w:name w:val="TOC Heading"/>
    <w:basedOn w:val="berschrift1"/>
    <w:next w:val="Standard"/>
    <w:uiPriority w:val="39"/>
    <w:semiHidden/>
    <w:unhideWhenUsed/>
    <w:qFormat/>
    <w:rsid w:val="00E2237C"/>
    <w:pPr>
      <w:spacing w:after="0"/>
      <w:outlineLvl w:val="9"/>
    </w:pPr>
    <w:rPr>
      <w:rFonts w:eastAsiaTheme="majorEastAsia" w:cstheme="majorBidi"/>
      <w:b w:val="0"/>
      <w:bCs w:val="0"/>
      <w:sz w:val="32"/>
    </w:rPr>
  </w:style>
  <w:style w:type="paragraph" w:styleId="Index1">
    <w:name w:val="index 1"/>
    <w:basedOn w:val="Standard"/>
    <w:next w:val="Standard"/>
    <w:autoRedefine/>
    <w:semiHidden/>
    <w:unhideWhenUsed/>
    <w:rsid w:val="00E2237C"/>
    <w:pPr>
      <w:ind w:left="220" w:hanging="220"/>
    </w:pPr>
  </w:style>
  <w:style w:type="paragraph" w:styleId="Indexberschrift">
    <w:name w:val="index heading"/>
    <w:basedOn w:val="Standard"/>
    <w:next w:val="Index1"/>
    <w:semiHidden/>
    <w:unhideWhenUsed/>
    <w:rsid w:val="00E2237C"/>
    <w:rPr>
      <w:rFonts w:eastAsiaTheme="majorEastAsia" w:cstheme="majorBidi"/>
      <w:b/>
      <w:bCs/>
    </w:rPr>
  </w:style>
  <w:style w:type="table" w:styleId="MittlereListe2">
    <w:name w:val="Medium List 2"/>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semiHidden/>
    <w:unhideWhenUsed/>
    <w:rsid w:val="00E2237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E2237C"/>
    <w:rPr>
      <w:rFonts w:eastAsiaTheme="majorEastAsia" w:cstheme="majorBidi"/>
      <w:sz w:val="24"/>
      <w:szCs w:val="24"/>
      <w:shd w:val="pct20" w:color="auto" w:fill="auto"/>
      <w:lang w:val="de-CH"/>
    </w:rPr>
  </w:style>
  <w:style w:type="table" w:styleId="MittlereListe2-Akzent1">
    <w:name w:val="Medium List 2 Accent 1"/>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Beispiel">
    <w:name w:val="HTML Sample"/>
    <w:basedOn w:val="Absatz-Standardschriftart"/>
    <w:semiHidden/>
    <w:unhideWhenUsed/>
    <w:rsid w:val="00E2237C"/>
    <w:rPr>
      <w:rFonts w:ascii="Segoe UI" w:hAnsi="Segoe UI"/>
      <w:sz w:val="24"/>
      <w:szCs w:val="24"/>
      <w:lang w:val="de-CH"/>
    </w:rPr>
  </w:style>
  <w:style w:type="paragraph" w:styleId="RGV-berschrift">
    <w:name w:val="toa heading"/>
    <w:basedOn w:val="Standard"/>
    <w:next w:val="Standard"/>
    <w:semiHidden/>
    <w:unhideWhenUsed/>
    <w:rsid w:val="00E2237C"/>
    <w:pPr>
      <w:spacing w:before="120"/>
    </w:pPr>
    <w:rPr>
      <w:rFonts w:eastAsiaTheme="majorEastAsia" w:cstheme="majorBidi"/>
      <w:b/>
      <w:bCs/>
      <w:sz w:val="24"/>
      <w:szCs w:val="24"/>
    </w:rPr>
  </w:style>
  <w:style w:type="character" w:styleId="HTMLCode">
    <w:name w:val="HTML Code"/>
    <w:basedOn w:val="Absatz-Standardschriftart"/>
    <w:semiHidden/>
    <w:unhideWhenUsed/>
    <w:rsid w:val="00E2237C"/>
    <w:rPr>
      <w:rFonts w:ascii="Segoe UI" w:hAnsi="Segoe UI"/>
      <w:sz w:val="20"/>
      <w:szCs w:val="20"/>
      <w:lang w:val="de-CH"/>
    </w:rPr>
  </w:style>
  <w:style w:type="character" w:styleId="HTMLSchreibmaschine">
    <w:name w:val="HTML Typewriter"/>
    <w:basedOn w:val="Absatz-Standardschriftart"/>
    <w:semiHidden/>
    <w:unhideWhenUsed/>
    <w:rsid w:val="00E2237C"/>
    <w:rPr>
      <w:rFonts w:ascii="Segoe UI" w:hAnsi="Segoe UI"/>
      <w:sz w:val="20"/>
      <w:szCs w:val="20"/>
      <w:lang w:val="de-CH"/>
    </w:rPr>
  </w:style>
  <w:style w:type="paragraph" w:styleId="HTMLVorformatiert">
    <w:name w:val="HTML Preformatted"/>
    <w:basedOn w:val="Standard"/>
    <w:link w:val="HTMLVorformatiertZchn"/>
    <w:semiHidden/>
    <w:unhideWhenUsed/>
    <w:rsid w:val="00E2237C"/>
    <w:rPr>
      <w:sz w:val="20"/>
      <w:szCs w:val="20"/>
    </w:rPr>
  </w:style>
  <w:style w:type="character" w:customStyle="1" w:styleId="HTMLVorformatiertZchn">
    <w:name w:val="HTML Vorformatiert Zchn"/>
    <w:basedOn w:val="Absatz-Standardschriftart"/>
    <w:link w:val="HTMLVorformatiert"/>
    <w:semiHidden/>
    <w:rsid w:val="00E2237C"/>
    <w:rPr>
      <w:sz w:val="20"/>
      <w:szCs w:val="20"/>
      <w:lang w:val="de-CH"/>
    </w:rPr>
  </w:style>
  <w:style w:type="paragraph" w:styleId="Makrotext">
    <w:name w:val="macro"/>
    <w:link w:val="MakrotextZchn"/>
    <w:semiHidden/>
    <w:unhideWhenUsed/>
    <w:rsid w:val="00E2237C"/>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E2237C"/>
    <w:rPr>
      <w:sz w:val="20"/>
      <w:szCs w:val="20"/>
      <w:lang w:val="de-CH"/>
    </w:rPr>
  </w:style>
  <w:style w:type="paragraph" w:styleId="NurText">
    <w:name w:val="Plain Text"/>
    <w:basedOn w:val="Standard"/>
    <w:link w:val="NurTextZchn"/>
    <w:semiHidden/>
    <w:unhideWhenUsed/>
    <w:rsid w:val="00E2237C"/>
    <w:rPr>
      <w:sz w:val="21"/>
      <w:szCs w:val="21"/>
    </w:rPr>
  </w:style>
  <w:style w:type="character" w:customStyle="1" w:styleId="NurTextZchn">
    <w:name w:val="Nur Text Zchn"/>
    <w:basedOn w:val="Absatz-Standardschriftart"/>
    <w:link w:val="NurText"/>
    <w:semiHidden/>
    <w:rsid w:val="00E2237C"/>
    <w:rPr>
      <w:sz w:val="21"/>
      <w:szCs w:val="21"/>
      <w:lang w:val="de-CH"/>
    </w:rPr>
  </w:style>
  <w:style w:type="character" w:styleId="HTMLTastatur">
    <w:name w:val="HTML Keyboard"/>
    <w:basedOn w:val="Absatz-Standardschriftart"/>
    <w:semiHidden/>
    <w:unhideWhenUsed/>
    <w:rsid w:val="00E2237C"/>
    <w:rPr>
      <w:rFonts w:ascii="Segoe UI" w:hAnsi="Segoe UI"/>
      <w:sz w:val="20"/>
      <w:szCs w:val="20"/>
      <w:lang w:val="de-CH"/>
    </w:rPr>
  </w:style>
  <w:style w:type="paragraph" w:styleId="Kopfzeile">
    <w:name w:val="header"/>
    <w:basedOn w:val="Standard"/>
    <w:link w:val="KopfzeileZchn"/>
    <w:unhideWhenUsed/>
    <w:rsid w:val="00E1636D"/>
    <w:pPr>
      <w:tabs>
        <w:tab w:val="center" w:pos="4536"/>
        <w:tab w:val="right" w:pos="9072"/>
      </w:tabs>
    </w:pPr>
  </w:style>
  <w:style w:type="character" w:customStyle="1" w:styleId="KopfzeileZchn">
    <w:name w:val="Kopfzeile Zchn"/>
    <w:basedOn w:val="Absatz-Standardschriftart"/>
    <w:link w:val="Kopfzeile"/>
    <w:rsid w:val="00E1636D"/>
    <w:rPr>
      <w:lang w:val="de-CH"/>
    </w:rPr>
  </w:style>
  <w:style w:type="paragraph" w:styleId="Fuzeile">
    <w:name w:val="footer"/>
    <w:basedOn w:val="Standard"/>
    <w:link w:val="FuzeileZchn"/>
    <w:unhideWhenUsed/>
    <w:rsid w:val="00E1636D"/>
    <w:pPr>
      <w:tabs>
        <w:tab w:val="center" w:pos="4536"/>
        <w:tab w:val="right" w:pos="9072"/>
      </w:tabs>
    </w:pPr>
  </w:style>
  <w:style w:type="character" w:customStyle="1" w:styleId="FuzeileZchn">
    <w:name w:val="Fußzeile Zchn"/>
    <w:basedOn w:val="Absatz-Standardschriftart"/>
    <w:link w:val="Fuzeile"/>
    <w:rsid w:val="00E1636D"/>
    <w:rPr>
      <w:lang w:val="de-CH"/>
    </w:rPr>
  </w:style>
  <w:style w:type="paragraph" w:styleId="Sprechblasentext">
    <w:name w:val="Balloon Text"/>
    <w:basedOn w:val="Standard"/>
    <w:link w:val="SprechblasentextZchn"/>
    <w:semiHidden/>
    <w:unhideWhenUsed/>
    <w:rsid w:val="00153004"/>
    <w:rPr>
      <w:rFonts w:cs="Segoe UI"/>
      <w:sz w:val="18"/>
      <w:szCs w:val="18"/>
    </w:rPr>
  </w:style>
  <w:style w:type="character" w:customStyle="1" w:styleId="SprechblasentextZchn">
    <w:name w:val="Sprechblasentext Zchn"/>
    <w:basedOn w:val="Absatz-Standardschriftart"/>
    <w:link w:val="Sprechblasentext"/>
    <w:semiHidden/>
    <w:rsid w:val="00153004"/>
    <w:rPr>
      <w:rFonts w:cs="Segoe UI"/>
      <w:sz w:val="18"/>
      <w:szCs w:val="18"/>
    </w:rPr>
  </w:style>
  <w:style w:type="character" w:styleId="BesuchterLink">
    <w:name w:val="FollowedHyperlink"/>
    <w:basedOn w:val="Absatz-Standardschriftart"/>
    <w:semiHidden/>
    <w:unhideWhenUsed/>
    <w:rsid w:val="00384F92"/>
    <w:rPr>
      <w:color w:val="800080" w:themeColor="followedHyperlink"/>
      <w:u w:val="single"/>
    </w:rPr>
  </w:style>
  <w:style w:type="paragraph" w:styleId="Beschriftung">
    <w:name w:val="caption"/>
    <w:basedOn w:val="Standard"/>
    <w:next w:val="Standard"/>
    <w:unhideWhenUsed/>
    <w:rsid w:val="00420F8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89002">
      <w:bodyDiv w:val="1"/>
      <w:marLeft w:val="0"/>
      <w:marRight w:val="0"/>
      <w:marTop w:val="0"/>
      <w:marBottom w:val="0"/>
      <w:divBdr>
        <w:top w:val="none" w:sz="0" w:space="0" w:color="auto"/>
        <w:left w:val="none" w:sz="0" w:space="0" w:color="auto"/>
        <w:bottom w:val="none" w:sz="0" w:space="0" w:color="auto"/>
        <w:right w:val="none" w:sz="0" w:space="0" w:color="auto"/>
      </w:divBdr>
    </w:div>
    <w:div w:id="9026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14184\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41132DA94440997CF2553EB33182D"/>
        <w:category>
          <w:name w:val="Allgemein"/>
          <w:gallery w:val="placeholder"/>
        </w:category>
        <w:types>
          <w:type w:val="bbPlcHdr"/>
        </w:types>
        <w:behaviors>
          <w:behavior w:val="content"/>
        </w:behaviors>
        <w:guid w:val="{872B6EDA-1EA7-473E-B0B2-6FA4E352ED81}"/>
      </w:docPartPr>
      <w:docPartBody>
        <w:p w:rsidR="00292107" w:rsidRDefault="00EC46A9">
          <w:pPr>
            <w:pStyle w:val="19C41132DA94440997CF2553EB33182D"/>
          </w:pPr>
          <w:r>
            <w:t>‍</w:t>
          </w:r>
        </w:p>
      </w:docPartBody>
    </w:docPart>
    <w:docPart>
      <w:docPartPr>
        <w:name w:val="7FC491AEE0904B5F900921B5BD656116"/>
        <w:category>
          <w:name w:val="Allgemein"/>
          <w:gallery w:val="placeholder"/>
        </w:category>
        <w:types>
          <w:type w:val="bbPlcHdr"/>
        </w:types>
        <w:behaviors>
          <w:behavior w:val="content"/>
        </w:behaviors>
        <w:guid w:val="{45B13BFC-108F-4486-A264-7DC151EDC0DB}"/>
      </w:docPartPr>
      <w:docPartBody>
        <w:p w:rsidR="00292107" w:rsidRDefault="00EC46A9">
          <w:pPr>
            <w:pStyle w:val="7FC491AEE0904B5F900921B5BD656116"/>
          </w:pPr>
          <w:r w:rsidRPr="00357DF5">
            <w:rPr>
              <w:rStyle w:val="Fett"/>
            </w:rPr>
            <w:t xml:space="preserve"> </w:t>
          </w:r>
        </w:p>
      </w:docPartBody>
    </w:docPart>
    <w:docPart>
      <w:docPartPr>
        <w:name w:val="DC700A2ABEF14AC9B61EC54DDF160024"/>
        <w:category>
          <w:name w:val="Allgemein"/>
          <w:gallery w:val="placeholder"/>
        </w:category>
        <w:types>
          <w:type w:val="bbPlcHdr"/>
        </w:types>
        <w:behaviors>
          <w:behavior w:val="content"/>
        </w:behaviors>
        <w:guid w:val="{CF21721B-9C9E-4368-B830-0C83BFFE2331}"/>
      </w:docPartPr>
      <w:docPartBody>
        <w:p w:rsidR="00292107" w:rsidRDefault="00EC46A9" w:rsidP="00EC46A9">
          <w:pPr>
            <w:pStyle w:val="DC700A2ABEF14AC9B61EC54DDF160024"/>
          </w:pPr>
          <w:r w:rsidRPr="00F715D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buntu">
    <w:altName w:val="Arial"/>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A9"/>
    <w:rsid w:val="003926B0"/>
    <w:rsid w:val="00525200"/>
    <w:rsid w:val="005F19E3"/>
    <w:rsid w:val="00E344FA"/>
    <w:rsid w:val="00EC46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9C41132DA94440997CF2553EB33182D">
    <w:name w:val="19C41132DA94440997CF2553EB33182D"/>
  </w:style>
  <w:style w:type="character" w:styleId="Fett">
    <w:name w:val="Strong"/>
    <w:qFormat/>
    <w:rPr>
      <w:b/>
      <w:bCs/>
    </w:rPr>
  </w:style>
  <w:style w:type="paragraph" w:customStyle="1" w:styleId="7FC491AEE0904B5F900921B5BD656116">
    <w:name w:val="7FC491AEE0904B5F900921B5BD656116"/>
  </w:style>
  <w:style w:type="paragraph" w:customStyle="1" w:styleId="130E570B582042C7992F283B462B8889">
    <w:name w:val="130E570B582042C7992F283B462B8889"/>
  </w:style>
  <w:style w:type="paragraph" w:customStyle="1" w:styleId="DC700A2ABEF14AC9B61EC54DDF160024">
    <w:name w:val="DC700A2ABEF14AC9B61EC54DDF160024"/>
    <w:rsid w:val="00292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Organisation1>Dienststelle Volksschulbildung</Organisation1>
  <CityDateInitials>Luzern, 15. Januar 2024 / WEK</CityDateInitials>
  <FooterNormal/>
  <FooterBold/>
  <Departement>Bildungs- und Kulturdepartement
</Departement>
</officeatwork>
</file>

<file path=customXml/item2.xml><?xml version="1.0" encoding="utf-8"?>
<officeatwork xmlns="http://schemas.officeatwork.com/Formulas">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</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</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2.xml><?xml version="1.0" encoding="utf-8"?>
<ds:datastoreItem xmlns:ds="http://schemas.openxmlformats.org/officeDocument/2006/customXml" ds:itemID="{2C6CCDA5-8AC9-4625-AA5F-7B3DDC2CA81B}">
  <ds:schemaRefs>
    <ds:schemaRef ds:uri="http://schemas.officeatwork.com/Formulas"/>
  </ds:schemaRefs>
</ds:datastoreItem>
</file>

<file path=customXml/itemProps3.xml><?xml version="1.0" encoding="utf-8"?>
<ds:datastoreItem xmlns:ds="http://schemas.openxmlformats.org/officeDocument/2006/customXml" ds:itemID="{40383B95-979C-4384-998E-FB5F054ACE41}">
  <ds:schemaRefs>
    <ds:schemaRef ds:uri="http://schemas.officeatwork.com/Document"/>
  </ds:schemaRefs>
</ds:datastoreItem>
</file>

<file path=customXml/itemProps4.xml><?xml version="1.0" encoding="utf-8"?>
<ds:datastoreItem xmlns:ds="http://schemas.openxmlformats.org/officeDocument/2006/customXml" ds:itemID="{53AD0E49-B659-4B27-968F-39C1D70C42B7}">
  <ds:schemaRefs>
    <ds:schemaRef ds:uri="http://schemas.officeatwork.com/MasterProperties"/>
  </ds:schemaRefs>
</ds:datastoreItem>
</file>

<file path=customXml/itemProps5.xml><?xml version="1.0" encoding="utf-8"?>
<ds:datastoreItem xmlns:ds="http://schemas.openxmlformats.org/officeDocument/2006/customXml" ds:itemID="{B58F6A9D-487E-4DE8-BE05-9439BEDDBDDD}">
  <ds:schemaRefs>
    <ds:schemaRef ds:uri="http://schemas.officeatwork.com/Media"/>
  </ds:schemaRefs>
</ds:datastoreItem>
</file>

<file path=customXml/itemProps6.xml><?xml version="1.0" encoding="utf-8"?>
<ds:datastoreItem xmlns:ds="http://schemas.openxmlformats.org/officeDocument/2006/customXml" ds:itemID="{F3D71433-7479-4FE6-919A-6C08A045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16</Pages>
  <Words>2070</Words>
  <Characters>13048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Schule in der Digitalität. Wo stehen wir? – Wo gehen wir hin?</vt:lpstr>
      <vt:lpstr>Organisation</vt:lpstr>
    </vt:vector>
  </TitlesOfParts>
  <Manager/>
  <Company>Dienststelle Volksschulbildung Kanton Luzern</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in der Digitalität. Wo stehen wir? – Wo gehen wir hin?</dc:title>
  <dc:subject>Didaktisches Set für Schulleitende, ICT-Betreuende</dc:subject>
  <dc:creator>Katja Weber</dc:creator>
  <cp:lastModifiedBy>Alessandra Bara</cp:lastModifiedBy>
  <cp:revision>2</cp:revision>
  <cp:lastPrinted>2023-10-24T07:00:00Z</cp:lastPrinted>
  <dcterms:created xsi:type="dcterms:W3CDTF">2024-01-16T09:02:00Z</dcterms:created>
  <dcterms:modified xsi:type="dcterms:W3CDTF">2024-01-16T09:02:00Z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WEK</vt:lpwstr>
  </property>
  <property fmtid="{D5CDD505-2E9C-101B-9397-08002B2CF9AE}" pid="3" name="Author.Name">
    <vt:lpwstr>Katja Weber</vt:lpwstr>
  </property>
  <property fmtid="{D5CDD505-2E9C-101B-9397-08002B2CF9AE}" pid="4" name="BM_ContentType">
    <vt:lpwstr/>
  </property>
  <property fmtid="{D5CDD505-2E9C-101B-9397-08002B2CF9AE}" pid="5" name="BM_ContentTypeLetter">
    <vt:lpwstr/>
  </property>
  <property fmtid="{D5CDD505-2E9C-101B-9397-08002B2CF9AE}" pid="6" name="BM_Subject">
    <vt:lpwstr>Titel allg. Dokumente einfach</vt:lpwstr>
  </property>
  <property fmtid="{D5CDD505-2E9C-101B-9397-08002B2CF9AE}" pid="7" name="CMIdata.Dok_AusgangMM">
    <vt:lpwstr/>
  </property>
  <property fmtid="{D5CDD505-2E9C-101B-9397-08002B2CF9AE}" pid="8" name="CMIdata.Dok_AusgangMMMM">
    <vt:lpwstr/>
  </property>
  <property fmtid="{D5CDD505-2E9C-101B-9397-08002B2CF9AE}" pid="9" name="CMIdata.Dok_Autor">
    <vt:lpwstr/>
  </property>
  <property fmtid="{D5CDD505-2E9C-101B-9397-08002B2CF9AE}" pid="10" name="CMIdata.Dok_Bemerkung">
    <vt:lpwstr/>
  </property>
  <property fmtid="{D5CDD505-2E9C-101B-9397-08002B2CF9AE}" pid="11" name="CMIdata.Dok_Beschlussnummer">
    <vt:lpwstr/>
  </property>
  <property fmtid="{D5CDD505-2E9C-101B-9397-08002B2CF9AE}" pid="12" name="CMIdata.Dok_DatumMM">
    <vt:lpwstr>23.10.2023</vt:lpwstr>
  </property>
  <property fmtid="{D5CDD505-2E9C-101B-9397-08002B2CF9AE}" pid="13" name="CMIdata.Dok_DatumMMMM">
    <vt:lpwstr>23. Oktober 2023</vt:lpwstr>
  </property>
  <property fmtid="{D5CDD505-2E9C-101B-9397-08002B2CF9AE}" pid="14" name="CMIdata.Dok_EingangMM">
    <vt:lpwstr/>
  </property>
  <property fmtid="{D5CDD505-2E9C-101B-9397-08002B2CF9AE}" pid="15" name="CMIdata.Dok_EingangMMMM">
    <vt:lpwstr/>
  </property>
  <property fmtid="{D5CDD505-2E9C-101B-9397-08002B2CF9AE}" pid="16" name="CMIdata.Dok_Kategorie">
    <vt:lpwstr/>
  </property>
  <property fmtid="{D5CDD505-2E9C-101B-9397-08002B2CF9AE}" pid="17" name="CMIdata.Dok_Lfnr">
    <vt:lpwstr>633731</vt:lpwstr>
  </property>
  <property fmtid="{D5CDD505-2E9C-101B-9397-08002B2CF9AE}" pid="18" name="CMIdata.Dok_Protokollbemerkung">
    <vt:lpwstr/>
  </property>
  <property fmtid="{D5CDD505-2E9C-101B-9397-08002B2CF9AE}" pid="19" name="CMIdata.Dok_Protokollvermerk">
    <vt:lpwstr/>
  </property>
  <property fmtid="{D5CDD505-2E9C-101B-9397-08002B2CF9AE}" pid="20" name="CMIdata.Dok_Standort">
    <vt:lpwstr/>
  </property>
  <property fmtid="{D5CDD505-2E9C-101B-9397-08002B2CF9AE}" pid="21" name="CMIdata.Dok_Thema">
    <vt:lpwstr/>
  </property>
  <property fmtid="{D5CDD505-2E9C-101B-9397-08002B2CF9AE}" pid="22" name="CMIdata.Dok_Titel">
    <vt:lpwstr>Schule in der Digitalität - Didaktisches Set IST-Analyse</vt:lpwstr>
  </property>
  <property fmtid="{D5CDD505-2E9C-101B-9397-08002B2CF9AE}" pid="23" name="CMIdata.Dok_Traktandierungscode">
    <vt:lpwstr/>
  </property>
  <property fmtid="{D5CDD505-2E9C-101B-9397-08002B2CF9AE}" pid="24" name="CMIdata.Dok_Traktandierungstitel">
    <vt:lpwstr/>
  </property>
  <property fmtid="{D5CDD505-2E9C-101B-9397-08002B2CF9AE}" pid="25" name="CMIdata.Dok_Traktandumstatus">
    <vt:lpwstr/>
  </property>
  <property fmtid="{D5CDD505-2E9C-101B-9397-08002B2CF9AE}" pid="26" name="CMIdata.Dok_Traktandum_Notizen">
    <vt:lpwstr/>
  </property>
  <property fmtid="{D5CDD505-2E9C-101B-9397-08002B2CF9AE}" pid="27" name="CMIdata.G_BeginnMM">
    <vt:lpwstr>12.09.2022</vt:lpwstr>
  </property>
  <property fmtid="{D5CDD505-2E9C-101B-9397-08002B2CF9AE}" pid="28" name="CMIdata.G_BeginnMMMM">
    <vt:lpwstr>12. September 2022</vt:lpwstr>
  </property>
  <property fmtid="{D5CDD505-2E9C-101B-9397-08002B2CF9AE}" pid="29" name="CMIdata.G_Bemerkung">
    <vt:lpwstr/>
  </property>
  <property fmtid="{D5CDD505-2E9C-101B-9397-08002B2CF9AE}" pid="30" name="CMIdata.G_Botschaftsnummer">
    <vt:lpwstr/>
  </property>
  <property fmtid="{D5CDD505-2E9C-101B-9397-08002B2CF9AE}" pid="31" name="CMIdata.G_Departement">
    <vt:lpwstr/>
  </property>
  <property fmtid="{D5CDD505-2E9C-101B-9397-08002B2CF9AE}" pid="32" name="CMIdata.G_Eigner">
    <vt:lpwstr>DVS Regelschulung</vt:lpwstr>
  </property>
  <property fmtid="{D5CDD505-2E9C-101B-9397-08002B2CF9AE}" pid="33" name="CMIdata.G_Eroeffnungsdatum">
    <vt:lpwstr/>
  </property>
  <property fmtid="{D5CDD505-2E9C-101B-9397-08002B2CF9AE}" pid="34" name="CMIdata.G_Erstunterzeichner">
    <vt:lpwstr/>
  </property>
  <property fmtid="{D5CDD505-2E9C-101B-9397-08002B2CF9AE}" pid="35" name="CMIdata.G_Geschaeftsart">
    <vt:lpwstr>Projekt</vt:lpwstr>
  </property>
  <property fmtid="{D5CDD505-2E9C-101B-9397-08002B2CF9AE}" pid="36" name="CMIdata.G_Grundbuchkreis">
    <vt:lpwstr/>
  </property>
  <property fmtid="{D5CDD505-2E9C-101B-9397-08002B2CF9AE}" pid="37" name="CMIdata.G_GrundstueckNr">
    <vt:lpwstr/>
  </property>
  <property fmtid="{D5CDD505-2E9C-101B-9397-08002B2CF9AE}" pid="38" name="CMIdata.G_HFD_AnmeldedatumAPDVPDMM">
    <vt:lpwstr/>
  </property>
  <property fmtid="{D5CDD505-2E9C-101B-9397-08002B2CF9AE}" pid="39" name="CMIdata.G_HFD_AnmeldedatumAPDVPDMMMM">
    <vt:lpwstr/>
  </property>
  <property fmtid="{D5CDD505-2E9C-101B-9397-08002B2CF9AE}" pid="40" name="CMIdata.G_HFD_AnmeldedatumMM">
    <vt:lpwstr/>
  </property>
  <property fmtid="{D5CDD505-2E9C-101B-9397-08002B2CF9AE}" pid="41" name="CMIdata.G_HFD_AnmeldedatumMMMM">
    <vt:lpwstr/>
  </property>
  <property fmtid="{D5CDD505-2E9C-101B-9397-08002B2CF9AE}" pid="42" name="CMIdata.G_HFD_AustrittsdatumMM">
    <vt:lpwstr/>
  </property>
  <property fmtid="{D5CDD505-2E9C-101B-9397-08002B2CF9AE}" pid="43" name="CMIdata.G_HFD_AustrittsdatumMMMM">
    <vt:lpwstr/>
  </property>
  <property fmtid="{D5CDD505-2E9C-101B-9397-08002B2CF9AE}" pid="44" name="CMIdata.G_HFD_Austrittsgrund">
    <vt:lpwstr/>
  </property>
  <property fmtid="{D5CDD505-2E9C-101B-9397-08002B2CF9AE}" pid="45" name="CMIdata.G_HFD_Behinderungsart">
    <vt:lpwstr/>
  </property>
  <property fmtid="{D5CDD505-2E9C-101B-9397-08002B2CF9AE}" pid="46" name="CMIdata.G_HFD_Behinderungsgrad">
    <vt:lpwstr/>
  </property>
  <property fmtid="{D5CDD505-2E9C-101B-9397-08002B2CF9AE}" pid="47" name="CMIdata.G_HFD_bisherigeAbklaerungenMassnahmen">
    <vt:lpwstr/>
  </property>
  <property fmtid="{D5CDD505-2E9C-101B-9397-08002B2CF9AE}" pid="48" name="CMIdata.G_HFD_Diagnose">
    <vt:lpwstr/>
  </property>
  <property fmtid="{D5CDD505-2E9C-101B-9397-08002B2CF9AE}" pid="49" name="CMIdata.G_HFD_DurchfuerhrungsbestaetigungMM">
    <vt:lpwstr/>
  </property>
  <property fmtid="{D5CDD505-2E9C-101B-9397-08002B2CF9AE}" pid="50" name="CMIdata.G_HFD_DurchfuerhrungsbestaetigungMMMM">
    <vt:lpwstr/>
  </property>
  <property fmtid="{D5CDD505-2E9C-101B-9397-08002B2CF9AE}" pid="51" name="CMIdata.G_HFD_EintrittsdatumAPDVPDMM">
    <vt:lpwstr/>
  </property>
  <property fmtid="{D5CDD505-2E9C-101B-9397-08002B2CF9AE}" pid="52" name="CMIdata.G_HFD_EintrittsdatumAPDVPDMMMM">
    <vt:lpwstr/>
  </property>
  <property fmtid="{D5CDD505-2E9C-101B-9397-08002B2CF9AE}" pid="53" name="CMIdata.G_HFD_EintrittsdatumMM">
    <vt:lpwstr/>
  </property>
  <property fmtid="{D5CDD505-2E9C-101B-9397-08002B2CF9AE}" pid="54" name="CMIdata.G_HFD_EintrittsdatumMMMM">
    <vt:lpwstr/>
  </property>
  <property fmtid="{D5CDD505-2E9C-101B-9397-08002B2CF9AE}" pid="55" name="CMIdata.G_HFD_Erstsprache_Kind">
    <vt:lpwstr/>
  </property>
  <property fmtid="{D5CDD505-2E9C-101B-9397-08002B2CF9AE}" pid="56" name="CMIdata.G_HFD_Familiensprache">
    <vt:lpwstr/>
  </property>
  <property fmtid="{D5CDD505-2E9C-101B-9397-08002B2CF9AE}" pid="57" name="CMIdata.G_HFD_FDI_Verfuegungbis">
    <vt:lpwstr/>
  </property>
  <property fmtid="{D5CDD505-2E9C-101B-9397-08002B2CF9AE}" pid="58" name="CMIdata.G_HFD_Hoerbeeintraechtigung">
    <vt:lpwstr/>
  </property>
  <property fmtid="{D5CDD505-2E9C-101B-9397-08002B2CF9AE}" pid="59" name="CMIdata.G_HFD_InvolvierteFachperson">
    <vt:lpwstr>, ,</vt:lpwstr>
  </property>
  <property fmtid="{D5CDD505-2E9C-101B-9397-08002B2CF9AE}" pid="60" name="CMIdata.G_HFD_paedagogischeMassnahmen">
    <vt:lpwstr/>
  </property>
  <property fmtid="{D5CDD505-2E9C-101B-9397-08002B2CF9AE}" pid="61" name="CMIdata.G_HFD_Sorgerecht">
    <vt:lpwstr/>
  </property>
  <property fmtid="{D5CDD505-2E9C-101B-9397-08002B2CF9AE}" pid="62" name="CMIdata.G_HFD_technischeVersorgung">
    <vt:lpwstr/>
  </property>
  <property fmtid="{D5CDD505-2E9C-101B-9397-08002B2CF9AE}" pid="63" name="CMIdata.G_Laufnummer">
    <vt:lpwstr>2022-1463</vt:lpwstr>
  </property>
  <property fmtid="{D5CDD505-2E9C-101B-9397-08002B2CF9AE}" pid="64" name="CMIdata.G_Mehrwertabgabe_Abgabegrund">
    <vt:lpwstr/>
  </property>
  <property fmtid="{D5CDD505-2E9C-101B-9397-08002B2CF9AE}" pid="65" name="CMIdata.G_Mehrwertabgabe_Art">
    <vt:lpwstr/>
  </property>
  <property fmtid="{D5CDD505-2E9C-101B-9397-08002B2CF9AE}" pid="66" name="CMIdata.G_Mehrwertabgabe_Betrag_definitiv">
    <vt:lpwstr/>
  </property>
  <property fmtid="{D5CDD505-2E9C-101B-9397-08002B2CF9AE}" pid="67" name="CMIdata.G_Mehrwertabgabe_Betrag_provisorisch">
    <vt:lpwstr/>
  </property>
  <property fmtid="{D5CDD505-2E9C-101B-9397-08002B2CF9AE}" pid="68" name="CMIdata.G_Mehrwertabgabe_DatumAbschluss">
    <vt:lpwstr/>
  </property>
  <property fmtid="{D5CDD505-2E9C-101B-9397-08002B2CF9AE}" pid="69" name="CMIdata.G_Mehrwertabgabe_DatumAbstimmungControlling">
    <vt:lpwstr/>
  </property>
  <property fmtid="{D5CDD505-2E9C-101B-9397-08002B2CF9AE}" pid="70" name="CMIdata.G_Mehrwertabgabe_DatumAnlageverfügung">
    <vt:lpwstr/>
  </property>
  <property fmtid="{D5CDD505-2E9C-101B-9397-08002B2CF9AE}" pid="71" name="CMIdata.G_Mehrwertabgabe_DatumFälligkeit">
    <vt:lpwstr/>
  </property>
  <property fmtid="{D5CDD505-2E9C-101B-9397-08002B2CF9AE}" pid="72" name="CMIdata.G_Mehrwertabgabe_DatumKantEntsch">
    <vt:lpwstr/>
  </property>
  <property fmtid="{D5CDD505-2E9C-101B-9397-08002B2CF9AE}" pid="73" name="CMIdata.G_Mehrwertabgabe_DatumKommEntsch">
    <vt:lpwstr/>
  </property>
  <property fmtid="{D5CDD505-2E9C-101B-9397-08002B2CF9AE}" pid="74" name="CMIdata.G_Mehrwertabgabe_DatumvertraglicheRegelung">
    <vt:lpwstr/>
  </property>
  <property fmtid="{D5CDD505-2E9C-101B-9397-08002B2CF9AE}" pid="75" name="CMIdata.G_Mehrwertabgabe_DatumZlgeingangGemeinde">
    <vt:lpwstr/>
  </property>
  <property fmtid="{D5CDD505-2E9C-101B-9397-08002B2CF9AE}" pid="76" name="CMIdata.G_Mehrwertabgabe_DatumZlgeingangKanton">
    <vt:lpwstr/>
  </property>
  <property fmtid="{D5CDD505-2E9C-101B-9397-08002B2CF9AE}" pid="77" name="CMIdata.G_Mehrwertabgabe_EinzahlungFondsKanton">
    <vt:lpwstr/>
  </property>
  <property fmtid="{D5CDD505-2E9C-101B-9397-08002B2CF9AE}" pid="78" name="CMIdata.G_Mehrwertabgabe_Flaeche">
    <vt:lpwstr/>
  </property>
  <property fmtid="{D5CDD505-2E9C-101B-9397-08002B2CF9AE}" pid="79" name="CMIdata.G_Mehrwertabgabe_Nr">
    <vt:lpwstr/>
  </property>
  <property fmtid="{D5CDD505-2E9C-101B-9397-08002B2CF9AE}" pid="80" name="CMIdata.G_Mehrwertabgabe_Nr_vorAufteilung">
    <vt:lpwstr/>
  </property>
  <property fmtid="{D5CDD505-2E9C-101B-9397-08002B2CF9AE}" pid="81" name="CMIdata.G_Mehrwertabgabe_ProtNrKantEntsch">
    <vt:lpwstr/>
  </property>
  <property fmtid="{D5CDD505-2E9C-101B-9397-08002B2CF9AE}" pid="82" name="CMIdata.G_Mehrwertabgabe_Rechtstatus">
    <vt:lpwstr/>
  </property>
  <property fmtid="{D5CDD505-2E9C-101B-9397-08002B2CF9AE}" pid="83" name="CMIdata.G_Ortsbezeichnung">
    <vt:lpwstr/>
  </property>
  <property fmtid="{D5CDD505-2E9C-101B-9397-08002B2CF9AE}" pid="84" name="CMIdata.G_RaeumlicheZuteilung">
    <vt:lpwstr/>
  </property>
  <property fmtid="{D5CDD505-2E9C-101B-9397-08002B2CF9AE}" pid="85" name="CMIdata.G_Registraturplan">
    <vt:lpwstr>0.0.1 Allgemeines</vt:lpwstr>
  </property>
  <property fmtid="{D5CDD505-2E9C-101B-9397-08002B2CF9AE}" pid="86" name="CMIdata.G_SachbearbeiterKuerzel">
    <vt:lpwstr/>
  </property>
  <property fmtid="{D5CDD505-2E9C-101B-9397-08002B2CF9AE}" pid="87" name="CMIdata.G_SachbearbeiterVornameName">
    <vt:lpwstr/>
  </property>
  <property fmtid="{D5CDD505-2E9C-101B-9397-08002B2CF9AE}" pid="88" name="CMIdata.G_SBE_Anmeldungsgrund">
    <vt:lpwstr/>
  </property>
  <property fmtid="{D5CDD505-2E9C-101B-9397-08002B2CF9AE}" pid="89" name="CMIdata.G_SBE_Klientenart">
    <vt:lpwstr/>
  </property>
  <property fmtid="{D5CDD505-2E9C-101B-9397-08002B2CF9AE}" pid="90" name="CMIdata.G_SBE_Schulgemeinde">
    <vt:lpwstr/>
  </property>
  <property fmtid="{D5CDD505-2E9C-101B-9397-08002B2CF9AE}" pid="91" name="CMIdata.G_SBE_Schulhaus">
    <vt:lpwstr/>
  </property>
  <property fmtid="{D5CDD505-2E9C-101B-9397-08002B2CF9AE}" pid="92" name="CMIdata.G_SBE_Schulstufe">
    <vt:lpwstr/>
  </property>
  <property fmtid="{D5CDD505-2E9C-101B-9397-08002B2CF9AE}" pid="93" name="CMIdata.G_SBE_Team-Gruppengroesse">
    <vt:lpwstr/>
  </property>
  <property fmtid="{D5CDD505-2E9C-101B-9397-08002B2CF9AE}" pid="94" name="CMIdata.G_Signatur">
    <vt:lpwstr/>
  </property>
  <property fmtid="{D5CDD505-2E9C-101B-9397-08002B2CF9AE}" pid="95" name="CMIdata.G_Titel">
    <vt:lpwstr>SB I: Neues Pflichtenheft päd./tech. Betreuer 2023/24</vt:lpwstr>
  </property>
  <property fmtid="{D5CDD505-2E9C-101B-9397-08002B2CF9AE}" pid="96" name="CMIdata.G_TitelPublikation(DHK)">
    <vt:lpwstr/>
  </property>
  <property fmtid="{D5CDD505-2E9C-101B-9397-08002B2CF9AE}" pid="97" name="CMIdata.G_Vorstossnummer">
    <vt:lpwstr/>
  </property>
  <property fmtid="{D5CDD505-2E9C-101B-9397-08002B2CF9AE}" pid="98" name="CMIdata.Sitz_Beginn">
    <vt:lpwstr/>
  </property>
  <property fmtid="{D5CDD505-2E9C-101B-9397-08002B2CF9AE}" pid="99" name="CMIdata.Sitz_Bemerkung">
    <vt:lpwstr/>
  </property>
  <property fmtid="{D5CDD505-2E9C-101B-9397-08002B2CF9AE}" pid="100" name="CMIdata.Sitz_DatumMM">
    <vt:lpwstr/>
  </property>
  <property fmtid="{D5CDD505-2E9C-101B-9397-08002B2CF9AE}" pid="101" name="CMIdata.Sitz_DatumMMMM">
    <vt:lpwstr/>
  </property>
  <property fmtid="{D5CDD505-2E9C-101B-9397-08002B2CF9AE}" pid="102" name="CMIdata.Sitz_Ende">
    <vt:lpwstr/>
  </property>
  <property fmtid="{D5CDD505-2E9C-101B-9397-08002B2CF9AE}" pid="103" name="CMIdata.Sitz_Gremium">
    <vt:lpwstr/>
  </property>
  <property fmtid="{D5CDD505-2E9C-101B-9397-08002B2CF9AE}" pid="104" name="CMIdata.Sitz_Ort">
    <vt:lpwstr/>
  </property>
  <property fmtid="{D5CDD505-2E9C-101B-9397-08002B2CF9AE}" pid="105" name="CMIdata.Sitz_Titel">
    <vt:lpwstr/>
  </property>
  <property fmtid="{D5CDD505-2E9C-101B-9397-08002B2CF9AE}" pid="106" name="Contactperson.Direct Fax">
    <vt:lpwstr/>
  </property>
  <property fmtid="{D5CDD505-2E9C-101B-9397-08002B2CF9AE}" pid="107" name="Contactperson.Direct Phone">
    <vt:lpwstr/>
  </property>
  <property fmtid="{D5CDD505-2E9C-101B-9397-08002B2CF9AE}" pid="108" name="Contactperson.DirectFax">
    <vt:lpwstr/>
  </property>
  <property fmtid="{D5CDD505-2E9C-101B-9397-08002B2CF9AE}" pid="109" name="Contactperson.DirectPhone">
    <vt:lpwstr>041 228 69 19</vt:lpwstr>
  </property>
  <property fmtid="{D5CDD505-2E9C-101B-9397-08002B2CF9AE}" pid="110" name="Contactperson.Name">
    <vt:lpwstr>Katja Weber</vt:lpwstr>
  </property>
  <property fmtid="{D5CDD505-2E9C-101B-9397-08002B2CF9AE}" pid="111" name="CustomField.Classification">
    <vt:lpwstr/>
  </property>
  <property fmtid="{D5CDD505-2E9C-101B-9397-08002B2CF9AE}" pid="112" name="CustomField.ContentTypeLetter">
    <vt:lpwstr/>
  </property>
  <property fmtid="{D5CDD505-2E9C-101B-9397-08002B2CF9AE}" pid="113" name="Doc.ContentTypeBrackets">
    <vt:lpwstr>[Inhalts-Typ]</vt:lpwstr>
  </property>
  <property fmtid="{D5CDD505-2E9C-101B-9397-08002B2CF9AE}" pid="114" name="Doc.Date">
    <vt:lpwstr>Datum</vt:lpwstr>
  </property>
  <property fmtid="{D5CDD505-2E9C-101B-9397-08002B2CF9AE}" pid="115" name="Doc.DirectFax">
    <vt:lpwstr>Direkt Telefax</vt:lpwstr>
  </property>
  <property fmtid="{D5CDD505-2E9C-101B-9397-08002B2CF9AE}" pid="116" name="Doc.DirectPhone">
    <vt:lpwstr>Direkt Telefon</vt:lpwstr>
  </property>
  <property fmtid="{D5CDD505-2E9C-101B-9397-08002B2CF9AE}" pid="117" name="Doc.Document">
    <vt:lpwstr>Dokument</vt:lpwstr>
  </property>
  <property fmtid="{D5CDD505-2E9C-101B-9397-08002B2CF9AE}" pid="118" name="Doc.Enclosures">
    <vt:lpwstr>Beilagen</vt:lpwstr>
  </property>
  <property fmtid="{D5CDD505-2E9C-101B-9397-08002B2CF9AE}" pid="119" name="Doc.Facsimile">
    <vt:lpwstr>Telefax</vt:lpwstr>
  </property>
  <property fmtid="{D5CDD505-2E9C-101B-9397-08002B2CF9AE}" pid="120" name="Doc.Letter">
    <vt:lpwstr>Brief</vt:lpwstr>
  </property>
  <property fmtid="{D5CDD505-2E9C-101B-9397-08002B2CF9AE}" pid="121" name="Doc.of">
    <vt:lpwstr>von</vt:lpwstr>
  </property>
  <property fmtid="{D5CDD505-2E9C-101B-9397-08002B2CF9AE}" pid="122" name="Doc.Page">
    <vt:lpwstr>Seite</vt:lpwstr>
  </property>
  <property fmtid="{D5CDD505-2E9C-101B-9397-08002B2CF9AE}" pid="123" name="Doc.Regarding">
    <vt:lpwstr>betreffend</vt:lpwstr>
  </property>
  <property fmtid="{D5CDD505-2E9C-101B-9397-08002B2CF9AE}" pid="124" name="Doc.Subject">
    <vt:lpwstr>[Betreff]</vt:lpwstr>
  </property>
  <property fmtid="{D5CDD505-2E9C-101B-9397-08002B2CF9AE}" pid="125" name="Doc.Telephone">
    <vt:lpwstr>Telefon</vt:lpwstr>
  </property>
  <property fmtid="{D5CDD505-2E9C-101B-9397-08002B2CF9AE}" pid="126" name="Doc.Text">
    <vt:lpwstr>[Text]</vt:lpwstr>
  </property>
  <property fmtid="{D5CDD505-2E9C-101B-9397-08002B2CF9AE}" pid="127" name="Organisation.AddressB1">
    <vt:lpwstr>Dienststelle Volksschulbildung</vt:lpwstr>
  </property>
  <property fmtid="{D5CDD505-2E9C-101B-9397-08002B2CF9AE}" pid="128" name="Organisation.AddressB2">
    <vt:lpwstr/>
  </property>
  <property fmtid="{D5CDD505-2E9C-101B-9397-08002B2CF9AE}" pid="129" name="Organisation.AddressB3">
    <vt:lpwstr/>
  </property>
  <property fmtid="{D5CDD505-2E9C-101B-9397-08002B2CF9AE}" pid="130" name="Organisation.AddressB4">
    <vt:lpwstr/>
  </property>
  <property fmtid="{D5CDD505-2E9C-101B-9397-08002B2CF9AE}" pid="131" name="Organisation.AddressN1">
    <vt:lpwstr>Kellerstrasse 10</vt:lpwstr>
  </property>
  <property fmtid="{D5CDD505-2E9C-101B-9397-08002B2CF9AE}" pid="132" name="Organisation.AddressN2">
    <vt:lpwstr>6002 Luzern</vt:lpwstr>
  </property>
  <property fmtid="{D5CDD505-2E9C-101B-9397-08002B2CF9AE}" pid="133" name="Organisation.AddressN3">
    <vt:lpwstr/>
  </property>
  <property fmtid="{D5CDD505-2E9C-101B-9397-08002B2CF9AE}" pid="134" name="Organisation.AddressN4">
    <vt:lpwstr/>
  </property>
  <property fmtid="{D5CDD505-2E9C-101B-9397-08002B2CF9AE}" pid="135" name="Organisation.City">
    <vt:lpwstr>Luzern</vt:lpwstr>
  </property>
  <property fmtid="{D5CDD505-2E9C-101B-9397-08002B2CF9AE}" pid="136" name="Organisation.Country">
    <vt:lpwstr/>
  </property>
  <property fmtid="{D5CDD505-2E9C-101B-9397-08002B2CF9AE}" pid="137" name="Organisation.Departement">
    <vt:lpwstr>Bildungs- und Kulturdepartement</vt:lpwstr>
  </property>
  <property fmtid="{D5CDD505-2E9C-101B-9397-08002B2CF9AE}" pid="138" name="Organisation.Dienststelle1">
    <vt:lpwstr/>
  </property>
  <property fmtid="{D5CDD505-2E9C-101B-9397-08002B2CF9AE}" pid="139" name="Organisation.Dienststelle2">
    <vt:lpwstr/>
  </property>
  <property fmtid="{D5CDD505-2E9C-101B-9397-08002B2CF9AE}" pid="140" name="Organisation.Email">
    <vt:lpwstr/>
  </property>
  <property fmtid="{D5CDD505-2E9C-101B-9397-08002B2CF9AE}" pid="141" name="Organisation.Fax">
    <vt:lpwstr/>
  </property>
  <property fmtid="{D5CDD505-2E9C-101B-9397-08002B2CF9AE}" pid="142" name="Organisation.Footer1">
    <vt:lpwstr/>
  </property>
  <property fmtid="{D5CDD505-2E9C-101B-9397-08002B2CF9AE}" pid="143" name="Organisation.Footer2">
    <vt:lpwstr/>
  </property>
  <property fmtid="{D5CDD505-2E9C-101B-9397-08002B2CF9AE}" pid="144" name="Organisation.Footer3">
    <vt:lpwstr/>
  </property>
  <property fmtid="{D5CDD505-2E9C-101B-9397-08002B2CF9AE}" pid="145" name="Organisation.Footer4">
    <vt:lpwstr/>
  </property>
  <property fmtid="{D5CDD505-2E9C-101B-9397-08002B2CF9AE}" pid="146" name="Organisation.Internet">
    <vt:lpwstr>volksschulbildung.lu.ch</vt:lpwstr>
  </property>
  <property fmtid="{D5CDD505-2E9C-101B-9397-08002B2CF9AE}" pid="147" name="Organisation.Telefon">
    <vt:lpwstr>041 228 68 68</vt:lpwstr>
  </property>
  <property fmtid="{D5CDD505-2E9C-101B-9397-08002B2CF9AE}" pid="148" name="Outputprofile.External">
    <vt:lpwstr/>
  </property>
  <property fmtid="{D5CDD505-2E9C-101B-9397-08002B2CF9AE}" pid="149" name="Outputprofile.ExternalSignature">
    <vt:lpwstr/>
  </property>
  <property fmtid="{D5CDD505-2E9C-101B-9397-08002B2CF9AE}" pid="150" name="Outputprofile.Internal">
    <vt:lpwstr/>
  </property>
  <property fmtid="{D5CDD505-2E9C-101B-9397-08002B2CF9AE}" pid="151" name="OutputStatus">
    <vt:lpwstr>OutputStatus</vt:lpwstr>
  </property>
  <property fmtid="{D5CDD505-2E9C-101B-9397-08002B2CF9AE}" pid="152" name="Recipient.EMail">
    <vt:lpwstr/>
  </property>
  <property fmtid="{D5CDD505-2E9C-101B-9397-08002B2CF9AE}" pid="153" name="StmCMIdata.Dok_AusgangMM">
    <vt:lpwstr/>
  </property>
  <property fmtid="{D5CDD505-2E9C-101B-9397-08002B2CF9AE}" pid="154" name="StmCMIdata.Dok_AusgangMMMM">
    <vt:lpwstr/>
  </property>
  <property fmtid="{D5CDD505-2E9C-101B-9397-08002B2CF9AE}" pid="155" name="StmCMIdata.Dok_Autor">
    <vt:lpwstr/>
  </property>
  <property fmtid="{D5CDD505-2E9C-101B-9397-08002B2CF9AE}" pid="156" name="StmCMIdata.Dok_Bemerkung">
    <vt:lpwstr/>
  </property>
  <property fmtid="{D5CDD505-2E9C-101B-9397-08002B2CF9AE}" pid="157" name="StmCMIdata.Dok_Beschlussnummer">
    <vt:lpwstr/>
  </property>
  <property fmtid="{D5CDD505-2E9C-101B-9397-08002B2CF9AE}" pid="158" name="StmCMIdata.Dok_DatumMM">
    <vt:lpwstr>23.10.2023</vt:lpwstr>
  </property>
  <property fmtid="{D5CDD505-2E9C-101B-9397-08002B2CF9AE}" pid="159" name="StmCMIdata.Dok_DatumMMMM">
    <vt:lpwstr>23. Oktober 2023</vt:lpwstr>
  </property>
  <property fmtid="{D5CDD505-2E9C-101B-9397-08002B2CF9AE}" pid="160" name="StmCMIdata.Dok_EingangMM">
    <vt:lpwstr/>
  </property>
  <property fmtid="{D5CDD505-2E9C-101B-9397-08002B2CF9AE}" pid="161" name="StmCMIdata.Dok_EingangMMMM">
    <vt:lpwstr/>
  </property>
  <property fmtid="{D5CDD505-2E9C-101B-9397-08002B2CF9AE}" pid="162" name="StmCMIdata.Dok_Kategorie">
    <vt:lpwstr/>
  </property>
  <property fmtid="{D5CDD505-2E9C-101B-9397-08002B2CF9AE}" pid="163" name="StmCMIdata.Dok_Lfnr">
    <vt:lpwstr>633731</vt:lpwstr>
  </property>
  <property fmtid="{D5CDD505-2E9C-101B-9397-08002B2CF9AE}" pid="164" name="StmCMIdata.Dok_Protokollbemerkung">
    <vt:lpwstr/>
  </property>
  <property fmtid="{D5CDD505-2E9C-101B-9397-08002B2CF9AE}" pid="165" name="StmCMIdata.Dok_Protokollvermerk">
    <vt:lpwstr/>
  </property>
  <property fmtid="{D5CDD505-2E9C-101B-9397-08002B2CF9AE}" pid="166" name="StmCMIdata.Dok_Standort">
    <vt:lpwstr/>
  </property>
  <property fmtid="{D5CDD505-2E9C-101B-9397-08002B2CF9AE}" pid="167" name="StmCMIdata.Dok_Thema">
    <vt:lpwstr/>
  </property>
  <property fmtid="{D5CDD505-2E9C-101B-9397-08002B2CF9AE}" pid="168" name="StmCMIdata.Dok_Titel">
    <vt:lpwstr>Schule in der Digitalität - Didaktisches Set IST-Analyse</vt:lpwstr>
  </property>
  <property fmtid="{D5CDD505-2E9C-101B-9397-08002B2CF9AE}" pid="169" name="StmCMIdata.Dok_Traktandierungscode">
    <vt:lpwstr/>
  </property>
  <property fmtid="{D5CDD505-2E9C-101B-9397-08002B2CF9AE}" pid="170" name="StmCMIdata.Dok_Traktandierungstitel">
    <vt:lpwstr/>
  </property>
  <property fmtid="{D5CDD505-2E9C-101B-9397-08002B2CF9AE}" pid="171" name="StmCMIdata.Dok_Traktandumstatus">
    <vt:lpwstr/>
  </property>
  <property fmtid="{D5CDD505-2E9C-101B-9397-08002B2CF9AE}" pid="172" name="StmCMIdata.Dok_Traktandum_Notizen">
    <vt:lpwstr/>
  </property>
  <property fmtid="{D5CDD505-2E9C-101B-9397-08002B2CF9AE}" pid="173" name="StmCMIdata.G_BeginnMM">
    <vt:lpwstr>12.09.2022</vt:lpwstr>
  </property>
  <property fmtid="{D5CDD505-2E9C-101B-9397-08002B2CF9AE}" pid="174" name="StmCMIdata.G_BeginnMMMM">
    <vt:lpwstr>12. September 2022</vt:lpwstr>
  </property>
  <property fmtid="{D5CDD505-2E9C-101B-9397-08002B2CF9AE}" pid="175" name="StmCMIdata.G_Bemerkung">
    <vt:lpwstr/>
  </property>
  <property fmtid="{D5CDD505-2E9C-101B-9397-08002B2CF9AE}" pid="176" name="StmCMIdata.G_Botschaftsnummer">
    <vt:lpwstr/>
  </property>
  <property fmtid="{D5CDD505-2E9C-101B-9397-08002B2CF9AE}" pid="177" name="StmCMIdata.G_Departement">
    <vt:lpwstr/>
  </property>
  <property fmtid="{D5CDD505-2E9C-101B-9397-08002B2CF9AE}" pid="178" name="StmCMIdata.G_Eigner">
    <vt:lpwstr>DVS Regelschulung</vt:lpwstr>
  </property>
  <property fmtid="{D5CDD505-2E9C-101B-9397-08002B2CF9AE}" pid="179" name="StmCMIdata.G_Eroeffnungsdatum">
    <vt:lpwstr/>
  </property>
  <property fmtid="{D5CDD505-2E9C-101B-9397-08002B2CF9AE}" pid="180" name="StmCMIdata.G_Erstunterzeichner">
    <vt:lpwstr/>
  </property>
  <property fmtid="{D5CDD505-2E9C-101B-9397-08002B2CF9AE}" pid="181" name="StmCMIdata.G_Geschaeftsart">
    <vt:lpwstr>Projekt</vt:lpwstr>
  </property>
  <property fmtid="{D5CDD505-2E9C-101B-9397-08002B2CF9AE}" pid="182" name="StmCMIdata.G_Grundbuchkreis">
    <vt:lpwstr/>
  </property>
  <property fmtid="{D5CDD505-2E9C-101B-9397-08002B2CF9AE}" pid="183" name="StmCMIdata.G_GrundstueckNr">
    <vt:lpwstr/>
  </property>
  <property fmtid="{D5CDD505-2E9C-101B-9397-08002B2CF9AE}" pid="184" name="StmCMIdata.G_HFD_AnmeldedatumAPDVPDMM">
    <vt:lpwstr/>
  </property>
  <property fmtid="{D5CDD505-2E9C-101B-9397-08002B2CF9AE}" pid="185" name="StmCMIdata.G_HFD_AnmeldedatumAPDVPDMMMM">
    <vt:lpwstr/>
  </property>
  <property fmtid="{D5CDD505-2E9C-101B-9397-08002B2CF9AE}" pid="186" name="StmCMIdata.G_HFD_AnmeldedatumMM">
    <vt:lpwstr/>
  </property>
  <property fmtid="{D5CDD505-2E9C-101B-9397-08002B2CF9AE}" pid="187" name="StmCMIdata.G_HFD_AnmeldedatumMMMM">
    <vt:lpwstr/>
  </property>
  <property fmtid="{D5CDD505-2E9C-101B-9397-08002B2CF9AE}" pid="188" name="StmCMIdata.G_HFD_AustrittsdatumMM">
    <vt:lpwstr/>
  </property>
  <property fmtid="{D5CDD505-2E9C-101B-9397-08002B2CF9AE}" pid="189" name="StmCMIdata.G_HFD_AustrittsdatumMMMM">
    <vt:lpwstr/>
  </property>
  <property fmtid="{D5CDD505-2E9C-101B-9397-08002B2CF9AE}" pid="190" name="StmCMIdata.G_HFD_Austrittsgrund">
    <vt:lpwstr/>
  </property>
  <property fmtid="{D5CDD505-2E9C-101B-9397-08002B2CF9AE}" pid="191" name="StmCMIdata.G_HFD_Behinderungsart">
    <vt:lpwstr/>
  </property>
  <property fmtid="{D5CDD505-2E9C-101B-9397-08002B2CF9AE}" pid="192" name="StmCMIdata.G_HFD_Behinderungsgrad">
    <vt:lpwstr/>
  </property>
  <property fmtid="{D5CDD505-2E9C-101B-9397-08002B2CF9AE}" pid="193" name="StmCMIdata.G_HFD_bisherigeAbklaerungenMassnahmen">
    <vt:lpwstr/>
  </property>
  <property fmtid="{D5CDD505-2E9C-101B-9397-08002B2CF9AE}" pid="194" name="StmCMIdata.G_HFD_Diagnose">
    <vt:lpwstr/>
  </property>
  <property fmtid="{D5CDD505-2E9C-101B-9397-08002B2CF9AE}" pid="195" name="StmCMIdata.G_HFD_DurchfuerhrungsbestaetigungMM">
    <vt:lpwstr/>
  </property>
  <property fmtid="{D5CDD505-2E9C-101B-9397-08002B2CF9AE}" pid="196" name="StmCMIdata.G_HFD_DurchfuerhrungsbestaetigungMMMM">
    <vt:lpwstr/>
  </property>
  <property fmtid="{D5CDD505-2E9C-101B-9397-08002B2CF9AE}" pid="197" name="StmCMIdata.G_HFD_EintrittsdatumAPDVPDMM">
    <vt:lpwstr/>
  </property>
  <property fmtid="{D5CDD505-2E9C-101B-9397-08002B2CF9AE}" pid="198" name="StmCMIdata.G_HFD_EintrittsdatumAPDVPDMMMM">
    <vt:lpwstr/>
  </property>
  <property fmtid="{D5CDD505-2E9C-101B-9397-08002B2CF9AE}" pid="199" name="StmCMIdata.G_HFD_EintrittsdatumMM">
    <vt:lpwstr/>
  </property>
  <property fmtid="{D5CDD505-2E9C-101B-9397-08002B2CF9AE}" pid="200" name="StmCMIdata.G_HFD_EintrittsdatumMMMM">
    <vt:lpwstr/>
  </property>
  <property fmtid="{D5CDD505-2E9C-101B-9397-08002B2CF9AE}" pid="201" name="StmCMIdata.G_HFD_Erstsprache_Kind">
    <vt:lpwstr/>
  </property>
  <property fmtid="{D5CDD505-2E9C-101B-9397-08002B2CF9AE}" pid="202" name="StmCMIdata.G_HFD_Familiensprache">
    <vt:lpwstr/>
  </property>
  <property fmtid="{D5CDD505-2E9C-101B-9397-08002B2CF9AE}" pid="203" name="StmCMIdata.G_HFD_FDI_Verfuegungbis">
    <vt:lpwstr/>
  </property>
  <property fmtid="{D5CDD505-2E9C-101B-9397-08002B2CF9AE}" pid="204" name="StmCMIdata.G_HFD_Hoerbeeintraechtigung">
    <vt:lpwstr/>
  </property>
  <property fmtid="{D5CDD505-2E9C-101B-9397-08002B2CF9AE}" pid="205" name="StmCMIdata.G_HFD_InvolvierteFachperson">
    <vt:lpwstr>, ,</vt:lpwstr>
  </property>
  <property fmtid="{D5CDD505-2E9C-101B-9397-08002B2CF9AE}" pid="206" name="StmCMIdata.G_HFD_paedagogischeMassnahmen">
    <vt:lpwstr/>
  </property>
  <property fmtid="{D5CDD505-2E9C-101B-9397-08002B2CF9AE}" pid="207" name="StmCMIdata.G_HFD_Sorgerecht">
    <vt:lpwstr/>
  </property>
  <property fmtid="{D5CDD505-2E9C-101B-9397-08002B2CF9AE}" pid="208" name="StmCMIdata.G_HFD_technischeVersorgung">
    <vt:lpwstr/>
  </property>
  <property fmtid="{D5CDD505-2E9C-101B-9397-08002B2CF9AE}" pid="209" name="StmCMIdata.G_Laufnummer">
    <vt:lpwstr>2022-1463</vt:lpwstr>
  </property>
  <property fmtid="{D5CDD505-2E9C-101B-9397-08002B2CF9AE}" pid="210" name="StmCMIdata.G_Mehrwertabgabe_Abgabegrund">
    <vt:lpwstr/>
  </property>
  <property fmtid="{D5CDD505-2E9C-101B-9397-08002B2CF9AE}" pid="211" name="StmCMIdata.G_Mehrwertabgabe_Art">
    <vt:lpwstr/>
  </property>
  <property fmtid="{D5CDD505-2E9C-101B-9397-08002B2CF9AE}" pid="212" name="StmCMIdata.G_Mehrwertabgabe_Betrag_definitiv">
    <vt:lpwstr/>
  </property>
  <property fmtid="{D5CDD505-2E9C-101B-9397-08002B2CF9AE}" pid="213" name="StmCMIdata.G_Mehrwertabgabe_Betrag_provisorisch">
    <vt:lpwstr/>
  </property>
  <property fmtid="{D5CDD505-2E9C-101B-9397-08002B2CF9AE}" pid="214" name="StmCMIdata.G_Mehrwertabgabe_DatumAbschluss">
    <vt:lpwstr/>
  </property>
  <property fmtid="{D5CDD505-2E9C-101B-9397-08002B2CF9AE}" pid="215" name="StmCMIdata.G_Mehrwertabgabe_DatumAbstimmungControlling">
    <vt:lpwstr/>
  </property>
  <property fmtid="{D5CDD505-2E9C-101B-9397-08002B2CF9AE}" pid="216" name="StmCMIdata.G_Mehrwertabgabe_DatumAnlageverfügung">
    <vt:lpwstr/>
  </property>
  <property fmtid="{D5CDD505-2E9C-101B-9397-08002B2CF9AE}" pid="217" name="StmCMIdata.G_Mehrwertabgabe_DatumFälligkeit">
    <vt:lpwstr/>
  </property>
  <property fmtid="{D5CDD505-2E9C-101B-9397-08002B2CF9AE}" pid="218" name="StmCMIdata.G_Mehrwertabgabe_DatumKantEntsch">
    <vt:lpwstr/>
  </property>
  <property fmtid="{D5CDD505-2E9C-101B-9397-08002B2CF9AE}" pid="219" name="StmCMIdata.G_Mehrwertabgabe_DatumKommEntsch">
    <vt:lpwstr/>
  </property>
  <property fmtid="{D5CDD505-2E9C-101B-9397-08002B2CF9AE}" pid="220" name="StmCMIdata.G_Mehrwertabgabe_DatumvertraglicheRegelung">
    <vt:lpwstr/>
  </property>
  <property fmtid="{D5CDD505-2E9C-101B-9397-08002B2CF9AE}" pid="221" name="StmCMIdata.G_Mehrwertabgabe_DatumZlgeingangGemeinde">
    <vt:lpwstr/>
  </property>
  <property fmtid="{D5CDD505-2E9C-101B-9397-08002B2CF9AE}" pid="222" name="StmCMIdata.G_Mehrwertabgabe_DatumZlgeingangKanton">
    <vt:lpwstr/>
  </property>
  <property fmtid="{D5CDD505-2E9C-101B-9397-08002B2CF9AE}" pid="223" name="StmCMIdata.G_Mehrwertabgabe_EinzahlungFondsKanton">
    <vt:lpwstr/>
  </property>
  <property fmtid="{D5CDD505-2E9C-101B-9397-08002B2CF9AE}" pid="224" name="StmCMIdata.G_Mehrwertabgabe_Flaeche">
    <vt:lpwstr/>
  </property>
  <property fmtid="{D5CDD505-2E9C-101B-9397-08002B2CF9AE}" pid="225" name="StmCMIdata.G_Mehrwertabgabe_Nr">
    <vt:lpwstr/>
  </property>
  <property fmtid="{D5CDD505-2E9C-101B-9397-08002B2CF9AE}" pid="226" name="StmCMIdata.G_Mehrwertabgabe_Nr_vorAufteilung">
    <vt:lpwstr/>
  </property>
  <property fmtid="{D5CDD505-2E9C-101B-9397-08002B2CF9AE}" pid="227" name="StmCMIdata.G_Mehrwertabgabe_ProtNrKantEntsch">
    <vt:lpwstr/>
  </property>
  <property fmtid="{D5CDD505-2E9C-101B-9397-08002B2CF9AE}" pid="228" name="StmCMIdata.G_Mehrwertabgabe_Rechtstatus">
    <vt:lpwstr/>
  </property>
  <property fmtid="{D5CDD505-2E9C-101B-9397-08002B2CF9AE}" pid="229" name="StmCMIdata.G_Ortsbezeichnung">
    <vt:lpwstr/>
  </property>
  <property fmtid="{D5CDD505-2E9C-101B-9397-08002B2CF9AE}" pid="230" name="StmCMIdata.G_RaeumlicheZuteilung">
    <vt:lpwstr/>
  </property>
  <property fmtid="{D5CDD505-2E9C-101B-9397-08002B2CF9AE}" pid="231" name="StmCMIdata.G_Registraturplan">
    <vt:lpwstr>0.0.1 Allgemeines</vt:lpwstr>
  </property>
  <property fmtid="{D5CDD505-2E9C-101B-9397-08002B2CF9AE}" pid="232" name="StmCMIdata.G_SachbearbeiterKuerzel">
    <vt:lpwstr/>
  </property>
  <property fmtid="{D5CDD505-2E9C-101B-9397-08002B2CF9AE}" pid="233" name="StmCMIdata.G_SachbearbeiterVornameName">
    <vt:lpwstr/>
  </property>
  <property fmtid="{D5CDD505-2E9C-101B-9397-08002B2CF9AE}" pid="234" name="StmCMIdata.G_SBE_Anmeldungsgrund">
    <vt:lpwstr/>
  </property>
  <property fmtid="{D5CDD505-2E9C-101B-9397-08002B2CF9AE}" pid="235" name="StmCMIdata.G_SBE_Klientenart">
    <vt:lpwstr/>
  </property>
  <property fmtid="{D5CDD505-2E9C-101B-9397-08002B2CF9AE}" pid="236" name="StmCMIdata.G_SBE_Schulgemeinde">
    <vt:lpwstr/>
  </property>
  <property fmtid="{D5CDD505-2E9C-101B-9397-08002B2CF9AE}" pid="237" name="StmCMIdata.G_SBE_Schulhaus">
    <vt:lpwstr/>
  </property>
  <property fmtid="{D5CDD505-2E9C-101B-9397-08002B2CF9AE}" pid="238" name="StmCMIdata.G_SBE_Schulstufe">
    <vt:lpwstr/>
  </property>
  <property fmtid="{D5CDD505-2E9C-101B-9397-08002B2CF9AE}" pid="239" name="StmCMIdata.G_SBE_Team-Gruppengroesse">
    <vt:lpwstr/>
  </property>
  <property fmtid="{D5CDD505-2E9C-101B-9397-08002B2CF9AE}" pid="240" name="StmCMIdata.G_Signatur">
    <vt:lpwstr/>
  </property>
  <property fmtid="{D5CDD505-2E9C-101B-9397-08002B2CF9AE}" pid="241" name="StmCMIdata.G_Titel">
    <vt:lpwstr>SB I: Neues Pflichtenheft päd./tech. Betreuer 2023/24</vt:lpwstr>
  </property>
  <property fmtid="{D5CDD505-2E9C-101B-9397-08002B2CF9AE}" pid="242" name="StmCMIdata.G_TitelPublikation(DHK)">
    <vt:lpwstr/>
  </property>
  <property fmtid="{D5CDD505-2E9C-101B-9397-08002B2CF9AE}" pid="243" name="StmCMIdata.G_Vorstossnummer">
    <vt:lpwstr/>
  </property>
  <property fmtid="{D5CDD505-2E9C-101B-9397-08002B2CF9AE}" pid="244" name="StmCMIdata.Sitz_Beginn">
    <vt:lpwstr/>
  </property>
  <property fmtid="{D5CDD505-2E9C-101B-9397-08002B2CF9AE}" pid="245" name="StmCMIdata.Sitz_Bemerkung">
    <vt:lpwstr/>
  </property>
  <property fmtid="{D5CDD505-2E9C-101B-9397-08002B2CF9AE}" pid="246" name="StmCMIdata.Sitz_DatumMM">
    <vt:lpwstr/>
  </property>
  <property fmtid="{D5CDD505-2E9C-101B-9397-08002B2CF9AE}" pid="247" name="StmCMIdata.Sitz_DatumMMMM">
    <vt:lpwstr/>
  </property>
  <property fmtid="{D5CDD505-2E9C-101B-9397-08002B2CF9AE}" pid="248" name="StmCMIdata.Sitz_Ende">
    <vt:lpwstr/>
  </property>
  <property fmtid="{D5CDD505-2E9C-101B-9397-08002B2CF9AE}" pid="249" name="StmCMIdata.Sitz_Gremium">
    <vt:lpwstr/>
  </property>
  <property fmtid="{D5CDD505-2E9C-101B-9397-08002B2CF9AE}" pid="250" name="StmCMIdata.Sitz_Ort">
    <vt:lpwstr/>
  </property>
  <property fmtid="{D5CDD505-2E9C-101B-9397-08002B2CF9AE}" pid="251" name="StmCMIdata.Sitz_Titel">
    <vt:lpwstr/>
  </property>
  <property fmtid="{D5CDD505-2E9C-101B-9397-08002B2CF9AE}" pid="252" name="Textmarke.ContentType">
    <vt:lpwstr/>
  </property>
  <property fmtid="{D5CDD505-2E9C-101B-9397-08002B2CF9AE}" pid="253" name="Toolbar.Email">
    <vt:lpwstr>Toolbar.Email</vt:lpwstr>
  </property>
  <property fmtid="{D5CDD505-2E9C-101B-9397-08002B2CF9AE}" pid="254" name="Viacar.PIN">
    <vt:lpwstr> </vt:lpwstr>
  </property>
  <property fmtid="{D5CDD505-2E9C-101B-9397-08002B2CF9AE}" pid="255" name="WdScmCMIdata.Dok_AusgangMM">
    <vt:lpwstr/>
  </property>
  <property fmtid="{D5CDD505-2E9C-101B-9397-08002B2CF9AE}" pid="256" name="WdScmCMIdata.Dok_AusgangMMMM">
    <vt:lpwstr/>
  </property>
  <property fmtid="{D5CDD505-2E9C-101B-9397-08002B2CF9AE}" pid="257" name="WdScmCMIdata.Dok_Autor">
    <vt:lpwstr/>
  </property>
  <property fmtid="{D5CDD505-2E9C-101B-9397-08002B2CF9AE}" pid="258" name="WdScmCMIdata.Dok_Bemerkung">
    <vt:lpwstr/>
  </property>
  <property fmtid="{D5CDD505-2E9C-101B-9397-08002B2CF9AE}" pid="259" name="WdScmCMIdata.Dok_Beschlussnummer">
    <vt:lpwstr/>
  </property>
  <property fmtid="{D5CDD505-2E9C-101B-9397-08002B2CF9AE}" pid="260" name="WdScmCMIdata.Dok_DatumMM">
    <vt:lpwstr>23.10.2023</vt:lpwstr>
  </property>
  <property fmtid="{D5CDD505-2E9C-101B-9397-08002B2CF9AE}" pid="261" name="WdScmCMIdata.Dok_DatumMMMM">
    <vt:lpwstr>23. Oktober 2023</vt:lpwstr>
  </property>
  <property fmtid="{D5CDD505-2E9C-101B-9397-08002B2CF9AE}" pid="262" name="WdScmCMIdata.Dok_EingangMM">
    <vt:lpwstr/>
  </property>
  <property fmtid="{D5CDD505-2E9C-101B-9397-08002B2CF9AE}" pid="263" name="WdScmCMIdata.Dok_EingangMMMM">
    <vt:lpwstr/>
  </property>
  <property fmtid="{D5CDD505-2E9C-101B-9397-08002B2CF9AE}" pid="264" name="WdScmCMIdata.Dok_Kategorie">
    <vt:lpwstr/>
  </property>
  <property fmtid="{D5CDD505-2E9C-101B-9397-08002B2CF9AE}" pid="265" name="WdScmCMIdata.Dok_Lfnr">
    <vt:lpwstr>633731</vt:lpwstr>
  </property>
  <property fmtid="{D5CDD505-2E9C-101B-9397-08002B2CF9AE}" pid="266" name="WdScmCMIdata.Dok_Protokollbemerkung">
    <vt:lpwstr/>
  </property>
  <property fmtid="{D5CDD505-2E9C-101B-9397-08002B2CF9AE}" pid="267" name="WdScmCMIdata.Dok_Protokollvermerk">
    <vt:lpwstr/>
  </property>
  <property fmtid="{D5CDD505-2E9C-101B-9397-08002B2CF9AE}" pid="268" name="WdScmCMIdata.Dok_Standort">
    <vt:lpwstr/>
  </property>
  <property fmtid="{D5CDD505-2E9C-101B-9397-08002B2CF9AE}" pid="269" name="WdScmCMIdata.Dok_Thema">
    <vt:lpwstr/>
  </property>
  <property fmtid="{D5CDD505-2E9C-101B-9397-08002B2CF9AE}" pid="270" name="WdScmCMIdata.Dok_Titel">
    <vt:lpwstr>Schule in der Digitalität - Didaktisches Set IST-Analyse</vt:lpwstr>
  </property>
  <property fmtid="{D5CDD505-2E9C-101B-9397-08002B2CF9AE}" pid="271" name="WdScmCMIdata.Dok_Traktandierungscode">
    <vt:lpwstr/>
  </property>
  <property fmtid="{D5CDD505-2E9C-101B-9397-08002B2CF9AE}" pid="272" name="WdScmCMIdata.Dok_Traktandierungstitel">
    <vt:lpwstr/>
  </property>
  <property fmtid="{D5CDD505-2E9C-101B-9397-08002B2CF9AE}" pid="273" name="WdScmCMIdata.Dok_Traktandumstatus">
    <vt:lpwstr/>
  </property>
  <property fmtid="{D5CDD505-2E9C-101B-9397-08002B2CF9AE}" pid="274" name="WdScmCMIdata.Dok_Traktandum_Notizen">
    <vt:lpwstr/>
  </property>
  <property fmtid="{D5CDD505-2E9C-101B-9397-08002B2CF9AE}" pid="275" name="WdScmCMIdata.G_BeginnMM">
    <vt:lpwstr>12.09.2022</vt:lpwstr>
  </property>
  <property fmtid="{D5CDD505-2E9C-101B-9397-08002B2CF9AE}" pid="276" name="WdScmCMIdata.G_BeginnMMMM">
    <vt:lpwstr>12. September 2022</vt:lpwstr>
  </property>
  <property fmtid="{D5CDD505-2E9C-101B-9397-08002B2CF9AE}" pid="277" name="WdScmCMIdata.G_Bemerkung">
    <vt:lpwstr/>
  </property>
  <property fmtid="{D5CDD505-2E9C-101B-9397-08002B2CF9AE}" pid="278" name="WdScmCMIdata.G_Botschaftsnummer">
    <vt:lpwstr/>
  </property>
  <property fmtid="{D5CDD505-2E9C-101B-9397-08002B2CF9AE}" pid="279" name="WdScmCMIdata.G_Departement">
    <vt:lpwstr/>
  </property>
  <property fmtid="{D5CDD505-2E9C-101B-9397-08002B2CF9AE}" pid="280" name="WdScmCMIdata.G_Eigner">
    <vt:lpwstr>DVS Regelschulung</vt:lpwstr>
  </property>
  <property fmtid="{D5CDD505-2E9C-101B-9397-08002B2CF9AE}" pid="281" name="WdScmCMIdata.G_Eroeffnungsdatum">
    <vt:lpwstr/>
  </property>
  <property fmtid="{D5CDD505-2E9C-101B-9397-08002B2CF9AE}" pid="282" name="WdScmCMIdata.G_Erstunterzeichner">
    <vt:lpwstr/>
  </property>
  <property fmtid="{D5CDD505-2E9C-101B-9397-08002B2CF9AE}" pid="283" name="WdScmCMIdata.G_Geschaeftsart">
    <vt:lpwstr>Projekt</vt:lpwstr>
  </property>
  <property fmtid="{D5CDD505-2E9C-101B-9397-08002B2CF9AE}" pid="284" name="WdScmCMIdata.G_Grundbuchkreis">
    <vt:lpwstr/>
  </property>
  <property fmtid="{D5CDD505-2E9C-101B-9397-08002B2CF9AE}" pid="285" name="WdScmCMIdata.G_GrundstueckNr">
    <vt:lpwstr/>
  </property>
  <property fmtid="{D5CDD505-2E9C-101B-9397-08002B2CF9AE}" pid="286" name="WdScmCMIdata.G_HFD_AnmeldedatumAPDVPDMM">
    <vt:lpwstr/>
  </property>
  <property fmtid="{D5CDD505-2E9C-101B-9397-08002B2CF9AE}" pid="287" name="WdScmCMIdata.G_HFD_AnmeldedatumAPDVPDMMMM">
    <vt:lpwstr/>
  </property>
  <property fmtid="{D5CDD505-2E9C-101B-9397-08002B2CF9AE}" pid="288" name="WdScmCMIdata.G_HFD_AnmeldedatumMM">
    <vt:lpwstr/>
  </property>
  <property fmtid="{D5CDD505-2E9C-101B-9397-08002B2CF9AE}" pid="289" name="WdScmCMIdata.G_HFD_AnmeldedatumMMMM">
    <vt:lpwstr/>
  </property>
  <property fmtid="{D5CDD505-2E9C-101B-9397-08002B2CF9AE}" pid="290" name="WdScmCMIdata.G_HFD_AustrittsdatumMM">
    <vt:lpwstr/>
  </property>
  <property fmtid="{D5CDD505-2E9C-101B-9397-08002B2CF9AE}" pid="291" name="WdScmCMIdata.G_HFD_AustrittsdatumMMMM">
    <vt:lpwstr/>
  </property>
  <property fmtid="{D5CDD505-2E9C-101B-9397-08002B2CF9AE}" pid="292" name="WdScmCMIdata.G_HFD_Austrittsgrund">
    <vt:lpwstr/>
  </property>
  <property fmtid="{D5CDD505-2E9C-101B-9397-08002B2CF9AE}" pid="293" name="WdScmCMIdata.G_HFD_Behinderungsart">
    <vt:lpwstr/>
  </property>
  <property fmtid="{D5CDD505-2E9C-101B-9397-08002B2CF9AE}" pid="294" name="WdScmCMIdata.G_HFD_Behinderungsgrad">
    <vt:lpwstr/>
  </property>
  <property fmtid="{D5CDD505-2E9C-101B-9397-08002B2CF9AE}" pid="295" name="WdScmCMIdata.G_HFD_bisherigeAbklaerungenMassnahmen">
    <vt:lpwstr/>
  </property>
  <property fmtid="{D5CDD505-2E9C-101B-9397-08002B2CF9AE}" pid="296" name="WdScmCMIdata.G_HFD_Diagnose">
    <vt:lpwstr/>
  </property>
  <property fmtid="{D5CDD505-2E9C-101B-9397-08002B2CF9AE}" pid="297" name="WdScmCMIdata.G_HFD_DurchfuerhrungsbestaetigungMM">
    <vt:lpwstr/>
  </property>
  <property fmtid="{D5CDD505-2E9C-101B-9397-08002B2CF9AE}" pid="298" name="WdScmCMIdata.G_HFD_DurchfuerhrungsbestaetigungMMMM">
    <vt:lpwstr/>
  </property>
  <property fmtid="{D5CDD505-2E9C-101B-9397-08002B2CF9AE}" pid="299" name="WdScmCMIdata.G_HFD_EintrittsdatumAPDVPDMM">
    <vt:lpwstr/>
  </property>
  <property fmtid="{D5CDD505-2E9C-101B-9397-08002B2CF9AE}" pid="300" name="WdScmCMIdata.G_HFD_EintrittsdatumAPDVPDMMMM">
    <vt:lpwstr/>
  </property>
  <property fmtid="{D5CDD505-2E9C-101B-9397-08002B2CF9AE}" pid="301" name="WdScmCMIdata.G_HFD_EintrittsdatumMM">
    <vt:lpwstr/>
  </property>
  <property fmtid="{D5CDD505-2E9C-101B-9397-08002B2CF9AE}" pid="302" name="WdScmCMIdata.G_HFD_EintrittsdatumMMMM">
    <vt:lpwstr/>
  </property>
  <property fmtid="{D5CDD505-2E9C-101B-9397-08002B2CF9AE}" pid="303" name="WdScmCMIdata.G_HFD_Erstsprache_Kind">
    <vt:lpwstr/>
  </property>
  <property fmtid="{D5CDD505-2E9C-101B-9397-08002B2CF9AE}" pid="304" name="WdScmCMIdata.G_HFD_Familiensprache">
    <vt:lpwstr/>
  </property>
  <property fmtid="{D5CDD505-2E9C-101B-9397-08002B2CF9AE}" pid="305" name="WdScmCMIdata.G_HFD_FDI_Verfuegungbis">
    <vt:lpwstr/>
  </property>
  <property fmtid="{D5CDD505-2E9C-101B-9397-08002B2CF9AE}" pid="306" name="WdScmCMIdata.G_HFD_Hoerbeeintraechtigung">
    <vt:lpwstr/>
  </property>
  <property fmtid="{D5CDD505-2E9C-101B-9397-08002B2CF9AE}" pid="307" name="WdScmCMIdata.G_HFD_InvolvierteFachperson">
    <vt:lpwstr>, ,</vt:lpwstr>
  </property>
  <property fmtid="{D5CDD505-2E9C-101B-9397-08002B2CF9AE}" pid="308" name="WdScmCMIdata.G_HFD_paedagogischeMassnahmen">
    <vt:lpwstr/>
  </property>
  <property fmtid="{D5CDD505-2E9C-101B-9397-08002B2CF9AE}" pid="309" name="WdScmCMIdata.G_HFD_Sorgerecht">
    <vt:lpwstr/>
  </property>
  <property fmtid="{D5CDD505-2E9C-101B-9397-08002B2CF9AE}" pid="310" name="WdScmCMIdata.G_HFD_technischeVersorgung">
    <vt:lpwstr/>
  </property>
  <property fmtid="{D5CDD505-2E9C-101B-9397-08002B2CF9AE}" pid="311" name="WdScmCMIdata.G_Laufnummer">
    <vt:lpwstr>2022-1463</vt:lpwstr>
  </property>
  <property fmtid="{D5CDD505-2E9C-101B-9397-08002B2CF9AE}" pid="312" name="WdScmCMIdata.G_Mehrwertabgabe_Abgabegrund">
    <vt:lpwstr/>
  </property>
  <property fmtid="{D5CDD505-2E9C-101B-9397-08002B2CF9AE}" pid="313" name="WdScmCMIdata.G_Mehrwertabgabe_Art">
    <vt:lpwstr/>
  </property>
  <property fmtid="{D5CDD505-2E9C-101B-9397-08002B2CF9AE}" pid="314" name="WdScmCMIdata.G_Mehrwertabgabe_Betrag_definitiv">
    <vt:lpwstr/>
  </property>
  <property fmtid="{D5CDD505-2E9C-101B-9397-08002B2CF9AE}" pid="315" name="WdScmCMIdata.G_Mehrwertabgabe_Betrag_provisorisch">
    <vt:lpwstr/>
  </property>
  <property fmtid="{D5CDD505-2E9C-101B-9397-08002B2CF9AE}" pid="316" name="WdScmCMIdata.G_Mehrwertabgabe_DatumAbschluss">
    <vt:lpwstr/>
  </property>
  <property fmtid="{D5CDD505-2E9C-101B-9397-08002B2CF9AE}" pid="317" name="WdScmCMIdata.G_Mehrwertabgabe_DatumAbstimmungControlling">
    <vt:lpwstr/>
  </property>
  <property fmtid="{D5CDD505-2E9C-101B-9397-08002B2CF9AE}" pid="318" name="WdScmCMIdata.G_Mehrwertabgabe_DatumAnlageverfügung">
    <vt:lpwstr/>
  </property>
  <property fmtid="{D5CDD505-2E9C-101B-9397-08002B2CF9AE}" pid="319" name="WdScmCMIdata.G_Mehrwertabgabe_DatumFälligkeit">
    <vt:lpwstr/>
  </property>
  <property fmtid="{D5CDD505-2E9C-101B-9397-08002B2CF9AE}" pid="320" name="WdScmCMIdata.G_Mehrwertabgabe_DatumKantEntsch">
    <vt:lpwstr/>
  </property>
  <property fmtid="{D5CDD505-2E9C-101B-9397-08002B2CF9AE}" pid="321" name="WdScmCMIdata.G_Mehrwertabgabe_DatumKommEntsch">
    <vt:lpwstr/>
  </property>
  <property fmtid="{D5CDD505-2E9C-101B-9397-08002B2CF9AE}" pid="322" name="WdScmCMIdata.G_Mehrwertabgabe_DatumvertraglicheRegelung">
    <vt:lpwstr/>
  </property>
  <property fmtid="{D5CDD505-2E9C-101B-9397-08002B2CF9AE}" pid="323" name="WdScmCMIdata.G_Mehrwertabgabe_DatumZlgeingangGemeinde">
    <vt:lpwstr/>
  </property>
  <property fmtid="{D5CDD505-2E9C-101B-9397-08002B2CF9AE}" pid="324" name="WdScmCMIdata.G_Mehrwertabgabe_DatumZlgeingangKanton">
    <vt:lpwstr/>
  </property>
  <property fmtid="{D5CDD505-2E9C-101B-9397-08002B2CF9AE}" pid="325" name="WdScmCMIdata.G_Mehrwertabgabe_EinzahlungFondsKanton">
    <vt:lpwstr/>
  </property>
  <property fmtid="{D5CDD505-2E9C-101B-9397-08002B2CF9AE}" pid="326" name="WdScmCMIdata.G_Mehrwertabgabe_Flaeche">
    <vt:lpwstr/>
  </property>
  <property fmtid="{D5CDD505-2E9C-101B-9397-08002B2CF9AE}" pid="327" name="WdScmCMIdata.G_Mehrwertabgabe_Nr">
    <vt:lpwstr/>
  </property>
  <property fmtid="{D5CDD505-2E9C-101B-9397-08002B2CF9AE}" pid="328" name="WdScmCMIdata.G_Mehrwertabgabe_Nr_vorAufteilung">
    <vt:lpwstr/>
  </property>
  <property fmtid="{D5CDD505-2E9C-101B-9397-08002B2CF9AE}" pid="329" name="WdScmCMIdata.G_Mehrwertabgabe_ProtNrKantEntsch">
    <vt:lpwstr/>
  </property>
  <property fmtid="{D5CDD505-2E9C-101B-9397-08002B2CF9AE}" pid="330" name="WdScmCMIdata.G_Mehrwertabgabe_Rechtstatus">
    <vt:lpwstr/>
  </property>
  <property fmtid="{D5CDD505-2E9C-101B-9397-08002B2CF9AE}" pid="331" name="WdScmCMIdata.G_Ortsbezeichnung">
    <vt:lpwstr/>
  </property>
  <property fmtid="{D5CDD505-2E9C-101B-9397-08002B2CF9AE}" pid="332" name="WdScmCMIdata.G_RaeumlicheZuteilung">
    <vt:lpwstr/>
  </property>
  <property fmtid="{D5CDD505-2E9C-101B-9397-08002B2CF9AE}" pid="333" name="WdScmCMIdata.G_Registraturplan">
    <vt:lpwstr>0.0.1 Allgemeines</vt:lpwstr>
  </property>
  <property fmtid="{D5CDD505-2E9C-101B-9397-08002B2CF9AE}" pid="334" name="WdScmCMIdata.G_SachbearbeiterKuerzel">
    <vt:lpwstr/>
  </property>
  <property fmtid="{D5CDD505-2E9C-101B-9397-08002B2CF9AE}" pid="335" name="WdScmCMIdata.G_SachbearbeiterVornameName">
    <vt:lpwstr/>
  </property>
  <property fmtid="{D5CDD505-2E9C-101B-9397-08002B2CF9AE}" pid="336" name="WdScmCMIdata.G_SBE_Anmeldungsgrund">
    <vt:lpwstr/>
  </property>
  <property fmtid="{D5CDD505-2E9C-101B-9397-08002B2CF9AE}" pid="337" name="WdScmCMIdata.G_SBE_Klientenart">
    <vt:lpwstr/>
  </property>
  <property fmtid="{D5CDD505-2E9C-101B-9397-08002B2CF9AE}" pid="338" name="WdScmCMIdata.G_SBE_Schulgemeinde">
    <vt:lpwstr/>
  </property>
  <property fmtid="{D5CDD505-2E9C-101B-9397-08002B2CF9AE}" pid="339" name="WdScmCMIdata.G_SBE_Schulhaus">
    <vt:lpwstr/>
  </property>
  <property fmtid="{D5CDD505-2E9C-101B-9397-08002B2CF9AE}" pid="340" name="WdScmCMIdata.G_SBE_Schulstufe">
    <vt:lpwstr/>
  </property>
  <property fmtid="{D5CDD505-2E9C-101B-9397-08002B2CF9AE}" pid="341" name="WdScmCMIdata.G_SBE_Team-Gruppengroesse">
    <vt:lpwstr/>
  </property>
  <property fmtid="{D5CDD505-2E9C-101B-9397-08002B2CF9AE}" pid="342" name="WdScmCMIdata.G_Signatur">
    <vt:lpwstr/>
  </property>
  <property fmtid="{D5CDD505-2E9C-101B-9397-08002B2CF9AE}" pid="343" name="WdScmCMIdata.G_Titel">
    <vt:lpwstr>SB I: Neues Pflichtenheft päd./tech. Betreuer 2023/24</vt:lpwstr>
  </property>
  <property fmtid="{D5CDD505-2E9C-101B-9397-08002B2CF9AE}" pid="344" name="WdScmCMIdata.G_TitelPublikation(DHK)">
    <vt:lpwstr/>
  </property>
  <property fmtid="{D5CDD505-2E9C-101B-9397-08002B2CF9AE}" pid="345" name="WdScmCMIdata.G_Vorstossnummer">
    <vt:lpwstr/>
  </property>
  <property fmtid="{D5CDD505-2E9C-101B-9397-08002B2CF9AE}" pid="346" name="WdScmCMIdata.Sitz_Beginn">
    <vt:lpwstr/>
  </property>
  <property fmtid="{D5CDD505-2E9C-101B-9397-08002B2CF9AE}" pid="347" name="WdScmCMIdata.Sitz_Bemerkung">
    <vt:lpwstr/>
  </property>
  <property fmtid="{D5CDD505-2E9C-101B-9397-08002B2CF9AE}" pid="348" name="WdScmCMIdata.Sitz_DatumMM">
    <vt:lpwstr/>
  </property>
  <property fmtid="{D5CDD505-2E9C-101B-9397-08002B2CF9AE}" pid="349" name="WdScmCMIdata.Sitz_DatumMMMM">
    <vt:lpwstr/>
  </property>
  <property fmtid="{D5CDD505-2E9C-101B-9397-08002B2CF9AE}" pid="350" name="WdScmCMIdata.Sitz_Ende">
    <vt:lpwstr/>
  </property>
  <property fmtid="{D5CDD505-2E9C-101B-9397-08002B2CF9AE}" pid="351" name="WdScmCMIdata.Sitz_Gremium">
    <vt:lpwstr/>
  </property>
  <property fmtid="{D5CDD505-2E9C-101B-9397-08002B2CF9AE}" pid="352" name="WdScmCMIdata.Sitz_Ort">
    <vt:lpwstr/>
  </property>
  <property fmtid="{D5CDD505-2E9C-101B-9397-08002B2CF9AE}" pid="353" name="WdScmCMIdata.Sitz_Titel">
    <vt:lpwstr/>
  </property>
</Properties>
</file>