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8D1C5A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_GoBack"/>
          <w:bookmarkEnd w:id="0"/>
          <w:p w:rsidR="00DA18DA" w:rsidRPr="00446EDA" w:rsidRDefault="006D19E8" w:rsidP="00DA18DA">
            <w:pPr>
              <w:pStyle w:val="AbsenderTitel"/>
            </w:pPr>
            <w:r w:rsidRPr="00446EDA">
              <w:fldChar w:fldCharType="begin"/>
            </w:r>
            <w:r w:rsidRPr="00446EDA">
              <w:instrText xml:space="preserve"> IF </w:instrText>
            </w:r>
            <w:r>
              <w:fldChar w:fldCharType="begin"/>
            </w:r>
            <w:r>
              <w:instrText xml:space="preserve"> DOCPROPERTY "Organisation.AddressB1"\*CHARFORMAT </w:instrText>
            </w:r>
            <w:r>
              <w:fldChar w:fldCharType="separate"/>
            </w:r>
            <w:r>
              <w:instrText>Dienststelle Volksschulbildung</w:instrText>
            </w:r>
            <w:r>
              <w:fldChar w:fldCharType="end"/>
            </w:r>
          </w:p>
          <w:p w:rsidR="00DA18DA" w:rsidRPr="00446EDA" w:rsidRDefault="006D19E8" w:rsidP="00DA18DA">
            <w:pPr>
              <w:pStyle w:val="AbsenderTitel"/>
            </w:pPr>
            <w:r w:rsidRPr="00446EDA">
              <w:instrText>= "" "" "</w:instrText>
            </w:r>
            <w:r>
              <w:fldChar w:fldCharType="begin"/>
            </w:r>
            <w:r>
              <w:instrText xml:space="preserve"> DOCPROPERTY "Organisation.AddressB1"\*CHARFORMAT </w:instrText>
            </w:r>
            <w:r>
              <w:fldChar w:fldCharType="separate"/>
            </w:r>
            <w:r>
              <w:instrText>Dienststelle Volksschulbildung</w:instrText>
            </w:r>
            <w:r>
              <w:fldChar w:fldCharType="end"/>
            </w:r>
          </w:p>
          <w:p w:rsidR="00DA18DA" w:rsidRPr="00446EDA" w:rsidRDefault="006D19E8" w:rsidP="00DA18DA">
            <w:pPr>
              <w:pStyle w:val="AbsenderTitel"/>
            </w:pPr>
            <w:r w:rsidRPr="00446EDA">
              <w:instrText>" \&lt;OawJumpToField value=0/&gt;</w:instrText>
            </w:r>
            <w:r w:rsidRPr="00446EDA">
              <w:fldChar w:fldCharType="separate"/>
            </w:r>
            <w:r>
              <w:t>Dienststelle Volksschulbildung</w:t>
            </w:r>
          </w:p>
          <w:p w:rsidR="008D1C5A" w:rsidRPr="00446EDA" w:rsidRDefault="006D19E8" w:rsidP="00DA18DA">
            <w:pPr>
              <w:pStyle w:val="AbsenderTitel"/>
            </w:pPr>
            <w:r w:rsidRPr="00446EDA">
              <w:fldChar w:fldCharType="end"/>
            </w:r>
            <w:r w:rsidRPr="00446EDA">
              <w:fldChar w:fldCharType="begin"/>
            </w:r>
            <w:r w:rsidRPr="00446EDA">
              <w:instrText xml:space="preserve"> IF </w:instrText>
            </w:r>
            <w:r w:rsidRPr="00446EDA">
              <w:fldChar w:fldCharType="begin"/>
            </w:r>
            <w:r w:rsidRPr="00446EDA">
              <w:instrText xml:space="preserve"> DOCPROPERTY "Organisation.AddressB2"\*CHARFORMAT </w:instrText>
            </w:r>
            <w:r w:rsidRPr="00446EDA">
              <w:fldChar w:fldCharType="end"/>
            </w:r>
          </w:p>
          <w:p w:rsidR="00DA18DA" w:rsidRPr="00446EDA" w:rsidRDefault="006D19E8" w:rsidP="00DA18DA">
            <w:pPr>
              <w:pStyle w:val="AbsenderTitel"/>
            </w:pPr>
            <w:r w:rsidRPr="00446EDA">
              <w:instrText>= "" "" "</w:instrText>
            </w:r>
            <w:r>
              <w:fldChar w:fldCharType="begin"/>
            </w:r>
            <w:r>
              <w:instrText xml:space="preserve"> DOCPROPERTY "Organisation.AddressB2"\*CHARFORMAT </w:instrText>
            </w:r>
            <w:r>
              <w:fldChar w:fldCharType="separate"/>
            </w:r>
            <w:r w:rsidRPr="00446EDA">
              <w:instrText>Organisation.AddressB2</w:instrText>
            </w:r>
            <w:r>
              <w:fldChar w:fldCharType="end"/>
            </w:r>
            <w:r w:rsidRPr="00446EDA">
              <w:instrText>" \&lt;OawJumpToField value=0/&gt;</w:instrText>
            </w:r>
            <w:r w:rsidRPr="00446EDA">
              <w:fldChar w:fldCharType="end"/>
            </w:r>
            <w:r w:rsidRPr="00446EDA">
              <w:fldChar w:fldCharType="begin"/>
            </w:r>
            <w:r w:rsidRPr="00446EDA">
              <w:instrText xml:space="preserve"> IF </w:instrText>
            </w:r>
            <w:r w:rsidRPr="00446EDA">
              <w:fldChar w:fldCharType="begin"/>
            </w:r>
            <w:r w:rsidRPr="00446EDA">
              <w:instrText xml:space="preserve"> DOCPROPERTY "Organisation.AddressB3"\*CHARFORMAT </w:instrText>
            </w:r>
            <w:r w:rsidRPr="00446EDA">
              <w:fldChar w:fldCharType="end"/>
            </w:r>
          </w:p>
          <w:p w:rsidR="00DA18DA" w:rsidRPr="00446EDA" w:rsidRDefault="006D19E8" w:rsidP="00DA18DA">
            <w:pPr>
              <w:pStyle w:val="AbsenderTitel"/>
            </w:pPr>
            <w:r w:rsidRPr="00446EDA">
              <w:instrText>= "" "" "</w:instrText>
            </w:r>
          </w:p>
          <w:p w:rsidR="00DA18DA" w:rsidRPr="00446EDA" w:rsidRDefault="006D19E8" w:rsidP="00DA18DA">
            <w:pPr>
              <w:pStyle w:val="AbsenderTitel"/>
            </w:pPr>
            <w:r>
              <w:fldChar w:fldCharType="begin"/>
            </w:r>
            <w:r>
              <w:instrText xml:space="preserve"> DOCPROPERTY "Organisa</w:instrText>
            </w:r>
            <w:r>
              <w:instrText xml:space="preserve">tion.AddressB3"\*CHARFORMAT </w:instrText>
            </w:r>
            <w:r>
              <w:fldChar w:fldCharType="separate"/>
            </w:r>
            <w:r w:rsidRPr="00446EDA">
              <w:instrText>Organisation.AddressB3</w:instrText>
            </w:r>
            <w:r>
              <w:fldChar w:fldCharType="end"/>
            </w:r>
            <w:r w:rsidRPr="00446EDA">
              <w:instrText>" \&lt;OawJumpToField value=0/&gt;</w:instrText>
            </w:r>
            <w:r w:rsidRPr="00446EDA">
              <w:fldChar w:fldCharType="end"/>
            </w:r>
            <w:r w:rsidRPr="00446EDA">
              <w:fldChar w:fldCharType="begin"/>
            </w:r>
            <w:r w:rsidRPr="00446EDA">
              <w:instrText xml:space="preserve"> IF </w:instrText>
            </w:r>
            <w:r w:rsidRPr="00446EDA">
              <w:fldChar w:fldCharType="begin"/>
            </w:r>
            <w:r w:rsidRPr="00446EDA">
              <w:instrText xml:space="preserve"> DOCPROPERTY "Organisation.AddressB4"\*CHARFORMAT </w:instrText>
            </w:r>
            <w:r w:rsidRPr="00446EDA">
              <w:fldChar w:fldCharType="end"/>
            </w:r>
          </w:p>
          <w:p w:rsidR="00DA18DA" w:rsidRPr="00446EDA" w:rsidRDefault="006D19E8" w:rsidP="00DA18DA">
            <w:pPr>
              <w:pStyle w:val="AbsenderTitel"/>
            </w:pPr>
            <w:r w:rsidRPr="00446EDA">
              <w:instrText>= "" "" "</w:instrText>
            </w:r>
          </w:p>
          <w:p w:rsidR="003D3E87" w:rsidRPr="00446EDA" w:rsidRDefault="006D19E8" w:rsidP="00DA18DA">
            <w:pPr>
              <w:pStyle w:val="AbsenderTitel"/>
            </w:pPr>
            <w:r>
              <w:fldChar w:fldCharType="begin"/>
            </w:r>
            <w:r>
              <w:instrText xml:space="preserve"> DOCPROPERTY "Organisation.AddressB4"\*CHARFORMAT </w:instrText>
            </w:r>
            <w:r>
              <w:fldChar w:fldCharType="separate"/>
            </w:r>
            <w:r w:rsidRPr="00446EDA">
              <w:instrText>Organisation.AddressB4</w:instrText>
            </w:r>
            <w:r>
              <w:fldChar w:fldCharType="end"/>
            </w:r>
            <w:r w:rsidRPr="00446EDA">
              <w:instrText>" \&lt;OawJumpToField value=0/&gt;</w:instrText>
            </w:r>
            <w:r w:rsidRPr="00446EDA">
              <w:fldChar w:fldCharType="end"/>
            </w:r>
          </w:p>
        </w:tc>
      </w:tr>
    </w:tbl>
    <w:p w:rsidR="003D3E87" w:rsidRPr="00446EDA" w:rsidRDefault="006D19E8" w:rsidP="003D3E87">
      <w:pPr>
        <w:pStyle w:val="CityDate"/>
        <w:sectPr w:rsidR="003D3E87" w:rsidRPr="00446EDA" w:rsidSect="00446EDA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446EDA" w:rsidRDefault="006D19E8" w:rsidP="003D3E87"/>
    <w:p w:rsidR="003A648D" w:rsidRPr="00446EDA" w:rsidRDefault="006D19E8" w:rsidP="00395432">
      <w:pPr>
        <w:pStyle w:val="Betreff"/>
        <w:rPr>
          <w:sz w:val="26"/>
          <w:szCs w:val="26"/>
        </w:rPr>
      </w:pPr>
      <w:bookmarkStart w:id="2" w:name="Text"/>
      <w:r>
        <w:rPr>
          <w:sz w:val="26"/>
          <w:szCs w:val="26"/>
        </w:rPr>
        <w:t>Eintritt in die Volksschule</w:t>
      </w:r>
    </w:p>
    <w:p w:rsidR="003A648D" w:rsidRPr="00446EDA" w:rsidRDefault="006D19E8" w:rsidP="00F36EB1">
      <w:r>
        <w:t>Planungshilfe für Schulleitungen, Lehrpersonen und</w:t>
      </w:r>
      <w:r>
        <w:t xml:space="preserve"> Schuldienste</w:t>
      </w:r>
    </w:p>
    <w:p w:rsidR="003A648D" w:rsidRDefault="006D19E8" w:rsidP="00014169">
      <w:pPr>
        <w:pStyle w:val="berschrift3oNr"/>
      </w:pPr>
      <w:r>
        <w:t>Ablaufplan</w:t>
      </w:r>
    </w:p>
    <w:p w:rsidR="007A207F" w:rsidRPr="007A207F" w:rsidRDefault="006D19E8" w:rsidP="007A207F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231"/>
        <w:gridCol w:w="5965"/>
        <w:gridCol w:w="2410"/>
      </w:tblGrid>
      <w:tr w:rsidR="008D1C5A" w:rsidTr="00081017">
        <w:tc>
          <w:tcPr>
            <w:tcW w:w="1231" w:type="dxa"/>
          </w:tcPr>
          <w:p w:rsidR="006950A2" w:rsidRPr="00A44634" w:rsidRDefault="006D19E8" w:rsidP="00B058E8">
            <w:pPr>
              <w:spacing w:before="120" w:after="120"/>
              <w:rPr>
                <w:b/>
              </w:rPr>
            </w:pPr>
            <w:r w:rsidRPr="00A44634">
              <w:rPr>
                <w:b/>
              </w:rPr>
              <w:t>Termin</w:t>
            </w:r>
          </w:p>
        </w:tc>
        <w:tc>
          <w:tcPr>
            <w:tcW w:w="5965" w:type="dxa"/>
          </w:tcPr>
          <w:p w:rsidR="006950A2" w:rsidRPr="00A44634" w:rsidRDefault="006D19E8" w:rsidP="00B058E8">
            <w:pPr>
              <w:spacing w:before="120" w:after="120"/>
              <w:rPr>
                <w:b/>
              </w:rPr>
            </w:pPr>
            <w:r w:rsidRPr="00A44634">
              <w:rPr>
                <w:b/>
              </w:rPr>
              <w:t>Thema</w:t>
            </w:r>
          </w:p>
        </w:tc>
        <w:tc>
          <w:tcPr>
            <w:tcW w:w="2410" w:type="dxa"/>
          </w:tcPr>
          <w:p w:rsidR="006950A2" w:rsidRPr="00A44634" w:rsidRDefault="006D19E8" w:rsidP="00B058E8">
            <w:pPr>
              <w:spacing w:before="120" w:after="120"/>
              <w:rPr>
                <w:b/>
              </w:rPr>
            </w:pPr>
            <w:r w:rsidRPr="00A44634">
              <w:rPr>
                <w:b/>
              </w:rPr>
              <w:t>Unterlagen</w:t>
            </w:r>
            <w:r>
              <w:rPr>
                <w:b/>
              </w:rPr>
              <w:t xml:space="preserve"> DVS</w:t>
            </w:r>
          </w:p>
        </w:tc>
      </w:tr>
      <w:tr w:rsidR="008D1C5A" w:rsidTr="00081017">
        <w:trPr>
          <w:trHeight w:val="3657"/>
        </w:trPr>
        <w:tc>
          <w:tcPr>
            <w:tcW w:w="1231" w:type="dxa"/>
          </w:tcPr>
          <w:p w:rsidR="006950A2" w:rsidRDefault="006D19E8" w:rsidP="00B058E8">
            <w:pPr>
              <w:spacing w:before="120" w:after="120"/>
            </w:pPr>
            <w:r>
              <w:t>Dezember</w:t>
            </w:r>
            <w:r>
              <w:br/>
              <w:t>Januar</w:t>
            </w:r>
          </w:p>
        </w:tc>
        <w:tc>
          <w:tcPr>
            <w:tcW w:w="5965" w:type="dxa"/>
          </w:tcPr>
          <w:p w:rsidR="006950A2" w:rsidRPr="00981633" w:rsidRDefault="006D19E8" w:rsidP="00B058E8">
            <w:pPr>
              <w:spacing w:before="120" w:after="120"/>
              <w:rPr>
                <w:b/>
              </w:rPr>
            </w:pPr>
            <w:r w:rsidRPr="00981633">
              <w:rPr>
                <w:b/>
              </w:rPr>
              <w:t>Informationsveranstaltung für die Eltern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Schule stellt sich vor: Schulleitung, Klassenteam, </w:t>
            </w:r>
            <w:r>
              <w:rPr>
                <w:szCs w:val="22"/>
              </w:rPr>
              <w:br/>
              <w:t>Leitbild</w:t>
            </w:r>
          </w:p>
          <w:p w:rsidR="006950A2" w:rsidRPr="004B5591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Zweijähriger Kindergarten oder Basisstufe: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entsprechendes Modell vorstellen</w:t>
            </w:r>
          </w:p>
          <w:p w:rsidR="006950A2" w:rsidRPr="00D05EF5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D05EF5">
              <w:rPr>
                <w:szCs w:val="22"/>
              </w:rPr>
              <w:t>Umgang</w:t>
            </w:r>
            <w:r w:rsidRPr="00D05EF5">
              <w:rPr>
                <w:szCs w:val="22"/>
              </w:rPr>
              <w:t xml:space="preserve"> mit Heterogenität und Integration</w:t>
            </w:r>
            <w:r w:rsidRPr="00D05EF5">
              <w:rPr>
                <w:szCs w:val="22"/>
              </w:rPr>
              <w:t xml:space="preserve">, </w:t>
            </w:r>
            <w:r>
              <w:rPr>
                <w:szCs w:val="22"/>
              </w:rPr>
              <w:br/>
            </w:r>
            <w:r w:rsidRPr="00D05EF5">
              <w:rPr>
                <w:szCs w:val="22"/>
              </w:rPr>
              <w:t>Förderangebote (DaZ, IF)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Rechte und Pflichten der Eltern beim Schuleintritt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Obligatorium, Eintritt jüngerer Kinder, Rückstellung</w:t>
            </w:r>
          </w:p>
          <w:p w:rsidR="006950A2" w:rsidRPr="00907152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Anforderungen an jüngere Kinder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Halbjährlicher Eintritt am 1. Februar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Vorgehen bei der Anm</w:t>
            </w:r>
            <w:r>
              <w:rPr>
                <w:szCs w:val="22"/>
              </w:rPr>
              <w:t>eldung: Termine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Übergang in die 1. Klasse bzw. 3. Klasse nach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der Basisstufe</w:t>
            </w:r>
          </w:p>
          <w:p w:rsidR="00F36D63" w:rsidRPr="002B580B" w:rsidRDefault="006D19E8" w:rsidP="00B058E8">
            <w:pPr>
              <w:pStyle w:val="Listenabsatz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Tagesstrukturen: Betreuungsangebote und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Anmeldeverfahren</w:t>
            </w:r>
          </w:p>
        </w:tc>
        <w:tc>
          <w:tcPr>
            <w:tcW w:w="2410" w:type="dxa"/>
          </w:tcPr>
          <w:p w:rsidR="006950A2" w:rsidRPr="00F30802" w:rsidRDefault="006D19E8" w:rsidP="00B058E8">
            <w:pPr>
              <w:spacing w:before="120" w:after="120"/>
            </w:pPr>
          </w:p>
          <w:p w:rsidR="006950A2" w:rsidRDefault="006D19E8" w:rsidP="00B058E8">
            <w:pPr>
              <w:pStyle w:val="Listenabsatz"/>
              <w:numPr>
                <w:ilvl w:val="0"/>
                <w:numId w:val="42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4B5591">
              <w:rPr>
                <w:szCs w:val="22"/>
              </w:rPr>
              <w:t>Webseite DVS:</w:t>
            </w:r>
            <w:r>
              <w:rPr>
                <w:szCs w:val="22"/>
              </w:rPr>
              <w:br/>
              <w:t>&gt; Schuleintritt</w:t>
            </w:r>
            <w:r w:rsidRPr="004B5591">
              <w:rPr>
                <w:szCs w:val="22"/>
              </w:rPr>
              <w:br/>
              <w:t>&gt; Kindergarten</w:t>
            </w:r>
            <w:r w:rsidRPr="004B5591">
              <w:rPr>
                <w:szCs w:val="22"/>
              </w:rPr>
              <w:br/>
              <w:t>&gt; Basisstufe</w:t>
            </w:r>
            <w:r w:rsidRPr="004B5591">
              <w:rPr>
                <w:szCs w:val="22"/>
              </w:rPr>
              <w:br/>
              <w:t>&gt; Beurteilen</w:t>
            </w:r>
            <w:r>
              <w:rPr>
                <w:szCs w:val="22"/>
              </w:rPr>
              <w:br/>
              <w:t>&gt; WOST 2017</w:t>
            </w:r>
          </w:p>
          <w:p w:rsidR="001A68DE" w:rsidRPr="004B5591" w:rsidRDefault="006D19E8" w:rsidP="00B058E8">
            <w:pPr>
              <w:pStyle w:val="Listenabsatz"/>
              <w:numPr>
                <w:ilvl w:val="0"/>
                <w:numId w:val="42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Eintritt in die Volks</w:t>
            </w:r>
            <w:r w:rsidRPr="004B5591">
              <w:rPr>
                <w:szCs w:val="22"/>
              </w:rPr>
              <w:t>schule,</w:t>
            </w:r>
            <w:r>
              <w:rPr>
                <w:szCs w:val="22"/>
              </w:rPr>
              <w:br/>
            </w:r>
            <w:r w:rsidRPr="004B5591">
              <w:rPr>
                <w:szCs w:val="22"/>
              </w:rPr>
              <w:t xml:space="preserve">Information für </w:t>
            </w:r>
            <w:r>
              <w:rPr>
                <w:szCs w:val="22"/>
              </w:rPr>
              <w:br/>
            </w:r>
            <w:r w:rsidRPr="004B5591">
              <w:rPr>
                <w:szCs w:val="22"/>
              </w:rPr>
              <w:t>Eltern (Flyer)</w:t>
            </w:r>
          </w:p>
          <w:p w:rsidR="001A68DE" w:rsidRPr="00D05EF5" w:rsidRDefault="006D19E8" w:rsidP="00B058E8">
            <w:pPr>
              <w:pStyle w:val="Listenabsatz"/>
              <w:numPr>
                <w:ilvl w:val="0"/>
                <w:numId w:val="42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D05EF5">
              <w:rPr>
                <w:szCs w:val="22"/>
              </w:rPr>
              <w:t>Häufige Fragen</w:t>
            </w:r>
          </w:p>
          <w:p w:rsidR="00F36D63" w:rsidRDefault="006D19E8" w:rsidP="00B058E8">
            <w:pPr>
              <w:pStyle w:val="Listenabsatz"/>
              <w:numPr>
                <w:ilvl w:val="0"/>
                <w:numId w:val="42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D05EF5">
              <w:rPr>
                <w:szCs w:val="22"/>
              </w:rPr>
              <w:t xml:space="preserve">Merkblatt </w:t>
            </w:r>
            <w:r>
              <w:rPr>
                <w:szCs w:val="22"/>
              </w:rPr>
              <w:br/>
            </w:r>
            <w:r w:rsidRPr="00D05EF5">
              <w:rPr>
                <w:szCs w:val="22"/>
              </w:rPr>
              <w:t>Schuleintritt</w:t>
            </w:r>
          </w:p>
          <w:p w:rsidR="001A68DE" w:rsidRPr="00B058E8" w:rsidRDefault="006D19E8" w:rsidP="00B058E8">
            <w:pPr>
              <w:pStyle w:val="Listenabsatz"/>
              <w:numPr>
                <w:ilvl w:val="0"/>
                <w:numId w:val="42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Präsentation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Eintritt in den KG/in die BS</w:t>
            </w:r>
          </w:p>
        </w:tc>
      </w:tr>
      <w:tr w:rsidR="008D1C5A" w:rsidTr="00081017">
        <w:tc>
          <w:tcPr>
            <w:tcW w:w="1231" w:type="dxa"/>
          </w:tcPr>
          <w:p w:rsidR="006950A2" w:rsidRDefault="006D19E8" w:rsidP="00B058E8">
            <w:pPr>
              <w:spacing w:before="120" w:after="120"/>
            </w:pPr>
            <w:r>
              <w:t>Dezember</w:t>
            </w:r>
            <w:r>
              <w:br/>
              <w:t>Januar</w:t>
            </w:r>
          </w:p>
        </w:tc>
        <w:tc>
          <w:tcPr>
            <w:tcW w:w="5965" w:type="dxa"/>
          </w:tcPr>
          <w:p w:rsidR="006950A2" w:rsidRPr="001E44DF" w:rsidRDefault="006D19E8" w:rsidP="00B058E8">
            <w:pPr>
              <w:spacing w:before="120" w:after="120"/>
              <w:rPr>
                <w:b/>
              </w:rPr>
            </w:pPr>
            <w:r w:rsidRPr="001E44DF">
              <w:rPr>
                <w:b/>
              </w:rPr>
              <w:t>Versand</w:t>
            </w:r>
            <w:r>
              <w:rPr>
                <w:b/>
              </w:rPr>
              <w:t>: Informationen und</w:t>
            </w:r>
            <w:r w:rsidRPr="001E44DF">
              <w:rPr>
                <w:b/>
              </w:rPr>
              <w:t xml:space="preserve"> Anmeldeunterlagen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7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Eintritt in die Volksschule: </w:t>
            </w:r>
            <w:r>
              <w:rPr>
                <w:szCs w:val="22"/>
              </w:rPr>
              <w:br/>
              <w:t xml:space="preserve">Elternbrief und Anmeldeformular </w:t>
            </w:r>
          </w:p>
          <w:p w:rsidR="00C4208F" w:rsidRDefault="006D19E8" w:rsidP="00B058E8">
            <w:pPr>
              <w:pStyle w:val="Listenabsatz"/>
              <w:numPr>
                <w:ilvl w:val="0"/>
                <w:numId w:val="37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Tagestrukturen: </w:t>
            </w:r>
            <w:r>
              <w:rPr>
                <w:szCs w:val="22"/>
              </w:rPr>
              <w:br/>
              <w:t>Betreuungsangebote und Anmeldeformular</w:t>
            </w:r>
          </w:p>
          <w:p w:rsidR="00F36D63" w:rsidRPr="00B058E8" w:rsidRDefault="006D19E8" w:rsidP="00B058E8">
            <w:pPr>
              <w:pStyle w:val="Listenabsatz"/>
              <w:numPr>
                <w:ilvl w:val="0"/>
                <w:numId w:val="37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BD0110">
              <w:rPr>
                <w:szCs w:val="22"/>
              </w:rPr>
              <w:t>Beilage: Flyer</w:t>
            </w:r>
            <w:r>
              <w:rPr>
                <w:szCs w:val="22"/>
              </w:rPr>
              <w:t xml:space="preserve"> „Eintritt in die Volksschule“</w:t>
            </w:r>
          </w:p>
        </w:tc>
        <w:tc>
          <w:tcPr>
            <w:tcW w:w="2410" w:type="dxa"/>
          </w:tcPr>
          <w:p w:rsidR="006950A2" w:rsidRPr="00F30802" w:rsidRDefault="006D19E8" w:rsidP="00B058E8">
            <w:pPr>
              <w:spacing w:before="120" w:after="120"/>
            </w:pPr>
          </w:p>
          <w:p w:rsidR="006950A2" w:rsidRPr="00F30802" w:rsidRDefault="006D19E8" w:rsidP="00B058E8">
            <w:pPr>
              <w:pStyle w:val="Listenabsatz"/>
              <w:numPr>
                <w:ilvl w:val="0"/>
                <w:numId w:val="43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F30802">
              <w:rPr>
                <w:szCs w:val="22"/>
              </w:rPr>
              <w:t>Anmeld</w:t>
            </w:r>
            <w:r>
              <w:rPr>
                <w:szCs w:val="22"/>
              </w:rPr>
              <w:t>ung</w:t>
            </w:r>
            <w:r>
              <w:rPr>
                <w:szCs w:val="22"/>
              </w:rPr>
              <w:br/>
              <w:t>Seite 3</w:t>
            </w:r>
          </w:p>
        </w:tc>
      </w:tr>
      <w:tr w:rsidR="008D1C5A" w:rsidTr="00081017">
        <w:tc>
          <w:tcPr>
            <w:tcW w:w="1231" w:type="dxa"/>
          </w:tcPr>
          <w:p w:rsidR="006950A2" w:rsidRDefault="006D19E8" w:rsidP="00B058E8">
            <w:pPr>
              <w:spacing w:before="120" w:after="120"/>
            </w:pPr>
            <w:r>
              <w:t>Februar</w:t>
            </w:r>
            <w:r>
              <w:br/>
              <w:t>März</w:t>
            </w:r>
          </w:p>
        </w:tc>
        <w:tc>
          <w:tcPr>
            <w:tcW w:w="5965" w:type="dxa"/>
          </w:tcPr>
          <w:p w:rsidR="006950A2" w:rsidRPr="00E33DE5" w:rsidRDefault="006D19E8" w:rsidP="00B058E8">
            <w:pPr>
              <w:spacing w:before="120" w:after="120"/>
              <w:rPr>
                <w:b/>
              </w:rPr>
            </w:pPr>
            <w:r w:rsidRPr="00E33DE5">
              <w:rPr>
                <w:b/>
              </w:rPr>
              <w:t>Kontrolle der Anmeldungen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8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Sind alle Anmeldeformulare retourniert worden?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8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Rücksprache bei fehlenden Rückmeldungen</w:t>
            </w:r>
          </w:p>
          <w:p w:rsidR="00B058E8" w:rsidRPr="00F9564B" w:rsidRDefault="006D19E8" w:rsidP="00B058E8">
            <w:pPr>
              <w:pStyle w:val="Listenabsatz"/>
              <w:spacing w:before="120" w:after="120"/>
              <w:ind w:left="357"/>
              <w:contextualSpacing w:val="0"/>
              <w:rPr>
                <w:szCs w:val="22"/>
              </w:rPr>
            </w:pPr>
          </w:p>
          <w:p w:rsidR="006950A2" w:rsidRPr="0067218E" w:rsidRDefault="006D19E8" w:rsidP="00B058E8">
            <w:pPr>
              <w:spacing w:before="120" w:after="120"/>
              <w:rPr>
                <w:b/>
              </w:rPr>
            </w:pPr>
            <w:r w:rsidRPr="0067218E">
              <w:rPr>
                <w:b/>
              </w:rPr>
              <w:t>Planung der</w:t>
            </w:r>
            <w:r>
              <w:rPr>
                <w:b/>
              </w:rPr>
              <w:t xml:space="preserve"> gewünschten</w:t>
            </w:r>
            <w:r w:rsidRPr="0067218E">
              <w:rPr>
                <w:b/>
              </w:rPr>
              <w:t xml:space="preserve"> Elterngespräche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39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Information zum weiteren Vorgehen</w:t>
            </w:r>
          </w:p>
          <w:p w:rsidR="00F36D63" w:rsidRPr="00237F41" w:rsidRDefault="006D19E8" w:rsidP="00B058E8">
            <w:pPr>
              <w:pStyle w:val="Listenabsatz"/>
              <w:numPr>
                <w:ilvl w:val="0"/>
                <w:numId w:val="39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Terminvereinbarung für Gespräche</w:t>
            </w:r>
          </w:p>
        </w:tc>
        <w:tc>
          <w:tcPr>
            <w:tcW w:w="2410" w:type="dxa"/>
          </w:tcPr>
          <w:p w:rsidR="006950A2" w:rsidRPr="00F30802" w:rsidRDefault="006D19E8" w:rsidP="00B058E8">
            <w:pPr>
              <w:spacing w:before="120" w:after="120"/>
            </w:pPr>
          </w:p>
        </w:tc>
      </w:tr>
      <w:tr w:rsidR="008D1C5A" w:rsidTr="00774F8D">
        <w:tc>
          <w:tcPr>
            <w:tcW w:w="1231" w:type="dxa"/>
          </w:tcPr>
          <w:p w:rsidR="00237F41" w:rsidRPr="00A44634" w:rsidRDefault="006D19E8" w:rsidP="00774F8D">
            <w:pPr>
              <w:spacing w:before="120" w:after="120"/>
              <w:rPr>
                <w:b/>
              </w:rPr>
            </w:pPr>
            <w:r w:rsidRPr="00A44634">
              <w:rPr>
                <w:b/>
              </w:rPr>
              <w:lastRenderedPageBreak/>
              <w:t>Termin</w:t>
            </w:r>
          </w:p>
        </w:tc>
        <w:tc>
          <w:tcPr>
            <w:tcW w:w="5965" w:type="dxa"/>
          </w:tcPr>
          <w:p w:rsidR="00237F41" w:rsidRPr="00A44634" w:rsidRDefault="006D19E8" w:rsidP="00774F8D">
            <w:pPr>
              <w:spacing w:before="120" w:after="120"/>
              <w:rPr>
                <w:b/>
              </w:rPr>
            </w:pPr>
            <w:r w:rsidRPr="00A44634">
              <w:rPr>
                <w:b/>
              </w:rPr>
              <w:t>Thema</w:t>
            </w:r>
          </w:p>
        </w:tc>
        <w:tc>
          <w:tcPr>
            <w:tcW w:w="2410" w:type="dxa"/>
          </w:tcPr>
          <w:p w:rsidR="00237F41" w:rsidRPr="00A44634" w:rsidRDefault="006D19E8" w:rsidP="00774F8D">
            <w:pPr>
              <w:spacing w:before="120" w:after="120"/>
              <w:rPr>
                <w:b/>
              </w:rPr>
            </w:pPr>
            <w:r w:rsidRPr="00A44634">
              <w:rPr>
                <w:b/>
              </w:rPr>
              <w:t>Unterlagen</w:t>
            </w:r>
            <w:r>
              <w:rPr>
                <w:b/>
              </w:rPr>
              <w:t xml:space="preserve"> DVS</w:t>
            </w:r>
          </w:p>
        </w:tc>
      </w:tr>
      <w:tr w:rsidR="008D1C5A" w:rsidTr="00081017">
        <w:tc>
          <w:tcPr>
            <w:tcW w:w="1231" w:type="dxa"/>
          </w:tcPr>
          <w:p w:rsidR="006950A2" w:rsidRDefault="006D19E8" w:rsidP="00B058E8">
            <w:pPr>
              <w:spacing w:before="120" w:after="120"/>
            </w:pPr>
            <w:r>
              <w:t>März</w:t>
            </w:r>
            <w:r>
              <w:br/>
              <w:t>April</w:t>
            </w:r>
            <w:r>
              <w:br/>
              <w:t>Mai</w:t>
            </w:r>
          </w:p>
        </w:tc>
        <w:tc>
          <w:tcPr>
            <w:tcW w:w="5965" w:type="dxa"/>
          </w:tcPr>
          <w:p w:rsidR="006950A2" w:rsidRPr="0067218E" w:rsidRDefault="006D19E8" w:rsidP="00B058E8">
            <w:pPr>
              <w:spacing w:before="120" w:after="120"/>
              <w:rPr>
                <w:b/>
              </w:rPr>
            </w:pPr>
            <w:r w:rsidRPr="0067218E">
              <w:rPr>
                <w:b/>
              </w:rPr>
              <w:t>Elterngespräche</w:t>
            </w:r>
          </w:p>
          <w:p w:rsidR="006950A2" w:rsidRPr="00BA566E" w:rsidRDefault="006D19E8" w:rsidP="00B058E8">
            <w:pPr>
              <w:pStyle w:val="Listenabsatz"/>
              <w:numPr>
                <w:ilvl w:val="0"/>
                <w:numId w:val="40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Eintrittsmöglichkeiten in einem persönlichen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Gespräch mit der Schulleitung und</w:t>
            </w:r>
            <w:r>
              <w:rPr>
                <w:szCs w:val="22"/>
              </w:rPr>
              <w:t>/oder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Lehrpersonen besprechen</w:t>
            </w:r>
          </w:p>
          <w:p w:rsidR="006950A2" w:rsidRPr="009D7909" w:rsidRDefault="006D19E8" w:rsidP="00B058E8">
            <w:pPr>
              <w:pStyle w:val="Listenabsatz"/>
              <w:numPr>
                <w:ilvl w:val="0"/>
                <w:numId w:val="40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Anforderungen ans Kind klären: </w:t>
            </w:r>
            <w:r>
              <w:rPr>
                <w:szCs w:val="22"/>
              </w:rPr>
              <w:br/>
              <w:t xml:space="preserve">Blockzeitenregelung, </w:t>
            </w:r>
            <w:r w:rsidRPr="009D7909">
              <w:rPr>
                <w:szCs w:val="22"/>
              </w:rPr>
              <w:t>Schulwegsituation</w:t>
            </w:r>
            <w:r>
              <w:rPr>
                <w:szCs w:val="22"/>
              </w:rPr>
              <w:t>,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 Selbständigkeit (Umziehen, Toilette)</w:t>
            </w:r>
          </w:p>
          <w:p w:rsidR="006950A2" w:rsidRPr="009D7909" w:rsidRDefault="006D19E8" w:rsidP="00B058E8">
            <w:pPr>
              <w:pStyle w:val="Listenabsatz"/>
              <w:numPr>
                <w:ilvl w:val="0"/>
                <w:numId w:val="40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Möglichkeit zum Hospitieren</w:t>
            </w:r>
          </w:p>
          <w:p w:rsidR="006950A2" w:rsidRPr="007B0113" w:rsidRDefault="006D19E8" w:rsidP="00B058E8">
            <w:pPr>
              <w:pStyle w:val="Listenabsatz"/>
              <w:numPr>
                <w:ilvl w:val="0"/>
                <w:numId w:val="40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7B0113">
              <w:rPr>
                <w:szCs w:val="22"/>
              </w:rPr>
              <w:t xml:space="preserve">Angebote: </w:t>
            </w:r>
            <w:r w:rsidRPr="007B0113">
              <w:rPr>
                <w:szCs w:val="22"/>
              </w:rPr>
              <w:br/>
              <w:t>Integrative Förderung, Integrative Sondersc</w:t>
            </w:r>
            <w:r>
              <w:rPr>
                <w:szCs w:val="22"/>
              </w:rPr>
              <w:t>hulung, Deutsch als Zweitsprache</w:t>
            </w:r>
          </w:p>
          <w:p w:rsidR="006950A2" w:rsidRDefault="006D19E8" w:rsidP="00B058E8">
            <w:pPr>
              <w:pStyle w:val="Listenabsatz"/>
              <w:numPr>
                <w:ilvl w:val="0"/>
                <w:numId w:val="40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Vereinbarungen treffen</w:t>
            </w:r>
          </w:p>
          <w:p w:rsidR="00B058E8" w:rsidRPr="00101698" w:rsidRDefault="006D19E8" w:rsidP="00B058E8">
            <w:pPr>
              <w:pStyle w:val="Listenabsatz"/>
              <w:spacing w:before="120" w:after="120"/>
              <w:ind w:left="357"/>
              <w:contextualSpacing w:val="0"/>
              <w:rPr>
                <w:szCs w:val="22"/>
              </w:rPr>
            </w:pPr>
          </w:p>
          <w:p w:rsidR="006950A2" w:rsidRPr="00527ECF" w:rsidRDefault="006D19E8" w:rsidP="00B058E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Abschluss der </w:t>
            </w:r>
            <w:r w:rsidRPr="00527ECF">
              <w:rPr>
                <w:b/>
              </w:rPr>
              <w:t>Klassen- und Pensenplanung</w:t>
            </w:r>
          </w:p>
          <w:p w:rsidR="006950A2" w:rsidRPr="00B058E8" w:rsidRDefault="006D19E8" w:rsidP="00B058E8">
            <w:pPr>
              <w:pStyle w:val="Listenabsatz"/>
              <w:numPr>
                <w:ilvl w:val="0"/>
                <w:numId w:val="41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Mitteilung der Klassenzuteilung an die Eltern</w:t>
            </w:r>
          </w:p>
        </w:tc>
        <w:tc>
          <w:tcPr>
            <w:tcW w:w="2410" w:type="dxa"/>
          </w:tcPr>
          <w:p w:rsidR="006950A2" w:rsidRDefault="006D19E8" w:rsidP="00B058E8">
            <w:pPr>
              <w:spacing w:before="120" w:after="120"/>
            </w:pPr>
          </w:p>
          <w:p w:rsidR="006950A2" w:rsidRPr="0018328B" w:rsidRDefault="006D19E8" w:rsidP="00B058E8">
            <w:pPr>
              <w:pStyle w:val="Listenabsatz"/>
              <w:numPr>
                <w:ilvl w:val="0"/>
                <w:numId w:val="44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Gesprächsverlauf</w:t>
            </w:r>
            <w:r>
              <w:rPr>
                <w:szCs w:val="22"/>
              </w:rPr>
              <w:br/>
              <w:t>Seite 2</w:t>
            </w:r>
          </w:p>
        </w:tc>
      </w:tr>
    </w:tbl>
    <w:p w:rsidR="003A648D" w:rsidRPr="00446EDA" w:rsidRDefault="006D19E8" w:rsidP="00F36EB1"/>
    <w:p w:rsidR="00B058E8" w:rsidRDefault="006D19E8">
      <w:pPr>
        <w:rPr>
          <w:b/>
        </w:rPr>
      </w:pPr>
      <w:r>
        <w:br w:type="page"/>
      </w:r>
    </w:p>
    <w:p w:rsidR="003A648D" w:rsidRDefault="006D19E8" w:rsidP="007A207F">
      <w:pPr>
        <w:pStyle w:val="berschrift3oNr"/>
      </w:pPr>
      <w:r>
        <w:lastRenderedPageBreak/>
        <w:t xml:space="preserve">Möglicher </w:t>
      </w:r>
      <w:r>
        <w:t>Gesprächsverlauf</w:t>
      </w:r>
      <w:r>
        <w:t xml:space="preserve"> Beratung </w:t>
      </w:r>
    </w:p>
    <w:p w:rsidR="007A207F" w:rsidRPr="007A207F" w:rsidRDefault="006D19E8" w:rsidP="007A207F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3827"/>
        <w:gridCol w:w="4253"/>
      </w:tblGrid>
      <w:tr w:rsidR="008D1C5A" w:rsidTr="00081017">
        <w:tc>
          <w:tcPr>
            <w:tcW w:w="1526" w:type="dxa"/>
          </w:tcPr>
          <w:p w:rsidR="00364344" w:rsidRPr="00A44634" w:rsidRDefault="006D19E8" w:rsidP="00993D4E">
            <w:pPr>
              <w:spacing w:before="120" w:after="120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3827" w:type="dxa"/>
          </w:tcPr>
          <w:p w:rsidR="00364344" w:rsidRPr="00A44634" w:rsidRDefault="006D19E8" w:rsidP="00993D4E">
            <w:pPr>
              <w:spacing w:before="120" w:after="120"/>
              <w:rPr>
                <w:b/>
              </w:rPr>
            </w:pPr>
            <w:r>
              <w:rPr>
                <w:b/>
              </w:rPr>
              <w:t>Schwerpunkte</w:t>
            </w:r>
          </w:p>
        </w:tc>
        <w:tc>
          <w:tcPr>
            <w:tcW w:w="4253" w:type="dxa"/>
          </w:tcPr>
          <w:p w:rsidR="00364344" w:rsidRPr="00A44634" w:rsidRDefault="006D19E8" w:rsidP="00993D4E">
            <w:pPr>
              <w:spacing w:before="120" w:after="120"/>
              <w:rPr>
                <w:b/>
              </w:rPr>
            </w:pPr>
            <w:r>
              <w:rPr>
                <w:b/>
              </w:rPr>
              <w:t>weitere Bemerkungen/</w:t>
            </w:r>
            <w:r>
              <w:rPr>
                <w:b/>
              </w:rPr>
              <w:t>Notizen</w:t>
            </w:r>
          </w:p>
        </w:tc>
      </w:tr>
      <w:tr w:rsidR="008D1C5A" w:rsidTr="00081017">
        <w:tc>
          <w:tcPr>
            <w:tcW w:w="1526" w:type="dxa"/>
          </w:tcPr>
          <w:p w:rsidR="00364344" w:rsidRDefault="006D19E8" w:rsidP="00993D4E">
            <w:pPr>
              <w:spacing w:before="120" w:after="120"/>
            </w:pPr>
            <w:r>
              <w:t>Vorbereitung</w:t>
            </w:r>
          </w:p>
        </w:tc>
        <w:tc>
          <w:tcPr>
            <w:tcW w:w="3827" w:type="dxa"/>
          </w:tcPr>
          <w:p w:rsidR="00364344" w:rsidRPr="00E40F92" w:rsidRDefault="006D19E8" w:rsidP="00993D4E">
            <w:pPr>
              <w:pStyle w:val="Listenabsatz"/>
              <w:numPr>
                <w:ilvl w:val="0"/>
                <w:numId w:val="46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Schriftliche Terminvereinbarung: </w:t>
            </w:r>
            <w:r w:rsidRPr="00E40F92">
              <w:rPr>
                <w:szCs w:val="22"/>
              </w:rPr>
              <w:t xml:space="preserve">Ort, Datum, Dauer, </w:t>
            </w:r>
            <w:r>
              <w:rPr>
                <w:szCs w:val="22"/>
              </w:rPr>
              <w:br/>
            </w:r>
            <w:r w:rsidRPr="00E40F92">
              <w:rPr>
                <w:szCs w:val="22"/>
              </w:rPr>
              <w:t>Teilnehmende</w:t>
            </w:r>
          </w:p>
          <w:p w:rsidR="00364344" w:rsidRDefault="006D19E8" w:rsidP="00993D4E">
            <w:pPr>
              <w:pStyle w:val="Listenabsatz"/>
              <w:numPr>
                <w:ilvl w:val="0"/>
                <w:numId w:val="46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Gesprächsunterlagen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bereitstellen</w:t>
            </w:r>
          </w:p>
          <w:p w:rsidR="00364344" w:rsidRPr="00AC5C11" w:rsidRDefault="006D19E8" w:rsidP="00993D4E">
            <w:pPr>
              <w:pStyle w:val="Listenabsatz"/>
              <w:numPr>
                <w:ilvl w:val="0"/>
                <w:numId w:val="46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Bei Bedarf: </w:t>
            </w:r>
            <w:r w:rsidRPr="00AC5C11">
              <w:rPr>
                <w:szCs w:val="22"/>
              </w:rPr>
              <w:t xml:space="preserve">Dolmetscher, </w:t>
            </w:r>
            <w:r>
              <w:rPr>
                <w:szCs w:val="22"/>
              </w:rPr>
              <w:br/>
            </w:r>
            <w:r w:rsidRPr="00AC5C11">
              <w:rPr>
                <w:szCs w:val="22"/>
              </w:rPr>
              <w:t>Fachperson der Schuldienste</w:t>
            </w:r>
          </w:p>
          <w:p w:rsidR="00364344" w:rsidRPr="00993D4E" w:rsidRDefault="006D19E8" w:rsidP="00993D4E">
            <w:pPr>
              <w:pStyle w:val="Listenabsatz"/>
              <w:numPr>
                <w:ilvl w:val="0"/>
                <w:numId w:val="46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Gesprächsarrangement</w:t>
            </w:r>
          </w:p>
        </w:tc>
        <w:tc>
          <w:tcPr>
            <w:tcW w:w="4253" w:type="dxa"/>
          </w:tcPr>
          <w:p w:rsidR="00364344" w:rsidRPr="00DF4BE9" w:rsidRDefault="006D19E8" w:rsidP="00993D4E">
            <w:pPr>
              <w:spacing w:before="120" w:after="120"/>
            </w:pPr>
          </w:p>
        </w:tc>
      </w:tr>
      <w:tr w:rsidR="008D1C5A" w:rsidTr="00081017">
        <w:tc>
          <w:tcPr>
            <w:tcW w:w="1526" w:type="dxa"/>
          </w:tcPr>
          <w:p w:rsidR="00364344" w:rsidRDefault="006D19E8" w:rsidP="00237F41">
            <w:pPr>
              <w:spacing w:before="120" w:after="120"/>
            </w:pPr>
            <w:r>
              <w:t>Begrüssung</w:t>
            </w:r>
            <w:r>
              <w:t>/</w:t>
            </w:r>
            <w:r>
              <w:br/>
            </w:r>
            <w:r>
              <w:t>Einstieg</w:t>
            </w:r>
          </w:p>
        </w:tc>
        <w:tc>
          <w:tcPr>
            <w:tcW w:w="3827" w:type="dxa"/>
          </w:tcPr>
          <w:p w:rsidR="00364344" w:rsidRDefault="006D19E8" w:rsidP="00993D4E">
            <w:pPr>
              <w:pStyle w:val="Listenabsatz"/>
              <w:numPr>
                <w:ilvl w:val="0"/>
                <w:numId w:val="47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Vorstellungsrunde</w:t>
            </w:r>
          </w:p>
          <w:p w:rsidR="00993D4E" w:rsidRDefault="006D19E8" w:rsidP="00536406">
            <w:pPr>
              <w:pStyle w:val="Listenabsatz"/>
              <w:numPr>
                <w:ilvl w:val="0"/>
                <w:numId w:val="47"/>
              </w:numPr>
              <w:spacing w:before="120" w:after="120"/>
              <w:contextualSpacing w:val="0"/>
              <w:rPr>
                <w:szCs w:val="22"/>
              </w:rPr>
            </w:pPr>
            <w:r w:rsidRPr="00993D4E">
              <w:rPr>
                <w:szCs w:val="22"/>
              </w:rPr>
              <w:t xml:space="preserve">Gesprächsziele: </w:t>
            </w:r>
          </w:p>
          <w:p w:rsidR="004A494F" w:rsidRPr="00993D4E" w:rsidRDefault="006D19E8" w:rsidP="00237F41">
            <w:pPr>
              <w:pStyle w:val="Listenabsatz"/>
              <w:tabs>
                <w:tab w:val="left" w:pos="918"/>
              </w:tabs>
              <w:spacing w:before="120" w:after="120"/>
              <w:ind w:left="918" w:hanging="284"/>
              <w:contextualSpacing w:val="0"/>
              <w:rPr>
                <w:szCs w:val="22"/>
              </w:rPr>
            </w:pPr>
            <w:r w:rsidRPr="00993D4E">
              <w:rPr>
                <w:szCs w:val="22"/>
              </w:rPr>
              <w:t xml:space="preserve">a. </w:t>
            </w:r>
            <w:r>
              <w:rPr>
                <w:szCs w:val="22"/>
              </w:rPr>
              <w:tab/>
            </w:r>
            <w:r w:rsidRPr="00993D4E">
              <w:rPr>
                <w:szCs w:val="22"/>
              </w:rPr>
              <w:t>Alle offenen Fragen zum Schuleintritt sind geklärt.</w:t>
            </w:r>
          </w:p>
          <w:p w:rsidR="00364344" w:rsidRDefault="006D19E8" w:rsidP="00237F41">
            <w:pPr>
              <w:pStyle w:val="Listenabsatz"/>
              <w:tabs>
                <w:tab w:val="left" w:pos="918"/>
              </w:tabs>
              <w:spacing w:before="120" w:after="120"/>
              <w:ind w:left="918" w:hanging="284"/>
              <w:contextualSpacing w:val="0"/>
              <w:rPr>
                <w:szCs w:val="22"/>
              </w:rPr>
            </w:pPr>
            <w:r>
              <w:rPr>
                <w:szCs w:val="22"/>
              </w:rPr>
              <w:t>b.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 xml:space="preserve">Die erforderlichen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Vereinbarungen sind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>getroffen.</w:t>
            </w:r>
          </w:p>
          <w:p w:rsidR="00364344" w:rsidRPr="00993D4E" w:rsidRDefault="006D19E8" w:rsidP="00993D4E">
            <w:pPr>
              <w:pStyle w:val="Listenabsatz"/>
              <w:numPr>
                <w:ilvl w:val="0"/>
                <w:numId w:val="47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Gesprächsdauer</w:t>
            </w:r>
          </w:p>
        </w:tc>
        <w:tc>
          <w:tcPr>
            <w:tcW w:w="4253" w:type="dxa"/>
          </w:tcPr>
          <w:p w:rsidR="00364344" w:rsidRPr="00DF4BE9" w:rsidRDefault="006D19E8" w:rsidP="00993D4E">
            <w:pPr>
              <w:spacing w:before="120" w:after="120"/>
            </w:pPr>
          </w:p>
        </w:tc>
      </w:tr>
      <w:tr w:rsidR="008D1C5A" w:rsidTr="00081017">
        <w:tc>
          <w:tcPr>
            <w:tcW w:w="1526" w:type="dxa"/>
          </w:tcPr>
          <w:p w:rsidR="00364344" w:rsidRDefault="006D19E8" w:rsidP="00993D4E">
            <w:pPr>
              <w:spacing w:before="120" w:after="120"/>
            </w:pPr>
            <w:r>
              <w:t>Gespräch</w:t>
            </w:r>
          </w:p>
        </w:tc>
        <w:tc>
          <w:tcPr>
            <w:tcW w:w="3827" w:type="dxa"/>
          </w:tcPr>
          <w:p w:rsidR="00364344" w:rsidRDefault="006D19E8" w:rsidP="00993D4E">
            <w:pPr>
              <w:pStyle w:val="Listenabsatz"/>
              <w:numPr>
                <w:ilvl w:val="0"/>
                <w:numId w:val="48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Sicht und Vorstellungen der </w:t>
            </w:r>
            <w:r>
              <w:rPr>
                <w:szCs w:val="22"/>
              </w:rPr>
              <w:br/>
              <w:t>Eltern zum Schuleintritt ihres Kindes</w:t>
            </w:r>
          </w:p>
          <w:p w:rsidR="00364344" w:rsidRDefault="006D19E8" w:rsidP="00993D4E">
            <w:pPr>
              <w:pStyle w:val="Listenabsatz"/>
              <w:numPr>
                <w:ilvl w:val="0"/>
                <w:numId w:val="48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Sicht der Schule zum Schuleintritt</w:t>
            </w:r>
          </w:p>
          <w:p w:rsidR="00364344" w:rsidRDefault="006D19E8" w:rsidP="00993D4E">
            <w:pPr>
              <w:pStyle w:val="Listenabsatz"/>
              <w:numPr>
                <w:ilvl w:val="0"/>
                <w:numId w:val="48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Rechte und Pflichten der Eltern darstellen</w:t>
            </w:r>
          </w:p>
          <w:p w:rsidR="00364344" w:rsidRDefault="006D19E8" w:rsidP="00993D4E">
            <w:pPr>
              <w:pStyle w:val="Listenabsatz"/>
              <w:numPr>
                <w:ilvl w:val="0"/>
                <w:numId w:val="48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Schule</w:t>
            </w:r>
            <w:r w:rsidRPr="003673BB">
              <w:rPr>
                <w:szCs w:val="22"/>
              </w:rPr>
              <w:t>intritt</w:t>
            </w:r>
            <w:r>
              <w:rPr>
                <w:szCs w:val="22"/>
              </w:rPr>
              <w:t>svarianten:</w:t>
            </w:r>
            <w:r>
              <w:rPr>
                <w:szCs w:val="22"/>
              </w:rPr>
              <w:br/>
            </w:r>
            <w:r w:rsidRPr="003673BB">
              <w:rPr>
                <w:szCs w:val="22"/>
              </w:rPr>
              <w:t>Obli</w:t>
            </w:r>
            <w:r w:rsidRPr="003673BB">
              <w:rPr>
                <w:szCs w:val="22"/>
              </w:rPr>
              <w:t>gatorium</w:t>
            </w:r>
            <w:r>
              <w:rPr>
                <w:szCs w:val="22"/>
              </w:rPr>
              <w:t>, fr</w:t>
            </w:r>
            <w:r w:rsidRPr="003673BB">
              <w:rPr>
                <w:szCs w:val="22"/>
              </w:rPr>
              <w:t>üher</w:t>
            </w:r>
            <w:r>
              <w:rPr>
                <w:szCs w:val="22"/>
              </w:rPr>
              <w:t xml:space="preserve"> eintreten</w:t>
            </w:r>
            <w:r w:rsidRPr="003673BB">
              <w:rPr>
                <w:szCs w:val="22"/>
              </w:rPr>
              <w:t xml:space="preserve">, </w:t>
            </w:r>
            <w:r>
              <w:rPr>
                <w:szCs w:val="22"/>
              </w:rPr>
              <w:t>später eintreten</w:t>
            </w:r>
          </w:p>
          <w:p w:rsidR="00364344" w:rsidRDefault="006D19E8" w:rsidP="00993D4E">
            <w:pPr>
              <w:pStyle w:val="Listenabsatz"/>
              <w:numPr>
                <w:ilvl w:val="0"/>
                <w:numId w:val="48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Tagesstrukturen: Betreuungsangebote und Anmeldeverfahren</w:t>
            </w:r>
          </w:p>
          <w:p w:rsidR="00364344" w:rsidRPr="003F2776" w:rsidRDefault="006D19E8" w:rsidP="003F2776">
            <w:pPr>
              <w:pStyle w:val="Listenabsatz"/>
              <w:numPr>
                <w:ilvl w:val="0"/>
                <w:numId w:val="48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Betreuungssituation und </w:t>
            </w:r>
            <w:r>
              <w:rPr>
                <w:szCs w:val="22"/>
              </w:rPr>
              <w:br/>
              <w:t>Betreuungsbedürfnisse</w:t>
            </w:r>
          </w:p>
        </w:tc>
        <w:tc>
          <w:tcPr>
            <w:tcW w:w="4253" w:type="dxa"/>
          </w:tcPr>
          <w:p w:rsidR="00364344" w:rsidRPr="00F30802" w:rsidRDefault="006D19E8" w:rsidP="00993D4E">
            <w:pPr>
              <w:spacing w:before="120" w:after="120"/>
            </w:pPr>
          </w:p>
        </w:tc>
      </w:tr>
      <w:tr w:rsidR="008D1C5A" w:rsidTr="00081017">
        <w:tc>
          <w:tcPr>
            <w:tcW w:w="1526" w:type="dxa"/>
          </w:tcPr>
          <w:p w:rsidR="00364344" w:rsidRDefault="006D19E8" w:rsidP="00993D4E">
            <w:pPr>
              <w:spacing w:before="120" w:after="120"/>
            </w:pPr>
            <w:r>
              <w:t>Gesprächs-abschluss</w:t>
            </w:r>
          </w:p>
        </w:tc>
        <w:tc>
          <w:tcPr>
            <w:tcW w:w="3827" w:type="dxa"/>
          </w:tcPr>
          <w:p w:rsidR="00364344" w:rsidRDefault="006D19E8" w:rsidP="00993D4E">
            <w:pPr>
              <w:pStyle w:val="Listenabsatz"/>
              <w:numPr>
                <w:ilvl w:val="0"/>
                <w:numId w:val="49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Notwendige Vereinbarungen </w:t>
            </w:r>
            <w:r>
              <w:rPr>
                <w:szCs w:val="22"/>
              </w:rPr>
              <w:br/>
              <w:t>treffen</w:t>
            </w:r>
          </w:p>
          <w:p w:rsidR="00364344" w:rsidRDefault="006D19E8" w:rsidP="00993D4E">
            <w:pPr>
              <w:pStyle w:val="Listenabsatz"/>
              <w:numPr>
                <w:ilvl w:val="0"/>
                <w:numId w:val="49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Varia </w:t>
            </w:r>
          </w:p>
          <w:p w:rsidR="00364344" w:rsidRPr="003F2776" w:rsidRDefault="006D19E8" w:rsidP="003F2776">
            <w:pPr>
              <w:pStyle w:val="Listenabsatz"/>
              <w:numPr>
                <w:ilvl w:val="0"/>
                <w:numId w:val="49"/>
              </w:numPr>
              <w:spacing w:before="120" w:after="120"/>
              <w:contextualSpacing w:val="0"/>
              <w:rPr>
                <w:szCs w:val="22"/>
              </w:rPr>
            </w:pPr>
            <w:r>
              <w:rPr>
                <w:szCs w:val="22"/>
              </w:rPr>
              <w:t>Verabschiedung</w:t>
            </w:r>
          </w:p>
        </w:tc>
        <w:tc>
          <w:tcPr>
            <w:tcW w:w="4253" w:type="dxa"/>
          </w:tcPr>
          <w:p w:rsidR="00364344" w:rsidRPr="002B580B" w:rsidRDefault="006D19E8" w:rsidP="00993D4E">
            <w:pPr>
              <w:spacing w:before="120" w:after="120"/>
            </w:pPr>
          </w:p>
        </w:tc>
      </w:tr>
    </w:tbl>
    <w:p w:rsidR="003A648D" w:rsidRPr="00446EDA" w:rsidRDefault="006D19E8" w:rsidP="00F36EB1"/>
    <w:p w:rsidR="001A75C5" w:rsidRDefault="006D19E8">
      <w:pPr>
        <w:rPr>
          <w:b/>
        </w:rPr>
      </w:pPr>
      <w:r>
        <w:br w:type="page"/>
      </w:r>
    </w:p>
    <w:p w:rsidR="003A648D" w:rsidRDefault="006D19E8" w:rsidP="001A75C5">
      <w:pPr>
        <w:pStyle w:val="berschrift3oNr"/>
      </w:pPr>
      <w:r>
        <w:lastRenderedPageBreak/>
        <w:t>Anmeldung</w:t>
      </w:r>
      <w:r>
        <w:t xml:space="preserve"> – Muster </w:t>
      </w:r>
    </w:p>
    <w:p w:rsidR="00512149" w:rsidRPr="00512149" w:rsidRDefault="006D19E8" w:rsidP="00512149">
      <w:pPr>
        <w:spacing w:before="120" w:after="120"/>
        <w:rPr>
          <w:b/>
        </w:rPr>
      </w:pPr>
      <w:r w:rsidRPr="00512149">
        <w:rPr>
          <w:b/>
        </w:rPr>
        <w:t>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1"/>
        <w:gridCol w:w="5080"/>
      </w:tblGrid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Name, Vorname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Geschlecht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Geburtsdatum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Erstsprache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Konfession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</w:tbl>
    <w:p w:rsidR="00512149" w:rsidRDefault="006D19E8"/>
    <w:p w:rsidR="00512149" w:rsidRDefault="006D19E8"/>
    <w:p w:rsidR="00512149" w:rsidRPr="00512149" w:rsidRDefault="006D19E8" w:rsidP="00512149">
      <w:pPr>
        <w:spacing w:before="120" w:after="120"/>
        <w:rPr>
          <w:b/>
        </w:rPr>
      </w:pPr>
      <w:r w:rsidRPr="00512149">
        <w:rPr>
          <w:b/>
        </w:rPr>
        <w:t>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1"/>
        <w:gridCol w:w="5080"/>
      </w:tblGrid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Name, Vorname, Beruf der Mutter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Name, Vorname, Beruf des Vaters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Strasse</w:t>
            </w:r>
          </w:p>
        </w:tc>
        <w:tc>
          <w:tcPr>
            <w:tcW w:w="5080" w:type="dxa"/>
          </w:tcPr>
          <w:p w:rsidR="001A75C5" w:rsidRPr="002976EA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4A494F">
            <w:pPr>
              <w:spacing w:before="120" w:after="120"/>
            </w:pPr>
            <w:r>
              <w:t>PLZ Wohnort</w:t>
            </w:r>
          </w:p>
        </w:tc>
        <w:tc>
          <w:tcPr>
            <w:tcW w:w="5080" w:type="dxa"/>
          </w:tcPr>
          <w:p w:rsidR="001A75C5" w:rsidRPr="003673BB" w:rsidRDefault="006D19E8" w:rsidP="004A494F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  <w:tcBorders>
              <w:bottom w:val="single" w:sz="4" w:space="0" w:color="auto"/>
            </w:tcBorders>
          </w:tcPr>
          <w:p w:rsidR="001A75C5" w:rsidRDefault="006D19E8" w:rsidP="004A494F">
            <w:pPr>
              <w:spacing w:before="120" w:after="120"/>
            </w:pPr>
            <w:r>
              <w:t>Telefon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1A75C5" w:rsidRPr="006F51C3" w:rsidRDefault="006D19E8" w:rsidP="004A494F">
            <w:pPr>
              <w:spacing w:before="120" w:after="120"/>
            </w:pPr>
          </w:p>
        </w:tc>
      </w:tr>
    </w:tbl>
    <w:p w:rsidR="00512149" w:rsidRDefault="006D19E8">
      <w:pPr>
        <w:rPr>
          <w:b/>
        </w:rPr>
      </w:pPr>
    </w:p>
    <w:p w:rsidR="00512149" w:rsidRDefault="006D19E8">
      <w:pPr>
        <w:rPr>
          <w:b/>
        </w:rPr>
      </w:pPr>
    </w:p>
    <w:p w:rsidR="00512149" w:rsidRPr="00512149" w:rsidRDefault="006D19E8" w:rsidP="00512149">
      <w:pPr>
        <w:spacing w:before="120" w:after="120"/>
        <w:rPr>
          <w:b/>
        </w:rPr>
      </w:pPr>
      <w:r>
        <w:rPr>
          <w:b/>
        </w:rPr>
        <w:t xml:space="preserve">Bedarf für </w:t>
      </w:r>
      <w:r w:rsidRPr="00F25CFF">
        <w:rPr>
          <w:b/>
        </w:rPr>
        <w:t>Tagesstruktur</w:t>
      </w:r>
      <w:r>
        <w:rPr>
          <w:b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1"/>
        <w:gridCol w:w="5080"/>
      </w:tblGrid>
      <w:tr w:rsidR="008D1C5A" w:rsidTr="00512149">
        <w:tc>
          <w:tcPr>
            <w:tcW w:w="3981" w:type="dxa"/>
            <w:tcBorders>
              <w:bottom w:val="single" w:sz="4" w:space="0" w:color="auto"/>
            </w:tcBorders>
          </w:tcPr>
          <w:p w:rsidR="001A75C5" w:rsidRPr="00076A72" w:rsidRDefault="006D19E8" w:rsidP="004A494F">
            <w:pPr>
              <w:spacing w:before="120" w:after="120"/>
            </w:pPr>
            <w:r>
              <w:t xml:space="preserve">Betreuungsangebote und </w:t>
            </w:r>
            <w:r>
              <w:br/>
            </w:r>
            <w:r>
              <w:t xml:space="preserve">Anmeldeformular </w:t>
            </w:r>
            <w:r>
              <w:t>(siehe Beilage)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1A75C5" w:rsidRPr="006F51C3" w:rsidRDefault="006D19E8" w:rsidP="004A494F">
            <w:pPr>
              <w:spacing w:before="120" w:after="120"/>
            </w:pPr>
          </w:p>
        </w:tc>
      </w:tr>
    </w:tbl>
    <w:p w:rsidR="00512149" w:rsidRDefault="006D19E8">
      <w:pPr>
        <w:rPr>
          <w:b/>
        </w:rPr>
      </w:pPr>
    </w:p>
    <w:p w:rsidR="00512149" w:rsidRDefault="006D19E8">
      <w:pPr>
        <w:rPr>
          <w:b/>
        </w:rPr>
      </w:pPr>
    </w:p>
    <w:p w:rsidR="00512149" w:rsidRPr="00512149" w:rsidRDefault="006D19E8" w:rsidP="00512149">
      <w:pPr>
        <w:spacing w:before="120" w:after="120"/>
        <w:rPr>
          <w:b/>
        </w:rPr>
      </w:pPr>
      <w:r w:rsidRPr="00EC574F">
        <w:rPr>
          <w:b/>
        </w:rPr>
        <w:t>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1"/>
        <w:gridCol w:w="5080"/>
      </w:tblGrid>
      <w:tr w:rsidR="008D1C5A" w:rsidTr="00512149">
        <w:tc>
          <w:tcPr>
            <w:tcW w:w="3981" w:type="dxa"/>
          </w:tcPr>
          <w:p w:rsidR="001A75C5" w:rsidRDefault="006D19E8" w:rsidP="005E05FB">
            <w:pPr>
              <w:tabs>
                <w:tab w:val="left" w:pos="453"/>
              </w:tabs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>
              <w:tab/>
            </w:r>
            <w:r>
              <w:t>Eintritt auf Schuljahresbeginn</w:t>
            </w:r>
            <w:r>
              <w:br/>
            </w:r>
            <w:r>
              <w:tab/>
            </w:r>
            <w:r>
              <w:t>August 20XX</w:t>
            </w:r>
          </w:p>
        </w:tc>
        <w:tc>
          <w:tcPr>
            <w:tcW w:w="5080" w:type="dxa"/>
          </w:tcPr>
          <w:p w:rsidR="001A75C5" w:rsidRPr="006F51C3" w:rsidRDefault="006D19E8" w:rsidP="005E05FB">
            <w:pPr>
              <w:spacing w:before="120" w:after="120"/>
            </w:pPr>
            <w:r>
              <w:t>Definitiver Anmeldetermin bis Ende Januar 20XX</w:t>
            </w:r>
          </w:p>
        </w:tc>
      </w:tr>
      <w:tr w:rsidR="008D1C5A" w:rsidTr="00512149">
        <w:tc>
          <w:tcPr>
            <w:tcW w:w="3981" w:type="dxa"/>
          </w:tcPr>
          <w:p w:rsidR="001A75C5" w:rsidRDefault="006D19E8" w:rsidP="005E05FB">
            <w:pPr>
              <w:tabs>
                <w:tab w:val="left" w:pos="453"/>
              </w:tabs>
              <w:spacing w:before="120"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>
              <w:tab/>
            </w:r>
            <w:r>
              <w:t xml:space="preserve">Eintritt auf Beginn des </w:t>
            </w:r>
            <w:r>
              <w:br/>
            </w:r>
            <w:r>
              <w:tab/>
            </w:r>
            <w:r>
              <w:t>2.</w:t>
            </w:r>
            <w:r>
              <w:t xml:space="preserve"> </w:t>
            </w:r>
            <w:r>
              <w:t>Semesters</w:t>
            </w:r>
            <w:r>
              <w:t xml:space="preserve"> F</w:t>
            </w:r>
            <w:r w:rsidRPr="004A354C">
              <w:t>ebruar</w:t>
            </w:r>
            <w:r>
              <w:t xml:space="preserve"> 20XX</w:t>
            </w:r>
          </w:p>
        </w:tc>
        <w:tc>
          <w:tcPr>
            <w:tcW w:w="5080" w:type="dxa"/>
          </w:tcPr>
          <w:p w:rsidR="001A75C5" w:rsidRDefault="006D19E8" w:rsidP="005E05FB">
            <w:pPr>
              <w:pStyle w:val="Listenabsatz"/>
              <w:numPr>
                <w:ilvl w:val="0"/>
                <w:numId w:val="50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5723C9">
              <w:rPr>
                <w:szCs w:val="22"/>
              </w:rPr>
              <w:t xml:space="preserve">Provisorischer Anmeldetermin </w:t>
            </w:r>
            <w:r>
              <w:rPr>
                <w:szCs w:val="22"/>
              </w:rPr>
              <w:br/>
            </w:r>
            <w:r w:rsidRPr="005723C9">
              <w:rPr>
                <w:szCs w:val="22"/>
              </w:rPr>
              <w:t xml:space="preserve">bis </w:t>
            </w:r>
            <w:r>
              <w:rPr>
                <w:szCs w:val="22"/>
              </w:rPr>
              <w:t>Ende Januar</w:t>
            </w:r>
            <w:r w:rsidRPr="005723C9">
              <w:rPr>
                <w:szCs w:val="22"/>
              </w:rPr>
              <w:t xml:space="preserve"> 20XX</w:t>
            </w:r>
          </w:p>
          <w:p w:rsidR="001A75C5" w:rsidRPr="005723C9" w:rsidRDefault="006D19E8" w:rsidP="005E05FB">
            <w:pPr>
              <w:pStyle w:val="Listenabsatz"/>
              <w:numPr>
                <w:ilvl w:val="0"/>
                <w:numId w:val="50"/>
              </w:numPr>
              <w:spacing w:before="120" w:after="120"/>
              <w:ind w:left="357" w:hanging="357"/>
              <w:contextualSpacing w:val="0"/>
              <w:rPr>
                <w:szCs w:val="22"/>
              </w:rPr>
            </w:pPr>
            <w:r w:rsidRPr="005723C9">
              <w:rPr>
                <w:szCs w:val="22"/>
              </w:rPr>
              <w:t>Allfälliger Abmeldetermin</w:t>
            </w:r>
            <w:r>
              <w:rPr>
                <w:szCs w:val="22"/>
              </w:rPr>
              <w:t xml:space="preserve"> </w:t>
            </w:r>
            <w:r w:rsidRPr="005723C9">
              <w:rPr>
                <w:szCs w:val="22"/>
              </w:rPr>
              <w:t xml:space="preserve">bis </w:t>
            </w:r>
            <w:r>
              <w:rPr>
                <w:szCs w:val="22"/>
              </w:rPr>
              <w:br/>
            </w:r>
            <w:r w:rsidRPr="005723C9">
              <w:rPr>
                <w:szCs w:val="22"/>
              </w:rPr>
              <w:t>Ende September 20XX</w:t>
            </w:r>
          </w:p>
        </w:tc>
      </w:tr>
      <w:tr w:rsidR="008D1C5A" w:rsidTr="00512149">
        <w:tc>
          <w:tcPr>
            <w:tcW w:w="3981" w:type="dxa"/>
          </w:tcPr>
          <w:p w:rsidR="001A75C5" w:rsidRDefault="006D19E8" w:rsidP="005E05FB">
            <w:pPr>
              <w:spacing w:before="120" w:after="120"/>
            </w:pPr>
            <w:r>
              <w:t>Datum</w:t>
            </w:r>
          </w:p>
        </w:tc>
        <w:tc>
          <w:tcPr>
            <w:tcW w:w="5080" w:type="dxa"/>
          </w:tcPr>
          <w:p w:rsidR="001A75C5" w:rsidRPr="006F51C3" w:rsidRDefault="006D19E8" w:rsidP="005E05FB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5E05FB">
            <w:pPr>
              <w:spacing w:before="120" w:after="120"/>
            </w:pPr>
            <w:r>
              <w:t xml:space="preserve">Unterschrift </w:t>
            </w:r>
            <w:r>
              <w:t xml:space="preserve">Erziehungsberechtigte </w:t>
            </w:r>
          </w:p>
        </w:tc>
        <w:tc>
          <w:tcPr>
            <w:tcW w:w="5080" w:type="dxa"/>
          </w:tcPr>
          <w:p w:rsidR="001A75C5" w:rsidRPr="006F51C3" w:rsidRDefault="006D19E8" w:rsidP="005E05FB">
            <w:pPr>
              <w:spacing w:before="120" w:after="120"/>
            </w:pPr>
          </w:p>
        </w:tc>
      </w:tr>
      <w:tr w:rsidR="008D1C5A" w:rsidTr="00512149">
        <w:tc>
          <w:tcPr>
            <w:tcW w:w="3981" w:type="dxa"/>
          </w:tcPr>
          <w:p w:rsidR="001A75C5" w:rsidRDefault="006D19E8" w:rsidP="005E05FB">
            <w:pPr>
              <w:spacing w:before="120" w:after="120"/>
            </w:pPr>
            <w:r>
              <w:t>Beilagen</w:t>
            </w:r>
          </w:p>
        </w:tc>
        <w:tc>
          <w:tcPr>
            <w:tcW w:w="5080" w:type="dxa"/>
          </w:tcPr>
          <w:p w:rsidR="001A75C5" w:rsidRPr="006F51C3" w:rsidRDefault="006D19E8" w:rsidP="005E05FB">
            <w:pPr>
              <w:spacing w:before="120" w:after="120"/>
            </w:pPr>
          </w:p>
        </w:tc>
      </w:tr>
    </w:tbl>
    <w:p w:rsidR="003A648D" w:rsidRPr="00446EDA" w:rsidRDefault="006D19E8" w:rsidP="00F36EB1"/>
    <w:p w:rsidR="003A648D" w:rsidRPr="00446EDA" w:rsidRDefault="006D19E8" w:rsidP="00B84AEB">
      <w:r w:rsidRPr="00446EDA">
        <w:t xml:space="preserve">Luzern, </w:t>
      </w:r>
      <w:r>
        <w:t>November 2020</w:t>
      </w:r>
    </w:p>
    <w:p w:rsidR="00014413" w:rsidRPr="00446EDA" w:rsidRDefault="006D19E8" w:rsidP="004A494F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>
        <w:t>238541</w:t>
      </w:r>
      <w:r>
        <w:fldChar w:fldCharType="end"/>
      </w:r>
      <w:bookmarkEnd w:id="2"/>
    </w:p>
    <w:sectPr w:rsidR="00014413" w:rsidRPr="00446EDA" w:rsidSect="00446ED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19E8">
      <w:r>
        <w:separator/>
      </w:r>
    </w:p>
  </w:endnote>
  <w:endnote w:type="continuationSeparator" w:id="0">
    <w:p w:rsidR="00000000" w:rsidRDefault="006D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altName w:val="Courier New"/>
    <w:charset w:val="00"/>
    <w:family w:val="swiss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D1C5A" w:rsidTr="003D3E87">
      <w:tc>
        <w:tcPr>
          <w:tcW w:w="6177" w:type="dxa"/>
          <w:vAlign w:val="center"/>
        </w:tcPr>
        <w:p w:rsidR="003D3E87" w:rsidRPr="00446EDA" w:rsidRDefault="006D19E8" w:rsidP="00C22A5F">
          <w:pPr>
            <w:pStyle w:val="Fusszeile"/>
          </w:pPr>
          <w:r w:rsidRPr="00446EDA">
            <w:fldChar w:fldCharType="begin"/>
          </w:r>
          <w:r w:rsidRPr="00446EDA">
            <w:rPr>
              <w:lang w:eastAsia="de-DE"/>
            </w:rPr>
            <w:instrText xml:space="preserve"> IF </w:instrText>
          </w:r>
          <w:r w:rsidRPr="00446EDA">
            <w:fldChar w:fldCharType="begin"/>
          </w:r>
          <w:r w:rsidRPr="00446EDA">
            <w:rPr>
              <w:lang w:eastAsia="de-DE"/>
            </w:rPr>
            <w:instrText xml:space="preserve"> DOCPROPERTY "CMIdata.G_Signatur"\*CHARFORMAT </w:instrText>
          </w:r>
          <w:r w:rsidRPr="00446EDA">
            <w:fldChar w:fldCharType="end"/>
          </w:r>
          <w:r w:rsidRPr="00446EDA">
            <w:rPr>
              <w:lang w:eastAsia="de-DE"/>
            </w:rPr>
            <w:instrText xml:space="preserve"> = "" "</w:instrText>
          </w:r>
          <w:r w:rsidRPr="00446EDA">
            <w:fldChar w:fldCharType="begin"/>
          </w:r>
          <w:r w:rsidRPr="00446EDA">
            <w:rPr>
              <w:lang w:eastAsia="de-DE"/>
            </w:rPr>
            <w:instrText xml:space="preserve"> IF </w:instrText>
          </w:r>
          <w:r w:rsidRPr="00446EDA">
            <w:fldChar w:fldCharType="begin"/>
          </w:r>
          <w:r w:rsidRPr="00446EDA">
            <w:rPr>
              <w:lang w:eastAsia="de-DE"/>
            </w:rPr>
            <w:instrText xml:space="preserve"> DOCPROPERTY "CMIdata.G_Laufnummer"\*CHARFORMAT </w:instrText>
          </w:r>
          <w:r w:rsidRPr="00446EDA">
            <w:fldChar w:fldCharType="separate"/>
          </w:r>
          <w:r w:rsidRPr="00446EDA">
            <w:rPr>
              <w:lang w:eastAsia="de-DE"/>
            </w:rPr>
            <w:instrText>2019-915</w:instrText>
          </w:r>
          <w:r w:rsidRPr="00446EDA">
            <w:fldChar w:fldCharType="end"/>
          </w:r>
          <w:r w:rsidRPr="00446EDA">
            <w:rPr>
              <w:lang w:eastAsia="de-DE"/>
            </w:rPr>
            <w:instrText xml:space="preserve"> = "" "" "</w:instrText>
          </w:r>
          <w:r w:rsidRPr="00446EDA">
            <w:fldChar w:fldCharType="begin"/>
          </w:r>
          <w:r w:rsidRPr="00446EDA">
            <w:rPr>
              <w:lang w:eastAsia="de-DE"/>
            </w:rPr>
            <w:instrText xml:space="preserve"> DOCPROPERTY "CMIdata.G_Laufnummer"\*CHARFORMAT </w:instrText>
          </w:r>
          <w:r w:rsidRPr="00446EDA">
            <w:fldChar w:fldCharType="separate"/>
          </w:r>
          <w:r w:rsidRPr="00446EDA">
            <w:rPr>
              <w:lang w:eastAsia="de-DE"/>
            </w:rPr>
            <w:instrText>2019-915</w:instrText>
          </w:r>
          <w:r w:rsidRPr="00446EDA">
            <w:fldChar w:fldCharType="end"/>
          </w:r>
          <w:r w:rsidRPr="00446EDA">
            <w:rPr>
              <w:lang w:eastAsia="de-DE"/>
            </w:rPr>
            <w:instrText xml:space="preserve"> / </w:instrText>
          </w:r>
          <w:r w:rsidRPr="00446EDA">
            <w:fldChar w:fldCharType="begin"/>
          </w:r>
          <w:r w:rsidRPr="00446EDA">
            <w:rPr>
              <w:lang w:eastAsia="de-DE"/>
            </w:rPr>
            <w:instrText xml:space="preserve"> DOCPROPERTY "CMIdata.Dok_Titel"\*CHARFORMAT </w:instrText>
          </w:r>
          <w:r w:rsidRPr="00446EDA">
            <w:fldChar w:fldCharType="separate"/>
          </w:r>
          <w:r w:rsidRPr="00446EDA">
            <w:rPr>
              <w:lang w:eastAsia="de-DE"/>
            </w:rPr>
            <w:instrText>Eintritt in die Volksschule: Planungshilfe</w:instrText>
          </w:r>
          <w:r w:rsidRPr="00446EDA">
            <w:fldChar w:fldCharType="end"/>
          </w:r>
          <w:r w:rsidRPr="00446EDA">
            <w:rPr>
              <w:lang w:eastAsia="de-DE"/>
            </w:rPr>
            <w:instrText xml:space="preserve">" \* MERGEFORMAT </w:instrText>
          </w:r>
          <w:r w:rsidRPr="00446EDA">
            <w:fldChar w:fldCharType="separate"/>
          </w:r>
          <w:r>
            <w:rPr>
              <w:noProof/>
              <w:lang w:eastAsia="de-DE"/>
            </w:rPr>
            <w:instrText>2019-915 / Eintritt in die Volksschule: Planungshilfe</w:instrText>
          </w:r>
          <w:r w:rsidRPr="00446EDA">
            <w:fldChar w:fldCharType="end"/>
          </w:r>
          <w:r w:rsidRPr="00446EDA">
            <w:rPr>
              <w:lang w:eastAsia="de-DE"/>
            </w:rPr>
            <w:instrText>" "</w:instrText>
          </w:r>
          <w:r w:rsidRPr="00446EDA">
            <w:fldChar w:fldCharType="begin"/>
          </w:r>
          <w:r w:rsidRPr="00446EDA">
            <w:rPr>
              <w:lang w:eastAsia="de-DE"/>
            </w:rPr>
            <w:instrText xml:space="preserve"> DOCPROPERTY "CMIdata.G_Signatur"\*CHARFORMAT </w:instrText>
          </w:r>
          <w:r w:rsidRPr="00446EDA">
            <w:fldChar w:fldCharType="separate"/>
          </w:r>
          <w:r w:rsidRPr="00446EDA">
            <w:rPr>
              <w:lang w:eastAsia="de-DE"/>
            </w:rPr>
            <w:instrText>CMIdata.G_Signatur</w:instrText>
          </w:r>
          <w:r w:rsidRPr="00446EDA">
            <w:fldChar w:fldCharType="end"/>
          </w:r>
          <w:r w:rsidRPr="00446EDA">
            <w:rPr>
              <w:lang w:eastAsia="de-DE"/>
            </w:rPr>
            <w:instrText xml:space="preserve"> / </w:instrText>
          </w:r>
          <w:r w:rsidRPr="00446EDA">
            <w:fldChar w:fldCharType="begin"/>
          </w:r>
          <w:r w:rsidRPr="00446EDA">
            <w:rPr>
              <w:lang w:eastAsia="de-DE"/>
            </w:rPr>
            <w:instrText xml:space="preserve"> DOCPROPERTY "CMIdata.Dok_Titel"\*CHARFORMAT </w:instrText>
          </w:r>
          <w:r w:rsidRPr="00446EDA">
            <w:fldChar w:fldCharType="separate"/>
          </w:r>
          <w:r w:rsidRPr="00446EDA">
            <w:rPr>
              <w:lang w:eastAsia="de-DE"/>
            </w:rPr>
            <w:instrText>CMIdata.Dok_Titel</w:instrText>
          </w:r>
          <w:r w:rsidRPr="00446EDA">
            <w:fldChar w:fldCharType="end"/>
          </w:r>
          <w:r w:rsidRPr="00446EDA">
            <w:rPr>
              <w:lang w:eastAsia="de-DE"/>
            </w:rPr>
            <w:instrText xml:space="preserve">" \* MERGEFORMAT </w:instrText>
          </w:r>
          <w:r w:rsidRPr="00446EDA">
            <w:fldChar w:fldCharType="separate"/>
          </w:r>
          <w:r>
            <w:rPr>
              <w:noProof/>
              <w:lang w:eastAsia="de-DE"/>
            </w:rPr>
            <w:t>2019-915 / Eintritt in die Volksschule: Planungshilfe</w:t>
          </w:r>
          <w:r w:rsidRPr="00446EDA">
            <w:fldChar w:fldCharType="end"/>
          </w:r>
        </w:p>
      </w:tc>
      <w:tc>
        <w:tcPr>
          <w:tcW w:w="2951" w:type="dxa"/>
        </w:tcPr>
        <w:p w:rsidR="003D3E87" w:rsidRPr="00446EDA" w:rsidRDefault="006D19E8" w:rsidP="00C22A5F">
          <w:pPr>
            <w:pStyle w:val="Fusszeile-Seite"/>
            <w:rPr>
              <w:lang w:eastAsia="de-DE"/>
            </w:rPr>
          </w:pP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IF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NUMPAGES </w:instrText>
          </w:r>
          <w:r w:rsidRPr="00446ED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&gt; "1" "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IF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DOCPROPERTY "Doc</w:instrText>
          </w:r>
          <w:r w:rsidRPr="00446EDA">
            <w:rPr>
              <w:lang w:eastAsia="de-DE"/>
            </w:rPr>
            <w:instrText xml:space="preserve">.Page"\*CHARFORMAT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lang w:eastAsia="de-DE"/>
            </w:rPr>
            <w:instrText>Seite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= "" "Seite" "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IF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DOCPROPERTY "Doc.Page"\*CHARFORMAT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lang w:eastAsia="de-DE"/>
            </w:rPr>
            <w:instrText>Seite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= "Doc.Page" "Seite" "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DOCPROPERTY "Doc.Page"\*CHARFORMAT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lang w:eastAsia="de-DE"/>
            </w:rPr>
            <w:instrText>Seite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"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lang w:eastAsia="de-DE"/>
            </w:rPr>
            <w:instrText>Seite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"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noProof/>
              <w:lang w:eastAsia="de-DE"/>
            </w:rPr>
            <w:instrText>Seite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PAGE </w:instrText>
          </w:r>
          <w:r w:rsidRPr="00446ED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IF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DOCPROPERTY "Doc.of"\*CHARFORMAT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lang w:eastAsia="de-DE"/>
            </w:rPr>
            <w:instrText>von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= "" "von" "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IF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DOCPR</w:instrText>
          </w:r>
          <w:r w:rsidRPr="00446EDA">
            <w:rPr>
              <w:lang w:eastAsia="de-DE"/>
            </w:rPr>
            <w:instrText xml:space="preserve">OPERTY "Doc.of"\*CHARFORMAT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lang w:eastAsia="de-DE"/>
            </w:rPr>
            <w:instrText>von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= "Doc.of" "von" "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DOCPROPERTY "Doc.of"\*CHARFORMAT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lang w:eastAsia="de-DE"/>
            </w:rPr>
            <w:instrText>von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" </w:instrText>
          </w:r>
          <w:r w:rsidRPr="00446EDA">
            <w:rPr>
              <w:lang w:eastAsia="de-DE"/>
            </w:rPr>
            <w:fldChar w:fldCharType="separate"/>
          </w:r>
          <w:r w:rsidR="00B77CC4" w:rsidRPr="00446EDA">
            <w:rPr>
              <w:noProof/>
              <w:lang w:eastAsia="de-DE"/>
            </w:rPr>
            <w:instrText>von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" 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noProof/>
              <w:lang w:eastAsia="de-DE"/>
            </w:rPr>
            <w:instrText>von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 xml:space="preserve"> </w:instrText>
          </w:r>
          <w:r w:rsidRPr="00446EDA">
            <w:rPr>
              <w:lang w:eastAsia="de-DE"/>
            </w:rPr>
            <w:fldChar w:fldCharType="begin"/>
          </w:r>
          <w:r w:rsidRPr="00446EDA">
            <w:rPr>
              <w:lang w:eastAsia="de-DE"/>
            </w:rPr>
            <w:instrText xml:space="preserve"> NUMPAGES </w:instrText>
          </w:r>
          <w:r w:rsidRPr="00446ED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446EDA">
            <w:rPr>
              <w:lang w:eastAsia="de-DE"/>
            </w:rPr>
            <w:fldChar w:fldCharType="end"/>
          </w:r>
          <w:r w:rsidRPr="00446EDA">
            <w:rPr>
              <w:lang w:eastAsia="de-DE"/>
            </w:rPr>
            <w:instrText>"" "</w:instrText>
          </w:r>
          <w:r w:rsidRPr="00446EDA">
            <w:rPr>
              <w:lang w:eastAsia="de-DE"/>
            </w:rPr>
            <w:fldChar w:fldCharType="separate"/>
          </w:r>
          <w:r w:rsidRPr="00446EDA">
            <w:rPr>
              <w:noProof/>
              <w:lang w:eastAsia="de-DE"/>
            </w:rPr>
            <w:t xml:space="preserve">Seite </w:t>
          </w:r>
          <w:r>
            <w:rPr>
              <w:noProof/>
              <w:lang w:eastAsia="de-DE"/>
            </w:rPr>
            <w:t>1</w:t>
          </w:r>
          <w:r w:rsidRPr="00446EDA">
            <w:rPr>
              <w:noProof/>
              <w:lang w:eastAsia="de-DE"/>
            </w:rPr>
            <w:t xml:space="preserve"> von </w:t>
          </w:r>
          <w:r>
            <w:rPr>
              <w:noProof/>
              <w:lang w:eastAsia="de-DE"/>
            </w:rPr>
            <w:t>4</w:t>
          </w:r>
          <w:r w:rsidRPr="00446EDA">
            <w:rPr>
              <w:lang w:eastAsia="de-DE"/>
            </w:rPr>
            <w:fldChar w:fldCharType="end"/>
          </w:r>
        </w:p>
      </w:tc>
    </w:tr>
    <w:tr w:rsidR="008D1C5A" w:rsidTr="003D3E87">
      <w:tc>
        <w:tcPr>
          <w:tcW w:w="6177" w:type="dxa"/>
          <w:vAlign w:val="center"/>
        </w:tcPr>
        <w:p w:rsidR="003D3E87" w:rsidRPr="00446EDA" w:rsidRDefault="006D19E8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446EDA" w:rsidRDefault="006D19E8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446EDA" w:rsidRDefault="006D19E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6D19E8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D1C5A" w:rsidTr="003D3E87">
      <w:tc>
        <w:tcPr>
          <w:tcW w:w="6177" w:type="dxa"/>
          <w:vAlign w:val="center"/>
        </w:tcPr>
        <w:p w:rsidR="003D3E87" w:rsidRPr="00F82120" w:rsidRDefault="006D19E8" w:rsidP="00C22A5F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2019-915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2019-915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Eintritt in die Volksschule: Planungshilfe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2019-915 / Eintritt in die Volksschule: Planungshilfe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</w:instrText>
          </w:r>
          <w:r w:rsidRPr="00F82120">
            <w:rPr>
              <w:lang w:eastAsia="de-DE"/>
            </w:rPr>
            <w:instrText xml:space="preserve">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t>2019-915 / Eintritt in die Volksschule: Planungshilfe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6D19E8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</w:instrText>
          </w:r>
          <w:r w:rsidRPr="00F82120">
            <w:rPr>
              <w:lang w:eastAsia="de-DE"/>
            </w:rPr>
            <w:instrText xml:space="preserve">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</w:p>
      </w:tc>
    </w:tr>
    <w:tr w:rsidR="008D1C5A" w:rsidTr="003D3E87">
      <w:tc>
        <w:tcPr>
          <w:tcW w:w="6177" w:type="dxa"/>
          <w:vAlign w:val="center"/>
        </w:tcPr>
        <w:p w:rsidR="003D3E87" w:rsidRPr="00B97F1C" w:rsidRDefault="006D19E8" w:rsidP="009500C4">
          <w:pPr>
            <w:pStyle w:val="Fusszeile-Pfad"/>
            <w:rPr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3D3E87" w:rsidRPr="009500C4" w:rsidRDefault="006D19E8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:rsidR="003D3E87" w:rsidRDefault="006D19E8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DE4799" w:rsidRDefault="006D19E8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77CC4">
      <w:rPr>
        <w:noProof/>
      </w:rPr>
      <w:instrText>07.12.2020, 13:16:24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B77CC4">
      <w:rPr>
        <w:noProof/>
      </w:rPr>
      <w:t>07.12.2020, 13:16:24</w:t>
    </w:r>
    <w:r w:rsidR="00B77CC4" w:rsidRPr="00DE4799">
      <w:rPr>
        <w:noProof/>
        <w:lang w:val="fr-FR"/>
      </w:rPr>
      <w:t xml:space="preserve">, 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</w:instrText>
    </w:r>
    <w:r w:rsidRPr="00DE4799">
      <w:rPr>
        <w:lang w:val="fr-FR"/>
      </w:rPr>
      <w:instrText>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77CC4">
      <w:rPr>
        <w:noProof/>
      </w:rPr>
      <w:instrText>07.12.2020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B77CC4">
      <w:rPr>
        <w:noProof/>
      </w:rPr>
      <w:t>07.12.2020</w:t>
    </w:r>
    <w:r w:rsidR="00B77CC4" w:rsidRPr="00DE4799">
      <w:rPr>
        <w:noProof/>
        <w:lang w:val="fr-FR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19E8">
      <w:r>
        <w:separator/>
      </w:r>
    </w:p>
  </w:footnote>
  <w:footnote w:type="continuationSeparator" w:id="0">
    <w:p w:rsidR="00000000" w:rsidRDefault="006D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46EDA" w:rsidRDefault="006D19E8" w:rsidP="003D3E87">
    <w:r w:rsidRPr="00446EDA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57300"/>
          <wp:effectExtent l="0" t="0" r="635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6EDA">
      <w:t> </w:t>
    </w:r>
  </w:p>
  <w:p w:rsidR="003D3E87" w:rsidRPr="00446EDA" w:rsidRDefault="006D19E8" w:rsidP="003D3E87">
    <w:r w:rsidRPr="00446EDA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6EDA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6D19E8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6D19E8">
    <w:pPr>
      <w:spacing w:line="20" w:lineRule="exact"/>
      <w:rPr>
        <w:sz w:val="2"/>
        <w:szCs w:val="2"/>
      </w:rPr>
    </w:pPr>
  </w:p>
  <w:p w:rsidR="003D3E87" w:rsidRPr="00473DA5" w:rsidRDefault="006D19E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D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5A36"/>
    <w:multiLevelType w:val="hybridMultilevel"/>
    <w:tmpl w:val="36F4A59A"/>
    <w:lvl w:ilvl="0" w:tplc="2DCC674C">
      <w:start w:val="1"/>
      <w:numFmt w:val="bullet"/>
      <w:lvlText w:val="−"/>
      <w:lvlJc w:val="left"/>
      <w:pPr>
        <w:ind w:left="360" w:hanging="360"/>
      </w:pPr>
      <w:rPr>
        <w:rFonts w:ascii="FrutigerNext LT Regular" w:hAnsi="FrutigerNext LT Regular" w:hint="default"/>
      </w:rPr>
    </w:lvl>
    <w:lvl w:ilvl="1" w:tplc="28AE0C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FE6F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0476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90C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603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F664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CDF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94E6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725138"/>
    <w:multiLevelType w:val="hybridMultilevel"/>
    <w:tmpl w:val="4A1C79E4"/>
    <w:lvl w:ilvl="0" w:tplc="1DFA75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0B6F6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82FE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087C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DE3A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682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C2E8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8CF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7AB0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D77AEF"/>
    <w:multiLevelType w:val="multilevel"/>
    <w:tmpl w:val="6504B20C"/>
    <w:numStyleLink w:val="ListWithNumbers"/>
  </w:abstractNum>
  <w:abstractNum w:abstractNumId="13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4" w15:restartNumberingAfterBreak="0">
    <w:nsid w:val="0F696714"/>
    <w:multiLevelType w:val="hybridMultilevel"/>
    <w:tmpl w:val="6ABC2CA2"/>
    <w:lvl w:ilvl="0" w:tplc="3C0E6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E40E5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F239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4608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48E2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3083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D018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C415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A4F4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1E16C0"/>
    <w:multiLevelType w:val="hybridMultilevel"/>
    <w:tmpl w:val="0F8CBFEC"/>
    <w:lvl w:ilvl="0" w:tplc="9FCE25F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8BE44D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4CE3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827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BCE3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806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F4E1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7639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62AC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7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8" w15:restartNumberingAfterBreak="0">
    <w:nsid w:val="1FD73A37"/>
    <w:multiLevelType w:val="hybridMultilevel"/>
    <w:tmpl w:val="4296F7FA"/>
    <w:lvl w:ilvl="0" w:tplc="7BA4CE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FD2D7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2CB9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EC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6E67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AC52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24B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C0A8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B6796A"/>
    <w:multiLevelType w:val="multilevel"/>
    <w:tmpl w:val="E188D56E"/>
    <w:numStyleLink w:val="ListLevelsWithNumbers"/>
  </w:abstractNum>
  <w:abstractNum w:abstractNumId="20" w15:restartNumberingAfterBreak="0">
    <w:nsid w:val="28C42328"/>
    <w:multiLevelType w:val="hybridMultilevel"/>
    <w:tmpl w:val="E4402B10"/>
    <w:lvl w:ilvl="0" w:tplc="733889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8B059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1C17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5296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AA79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BADE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F8DF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68C1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7CC0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7C45BB"/>
    <w:multiLevelType w:val="hybridMultilevel"/>
    <w:tmpl w:val="D1B00984"/>
    <w:lvl w:ilvl="0" w:tplc="8F649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D21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47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46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A1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0D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4F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6F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3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 w15:restartNumberingAfterBreak="0">
    <w:nsid w:val="32B629E2"/>
    <w:multiLevelType w:val="hybridMultilevel"/>
    <w:tmpl w:val="0B1A6480"/>
    <w:lvl w:ilvl="0" w:tplc="A3D6E53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1E4A8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230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D0DB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4295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B299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302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3C43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662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460972"/>
    <w:multiLevelType w:val="hybridMultilevel"/>
    <w:tmpl w:val="FACCFAD2"/>
    <w:lvl w:ilvl="0" w:tplc="9040857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B2483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8273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B247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E0A1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16EF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FA98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D03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836270"/>
    <w:multiLevelType w:val="hybridMultilevel"/>
    <w:tmpl w:val="6FB04876"/>
    <w:lvl w:ilvl="0" w:tplc="1A0476CA">
      <w:start w:val="1"/>
      <w:numFmt w:val="bullet"/>
      <w:lvlText w:val="−"/>
      <w:lvlJc w:val="left"/>
      <w:pPr>
        <w:ind w:left="360" w:hanging="360"/>
      </w:pPr>
      <w:rPr>
        <w:rFonts w:ascii="FrutigerNext LT Regular" w:hAnsi="FrutigerNext LT Regular" w:hint="default"/>
      </w:rPr>
    </w:lvl>
    <w:lvl w:ilvl="1" w:tplc="A2C60B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25D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48A9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A478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2A93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54B8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A6BA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B023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AE3D3F"/>
    <w:multiLevelType w:val="hybridMultilevel"/>
    <w:tmpl w:val="D954E7B2"/>
    <w:lvl w:ilvl="0" w:tplc="8A0A20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A8FC7D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B68C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C455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8A3C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787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4CA7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A239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293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32" w15:restartNumberingAfterBreak="0">
    <w:nsid w:val="3F1F3996"/>
    <w:multiLevelType w:val="hybridMultilevel"/>
    <w:tmpl w:val="F15052E8"/>
    <w:lvl w:ilvl="0" w:tplc="677099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ED3478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F4DF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5E3A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A46F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2E36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5E9F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18BE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2A99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DD1CFE"/>
    <w:multiLevelType w:val="hybridMultilevel"/>
    <w:tmpl w:val="C6AEB8B8"/>
    <w:lvl w:ilvl="0" w:tplc="351A7120">
      <w:start w:val="1"/>
      <w:numFmt w:val="bullet"/>
      <w:lvlText w:val="−"/>
      <w:lvlJc w:val="left"/>
      <w:pPr>
        <w:ind w:left="360" w:hanging="360"/>
      </w:pPr>
      <w:rPr>
        <w:rFonts w:ascii="FrutigerNext LT Regular" w:hAnsi="FrutigerNext LT Regular" w:hint="default"/>
      </w:rPr>
    </w:lvl>
    <w:lvl w:ilvl="1" w:tplc="390A92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1205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0A8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8CC9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2A47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AA51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8498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AE15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DDA719F"/>
    <w:multiLevelType w:val="hybridMultilevel"/>
    <w:tmpl w:val="778CA94C"/>
    <w:lvl w:ilvl="0" w:tplc="217E2D2E">
      <w:start w:val="1"/>
      <w:numFmt w:val="bullet"/>
      <w:lvlText w:val="-"/>
      <w:lvlJc w:val="left"/>
      <w:pPr>
        <w:ind w:left="362" w:hanging="360"/>
      </w:pPr>
      <w:rPr>
        <w:rFonts w:ascii="Arial" w:hAnsi="Arial" w:hint="default"/>
      </w:rPr>
    </w:lvl>
    <w:lvl w:ilvl="1" w:tplc="91A61958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9FC60BBA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4A8068A0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7625154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6D803818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40AED658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6DC0D93E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A90CD0CC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6" w15:restartNumberingAfterBreak="0">
    <w:nsid w:val="54D959DB"/>
    <w:multiLevelType w:val="hybridMultilevel"/>
    <w:tmpl w:val="E8C8E9F6"/>
    <w:lvl w:ilvl="0" w:tplc="45A06CE8">
      <w:start w:val="1"/>
      <w:numFmt w:val="bullet"/>
      <w:lvlText w:val="−"/>
      <w:lvlJc w:val="left"/>
      <w:pPr>
        <w:ind w:left="360" w:hanging="360"/>
      </w:pPr>
      <w:rPr>
        <w:rFonts w:ascii="FrutigerNext LT Regular" w:hAnsi="FrutigerNext LT Regular" w:hint="default"/>
      </w:rPr>
    </w:lvl>
    <w:lvl w:ilvl="1" w:tplc="635C3E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5899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8C80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5C2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C872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763B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7A25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D454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196EE9"/>
    <w:multiLevelType w:val="hybridMultilevel"/>
    <w:tmpl w:val="4AD666A8"/>
    <w:lvl w:ilvl="0" w:tplc="F66426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1448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6D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A8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C3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CA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E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0C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5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95E12"/>
    <w:multiLevelType w:val="hybridMultilevel"/>
    <w:tmpl w:val="4974747A"/>
    <w:lvl w:ilvl="0" w:tplc="28640EFE">
      <w:start w:val="1"/>
      <w:numFmt w:val="bullet"/>
      <w:lvlText w:val="−"/>
      <w:lvlJc w:val="left"/>
      <w:pPr>
        <w:ind w:left="362" w:hanging="360"/>
      </w:pPr>
      <w:rPr>
        <w:rFonts w:ascii="FrutigerNext LT Regular" w:hAnsi="FrutigerNext LT Regular" w:hint="default"/>
      </w:rPr>
    </w:lvl>
    <w:lvl w:ilvl="1" w:tplc="784676A4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CD2CA53A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5080BA98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E644652E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0D03A00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82E6355C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8F16AC68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BBB0EB84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9" w15:restartNumberingAfterBreak="0">
    <w:nsid w:val="5B4A69C1"/>
    <w:multiLevelType w:val="hybridMultilevel"/>
    <w:tmpl w:val="53541860"/>
    <w:lvl w:ilvl="0" w:tplc="C5CCD334">
      <w:start w:val="1"/>
      <w:numFmt w:val="bullet"/>
      <w:lvlText w:val="−"/>
      <w:lvlJc w:val="left"/>
      <w:pPr>
        <w:ind w:left="360" w:hanging="360"/>
      </w:pPr>
      <w:rPr>
        <w:rFonts w:ascii="FrutigerNext LT Regular" w:hAnsi="FrutigerNext LT Regular" w:hint="default"/>
      </w:rPr>
    </w:lvl>
    <w:lvl w:ilvl="1" w:tplc="0A442E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7267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9AA6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C5E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6031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2A2D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4E6F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32AB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C3761B"/>
    <w:multiLevelType w:val="hybridMultilevel"/>
    <w:tmpl w:val="5382098E"/>
    <w:lvl w:ilvl="0" w:tplc="044E5D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6A241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548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0CB2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927C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B0A5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3AAF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0A09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9E8E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9248D6"/>
    <w:multiLevelType w:val="hybridMultilevel"/>
    <w:tmpl w:val="0234E79A"/>
    <w:lvl w:ilvl="0" w:tplc="29667A0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656CD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6E3C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CCA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2C66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26A9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16F3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3652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A28D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3A96EFD"/>
    <w:multiLevelType w:val="hybridMultilevel"/>
    <w:tmpl w:val="46BC2940"/>
    <w:lvl w:ilvl="0" w:tplc="AEAA219C">
      <w:start w:val="1"/>
      <w:numFmt w:val="bullet"/>
      <w:lvlText w:val="-"/>
      <w:lvlJc w:val="left"/>
      <w:pPr>
        <w:ind w:left="362" w:hanging="360"/>
      </w:pPr>
      <w:rPr>
        <w:rFonts w:ascii="Arial" w:hAnsi="Arial" w:hint="default"/>
      </w:rPr>
    </w:lvl>
    <w:lvl w:ilvl="1" w:tplc="C6F2DEE0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F72613EA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511AEC8E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90604E5E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EA3824BC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C72ECA1E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8F0A1A8C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E6D048C8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34"/>
  </w:num>
  <w:num w:numId="5">
    <w:abstractNumId w:val="16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2"/>
  </w:num>
  <w:num w:numId="21">
    <w:abstractNumId w:val="4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  <w:num w:numId="28">
    <w:abstractNumId w:val="22"/>
  </w:num>
  <w:num w:numId="29">
    <w:abstractNumId w:val="19"/>
  </w:num>
  <w:num w:numId="30">
    <w:abstractNumId w:val="39"/>
  </w:num>
  <w:num w:numId="31">
    <w:abstractNumId w:val="36"/>
  </w:num>
  <w:num w:numId="32">
    <w:abstractNumId w:val="10"/>
  </w:num>
  <w:num w:numId="33">
    <w:abstractNumId w:val="33"/>
  </w:num>
  <w:num w:numId="34">
    <w:abstractNumId w:val="38"/>
  </w:num>
  <w:num w:numId="35">
    <w:abstractNumId w:val="27"/>
  </w:num>
  <w:num w:numId="36">
    <w:abstractNumId w:val="26"/>
  </w:num>
  <w:num w:numId="37">
    <w:abstractNumId w:val="20"/>
  </w:num>
  <w:num w:numId="38">
    <w:abstractNumId w:val="15"/>
  </w:num>
  <w:num w:numId="39">
    <w:abstractNumId w:val="25"/>
  </w:num>
  <w:num w:numId="40">
    <w:abstractNumId w:val="44"/>
  </w:num>
  <w:num w:numId="41">
    <w:abstractNumId w:val="41"/>
  </w:num>
  <w:num w:numId="42">
    <w:abstractNumId w:val="14"/>
  </w:num>
  <w:num w:numId="43">
    <w:abstractNumId w:val="28"/>
  </w:num>
  <w:num w:numId="44">
    <w:abstractNumId w:val="40"/>
  </w:num>
  <w:num w:numId="45">
    <w:abstractNumId w:val="21"/>
  </w:num>
  <w:num w:numId="46">
    <w:abstractNumId w:val="18"/>
  </w:num>
  <w:num w:numId="47">
    <w:abstractNumId w:val="32"/>
  </w:num>
  <w:num w:numId="48">
    <w:abstractNumId w:val="11"/>
  </w:num>
  <w:num w:numId="49">
    <w:abstractNumId w:val="3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. Februar 2017"/>
    <w:docVar w:name="Date.Format.Long.dateValue" w:val="42767"/>
    <w:docVar w:name="DocumentDate" w:val="24. Januar 2017"/>
    <w:docVar w:name="DocumentDate.dateValue" w:val="42759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31444247259&quot;&gt;&lt;Field Name=&quot;IDName&quot; Value=&quot;Theiler Pius, DVS&quot;/&gt;&lt;Field Name=&quot;Name&quot; Value=&quot;Pius Theiler&quot;/&gt;&lt;Field Name=&quot;PersonalNumber&quot; Value=&quot;&quot;/&gt;&lt;Field Name=&quot;DirectPhone&quot; Value=&quot;041 228 52 89&quot;/&gt;&lt;Field Name=&quot;DirectFax&quot; Value=&quot;&quot;/&gt;&lt;Field Name=&quot;Mobile&quot; Value=&quot;&quot;/&gt;&lt;Field Name=&quot;EMail&quot; Value=&quot;pius.theiler@lu.ch&quot;/&gt;&lt;Field Name=&quot;Function&quot; Value=&quot;Beauftragter Kindergarten/Basisstuf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he&quot;/&gt;&lt;Field Name=&quot;Lizenz_noetig&quot; Value=&quot;Ja&quot;/&gt;&lt;Field Name=&quot;Data_UID&quot; Value=&quot;201404291623144424725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31444247259&quot;&gt;&lt;Field Name=&quot;IDName&quot; Value=&quot;Theiler Pius, DVS&quot;/&gt;&lt;Field Name=&quot;Name&quot; Value=&quot;Pius Theiler&quot;/&gt;&lt;Field Name=&quot;PersonalNumber&quot; Value=&quot;&quot;/&gt;&lt;Field Name=&quot;DirectPhone&quot; Value=&quot;041 228 52 89&quot;/&gt;&lt;Field Name=&quot;DirectFax&quot; Value=&quot;&quot;/&gt;&lt;Field Name=&quot;Mobile&quot; Value=&quot;&quot;/&gt;&lt;Field Name=&quot;EMail&quot; Value=&quot;pius.theiler@lu.ch&quot;/&gt;&lt;Field Name=&quot;Function&quot; Value=&quot;Beauftragter Kindergarten/Basisstuf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he&quot;/&gt;&lt;Field Name=&quot;Lizenz_noetig&quot; Value=&quot;Ja&quot;/&gt;&lt;Field Name=&quot;Data_UID&quot; Value=&quot;201404291623144424725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4473012321041&quot;&gt;&lt;Field Name=&quot;IDName&quot; Value=&quot;Bucheli Joe, DVS&quot;/&gt;&lt;Field Name=&quot;Name&quot; Value=&quot;Joe Bucheli, lic. phil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joe.bucheli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b&quot;/&gt;&lt;Field Name=&quot;Lizenz_noetig&quot; Value=&quot;Ja&quot;/&gt;&lt;Field Name=&quot;Data_UID&quot; Value=&quot;20140429144730123210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231444247259&quot;&gt;&lt;Field Name=&quot;IDName&quot; Value=&quot;Theiler Pius, DVS&quot;/&gt;&lt;Field Name=&quot;Name&quot; Value=&quot;Pius Theiler&quot;/&gt;&lt;Field Name=&quot;PersonalNumber&quot; Value=&quot;&quot;/&gt;&lt;Field Name=&quot;DirectPhone&quot; Value=&quot;041 228 52 89&quot;/&gt;&lt;Field Name=&quot;DirectFax&quot; Value=&quot;&quot;/&gt;&lt;Field Name=&quot;Mobile&quot; Value=&quot;&quot;/&gt;&lt;Field Name=&quot;EMail&quot; Value=&quot;pius.theiler@lu.ch&quot;/&gt;&lt;Field Name=&quot;Function&quot; Value=&quot;Beauftragter Kindergarten/Basisstuf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he&quot;/&gt;&lt;Field Name=&quot;Lizenz_noetig&quot; Value=&quot;Ja&quot;/&gt;&lt;Field Name=&quot;Data_UID&quot; Value=&quot;201404291623144424725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Eintritt in die Volksschule: Umsetzungshilfe, Februar 2017&quot;/&gt;&lt;Field Name=&quot;Dokumentdatum&quot; Value=&quot;24. Januar 2017&quot;/&gt;&lt;Field Name=&quot;Dokumentbetreff&quot; Value=&quot;Eintritt in die Volksschule 2015-&amp;#xA;2011.064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Eintritt in die Volksschule: Umsetzungshilfe, Februar 2017&quot;/&gt;&lt;Field Name=&quot;Dok_Lfnr&quot; Value=&quot;10477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4. Januar 2017&quot;/&gt;&lt;Field Name=&quot;Dok_DatumMM&quot; Value=&quot;24.01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Eintritt in die Volksschule 2015-&amp;#xA;2011.064&quot;/&gt;&lt;Field Name=&quot;G_BeginnMMMM&quot; Value=&quot;12. November 2015&quot;/&gt;&lt;Field Name=&quot;G_BeginnMM&quot; Value=&quot;12.11.2015&quot;/&gt;&lt;Field Name=&quot;G_Bemerkung&quot; Value=&quot;Elternflyer, Eintritt KG, Eintritt BS, AWIS, Spielgruppenleiterinnen&quot;/&gt;&lt;Field Name=&quot;G_Eigner&quot; Value=&quot;DVS Schulbetrieb I&quot;/&gt;&lt;Field Name=&quot;G_Laufnummer&quot; Value=&quot;2015-60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PTHEILER&quot;/&gt;&lt;Field Name=&quot;G_SachbearbeiterVornameName&quot; Value=&quot;Pius Theiler&quot;/&gt;&lt;Field Name=&quot;G_Registraturplan&quot; Value=&quot;2.1.1 Kindergart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01241445000475584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D1C5A"/>
    <w:rsid w:val="006D19E8"/>
    <w:rsid w:val="008D1C5A"/>
    <w:rsid w:val="00B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5FEAD4-46E2-40BF-AD5E-114A4492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paragraph" w:styleId="Datum">
    <w:name w:val="Date"/>
    <w:basedOn w:val="Standard"/>
    <w:next w:val="Standard"/>
    <w:link w:val="DatumZchn"/>
    <w:unhideWhenUsed/>
    <w:rsid w:val="003A648D"/>
  </w:style>
  <w:style w:type="character" w:customStyle="1" w:styleId="DatumZchn">
    <w:name w:val="Datum Zchn"/>
    <w:basedOn w:val="Absatz-Standardschriftart"/>
    <w:link w:val="Datum"/>
    <w:rsid w:val="003A648D"/>
    <w:rPr>
      <w:kern w:val="10"/>
      <w:lang w:val="de-CH"/>
    </w:rPr>
  </w:style>
  <w:style w:type="paragraph" w:styleId="Listennummer">
    <w:name w:val="List Number"/>
    <w:basedOn w:val="Standard"/>
    <w:rsid w:val="003A648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heiler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</officeatwork>
</file>

<file path=customXml/item2.xml><?xml version="1.0" encoding="utf-8"?>
<officeatwork xmlns="http://schemas.officeatwork.com/Formulas">eNqtkc8KgkAQh19FvGgQWncVQgmEtMhuIrHpVJK7W+ts0LN16JF6hbY/W4ciOnQb+M3vYz7mfDx5Qy6obEgbeKFskdOIl5ICw4ngWxB4MGZErABTQsE3M6QDiWsunJjVWJOmNY0MdhJYCamkCxC+2TMDDQ3yPCEtgtAw27rXra5haYLVKQrP1Q0v5KxSAWeqPGZTKKHeQ0SQ2Le9V6zmjwf/KhImcaWwTsQ389GSiXeT/leTR/+qohH/V3Gf77kAQbWc7A==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06BA-18B7-4279-B4BD-8C21C07E4D8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8451D272-1805-4011-9F9F-75A1FB6C944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377E8ECA-8D50-4BC7-A778-3698DF5D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594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Eintritt in die Volksschule. Umsetzungshilfe für Schulleitungen, Lehrpersonen und Schuldienste</vt:lpstr>
      <vt:lpstr>Organisation</vt:lpstr>
    </vt:vector>
  </TitlesOfParts>
  <Manager/>
  <Company>Dienststelle Volksschulbildung Kanton Luzern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 in die Volksschule. Umsetzungshilfe für Schulleitungen, Lehrpersonen und Schuldienste</dc:title>
  <dc:subject>Schuleintritt</dc:subject>
  <dc:creator>Petra Süess Rölli</dc:creator>
  <cp:lastModifiedBy>Bara Alessandra</cp:lastModifiedBy>
  <cp:revision>2</cp:revision>
  <cp:lastPrinted>2017-01-24T15:12:00Z</cp:lastPrinted>
  <dcterms:created xsi:type="dcterms:W3CDTF">2020-12-07T12:18:00Z</dcterms:created>
  <dcterms:modified xsi:type="dcterms:W3CDTF">2020-12-07T12:18:00Z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Pius Theiler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24.01.2017</vt:lpwstr>
  </property>
  <property fmtid="{D5CDD505-2E9C-101B-9397-08002B2CF9AE}" pid="9" name="CMIdata.Dok_DatumMMMM">
    <vt:lpwstr>24. Januar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238541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Eintritt in die Volksschule: Planungshilfe</vt:lpwstr>
  </property>
  <property fmtid="{D5CDD505-2E9C-101B-9397-08002B2CF9AE}" pid="17" name="CMIdata.G_BeginnMM">
    <vt:lpwstr>05.09.2019</vt:lpwstr>
  </property>
  <property fmtid="{D5CDD505-2E9C-101B-9397-08002B2CF9AE}" pid="18" name="CMIdata.G_BeginnMMMM">
    <vt:lpwstr>5. September 2019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2019-915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2.1.1 Kindergarten</vt:lpwstr>
  </property>
  <property fmtid="{D5CDD505-2E9C-101B-9397-08002B2CF9AE}" pid="39" name="CMIdata.G_SachbearbeiterKuerzel">
    <vt:lpwstr>PETRA.SUEESS@LU.CH</vt:lpwstr>
  </property>
  <property fmtid="{D5CDD505-2E9C-101B-9397-08002B2CF9AE}" pid="40" name="CMIdata.G_SachbearbeiterVornameName">
    <vt:lpwstr>Petra Sueess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Eintritt in die Volksschule Überarbeitung 2021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041 228 52 89</vt:lpwstr>
  </property>
  <property fmtid="{D5CDD505-2E9C-101B-9397-08002B2CF9AE}" pid="63" name="Contactperson.Name">
    <vt:lpwstr>Pius Theiler</vt:lpwstr>
  </property>
  <property fmtid="{D5CDD505-2E9C-101B-9397-08002B2CF9AE}" pid="64" name="Doc.Date">
    <vt:lpwstr>Datum</vt:lpwstr>
  </property>
  <property fmtid="{D5CDD505-2E9C-101B-9397-08002B2CF9AE}" pid="65" name="Doc.of">
    <vt:lpwstr>von</vt:lpwstr>
  </property>
  <property fmtid="{D5CDD505-2E9C-101B-9397-08002B2CF9AE}" pid="66" name="Doc.Page">
    <vt:lpwstr>Seite</vt:lpwstr>
  </property>
  <property fmtid="{D5CDD505-2E9C-101B-9397-08002B2CF9AE}" pid="67" name="Doc.Text">
    <vt:lpwstr>[Text]</vt:lpwstr>
  </property>
  <property fmtid="{D5CDD505-2E9C-101B-9397-08002B2CF9AE}" pid="68" name="oawDisplayName">
    <vt:lpwstr/>
  </property>
  <property fmtid="{D5CDD505-2E9C-101B-9397-08002B2CF9AE}" pid="69" name="oawID">
    <vt:lpwstr/>
  </property>
  <property fmtid="{D5CDD505-2E9C-101B-9397-08002B2CF9AE}" pid="70" name="oawInfo">
    <vt:lpwstr/>
  </property>
  <property fmtid="{D5CDD505-2E9C-101B-9397-08002B2CF9AE}" pid="71" name="Organisation.AddressB1">
    <vt:lpwstr>Dienststelle Volksschulbildung</vt:lpwstr>
  </property>
  <property fmtid="{D5CDD505-2E9C-101B-9397-08002B2CF9AE}" pid="72" name="Organisation.AddressB2">
    <vt:lpwstr/>
  </property>
  <property fmtid="{D5CDD505-2E9C-101B-9397-08002B2CF9AE}" pid="73" name="Organisation.AddressB3">
    <vt:lpwstr/>
  </property>
  <property fmtid="{D5CDD505-2E9C-101B-9397-08002B2CF9AE}" pid="74" name="Organisation.AddressB4">
    <vt:lpwstr/>
  </property>
  <property fmtid="{D5CDD505-2E9C-101B-9397-08002B2CF9AE}" pid="75" name="Organisation.Departement">
    <vt:lpwstr>Bildungs- und Kulturdepartement</vt:lpwstr>
  </property>
  <property fmtid="{D5CDD505-2E9C-101B-9397-08002B2CF9AE}" pid="76" name="Outputprofile.External">
    <vt:lpwstr/>
  </property>
  <property fmtid="{D5CDD505-2E9C-101B-9397-08002B2CF9AE}" pid="77" name="Outputprofile.ExternalSignature">
    <vt:lpwstr/>
  </property>
  <property fmtid="{D5CDD505-2E9C-101B-9397-08002B2CF9AE}" pid="78" name="Outputprofile.Internal">
    <vt:lpwstr/>
  </property>
  <property fmtid="{D5CDD505-2E9C-101B-9397-08002B2CF9AE}" pid="79" name="OutputStatus">
    <vt:lpwstr>OutputStatus</vt:lpwstr>
  </property>
  <property fmtid="{D5CDD505-2E9C-101B-9397-08002B2CF9AE}" pid="80" name="StmAuthor.Initials">
    <vt:lpwstr>the</vt:lpwstr>
  </property>
  <property fmtid="{D5CDD505-2E9C-101B-9397-08002B2CF9AE}" pid="81" name="StmCMIdata.Dok_AusgangMM">
    <vt:lpwstr/>
  </property>
  <property fmtid="{D5CDD505-2E9C-101B-9397-08002B2CF9AE}" pid="82" name="StmCMIdata.Dok_AusgangMMMM">
    <vt:lpwstr/>
  </property>
  <property fmtid="{D5CDD505-2E9C-101B-9397-08002B2CF9AE}" pid="83" name="StmCMIdata.Dok_Autor">
    <vt:lpwstr/>
  </property>
  <property fmtid="{D5CDD505-2E9C-101B-9397-08002B2CF9AE}" pid="84" name="StmCMIdata.Dok_Bemerkung">
    <vt:lpwstr/>
  </property>
  <property fmtid="{D5CDD505-2E9C-101B-9397-08002B2CF9AE}" pid="85" name="StmCMIdata.Dok_Beschlussnummer">
    <vt:lpwstr/>
  </property>
  <property fmtid="{D5CDD505-2E9C-101B-9397-08002B2CF9AE}" pid="86" name="StmCMIdata.Dok_DatumMM">
    <vt:lpwstr>24.01.2017</vt:lpwstr>
  </property>
  <property fmtid="{D5CDD505-2E9C-101B-9397-08002B2CF9AE}" pid="87" name="StmCMIdata.Dok_DatumMMMM">
    <vt:lpwstr>24. Januar 2017</vt:lpwstr>
  </property>
  <property fmtid="{D5CDD505-2E9C-101B-9397-08002B2CF9AE}" pid="88" name="StmCMIdata.Dok_EingangMM">
    <vt:lpwstr/>
  </property>
  <property fmtid="{D5CDD505-2E9C-101B-9397-08002B2CF9AE}" pid="89" name="StmCMIdata.Dok_EingangMMMM">
    <vt:lpwstr/>
  </property>
  <property fmtid="{D5CDD505-2E9C-101B-9397-08002B2CF9AE}" pid="90" name="StmCMIdata.Dok_Kategorie">
    <vt:lpwstr/>
  </property>
  <property fmtid="{D5CDD505-2E9C-101B-9397-08002B2CF9AE}" pid="91" name="StmCMIdata.Dok_Lfnr">
    <vt:lpwstr>238541</vt:lpwstr>
  </property>
  <property fmtid="{D5CDD505-2E9C-101B-9397-08002B2CF9AE}" pid="92" name="StmCMIdata.Dok_Standort">
    <vt:lpwstr/>
  </property>
  <property fmtid="{D5CDD505-2E9C-101B-9397-08002B2CF9AE}" pid="93" name="StmCMIdata.Dok_Thema">
    <vt:lpwstr/>
  </property>
  <property fmtid="{D5CDD505-2E9C-101B-9397-08002B2CF9AE}" pid="94" name="StmCMIdata.Dok_Titel">
    <vt:lpwstr>Eintritt in die Volksschule: Planungshilfe</vt:lpwstr>
  </property>
  <property fmtid="{D5CDD505-2E9C-101B-9397-08002B2CF9AE}" pid="95" name="StmCMIdata.G_BeginnMM">
    <vt:lpwstr>05.09.2019</vt:lpwstr>
  </property>
  <property fmtid="{D5CDD505-2E9C-101B-9397-08002B2CF9AE}" pid="96" name="StmCMIdata.G_BeginnMMMM">
    <vt:lpwstr>5. September 2019</vt:lpwstr>
  </property>
  <property fmtid="{D5CDD505-2E9C-101B-9397-08002B2CF9AE}" pid="97" name="StmCMIdata.G_Bemerkung">
    <vt:lpwstr/>
  </property>
  <property fmtid="{D5CDD505-2E9C-101B-9397-08002B2CF9AE}" pid="98" name="StmCMIdata.G_Botschaftsnummer">
    <vt:lpwstr/>
  </property>
  <property fmtid="{D5CDD505-2E9C-101B-9397-08002B2CF9AE}" pid="99" name="StmCMIdata.G_Departement">
    <vt:lpwstr/>
  </property>
  <property fmtid="{D5CDD505-2E9C-101B-9397-08002B2CF9AE}" pid="100" name="StmCMIdata.G_Eigner">
    <vt:lpwstr>DVS Schulbetrieb I</vt:lpwstr>
  </property>
  <property fmtid="{D5CDD505-2E9C-101B-9397-08002B2CF9AE}" pid="101" name="StmCMIdata.G_Eroeffnungsdatum">
    <vt:lpwstr/>
  </property>
  <property fmtid="{D5CDD505-2E9C-101B-9397-08002B2CF9AE}" pid="102" name="StmCMIdata.G_Grundbuchkreis">
    <vt:lpwstr/>
  </property>
  <property fmtid="{D5CDD505-2E9C-101B-9397-08002B2CF9AE}" pid="103" name="StmCMIdata.G_HFD_AnmeldedatumMM">
    <vt:lpwstr/>
  </property>
  <property fmtid="{D5CDD505-2E9C-101B-9397-08002B2CF9AE}" pid="104" name="StmCMIdata.G_HFD_AnmeldedatumMMMM">
    <vt:lpwstr/>
  </property>
  <property fmtid="{D5CDD505-2E9C-101B-9397-08002B2CF9AE}" pid="105" name="StmCMIdata.G_HFD_AustrittsdatumMM">
    <vt:lpwstr/>
  </property>
  <property fmtid="{D5CDD505-2E9C-101B-9397-08002B2CF9AE}" pid="106" name="StmCMIdata.G_HFD_AustrittsdatumMMMM">
    <vt:lpwstr/>
  </property>
  <property fmtid="{D5CDD505-2E9C-101B-9397-08002B2CF9AE}" pid="107" name="StmCMIdata.G_HFD_Diagnose">
    <vt:lpwstr/>
  </property>
  <property fmtid="{D5CDD505-2E9C-101B-9397-08002B2CF9AE}" pid="108" name="StmCMIdata.G_HFD_DurchfuerhrungsbestaetigungMM">
    <vt:lpwstr/>
  </property>
  <property fmtid="{D5CDD505-2E9C-101B-9397-08002B2CF9AE}" pid="109" name="StmCMIdata.G_HFD_DurchfuerhrungsbestaetigungMMMM">
    <vt:lpwstr/>
  </property>
  <property fmtid="{D5CDD505-2E9C-101B-9397-08002B2CF9AE}" pid="110" name="StmCMIdata.G_HFD_EintrittsdatumMM">
    <vt:lpwstr/>
  </property>
  <property fmtid="{D5CDD505-2E9C-101B-9397-08002B2CF9AE}" pid="111" name="StmCMIdata.G_HFD_EintrittsdatumMMMM">
    <vt:lpwstr/>
  </property>
  <property fmtid="{D5CDD505-2E9C-101B-9397-08002B2CF9AE}" pid="112" name="StmCMIdata.G_HFD_Familiensprache">
    <vt:lpwstr/>
  </property>
  <property fmtid="{D5CDD505-2E9C-101B-9397-08002B2CF9AE}" pid="113" name="StmCMIdata.G_Laufnummer">
    <vt:lpwstr>2019-915</vt:lpwstr>
  </property>
  <property fmtid="{D5CDD505-2E9C-101B-9397-08002B2CF9AE}" pid="114" name="StmCMIdata.G_Ortsbezeichnung">
    <vt:lpwstr/>
  </property>
  <property fmtid="{D5CDD505-2E9C-101B-9397-08002B2CF9AE}" pid="115" name="StmCMIdata.G_RaeumlicheZuteilung">
    <vt:lpwstr/>
  </property>
  <property fmtid="{D5CDD505-2E9C-101B-9397-08002B2CF9AE}" pid="116" name="StmCMIdata.G_Registraturplan">
    <vt:lpwstr>2.1.1 Kindergarten</vt:lpwstr>
  </property>
  <property fmtid="{D5CDD505-2E9C-101B-9397-08002B2CF9AE}" pid="117" name="StmCMIdata.G_SachbearbeiterKuerzel">
    <vt:lpwstr>PETRA.SUEESS@LU.CH</vt:lpwstr>
  </property>
  <property fmtid="{D5CDD505-2E9C-101B-9397-08002B2CF9AE}" pid="118" name="StmCMIdata.G_SachbearbeiterVornameName">
    <vt:lpwstr>Petra Sueess</vt:lpwstr>
  </property>
  <property fmtid="{D5CDD505-2E9C-101B-9397-08002B2CF9AE}" pid="119" name="StmCMIdata.G_SBE_Anmeldungsgrund">
    <vt:lpwstr/>
  </property>
  <property fmtid="{D5CDD505-2E9C-101B-9397-08002B2CF9AE}" pid="120" name="StmCMIdata.G_SBE_Klientenart">
    <vt:lpwstr/>
  </property>
  <property fmtid="{D5CDD505-2E9C-101B-9397-08002B2CF9AE}" pid="121" name="StmCMIdata.G_SBE_Schulgemeinde">
    <vt:lpwstr/>
  </property>
  <property fmtid="{D5CDD505-2E9C-101B-9397-08002B2CF9AE}" pid="122" name="StmCMIdata.G_SBE_Schulhaus">
    <vt:lpwstr/>
  </property>
  <property fmtid="{D5CDD505-2E9C-101B-9397-08002B2CF9AE}" pid="123" name="StmCMIdata.G_SBE_Schulstufe">
    <vt:lpwstr/>
  </property>
  <property fmtid="{D5CDD505-2E9C-101B-9397-08002B2CF9AE}" pid="124" name="StmCMIdata.G_SBE_Team-Gruppengroesse">
    <vt:lpwstr/>
  </property>
  <property fmtid="{D5CDD505-2E9C-101B-9397-08002B2CF9AE}" pid="125" name="StmCMIdata.G_Signatur">
    <vt:lpwstr/>
  </property>
  <property fmtid="{D5CDD505-2E9C-101B-9397-08002B2CF9AE}" pid="126" name="StmCMIdata.G_Titel">
    <vt:lpwstr>Eintritt in die Volksschule Überarbeitung 2021</vt:lpwstr>
  </property>
  <property fmtid="{D5CDD505-2E9C-101B-9397-08002B2CF9AE}" pid="127" name="StmCMIdata.G_TitelPublikation(DHK)">
    <vt:lpwstr/>
  </property>
  <property fmtid="{D5CDD505-2E9C-101B-9397-08002B2CF9AE}" pid="128" name="StmCMIdata.G_Vorstossnummer">
    <vt:lpwstr/>
  </property>
  <property fmtid="{D5CDD505-2E9C-101B-9397-08002B2CF9AE}" pid="129" name="StmCMIdata.Sitz_Beginn">
    <vt:lpwstr/>
  </property>
  <property fmtid="{D5CDD505-2E9C-101B-9397-08002B2CF9AE}" pid="130" name="StmCMIdata.Sitz_Bemerkung">
    <vt:lpwstr/>
  </property>
  <property fmtid="{D5CDD505-2E9C-101B-9397-08002B2CF9AE}" pid="131" name="StmCMIdata.Sitz_DatumMM">
    <vt:lpwstr/>
  </property>
  <property fmtid="{D5CDD505-2E9C-101B-9397-08002B2CF9AE}" pid="132" name="StmCMIdata.Sitz_DatumMMMM">
    <vt:lpwstr/>
  </property>
  <property fmtid="{D5CDD505-2E9C-101B-9397-08002B2CF9AE}" pid="133" name="StmCMIdata.Sitz_Ende">
    <vt:lpwstr/>
  </property>
  <property fmtid="{D5CDD505-2E9C-101B-9397-08002B2CF9AE}" pid="134" name="StmCMIdata.Sitz_Gremium">
    <vt:lpwstr/>
  </property>
  <property fmtid="{D5CDD505-2E9C-101B-9397-08002B2CF9AE}" pid="135" name="StmCMIdata.Sitz_Ort">
    <vt:lpwstr/>
  </property>
  <property fmtid="{D5CDD505-2E9C-101B-9397-08002B2CF9AE}" pid="136" name="StmCMIdata.Sitz_Titel">
    <vt:lpwstr/>
  </property>
  <property fmtid="{D5CDD505-2E9C-101B-9397-08002B2CF9AE}" pid="137" name="Toolbar.Email">
    <vt:lpwstr>Toolbar.Email</vt:lpwstr>
  </property>
  <property fmtid="{D5CDD505-2E9C-101B-9397-08002B2CF9AE}" pid="138" name="Viacar.PIN">
    <vt:lpwstr> </vt:lpwstr>
  </property>
  <property fmtid="{D5CDD505-2E9C-101B-9397-08002B2CF9AE}" pid="139" name="WdScmCMIdata.Dok_AusgangMM">
    <vt:lpwstr/>
  </property>
  <property fmtid="{D5CDD505-2E9C-101B-9397-08002B2CF9AE}" pid="140" name="WdScmCMIdata.Dok_AusgangMMMM">
    <vt:lpwstr/>
  </property>
  <property fmtid="{D5CDD505-2E9C-101B-9397-08002B2CF9AE}" pid="141" name="WdScmCMIdata.Dok_Autor">
    <vt:lpwstr/>
  </property>
  <property fmtid="{D5CDD505-2E9C-101B-9397-08002B2CF9AE}" pid="142" name="WdScmCMIdata.Dok_Bemerkung">
    <vt:lpwstr/>
  </property>
  <property fmtid="{D5CDD505-2E9C-101B-9397-08002B2CF9AE}" pid="143" name="WdScmCMIdata.Dok_Beschlussnummer">
    <vt:lpwstr/>
  </property>
  <property fmtid="{D5CDD505-2E9C-101B-9397-08002B2CF9AE}" pid="144" name="WdScmCMIdata.Dok_DatumMM">
    <vt:lpwstr>24.01.2017</vt:lpwstr>
  </property>
  <property fmtid="{D5CDD505-2E9C-101B-9397-08002B2CF9AE}" pid="145" name="WdScmCMIdata.Dok_DatumMMMM">
    <vt:lpwstr>24. Januar 2017</vt:lpwstr>
  </property>
  <property fmtid="{D5CDD505-2E9C-101B-9397-08002B2CF9AE}" pid="146" name="WdScmCMIdata.Dok_EingangMM">
    <vt:lpwstr/>
  </property>
  <property fmtid="{D5CDD505-2E9C-101B-9397-08002B2CF9AE}" pid="147" name="WdScmCMIdata.Dok_EingangMMMM">
    <vt:lpwstr/>
  </property>
  <property fmtid="{D5CDD505-2E9C-101B-9397-08002B2CF9AE}" pid="148" name="WdScmCMIdata.Dok_Kategorie">
    <vt:lpwstr/>
  </property>
  <property fmtid="{D5CDD505-2E9C-101B-9397-08002B2CF9AE}" pid="149" name="WdScmCMIdata.Dok_Lfnr">
    <vt:lpwstr>238541</vt:lpwstr>
  </property>
  <property fmtid="{D5CDD505-2E9C-101B-9397-08002B2CF9AE}" pid="150" name="WdScmCMIdata.Dok_Standort">
    <vt:lpwstr/>
  </property>
  <property fmtid="{D5CDD505-2E9C-101B-9397-08002B2CF9AE}" pid="151" name="WdScmCMIdata.Dok_Thema">
    <vt:lpwstr/>
  </property>
  <property fmtid="{D5CDD505-2E9C-101B-9397-08002B2CF9AE}" pid="152" name="WdScmCMIdata.Dok_Titel">
    <vt:lpwstr>Eintritt in die Volksschule: Planungshilfe</vt:lpwstr>
  </property>
  <property fmtid="{D5CDD505-2E9C-101B-9397-08002B2CF9AE}" pid="153" name="WdScmCMIdata.G_BeginnMM">
    <vt:lpwstr>05.09.2019</vt:lpwstr>
  </property>
  <property fmtid="{D5CDD505-2E9C-101B-9397-08002B2CF9AE}" pid="154" name="WdScmCMIdata.G_BeginnMMMM">
    <vt:lpwstr>5. September 2019</vt:lpwstr>
  </property>
  <property fmtid="{D5CDD505-2E9C-101B-9397-08002B2CF9AE}" pid="155" name="WdScmCMIdata.G_Bemerkung">
    <vt:lpwstr/>
  </property>
  <property fmtid="{D5CDD505-2E9C-101B-9397-08002B2CF9AE}" pid="156" name="WdScmCMIdata.G_Botschaftsnummer">
    <vt:lpwstr/>
  </property>
  <property fmtid="{D5CDD505-2E9C-101B-9397-08002B2CF9AE}" pid="157" name="WdScmCMIdata.G_Departement">
    <vt:lpwstr/>
  </property>
  <property fmtid="{D5CDD505-2E9C-101B-9397-08002B2CF9AE}" pid="158" name="WdScmCMIdata.G_Eigner">
    <vt:lpwstr>DVS Schulbetrieb I</vt:lpwstr>
  </property>
  <property fmtid="{D5CDD505-2E9C-101B-9397-08002B2CF9AE}" pid="159" name="WdScmCMIdata.G_Eroeffnungsdatum">
    <vt:lpwstr/>
  </property>
  <property fmtid="{D5CDD505-2E9C-101B-9397-08002B2CF9AE}" pid="160" name="WdScmCMIdata.G_Grundbuchkreis">
    <vt:lpwstr/>
  </property>
  <property fmtid="{D5CDD505-2E9C-101B-9397-08002B2CF9AE}" pid="161" name="WdScmCMIdata.G_HFD_AnmeldedatumMM">
    <vt:lpwstr/>
  </property>
  <property fmtid="{D5CDD505-2E9C-101B-9397-08002B2CF9AE}" pid="162" name="WdScmCMIdata.G_HFD_AnmeldedatumMMMM">
    <vt:lpwstr/>
  </property>
  <property fmtid="{D5CDD505-2E9C-101B-9397-08002B2CF9AE}" pid="163" name="WdScmCMIdata.G_HFD_AustrittsdatumMM">
    <vt:lpwstr/>
  </property>
  <property fmtid="{D5CDD505-2E9C-101B-9397-08002B2CF9AE}" pid="164" name="WdScmCMIdata.G_HFD_AustrittsdatumMMMM">
    <vt:lpwstr/>
  </property>
  <property fmtid="{D5CDD505-2E9C-101B-9397-08002B2CF9AE}" pid="165" name="WdScmCMIdata.G_HFD_Diagnose">
    <vt:lpwstr/>
  </property>
  <property fmtid="{D5CDD505-2E9C-101B-9397-08002B2CF9AE}" pid="166" name="WdScmCMIdata.G_HFD_DurchfuerhrungsbestaetigungMM">
    <vt:lpwstr/>
  </property>
  <property fmtid="{D5CDD505-2E9C-101B-9397-08002B2CF9AE}" pid="167" name="WdScmCMIdata.G_HFD_DurchfuerhrungsbestaetigungMMMM">
    <vt:lpwstr/>
  </property>
  <property fmtid="{D5CDD505-2E9C-101B-9397-08002B2CF9AE}" pid="168" name="WdScmCMIdata.G_HFD_EintrittsdatumMM">
    <vt:lpwstr/>
  </property>
  <property fmtid="{D5CDD505-2E9C-101B-9397-08002B2CF9AE}" pid="169" name="WdScmCMIdata.G_HFD_EintrittsdatumMMMM">
    <vt:lpwstr/>
  </property>
  <property fmtid="{D5CDD505-2E9C-101B-9397-08002B2CF9AE}" pid="170" name="WdScmCMIdata.G_HFD_Familiensprache">
    <vt:lpwstr/>
  </property>
  <property fmtid="{D5CDD505-2E9C-101B-9397-08002B2CF9AE}" pid="171" name="WdScmCMIdata.G_Laufnummer">
    <vt:lpwstr>2019-915</vt:lpwstr>
  </property>
  <property fmtid="{D5CDD505-2E9C-101B-9397-08002B2CF9AE}" pid="172" name="WdScmCMIdata.G_Ortsbezeichnung">
    <vt:lpwstr/>
  </property>
  <property fmtid="{D5CDD505-2E9C-101B-9397-08002B2CF9AE}" pid="173" name="WdScmCMIdata.G_RaeumlicheZuteilung">
    <vt:lpwstr/>
  </property>
  <property fmtid="{D5CDD505-2E9C-101B-9397-08002B2CF9AE}" pid="174" name="WdScmCMIdata.G_Registraturplan">
    <vt:lpwstr>2.1.1 Kindergarten</vt:lpwstr>
  </property>
  <property fmtid="{D5CDD505-2E9C-101B-9397-08002B2CF9AE}" pid="175" name="WdScmCMIdata.G_SachbearbeiterKuerzel">
    <vt:lpwstr>PETRA.SUEESS@LU.CH</vt:lpwstr>
  </property>
  <property fmtid="{D5CDD505-2E9C-101B-9397-08002B2CF9AE}" pid="176" name="WdScmCMIdata.G_SachbearbeiterVornameName">
    <vt:lpwstr>Petra Sueess</vt:lpwstr>
  </property>
  <property fmtid="{D5CDD505-2E9C-101B-9397-08002B2CF9AE}" pid="177" name="WdScmCMIdata.G_SBE_Anmeldungsgrund">
    <vt:lpwstr/>
  </property>
  <property fmtid="{D5CDD505-2E9C-101B-9397-08002B2CF9AE}" pid="178" name="WdScmCMIdata.G_SBE_Klientenart">
    <vt:lpwstr/>
  </property>
  <property fmtid="{D5CDD505-2E9C-101B-9397-08002B2CF9AE}" pid="179" name="WdScmCMIdata.G_SBE_Schulgemeinde">
    <vt:lpwstr/>
  </property>
  <property fmtid="{D5CDD505-2E9C-101B-9397-08002B2CF9AE}" pid="180" name="WdScmCMIdata.G_SBE_Schulhaus">
    <vt:lpwstr/>
  </property>
  <property fmtid="{D5CDD505-2E9C-101B-9397-08002B2CF9AE}" pid="181" name="WdScmCMIdata.G_SBE_Schulstufe">
    <vt:lpwstr/>
  </property>
  <property fmtid="{D5CDD505-2E9C-101B-9397-08002B2CF9AE}" pid="182" name="WdScmCMIdata.G_SBE_Team-Gruppengroesse">
    <vt:lpwstr/>
  </property>
  <property fmtid="{D5CDD505-2E9C-101B-9397-08002B2CF9AE}" pid="183" name="WdScmCMIdata.G_Signatur">
    <vt:lpwstr/>
  </property>
  <property fmtid="{D5CDD505-2E9C-101B-9397-08002B2CF9AE}" pid="184" name="WdScmCMIdata.G_Titel">
    <vt:lpwstr>Eintritt in die Volksschule Überarbeitung 2021</vt:lpwstr>
  </property>
  <property fmtid="{D5CDD505-2E9C-101B-9397-08002B2CF9AE}" pid="185" name="WdScmCMIdata.G_TitelPublikation(DHK)">
    <vt:lpwstr/>
  </property>
  <property fmtid="{D5CDD505-2E9C-101B-9397-08002B2CF9AE}" pid="186" name="WdScmCMIdata.G_Vorstossnummer">
    <vt:lpwstr/>
  </property>
  <property fmtid="{D5CDD505-2E9C-101B-9397-08002B2CF9AE}" pid="187" name="WdScmCMIdata.Sitz_Beginn">
    <vt:lpwstr/>
  </property>
  <property fmtid="{D5CDD505-2E9C-101B-9397-08002B2CF9AE}" pid="188" name="WdScmCMIdata.Sitz_Bemerkung">
    <vt:lpwstr/>
  </property>
  <property fmtid="{D5CDD505-2E9C-101B-9397-08002B2CF9AE}" pid="189" name="WdScmCMIdata.Sitz_DatumMM">
    <vt:lpwstr/>
  </property>
  <property fmtid="{D5CDD505-2E9C-101B-9397-08002B2CF9AE}" pid="190" name="WdScmCMIdata.Sitz_DatumMMMM">
    <vt:lpwstr/>
  </property>
  <property fmtid="{D5CDD505-2E9C-101B-9397-08002B2CF9AE}" pid="191" name="WdScmCMIdata.Sitz_Ende">
    <vt:lpwstr/>
  </property>
  <property fmtid="{D5CDD505-2E9C-101B-9397-08002B2CF9AE}" pid="192" name="WdScmCMIdata.Sitz_Gremium">
    <vt:lpwstr/>
  </property>
  <property fmtid="{D5CDD505-2E9C-101B-9397-08002B2CF9AE}" pid="193" name="WdScmCMIdata.Sitz_Ort">
    <vt:lpwstr/>
  </property>
  <property fmtid="{D5CDD505-2E9C-101B-9397-08002B2CF9AE}" pid="194" name="WdScmCMIdata.Sitz_Titel">
    <vt:lpwstr/>
  </property>
</Properties>
</file>