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44B73" w:rsidRPr="0027170F" w:rsidTr="00F24B78">
        <w:trPr>
          <w:cantSplit/>
          <w:trHeight w:val="462"/>
        </w:trPr>
        <w:sdt>
          <w:sdtPr>
            <w:tag w:val="Organisation1"/>
            <w:id w:val="1541242272"/>
            <w:placeholder>
              <w:docPart w:val="4F6B06CAF89442708FDF129229BB73FC"/>
            </w:placeholder>
            <w:dataBinding w:prefixMappings="xmlns:ns='http://schemas.officeatwork.com/CustomXMLPart'" w:xpath="/ns:officeatwork/ns:Organisation1" w:storeItemID="{F142AFCC-EF89-4CB6-828A-483D7B5D2939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24B78" w:rsidRPr="0027170F" w:rsidRDefault="00F24B78" w:rsidP="00F24B78">
                <w:pPr>
                  <w:pStyle w:val="AbsenderTitel"/>
                </w:pPr>
                <w:r w:rsidRPr="0027170F">
                  <w:t>Dienststelle Volksschulbildung</w:t>
                </w:r>
              </w:p>
            </w:tc>
          </w:sdtContent>
        </w:sdt>
      </w:tr>
    </w:tbl>
    <w:p w:rsidR="00F24B78" w:rsidRPr="0027170F" w:rsidRDefault="00F24B78" w:rsidP="00F24B78">
      <w:pPr>
        <w:pStyle w:val="CityDate"/>
        <w:spacing w:before="0"/>
        <w:rPr>
          <w:sz w:val="2"/>
          <w:szCs w:val="2"/>
        </w:rPr>
        <w:sectPr w:rsidR="00F24B78" w:rsidRPr="0027170F" w:rsidSect="00F24B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950" w:right="1134" w:bottom="1134" w:left="1701" w:header="567" w:footer="420" w:gutter="0"/>
          <w:cols w:space="708"/>
          <w:docGrid w:linePitch="360"/>
        </w:sectPr>
      </w:pPr>
    </w:p>
    <w:p w:rsidR="00F24B78" w:rsidRPr="0027170F" w:rsidRDefault="00F24B78" w:rsidP="00F24B78"/>
    <w:p w:rsidR="00F24B78" w:rsidRPr="0027170F" w:rsidRDefault="00563315" w:rsidP="00F24B78">
      <w:pPr>
        <w:pStyle w:val="Betreff"/>
        <w:rPr>
          <w:sz w:val="26"/>
          <w:szCs w:val="26"/>
        </w:rPr>
      </w:pPr>
      <w:bookmarkStart w:id="3" w:name="Text"/>
      <w:r w:rsidRPr="00271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CC7ED" wp14:editId="292EC3EA">
                <wp:simplePos x="0" y="0"/>
                <wp:positionH relativeFrom="column">
                  <wp:posOffset>6439600</wp:posOffset>
                </wp:positionH>
                <wp:positionV relativeFrom="paragraph">
                  <wp:posOffset>-1329427</wp:posOffset>
                </wp:positionV>
                <wp:extent cx="2443655" cy="843455"/>
                <wp:effectExtent l="0" t="0" r="13970" b="139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84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54" w:rsidRPr="0027170F" w:rsidRDefault="001C565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7170F">
                              <w:rPr>
                                <w:rFonts w:ascii="Arial Black" w:hAnsi="Arial Black"/>
                              </w:rPr>
                              <w:t>Hausaufgaben</w:t>
                            </w:r>
                          </w:p>
                          <w:p w:rsidR="001C5654" w:rsidRPr="0027170F" w:rsidRDefault="001C5654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7170F">
                              <w:rPr>
                                <w:rFonts w:ascii="Times New Roman" w:hAnsi="Times New Roman"/>
                                <w:i/>
                              </w:rPr>
                              <w:t xml:space="preserve">Umsetzungshilfe </w:t>
                            </w:r>
                          </w:p>
                          <w:p w:rsidR="001C5654" w:rsidRPr="0027170F" w:rsidRDefault="001C5654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7170F">
                              <w:rPr>
                                <w:rFonts w:ascii="Times New Roman" w:hAnsi="Times New Roman"/>
                                <w:i/>
                              </w:rPr>
                              <w:t xml:space="preserve">für Schulleitungen, Lehrpersonen und </w:t>
                            </w:r>
                          </w:p>
                          <w:p w:rsidR="001C5654" w:rsidRPr="0027170F" w:rsidRDefault="001C5654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7170F">
                              <w:rPr>
                                <w:rFonts w:ascii="Times New Roman" w:hAnsi="Times New Roman"/>
                                <w:i/>
                              </w:rPr>
                              <w:t>Betreuende in Tagesstrukturen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7.05pt;margin-top:-104.7pt;width:192.4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" fillcolor="white [3201]" strokeweight=".5pt">
                <v:textbox>
                  <w:txbxContent>
                    <w:p w:rsidR="001C5654" w:rsidRPr="0027170F" w:rsidRDefault="001C5654">
                      <w:pPr>
                        <w:rPr>
                          <w:rFonts w:ascii="Arial Black" w:hAnsi="Arial Black"/>
                        </w:rPr>
                      </w:pPr>
                      <w:r w:rsidRPr="0027170F">
                        <w:rPr>
                          <w:rFonts w:ascii="Arial Black" w:hAnsi="Arial Black"/>
                        </w:rPr>
                        <w:t>Hausaufgaben</w:t>
                      </w:r>
                    </w:p>
                    <w:p w:rsidR="001C5654" w:rsidRPr="0027170F" w:rsidRDefault="001C5654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7170F">
                        <w:rPr>
                          <w:rFonts w:ascii="Times New Roman" w:hAnsi="Times New Roman"/>
                          <w:i/>
                        </w:rPr>
                        <w:t xml:space="preserve">Umsetzungshilfe </w:t>
                      </w:r>
                    </w:p>
                    <w:p w:rsidR="001C5654" w:rsidRPr="0027170F" w:rsidRDefault="001C5654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7170F">
                        <w:rPr>
                          <w:rFonts w:ascii="Times New Roman" w:hAnsi="Times New Roman"/>
                          <w:i/>
                        </w:rPr>
                        <w:t xml:space="preserve">für Schulleitungen, Lehrpersonen und </w:t>
                      </w:r>
                    </w:p>
                    <w:p w:rsidR="001C5654" w:rsidRPr="0027170F" w:rsidRDefault="001C5654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7170F">
                        <w:rPr>
                          <w:rFonts w:ascii="Times New Roman" w:hAnsi="Times New Roman"/>
                          <w:i/>
                        </w:rPr>
                        <w:t>Betreuende in Tagesstrukturen</w:t>
                      </w:r>
                    </w:p>
                  </w:txbxContent>
                </v:textbox>
              </v:shape>
            </w:pict>
          </mc:Fallback>
        </mc:AlternateContent>
      </w:r>
      <w:r w:rsidRPr="0027170F">
        <w:t xml:space="preserve">DOK 1: </w:t>
      </w:r>
      <w:r w:rsidR="00F24B78" w:rsidRPr="0027170F">
        <w:t xml:space="preserve">Diskussions- und Reflexionsraster Hausaufgaben </w:t>
      </w:r>
    </w:p>
    <w:p w:rsidR="00F24B78" w:rsidRPr="0027170F" w:rsidRDefault="00F24B78" w:rsidP="00F24B78"/>
    <w:p w:rsidR="00F24B78" w:rsidRPr="0027170F" w:rsidRDefault="00F24B78" w:rsidP="00F24B78">
      <w:pPr>
        <w:rPr>
          <w:rFonts w:cs="Arial"/>
          <w:bCs/>
        </w:rPr>
      </w:pPr>
      <w:r w:rsidRPr="0027170F">
        <w:rPr>
          <w:rFonts w:cs="Arial"/>
          <w:bCs/>
        </w:rPr>
        <w:t>Um eine strukturierte Diskussion im Team zu ermöglichen, werden Grundsätze reflektiert, diskutiert und Standards abgemacht.</w:t>
      </w:r>
      <w:r w:rsidR="002E49EF" w:rsidRPr="0027170F">
        <w:rPr>
          <w:rFonts w:cs="Arial"/>
          <w:bCs/>
        </w:rPr>
        <w:t xml:space="preserve"> Je nach Bedarf können auch nur einzelne Kapitel bearbeitet werden.</w:t>
      </w:r>
    </w:p>
    <w:p w:rsidR="00C878E5" w:rsidRPr="0027170F" w:rsidRDefault="00C878E5" w:rsidP="00F24B78">
      <w:pPr>
        <w:tabs>
          <w:tab w:val="left" w:pos="2741"/>
        </w:tabs>
        <w:rPr>
          <w:rFonts w:ascii="Wingdings" w:eastAsia="Calibri" w:hAnsi="Wingdings"/>
          <w:kern w:val="0"/>
          <w:sz w:val="16"/>
          <w:szCs w:val="16"/>
          <w:lang w:eastAsia="en-US"/>
        </w:rPr>
      </w:pPr>
    </w:p>
    <w:p w:rsidR="00F24B78" w:rsidRPr="0027170F" w:rsidRDefault="00F24B78" w:rsidP="00F24B78">
      <w:pPr>
        <w:tabs>
          <w:tab w:val="left" w:pos="2741"/>
        </w:tabs>
        <w:rPr>
          <w:rFonts w:eastAsia="Calibri"/>
          <w:kern w:val="0"/>
          <w:sz w:val="20"/>
          <w:szCs w:val="20"/>
          <w:lang w:eastAsia="en-US"/>
        </w:rPr>
      </w:pPr>
      <w:r w:rsidRPr="0027170F">
        <w:rPr>
          <w:rFonts w:ascii="Wingdings" w:eastAsia="Calibri" w:hAnsi="Wingdings"/>
          <w:kern w:val="0"/>
          <w:sz w:val="16"/>
          <w:szCs w:val="16"/>
          <w:lang w:eastAsia="en-US"/>
        </w:rPr>
        <w:sym w:font="Wingdings" w:char="F0B5"/>
      </w:r>
      <w:r w:rsidRPr="0027170F">
        <w:rPr>
          <w:rFonts w:eastAsia="Calibri"/>
          <w:kern w:val="0"/>
          <w:sz w:val="16"/>
          <w:szCs w:val="16"/>
          <w:lang w:eastAsia="en-US"/>
        </w:rPr>
        <w:t xml:space="preserve"> Das setzen wir erfolgreich um.</w:t>
      </w:r>
      <w:r w:rsidRPr="0027170F">
        <w:rPr>
          <w:rFonts w:eastAsia="Calibri"/>
          <w:kern w:val="0"/>
          <w:sz w:val="20"/>
          <w:szCs w:val="20"/>
          <w:lang w:eastAsia="en-US"/>
        </w:rPr>
        <w:tab/>
      </w:r>
    </w:p>
    <w:p w:rsidR="00F24B78" w:rsidRPr="0027170F" w:rsidRDefault="00F24B78" w:rsidP="00F24B78">
      <w:pPr>
        <w:tabs>
          <w:tab w:val="left" w:pos="2741"/>
        </w:tabs>
        <w:rPr>
          <w:rFonts w:eastAsia="Calibri"/>
          <w:kern w:val="0"/>
          <w:sz w:val="16"/>
          <w:szCs w:val="16"/>
          <w:lang w:eastAsia="en-US"/>
        </w:rPr>
      </w:pPr>
      <w:r w:rsidRPr="0027170F">
        <w:rPr>
          <w:rFonts w:ascii="Wingdings 3" w:eastAsia="Calibri" w:hAnsi="Wingdings 3"/>
          <w:kern w:val="0"/>
          <w:sz w:val="16"/>
          <w:szCs w:val="16"/>
          <w:lang w:eastAsia="en-US"/>
        </w:rPr>
        <w:sym w:font="Wingdings 3" w:char="F061"/>
      </w:r>
      <w:r w:rsidRPr="0027170F">
        <w:rPr>
          <w:rFonts w:eastAsia="Calibri"/>
          <w:kern w:val="0"/>
          <w:sz w:val="16"/>
          <w:szCs w:val="16"/>
          <w:lang w:eastAsia="en-US"/>
        </w:rPr>
        <w:t xml:space="preserve"> Das wollen wir weiterentwickeln.</w:t>
      </w:r>
    </w:p>
    <w:p w:rsidR="002155C4" w:rsidRPr="0027170F" w:rsidRDefault="002155C4" w:rsidP="002155C4">
      <w:pPr>
        <w:pStyle w:val="berschrift3oNr"/>
      </w:pPr>
      <w:r w:rsidRPr="0027170F">
        <w:t xml:space="preserve">1. Organisation - Welche Unterstützung und Angebote bietet unsere Schule? </w:t>
      </w:r>
    </w:p>
    <w:tbl>
      <w:tblPr>
        <w:tblStyle w:val="Tabellenraster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3054"/>
      </w:tblGrid>
      <w:tr w:rsidR="002155C4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2155C4" w:rsidRPr="0027170F" w:rsidRDefault="002155C4" w:rsidP="002878CB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Angebote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2155C4" w:rsidRPr="0027170F" w:rsidRDefault="002155C4" w:rsidP="002878CB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155C4" w:rsidRPr="0027170F" w:rsidRDefault="002155C4" w:rsidP="002878CB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2155C4" w:rsidRPr="0027170F" w:rsidRDefault="002155C4" w:rsidP="002878CB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2155C4" w:rsidRPr="0027170F" w:rsidRDefault="002155C4" w:rsidP="002878CB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2155C4" w:rsidRPr="0027170F" w:rsidRDefault="002155C4" w:rsidP="002878CB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2155C4" w:rsidRPr="0027170F" w:rsidRDefault="002155C4" w:rsidP="0070493E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</w:t>
            </w:r>
            <w:r w:rsidR="0070493E"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ndards/</w:t>
            </w:r>
            <w:r w:rsidR="0070493E"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Kommentare</w:t>
            </w:r>
          </w:p>
        </w:tc>
      </w:tr>
      <w:tr w:rsidR="002155C4" w:rsidRPr="0027170F" w:rsidTr="006B5D6A">
        <w:trPr>
          <w:trHeight w:val="797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16685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59B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Für die Vor- und Nachbereitung wird im Unterricht angemessen Zeit ei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geplant.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12057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vereinzelt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7948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1-2 x pro Woche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158387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B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3-4 x pro Woche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15045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B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täglich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680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59B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fixe Zeitfenster im Unterricht</w:t>
            </w:r>
          </w:p>
          <w:p w:rsidR="002155C4" w:rsidRPr="0027170F" w:rsidRDefault="0027170F" w:rsidP="00EC5615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1363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B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</w:t>
            </w:r>
            <w:r w:rsidR="00A46528" w:rsidRPr="0027170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="001C5654" w:rsidRPr="0027170F">
              <w:rPr>
                <w:rFonts w:cs="Arial"/>
                <w:kern w:val="0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1790427570"/>
                <w:placeholder>
                  <w:docPart w:val="E3997C6CBDDE4AC8979B56E7E4A77D84"/>
                </w:placeholder>
                <w:showingPlcHdr/>
                <w:text w:multiLine="1"/>
              </w:sdtPr>
              <w:sdtEndPr/>
              <w:sdtContent>
                <w:r w:rsidR="001C5654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2155C4" w:rsidRPr="0027170F" w:rsidRDefault="002155C4" w:rsidP="002878CB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4337DD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4337DD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19189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2155C4" w:rsidRPr="0027170F" w:rsidRDefault="004337DD" w:rsidP="002878CB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28369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2155C4" w:rsidRPr="0027170F" w:rsidRDefault="0015459B" w:rsidP="002878CB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2880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2155C4" w:rsidRPr="0027170F" w:rsidRDefault="007E00FD" w:rsidP="002878CB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88100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2155C4" w:rsidRPr="0027170F" w:rsidRDefault="007E00FD" w:rsidP="002878CB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370650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2155C4" w:rsidRPr="0027170F" w:rsidRDefault="007E00FD" w:rsidP="002878CB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93273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2155C4" w:rsidRPr="0027170F" w:rsidRDefault="004337DD" w:rsidP="002878CB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2155C4" w:rsidRPr="0027170F" w:rsidRDefault="002155C4" w:rsidP="002878CB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4337DD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4337DD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1793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28513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15459B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91189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15459B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4255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88751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21385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21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2155C4" w:rsidRPr="0027170F" w:rsidRDefault="0027170F" w:rsidP="00C300E7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577171446"/>
                <w:placeholder>
                  <w:docPart w:val="F38D897AE1944B8CB3AB7D1A2E07EFD3"/>
                </w:placeholder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149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4551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Wir bieten persönliche Hausaufg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benberatung für Lernende.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139996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vereinzelt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26369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regelmässig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148102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während des Unterrichts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859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ausserhalb des Unterrichts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17963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während der Pause oder nach der Schule</w:t>
            </w:r>
          </w:p>
          <w:p w:rsidR="002155C4" w:rsidRPr="0027170F" w:rsidRDefault="0027170F" w:rsidP="00F91054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1775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962962165"/>
                <w:placeholder>
                  <w:docPart w:val="B20BC85337384D1482F08D96ADDA514E"/>
                </w:placeholder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4337DD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4337DD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606156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77713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79122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42485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83746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49227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4337DD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4337DD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100300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639612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01999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20151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34072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17041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54" w:type="dxa"/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589228821"/>
                <w:placeholder>
                  <w:docPart w:val="3F7818503F0C4D0E9ABAEF6E4FAA69C0"/>
                </w:placeholder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149"/>
        </w:trPr>
        <w:tc>
          <w:tcPr>
            <w:tcW w:w="4077" w:type="dxa"/>
            <w:tcBorders>
              <w:bottom w:val="single" w:sz="4" w:space="0" w:color="auto"/>
            </w:tcBorders>
          </w:tcPr>
          <w:p w:rsidR="002155C4" w:rsidRPr="0027170F" w:rsidRDefault="0027170F" w:rsidP="00D2700E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3137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Wir bieten betreute Hausaufgabe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stunden an.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2004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1x pro Woche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12770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2 x pro Woche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21034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durch Lehrperson betreut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19193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durch Mitarbeitende Tagesstrukturen betreut</w:t>
            </w:r>
          </w:p>
          <w:p w:rsidR="002155C4" w:rsidRPr="0027170F" w:rsidRDefault="0027170F" w:rsidP="002878CB">
            <w:pPr>
              <w:spacing w:before="40" w:after="40"/>
              <w:ind w:left="459" w:hanging="426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16273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Kosten?</w:t>
            </w:r>
          </w:p>
          <w:p w:rsidR="002155C4" w:rsidRPr="0027170F" w:rsidRDefault="0027170F" w:rsidP="00F91054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b/>
                </w:rPr>
                <w:id w:val="-7007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1347634935"/>
                <w:placeholder>
                  <w:docPart w:val="924D3D598BB44B8797BDA9112040C803"/>
                </w:placeholder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4337DD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4337DD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82483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30761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857651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90302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44962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230879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4337DD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4337DD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57562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01568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282846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9416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90528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17211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21" w:right="-11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233926676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2155C4">
      <w:pPr>
        <w:pStyle w:val="berschrift3oNr"/>
      </w:pPr>
      <w:r w:rsidRPr="0027170F">
        <w:lastRenderedPageBreak/>
        <w:t xml:space="preserve">2. Schulkultur - Wie sieht die Hausaufgabenkultur an unserer Schule aus?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2977"/>
      </w:tblGrid>
      <w:tr w:rsidR="007E00FD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7E00FD" w:rsidRPr="0027170F" w:rsidRDefault="00146FD1" w:rsidP="00D2700E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7E00FD" w:rsidRPr="0027170F" w:rsidRDefault="007E00FD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700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9745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Die Schule hat verbindliche Abm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chungen bezüglich der Hausaufg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benpraxis (Standards) 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9143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4C2" w:rsidRPr="0027170F">
                  <w:rPr>
                    <w:rFonts w:ascii="MS Gothic" w:eastAsia="MS Gothic" w:hAnsi="MS Gothic" w:cs="Arial" w:hint="eastAsia"/>
                    <w:kern w:val="0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Verortung im Leitbild, Schulprogramm...</w:t>
            </w:r>
          </w:p>
          <w:p w:rsidR="002155C4" w:rsidRPr="0027170F" w:rsidRDefault="004D2AEB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Infoschrift an Eltern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32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4C2" w:rsidRPr="0027170F">
                  <w:rPr>
                    <w:rFonts w:ascii="MS Gothic" w:eastAsia="MS Gothic" w:hAnsi="MS Gothic" w:cs="Arial" w:hint="eastAsia"/>
                    <w:kern w:val="0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Homepage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6489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4C2" w:rsidRPr="0027170F">
                  <w:rPr>
                    <w:rFonts w:ascii="MS Gothic" w:eastAsia="MS Gothic" w:hAnsi="MS Gothic" w:cs="Arial" w:hint="eastAsia"/>
                    <w:kern w:val="0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1183056961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86964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28233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82786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77612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864879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8144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557229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42530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39951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484615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85425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718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21"/>
              <w:contextualSpacing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7846948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946"/>
        </w:trPr>
        <w:tc>
          <w:tcPr>
            <w:tcW w:w="4077" w:type="dxa"/>
          </w:tcPr>
          <w:p w:rsidR="002155C4" w:rsidRPr="0027170F" w:rsidRDefault="0027170F" w:rsidP="00D2700E">
            <w:pPr>
              <w:tabs>
                <w:tab w:val="left" w:pos="284"/>
              </w:tabs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7564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Das Schulteam reflektiert die Hau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aufgabenpraxis regelmässig und formuliert gemeinsam verbindliche Minimalstandards für die Zyklen.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6729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jährlich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2710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alle 2 - 3 Jahre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6470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Standards sind verschriftlicht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6579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zyklusweise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9906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4C2" w:rsidRPr="0027170F">
                  <w:rPr>
                    <w:rFonts w:ascii="MS Gothic" w:eastAsia="MS Gothic" w:hAnsi="MS Gothic" w:cs="Arial" w:hint="eastAsia"/>
                    <w:kern w:val="0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Klassenteams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4971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4C2" w:rsidRPr="0027170F">
                  <w:rPr>
                    <w:rFonts w:ascii="MS Gothic" w:eastAsia="MS Gothic" w:hAnsi="MS Gothic" w:cs="Arial" w:hint="eastAsia"/>
                    <w:kern w:val="0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1536686757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5495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08574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22619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77041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79582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93785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56476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7973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91207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90128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89104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34504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613203901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700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728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einer Klasse treffen die notwendigen Absprachen zur Koordination der Hausaufgaben.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8742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nie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940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1 x pro Woche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3763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mehrmals pro Woche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7959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ist Teil der Zusammenarbeitsvereinbarung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2792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68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51095677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18167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81041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19520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37492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553762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857496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90286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70453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87669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04338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600989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33682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148090649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946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4229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Eltern sind über die Praxis, die M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nimalstandards, die von ihnen 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wartete Unterstützungsleistung und Rolle informiert.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9150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Information am 1. Elternabend einer Klasse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476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in schulinternen Info-Schriften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805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Homepage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7432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68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33168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33168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1C565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2113005044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457530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46354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95968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346981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71849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403719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59603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292359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0636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534180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10114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1347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spacing w:before="40" w:after="40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96133533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0844BC" w:rsidRPr="0027170F" w:rsidTr="006B5D6A">
        <w:trPr>
          <w:trHeight w:val="946"/>
        </w:trPr>
        <w:tc>
          <w:tcPr>
            <w:tcW w:w="4077" w:type="dxa"/>
          </w:tcPr>
          <w:p w:rsidR="000844BC" w:rsidRPr="0027170F" w:rsidRDefault="0027170F" w:rsidP="00D2700E">
            <w:pPr>
              <w:spacing w:before="40" w:after="40"/>
              <w:ind w:left="284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4574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BC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700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Wir kooperieren mit den Verantwor</w:t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t</w:t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lichen der Tagesstrukturen oder Hausaufgabenhilfe.</w:t>
            </w:r>
          </w:p>
        </w:tc>
        <w:tc>
          <w:tcPr>
            <w:tcW w:w="4962" w:type="dxa"/>
          </w:tcPr>
          <w:p w:rsidR="000844BC" w:rsidRPr="0027170F" w:rsidRDefault="0027170F" w:rsidP="000844BC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81401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BC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jährlich </w:t>
            </w:r>
          </w:p>
          <w:p w:rsidR="000844BC" w:rsidRPr="0027170F" w:rsidRDefault="0027170F" w:rsidP="000844BC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7831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BC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regelmässige Sitzungsgefässe</w:t>
            </w:r>
          </w:p>
          <w:p w:rsidR="000844BC" w:rsidRPr="0027170F" w:rsidRDefault="0027170F" w:rsidP="000844BC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1054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BC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D2AEB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Standards sind verschriftlicht</w:t>
            </w:r>
          </w:p>
          <w:p w:rsidR="000844BC" w:rsidRPr="0027170F" w:rsidRDefault="0027170F" w:rsidP="00F91054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045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68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33168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33168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104968353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5024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42806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747640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66688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76185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42659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2592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15123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571797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439598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24526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38384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0844BC" w:rsidRPr="0027170F" w:rsidRDefault="000844BC" w:rsidP="002878CB">
            <w:pPr>
              <w:spacing w:before="60"/>
              <w:rPr>
                <w:rFonts w:ascii="Wingdings" w:hAnsi="Wingdings" w:cs="Arial"/>
                <w:b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0844BC" w:rsidRPr="0027170F" w:rsidRDefault="0027170F" w:rsidP="002878CB">
            <w:pPr>
              <w:spacing w:before="40" w:after="40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850339767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2155C4">
      <w:pPr>
        <w:rPr>
          <w:b/>
        </w:rPr>
      </w:pPr>
      <w:r w:rsidRPr="0027170F">
        <w:br w:type="page"/>
      </w:r>
    </w:p>
    <w:p w:rsidR="002155C4" w:rsidRPr="0027170F" w:rsidRDefault="002155C4" w:rsidP="002155C4">
      <w:pPr>
        <w:pStyle w:val="berschrift3oNr"/>
      </w:pPr>
      <w:r w:rsidRPr="0027170F">
        <w:lastRenderedPageBreak/>
        <w:t xml:space="preserve">3. Inhalt - Was sind sinnvolle Hausaufgaben? </w:t>
      </w:r>
    </w:p>
    <w:p w:rsidR="002155C4" w:rsidRPr="0027170F" w:rsidRDefault="002155C4" w:rsidP="002155C4">
      <w:pPr>
        <w:spacing w:before="40" w:after="40"/>
        <w:rPr>
          <w:kern w:val="0"/>
          <w:szCs w:val="24"/>
        </w:rPr>
      </w:pPr>
      <w:r w:rsidRPr="0027170F">
        <w:rPr>
          <w:rFonts w:ascii="Wingdings" w:hAnsi="Wingdings"/>
          <w:kern w:val="0"/>
          <w:szCs w:val="24"/>
        </w:rPr>
        <w:sym w:font="Wingdings" w:char="F0E0"/>
      </w:r>
      <w:r w:rsidRPr="0027170F">
        <w:rPr>
          <w:kern w:val="0"/>
          <w:szCs w:val="24"/>
        </w:rPr>
        <w:t xml:space="preserve"> Die Aufgaben müssen im Sinne des kompetenzorientierten Unterrichts (8 Merkmale) ausgerichtet sein. </w:t>
      </w:r>
    </w:p>
    <w:p w:rsidR="002155C4" w:rsidRPr="0027170F" w:rsidRDefault="002155C4" w:rsidP="002155C4">
      <w:pPr>
        <w:rPr>
          <w:kern w:val="0"/>
          <w:szCs w:val="24"/>
        </w:rPr>
      </w:pPr>
      <w:r w:rsidRPr="0027170F">
        <w:rPr>
          <w:rFonts w:ascii="Wingdings" w:hAnsi="Wingdings"/>
          <w:kern w:val="0"/>
          <w:szCs w:val="24"/>
        </w:rPr>
        <w:sym w:font="Wingdings" w:char="F0E0"/>
      </w:r>
      <w:r w:rsidRPr="0027170F">
        <w:rPr>
          <w:kern w:val="0"/>
          <w:szCs w:val="24"/>
        </w:rPr>
        <w:t xml:space="preserve"> Je nach Altersstufe, Schulform, Fach und Unterrichtskonzeption kann die Aufgabenstellung unterschiedlich ausgerichtet sein.</w:t>
      </w: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2977"/>
      </w:tblGrid>
      <w:tr w:rsidR="007E00FD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7E00FD" w:rsidRPr="0027170F" w:rsidRDefault="00146FD1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7E00FD" w:rsidRPr="0027170F" w:rsidRDefault="007E00FD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145"/>
        </w:trPr>
        <w:tc>
          <w:tcPr>
            <w:tcW w:w="4077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3952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700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Lehrpersonen stellen auch Hausau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f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gaben, die die überfachlichen Ko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m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petenzen fördern.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br/>
              <w:t>Das sind hauptsächlich personale und methodische Kompetenzen.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4775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richten den Arbeitsplatz ein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6111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üben Arbeitstechniken: Lerntag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buch / Logbuch führen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sym w:font="Wingdings" w:char="F0E0"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Arbeitsplanung (Zeit) und Reflexion (Feedback).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6763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Strategien der selbstständigen Lösungsfi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dung werden geübt (Lernstrategien)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971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Lernpartnerschaften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4447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Methoden anwenden: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br/>
              <w:t>Recherchieren mit Hilfsmitteln (Google, Lex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kon, Computer);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6186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Präsentationen: Lernplakat, Mind-Map, </w:t>
            </w:r>
            <w:r w:rsidR="004337DD" w:rsidRPr="0027170F"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Lernkartei,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8696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DD" w:rsidRPr="0027170F">
                  <w:rPr>
                    <w:rFonts w:ascii="MS Gothic" w:eastAsia="MS Gothic" w:hAnsi="MS Gothic" w:cs="Arial" w:hint="eastAsia"/>
                    <w:kern w:val="0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Strukturieren: Inhaltsverzeichnis erstellen, Skizzen anfertigen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4467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arbeiten selbständig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473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erledigen ihre Hausaufgaben 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genständig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3871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230276751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9065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72747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5515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137907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53066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18226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5911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68221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08907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7402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50241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212039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ind w:left="321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68632962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776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4105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stellen Hausaufg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ben, die die selbstständige Ause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nandersetzung mit Unterrichtsg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genständen und frei gewählte Th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men fördern.</w:t>
            </w:r>
            <w:r w:rsidR="004337DD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394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Entdeckeraufgaben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9343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haben einen Bezug zur L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benswelt der Lernenden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0950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bringen eine Vielfalt an Ideen und Lösungen in den Unterricht zurück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292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sind denkanregend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9576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548379963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78704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5532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0915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5616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1519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1276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37DD" w:rsidRPr="0027170F" w:rsidRDefault="004337DD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37DD" w:rsidRPr="0027170F" w:rsidRDefault="004337DD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37DD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37DD" w:rsidRPr="0027170F" w:rsidRDefault="004337DD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37DD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0805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16831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26927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410225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70096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14005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37DD" w:rsidRPr="0027170F" w:rsidRDefault="004337DD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898091665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D0CE2" w:rsidRPr="0027170F" w:rsidTr="006B5D6A">
        <w:trPr>
          <w:trHeight w:val="776"/>
        </w:trPr>
        <w:tc>
          <w:tcPr>
            <w:tcW w:w="4077" w:type="dxa"/>
          </w:tcPr>
          <w:p w:rsidR="003D0CE2" w:rsidRPr="0027170F" w:rsidRDefault="0027170F" w:rsidP="00D2700E">
            <w:pPr>
              <w:spacing w:before="40" w:after="40"/>
              <w:ind w:left="284" w:hanging="250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7895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Die Hausaufgaben sind mit der U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terrichtsdidaktik verknüpft.</w:t>
            </w:r>
          </w:p>
        </w:tc>
        <w:tc>
          <w:tcPr>
            <w:tcW w:w="4962" w:type="dxa"/>
          </w:tcPr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8430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Art und Methoden sind eingeführt und aut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o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matisiert</w:t>
            </w:r>
          </w:p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695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Umfang entspricht den Erfahrungen aus dem Unterricht</w:t>
            </w:r>
          </w:p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3226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Differenzierung entspricht jener des Unte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richts</w:t>
            </w:r>
          </w:p>
          <w:p w:rsidR="003D0CE2" w:rsidRPr="0027170F" w:rsidRDefault="0027170F" w:rsidP="00F91054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17872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anderes: </w:t>
            </w:r>
            <w:sdt>
              <w:sdtPr>
                <w:rPr>
                  <w:rFonts w:cs="Arial"/>
                  <w:kern w:val="0"/>
                </w:rPr>
                <w:id w:val="-1506968124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3D0CE2" w:rsidRPr="0027170F" w:rsidRDefault="003D0CE2" w:rsidP="00AF437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AF437F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AF437F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496637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41909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94971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90073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98583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55252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AF437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3D0CE2" w:rsidRPr="0027170F" w:rsidRDefault="003D0CE2" w:rsidP="00AF437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AF437F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AF437F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AF437F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757359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8354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9274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61985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20177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28524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AF437F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AF437F">
            <w:pPr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0CE2" w:rsidRPr="0027170F" w:rsidRDefault="0027170F" w:rsidP="002878CB">
            <w:pPr>
              <w:contextualSpacing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213111994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D0CE2" w:rsidRPr="0027170F" w:rsidTr="006B5D6A">
        <w:trPr>
          <w:trHeight w:val="282"/>
        </w:trPr>
        <w:tc>
          <w:tcPr>
            <w:tcW w:w="4077" w:type="dxa"/>
          </w:tcPr>
          <w:p w:rsidR="003D0CE2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5801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stellen Hausaufg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ben, die dem Unterricht entspr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chen, ihn ergänzen oder vorbere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ten. </w:t>
            </w:r>
          </w:p>
        </w:tc>
        <w:tc>
          <w:tcPr>
            <w:tcW w:w="4962" w:type="dxa"/>
          </w:tcPr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806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Lernende lösen Hausaufgaben, die aus dem Unterricht resultieren</w:t>
            </w:r>
          </w:p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405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und deren Lösungen werden in den Unterricht eingebaut</w:t>
            </w:r>
          </w:p>
          <w:p w:rsidR="003D0CE2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688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anderes: </w:t>
            </w:r>
            <w:sdt>
              <w:sdtPr>
                <w:rPr>
                  <w:rFonts w:cs="Arial"/>
                  <w:kern w:val="0"/>
                </w:rPr>
                <w:id w:val="1991591715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3D0CE2" w:rsidRPr="0027170F" w:rsidRDefault="003D0CE2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41862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70187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31597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9636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0833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1882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4337DD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3D0CE2" w:rsidRPr="0027170F" w:rsidRDefault="003D0CE2" w:rsidP="004337DD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4337DD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70301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96228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6734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22494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44016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05004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4337DD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2878CB">
            <w:pPr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0CE2" w:rsidRPr="0027170F" w:rsidRDefault="0027170F" w:rsidP="002878CB">
            <w:pPr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404287589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D0CE2" w:rsidRPr="0027170F" w:rsidTr="006B5D6A">
        <w:trPr>
          <w:trHeight w:val="776"/>
        </w:trPr>
        <w:tc>
          <w:tcPr>
            <w:tcW w:w="4077" w:type="dxa"/>
          </w:tcPr>
          <w:p w:rsidR="003D0CE2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7125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stellen Hausaufg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ben, die helfen den Unterrichtsstoff besser zu verstehen und den Ler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prozess der Lernenden unterstü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t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zen.</w:t>
            </w:r>
          </w:p>
        </w:tc>
        <w:tc>
          <w:tcPr>
            <w:tcW w:w="4962" w:type="dxa"/>
          </w:tcPr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1213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Lernende erfahren, dass ihnen die Hausau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f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gaben etwas nützen, weil sie den Unte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richtsstoff besser verstehen</w:t>
            </w:r>
          </w:p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793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Lernende stellen Fragen bei Bedarf</w:t>
            </w:r>
          </w:p>
          <w:p w:rsidR="003D0CE2" w:rsidRPr="0027170F" w:rsidRDefault="0027170F" w:rsidP="00A00006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3311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0006" w:rsidRPr="0027170F">
              <w:rPr>
                <w:rFonts w:cs="Arial"/>
                <w:kern w:val="0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anderes: </w:t>
            </w:r>
            <w:sdt>
              <w:sdtPr>
                <w:rPr>
                  <w:rFonts w:cs="Arial"/>
                  <w:kern w:val="0"/>
                </w:rPr>
                <w:id w:val="841746897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3D0CE2" w:rsidRPr="0027170F" w:rsidRDefault="003D0CE2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42573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07963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65823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27452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58447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38254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3D0CE2" w:rsidRPr="0027170F" w:rsidRDefault="003D0CE2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80616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4082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281406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78563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486702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57055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2878CB">
            <w:pPr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0CE2" w:rsidRPr="0027170F" w:rsidRDefault="0027170F" w:rsidP="002878CB">
            <w:pPr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648509259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D0CE2" w:rsidRPr="0027170F" w:rsidTr="006B5D6A">
        <w:trPr>
          <w:trHeight w:val="1010"/>
        </w:trPr>
        <w:tc>
          <w:tcPr>
            <w:tcW w:w="4077" w:type="dxa"/>
          </w:tcPr>
          <w:p w:rsidR="003D0CE2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85333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stellen Übungsau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f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gaben, die zur Vertiefung und S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cherung dienen. </w:t>
            </w:r>
          </w:p>
        </w:tc>
        <w:tc>
          <w:tcPr>
            <w:tcW w:w="4962" w:type="dxa"/>
          </w:tcPr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3687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Fehler werden als Teil des Übens anerkannt (Fehlerkultur)</w:t>
            </w:r>
          </w:p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6870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Anstrengungen erfahren grundsätzlich Wer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t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schätzung</w:t>
            </w:r>
          </w:p>
          <w:p w:rsidR="003D0CE2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0498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0006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anderes: </w:t>
            </w:r>
            <w:sdt>
              <w:sdtPr>
                <w:rPr>
                  <w:rFonts w:cs="Arial"/>
                  <w:kern w:val="0"/>
                </w:rPr>
                <w:id w:val="204525184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3D0CE2" w:rsidRPr="0027170F" w:rsidRDefault="003D0CE2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133120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70700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66288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8519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20800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86012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3D0CE2" w:rsidRPr="0027170F" w:rsidRDefault="003D0CE2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58774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810708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93874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06279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92924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10970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2878CB">
            <w:pPr>
              <w:ind w:left="37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0CE2" w:rsidRPr="0027170F" w:rsidRDefault="0027170F" w:rsidP="002878CB">
            <w:pPr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580682491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D0CE2" w:rsidRPr="0027170F" w:rsidTr="006B5D6A">
        <w:trPr>
          <w:trHeight w:val="1010"/>
        </w:trPr>
        <w:tc>
          <w:tcPr>
            <w:tcW w:w="4077" w:type="dxa"/>
          </w:tcPr>
          <w:p w:rsidR="003D0CE2" w:rsidRPr="0027170F" w:rsidRDefault="0027170F" w:rsidP="00D2700E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18492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Die Hausaufgaben fördern die Selbständigkeit der Lernenden, i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dem sie dem Lernstand der Le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nenden angepasst sind. </w:t>
            </w:r>
          </w:p>
        </w:tc>
        <w:tc>
          <w:tcPr>
            <w:tcW w:w="4962" w:type="dxa"/>
          </w:tcPr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0204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E2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werden im Unterricht mitg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dacht</w:t>
            </w:r>
          </w:p>
          <w:p w:rsidR="003D0CE2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2785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Keine unter- oder Überforderung der Lerne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den </w:t>
            </w:r>
          </w:p>
          <w:p w:rsidR="003D0CE2" w:rsidRPr="0027170F" w:rsidRDefault="0027170F" w:rsidP="00F91054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6364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6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3D0CE2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anderes: </w:t>
            </w:r>
            <w:sdt>
              <w:sdtPr>
                <w:rPr>
                  <w:rFonts w:cs="Arial"/>
                  <w:kern w:val="0"/>
                </w:rPr>
                <w:id w:val="-1569181296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3D0CE2" w:rsidRPr="0027170F" w:rsidRDefault="003D0CE2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61063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52946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29767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50253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64246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46155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3D0CE2" w:rsidRPr="0027170F" w:rsidRDefault="003D0CE2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3D0CE2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3D0CE2" w:rsidRPr="0027170F" w:rsidRDefault="003D0CE2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3D0CE2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51071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47083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13518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60155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98840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23575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3D0CE2" w:rsidRPr="0027170F" w:rsidRDefault="003D0CE2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3D0CE2" w:rsidRPr="0027170F" w:rsidRDefault="003D0CE2" w:rsidP="002878CB">
            <w:pPr>
              <w:spacing w:before="60"/>
              <w:rPr>
                <w:rFonts w:ascii="Wingdings" w:hAnsi="Wingdings" w:cs="Arial"/>
                <w:b/>
                <w:kern w:val="0"/>
                <w:sz w:val="12"/>
                <w:szCs w:val="12"/>
              </w:rPr>
            </w:pPr>
          </w:p>
        </w:tc>
        <w:tc>
          <w:tcPr>
            <w:tcW w:w="2977" w:type="dxa"/>
          </w:tcPr>
          <w:p w:rsidR="003D0CE2" w:rsidRPr="0027170F" w:rsidRDefault="0027170F" w:rsidP="002878CB">
            <w:pPr>
              <w:contextualSpacing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719737843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2155C4"/>
    <w:p w:rsidR="0043491F" w:rsidRPr="0027170F" w:rsidRDefault="0043491F">
      <w:pPr>
        <w:rPr>
          <w:b/>
        </w:rPr>
      </w:pPr>
      <w:r w:rsidRPr="0027170F">
        <w:br w:type="page"/>
      </w:r>
    </w:p>
    <w:p w:rsidR="002155C4" w:rsidRPr="0027170F" w:rsidRDefault="002155C4" w:rsidP="002155C4">
      <w:pPr>
        <w:pStyle w:val="berschrift3oNr"/>
      </w:pPr>
      <w:r w:rsidRPr="0027170F">
        <w:lastRenderedPageBreak/>
        <w:t xml:space="preserve">4. Umgang mit </w:t>
      </w:r>
      <w:r w:rsidRPr="0027170F">
        <w:rPr>
          <w:rFonts w:cs="Arial"/>
          <w:kern w:val="0"/>
        </w:rPr>
        <w:t>Hausa</w:t>
      </w:r>
      <w:r w:rsidRPr="0027170F">
        <w:t>ufgaben</w:t>
      </w:r>
    </w:p>
    <w:p w:rsidR="002155C4" w:rsidRPr="0027170F" w:rsidRDefault="002155C4" w:rsidP="002155C4">
      <w:pPr>
        <w:spacing w:after="120"/>
        <w:rPr>
          <w:b/>
        </w:rPr>
      </w:pPr>
      <w:r w:rsidRPr="0027170F">
        <w:rPr>
          <w:b/>
        </w:rPr>
        <w:t>4.1 Zeitaufwand und Dauer / Menge und Umfang</w:t>
      </w:r>
    </w:p>
    <w:tbl>
      <w:tblPr>
        <w:tblStyle w:val="Tabellenraster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2977"/>
      </w:tblGrid>
      <w:tr w:rsidR="007E00FD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7E00FD" w:rsidRPr="0027170F" w:rsidRDefault="00146FD1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7E00FD" w:rsidRPr="0027170F" w:rsidRDefault="007E00FD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777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6892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Hausaufgaben sind zeitlich und 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haltlich für alle Kinder selbstständig zu bewältigen. 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6191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Zeitplanung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5660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abgemachtes Zeitlimit * als maximale 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beitszeitgrenze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0339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klare Aufgabenformulierungen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4818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keine Mengenbegrenzung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4796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haben keine Verhinderungsstrat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gien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9675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1026633530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7495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83881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57307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92361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69447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9420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389221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32676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7474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28937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74949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22113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ind w:left="37" w:right="-11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822414236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992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8211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Die Schülerinnen und Schüler lösen regelmässig und dafür kurze Hau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aufgaben.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6152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Hausaufgaben sind ritualisiert 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8861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86587986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486811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496844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35630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8168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02623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19971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07084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68713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316768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33021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80155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53933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155C4" w:rsidRPr="0027170F" w:rsidRDefault="0027170F" w:rsidP="002878C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166130628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2155C4">
      <w:pPr>
        <w:rPr>
          <w:sz w:val="16"/>
          <w:szCs w:val="16"/>
        </w:rPr>
      </w:pPr>
      <w:r w:rsidRPr="0027170F">
        <w:rPr>
          <w:sz w:val="16"/>
          <w:szCs w:val="16"/>
        </w:rPr>
        <w:t xml:space="preserve">* </w:t>
      </w:r>
      <w:r w:rsidRPr="0027170F">
        <w:rPr>
          <w:rFonts w:cs="Arial"/>
          <w:kern w:val="0"/>
          <w:sz w:val="16"/>
          <w:szCs w:val="16"/>
        </w:rPr>
        <w:t>10 Minuten pro absolviertes Schuljahr gilt die Faustregel; kann individuell über- oder unterschritten werden.</w:t>
      </w:r>
    </w:p>
    <w:p w:rsidR="002155C4" w:rsidRPr="0027170F" w:rsidRDefault="002155C4" w:rsidP="002155C4">
      <w:pPr>
        <w:spacing w:after="120"/>
        <w:rPr>
          <w:b/>
        </w:rPr>
      </w:pPr>
    </w:p>
    <w:p w:rsidR="0043491F" w:rsidRPr="0027170F" w:rsidRDefault="0043491F">
      <w:pPr>
        <w:rPr>
          <w:b/>
        </w:rPr>
      </w:pPr>
      <w:r w:rsidRPr="0027170F">
        <w:rPr>
          <w:b/>
        </w:rPr>
        <w:br w:type="page"/>
      </w:r>
    </w:p>
    <w:p w:rsidR="002155C4" w:rsidRPr="0027170F" w:rsidRDefault="002155C4" w:rsidP="002155C4">
      <w:pPr>
        <w:spacing w:after="120"/>
        <w:rPr>
          <w:b/>
        </w:rPr>
      </w:pPr>
      <w:r w:rsidRPr="0027170F">
        <w:rPr>
          <w:b/>
        </w:rPr>
        <w:lastRenderedPageBreak/>
        <w:t>4.2 Differenzierung: Individuelle Minimalmenge</w:t>
      </w:r>
    </w:p>
    <w:tbl>
      <w:tblPr>
        <w:tblStyle w:val="Tabellenraster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3053"/>
      </w:tblGrid>
      <w:tr w:rsidR="007E00FD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7E00FD" w:rsidRPr="0027170F" w:rsidRDefault="00146FD1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7E00FD" w:rsidRPr="0027170F" w:rsidRDefault="007E00FD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557"/>
        </w:trPr>
        <w:tc>
          <w:tcPr>
            <w:tcW w:w="4077" w:type="dxa"/>
          </w:tcPr>
          <w:p w:rsidR="002155C4" w:rsidRPr="0027170F" w:rsidRDefault="0027170F" w:rsidP="002878CB">
            <w:pPr>
              <w:spacing w:before="40" w:after="40"/>
              <w:ind w:left="284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7800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D2700E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sollen je nach Fähi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keiten der leistungsschwächeren und leistungsstärkeren Lernenden differenziert erteilt werden.</w:t>
            </w:r>
          </w:p>
          <w:p w:rsidR="002155C4" w:rsidRPr="0027170F" w:rsidRDefault="0027170F" w:rsidP="002878CB">
            <w:pPr>
              <w:ind w:left="508" w:hanging="25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7551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Quantitativ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: Es gilt, eine Min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malmenge an Hausaufgaben zu lösen; individuelle Lösungen bei gleichem Zeitaufwand.</w:t>
            </w:r>
          </w:p>
          <w:p w:rsidR="002155C4" w:rsidRPr="0027170F" w:rsidRDefault="0027170F" w:rsidP="002878CB">
            <w:pPr>
              <w:ind w:left="508" w:hanging="25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8326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="002155C4"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Qualitativ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: Leistungsstarken Le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nenden werden Hausaufgaben mit einem höheren Schwieri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keitsgrad angeboten.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259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individuelle Aufgabenplanung der Lernenden (Zeitplanung: Wann? Was?)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2023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Individuelle Abmachungen werden gemacht.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4883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Die Hausaufgaben können verschieden 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löst werden (schreiben, lesen, zeichnen,…).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5097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112029780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9232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56429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1222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1361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06451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54102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3571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052368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32800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71245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20899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700616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53" w:type="dxa"/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950087470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1153"/>
        </w:trPr>
        <w:tc>
          <w:tcPr>
            <w:tcW w:w="4077" w:type="dxa"/>
          </w:tcPr>
          <w:p w:rsidR="002155C4" w:rsidRPr="0027170F" w:rsidRDefault="0027170F" w:rsidP="002878CB">
            <w:pPr>
              <w:spacing w:before="40" w:after="40"/>
              <w:ind w:left="284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5070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D2700E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Für die Hausaufgaben werden so weit wie möglich dieselben Hilfeste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lungen angeboten wie im Unterricht.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9418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Anpassung an den Lernstand der Lernenden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37137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Absprache mit LPs, welche die Hausaufg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benbetreuung übernehmen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8218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35126365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82318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30168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60438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390697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07360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0934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03127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5317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37011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145340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67602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9944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60"/>
              <w:rPr>
                <w:rFonts w:ascii="Wingdings" w:hAnsi="Wingdings" w:cs="Arial"/>
                <w:b/>
                <w:kern w:val="0"/>
                <w:sz w:val="12"/>
                <w:szCs w:val="12"/>
              </w:rPr>
            </w:pPr>
          </w:p>
        </w:tc>
        <w:tc>
          <w:tcPr>
            <w:tcW w:w="3053" w:type="dxa"/>
          </w:tcPr>
          <w:p w:rsidR="002155C4" w:rsidRPr="0027170F" w:rsidRDefault="0027170F" w:rsidP="002878CB">
            <w:pPr>
              <w:spacing w:before="40" w:after="40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324199330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2155C4"/>
    <w:p w:rsidR="00B21A21" w:rsidRPr="0027170F" w:rsidRDefault="00B21A21">
      <w:pPr>
        <w:rPr>
          <w:b/>
        </w:rPr>
      </w:pPr>
      <w:r w:rsidRPr="0027170F">
        <w:rPr>
          <w:b/>
        </w:rPr>
        <w:br w:type="page"/>
      </w:r>
    </w:p>
    <w:p w:rsidR="002155C4" w:rsidRPr="0027170F" w:rsidRDefault="002155C4" w:rsidP="002155C4">
      <w:pPr>
        <w:spacing w:after="120"/>
        <w:rPr>
          <w:b/>
        </w:rPr>
      </w:pPr>
      <w:r w:rsidRPr="0027170F">
        <w:rPr>
          <w:b/>
        </w:rPr>
        <w:lastRenderedPageBreak/>
        <w:t>4.3 Partizipation der Lernenden: Selbstverantwortung, Feedback, Kommunikation</w:t>
      </w:r>
    </w:p>
    <w:tbl>
      <w:tblPr>
        <w:tblStyle w:val="Tabellenraster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3017"/>
      </w:tblGrid>
      <w:tr w:rsidR="007E00FD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7E00FD" w:rsidRPr="0027170F" w:rsidRDefault="00146FD1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7E00FD" w:rsidRPr="0027170F" w:rsidRDefault="007E00FD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416"/>
        </w:trPr>
        <w:tc>
          <w:tcPr>
            <w:tcW w:w="4077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7938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Die Erfahrungen der Lernenden in Bezug auf die Hausaufgaben we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den regelmässig besprochen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02774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Rahmen (Einzelgespräche, Klassenrat,…)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971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Häufigkeit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1351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3D0CE2" w:rsidRPr="0027170F">
              <w:rPr>
                <w:rFonts w:cs="Arial"/>
                <w:kern w:val="0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1474062821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571425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00888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57501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23474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651864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73206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53405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12624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48219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53348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1078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76054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60"/>
              <w:rPr>
                <w:rFonts w:ascii="Wingdings" w:hAnsi="Wingdings" w:cs="Arial"/>
                <w:b/>
                <w:kern w:val="0"/>
                <w:sz w:val="12"/>
                <w:szCs w:val="12"/>
              </w:rPr>
            </w:pPr>
          </w:p>
        </w:tc>
        <w:tc>
          <w:tcPr>
            <w:tcW w:w="3017" w:type="dxa"/>
          </w:tcPr>
          <w:p w:rsidR="002155C4" w:rsidRPr="0027170F" w:rsidRDefault="0027170F" w:rsidP="002878CB">
            <w:pPr>
              <w:spacing w:before="40" w:after="40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1692130333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416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2528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Lernende gestalten und bestimmen beim Thema Hausaufgaben mit. 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5954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werden in die Gestaltung und Pl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nung der Hausaufgaben einbezogen und können mitreden.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5290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Die Lehrperson holt von den Lernenden Rückmeldungen (Umfang, Inhalt, Hilfelei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tungen) zu den Hausaufgaben ein und fragt nach ihren Erfahrungen und ev. Wünschen beim Erteilen von Hausaufgaben (Klasse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rat)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5202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-2114353035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48174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25605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13776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23460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12469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79558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62893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406272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9363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40847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08208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788851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155C4" w:rsidRPr="0027170F" w:rsidRDefault="0027170F" w:rsidP="002878CB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392510909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850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4564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Hausaufgaben sind Übungsfelder für selbstverantwortliches Lernen.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2424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werden ab einem gewissen Alter für einen längeren Zeitraum erteilt, so dass Lernende die Hausaufgaben selber ei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teilen können.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4015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übernehmen Verantwortung und tragen die Folgen ihrer Arbeit. Lernende b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richten von Erfahrungen, geben sich gege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seitig Tipps (Metaebene).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3416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1717230108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54492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71360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5737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32227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666514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26553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26838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252859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532643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9131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91985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61410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7"/>
              <w:contextualSpacing/>
              <w:rPr>
                <w:rFonts w:cs="Arial"/>
                <w:kern w:val="0"/>
              </w:rPr>
            </w:pPr>
          </w:p>
        </w:tc>
        <w:tc>
          <w:tcPr>
            <w:tcW w:w="3017" w:type="dxa"/>
          </w:tcPr>
          <w:p w:rsidR="002155C4" w:rsidRPr="0027170F" w:rsidRDefault="0027170F" w:rsidP="001C5654">
            <w:pPr>
              <w:spacing w:before="40" w:after="40"/>
              <w:rPr>
                <w:rFonts w:cs="Arial"/>
                <w:kern w:val="0"/>
              </w:rPr>
            </w:pPr>
            <w:sdt>
              <w:sdtPr>
                <w:rPr>
                  <w:rFonts w:cs="Arial"/>
                  <w:kern w:val="0"/>
                </w:rPr>
                <w:id w:val="-2047054724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2155C4"/>
    <w:p w:rsidR="00B21A21" w:rsidRPr="0027170F" w:rsidRDefault="00B21A21">
      <w:pPr>
        <w:rPr>
          <w:rFonts w:cs="Arial"/>
          <w:b/>
          <w:kern w:val="0"/>
        </w:rPr>
      </w:pPr>
      <w:r w:rsidRPr="0027170F">
        <w:rPr>
          <w:rFonts w:cs="Arial"/>
          <w:b/>
          <w:kern w:val="0"/>
        </w:rPr>
        <w:br w:type="page"/>
      </w:r>
    </w:p>
    <w:p w:rsidR="002155C4" w:rsidRPr="0027170F" w:rsidRDefault="002155C4" w:rsidP="002155C4">
      <w:pPr>
        <w:spacing w:after="120"/>
        <w:rPr>
          <w:rFonts w:cs="Arial"/>
          <w:b/>
          <w:kern w:val="0"/>
        </w:rPr>
      </w:pPr>
      <w:r w:rsidRPr="0027170F">
        <w:rPr>
          <w:rFonts w:cs="Arial"/>
          <w:b/>
          <w:kern w:val="0"/>
        </w:rPr>
        <w:lastRenderedPageBreak/>
        <w:t>4.4 Begleitung und Coaching der Lehrperson</w:t>
      </w:r>
    </w:p>
    <w:tbl>
      <w:tblPr>
        <w:tblStyle w:val="Tabellenraster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2988"/>
      </w:tblGrid>
      <w:tr w:rsidR="007E00FD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7E00FD" w:rsidRPr="0027170F" w:rsidRDefault="00146FD1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7E00FD" w:rsidRPr="0027170F" w:rsidRDefault="007E00FD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7E00FD" w:rsidRPr="0027170F" w:rsidRDefault="007E00FD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E00FD" w:rsidRPr="0027170F" w:rsidRDefault="007E00FD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707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1840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begleiten und refle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k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tieren die Hausaufgabenpraxis.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561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Lehrpersonen thematisieren Hausaufgaben im Unterricht regelmässig, zeigen und arbe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ten mit den Lernenden an Lernstrategien, Arbeitsplanung, Feedback-Kultur und 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beitsmethoden und -techniken.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724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erhalten ein inhaltliches Feedback zu ihren Hausaufgaben, das ihnen eine Ko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trolle über Lösungen und Ergebnisse ermö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licht (keine blosse Erledigungskontrolle).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8215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Lehrpersonen holen von den Lernenden Rückmeldungen (Umfang, Inhalt, Hilfelei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tungen) zu den Hausaufgaben ein und fragen nach ihren Erfahrungen und ev. Wünschen beim Erteilen von Hausaufgaben.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21350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Hausaufgaben werden schriftlich oder visu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lisiert erteilt und in einem speziellen Heft 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o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tiert. Dieses Heft kann auch für Nachrichten zwischen Schule und Eltern verwendet we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den.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7113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Die Anstrengungen der Schülerinnen und Schüler werden geschätzt, nicht nur die ric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h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tigen Lösungen.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1270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1538937839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71653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67540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4111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3869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61141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21545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37974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92449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358940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421062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5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581993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7" w:right="-11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88" w:type="dxa"/>
          </w:tcPr>
          <w:p w:rsidR="002155C4" w:rsidRPr="0027170F" w:rsidRDefault="0027170F" w:rsidP="001C5654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918139506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1255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766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Lehrpersonen achten auf genaue Formulierungen der Aufgabenste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lungen.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3820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Lernende erhalten sorgfältig zusammeng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stellte Hausaufgaben.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8814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Ritualisierte Zeitfenster für die Instruktion und genügend Zeit für Verständnisfragen der Lernenden werden eingeplant.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893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606847688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38030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845598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9590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928270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37924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3128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46046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51920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437683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935895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370265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019929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88" w:type="dxa"/>
          </w:tcPr>
          <w:p w:rsidR="002155C4" w:rsidRPr="0027170F" w:rsidRDefault="0027170F" w:rsidP="001C5654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226384164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3D0CE2" w:rsidRPr="0027170F" w:rsidRDefault="003D0CE2">
      <w:pPr>
        <w:rPr>
          <w:rFonts w:cs="Arial"/>
          <w:b/>
          <w:kern w:val="0"/>
        </w:rPr>
      </w:pPr>
      <w:r w:rsidRPr="0027170F">
        <w:rPr>
          <w:rFonts w:cs="Arial"/>
          <w:b/>
          <w:kern w:val="0"/>
        </w:rPr>
        <w:br w:type="page"/>
      </w:r>
    </w:p>
    <w:p w:rsidR="002155C4" w:rsidRPr="0027170F" w:rsidRDefault="002155C4" w:rsidP="002155C4">
      <w:pPr>
        <w:spacing w:after="120"/>
        <w:rPr>
          <w:rFonts w:cs="Arial"/>
          <w:b/>
          <w:kern w:val="0"/>
        </w:rPr>
      </w:pPr>
      <w:r w:rsidRPr="0027170F">
        <w:rPr>
          <w:rFonts w:cs="Arial"/>
          <w:b/>
          <w:kern w:val="0"/>
        </w:rPr>
        <w:lastRenderedPageBreak/>
        <w:t>4.5 Information der Erziehungsberechtigten (Kommunikation)</w:t>
      </w:r>
    </w:p>
    <w:tbl>
      <w:tblPr>
        <w:tblStyle w:val="Tabellenraster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2126"/>
        <w:gridCol w:w="3017"/>
      </w:tblGrid>
      <w:tr w:rsidR="004E4237" w:rsidRPr="0027170F" w:rsidTr="006B5D6A">
        <w:trPr>
          <w:trHeight w:val="317"/>
        </w:trPr>
        <w:tc>
          <w:tcPr>
            <w:tcW w:w="4077" w:type="dxa"/>
            <w:shd w:val="clear" w:color="auto" w:fill="D9D9D9" w:themeFill="background1" w:themeFillShade="D9"/>
          </w:tcPr>
          <w:p w:rsidR="004E4237" w:rsidRPr="0027170F" w:rsidRDefault="00146FD1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Grundsätze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4E4237" w:rsidRPr="0027170F" w:rsidRDefault="004E4237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Aktuelle Praxis (Beispiele)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4237" w:rsidRPr="0027170F" w:rsidRDefault="004E4237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Einschätzung </w:t>
            </w:r>
          </w:p>
          <w:p w:rsidR="004E4237" w:rsidRPr="0027170F" w:rsidRDefault="004E4237" w:rsidP="004337DD">
            <w:pPr>
              <w:contextualSpacing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>Ist- und Soll</w:t>
            </w:r>
          </w:p>
          <w:p w:rsidR="004E4237" w:rsidRPr="0027170F" w:rsidRDefault="004E4237" w:rsidP="004337DD">
            <w:pPr>
              <w:tabs>
                <w:tab w:val="left" w:pos="2741"/>
              </w:tabs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  <w:r w:rsidRPr="0027170F">
              <w:rPr>
                <w:rFonts w:ascii="Wingdings" w:eastAsia="Calibri" w:hAnsi="Wingdings" w:cs="Arial"/>
                <w:kern w:val="0"/>
                <w:sz w:val="12"/>
                <w:szCs w:val="12"/>
                <w:lang w:eastAsia="en-US"/>
              </w:rPr>
              <w:sym w:font="Wingdings" w:char="F0B5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setzen wir erfolgreich um.</w:t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ab/>
            </w:r>
          </w:p>
          <w:p w:rsidR="004E4237" w:rsidRPr="0027170F" w:rsidRDefault="004E4237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Wingdings 3" w:eastAsia="Calibri" w:hAnsi="Wingdings 3" w:cs="Arial"/>
                <w:kern w:val="0"/>
                <w:sz w:val="12"/>
                <w:szCs w:val="12"/>
                <w:lang w:eastAsia="en-US"/>
              </w:rPr>
              <w:sym w:font="Wingdings 3" w:char="F061"/>
            </w:r>
            <w:r w:rsidRPr="0027170F"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  <w:t xml:space="preserve"> Das wollen wir weiterentwickeln.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4E4237" w:rsidRPr="0027170F" w:rsidRDefault="004E4237" w:rsidP="004337DD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Abmachungen/ 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Standards/</w:t>
            </w:r>
            <w:r w:rsidRPr="0027170F">
              <w:rPr>
                <w:rFonts w:ascii="Arial" w:hAnsi="Arial" w:cs="Arial"/>
                <w:b/>
                <w:kern w:val="0"/>
                <w:sz w:val="22"/>
                <w:szCs w:val="22"/>
              </w:rPr>
              <w:br/>
              <w:t>Kommentare</w:t>
            </w:r>
          </w:p>
        </w:tc>
      </w:tr>
      <w:tr w:rsidR="002155C4" w:rsidRPr="0027170F" w:rsidTr="006B5D6A">
        <w:trPr>
          <w:trHeight w:val="800"/>
        </w:trPr>
        <w:tc>
          <w:tcPr>
            <w:tcW w:w="4077" w:type="dxa"/>
          </w:tcPr>
          <w:p w:rsidR="002155C4" w:rsidRPr="0027170F" w:rsidRDefault="0027170F" w:rsidP="00D2700E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864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MS Gothic" w:eastAsia="MS Gothic" w:hAnsi="MS Gothic" w:cs="MS Gothic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Hausaufgaben sind Sache der Schule und dürfen die Familiensit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u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ation nicht belasten.</w:t>
            </w: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601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Lehrperson und Eltern treffen gemeinsam Abmachungen bezüglich der Hausaufgabe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praxis.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159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Die Eltern haben eine unterstützende Rolle im Hintergrund. Eltern sorgen zu Hause für einen klar definierten Rahmen für die Erled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gung der Aufgaben. (Arbeitsplatz, Zeit)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201930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Eltern zeigen Interesse und Wertschätzung an der Arbeit des Kindes. </w:t>
            </w:r>
          </w:p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9620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Eltern arbeiten beim Lösen der Aufgaben aktiv/ nicht aktiv mit.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6211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66695712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16788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659215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25080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828168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128657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520275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75965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92653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223225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78790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3823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87150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155C4" w:rsidRPr="0027170F" w:rsidRDefault="0027170F" w:rsidP="001C5654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048655649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155C4" w:rsidRPr="0027170F" w:rsidTr="006B5D6A">
        <w:trPr>
          <w:trHeight w:val="536"/>
        </w:trPr>
        <w:tc>
          <w:tcPr>
            <w:tcW w:w="4077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208802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Die Aufgaben sind ein Schaufenster zur Schule.</w:t>
            </w:r>
          </w:p>
          <w:p w:rsidR="002155C4" w:rsidRPr="0027170F" w:rsidRDefault="002155C4" w:rsidP="002878CB">
            <w:pPr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2155C4" w:rsidRPr="0027170F" w:rsidRDefault="0027170F" w:rsidP="002878CB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-127362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C4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24725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0844BC" w:rsidRPr="0027170F">
              <w:rPr>
                <w:rFonts w:ascii="Arial" w:hAnsi="Arial" w:cs="Arial"/>
                <w:kern w:val="0"/>
                <w:sz w:val="22"/>
                <w:szCs w:val="22"/>
              </w:rPr>
              <w:t>Eltern sind über die Hausa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ufgabenkultur i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n</w:t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formiert und nehmen bei Schwierigkeiten Kontakt mit den Lehrpersonen auf.</w:t>
            </w:r>
          </w:p>
          <w:p w:rsidR="002155C4" w:rsidRPr="0027170F" w:rsidRDefault="0027170F" w:rsidP="00F91054">
            <w:pPr>
              <w:spacing w:before="40" w:after="40"/>
              <w:ind w:left="318" w:hanging="284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7147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69" w:rsidRPr="0027170F">
                  <w:rPr>
                    <w:rFonts w:ascii="Arial" w:hAnsi="Arial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A03B69" w:rsidRPr="0027170F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  <w:r w:rsidR="002155C4" w:rsidRPr="0027170F">
              <w:rPr>
                <w:rFonts w:ascii="Arial" w:hAnsi="Arial" w:cs="Arial"/>
                <w:kern w:val="0"/>
                <w:sz w:val="22"/>
                <w:szCs w:val="22"/>
              </w:rPr>
              <w:t>anderes:</w:t>
            </w:r>
            <w:r w:rsidR="0070493E" w:rsidRPr="0027170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kern w:val="0"/>
                </w:rPr>
                <w:id w:val="890922134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  <w:tc>
          <w:tcPr>
            <w:tcW w:w="2126" w:type="dxa"/>
          </w:tcPr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" w:hAnsi="Wingdings" w:cs="Arial"/>
                <w:b/>
                <w:kern w:val="0"/>
                <w:sz w:val="12"/>
                <w:szCs w:val="12"/>
              </w:rPr>
              <w:sym w:font="Wingdings" w:char="F0B5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Einschätzung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209319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1067071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13818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303279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56962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659693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3491F" w:rsidRPr="0027170F" w:rsidRDefault="0043491F" w:rsidP="0043491F">
            <w:pPr>
              <w:spacing w:before="60"/>
              <w:rPr>
                <w:rFonts w:ascii="Arial" w:hAnsi="Arial" w:cs="Arial"/>
                <w:kern w:val="0"/>
                <w:sz w:val="12"/>
                <w:szCs w:val="12"/>
              </w:rPr>
            </w:pPr>
          </w:p>
          <w:p w:rsidR="0043491F" w:rsidRPr="0027170F" w:rsidRDefault="0043491F" w:rsidP="0043491F">
            <w:pPr>
              <w:spacing w:before="60"/>
              <w:rPr>
                <w:rFonts w:ascii="Arial" w:hAnsi="Arial" w:cs="Arial"/>
                <w:b/>
                <w:kern w:val="0"/>
                <w:sz w:val="12"/>
                <w:szCs w:val="12"/>
              </w:rPr>
            </w:pPr>
            <w:r w:rsidRPr="0027170F">
              <w:rPr>
                <w:rFonts w:ascii="Wingdings 3" w:hAnsi="Wingdings 3" w:cs="Arial"/>
                <w:b/>
                <w:kern w:val="0"/>
                <w:sz w:val="12"/>
                <w:szCs w:val="12"/>
              </w:rPr>
              <w:sym w:font="Wingdings 3" w:char="F061"/>
            </w:r>
            <w:r w:rsidRPr="0027170F">
              <w:rPr>
                <w:rFonts w:ascii="Arial" w:hAnsi="Arial" w:cs="Arial"/>
                <w:b/>
                <w:kern w:val="0"/>
                <w:sz w:val="12"/>
                <w:szCs w:val="12"/>
              </w:rPr>
              <w:t xml:space="preserve"> Entwicklungsmöglichkeit</w:t>
            </w:r>
          </w:p>
          <w:tbl>
            <w:tblPr>
              <w:tblStyle w:val="Tabellenraster1"/>
              <w:tblW w:w="20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91F" w:rsidRPr="0027170F" w:rsidTr="006B5D6A">
              <w:trPr>
                <w:trHeight w:val="196"/>
                <w:jc w:val="center"/>
              </w:trPr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43491F" w:rsidRPr="0027170F" w:rsidRDefault="0043491F" w:rsidP="001C5654">
                  <w:pPr>
                    <w:spacing w:before="6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 w:rsidRPr="0027170F"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>6</w:t>
                  </w:r>
                </w:p>
              </w:tc>
            </w:tr>
            <w:tr w:rsidR="0043491F" w:rsidRPr="0027170F" w:rsidTr="006B5D6A">
              <w:trPr>
                <w:trHeight w:val="196"/>
                <w:jc w:val="center"/>
              </w:trPr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5759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379012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962080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7266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-1142344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MS Gothic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kern w:val="0"/>
                    <w:sz w:val="12"/>
                    <w:szCs w:val="12"/>
                  </w:rPr>
                  <w:id w:val="688807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" w:type="dxa"/>
                    </w:tcPr>
                    <w:p w:rsidR="0043491F" w:rsidRPr="0027170F" w:rsidRDefault="0043491F" w:rsidP="001C5654">
                      <w:pPr>
                        <w:spacing w:before="60"/>
                        <w:rPr>
                          <w:rFonts w:ascii="Arial" w:hAnsi="Arial" w:cs="Arial"/>
                          <w:kern w:val="0"/>
                          <w:sz w:val="12"/>
                          <w:szCs w:val="12"/>
                        </w:rPr>
                      </w:pPr>
                      <w:r w:rsidRPr="0027170F">
                        <w:rPr>
                          <w:rFonts w:ascii="MS Gothic" w:eastAsia="MS Gothic" w:hAnsi="MS Gothic" w:cs="Arial" w:hint="eastAsia"/>
                          <w:kern w:val="0"/>
                          <w:sz w:val="12"/>
                          <w:szCs w:val="12"/>
                        </w:rPr>
                        <w:t>☐</w:t>
                      </w:r>
                    </w:p>
                  </w:tc>
                </w:sdtContent>
              </w:sdt>
            </w:tr>
          </w:tbl>
          <w:p w:rsidR="002155C4" w:rsidRPr="0027170F" w:rsidRDefault="002155C4" w:rsidP="002878CB">
            <w:pPr>
              <w:spacing w:before="40" w:after="40"/>
              <w:ind w:left="37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155C4" w:rsidRPr="0027170F" w:rsidRDefault="0027170F" w:rsidP="001C5654">
            <w:pPr>
              <w:spacing w:before="40" w:after="40"/>
              <w:rPr>
                <w:rFonts w:ascii="Arial" w:hAnsi="Arial"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</w:rPr>
                <w:id w:val="1716541438"/>
                <w:showingPlcHdr/>
                <w:text w:multiLine="1"/>
              </w:sdtPr>
              <w:sdtEndPr/>
              <w:sdtContent>
                <w:r w:rsidR="00C300E7" w:rsidRPr="0027170F">
                  <w:rPr>
                    <w:rStyle w:val="Platzhaltertext"/>
                    <w:rFonts w:ascii="Arial" w:hAnsi="Arial" w:cs="Arial"/>
                    <w:vanish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2155C4" w:rsidRPr="0027170F" w:rsidRDefault="002155C4" w:rsidP="00B94B87"/>
    <w:p w:rsidR="00F24B78" w:rsidRPr="0027170F" w:rsidRDefault="00F24B78" w:rsidP="00F24B78">
      <w:r w:rsidRPr="0027170F">
        <w:t xml:space="preserve">Luzern, </w:t>
      </w:r>
      <w:r w:rsidRPr="0027170F">
        <w:fldChar w:fldCharType="begin"/>
      </w:r>
      <w:r w:rsidRPr="0027170F">
        <w:instrText xml:space="preserve"> MACROBUTTON docPropertyDateClick </w:instrText>
      </w:r>
      <w:r w:rsidRPr="0027170F">
        <w:fldChar w:fldCharType="begin"/>
      </w:r>
      <w:r w:rsidRPr="0027170F">
        <w:instrText xml:space="preserve"> DOCVARIABLE "Date.Format.Long"\*CHARFORMAT \&lt;OawJumpToField value=0/&gt;</w:instrText>
      </w:r>
      <w:r w:rsidRPr="0027170F">
        <w:fldChar w:fldCharType="separate"/>
      </w:r>
      <w:r w:rsidR="003D0CE2" w:rsidRPr="0027170F">
        <w:instrText>14. September 2017</w:instrText>
      </w:r>
      <w:r w:rsidRPr="0027170F">
        <w:fldChar w:fldCharType="end"/>
      </w:r>
      <w:r w:rsidRPr="0027170F">
        <w:fldChar w:fldCharType="end"/>
      </w:r>
      <w:r w:rsidRPr="0027170F">
        <w:t>/</w:t>
      </w:r>
      <w:r w:rsidR="0027170F" w:rsidRPr="0027170F">
        <w:fldChar w:fldCharType="begin"/>
      </w:r>
      <w:r w:rsidR="0027170F" w:rsidRPr="0027170F">
        <w:instrText xml:space="preserve"> DOCPROPERTY "StmAuthor.Initials"\*CHARFORMAT </w:instrText>
      </w:r>
      <w:r w:rsidR="0027170F" w:rsidRPr="0027170F">
        <w:fldChar w:fldCharType="separate"/>
      </w:r>
      <w:r w:rsidR="003D0CE2" w:rsidRPr="0027170F">
        <w:t>HUF</w:t>
      </w:r>
      <w:r w:rsidR="0027170F" w:rsidRPr="0027170F">
        <w:fldChar w:fldCharType="end"/>
      </w:r>
      <w:r w:rsidR="00C32976" w:rsidRPr="0027170F">
        <w:t>/</w:t>
      </w:r>
      <w:bookmarkEnd w:id="3"/>
      <w:r w:rsidR="002E49EF" w:rsidRPr="0027170F">
        <w:t>AMU</w:t>
      </w:r>
    </w:p>
    <w:sectPr w:rsidR="00F24B78" w:rsidRPr="0027170F" w:rsidSect="00B94B87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6838" w:h="11906" w:orient="landscape"/>
      <w:pgMar w:top="1418" w:right="1134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54" w:rsidRPr="0027170F" w:rsidRDefault="001C5654">
      <w:r w:rsidRPr="0027170F">
        <w:separator/>
      </w:r>
    </w:p>
  </w:endnote>
  <w:endnote w:type="continuationSeparator" w:id="0">
    <w:p w:rsidR="001C5654" w:rsidRPr="0027170F" w:rsidRDefault="001C5654">
      <w:r w:rsidRPr="002717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E2" w:rsidRPr="0027170F" w:rsidRDefault="003D0C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1C5654" w:rsidRPr="0027170F" w:rsidTr="00F24B78">
      <w:tc>
        <w:tcPr>
          <w:tcW w:w="11110" w:type="dxa"/>
          <w:vAlign w:val="center"/>
        </w:tcPr>
        <w:bookmarkStart w:id="0" w:name="OLE_LINK2"/>
        <w:bookmarkStart w:id="1" w:name="OLE_LINK1"/>
        <w:p w:rsidR="001C5654" w:rsidRPr="0027170F" w:rsidRDefault="001C5654" w:rsidP="00F24B78">
          <w:pPr>
            <w:pStyle w:val="Fusszeile"/>
          </w:pPr>
          <w:r w:rsidRPr="0027170F">
            <w:fldChar w:fldCharType="begin"/>
          </w:r>
          <w:r w:rsidRPr="0027170F">
            <w:instrText xml:space="preserve"> IF </w:instrText>
          </w:r>
          <w:r w:rsidRPr="0027170F">
            <w:fldChar w:fldCharType="begin"/>
          </w:r>
          <w:r w:rsidRPr="0027170F">
            <w:instrText xml:space="preserve"> DOCPROPERTY "CMIdata.G_Signatur"\*CHARFORMAT </w:instrText>
          </w:r>
          <w:r w:rsidRPr="0027170F">
            <w:fldChar w:fldCharType="end"/>
          </w:r>
          <w:r w:rsidRPr="0027170F">
            <w:instrText xml:space="preserve"> = "" "</w:instrText>
          </w:r>
          <w:r w:rsidRPr="0027170F">
            <w:fldChar w:fldCharType="begin"/>
          </w:r>
          <w:r w:rsidRPr="0027170F">
            <w:instrText xml:space="preserve"> IF </w:instrText>
          </w:r>
          <w:r w:rsidR="0027170F" w:rsidRPr="0027170F">
            <w:fldChar w:fldCharType="begin"/>
          </w:r>
          <w:r w:rsidR="0027170F" w:rsidRPr="0027170F">
            <w:instrText xml:space="preserve"> DOCPROPERTY "CMIdata.G_Laufnummer"\*CHARFORMAT </w:instrText>
          </w:r>
          <w:r w:rsidR="0027170F" w:rsidRPr="0027170F">
            <w:fldChar w:fldCharType="separate"/>
          </w:r>
          <w:r w:rsidR="008860F6" w:rsidRPr="0027170F">
            <w:instrText>2017-681</w:instrText>
          </w:r>
          <w:r w:rsidR="0027170F" w:rsidRPr="0027170F">
            <w:fldChar w:fldCharType="end"/>
          </w:r>
          <w:r w:rsidRPr="0027170F">
            <w:instrText xml:space="preserve"> = "" "" "</w:instrText>
          </w:r>
          <w:r w:rsidR="0027170F" w:rsidRPr="0027170F">
            <w:fldChar w:fldCharType="begin"/>
          </w:r>
          <w:r w:rsidR="0027170F" w:rsidRPr="0027170F">
            <w:instrText xml:space="preserve"> DOCPROPERTY "CMIdata.G_Laufnummer"\*CHARFORMAT </w:instrText>
          </w:r>
          <w:r w:rsidR="0027170F" w:rsidRPr="0027170F">
            <w:fldChar w:fldCharType="separate"/>
          </w:r>
          <w:r w:rsidR="008860F6" w:rsidRPr="0027170F">
            <w:instrText>2017-681</w:instrText>
          </w:r>
          <w:r w:rsidR="0027170F" w:rsidRPr="0027170F">
            <w:fldChar w:fldCharType="end"/>
          </w:r>
          <w:r w:rsidRPr="0027170F">
            <w:instrText xml:space="preserve"> / </w:instrText>
          </w:r>
          <w:r w:rsidR="0027170F" w:rsidRPr="0027170F">
            <w:fldChar w:fldCharType="begin"/>
          </w:r>
          <w:r w:rsidR="0027170F" w:rsidRPr="0027170F">
            <w:instrText xml:space="preserve"> DOCPROPERTY "CMIdata.Dok_Titel"\*CHARFORMAT </w:instrText>
          </w:r>
          <w:r w:rsidR="0027170F" w:rsidRPr="0027170F">
            <w:fldChar w:fldCharType="separate"/>
          </w:r>
          <w:r w:rsidR="008860F6" w:rsidRPr="0027170F">
            <w:instrText>Reflexionsraster Hausaufgaben</w:instrText>
          </w:r>
          <w:r w:rsidR="0027170F" w:rsidRPr="0027170F">
            <w:fldChar w:fldCharType="end"/>
          </w:r>
          <w:r w:rsidRPr="0027170F">
            <w:instrText xml:space="preserve">" \* MERGEFORMAT </w:instrText>
          </w:r>
          <w:r w:rsidRPr="0027170F">
            <w:fldChar w:fldCharType="separate"/>
          </w:r>
          <w:r w:rsidR="008860F6" w:rsidRPr="0027170F">
            <w:rPr>
              <w:noProof/>
            </w:rPr>
            <w:instrText>2017-681 / Reflexionsraster Hausaufgaben</w:instrText>
          </w:r>
          <w:r w:rsidRPr="0027170F">
            <w:fldChar w:fldCharType="end"/>
          </w:r>
          <w:r w:rsidRPr="0027170F">
            <w:instrText>" "</w:instrText>
          </w:r>
          <w:r w:rsidR="0027170F" w:rsidRPr="0027170F">
            <w:fldChar w:fldCharType="begin"/>
          </w:r>
          <w:r w:rsidR="0027170F" w:rsidRPr="0027170F">
            <w:instrText xml:space="preserve"> DOCPROPERTY "CMIdata.G_Signatur"\*CHARFORMAT </w:instrText>
          </w:r>
          <w:r w:rsidR="0027170F" w:rsidRPr="0027170F">
            <w:fldChar w:fldCharType="separate"/>
          </w:r>
          <w:r w:rsidRPr="0027170F">
            <w:instrText>CMIdata.G_Signatur</w:instrText>
          </w:r>
          <w:r w:rsidR="0027170F" w:rsidRPr="0027170F">
            <w:fldChar w:fldCharType="end"/>
          </w:r>
          <w:r w:rsidRPr="0027170F">
            <w:instrText xml:space="preserve"> / </w:instrText>
          </w:r>
          <w:r w:rsidR="0027170F" w:rsidRPr="0027170F">
            <w:fldChar w:fldCharType="begin"/>
          </w:r>
          <w:r w:rsidR="0027170F" w:rsidRPr="0027170F">
            <w:instrText xml:space="preserve"> DOCPROPERTY "CMIdata.Dok_Titel"\*CHARFORMAT </w:instrText>
          </w:r>
          <w:r w:rsidR="0027170F" w:rsidRPr="0027170F">
            <w:fldChar w:fldCharType="separate"/>
          </w:r>
          <w:r w:rsidRPr="0027170F">
            <w:instrText>CMIdata.Dok_Titel</w:instrText>
          </w:r>
          <w:r w:rsidR="0027170F" w:rsidRPr="0027170F">
            <w:fldChar w:fldCharType="end"/>
          </w:r>
          <w:r w:rsidRPr="0027170F">
            <w:instrText xml:space="preserve">" \* MERGEFORMAT </w:instrText>
          </w:r>
          <w:r w:rsidRPr="0027170F">
            <w:fldChar w:fldCharType="separate"/>
          </w:r>
          <w:r w:rsidR="0027170F" w:rsidRPr="0027170F">
            <w:rPr>
              <w:noProof/>
            </w:rPr>
            <w:t>2017-681 / Reflexionsraster Hausaufgaben</w:t>
          </w:r>
          <w:r w:rsidRPr="0027170F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1C5654" w:rsidRPr="0027170F" w:rsidRDefault="001C5654" w:rsidP="00F24B78">
          <w:pPr>
            <w:pStyle w:val="Fusszeile-Seite"/>
            <w:rPr>
              <w:lang w:eastAsia="de-DE"/>
            </w:rPr>
          </w:pP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IF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NUMPAGES </w:instrText>
          </w:r>
          <w:r w:rsidRPr="0027170F">
            <w:rPr>
              <w:lang w:eastAsia="de-DE"/>
            </w:rPr>
            <w:fldChar w:fldCharType="separate"/>
          </w:r>
          <w:r w:rsidR="0027170F">
            <w:rPr>
              <w:noProof/>
              <w:lang w:eastAsia="de-DE"/>
            </w:rPr>
            <w:instrText>9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&gt; "1" "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IF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DOCPROPERTY "Doc.Page"\*CHARFORMAT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lang w:eastAsia="de-DE"/>
            </w:rPr>
            <w:instrText>Seite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= "" "Seite" "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IF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DOCPROPERTY "Doc.Page"\*CHARFORMAT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lang w:eastAsia="de-DE"/>
            </w:rPr>
            <w:instrText>Seite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= "Doc.Page" "Seite" "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DOCPROPERTY "Doc.Page"\*CHARFORMAT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lang w:eastAsia="de-DE"/>
            </w:rPr>
            <w:instrText>Seite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"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noProof/>
              <w:lang w:eastAsia="de-DE"/>
            </w:rPr>
            <w:instrText>Seite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" </w:instrText>
          </w:r>
          <w:r w:rsidRPr="0027170F">
            <w:rPr>
              <w:lang w:eastAsia="de-DE"/>
            </w:rPr>
            <w:fldChar w:fldCharType="separate"/>
          </w:r>
          <w:r w:rsidR="0027170F" w:rsidRPr="0027170F">
            <w:rPr>
              <w:noProof/>
              <w:lang w:eastAsia="de-DE"/>
            </w:rPr>
            <w:instrText>Seite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PAGE </w:instrText>
          </w:r>
          <w:r w:rsidRPr="0027170F">
            <w:rPr>
              <w:lang w:eastAsia="de-DE"/>
            </w:rPr>
            <w:fldChar w:fldCharType="separate"/>
          </w:r>
          <w:r w:rsidR="0027170F">
            <w:rPr>
              <w:noProof/>
              <w:lang w:eastAsia="de-DE"/>
            </w:rPr>
            <w:instrText>1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IF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DOCPROPERTY "Doc.of"\*CHARFORMAT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lang w:eastAsia="de-DE"/>
            </w:rPr>
            <w:instrText>von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= "" "von" "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IF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DOCPROPERTY "Doc.of"\*CHARFORMAT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lang w:eastAsia="de-DE"/>
            </w:rPr>
            <w:instrText>von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= "Doc.of" "von" "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DOCPROPERTY "Doc.of"\*CHARFORMAT </w:instrText>
          </w:r>
          <w:r w:rsidRPr="0027170F">
            <w:rPr>
              <w:lang w:eastAsia="de-DE"/>
            </w:rPr>
            <w:fldChar w:fldCharType="separate"/>
          </w:r>
          <w:r w:rsidR="008860F6" w:rsidRPr="0027170F">
            <w:rPr>
              <w:lang w:eastAsia="de-DE"/>
            </w:rPr>
            <w:instrText>von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" </w:instrText>
          </w:r>
          <w:r w:rsidRPr="0027170F">
            <w:rPr>
              <w:lang w:eastAsia="de-DE"/>
            </w:rPr>
            <w:fldChar w:fldCharType="separate"/>
          </w:r>
          <w:r w:rsidR="0027170F" w:rsidRPr="0027170F">
            <w:rPr>
              <w:noProof/>
              <w:lang w:eastAsia="de-DE"/>
            </w:rPr>
            <w:instrText>von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" </w:instrText>
          </w:r>
          <w:r w:rsidRPr="0027170F">
            <w:rPr>
              <w:lang w:eastAsia="de-DE"/>
            </w:rPr>
            <w:fldChar w:fldCharType="separate"/>
          </w:r>
          <w:r w:rsidR="0027170F" w:rsidRPr="0027170F">
            <w:rPr>
              <w:noProof/>
              <w:lang w:eastAsia="de-DE"/>
            </w:rPr>
            <w:instrText>von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 xml:space="preserve"> </w:instrText>
          </w:r>
          <w:r w:rsidRPr="0027170F">
            <w:rPr>
              <w:lang w:eastAsia="de-DE"/>
            </w:rPr>
            <w:fldChar w:fldCharType="begin"/>
          </w:r>
          <w:r w:rsidRPr="0027170F">
            <w:rPr>
              <w:lang w:eastAsia="de-DE"/>
            </w:rPr>
            <w:instrText xml:space="preserve"> NUMPAGES </w:instrText>
          </w:r>
          <w:r w:rsidRPr="0027170F">
            <w:rPr>
              <w:lang w:eastAsia="de-DE"/>
            </w:rPr>
            <w:fldChar w:fldCharType="separate"/>
          </w:r>
          <w:r w:rsidR="0027170F">
            <w:rPr>
              <w:noProof/>
              <w:lang w:eastAsia="de-DE"/>
            </w:rPr>
            <w:instrText>9</w:instrText>
          </w:r>
          <w:r w:rsidRPr="0027170F">
            <w:rPr>
              <w:lang w:eastAsia="de-DE"/>
            </w:rPr>
            <w:fldChar w:fldCharType="end"/>
          </w:r>
          <w:r w:rsidRPr="0027170F">
            <w:rPr>
              <w:lang w:eastAsia="de-DE"/>
            </w:rPr>
            <w:instrText>"" "</w:instrText>
          </w:r>
          <w:r w:rsidRPr="0027170F">
            <w:rPr>
              <w:lang w:eastAsia="de-DE"/>
            </w:rPr>
            <w:fldChar w:fldCharType="separate"/>
          </w:r>
          <w:r w:rsidR="0027170F" w:rsidRPr="0027170F">
            <w:rPr>
              <w:noProof/>
              <w:lang w:eastAsia="de-DE"/>
            </w:rPr>
            <w:t xml:space="preserve">Seite </w:t>
          </w:r>
          <w:r w:rsidR="0027170F">
            <w:rPr>
              <w:noProof/>
              <w:lang w:eastAsia="de-DE"/>
            </w:rPr>
            <w:t>1</w:t>
          </w:r>
          <w:r w:rsidR="0027170F" w:rsidRPr="0027170F">
            <w:rPr>
              <w:noProof/>
              <w:lang w:eastAsia="de-DE"/>
            </w:rPr>
            <w:t xml:space="preserve"> von </w:t>
          </w:r>
          <w:r w:rsidR="0027170F">
            <w:rPr>
              <w:noProof/>
              <w:lang w:eastAsia="de-DE"/>
            </w:rPr>
            <w:t>9</w:t>
          </w:r>
          <w:r w:rsidRPr="0027170F">
            <w:rPr>
              <w:lang w:eastAsia="de-DE"/>
            </w:rPr>
            <w:fldChar w:fldCharType="end"/>
          </w:r>
        </w:p>
      </w:tc>
    </w:tr>
    <w:tr w:rsidR="001C5654" w:rsidRPr="0027170F" w:rsidTr="00F24B78">
      <w:tc>
        <w:tcPr>
          <w:tcW w:w="11110" w:type="dxa"/>
          <w:vAlign w:val="center"/>
        </w:tcPr>
        <w:p w:rsidR="001C5654" w:rsidRPr="0027170F" w:rsidRDefault="001C5654" w:rsidP="00F24B78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1C5654" w:rsidRPr="0027170F" w:rsidRDefault="001C5654" w:rsidP="00F24B78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1C5654" w:rsidRPr="0027170F" w:rsidRDefault="001C5654" w:rsidP="00F24B78">
    <w:pPr>
      <w:rPr>
        <w:sz w:val="2"/>
        <w:szCs w:val="2"/>
      </w:rPr>
    </w:pPr>
  </w:p>
  <w:p w:rsidR="001C5654" w:rsidRPr="0027170F" w:rsidRDefault="001C5654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E2" w:rsidRPr="0027170F" w:rsidRDefault="003D0CE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4" w:rsidRDefault="001C5654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1C5654" w:rsidTr="00F24B78">
      <w:trPr>
        <w:trHeight w:val="130"/>
      </w:trPr>
      <w:tc>
        <w:tcPr>
          <w:tcW w:w="11110" w:type="dxa"/>
          <w:vAlign w:val="center"/>
        </w:tcPr>
        <w:p w:rsidR="001C5654" w:rsidRPr="009C1822" w:rsidRDefault="001C5654" w:rsidP="00F24B78">
          <w:pPr>
            <w:pStyle w:val="Fusszeile"/>
            <w:rPr>
              <w:noProof/>
              <w:lang w:val="en-US"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8860F6">
            <w:rPr>
              <w:noProof/>
              <w:lang w:val="en-US" w:eastAsia="de-DE"/>
            </w:rPr>
            <w:instrText>2017-681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8860F6">
            <w:rPr>
              <w:noProof/>
              <w:lang w:val="en-US" w:eastAsia="de-DE"/>
            </w:rPr>
            <w:instrText>2017-681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8860F6">
            <w:rPr>
              <w:noProof/>
              <w:lang w:val="en-US" w:eastAsia="de-DE"/>
            </w:rPr>
            <w:instrText>Reflexionsraster Hausaufgaben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8860F6">
            <w:rPr>
              <w:noProof/>
              <w:lang w:val="en-US" w:eastAsia="de-DE"/>
            </w:rPr>
            <w:instrText>2017-681</w:instrText>
          </w:r>
          <w:r w:rsidR="008860F6" w:rsidRPr="009C1822">
            <w:rPr>
              <w:noProof/>
              <w:lang w:val="en-US" w:eastAsia="de-DE"/>
            </w:rPr>
            <w:instrText xml:space="preserve"> / </w:instrText>
          </w:r>
          <w:r w:rsidR="008860F6">
            <w:rPr>
              <w:noProof/>
              <w:lang w:val="en-US" w:eastAsia="de-DE"/>
            </w:rPr>
            <w:instrText>Reflexionsraster Hausaufgaben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7170F">
            <w:rPr>
              <w:noProof/>
              <w:lang w:val="en-US" w:eastAsia="de-DE"/>
            </w:rPr>
            <w:t>2017-681</w:t>
          </w:r>
          <w:r w:rsidR="0027170F" w:rsidRPr="009C1822">
            <w:rPr>
              <w:noProof/>
              <w:lang w:val="en-US" w:eastAsia="de-DE"/>
            </w:rPr>
            <w:t xml:space="preserve"> / </w:t>
          </w:r>
          <w:r w:rsidR="0027170F">
            <w:rPr>
              <w:noProof/>
              <w:lang w:val="en-US" w:eastAsia="de-DE"/>
            </w:rPr>
            <w:t>Reflexionsraster Hausaufgaben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1C5654" w:rsidRPr="009B4CDD" w:rsidRDefault="001C5654" w:rsidP="00F24B78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8860F6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27170F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8860F6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27170F">
            <w:rPr>
              <w:noProof/>
              <w:lang w:eastAsia="de-DE"/>
            </w:rPr>
            <w:t>9</w:t>
          </w:r>
          <w:r>
            <w:rPr>
              <w:lang w:eastAsia="de-DE"/>
            </w:rPr>
            <w:fldChar w:fldCharType="end"/>
          </w:r>
        </w:p>
      </w:tc>
    </w:tr>
    <w:bookmarkStart w:id="4" w:name="FusszeileFolgeseiten" w:colFirst="0" w:colLast="0"/>
    <w:tr w:rsidR="001C5654" w:rsidTr="00F24B78">
      <w:trPr>
        <w:trHeight w:val="102"/>
      </w:trPr>
      <w:tc>
        <w:tcPr>
          <w:tcW w:w="11110" w:type="dxa"/>
          <w:vAlign w:val="center"/>
        </w:tcPr>
        <w:p w:rsidR="001C5654" w:rsidRPr="009B4CDD" w:rsidRDefault="001C5654" w:rsidP="00F24B78">
          <w:pPr>
            <w:pStyle w:val="Fusszeile-Pfad"/>
            <w:rPr>
              <w:lang w:eastAsia="de-DE"/>
            </w:rPr>
          </w:pPr>
          <w:r w:rsidRPr="00B94B87">
            <w:rPr>
              <w:sz w:val="14"/>
            </w:rPr>
            <w:fldChar w:fldCharType="begin"/>
          </w:r>
          <w:r w:rsidRPr="00B94B87">
            <w:rPr>
              <w:sz w:val="14"/>
            </w:rPr>
            <w:instrText xml:space="preserve"> DOCPROPERTY "StmCMIdata.Dok_Lfnr"\*CHARFORMAT </w:instrText>
          </w:r>
          <w:r w:rsidRPr="00B94B87">
            <w:rPr>
              <w:sz w:val="14"/>
            </w:rPr>
            <w:fldChar w:fldCharType="separate"/>
          </w:r>
          <w:r w:rsidR="008860F6">
            <w:rPr>
              <w:sz w:val="14"/>
            </w:rPr>
            <w:t>125757</w:t>
          </w:r>
          <w:r w:rsidRPr="00B94B87">
            <w:rPr>
              <w:sz w:val="14"/>
            </w:rPr>
            <w:fldChar w:fldCharType="end"/>
          </w:r>
        </w:p>
      </w:tc>
      <w:tc>
        <w:tcPr>
          <w:tcW w:w="2952" w:type="dxa"/>
        </w:tcPr>
        <w:p w:rsidR="001C5654" w:rsidRPr="003D54DA" w:rsidRDefault="001C5654" w:rsidP="00F24B78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1C5654" w:rsidRDefault="001C5654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4" w:rsidRPr="003D3A51" w:rsidRDefault="001C5654">
    <w:r>
      <w:fldChar w:fldCharType="begin"/>
    </w:r>
    <w:r w:rsidRPr="003D3A51">
      <w:instrText xml:space="preserve"> if </w:instrText>
    </w:r>
    <w:r>
      <w:fldChar w:fldCharType="begin"/>
    </w:r>
    <w:r w:rsidRPr="003D3A51">
      <w:instrText xml:space="preserve"> DOCPROPERTY "Outputprofile.Internal.Draft"\*CHARFORMAT \&lt;OawJumpToField value=0/&gt;</w:instrText>
    </w:r>
    <w:r>
      <w:fldChar w:fldCharType="separate"/>
    </w:r>
    <w:r w:rsidR="008860F6">
      <w:rPr>
        <w:b/>
        <w:bCs/>
        <w:lang w:val="de-DE"/>
      </w:rPr>
      <w:instrText>Fehler! Unbekannter Name für Dokument-Eigenschaft.</w:instrText>
    </w:r>
    <w:r>
      <w:fldChar w:fldCharType="end"/>
    </w:r>
    <w:r w:rsidRPr="003D3A5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7170F">
      <w:rPr>
        <w:noProof/>
      </w:rPr>
      <w:instrText>14.09.2017, 16:30:46</w:instrText>
    </w:r>
    <w:r>
      <w:fldChar w:fldCharType="end"/>
    </w:r>
    <w:r w:rsidRPr="003D3A51">
      <w:instrText xml:space="preserve">, </w:instrText>
    </w:r>
    <w:r>
      <w:fldChar w:fldCharType="begin"/>
    </w:r>
    <w:r w:rsidRPr="003D3A51">
      <w:instrText xml:space="preserve"> FILENAME  \p  \* MERGEFORMAT </w:instrText>
    </w:r>
    <w:r>
      <w:fldChar w:fldCharType="separate"/>
    </w:r>
    <w:r w:rsidR="008860F6">
      <w:rPr>
        <w:noProof/>
      </w:rPr>
      <w:instrText>\\kt\shares\KTHOMES\TSeregi\Eigene Dokumente\CMIAXIOMA\f8acc48977da4b7ba40d7650a203cbb7\Reflexionsraster Hausaufgaben_mit Indikatoren.docx</w:instrText>
    </w:r>
    <w:r>
      <w:fldChar w:fldCharType="end"/>
    </w:r>
    <w:r w:rsidRPr="003D3A51">
      <w:instrText>" \&lt;OawJumpToField value=0/&gt;</w:instrText>
    </w:r>
    <w:r>
      <w:fldChar w:fldCharType="separate"/>
    </w:r>
    <w:r w:rsidR="0027170F">
      <w:rPr>
        <w:noProof/>
      </w:rPr>
      <w:t>14.09.2017, 16:30:46</w:t>
    </w:r>
    <w:r w:rsidR="0027170F" w:rsidRPr="003D3A51">
      <w:rPr>
        <w:noProof/>
      </w:rPr>
      <w:t xml:space="preserve">, </w:t>
    </w:r>
    <w:r w:rsidR="0027170F">
      <w:rPr>
        <w:noProof/>
      </w:rPr>
      <w:t>\\kt\shares\KTHOMES\TSeregi\Eigene Dokumente\CMIAXIOMA\f8acc48977da4b7ba40d7650a203cbb7\Reflexionsraster Hausaufgaben_mit Indikatoren.docx</w:t>
    </w:r>
    <w:r>
      <w:fldChar w:fldCharType="end"/>
    </w:r>
    <w:r>
      <w:fldChar w:fldCharType="begin"/>
    </w:r>
    <w:r w:rsidRPr="003D3A51">
      <w:instrText xml:space="preserve"> if </w:instrText>
    </w:r>
    <w:r>
      <w:fldChar w:fldCharType="begin"/>
    </w:r>
    <w:r w:rsidRPr="003D3A51">
      <w:instrText xml:space="preserve"> DOCPROPERTY "Outputprofile.Internal.Original"\*CHARFORMAT \&lt;OawJumpToField value=0/&gt;</w:instrText>
    </w:r>
    <w:r>
      <w:fldChar w:fldCharType="separate"/>
    </w:r>
    <w:r w:rsidR="008860F6">
      <w:rPr>
        <w:b/>
        <w:bCs/>
        <w:lang w:val="de-DE"/>
      </w:rPr>
      <w:instrText>Fehler! Unbekannter Name für Dokument-Eigenschaft.</w:instrText>
    </w:r>
    <w:r>
      <w:fldChar w:fldCharType="end"/>
    </w:r>
    <w:r w:rsidRPr="003D3A5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7170F">
      <w:rPr>
        <w:noProof/>
      </w:rPr>
      <w:instrText>14.09.2017</w:instrText>
    </w:r>
    <w:r>
      <w:fldChar w:fldCharType="end"/>
    </w:r>
    <w:r w:rsidRPr="003D3A51">
      <w:instrText xml:space="preserve">, </w:instrText>
    </w:r>
    <w:r>
      <w:fldChar w:fldCharType="begin"/>
    </w:r>
    <w:r w:rsidRPr="003D3A51">
      <w:instrText xml:space="preserve"> FILENAME  \p  \* MERGEFORMAT </w:instrText>
    </w:r>
    <w:r>
      <w:fldChar w:fldCharType="separate"/>
    </w:r>
    <w:r w:rsidR="008860F6">
      <w:rPr>
        <w:noProof/>
      </w:rPr>
      <w:instrText>\\kt\shares\KTHOMES\TSeregi\Eigene Dokumente\CMIAXIOMA\f8acc48977da4b7ba40d7650a203cbb7\Reflexionsraster Hausaufgaben_mit Indikatoren.docx</w:instrText>
    </w:r>
    <w:r>
      <w:fldChar w:fldCharType="end"/>
    </w:r>
    <w:r w:rsidRPr="003D3A51">
      <w:instrText>" \&lt;OawJumpToField value=0/&gt;</w:instrText>
    </w:r>
    <w:r>
      <w:fldChar w:fldCharType="separate"/>
    </w:r>
    <w:r w:rsidR="0027170F">
      <w:rPr>
        <w:noProof/>
      </w:rPr>
      <w:t>14.09.2017</w:t>
    </w:r>
    <w:r w:rsidR="0027170F" w:rsidRPr="003D3A51">
      <w:rPr>
        <w:noProof/>
      </w:rPr>
      <w:t xml:space="preserve">, </w:t>
    </w:r>
    <w:r w:rsidR="0027170F">
      <w:rPr>
        <w:noProof/>
      </w:rPr>
      <w:t>\\kt\shares\KTHOMES\TSeregi\Eigene Dokumente\CMIAXIOMA\f8acc48977da4b7ba40d7650a203cbb7\Reflexionsraster Hausaufgaben_mit Indikatoren.docx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54" w:rsidRPr="0027170F" w:rsidRDefault="001C5654">
      <w:r w:rsidRPr="0027170F">
        <w:separator/>
      </w:r>
    </w:p>
  </w:footnote>
  <w:footnote w:type="continuationSeparator" w:id="0">
    <w:p w:rsidR="001C5654" w:rsidRPr="0027170F" w:rsidRDefault="001C5654">
      <w:r w:rsidRPr="002717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E2" w:rsidRPr="0027170F" w:rsidRDefault="003D0C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4" w:rsidRPr="0027170F" w:rsidRDefault="001C5654" w:rsidP="00F24B78">
    <w:pPr>
      <w:tabs>
        <w:tab w:val="left" w:pos="1152"/>
      </w:tabs>
    </w:pPr>
    <w:r w:rsidRPr="0027170F">
      <w:rPr>
        <w:noProof/>
      </w:rPr>
      <w:drawing>
        <wp:anchor distT="0" distB="0" distL="114300" distR="114300" simplePos="0" relativeHeight="251657216" behindDoc="1" locked="1" layoutInCell="1" allowOverlap="1" wp14:anchorId="1649C93E" wp14:editId="27BA18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1259457"/>
          <wp:effectExtent l="0" t="0" r="0" b="0"/>
          <wp:wrapNone/>
          <wp:docPr id="1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259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70F">
      <w:t> </w:t>
    </w:r>
  </w:p>
  <w:p w:rsidR="001C5654" w:rsidRPr="0027170F" w:rsidRDefault="0027170F" w:rsidP="00F24B78">
    <w:r w:rsidRPr="002717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351c257-1a39-473f-b219-95b6" o:spid="_x0000_s3073" type="#_x0000_t75" style="position:absolute;margin-left:-.3pt;margin-top:0;width:318.8pt;height:105pt;z-index:-251658240;visibility:hidden;mso-wrap-distance-left:9pt;mso-wrap-distance-top:0;mso-wrap-distance-right:9pt;mso-wrap-distance-bottom:0">
          <v:imagedata r:id="rId2" o:title=""/>
          <w10:anchorlock/>
        </v:shape>
      </w:pict>
    </w:r>
    <w:r w:rsidR="001C5654" w:rsidRPr="0027170F">
      <w:t> </w:t>
    </w:r>
  </w:p>
  <w:p w:rsidR="001C5654" w:rsidRPr="0027170F" w:rsidRDefault="001C5654" w:rsidP="00F24B78">
    <w:pPr>
      <w:rPr>
        <w:color w:val="000000"/>
        <w:sz w:val="2"/>
        <w:szCs w:val="2"/>
      </w:rPr>
    </w:pPr>
    <w:r w:rsidRPr="0027170F"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E2" w:rsidRPr="0027170F" w:rsidRDefault="003D0CE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4" w:rsidRPr="0051144A" w:rsidRDefault="001C5654" w:rsidP="00F24B7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4" w:rsidRDefault="001C5654">
    <w:pPr>
      <w:spacing w:line="20" w:lineRule="exact"/>
      <w:rPr>
        <w:sz w:val="2"/>
        <w:szCs w:val="2"/>
      </w:rPr>
    </w:pPr>
  </w:p>
  <w:p w:rsidR="001C5654" w:rsidRPr="00473DA5" w:rsidRDefault="001C565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234C18"/>
    <w:multiLevelType w:val="hybridMultilevel"/>
    <w:tmpl w:val="F4420E76"/>
    <w:lvl w:ilvl="0" w:tplc="7CDA54A6">
      <w:start w:val="1"/>
      <w:numFmt w:val="decimal"/>
      <w:lvlText w:val="%1."/>
      <w:lvlJc w:val="left"/>
      <w:pPr>
        <w:ind w:left="749" w:hanging="360"/>
      </w:pPr>
    </w:lvl>
    <w:lvl w:ilvl="1" w:tplc="EE944F08" w:tentative="1">
      <w:start w:val="1"/>
      <w:numFmt w:val="lowerLetter"/>
      <w:lvlText w:val="%2."/>
      <w:lvlJc w:val="left"/>
      <w:pPr>
        <w:ind w:left="1469" w:hanging="360"/>
      </w:pPr>
    </w:lvl>
    <w:lvl w:ilvl="2" w:tplc="53E83C88" w:tentative="1">
      <w:start w:val="1"/>
      <w:numFmt w:val="lowerRoman"/>
      <w:lvlText w:val="%3."/>
      <w:lvlJc w:val="right"/>
      <w:pPr>
        <w:ind w:left="2189" w:hanging="180"/>
      </w:pPr>
    </w:lvl>
    <w:lvl w:ilvl="3" w:tplc="9D78A246" w:tentative="1">
      <w:start w:val="1"/>
      <w:numFmt w:val="decimal"/>
      <w:lvlText w:val="%4."/>
      <w:lvlJc w:val="left"/>
      <w:pPr>
        <w:ind w:left="2909" w:hanging="360"/>
      </w:pPr>
    </w:lvl>
    <w:lvl w:ilvl="4" w:tplc="E3B890BA" w:tentative="1">
      <w:start w:val="1"/>
      <w:numFmt w:val="lowerLetter"/>
      <w:lvlText w:val="%5."/>
      <w:lvlJc w:val="left"/>
      <w:pPr>
        <w:ind w:left="3629" w:hanging="360"/>
      </w:pPr>
    </w:lvl>
    <w:lvl w:ilvl="5" w:tplc="CE68E256" w:tentative="1">
      <w:start w:val="1"/>
      <w:numFmt w:val="lowerRoman"/>
      <w:lvlText w:val="%6."/>
      <w:lvlJc w:val="right"/>
      <w:pPr>
        <w:ind w:left="4349" w:hanging="180"/>
      </w:pPr>
    </w:lvl>
    <w:lvl w:ilvl="6" w:tplc="7DBCF9A6" w:tentative="1">
      <w:start w:val="1"/>
      <w:numFmt w:val="decimal"/>
      <w:lvlText w:val="%7."/>
      <w:lvlJc w:val="left"/>
      <w:pPr>
        <w:ind w:left="5069" w:hanging="360"/>
      </w:pPr>
    </w:lvl>
    <w:lvl w:ilvl="7" w:tplc="1CCE5042" w:tentative="1">
      <w:start w:val="1"/>
      <w:numFmt w:val="lowerLetter"/>
      <w:lvlText w:val="%8."/>
      <w:lvlJc w:val="left"/>
      <w:pPr>
        <w:ind w:left="5789" w:hanging="360"/>
      </w:pPr>
    </w:lvl>
    <w:lvl w:ilvl="8" w:tplc="81DC7B20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5">
    <w:nsid w:val="24F631B7"/>
    <w:multiLevelType w:val="hybridMultilevel"/>
    <w:tmpl w:val="0456B42E"/>
    <w:lvl w:ilvl="0" w:tplc="C2663A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7792A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68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4A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6B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22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2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46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8E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6796A"/>
    <w:multiLevelType w:val="multilevel"/>
    <w:tmpl w:val="E188D56E"/>
    <w:numStyleLink w:val="ListLevelsWithNumbers"/>
  </w:abstractNum>
  <w:abstractNum w:abstractNumId="17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8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1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43961E55"/>
    <w:multiLevelType w:val="hybridMultilevel"/>
    <w:tmpl w:val="AD68F2FC"/>
    <w:lvl w:ilvl="0" w:tplc="01B279C8">
      <w:start w:val="26"/>
      <w:numFmt w:val="bullet"/>
      <w:lvlText w:val="-"/>
      <w:lvlJc w:val="left"/>
      <w:pPr>
        <w:ind w:left="749" w:hanging="360"/>
      </w:pPr>
      <w:rPr>
        <w:rFonts w:ascii="Arial" w:eastAsia="Times New Roman" w:hAnsi="Arial" w:cs="Arial" w:hint="default"/>
      </w:rPr>
    </w:lvl>
    <w:lvl w:ilvl="1" w:tplc="60EA56BC" w:tentative="1">
      <w:start w:val="1"/>
      <w:numFmt w:val="lowerLetter"/>
      <w:lvlText w:val="%2."/>
      <w:lvlJc w:val="left"/>
      <w:pPr>
        <w:ind w:left="1469" w:hanging="360"/>
      </w:pPr>
    </w:lvl>
    <w:lvl w:ilvl="2" w:tplc="FFE6A0FA" w:tentative="1">
      <w:start w:val="1"/>
      <w:numFmt w:val="lowerRoman"/>
      <w:lvlText w:val="%3."/>
      <w:lvlJc w:val="right"/>
      <w:pPr>
        <w:ind w:left="2189" w:hanging="180"/>
      </w:pPr>
    </w:lvl>
    <w:lvl w:ilvl="3" w:tplc="22661158" w:tentative="1">
      <w:start w:val="1"/>
      <w:numFmt w:val="decimal"/>
      <w:lvlText w:val="%4."/>
      <w:lvlJc w:val="left"/>
      <w:pPr>
        <w:ind w:left="2909" w:hanging="360"/>
      </w:pPr>
    </w:lvl>
    <w:lvl w:ilvl="4" w:tplc="CB62FA0E" w:tentative="1">
      <w:start w:val="1"/>
      <w:numFmt w:val="lowerLetter"/>
      <w:lvlText w:val="%5."/>
      <w:lvlJc w:val="left"/>
      <w:pPr>
        <w:ind w:left="3629" w:hanging="360"/>
      </w:pPr>
    </w:lvl>
    <w:lvl w:ilvl="5" w:tplc="B8320666" w:tentative="1">
      <w:start w:val="1"/>
      <w:numFmt w:val="lowerRoman"/>
      <w:lvlText w:val="%6."/>
      <w:lvlJc w:val="right"/>
      <w:pPr>
        <w:ind w:left="4349" w:hanging="180"/>
      </w:pPr>
    </w:lvl>
    <w:lvl w:ilvl="6" w:tplc="B4FE19BE" w:tentative="1">
      <w:start w:val="1"/>
      <w:numFmt w:val="decimal"/>
      <w:lvlText w:val="%7."/>
      <w:lvlJc w:val="left"/>
      <w:pPr>
        <w:ind w:left="5069" w:hanging="360"/>
      </w:pPr>
    </w:lvl>
    <w:lvl w:ilvl="7" w:tplc="1562D822" w:tentative="1">
      <w:start w:val="1"/>
      <w:numFmt w:val="lowerLetter"/>
      <w:lvlText w:val="%8."/>
      <w:lvlJc w:val="left"/>
      <w:pPr>
        <w:ind w:left="5789" w:hanging="360"/>
      </w:pPr>
    </w:lvl>
    <w:lvl w:ilvl="8" w:tplc="22CC511C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>
    <w:nsid w:val="539D6F29"/>
    <w:multiLevelType w:val="hybridMultilevel"/>
    <w:tmpl w:val="9E2457F8"/>
    <w:lvl w:ilvl="0" w:tplc="7F34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5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C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83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2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23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6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17"/>
  </w:num>
  <w:num w:numId="29">
    <w:abstractNumId w:val="16"/>
  </w:num>
  <w:num w:numId="30">
    <w:abstractNumId w:val="15"/>
  </w:num>
  <w:num w:numId="31">
    <w:abstractNumId w:val="25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gCj3jLIhN3T5e07EfP+AMbhikU=" w:salt="73X2vu4iCj0P9dTRpMObDg==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4. September 2017"/>
    <w:docVar w:name="Date.Format.Long.dateValue" w:val="42992"/>
    <w:docVar w:name="DocumentDate" w:val="16. August 2017"/>
    <w:docVar w:name="DocumentDate.dateValue" w:val="42963"/>
    <w:docVar w:name="MetaTool_officeatwork" w:val="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ountry&quot;&gt;&lt;profile type=&quot;default&quot; UID=&quot;&quot; sameAsDefault=&quot;0&quot;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Doc.ContentTypeBracket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ContentTypeBrackets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 /&gt;&lt;/profile&gt;&lt;/OawDateManual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81614422460132625&quot;&gt;&lt;Field Name=&quot;UID&quot; Value=&quot;20170816144224601326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63847653198&quot;&gt;&lt;Field Name=&quot;UID&quot; Value=&quot;2014042916263847653198&quot;/&gt;&lt;Field Name=&quot;IDName&quot; Value=&quot;Hubmann Fabienne, DVS&quot;/&gt;&lt;Field Name=&quot;Name&quot; Value=&quot;Fabienne Hubmann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fabienne.hubmann@lu.ch&quot;/&gt;&lt;Field Name=&quot;Function&quot; Value=&quot;Beauftragte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UF&quot;/&gt;&lt;Field Name=&quot;Lizenz_noetig&quot; Value=&quot;Ja&quot;/&gt;&lt;Field Name=&quot;Data_UID&quot; Value=&quot;20140429162638476531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63847653198&quot;&gt;&lt;Field Name=&quot;UID&quot; Value=&quot;2014042916263847653198&quot;/&gt;&lt;Field Name=&quot;IDName&quot; Value=&quot;Hubmann Fabienne, DVS&quot;/&gt;&lt;Field Name=&quot;Name&quot; Value=&quot;Fabienne Hubmann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fabienne.hubmann@lu.ch&quot;/&gt;&lt;Field Name=&quot;Function&quot; Value=&quot;Beauftragte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UF&quot;/&gt;&lt;Field Name=&quot;Lizenz_noetig&quot; Value=&quot;Ja&quot;/&gt;&lt;Field Name=&quot;Data_UID&quot; Value=&quot;20140429162638476531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4473012321041&quot;&gt;&lt;Field Name=&quot;UID&quot; Value=&quot;2014042914473012321041&quot;/&gt;&lt;Field Name=&quot;IDName&quot; Value=&quot;Bucheli Joe, DVS&quot;/&gt;&lt;Field Name=&quot;Name&quot; Value=&quot;Joe Bucheli, lic. phil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joe.bucheli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UJ&quot;/&gt;&lt;Field Name=&quot;Lizenz_noetig&quot; Value=&quot;Ja&quot;/&gt;&lt;Field Name=&quot;Data_UID&quot; Value=&quot;20140429144730123210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2916263847653198&quot;&gt;&lt;Field Name=&quot;UID&quot; Value=&quot;2014042916263847653198&quot;/&gt;&lt;Field Name=&quot;IDName&quot; Value=&quot;Hubmann Fabienne, DVS&quot;/&gt;&lt;Field Name=&quot;Name&quot; Value=&quot;Fabienne Hubmann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fabienne.hubmann@lu.ch&quot;/&gt;&lt;Field Name=&quot;Function&quot; Value=&quot;Beauftragte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UF&quot;/&gt;&lt;Field Name=&quot;Lizenz_noetig&quot; Value=&quot;Ja&quot;/&gt;&lt;Field Name=&quot;Data_UID&quot; Value=&quot;20140429162638476531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Reflexionsraster Hausaufgaben&quot;/&gt;&lt;Field Name=&quot;Dokumentdatum&quot; Value=&quot;16. August 2017&quot;/&gt;&lt;Field Name=&quot;Dokumentbetreff&quot; Value=&quot;Umsetzungshilfe: Hausaufgaben August 2017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Reflexionsraster Hausaufgaben&quot;/&gt;&lt;Field Name=&quot;Dok_Lfnr&quot; Value=&quot;12575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6. August 2017&quot;/&gt;&lt;Field Name=&quot;Dok_DatumMM&quot; Value=&quot;16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Umsetzungshilfe: Hausaufgaben August 2017&quot;/&gt;&lt;Field Name=&quot;G_BeginnMMMM&quot; Value=&quot;11. Juli 2017&quot;/&gt;&lt;Field Name=&quot;G_BeginnMM&quot; Value=&quot;11.07.2017&quot;/&gt;&lt;Field Name=&quot;G_Bemerkung&quot; Value=&quot;&quot;/&gt;&lt;Field Name=&quot;G_Eigner&quot; Value=&quot;DVS Schulbetrieb I&quot;/&gt;&lt;Field Name=&quot;G_Laufnummer&quot; Value=&quot;2017-68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&quot;/&gt;&lt;Field Name=&quot;G_SachbearbeiterVornameName&quot; Value=&quot;&quot;/&gt;&lt;Field Name=&quot;G_Registraturplan&quot; Value=&quot;0.1.7 Umsetzungshilf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816144224601326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44B73"/>
    <w:rsid w:val="000844BC"/>
    <w:rsid w:val="00114510"/>
    <w:rsid w:val="00145299"/>
    <w:rsid w:val="00146FD1"/>
    <w:rsid w:val="001539B9"/>
    <w:rsid w:val="0015459B"/>
    <w:rsid w:val="001B4343"/>
    <w:rsid w:val="001C5654"/>
    <w:rsid w:val="001E18AA"/>
    <w:rsid w:val="001F7A1F"/>
    <w:rsid w:val="002155C4"/>
    <w:rsid w:val="0027170F"/>
    <w:rsid w:val="002764C2"/>
    <w:rsid w:val="0028181A"/>
    <w:rsid w:val="002865F7"/>
    <w:rsid w:val="002878CB"/>
    <w:rsid w:val="002E49EF"/>
    <w:rsid w:val="00384329"/>
    <w:rsid w:val="003865C9"/>
    <w:rsid w:val="0039774F"/>
    <w:rsid w:val="003B216C"/>
    <w:rsid w:val="003B43D1"/>
    <w:rsid w:val="003D0CE2"/>
    <w:rsid w:val="003D3A51"/>
    <w:rsid w:val="0042051B"/>
    <w:rsid w:val="004337DD"/>
    <w:rsid w:val="0043491F"/>
    <w:rsid w:val="00435165"/>
    <w:rsid w:val="00453F6D"/>
    <w:rsid w:val="004D2AEB"/>
    <w:rsid w:val="004E4237"/>
    <w:rsid w:val="00537148"/>
    <w:rsid w:val="00563315"/>
    <w:rsid w:val="005B24C2"/>
    <w:rsid w:val="005D5EE6"/>
    <w:rsid w:val="005D6D00"/>
    <w:rsid w:val="0063231F"/>
    <w:rsid w:val="00667D25"/>
    <w:rsid w:val="006960E8"/>
    <w:rsid w:val="006B0E73"/>
    <w:rsid w:val="006B5D6A"/>
    <w:rsid w:val="0070493E"/>
    <w:rsid w:val="00744B73"/>
    <w:rsid w:val="00750B19"/>
    <w:rsid w:val="007A0FC8"/>
    <w:rsid w:val="007C25B3"/>
    <w:rsid w:val="007E00FD"/>
    <w:rsid w:val="00873EDD"/>
    <w:rsid w:val="008860F6"/>
    <w:rsid w:val="008A14F8"/>
    <w:rsid w:val="008A1971"/>
    <w:rsid w:val="008B6B89"/>
    <w:rsid w:val="008C4C02"/>
    <w:rsid w:val="008E3819"/>
    <w:rsid w:val="009077D3"/>
    <w:rsid w:val="009927AD"/>
    <w:rsid w:val="009D2B52"/>
    <w:rsid w:val="00A00006"/>
    <w:rsid w:val="00A03B69"/>
    <w:rsid w:val="00A071D8"/>
    <w:rsid w:val="00A33168"/>
    <w:rsid w:val="00A46528"/>
    <w:rsid w:val="00A62D74"/>
    <w:rsid w:val="00A644AA"/>
    <w:rsid w:val="00B166C3"/>
    <w:rsid w:val="00B1787E"/>
    <w:rsid w:val="00B21A21"/>
    <w:rsid w:val="00B5629C"/>
    <w:rsid w:val="00B86C07"/>
    <w:rsid w:val="00B94B87"/>
    <w:rsid w:val="00BB7C7E"/>
    <w:rsid w:val="00C300E7"/>
    <w:rsid w:val="00C32976"/>
    <w:rsid w:val="00C42E41"/>
    <w:rsid w:val="00C878E5"/>
    <w:rsid w:val="00CB1BB4"/>
    <w:rsid w:val="00CF260A"/>
    <w:rsid w:val="00D228A0"/>
    <w:rsid w:val="00D24725"/>
    <w:rsid w:val="00D2700E"/>
    <w:rsid w:val="00D76C3C"/>
    <w:rsid w:val="00EC5615"/>
    <w:rsid w:val="00ED25DA"/>
    <w:rsid w:val="00F24B78"/>
    <w:rsid w:val="00F70F82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3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F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13405E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5E1B4C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5E1B4C"/>
    <w:rPr>
      <w:kern w:val="10"/>
      <w:szCs w:val="24"/>
      <w:lang w:val="de-CH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D5DB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D5DB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A815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A815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A815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3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F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13405E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5E1B4C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5E1B4C"/>
    <w:rPr>
      <w:kern w:val="10"/>
      <w:szCs w:val="24"/>
      <w:lang w:val="de-CH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D5DB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D5DB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1B3C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A815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A815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A815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ubman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B06CAF89442708FDF129229BB7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81F68-11B9-4061-A92F-FA268A45C7F1}"/>
      </w:docPartPr>
      <w:docPartBody>
        <w:p w:rsidR="008B5365" w:rsidRDefault="002945BC">
          <w:pPr>
            <w:pStyle w:val="4F6B06CAF89442708FDF129229BB73F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C"/>
    <w:rsid w:val="002945BC"/>
    <w:rsid w:val="002A7E7F"/>
    <w:rsid w:val="00401099"/>
    <w:rsid w:val="00457A43"/>
    <w:rsid w:val="00692FD9"/>
    <w:rsid w:val="00760E88"/>
    <w:rsid w:val="008B5365"/>
    <w:rsid w:val="008E53D9"/>
    <w:rsid w:val="00CA67FC"/>
    <w:rsid w:val="00D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E7F"/>
    <w:rPr>
      <w:color w:val="808080"/>
      <w:lang w:val="de-CH"/>
    </w:rPr>
  </w:style>
  <w:style w:type="paragraph" w:customStyle="1" w:styleId="4F6B06CAF89442708FDF129229BB73FC">
    <w:name w:val="4F6B06CAF89442708FDF129229BB73FC"/>
  </w:style>
  <w:style w:type="paragraph" w:customStyle="1" w:styleId="5B1764E8F8764B8B8DEE96184EFFBE62">
    <w:name w:val="5B1764E8F8764B8B8DEE96184EFFBE6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B1764E8F8764B8B8DEE96184EFFBE621">
    <w:name w:val="5B1764E8F8764B8B8DEE96184EFFBE621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6ED51BDFEEA4D4499067E086A5E06B2">
    <w:name w:val="D6ED51BDFEEA4D4499067E086A5E06B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">
    <w:name w:val="6C6B04AFE3824B22A7F38DB17D4F82D8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">
    <w:name w:val="97E3EA7F405B4D5BA28F4CA04B776277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1">
    <w:name w:val="6C6B04AFE3824B22A7F38DB17D4F82D81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1">
    <w:name w:val="97E3EA7F405B4D5BA28F4CA04B7762771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2">
    <w:name w:val="6C6B04AFE3824B22A7F38DB17D4F82D8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2">
    <w:name w:val="97E3EA7F405B4D5BA28F4CA04B776277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3">
    <w:name w:val="6C6B04AFE3824B22A7F38DB17D4F82D83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3">
    <w:name w:val="97E3EA7F405B4D5BA28F4CA04B7762773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4">
    <w:name w:val="6C6B04AFE3824B22A7F38DB17D4F82D84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5">
    <w:name w:val="6C6B04AFE3824B22A7F38DB17D4F82D85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E5869BE3E7B40C49EFAD2BE6F96D952">
    <w:name w:val="DE5869BE3E7B40C49EFAD2BE6F96D952"/>
    <w:rsid w:val="00692FD9"/>
  </w:style>
  <w:style w:type="paragraph" w:customStyle="1" w:styleId="8784BF0ACC584A3D8981C88100239A4A">
    <w:name w:val="8784BF0ACC584A3D8981C88100239A4A"/>
    <w:rsid w:val="00692FD9"/>
  </w:style>
  <w:style w:type="paragraph" w:customStyle="1" w:styleId="252E031B813B470E8B426F7DA7FB652C">
    <w:name w:val="252E031B813B470E8B426F7DA7FB652C"/>
    <w:rsid w:val="00692FD9"/>
  </w:style>
  <w:style w:type="paragraph" w:customStyle="1" w:styleId="5700E37B7DC146A29DA75DC5CCFD759D">
    <w:name w:val="5700E37B7DC146A29DA75DC5CCFD759D"/>
    <w:rsid w:val="00692FD9"/>
  </w:style>
  <w:style w:type="paragraph" w:customStyle="1" w:styleId="F5E4AA902F7D4752A70F7CD335ED3BDA">
    <w:name w:val="F5E4AA902F7D4752A70F7CD335ED3BDA"/>
    <w:rsid w:val="00692FD9"/>
  </w:style>
  <w:style w:type="paragraph" w:customStyle="1" w:styleId="91F779EB612549E5970E5BAE47176099">
    <w:name w:val="91F779EB612549E5970E5BAE47176099"/>
    <w:rsid w:val="00692FD9"/>
  </w:style>
  <w:style w:type="paragraph" w:customStyle="1" w:styleId="88BF7F8592D946BA99E416E2F7E01A8E">
    <w:name w:val="88BF7F8592D946BA99E416E2F7E01A8E"/>
    <w:rsid w:val="00692FD9"/>
  </w:style>
  <w:style w:type="paragraph" w:customStyle="1" w:styleId="121B6F58BF184AEFA7583F942734AE60">
    <w:name w:val="121B6F58BF184AEFA7583F942734AE60"/>
    <w:rsid w:val="00692FD9"/>
  </w:style>
  <w:style w:type="paragraph" w:customStyle="1" w:styleId="47D3CA8B021B4756A1B57A60A2E47E82">
    <w:name w:val="47D3CA8B021B4756A1B57A60A2E47E82"/>
    <w:rsid w:val="00692FD9"/>
  </w:style>
  <w:style w:type="paragraph" w:customStyle="1" w:styleId="44221BBF7A9D4956B7DFB8F8F9DCBABA">
    <w:name w:val="44221BBF7A9D4956B7DFB8F8F9DCBABA"/>
    <w:rsid w:val="00692FD9"/>
  </w:style>
  <w:style w:type="paragraph" w:customStyle="1" w:styleId="5891DB9421874EBF87090DFC973F6021">
    <w:name w:val="5891DB9421874EBF87090DFC973F6021"/>
    <w:rsid w:val="00692FD9"/>
  </w:style>
  <w:style w:type="paragraph" w:customStyle="1" w:styleId="B683EF7BD0A142F7BDAF2A192DC33F49">
    <w:name w:val="B683EF7BD0A142F7BDAF2A192DC33F49"/>
    <w:rsid w:val="00692FD9"/>
  </w:style>
  <w:style w:type="paragraph" w:customStyle="1" w:styleId="3D532BAD127248BC98C2B1BFCD6519FD">
    <w:name w:val="3D532BAD127248BC98C2B1BFCD6519FD"/>
    <w:rsid w:val="00692FD9"/>
  </w:style>
  <w:style w:type="paragraph" w:customStyle="1" w:styleId="4556015132E64B77A2653FBA83A50C45">
    <w:name w:val="4556015132E64B77A2653FBA83A50C45"/>
    <w:rsid w:val="00692FD9"/>
  </w:style>
  <w:style w:type="paragraph" w:customStyle="1" w:styleId="7022F5DD1717440483FF3B84D8E6CAF1">
    <w:name w:val="7022F5DD1717440483FF3B84D8E6CAF1"/>
    <w:rsid w:val="00692FD9"/>
  </w:style>
  <w:style w:type="paragraph" w:customStyle="1" w:styleId="B0A9B76563FC43CEA043B2852CF2A137">
    <w:name w:val="B0A9B76563FC43CEA043B2852CF2A137"/>
    <w:rsid w:val="00692FD9"/>
  </w:style>
  <w:style w:type="paragraph" w:customStyle="1" w:styleId="7EA3C8A96D2C488988FDB96CE7B3F73C">
    <w:name w:val="7EA3C8A96D2C488988FDB96CE7B3F73C"/>
    <w:rsid w:val="00692FD9"/>
  </w:style>
  <w:style w:type="paragraph" w:customStyle="1" w:styleId="AD445919470D44AC95D55A9231AA723A">
    <w:name w:val="AD445919470D44AC95D55A9231AA723A"/>
    <w:rsid w:val="00692FD9"/>
  </w:style>
  <w:style w:type="paragraph" w:customStyle="1" w:styleId="2A332C74DF3042FFBBB8D0E52E3DE9A3">
    <w:name w:val="2A332C74DF3042FFBBB8D0E52E3DE9A3"/>
    <w:rsid w:val="00692FD9"/>
  </w:style>
  <w:style w:type="paragraph" w:customStyle="1" w:styleId="0A50C2093F4E412FA1B7F7954EEB0560">
    <w:name w:val="0A50C2093F4E412FA1B7F7954EEB0560"/>
    <w:rsid w:val="00692FD9"/>
  </w:style>
  <w:style w:type="paragraph" w:customStyle="1" w:styleId="B7746E8D162A406AB030AE7549DDDF42">
    <w:name w:val="B7746E8D162A406AB030AE7549DDDF42"/>
    <w:rsid w:val="00692FD9"/>
  </w:style>
  <w:style w:type="paragraph" w:customStyle="1" w:styleId="D27C9323F0054131BFC3E03083108F19">
    <w:name w:val="D27C9323F0054131BFC3E03083108F19"/>
    <w:rsid w:val="00692FD9"/>
  </w:style>
  <w:style w:type="paragraph" w:customStyle="1" w:styleId="DC8E5F3825AB486FA315527F072A703F">
    <w:name w:val="DC8E5F3825AB486FA315527F072A703F"/>
    <w:rsid w:val="00692FD9"/>
  </w:style>
  <w:style w:type="paragraph" w:customStyle="1" w:styleId="D631C0B8A7794C36A928CE510FBE68F3">
    <w:name w:val="D631C0B8A7794C36A928CE510FBE68F3"/>
    <w:rsid w:val="00692FD9"/>
  </w:style>
  <w:style w:type="paragraph" w:customStyle="1" w:styleId="080513B39F7B46CFAF8E231B419A9EA8">
    <w:name w:val="080513B39F7B46CFAF8E231B419A9EA8"/>
    <w:rsid w:val="00692FD9"/>
  </w:style>
  <w:style w:type="paragraph" w:customStyle="1" w:styleId="07D36E6256C14C628F8931730B58191B">
    <w:name w:val="07D36E6256C14C628F8931730B58191B"/>
    <w:rsid w:val="00692FD9"/>
  </w:style>
  <w:style w:type="paragraph" w:customStyle="1" w:styleId="AC4603A805F445B48B90A8E1D76FC9A7">
    <w:name w:val="AC4603A805F445B48B90A8E1D76FC9A7"/>
    <w:rsid w:val="00692FD9"/>
  </w:style>
  <w:style w:type="paragraph" w:customStyle="1" w:styleId="98B20E4368254342A3BDF4479B8EAD30">
    <w:name w:val="98B20E4368254342A3BDF4479B8EAD30"/>
    <w:rsid w:val="00692FD9"/>
  </w:style>
  <w:style w:type="paragraph" w:customStyle="1" w:styleId="02396AD91BD94A28864D738E6D69DD3B">
    <w:name w:val="02396AD91BD94A28864D738E6D69DD3B"/>
    <w:rsid w:val="00692FD9"/>
  </w:style>
  <w:style w:type="paragraph" w:customStyle="1" w:styleId="6D3D0D021C414CFCBC824042560D9796">
    <w:name w:val="6D3D0D021C414CFCBC824042560D9796"/>
    <w:rsid w:val="00692FD9"/>
  </w:style>
  <w:style w:type="paragraph" w:customStyle="1" w:styleId="9C3073105A5F44038BDC95BABDAFF4C0">
    <w:name w:val="9C3073105A5F44038BDC95BABDAFF4C0"/>
    <w:rsid w:val="00692FD9"/>
  </w:style>
  <w:style w:type="paragraph" w:customStyle="1" w:styleId="9F4771DE1FD5455E8E9F38A5FAE6D360">
    <w:name w:val="9F4771DE1FD5455E8E9F38A5FAE6D360"/>
    <w:rsid w:val="00692FD9"/>
  </w:style>
  <w:style w:type="paragraph" w:customStyle="1" w:styleId="D058968935394874AA1DA8E98F4D6CAA">
    <w:name w:val="D058968935394874AA1DA8E98F4D6CAA"/>
    <w:rsid w:val="00692FD9"/>
  </w:style>
  <w:style w:type="paragraph" w:customStyle="1" w:styleId="F8A59E38E156462C9462CA62E7F23B31">
    <w:name w:val="F8A59E38E156462C9462CA62E7F23B31"/>
    <w:rsid w:val="00692FD9"/>
  </w:style>
  <w:style w:type="paragraph" w:customStyle="1" w:styleId="77D8F509298D467B854A5D740EB131C8">
    <w:name w:val="77D8F509298D467B854A5D740EB131C8"/>
    <w:rsid w:val="00692FD9"/>
  </w:style>
  <w:style w:type="paragraph" w:customStyle="1" w:styleId="68D43C18C22D41EF8A6B868D215D299B">
    <w:name w:val="68D43C18C22D41EF8A6B868D215D299B"/>
    <w:rsid w:val="00692FD9"/>
  </w:style>
  <w:style w:type="paragraph" w:customStyle="1" w:styleId="57F2EA883DB2488597380AE8CCCED1DB">
    <w:name w:val="57F2EA883DB2488597380AE8CCCED1DB"/>
    <w:rsid w:val="00692FD9"/>
  </w:style>
  <w:style w:type="paragraph" w:customStyle="1" w:styleId="B0BCF8E2AD0B444F867E96C375149C57">
    <w:name w:val="B0BCF8E2AD0B444F867E96C375149C57"/>
    <w:rsid w:val="00692FD9"/>
  </w:style>
  <w:style w:type="paragraph" w:customStyle="1" w:styleId="83507889FCBE498B84C5965F486DF19F">
    <w:name w:val="83507889FCBE498B84C5965F486DF19F"/>
    <w:rsid w:val="00692FD9"/>
  </w:style>
  <w:style w:type="paragraph" w:customStyle="1" w:styleId="5A2071334A4C404E920B6E496A194189">
    <w:name w:val="5A2071334A4C404E920B6E496A194189"/>
    <w:rsid w:val="00692FD9"/>
  </w:style>
  <w:style w:type="paragraph" w:customStyle="1" w:styleId="6EB309B6851742799FFD6427ED7AA99C">
    <w:name w:val="6EB309B6851742799FFD6427ED7AA99C"/>
    <w:rsid w:val="00692FD9"/>
  </w:style>
  <w:style w:type="paragraph" w:customStyle="1" w:styleId="2094A121A21B423D8FF2D5FBFA2818D3">
    <w:name w:val="2094A121A21B423D8FF2D5FBFA2818D3"/>
    <w:rsid w:val="00692FD9"/>
  </w:style>
  <w:style w:type="paragraph" w:customStyle="1" w:styleId="58DFFD6EAEB44558AA20A207482078BD">
    <w:name w:val="58DFFD6EAEB44558AA20A207482078BD"/>
    <w:rsid w:val="00692FD9"/>
  </w:style>
  <w:style w:type="paragraph" w:customStyle="1" w:styleId="359A4B3837A140CF9C7E908F041C4277">
    <w:name w:val="359A4B3837A140CF9C7E908F041C4277"/>
    <w:rsid w:val="00692FD9"/>
  </w:style>
  <w:style w:type="paragraph" w:customStyle="1" w:styleId="04B873CCEE8E4BC19EA8A9A7D550F010">
    <w:name w:val="04B873CCEE8E4BC19EA8A9A7D550F010"/>
    <w:rsid w:val="00692FD9"/>
  </w:style>
  <w:style w:type="paragraph" w:customStyle="1" w:styleId="F2CB719B6BAB44CF8B19F7DBBF4F49D5">
    <w:name w:val="F2CB719B6BAB44CF8B19F7DBBF4F49D5"/>
    <w:rsid w:val="00692FD9"/>
  </w:style>
  <w:style w:type="paragraph" w:customStyle="1" w:styleId="E13988FBB6DC4233A74F4EBB7FD764B7">
    <w:name w:val="E13988FBB6DC4233A74F4EBB7FD764B7"/>
    <w:rsid w:val="00692FD9"/>
  </w:style>
  <w:style w:type="paragraph" w:customStyle="1" w:styleId="AEADC04481FA4E589901EA606BDB827D">
    <w:name w:val="AEADC04481FA4E589901EA606BDB827D"/>
    <w:rsid w:val="00692FD9"/>
  </w:style>
  <w:style w:type="paragraph" w:customStyle="1" w:styleId="27E3B76C356248B09ED8676E9DCF3A16">
    <w:name w:val="27E3B76C356248B09ED8676E9DCF3A16"/>
    <w:rsid w:val="00692FD9"/>
  </w:style>
  <w:style w:type="paragraph" w:customStyle="1" w:styleId="53BF1CF3A4A941B488CB929C8B617A77">
    <w:name w:val="53BF1CF3A4A941B488CB929C8B617A77"/>
    <w:rsid w:val="00692FD9"/>
  </w:style>
  <w:style w:type="paragraph" w:customStyle="1" w:styleId="CFEF926683BE48459E80386A5293D0CC">
    <w:name w:val="CFEF926683BE48459E80386A5293D0CC"/>
    <w:rsid w:val="00692FD9"/>
  </w:style>
  <w:style w:type="paragraph" w:customStyle="1" w:styleId="E5A121BF4C5645B99C0EE9A61D25C0D4">
    <w:name w:val="E5A121BF4C5645B99C0EE9A61D25C0D4"/>
    <w:rsid w:val="00692FD9"/>
  </w:style>
  <w:style w:type="paragraph" w:customStyle="1" w:styleId="C74BC812992D45939E6E6BBA854CE868">
    <w:name w:val="C74BC812992D45939E6E6BBA854CE868"/>
    <w:rsid w:val="00692FD9"/>
  </w:style>
  <w:style w:type="paragraph" w:customStyle="1" w:styleId="5EA54EE37D974ABA9E7DF841C38FDDCC">
    <w:name w:val="5EA54EE37D974ABA9E7DF841C38FDDCC"/>
    <w:rsid w:val="00692FD9"/>
  </w:style>
  <w:style w:type="paragraph" w:customStyle="1" w:styleId="09B082FAD6424E8C92206740F70D1A64">
    <w:name w:val="09B082FAD6424E8C92206740F70D1A64"/>
    <w:rsid w:val="00692FD9"/>
  </w:style>
  <w:style w:type="paragraph" w:customStyle="1" w:styleId="C305C6C44BF34B7C91DD48CF6DC4069A">
    <w:name w:val="C305C6C44BF34B7C91DD48CF6DC4069A"/>
    <w:rsid w:val="00692FD9"/>
  </w:style>
  <w:style w:type="paragraph" w:customStyle="1" w:styleId="7967D0D0DE0B4E2C825ED1BD7760211D">
    <w:name w:val="7967D0D0DE0B4E2C825ED1BD7760211D"/>
    <w:rsid w:val="00692FD9"/>
  </w:style>
  <w:style w:type="paragraph" w:customStyle="1" w:styleId="C5C2F3F26B8441F7AA87C3335AB92753">
    <w:name w:val="C5C2F3F26B8441F7AA87C3335AB92753"/>
    <w:rsid w:val="00692FD9"/>
  </w:style>
  <w:style w:type="paragraph" w:customStyle="1" w:styleId="A630F5C6BA3E42648853BB1961D5B027">
    <w:name w:val="A630F5C6BA3E42648853BB1961D5B027"/>
    <w:rsid w:val="00692FD9"/>
  </w:style>
  <w:style w:type="paragraph" w:customStyle="1" w:styleId="E2B0BD6FB7DE47F58CCF2414A189075A">
    <w:name w:val="E2B0BD6FB7DE47F58CCF2414A189075A"/>
    <w:rsid w:val="00692FD9"/>
  </w:style>
  <w:style w:type="paragraph" w:customStyle="1" w:styleId="951EBBA1DBF845A691252FE76CC900DE">
    <w:name w:val="951EBBA1DBF845A691252FE76CC900DE"/>
    <w:rsid w:val="00692FD9"/>
  </w:style>
  <w:style w:type="paragraph" w:customStyle="1" w:styleId="879E08EB15DF4AFABB2085E198E3EF22">
    <w:name w:val="879E08EB15DF4AFABB2085E198E3EF22"/>
    <w:rsid w:val="00692FD9"/>
  </w:style>
  <w:style w:type="paragraph" w:customStyle="1" w:styleId="C059B2EBF900467F8EBA02CD6CFEA600">
    <w:name w:val="C059B2EBF900467F8EBA02CD6CFEA600"/>
    <w:rsid w:val="00692FD9"/>
  </w:style>
  <w:style w:type="paragraph" w:customStyle="1" w:styleId="A8495AC297F243428AD01C0B5EC872F4">
    <w:name w:val="A8495AC297F243428AD01C0B5EC872F4"/>
    <w:rsid w:val="00692FD9"/>
  </w:style>
  <w:style w:type="paragraph" w:customStyle="1" w:styleId="2FB801C216454460AB7DF9A7007FFA6B">
    <w:name w:val="2FB801C216454460AB7DF9A7007FFA6B"/>
    <w:rsid w:val="00692FD9"/>
  </w:style>
  <w:style w:type="paragraph" w:customStyle="1" w:styleId="54C6B78D704D49C38E4E1F476549C8FD">
    <w:name w:val="54C6B78D704D49C38E4E1F476549C8FD"/>
    <w:rsid w:val="00692FD9"/>
  </w:style>
  <w:style w:type="paragraph" w:customStyle="1" w:styleId="BC9DB46F9B79463086E9D12A72A221FB">
    <w:name w:val="BC9DB46F9B79463086E9D12A72A221FB"/>
    <w:rsid w:val="00692FD9"/>
  </w:style>
  <w:style w:type="paragraph" w:customStyle="1" w:styleId="D3C19C5F5CDE4B0B8C8CD9F696FA8466">
    <w:name w:val="D3C19C5F5CDE4B0B8C8CD9F696FA8466"/>
    <w:rsid w:val="00692FD9"/>
  </w:style>
  <w:style w:type="paragraph" w:customStyle="1" w:styleId="16B3E487628B440B878C2C9E4A9751E9">
    <w:name w:val="16B3E487628B440B878C2C9E4A9751E9"/>
    <w:rsid w:val="00692FD9"/>
  </w:style>
  <w:style w:type="paragraph" w:customStyle="1" w:styleId="B21B7CE660FC445EB76E0D5BF5A23CE7">
    <w:name w:val="B21B7CE660FC445EB76E0D5BF5A23CE7"/>
    <w:rsid w:val="00692FD9"/>
  </w:style>
  <w:style w:type="paragraph" w:customStyle="1" w:styleId="E0AF71609B854ED391C7372CD29FD38F">
    <w:name w:val="E0AF71609B854ED391C7372CD29FD38F"/>
    <w:rsid w:val="00692FD9"/>
  </w:style>
  <w:style w:type="paragraph" w:customStyle="1" w:styleId="269DC3652E234E6FB54DA4B799F3413D">
    <w:name w:val="269DC3652E234E6FB54DA4B799F3413D"/>
    <w:rsid w:val="00692FD9"/>
  </w:style>
  <w:style w:type="paragraph" w:customStyle="1" w:styleId="A1AA4F6A8B7540E6A6E538FBB327560F">
    <w:name w:val="A1AA4F6A8B7540E6A6E538FBB327560F"/>
    <w:rsid w:val="00692FD9"/>
  </w:style>
  <w:style w:type="paragraph" w:customStyle="1" w:styleId="B764921AEC834EFDA3A3D3889A98F77F">
    <w:name w:val="B764921AEC834EFDA3A3D3889A98F77F"/>
    <w:rsid w:val="00692FD9"/>
  </w:style>
  <w:style w:type="paragraph" w:customStyle="1" w:styleId="DF767B7B47EC4D26A05BAEBD6DC83AB2">
    <w:name w:val="DF767B7B47EC4D26A05BAEBD6DC83AB2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36CA511562F4D19AA4A32054EE0113A">
    <w:name w:val="E36CA511562F4D19AA4A32054EE0113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4A8AE029DDE4659A733E612D5732509">
    <w:name w:val="74A8AE029DDE4659A733E612D5732509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15EACAFEACB4AA199513FEF75E61546">
    <w:name w:val="315EACAFEACB4AA199513FEF75E6154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4BBD1917EA42DBBD9E8AA843371158">
    <w:name w:val="7F4BBD1917EA42DBBD9E8AA843371158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C591D77C5384C9C90C77DDC555D907C">
    <w:name w:val="5C591D77C5384C9C90C77DDC555D907C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FC9B08D11F1496BA589701669470A80">
    <w:name w:val="CFC9B08D11F1496BA589701669470A8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BDFDA6BA8E43C887953C7268ACF753">
    <w:name w:val="7FBDFDA6BA8E43C887953C7268ACF75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323B0E29C9447ECBCB2B297DB63C94B">
    <w:name w:val="6323B0E29C9447ECBCB2B297DB63C94B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3C102859B33481D9769C34275A45767">
    <w:name w:val="83C102859B33481D9769C34275A45767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389F371EF6F4DE08BBB5424298F35AF">
    <w:name w:val="1389F371EF6F4DE08BBB5424298F35AF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D412445820494097036623C8ADC95A">
    <w:name w:val="1DD412445820494097036623C8ADC95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342420F91E463CA63BB6125635DC86">
    <w:name w:val="2C342420F91E463CA63BB6125635DC8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37426D0AC6472380B1DC774A6F4CF8">
    <w:name w:val="E937426D0AC6472380B1DC774A6F4CF8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8272ADF82F64058A198413EA8FAC1C3">
    <w:name w:val="D8272ADF82F64058A198413EA8FAC1C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88A1B96EF3541D9924FAD4B3E4D5170">
    <w:name w:val="288A1B96EF3541D9924FAD4B3E4D517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BDA14ED17947639F2B49CCE7886382">
    <w:name w:val="1FBDA14ED17947639F2B49CCE7886382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154A5D1D853429AAC1EC694253D6AD9">
    <w:name w:val="F154A5D1D853429AAC1EC694253D6AD9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FC939629D2641FBB94E6BEF0EB8F8FB">
    <w:name w:val="2FC939629D2641FBB94E6BEF0EB8F8FB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72DDDB4FCA4C1A9D04EF7EC4BE590A">
    <w:name w:val="A672DDDB4FCA4C1A9D04EF7EC4BE590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522E8B4DB674CD08ED5EC700335B424">
    <w:name w:val="6522E8B4DB674CD08ED5EC700335B424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DEA45BF75E464DB93AE01E5D007A75">
    <w:name w:val="23DEA45BF75E464DB93AE01E5D007A75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B43497CB8DD44CFAD179CC227BDA9BF">
    <w:name w:val="1B43497CB8DD44CFAD179CC227BDA9BF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47ABD3F26C0479589FFF0DFE53AC836">
    <w:name w:val="147ABD3F26C0479589FFF0DFE53AC83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F967867A25429D8DB2E991BBCFFCA6">
    <w:name w:val="A6F967867A25429D8DB2E991BBCFFCA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30184199CBB42839AC22328F183A350">
    <w:name w:val="F30184199CBB42839AC22328F183A35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C868EA311941D38432C32E12BCAF4C">
    <w:name w:val="1AC868EA311941D38432C32E12BCAF4C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7DC40826E304AE3814B90925C568780">
    <w:name w:val="A7DC40826E304AE3814B90925C56878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C36EA3CB5B421C961EE5887DB42925">
    <w:name w:val="C1C36EA3CB5B421C961EE5887DB42925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4025D848D0429593D307A3C4920BC1">
    <w:name w:val="524025D848D0429593D307A3C4920BC1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BDF4D81F52C40C784844154409D3718">
    <w:name w:val="4BDF4D81F52C40C784844154409D3718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5DB6E53D8544F70A8EB1717CF7D3D3E">
    <w:name w:val="15DB6E53D8544F70A8EB1717CF7D3D3E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B9C8E8C6EFD4FFAAAA0DE7EE43513AF">
    <w:name w:val="7B9C8E8C6EFD4FFAAAA0DE7EE43513AF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FC77EC425CC4348A745B766A22E5801">
    <w:name w:val="2FC77EC425CC4348A745B766A22E5801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B935D5692F4451A9E60541C17F46197">
    <w:name w:val="FB935D5692F4451A9E60541C17F46197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7597E597664E58A4EBC679FDAAD745">
    <w:name w:val="1A7597E597664E58A4EBC679FDAAD745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D55E80E34AE4C0F9A07D4DD28F20413">
    <w:name w:val="9D55E80E34AE4C0F9A07D4DD28F2041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3BEF86075BD45C7A075F2BADB7E83BC">
    <w:name w:val="93BEF86075BD45C7A075F2BADB7E83BC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B9BB2D67B4643A3B75B5A1312A63380">
    <w:name w:val="3B9BB2D67B4643A3B75B5A1312A6338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76F9DCD26E4C879D4A98A407442A2E">
    <w:name w:val="C176F9DCD26E4C879D4A98A407442A2E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764963E83D42C4B7B1D84F583B28BA">
    <w:name w:val="A5764963E83D42C4B7B1D84F583B28B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DFFF476C71B4DA1B3BE58FF2395B671">
    <w:name w:val="DDFFF476C71B4DA1B3BE58FF2395B671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4FD182721CE403E91CB00A0F37F9F10">
    <w:name w:val="E4FD182721CE403E91CB00A0F37F9F1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222412513144590AACCAE3ABE279DC2">
    <w:name w:val="F222412513144590AACCAE3ABE279DC2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8C477D883BF4E27A8E71E4C6D92CB8A">
    <w:name w:val="C8C477D883BF4E27A8E71E4C6D92CB8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91394083C044DC39751B1FA08D88AA3">
    <w:name w:val="591394083C044DC39751B1FA08D88AA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A978BFF127B4418AD554F2D3CA80E63">
    <w:name w:val="DA978BFF127B4418AD554F2D3CA80E6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0F4E1275CE248A2ACC4E81642897443">
    <w:name w:val="10F4E1275CE248A2ACC4E8164289744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57E595AAB5444EFBB09C8FF3D0E0624">
    <w:name w:val="757E595AAB5444EFBB09C8FF3D0E0624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3997C6CBDDE4AC8979B56E7E4A77D84">
    <w:name w:val="E3997C6CBDDE4AC8979B56E7E4A77D84"/>
    <w:rsid w:val="00401099"/>
  </w:style>
  <w:style w:type="paragraph" w:customStyle="1" w:styleId="9892A5B822984595B21D4D12C3008CD4">
    <w:name w:val="9892A5B822984595B21D4D12C3008CD4"/>
    <w:rsid w:val="00401099"/>
  </w:style>
  <w:style w:type="paragraph" w:customStyle="1" w:styleId="6D471ED127A74D33B050C8BD9266988C">
    <w:name w:val="6D471ED127A74D33B050C8BD9266988C"/>
    <w:rsid w:val="00401099"/>
  </w:style>
  <w:style w:type="paragraph" w:customStyle="1" w:styleId="4B340C69E21A429EB29055927E1DB8B7">
    <w:name w:val="4B340C69E21A429EB29055927E1DB8B7"/>
    <w:rsid w:val="00401099"/>
  </w:style>
  <w:style w:type="paragraph" w:customStyle="1" w:styleId="39919B9C9E2C403486F7781EA6715C05">
    <w:name w:val="39919B9C9E2C403486F7781EA6715C05"/>
    <w:rsid w:val="00401099"/>
  </w:style>
  <w:style w:type="paragraph" w:customStyle="1" w:styleId="D48D5528322F41C7A821C2661D1A8D26">
    <w:name w:val="D48D5528322F41C7A821C2661D1A8D26"/>
    <w:rsid w:val="00401099"/>
  </w:style>
  <w:style w:type="paragraph" w:customStyle="1" w:styleId="08E8F91D3F1C49E1A689675963A710A6">
    <w:name w:val="08E8F91D3F1C49E1A689675963A710A6"/>
    <w:rsid w:val="00401099"/>
  </w:style>
  <w:style w:type="paragraph" w:customStyle="1" w:styleId="319943EFA6CE4E5F865E044E8BF0B06E">
    <w:name w:val="319943EFA6CE4E5F865E044E8BF0B06E"/>
    <w:rsid w:val="00401099"/>
  </w:style>
  <w:style w:type="paragraph" w:customStyle="1" w:styleId="E5BAA89186184DD993934C6B9A7A643A">
    <w:name w:val="E5BAA89186184DD993934C6B9A7A643A"/>
    <w:rsid w:val="00401099"/>
  </w:style>
  <w:style w:type="paragraph" w:customStyle="1" w:styleId="5B4BEBCA0B83465EA89DF7AB5E356731">
    <w:name w:val="5B4BEBCA0B83465EA89DF7AB5E356731"/>
    <w:rsid w:val="00401099"/>
  </w:style>
  <w:style w:type="paragraph" w:customStyle="1" w:styleId="5811E6A4C80C48039E10046C71B177F7">
    <w:name w:val="5811E6A4C80C48039E10046C71B177F7"/>
    <w:rsid w:val="00401099"/>
  </w:style>
  <w:style w:type="paragraph" w:customStyle="1" w:styleId="B3C4F8BEF5844340B2734228AC6C3E57">
    <w:name w:val="B3C4F8BEF5844340B2734228AC6C3E57"/>
    <w:rsid w:val="00401099"/>
  </w:style>
  <w:style w:type="paragraph" w:customStyle="1" w:styleId="A6C80043F48B428DA6D2381803A16C1A">
    <w:name w:val="A6C80043F48B428DA6D2381803A16C1A"/>
    <w:rsid w:val="00401099"/>
  </w:style>
  <w:style w:type="paragraph" w:customStyle="1" w:styleId="A4BC3C5D180742E0A12DE3AE15DEC360">
    <w:name w:val="A4BC3C5D180742E0A12DE3AE15DEC360"/>
    <w:rsid w:val="00401099"/>
  </w:style>
  <w:style w:type="paragraph" w:customStyle="1" w:styleId="D3DDCE9C3F4C4DFFA07DDE8E85253F52">
    <w:name w:val="D3DDCE9C3F4C4DFFA07DDE8E85253F52"/>
    <w:rsid w:val="00401099"/>
  </w:style>
  <w:style w:type="paragraph" w:customStyle="1" w:styleId="0E5E1D49537E40F189587264715C96F4">
    <w:name w:val="0E5E1D49537E40F189587264715C96F4"/>
    <w:rsid w:val="00401099"/>
  </w:style>
  <w:style w:type="paragraph" w:customStyle="1" w:styleId="7A4C0AA2608E4E5AA1E942BB9DA809E1">
    <w:name w:val="7A4C0AA2608E4E5AA1E942BB9DA809E1"/>
    <w:rsid w:val="00401099"/>
  </w:style>
  <w:style w:type="paragraph" w:customStyle="1" w:styleId="9A91EDA5D8894C9BAACEDB770C6A2900">
    <w:name w:val="9A91EDA5D8894C9BAACEDB770C6A2900"/>
    <w:rsid w:val="00401099"/>
  </w:style>
  <w:style w:type="paragraph" w:customStyle="1" w:styleId="B7AD7D8E4E2F4C3EA635614231EEE914">
    <w:name w:val="B7AD7D8E4E2F4C3EA635614231EEE914"/>
    <w:rsid w:val="00401099"/>
  </w:style>
  <w:style w:type="paragraph" w:customStyle="1" w:styleId="451E9CC45DF84D988E362CA58C203BE5">
    <w:name w:val="451E9CC45DF84D988E362CA58C203BE5"/>
    <w:rsid w:val="00401099"/>
  </w:style>
  <w:style w:type="paragraph" w:customStyle="1" w:styleId="975A33FFD87E415C8ABA3C950B276B98">
    <w:name w:val="975A33FFD87E415C8ABA3C950B276B98"/>
    <w:rsid w:val="00401099"/>
  </w:style>
  <w:style w:type="paragraph" w:customStyle="1" w:styleId="0E9C7EA33C694F94B46A75CCAAC5D512">
    <w:name w:val="0E9C7EA33C694F94B46A75CCAAC5D512"/>
    <w:rsid w:val="00401099"/>
  </w:style>
  <w:style w:type="paragraph" w:customStyle="1" w:styleId="A1D4AE176E534F11AB461E672BCFEB48">
    <w:name w:val="A1D4AE176E534F11AB461E672BCFEB48"/>
    <w:rsid w:val="00401099"/>
  </w:style>
  <w:style w:type="paragraph" w:customStyle="1" w:styleId="C22780739CBD4AF8B4BDA98442E4EE6D">
    <w:name w:val="C22780739CBD4AF8B4BDA98442E4EE6D"/>
    <w:rsid w:val="00401099"/>
  </w:style>
  <w:style w:type="paragraph" w:customStyle="1" w:styleId="2CCECE13B44D489BA04D7A509527EDB1">
    <w:name w:val="2CCECE13B44D489BA04D7A509527EDB1"/>
    <w:rsid w:val="00401099"/>
  </w:style>
  <w:style w:type="paragraph" w:customStyle="1" w:styleId="626F252FAB7F4219A5CB18830EE3C501">
    <w:name w:val="626F252FAB7F4219A5CB18830EE3C501"/>
    <w:rsid w:val="00401099"/>
  </w:style>
  <w:style w:type="paragraph" w:customStyle="1" w:styleId="81933A6382414B9BB3983A395E07100D">
    <w:name w:val="81933A6382414B9BB3983A395E07100D"/>
    <w:rsid w:val="00401099"/>
  </w:style>
  <w:style w:type="paragraph" w:customStyle="1" w:styleId="4219713D6133472199EB5519F74BC54F">
    <w:name w:val="4219713D6133472199EB5519F74BC54F"/>
    <w:rsid w:val="00401099"/>
  </w:style>
  <w:style w:type="paragraph" w:customStyle="1" w:styleId="F0C5392AFBAA4C038F3EFF10442DE191">
    <w:name w:val="F0C5392AFBAA4C038F3EFF10442DE191"/>
    <w:rsid w:val="00401099"/>
  </w:style>
  <w:style w:type="paragraph" w:customStyle="1" w:styleId="0A90A3A20BBA4C0AA7FFCB07FC21C89B">
    <w:name w:val="0A90A3A20BBA4C0AA7FFCB07FC21C89B"/>
    <w:rsid w:val="00401099"/>
  </w:style>
  <w:style w:type="paragraph" w:customStyle="1" w:styleId="4213E6CF74FF43A59D6A1923A31E5AA6">
    <w:name w:val="4213E6CF74FF43A59D6A1923A31E5AA6"/>
    <w:rsid w:val="00401099"/>
  </w:style>
  <w:style w:type="paragraph" w:customStyle="1" w:styleId="F46A2B2AC459420583B3C5FC10BF5899">
    <w:name w:val="F46A2B2AC459420583B3C5FC10BF5899"/>
    <w:rsid w:val="00401099"/>
  </w:style>
  <w:style w:type="paragraph" w:customStyle="1" w:styleId="A89ED8B88FB04D8A89AFCC4DE901A712">
    <w:name w:val="A89ED8B88FB04D8A89AFCC4DE901A712"/>
    <w:rsid w:val="00401099"/>
  </w:style>
  <w:style w:type="paragraph" w:customStyle="1" w:styleId="07C5D7B86E0F4B0F92F6D5E4BF71E8A5">
    <w:name w:val="07C5D7B86E0F4B0F92F6D5E4BF71E8A5"/>
    <w:rsid w:val="00401099"/>
  </w:style>
  <w:style w:type="paragraph" w:customStyle="1" w:styleId="C8C73810D1B54B249E1F2DFE72AAAC84">
    <w:name w:val="C8C73810D1B54B249E1F2DFE72AAAC84"/>
    <w:rsid w:val="00401099"/>
  </w:style>
  <w:style w:type="paragraph" w:customStyle="1" w:styleId="CBAA64050D404EBDAF5BF307B41D8D01">
    <w:name w:val="CBAA64050D404EBDAF5BF307B41D8D01"/>
    <w:rsid w:val="00401099"/>
  </w:style>
  <w:style w:type="paragraph" w:customStyle="1" w:styleId="DDA06D8248D148A7BC845B967DDD2DED">
    <w:name w:val="DDA06D8248D148A7BC845B967DDD2DED"/>
    <w:rsid w:val="00401099"/>
  </w:style>
  <w:style w:type="paragraph" w:customStyle="1" w:styleId="687631F4E3034DFC81320DF71B7C96FC">
    <w:name w:val="687631F4E3034DFC81320DF71B7C96FC"/>
    <w:rsid w:val="00401099"/>
  </w:style>
  <w:style w:type="paragraph" w:customStyle="1" w:styleId="2F66377BE7D643F6BFBAA3D7D0CAF349">
    <w:name w:val="2F66377BE7D643F6BFBAA3D7D0CAF349"/>
    <w:rsid w:val="00401099"/>
  </w:style>
  <w:style w:type="paragraph" w:customStyle="1" w:styleId="8938826AC656433492C9200666AC95BB">
    <w:name w:val="8938826AC656433492C9200666AC95BB"/>
    <w:rsid w:val="00401099"/>
  </w:style>
  <w:style w:type="paragraph" w:customStyle="1" w:styleId="133404DD6EB446FEAB95486531AF62D0">
    <w:name w:val="133404DD6EB446FEAB95486531AF62D0"/>
    <w:rsid w:val="00401099"/>
  </w:style>
  <w:style w:type="paragraph" w:customStyle="1" w:styleId="C8835588FDA6471093CA95F9B42ECB97">
    <w:name w:val="C8835588FDA6471093CA95F9B42ECB97"/>
    <w:rsid w:val="00401099"/>
  </w:style>
  <w:style w:type="paragraph" w:customStyle="1" w:styleId="FF9955FF2B87438391FF7DEACE2550D7">
    <w:name w:val="FF9955FF2B87438391FF7DEACE2550D7"/>
    <w:rsid w:val="00401099"/>
  </w:style>
  <w:style w:type="paragraph" w:customStyle="1" w:styleId="4D61F9B5C29F48F093B47FBAC855B009">
    <w:name w:val="4D61F9B5C29F48F093B47FBAC855B009"/>
    <w:rsid w:val="00401099"/>
  </w:style>
  <w:style w:type="paragraph" w:customStyle="1" w:styleId="A70F7A5B122E4CB6A8CF4BB1E1D06C8C">
    <w:name w:val="A70F7A5B122E4CB6A8CF4BB1E1D06C8C"/>
    <w:rsid w:val="00401099"/>
  </w:style>
  <w:style w:type="paragraph" w:customStyle="1" w:styleId="32618B78CABC489B83462817C1C632EF">
    <w:name w:val="32618B78CABC489B83462817C1C632EF"/>
    <w:rsid w:val="00401099"/>
  </w:style>
  <w:style w:type="paragraph" w:customStyle="1" w:styleId="D78A05DDB56F40C487DE0381DC1DCEC4">
    <w:name w:val="D78A05DDB56F40C487DE0381DC1DCEC4"/>
    <w:rsid w:val="00401099"/>
  </w:style>
  <w:style w:type="paragraph" w:customStyle="1" w:styleId="814AD70A493446B085A62EF82290FC4C">
    <w:name w:val="814AD70A493446B085A62EF82290FC4C"/>
    <w:rsid w:val="00401099"/>
  </w:style>
  <w:style w:type="paragraph" w:customStyle="1" w:styleId="A7599EB31F194CE2BFEC0C7DFA949A21">
    <w:name w:val="A7599EB31F194CE2BFEC0C7DFA949A21"/>
    <w:rsid w:val="00401099"/>
  </w:style>
  <w:style w:type="paragraph" w:customStyle="1" w:styleId="F601EF2051DB47D1A039556F734FC621">
    <w:name w:val="F601EF2051DB47D1A039556F734FC621"/>
    <w:rsid w:val="00401099"/>
  </w:style>
  <w:style w:type="paragraph" w:customStyle="1" w:styleId="C4A4355E068C4FE1BED9B6761B684BF3">
    <w:name w:val="C4A4355E068C4FE1BED9B6761B684BF3"/>
    <w:rsid w:val="00401099"/>
  </w:style>
  <w:style w:type="paragraph" w:customStyle="1" w:styleId="DC8112E8541140C29F4D121FBE04D9D5">
    <w:name w:val="DC8112E8541140C29F4D121FBE04D9D5"/>
    <w:rsid w:val="00401099"/>
  </w:style>
  <w:style w:type="paragraph" w:customStyle="1" w:styleId="1B82A6B902EE473BADCDAD74813CCB90">
    <w:name w:val="1B82A6B902EE473BADCDAD74813CCB90"/>
    <w:rsid w:val="00401099"/>
  </w:style>
  <w:style w:type="paragraph" w:customStyle="1" w:styleId="AA4B756C6E194B1C9E247BD0DF84B044">
    <w:name w:val="AA4B756C6E194B1C9E247BD0DF84B044"/>
    <w:rsid w:val="002A7E7F"/>
  </w:style>
  <w:style w:type="paragraph" w:customStyle="1" w:styleId="381E92B9D4204924A7AEB8C142B2C957">
    <w:name w:val="381E92B9D4204924A7AEB8C142B2C957"/>
    <w:rsid w:val="002A7E7F"/>
  </w:style>
  <w:style w:type="paragraph" w:customStyle="1" w:styleId="A81E8B09F2BA4D9C965CBE4D3ACB58D3">
    <w:name w:val="A81E8B09F2BA4D9C965CBE4D3ACB58D3"/>
    <w:rsid w:val="002A7E7F"/>
  </w:style>
  <w:style w:type="paragraph" w:customStyle="1" w:styleId="3A61104344D34A448A3CA28FC66405B7">
    <w:name w:val="3A61104344D34A448A3CA28FC66405B7"/>
    <w:rsid w:val="002A7E7F"/>
  </w:style>
  <w:style w:type="paragraph" w:customStyle="1" w:styleId="37C368974B354BB8BFFCAB66AA347635">
    <w:name w:val="37C368974B354BB8BFFCAB66AA347635"/>
    <w:rsid w:val="002A7E7F"/>
  </w:style>
  <w:style w:type="paragraph" w:customStyle="1" w:styleId="061AA440370B4CBDA5EE804614AC4E9C">
    <w:name w:val="061AA440370B4CBDA5EE804614AC4E9C"/>
    <w:rsid w:val="002A7E7F"/>
  </w:style>
  <w:style w:type="paragraph" w:customStyle="1" w:styleId="F38D897AE1944B8CB3AB7D1A2E07EFD3">
    <w:name w:val="F38D897AE1944B8CB3AB7D1A2E07EFD3"/>
    <w:rsid w:val="002A7E7F"/>
  </w:style>
  <w:style w:type="paragraph" w:customStyle="1" w:styleId="3F7818503F0C4D0E9ABAEF6E4FAA69C0">
    <w:name w:val="3F7818503F0C4D0E9ABAEF6E4FAA69C0"/>
    <w:rsid w:val="002A7E7F"/>
  </w:style>
  <w:style w:type="paragraph" w:customStyle="1" w:styleId="11F5DBD3CDB74B12AFAC612761B37BB9">
    <w:name w:val="11F5DBD3CDB74B12AFAC612761B37BB9"/>
    <w:rsid w:val="002A7E7F"/>
  </w:style>
  <w:style w:type="paragraph" w:customStyle="1" w:styleId="B20BC85337384D1482F08D96ADDA514E">
    <w:name w:val="B20BC85337384D1482F08D96ADDA514E"/>
    <w:rsid w:val="002A7E7F"/>
  </w:style>
  <w:style w:type="paragraph" w:customStyle="1" w:styleId="924D3D598BB44B8797BDA9112040C803">
    <w:name w:val="924D3D598BB44B8797BDA9112040C803"/>
    <w:rsid w:val="002A7E7F"/>
  </w:style>
  <w:style w:type="paragraph" w:customStyle="1" w:styleId="18B2B34537684F0EA8C7E4FD6EB99863">
    <w:name w:val="18B2B34537684F0EA8C7E4FD6EB99863"/>
    <w:rsid w:val="002A7E7F"/>
  </w:style>
  <w:style w:type="paragraph" w:customStyle="1" w:styleId="E0016196E44D4224AB6E2DB1FFED266A">
    <w:name w:val="E0016196E44D4224AB6E2DB1FFED266A"/>
    <w:rsid w:val="002A7E7F"/>
  </w:style>
  <w:style w:type="paragraph" w:customStyle="1" w:styleId="7427F5DAD20D4E7685BA7065728F6D0D">
    <w:name w:val="7427F5DAD20D4E7685BA7065728F6D0D"/>
    <w:rsid w:val="002A7E7F"/>
  </w:style>
  <w:style w:type="paragraph" w:customStyle="1" w:styleId="E3A84FA116FF4A2A8238D053FDF756E8">
    <w:name w:val="E3A84FA116FF4A2A8238D053FDF756E8"/>
    <w:rsid w:val="002A7E7F"/>
  </w:style>
  <w:style w:type="paragraph" w:customStyle="1" w:styleId="434FC5AB584345FFB95F7FF543786D41">
    <w:name w:val="434FC5AB584345FFB95F7FF543786D41"/>
    <w:rsid w:val="002A7E7F"/>
  </w:style>
  <w:style w:type="paragraph" w:customStyle="1" w:styleId="2386B5BEF4E647048A26EABF666A7EAB">
    <w:name w:val="2386B5BEF4E647048A26EABF666A7EAB"/>
    <w:rsid w:val="002A7E7F"/>
  </w:style>
  <w:style w:type="paragraph" w:customStyle="1" w:styleId="C1AB7C36B6494C7997AC1C6E33923CA3">
    <w:name w:val="C1AB7C36B6494C7997AC1C6E33923CA3"/>
    <w:rsid w:val="002A7E7F"/>
  </w:style>
  <w:style w:type="paragraph" w:customStyle="1" w:styleId="3AE15DE78D2E41ABB74693AA0F6287F2">
    <w:name w:val="3AE15DE78D2E41ABB74693AA0F6287F2"/>
    <w:rsid w:val="002A7E7F"/>
  </w:style>
  <w:style w:type="paragraph" w:customStyle="1" w:styleId="4CBB5859936D4A2B8B9C24D53A41D7A4">
    <w:name w:val="4CBB5859936D4A2B8B9C24D53A41D7A4"/>
    <w:rsid w:val="002A7E7F"/>
  </w:style>
  <w:style w:type="paragraph" w:customStyle="1" w:styleId="5D5334FA65274EB3BDC32D6985EE02A9">
    <w:name w:val="5D5334FA65274EB3BDC32D6985EE02A9"/>
    <w:rsid w:val="002A7E7F"/>
  </w:style>
  <w:style w:type="paragraph" w:customStyle="1" w:styleId="17B36701485345F498768070DBDF4E8D">
    <w:name w:val="17B36701485345F498768070DBDF4E8D"/>
    <w:rsid w:val="002A7E7F"/>
  </w:style>
  <w:style w:type="paragraph" w:customStyle="1" w:styleId="E29C980D92774E6C9F241A4A778DB8E1">
    <w:name w:val="E29C980D92774E6C9F241A4A778DB8E1"/>
    <w:rsid w:val="002A7E7F"/>
  </w:style>
  <w:style w:type="paragraph" w:customStyle="1" w:styleId="9F7220ADA76D41C7B19CD8308A55FB99">
    <w:name w:val="9F7220ADA76D41C7B19CD8308A55FB99"/>
    <w:rsid w:val="002A7E7F"/>
  </w:style>
  <w:style w:type="paragraph" w:customStyle="1" w:styleId="944C6D5AFE72442BBBD19B6613122533">
    <w:name w:val="944C6D5AFE72442BBBD19B6613122533"/>
    <w:rsid w:val="002A7E7F"/>
  </w:style>
  <w:style w:type="paragraph" w:customStyle="1" w:styleId="52D18109741548929867F18637D4492C">
    <w:name w:val="52D18109741548929867F18637D4492C"/>
    <w:rsid w:val="002A7E7F"/>
  </w:style>
  <w:style w:type="paragraph" w:customStyle="1" w:styleId="77CF87FC5F5F4E759B38F0659E504612">
    <w:name w:val="77CF87FC5F5F4E759B38F0659E504612"/>
    <w:rsid w:val="002A7E7F"/>
  </w:style>
  <w:style w:type="paragraph" w:customStyle="1" w:styleId="2D8FE5F99CD641B99B31EA3337A5720F">
    <w:name w:val="2D8FE5F99CD641B99B31EA3337A5720F"/>
    <w:rsid w:val="002A7E7F"/>
  </w:style>
  <w:style w:type="paragraph" w:customStyle="1" w:styleId="7576142A1A9A4170830C3958CF6588DC">
    <w:name w:val="7576142A1A9A4170830C3958CF6588DC"/>
    <w:rsid w:val="002A7E7F"/>
  </w:style>
  <w:style w:type="paragraph" w:customStyle="1" w:styleId="3753934A078D490EA5666A5499E88643">
    <w:name w:val="3753934A078D490EA5666A5499E88643"/>
    <w:rsid w:val="002A7E7F"/>
  </w:style>
  <w:style w:type="paragraph" w:customStyle="1" w:styleId="6D2DB5D66B0E4F72881299FF6CD95140">
    <w:name w:val="6D2DB5D66B0E4F72881299FF6CD95140"/>
    <w:rsid w:val="002A7E7F"/>
  </w:style>
  <w:style w:type="paragraph" w:customStyle="1" w:styleId="AC17629AC61D49E693C0A24E046D5099">
    <w:name w:val="AC17629AC61D49E693C0A24E046D5099"/>
    <w:rsid w:val="002A7E7F"/>
  </w:style>
  <w:style w:type="paragraph" w:customStyle="1" w:styleId="9AAF935559C743A89E7AABB652CDD620">
    <w:name w:val="9AAF935559C743A89E7AABB652CDD620"/>
    <w:rsid w:val="002A7E7F"/>
  </w:style>
  <w:style w:type="paragraph" w:customStyle="1" w:styleId="6E79732DB770449691B9B3ECB82F73A0">
    <w:name w:val="6E79732DB770449691B9B3ECB82F73A0"/>
    <w:rsid w:val="002A7E7F"/>
  </w:style>
  <w:style w:type="paragraph" w:customStyle="1" w:styleId="A8F78BBE63C44DACB262F03DF729C816">
    <w:name w:val="A8F78BBE63C44DACB262F03DF729C816"/>
    <w:rsid w:val="002A7E7F"/>
  </w:style>
  <w:style w:type="paragraph" w:customStyle="1" w:styleId="5B1BBFE76CC84771B3A9D0E26339A9F2">
    <w:name w:val="5B1BBFE76CC84771B3A9D0E26339A9F2"/>
    <w:rsid w:val="002A7E7F"/>
  </w:style>
  <w:style w:type="paragraph" w:customStyle="1" w:styleId="F7C62B45D5F84358A617D84C0C4F98F6">
    <w:name w:val="F7C62B45D5F84358A617D84C0C4F98F6"/>
    <w:rsid w:val="002A7E7F"/>
  </w:style>
  <w:style w:type="paragraph" w:customStyle="1" w:styleId="3617EA98C2B64BFEBDBA45C2A65EA560">
    <w:name w:val="3617EA98C2B64BFEBDBA45C2A65EA560"/>
    <w:rsid w:val="002A7E7F"/>
  </w:style>
  <w:style w:type="paragraph" w:customStyle="1" w:styleId="A96AE7EE15C841428A86F9E64C9B5AA4">
    <w:name w:val="A96AE7EE15C841428A86F9E64C9B5AA4"/>
    <w:rsid w:val="002A7E7F"/>
  </w:style>
  <w:style w:type="paragraph" w:customStyle="1" w:styleId="F76CFD91AD25490DAE38682263EB88F4">
    <w:name w:val="F76CFD91AD25490DAE38682263EB88F4"/>
    <w:rsid w:val="002A7E7F"/>
  </w:style>
  <w:style w:type="paragraph" w:customStyle="1" w:styleId="4285C8CFE50F410588D45C30E17FA3CF">
    <w:name w:val="4285C8CFE50F410588D45C30E17FA3CF"/>
    <w:rsid w:val="002A7E7F"/>
  </w:style>
  <w:style w:type="paragraph" w:customStyle="1" w:styleId="0057ECA8A8FC4661ACB023896A807B80">
    <w:name w:val="0057ECA8A8FC4661ACB023896A807B80"/>
    <w:rsid w:val="002A7E7F"/>
  </w:style>
  <w:style w:type="paragraph" w:customStyle="1" w:styleId="FC5F191CC41D48BB92D379010497487A">
    <w:name w:val="FC5F191CC41D48BB92D379010497487A"/>
    <w:rsid w:val="002A7E7F"/>
  </w:style>
  <w:style w:type="paragraph" w:customStyle="1" w:styleId="B57DEEC70EEB4A2BB7096D7212A64161">
    <w:name w:val="B57DEEC70EEB4A2BB7096D7212A64161"/>
    <w:rsid w:val="002A7E7F"/>
  </w:style>
  <w:style w:type="paragraph" w:customStyle="1" w:styleId="F2C6CD9DA1234907886322C9B0EF5944">
    <w:name w:val="F2C6CD9DA1234907886322C9B0EF5944"/>
    <w:rsid w:val="002A7E7F"/>
  </w:style>
  <w:style w:type="paragraph" w:customStyle="1" w:styleId="1F7AB2B2D2D9451DA5BD5F19CD240802">
    <w:name w:val="1F7AB2B2D2D9451DA5BD5F19CD240802"/>
    <w:rsid w:val="002A7E7F"/>
  </w:style>
  <w:style w:type="paragraph" w:customStyle="1" w:styleId="4A18F01CEDE94A5F8CBEAB1D29521E2D">
    <w:name w:val="4A18F01CEDE94A5F8CBEAB1D29521E2D"/>
    <w:rsid w:val="002A7E7F"/>
  </w:style>
  <w:style w:type="paragraph" w:customStyle="1" w:styleId="5AB70A3172874BE999B2293B9C7AF91E">
    <w:name w:val="5AB70A3172874BE999B2293B9C7AF91E"/>
    <w:rsid w:val="002A7E7F"/>
  </w:style>
  <w:style w:type="paragraph" w:customStyle="1" w:styleId="BD52F7D115E24AD58A22940B578B7A04">
    <w:name w:val="BD52F7D115E24AD58A22940B578B7A04"/>
    <w:rsid w:val="002A7E7F"/>
  </w:style>
  <w:style w:type="paragraph" w:customStyle="1" w:styleId="229C018B12C54069A9302D74936F3E08">
    <w:name w:val="229C018B12C54069A9302D74936F3E08"/>
    <w:rsid w:val="002A7E7F"/>
  </w:style>
  <w:style w:type="paragraph" w:customStyle="1" w:styleId="4548BE69A0EA41819D604F3E14BA7015">
    <w:name w:val="4548BE69A0EA41819D604F3E14BA7015"/>
    <w:rsid w:val="002A7E7F"/>
  </w:style>
  <w:style w:type="paragraph" w:customStyle="1" w:styleId="64966DD37CE841DB9082919521387D39">
    <w:name w:val="64966DD37CE841DB9082919521387D39"/>
    <w:rsid w:val="002A7E7F"/>
  </w:style>
  <w:style w:type="paragraph" w:customStyle="1" w:styleId="96F0902FF96E417A969EEBB372366202">
    <w:name w:val="96F0902FF96E417A969EEBB372366202"/>
    <w:rsid w:val="002A7E7F"/>
  </w:style>
  <w:style w:type="paragraph" w:customStyle="1" w:styleId="5AB0D59B18E846B6830EB3D6AB3B3AF0">
    <w:name w:val="5AB0D59B18E846B6830EB3D6AB3B3AF0"/>
    <w:rsid w:val="002A7E7F"/>
  </w:style>
  <w:style w:type="paragraph" w:customStyle="1" w:styleId="C5664FB306EA4519886ECE0DF68C26C1">
    <w:name w:val="C5664FB306EA4519886ECE0DF68C26C1"/>
    <w:rsid w:val="002A7E7F"/>
  </w:style>
  <w:style w:type="paragraph" w:customStyle="1" w:styleId="B6D86AE5E07E40BE96B06ADA26A5C99B">
    <w:name w:val="B6D86AE5E07E40BE96B06ADA26A5C99B"/>
    <w:rsid w:val="002A7E7F"/>
  </w:style>
  <w:style w:type="paragraph" w:customStyle="1" w:styleId="7370F9A06F3A4F17BE9E0431B62EE9FA">
    <w:name w:val="7370F9A06F3A4F17BE9E0431B62EE9FA"/>
    <w:rsid w:val="002A7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E7F"/>
    <w:rPr>
      <w:color w:val="808080"/>
      <w:lang w:val="de-CH"/>
    </w:rPr>
  </w:style>
  <w:style w:type="paragraph" w:customStyle="1" w:styleId="4F6B06CAF89442708FDF129229BB73FC">
    <w:name w:val="4F6B06CAF89442708FDF129229BB73FC"/>
  </w:style>
  <w:style w:type="paragraph" w:customStyle="1" w:styleId="5B1764E8F8764B8B8DEE96184EFFBE62">
    <w:name w:val="5B1764E8F8764B8B8DEE96184EFFBE6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B1764E8F8764B8B8DEE96184EFFBE621">
    <w:name w:val="5B1764E8F8764B8B8DEE96184EFFBE621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6ED51BDFEEA4D4499067E086A5E06B2">
    <w:name w:val="D6ED51BDFEEA4D4499067E086A5E06B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">
    <w:name w:val="6C6B04AFE3824B22A7F38DB17D4F82D8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">
    <w:name w:val="97E3EA7F405B4D5BA28F4CA04B776277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1">
    <w:name w:val="6C6B04AFE3824B22A7F38DB17D4F82D81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1">
    <w:name w:val="97E3EA7F405B4D5BA28F4CA04B7762771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2">
    <w:name w:val="6C6B04AFE3824B22A7F38DB17D4F82D8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2">
    <w:name w:val="97E3EA7F405B4D5BA28F4CA04B7762772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3">
    <w:name w:val="6C6B04AFE3824B22A7F38DB17D4F82D83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7E3EA7F405B4D5BA28F4CA04B7762773">
    <w:name w:val="97E3EA7F405B4D5BA28F4CA04B7762773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4">
    <w:name w:val="6C6B04AFE3824B22A7F38DB17D4F82D84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C6B04AFE3824B22A7F38DB17D4F82D85">
    <w:name w:val="6C6B04AFE3824B22A7F38DB17D4F82D85"/>
    <w:rsid w:val="00692F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E5869BE3E7B40C49EFAD2BE6F96D952">
    <w:name w:val="DE5869BE3E7B40C49EFAD2BE6F96D952"/>
    <w:rsid w:val="00692FD9"/>
  </w:style>
  <w:style w:type="paragraph" w:customStyle="1" w:styleId="8784BF0ACC584A3D8981C88100239A4A">
    <w:name w:val="8784BF0ACC584A3D8981C88100239A4A"/>
    <w:rsid w:val="00692FD9"/>
  </w:style>
  <w:style w:type="paragraph" w:customStyle="1" w:styleId="252E031B813B470E8B426F7DA7FB652C">
    <w:name w:val="252E031B813B470E8B426F7DA7FB652C"/>
    <w:rsid w:val="00692FD9"/>
  </w:style>
  <w:style w:type="paragraph" w:customStyle="1" w:styleId="5700E37B7DC146A29DA75DC5CCFD759D">
    <w:name w:val="5700E37B7DC146A29DA75DC5CCFD759D"/>
    <w:rsid w:val="00692FD9"/>
  </w:style>
  <w:style w:type="paragraph" w:customStyle="1" w:styleId="F5E4AA902F7D4752A70F7CD335ED3BDA">
    <w:name w:val="F5E4AA902F7D4752A70F7CD335ED3BDA"/>
    <w:rsid w:val="00692FD9"/>
  </w:style>
  <w:style w:type="paragraph" w:customStyle="1" w:styleId="91F779EB612549E5970E5BAE47176099">
    <w:name w:val="91F779EB612549E5970E5BAE47176099"/>
    <w:rsid w:val="00692FD9"/>
  </w:style>
  <w:style w:type="paragraph" w:customStyle="1" w:styleId="88BF7F8592D946BA99E416E2F7E01A8E">
    <w:name w:val="88BF7F8592D946BA99E416E2F7E01A8E"/>
    <w:rsid w:val="00692FD9"/>
  </w:style>
  <w:style w:type="paragraph" w:customStyle="1" w:styleId="121B6F58BF184AEFA7583F942734AE60">
    <w:name w:val="121B6F58BF184AEFA7583F942734AE60"/>
    <w:rsid w:val="00692FD9"/>
  </w:style>
  <w:style w:type="paragraph" w:customStyle="1" w:styleId="47D3CA8B021B4756A1B57A60A2E47E82">
    <w:name w:val="47D3CA8B021B4756A1B57A60A2E47E82"/>
    <w:rsid w:val="00692FD9"/>
  </w:style>
  <w:style w:type="paragraph" w:customStyle="1" w:styleId="44221BBF7A9D4956B7DFB8F8F9DCBABA">
    <w:name w:val="44221BBF7A9D4956B7DFB8F8F9DCBABA"/>
    <w:rsid w:val="00692FD9"/>
  </w:style>
  <w:style w:type="paragraph" w:customStyle="1" w:styleId="5891DB9421874EBF87090DFC973F6021">
    <w:name w:val="5891DB9421874EBF87090DFC973F6021"/>
    <w:rsid w:val="00692FD9"/>
  </w:style>
  <w:style w:type="paragraph" w:customStyle="1" w:styleId="B683EF7BD0A142F7BDAF2A192DC33F49">
    <w:name w:val="B683EF7BD0A142F7BDAF2A192DC33F49"/>
    <w:rsid w:val="00692FD9"/>
  </w:style>
  <w:style w:type="paragraph" w:customStyle="1" w:styleId="3D532BAD127248BC98C2B1BFCD6519FD">
    <w:name w:val="3D532BAD127248BC98C2B1BFCD6519FD"/>
    <w:rsid w:val="00692FD9"/>
  </w:style>
  <w:style w:type="paragraph" w:customStyle="1" w:styleId="4556015132E64B77A2653FBA83A50C45">
    <w:name w:val="4556015132E64B77A2653FBA83A50C45"/>
    <w:rsid w:val="00692FD9"/>
  </w:style>
  <w:style w:type="paragraph" w:customStyle="1" w:styleId="7022F5DD1717440483FF3B84D8E6CAF1">
    <w:name w:val="7022F5DD1717440483FF3B84D8E6CAF1"/>
    <w:rsid w:val="00692FD9"/>
  </w:style>
  <w:style w:type="paragraph" w:customStyle="1" w:styleId="B0A9B76563FC43CEA043B2852CF2A137">
    <w:name w:val="B0A9B76563FC43CEA043B2852CF2A137"/>
    <w:rsid w:val="00692FD9"/>
  </w:style>
  <w:style w:type="paragraph" w:customStyle="1" w:styleId="7EA3C8A96D2C488988FDB96CE7B3F73C">
    <w:name w:val="7EA3C8A96D2C488988FDB96CE7B3F73C"/>
    <w:rsid w:val="00692FD9"/>
  </w:style>
  <w:style w:type="paragraph" w:customStyle="1" w:styleId="AD445919470D44AC95D55A9231AA723A">
    <w:name w:val="AD445919470D44AC95D55A9231AA723A"/>
    <w:rsid w:val="00692FD9"/>
  </w:style>
  <w:style w:type="paragraph" w:customStyle="1" w:styleId="2A332C74DF3042FFBBB8D0E52E3DE9A3">
    <w:name w:val="2A332C74DF3042FFBBB8D0E52E3DE9A3"/>
    <w:rsid w:val="00692FD9"/>
  </w:style>
  <w:style w:type="paragraph" w:customStyle="1" w:styleId="0A50C2093F4E412FA1B7F7954EEB0560">
    <w:name w:val="0A50C2093F4E412FA1B7F7954EEB0560"/>
    <w:rsid w:val="00692FD9"/>
  </w:style>
  <w:style w:type="paragraph" w:customStyle="1" w:styleId="B7746E8D162A406AB030AE7549DDDF42">
    <w:name w:val="B7746E8D162A406AB030AE7549DDDF42"/>
    <w:rsid w:val="00692FD9"/>
  </w:style>
  <w:style w:type="paragraph" w:customStyle="1" w:styleId="D27C9323F0054131BFC3E03083108F19">
    <w:name w:val="D27C9323F0054131BFC3E03083108F19"/>
    <w:rsid w:val="00692FD9"/>
  </w:style>
  <w:style w:type="paragraph" w:customStyle="1" w:styleId="DC8E5F3825AB486FA315527F072A703F">
    <w:name w:val="DC8E5F3825AB486FA315527F072A703F"/>
    <w:rsid w:val="00692FD9"/>
  </w:style>
  <w:style w:type="paragraph" w:customStyle="1" w:styleId="D631C0B8A7794C36A928CE510FBE68F3">
    <w:name w:val="D631C0B8A7794C36A928CE510FBE68F3"/>
    <w:rsid w:val="00692FD9"/>
  </w:style>
  <w:style w:type="paragraph" w:customStyle="1" w:styleId="080513B39F7B46CFAF8E231B419A9EA8">
    <w:name w:val="080513B39F7B46CFAF8E231B419A9EA8"/>
    <w:rsid w:val="00692FD9"/>
  </w:style>
  <w:style w:type="paragraph" w:customStyle="1" w:styleId="07D36E6256C14C628F8931730B58191B">
    <w:name w:val="07D36E6256C14C628F8931730B58191B"/>
    <w:rsid w:val="00692FD9"/>
  </w:style>
  <w:style w:type="paragraph" w:customStyle="1" w:styleId="AC4603A805F445B48B90A8E1D76FC9A7">
    <w:name w:val="AC4603A805F445B48B90A8E1D76FC9A7"/>
    <w:rsid w:val="00692FD9"/>
  </w:style>
  <w:style w:type="paragraph" w:customStyle="1" w:styleId="98B20E4368254342A3BDF4479B8EAD30">
    <w:name w:val="98B20E4368254342A3BDF4479B8EAD30"/>
    <w:rsid w:val="00692FD9"/>
  </w:style>
  <w:style w:type="paragraph" w:customStyle="1" w:styleId="02396AD91BD94A28864D738E6D69DD3B">
    <w:name w:val="02396AD91BD94A28864D738E6D69DD3B"/>
    <w:rsid w:val="00692FD9"/>
  </w:style>
  <w:style w:type="paragraph" w:customStyle="1" w:styleId="6D3D0D021C414CFCBC824042560D9796">
    <w:name w:val="6D3D0D021C414CFCBC824042560D9796"/>
    <w:rsid w:val="00692FD9"/>
  </w:style>
  <w:style w:type="paragraph" w:customStyle="1" w:styleId="9C3073105A5F44038BDC95BABDAFF4C0">
    <w:name w:val="9C3073105A5F44038BDC95BABDAFF4C0"/>
    <w:rsid w:val="00692FD9"/>
  </w:style>
  <w:style w:type="paragraph" w:customStyle="1" w:styleId="9F4771DE1FD5455E8E9F38A5FAE6D360">
    <w:name w:val="9F4771DE1FD5455E8E9F38A5FAE6D360"/>
    <w:rsid w:val="00692FD9"/>
  </w:style>
  <w:style w:type="paragraph" w:customStyle="1" w:styleId="D058968935394874AA1DA8E98F4D6CAA">
    <w:name w:val="D058968935394874AA1DA8E98F4D6CAA"/>
    <w:rsid w:val="00692FD9"/>
  </w:style>
  <w:style w:type="paragraph" w:customStyle="1" w:styleId="F8A59E38E156462C9462CA62E7F23B31">
    <w:name w:val="F8A59E38E156462C9462CA62E7F23B31"/>
    <w:rsid w:val="00692FD9"/>
  </w:style>
  <w:style w:type="paragraph" w:customStyle="1" w:styleId="77D8F509298D467B854A5D740EB131C8">
    <w:name w:val="77D8F509298D467B854A5D740EB131C8"/>
    <w:rsid w:val="00692FD9"/>
  </w:style>
  <w:style w:type="paragraph" w:customStyle="1" w:styleId="68D43C18C22D41EF8A6B868D215D299B">
    <w:name w:val="68D43C18C22D41EF8A6B868D215D299B"/>
    <w:rsid w:val="00692FD9"/>
  </w:style>
  <w:style w:type="paragraph" w:customStyle="1" w:styleId="57F2EA883DB2488597380AE8CCCED1DB">
    <w:name w:val="57F2EA883DB2488597380AE8CCCED1DB"/>
    <w:rsid w:val="00692FD9"/>
  </w:style>
  <w:style w:type="paragraph" w:customStyle="1" w:styleId="B0BCF8E2AD0B444F867E96C375149C57">
    <w:name w:val="B0BCF8E2AD0B444F867E96C375149C57"/>
    <w:rsid w:val="00692FD9"/>
  </w:style>
  <w:style w:type="paragraph" w:customStyle="1" w:styleId="83507889FCBE498B84C5965F486DF19F">
    <w:name w:val="83507889FCBE498B84C5965F486DF19F"/>
    <w:rsid w:val="00692FD9"/>
  </w:style>
  <w:style w:type="paragraph" w:customStyle="1" w:styleId="5A2071334A4C404E920B6E496A194189">
    <w:name w:val="5A2071334A4C404E920B6E496A194189"/>
    <w:rsid w:val="00692FD9"/>
  </w:style>
  <w:style w:type="paragraph" w:customStyle="1" w:styleId="6EB309B6851742799FFD6427ED7AA99C">
    <w:name w:val="6EB309B6851742799FFD6427ED7AA99C"/>
    <w:rsid w:val="00692FD9"/>
  </w:style>
  <w:style w:type="paragraph" w:customStyle="1" w:styleId="2094A121A21B423D8FF2D5FBFA2818D3">
    <w:name w:val="2094A121A21B423D8FF2D5FBFA2818D3"/>
    <w:rsid w:val="00692FD9"/>
  </w:style>
  <w:style w:type="paragraph" w:customStyle="1" w:styleId="58DFFD6EAEB44558AA20A207482078BD">
    <w:name w:val="58DFFD6EAEB44558AA20A207482078BD"/>
    <w:rsid w:val="00692FD9"/>
  </w:style>
  <w:style w:type="paragraph" w:customStyle="1" w:styleId="359A4B3837A140CF9C7E908F041C4277">
    <w:name w:val="359A4B3837A140CF9C7E908F041C4277"/>
    <w:rsid w:val="00692FD9"/>
  </w:style>
  <w:style w:type="paragraph" w:customStyle="1" w:styleId="04B873CCEE8E4BC19EA8A9A7D550F010">
    <w:name w:val="04B873CCEE8E4BC19EA8A9A7D550F010"/>
    <w:rsid w:val="00692FD9"/>
  </w:style>
  <w:style w:type="paragraph" w:customStyle="1" w:styleId="F2CB719B6BAB44CF8B19F7DBBF4F49D5">
    <w:name w:val="F2CB719B6BAB44CF8B19F7DBBF4F49D5"/>
    <w:rsid w:val="00692FD9"/>
  </w:style>
  <w:style w:type="paragraph" w:customStyle="1" w:styleId="E13988FBB6DC4233A74F4EBB7FD764B7">
    <w:name w:val="E13988FBB6DC4233A74F4EBB7FD764B7"/>
    <w:rsid w:val="00692FD9"/>
  </w:style>
  <w:style w:type="paragraph" w:customStyle="1" w:styleId="AEADC04481FA4E589901EA606BDB827D">
    <w:name w:val="AEADC04481FA4E589901EA606BDB827D"/>
    <w:rsid w:val="00692FD9"/>
  </w:style>
  <w:style w:type="paragraph" w:customStyle="1" w:styleId="27E3B76C356248B09ED8676E9DCF3A16">
    <w:name w:val="27E3B76C356248B09ED8676E9DCF3A16"/>
    <w:rsid w:val="00692FD9"/>
  </w:style>
  <w:style w:type="paragraph" w:customStyle="1" w:styleId="53BF1CF3A4A941B488CB929C8B617A77">
    <w:name w:val="53BF1CF3A4A941B488CB929C8B617A77"/>
    <w:rsid w:val="00692FD9"/>
  </w:style>
  <w:style w:type="paragraph" w:customStyle="1" w:styleId="CFEF926683BE48459E80386A5293D0CC">
    <w:name w:val="CFEF926683BE48459E80386A5293D0CC"/>
    <w:rsid w:val="00692FD9"/>
  </w:style>
  <w:style w:type="paragraph" w:customStyle="1" w:styleId="E5A121BF4C5645B99C0EE9A61D25C0D4">
    <w:name w:val="E5A121BF4C5645B99C0EE9A61D25C0D4"/>
    <w:rsid w:val="00692FD9"/>
  </w:style>
  <w:style w:type="paragraph" w:customStyle="1" w:styleId="C74BC812992D45939E6E6BBA854CE868">
    <w:name w:val="C74BC812992D45939E6E6BBA854CE868"/>
    <w:rsid w:val="00692FD9"/>
  </w:style>
  <w:style w:type="paragraph" w:customStyle="1" w:styleId="5EA54EE37D974ABA9E7DF841C38FDDCC">
    <w:name w:val="5EA54EE37D974ABA9E7DF841C38FDDCC"/>
    <w:rsid w:val="00692FD9"/>
  </w:style>
  <w:style w:type="paragraph" w:customStyle="1" w:styleId="09B082FAD6424E8C92206740F70D1A64">
    <w:name w:val="09B082FAD6424E8C92206740F70D1A64"/>
    <w:rsid w:val="00692FD9"/>
  </w:style>
  <w:style w:type="paragraph" w:customStyle="1" w:styleId="C305C6C44BF34B7C91DD48CF6DC4069A">
    <w:name w:val="C305C6C44BF34B7C91DD48CF6DC4069A"/>
    <w:rsid w:val="00692FD9"/>
  </w:style>
  <w:style w:type="paragraph" w:customStyle="1" w:styleId="7967D0D0DE0B4E2C825ED1BD7760211D">
    <w:name w:val="7967D0D0DE0B4E2C825ED1BD7760211D"/>
    <w:rsid w:val="00692FD9"/>
  </w:style>
  <w:style w:type="paragraph" w:customStyle="1" w:styleId="C5C2F3F26B8441F7AA87C3335AB92753">
    <w:name w:val="C5C2F3F26B8441F7AA87C3335AB92753"/>
    <w:rsid w:val="00692FD9"/>
  </w:style>
  <w:style w:type="paragraph" w:customStyle="1" w:styleId="A630F5C6BA3E42648853BB1961D5B027">
    <w:name w:val="A630F5C6BA3E42648853BB1961D5B027"/>
    <w:rsid w:val="00692FD9"/>
  </w:style>
  <w:style w:type="paragraph" w:customStyle="1" w:styleId="E2B0BD6FB7DE47F58CCF2414A189075A">
    <w:name w:val="E2B0BD6FB7DE47F58CCF2414A189075A"/>
    <w:rsid w:val="00692FD9"/>
  </w:style>
  <w:style w:type="paragraph" w:customStyle="1" w:styleId="951EBBA1DBF845A691252FE76CC900DE">
    <w:name w:val="951EBBA1DBF845A691252FE76CC900DE"/>
    <w:rsid w:val="00692FD9"/>
  </w:style>
  <w:style w:type="paragraph" w:customStyle="1" w:styleId="879E08EB15DF4AFABB2085E198E3EF22">
    <w:name w:val="879E08EB15DF4AFABB2085E198E3EF22"/>
    <w:rsid w:val="00692FD9"/>
  </w:style>
  <w:style w:type="paragraph" w:customStyle="1" w:styleId="C059B2EBF900467F8EBA02CD6CFEA600">
    <w:name w:val="C059B2EBF900467F8EBA02CD6CFEA600"/>
    <w:rsid w:val="00692FD9"/>
  </w:style>
  <w:style w:type="paragraph" w:customStyle="1" w:styleId="A8495AC297F243428AD01C0B5EC872F4">
    <w:name w:val="A8495AC297F243428AD01C0B5EC872F4"/>
    <w:rsid w:val="00692FD9"/>
  </w:style>
  <w:style w:type="paragraph" w:customStyle="1" w:styleId="2FB801C216454460AB7DF9A7007FFA6B">
    <w:name w:val="2FB801C216454460AB7DF9A7007FFA6B"/>
    <w:rsid w:val="00692FD9"/>
  </w:style>
  <w:style w:type="paragraph" w:customStyle="1" w:styleId="54C6B78D704D49C38E4E1F476549C8FD">
    <w:name w:val="54C6B78D704D49C38E4E1F476549C8FD"/>
    <w:rsid w:val="00692FD9"/>
  </w:style>
  <w:style w:type="paragraph" w:customStyle="1" w:styleId="BC9DB46F9B79463086E9D12A72A221FB">
    <w:name w:val="BC9DB46F9B79463086E9D12A72A221FB"/>
    <w:rsid w:val="00692FD9"/>
  </w:style>
  <w:style w:type="paragraph" w:customStyle="1" w:styleId="D3C19C5F5CDE4B0B8C8CD9F696FA8466">
    <w:name w:val="D3C19C5F5CDE4B0B8C8CD9F696FA8466"/>
    <w:rsid w:val="00692FD9"/>
  </w:style>
  <w:style w:type="paragraph" w:customStyle="1" w:styleId="16B3E487628B440B878C2C9E4A9751E9">
    <w:name w:val="16B3E487628B440B878C2C9E4A9751E9"/>
    <w:rsid w:val="00692FD9"/>
  </w:style>
  <w:style w:type="paragraph" w:customStyle="1" w:styleId="B21B7CE660FC445EB76E0D5BF5A23CE7">
    <w:name w:val="B21B7CE660FC445EB76E0D5BF5A23CE7"/>
    <w:rsid w:val="00692FD9"/>
  </w:style>
  <w:style w:type="paragraph" w:customStyle="1" w:styleId="E0AF71609B854ED391C7372CD29FD38F">
    <w:name w:val="E0AF71609B854ED391C7372CD29FD38F"/>
    <w:rsid w:val="00692FD9"/>
  </w:style>
  <w:style w:type="paragraph" w:customStyle="1" w:styleId="269DC3652E234E6FB54DA4B799F3413D">
    <w:name w:val="269DC3652E234E6FB54DA4B799F3413D"/>
    <w:rsid w:val="00692FD9"/>
  </w:style>
  <w:style w:type="paragraph" w:customStyle="1" w:styleId="A1AA4F6A8B7540E6A6E538FBB327560F">
    <w:name w:val="A1AA4F6A8B7540E6A6E538FBB327560F"/>
    <w:rsid w:val="00692FD9"/>
  </w:style>
  <w:style w:type="paragraph" w:customStyle="1" w:styleId="B764921AEC834EFDA3A3D3889A98F77F">
    <w:name w:val="B764921AEC834EFDA3A3D3889A98F77F"/>
    <w:rsid w:val="00692FD9"/>
  </w:style>
  <w:style w:type="paragraph" w:customStyle="1" w:styleId="DF767B7B47EC4D26A05BAEBD6DC83AB2">
    <w:name w:val="DF767B7B47EC4D26A05BAEBD6DC83AB2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36CA511562F4D19AA4A32054EE0113A">
    <w:name w:val="E36CA511562F4D19AA4A32054EE0113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4A8AE029DDE4659A733E612D5732509">
    <w:name w:val="74A8AE029DDE4659A733E612D5732509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15EACAFEACB4AA199513FEF75E61546">
    <w:name w:val="315EACAFEACB4AA199513FEF75E6154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4BBD1917EA42DBBD9E8AA843371158">
    <w:name w:val="7F4BBD1917EA42DBBD9E8AA843371158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C591D77C5384C9C90C77DDC555D907C">
    <w:name w:val="5C591D77C5384C9C90C77DDC555D907C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FC9B08D11F1496BA589701669470A80">
    <w:name w:val="CFC9B08D11F1496BA589701669470A8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BDFDA6BA8E43C887953C7268ACF753">
    <w:name w:val="7FBDFDA6BA8E43C887953C7268ACF75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323B0E29C9447ECBCB2B297DB63C94B">
    <w:name w:val="6323B0E29C9447ECBCB2B297DB63C94B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3C102859B33481D9769C34275A45767">
    <w:name w:val="83C102859B33481D9769C34275A45767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389F371EF6F4DE08BBB5424298F35AF">
    <w:name w:val="1389F371EF6F4DE08BBB5424298F35AF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D412445820494097036623C8ADC95A">
    <w:name w:val="1DD412445820494097036623C8ADC95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342420F91E463CA63BB6125635DC86">
    <w:name w:val="2C342420F91E463CA63BB6125635DC8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37426D0AC6472380B1DC774A6F4CF8">
    <w:name w:val="E937426D0AC6472380B1DC774A6F4CF8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8272ADF82F64058A198413EA8FAC1C3">
    <w:name w:val="D8272ADF82F64058A198413EA8FAC1C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88A1B96EF3541D9924FAD4B3E4D5170">
    <w:name w:val="288A1B96EF3541D9924FAD4B3E4D517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BDA14ED17947639F2B49CCE7886382">
    <w:name w:val="1FBDA14ED17947639F2B49CCE7886382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154A5D1D853429AAC1EC694253D6AD9">
    <w:name w:val="F154A5D1D853429AAC1EC694253D6AD9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FC939629D2641FBB94E6BEF0EB8F8FB">
    <w:name w:val="2FC939629D2641FBB94E6BEF0EB8F8FB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72DDDB4FCA4C1A9D04EF7EC4BE590A">
    <w:name w:val="A672DDDB4FCA4C1A9D04EF7EC4BE590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522E8B4DB674CD08ED5EC700335B424">
    <w:name w:val="6522E8B4DB674CD08ED5EC700335B424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DEA45BF75E464DB93AE01E5D007A75">
    <w:name w:val="23DEA45BF75E464DB93AE01E5D007A75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B43497CB8DD44CFAD179CC227BDA9BF">
    <w:name w:val="1B43497CB8DD44CFAD179CC227BDA9BF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47ABD3F26C0479589FFF0DFE53AC836">
    <w:name w:val="147ABD3F26C0479589FFF0DFE53AC83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F967867A25429D8DB2E991BBCFFCA6">
    <w:name w:val="A6F967867A25429D8DB2E991BBCFFCA6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30184199CBB42839AC22328F183A350">
    <w:name w:val="F30184199CBB42839AC22328F183A35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C868EA311941D38432C32E12BCAF4C">
    <w:name w:val="1AC868EA311941D38432C32E12BCAF4C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7DC40826E304AE3814B90925C568780">
    <w:name w:val="A7DC40826E304AE3814B90925C56878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C36EA3CB5B421C961EE5887DB42925">
    <w:name w:val="C1C36EA3CB5B421C961EE5887DB42925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4025D848D0429593D307A3C4920BC1">
    <w:name w:val="524025D848D0429593D307A3C4920BC1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BDF4D81F52C40C784844154409D3718">
    <w:name w:val="4BDF4D81F52C40C784844154409D3718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5DB6E53D8544F70A8EB1717CF7D3D3E">
    <w:name w:val="15DB6E53D8544F70A8EB1717CF7D3D3E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B9C8E8C6EFD4FFAAAA0DE7EE43513AF">
    <w:name w:val="7B9C8E8C6EFD4FFAAAA0DE7EE43513AF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FC77EC425CC4348A745B766A22E5801">
    <w:name w:val="2FC77EC425CC4348A745B766A22E5801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B935D5692F4451A9E60541C17F46197">
    <w:name w:val="FB935D5692F4451A9E60541C17F46197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7597E597664E58A4EBC679FDAAD745">
    <w:name w:val="1A7597E597664E58A4EBC679FDAAD745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D55E80E34AE4C0F9A07D4DD28F20413">
    <w:name w:val="9D55E80E34AE4C0F9A07D4DD28F2041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3BEF86075BD45C7A075F2BADB7E83BC">
    <w:name w:val="93BEF86075BD45C7A075F2BADB7E83BC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B9BB2D67B4643A3B75B5A1312A63380">
    <w:name w:val="3B9BB2D67B4643A3B75B5A1312A6338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76F9DCD26E4C879D4A98A407442A2E">
    <w:name w:val="C176F9DCD26E4C879D4A98A407442A2E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764963E83D42C4B7B1D84F583B28BA">
    <w:name w:val="A5764963E83D42C4B7B1D84F583B28B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DFFF476C71B4DA1B3BE58FF2395B671">
    <w:name w:val="DDFFF476C71B4DA1B3BE58FF2395B671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4FD182721CE403E91CB00A0F37F9F10">
    <w:name w:val="E4FD182721CE403E91CB00A0F37F9F10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222412513144590AACCAE3ABE279DC2">
    <w:name w:val="F222412513144590AACCAE3ABE279DC2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8C477D883BF4E27A8E71E4C6D92CB8A">
    <w:name w:val="C8C477D883BF4E27A8E71E4C6D92CB8A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91394083C044DC39751B1FA08D88AA3">
    <w:name w:val="591394083C044DC39751B1FA08D88AA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A978BFF127B4418AD554F2D3CA80E63">
    <w:name w:val="DA978BFF127B4418AD554F2D3CA80E6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0F4E1275CE248A2ACC4E81642897443">
    <w:name w:val="10F4E1275CE248A2ACC4E81642897443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57E595AAB5444EFBB09C8FF3D0E0624">
    <w:name w:val="757E595AAB5444EFBB09C8FF3D0E0624"/>
    <w:rsid w:val="0040109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3997C6CBDDE4AC8979B56E7E4A77D84">
    <w:name w:val="E3997C6CBDDE4AC8979B56E7E4A77D84"/>
    <w:rsid w:val="00401099"/>
  </w:style>
  <w:style w:type="paragraph" w:customStyle="1" w:styleId="9892A5B822984595B21D4D12C3008CD4">
    <w:name w:val="9892A5B822984595B21D4D12C3008CD4"/>
    <w:rsid w:val="00401099"/>
  </w:style>
  <w:style w:type="paragraph" w:customStyle="1" w:styleId="6D471ED127A74D33B050C8BD9266988C">
    <w:name w:val="6D471ED127A74D33B050C8BD9266988C"/>
    <w:rsid w:val="00401099"/>
  </w:style>
  <w:style w:type="paragraph" w:customStyle="1" w:styleId="4B340C69E21A429EB29055927E1DB8B7">
    <w:name w:val="4B340C69E21A429EB29055927E1DB8B7"/>
    <w:rsid w:val="00401099"/>
  </w:style>
  <w:style w:type="paragraph" w:customStyle="1" w:styleId="39919B9C9E2C403486F7781EA6715C05">
    <w:name w:val="39919B9C9E2C403486F7781EA6715C05"/>
    <w:rsid w:val="00401099"/>
  </w:style>
  <w:style w:type="paragraph" w:customStyle="1" w:styleId="D48D5528322F41C7A821C2661D1A8D26">
    <w:name w:val="D48D5528322F41C7A821C2661D1A8D26"/>
    <w:rsid w:val="00401099"/>
  </w:style>
  <w:style w:type="paragraph" w:customStyle="1" w:styleId="08E8F91D3F1C49E1A689675963A710A6">
    <w:name w:val="08E8F91D3F1C49E1A689675963A710A6"/>
    <w:rsid w:val="00401099"/>
  </w:style>
  <w:style w:type="paragraph" w:customStyle="1" w:styleId="319943EFA6CE4E5F865E044E8BF0B06E">
    <w:name w:val="319943EFA6CE4E5F865E044E8BF0B06E"/>
    <w:rsid w:val="00401099"/>
  </w:style>
  <w:style w:type="paragraph" w:customStyle="1" w:styleId="E5BAA89186184DD993934C6B9A7A643A">
    <w:name w:val="E5BAA89186184DD993934C6B9A7A643A"/>
    <w:rsid w:val="00401099"/>
  </w:style>
  <w:style w:type="paragraph" w:customStyle="1" w:styleId="5B4BEBCA0B83465EA89DF7AB5E356731">
    <w:name w:val="5B4BEBCA0B83465EA89DF7AB5E356731"/>
    <w:rsid w:val="00401099"/>
  </w:style>
  <w:style w:type="paragraph" w:customStyle="1" w:styleId="5811E6A4C80C48039E10046C71B177F7">
    <w:name w:val="5811E6A4C80C48039E10046C71B177F7"/>
    <w:rsid w:val="00401099"/>
  </w:style>
  <w:style w:type="paragraph" w:customStyle="1" w:styleId="B3C4F8BEF5844340B2734228AC6C3E57">
    <w:name w:val="B3C4F8BEF5844340B2734228AC6C3E57"/>
    <w:rsid w:val="00401099"/>
  </w:style>
  <w:style w:type="paragraph" w:customStyle="1" w:styleId="A6C80043F48B428DA6D2381803A16C1A">
    <w:name w:val="A6C80043F48B428DA6D2381803A16C1A"/>
    <w:rsid w:val="00401099"/>
  </w:style>
  <w:style w:type="paragraph" w:customStyle="1" w:styleId="A4BC3C5D180742E0A12DE3AE15DEC360">
    <w:name w:val="A4BC3C5D180742E0A12DE3AE15DEC360"/>
    <w:rsid w:val="00401099"/>
  </w:style>
  <w:style w:type="paragraph" w:customStyle="1" w:styleId="D3DDCE9C3F4C4DFFA07DDE8E85253F52">
    <w:name w:val="D3DDCE9C3F4C4DFFA07DDE8E85253F52"/>
    <w:rsid w:val="00401099"/>
  </w:style>
  <w:style w:type="paragraph" w:customStyle="1" w:styleId="0E5E1D49537E40F189587264715C96F4">
    <w:name w:val="0E5E1D49537E40F189587264715C96F4"/>
    <w:rsid w:val="00401099"/>
  </w:style>
  <w:style w:type="paragraph" w:customStyle="1" w:styleId="7A4C0AA2608E4E5AA1E942BB9DA809E1">
    <w:name w:val="7A4C0AA2608E4E5AA1E942BB9DA809E1"/>
    <w:rsid w:val="00401099"/>
  </w:style>
  <w:style w:type="paragraph" w:customStyle="1" w:styleId="9A91EDA5D8894C9BAACEDB770C6A2900">
    <w:name w:val="9A91EDA5D8894C9BAACEDB770C6A2900"/>
    <w:rsid w:val="00401099"/>
  </w:style>
  <w:style w:type="paragraph" w:customStyle="1" w:styleId="B7AD7D8E4E2F4C3EA635614231EEE914">
    <w:name w:val="B7AD7D8E4E2F4C3EA635614231EEE914"/>
    <w:rsid w:val="00401099"/>
  </w:style>
  <w:style w:type="paragraph" w:customStyle="1" w:styleId="451E9CC45DF84D988E362CA58C203BE5">
    <w:name w:val="451E9CC45DF84D988E362CA58C203BE5"/>
    <w:rsid w:val="00401099"/>
  </w:style>
  <w:style w:type="paragraph" w:customStyle="1" w:styleId="975A33FFD87E415C8ABA3C950B276B98">
    <w:name w:val="975A33FFD87E415C8ABA3C950B276B98"/>
    <w:rsid w:val="00401099"/>
  </w:style>
  <w:style w:type="paragraph" w:customStyle="1" w:styleId="0E9C7EA33C694F94B46A75CCAAC5D512">
    <w:name w:val="0E9C7EA33C694F94B46A75CCAAC5D512"/>
    <w:rsid w:val="00401099"/>
  </w:style>
  <w:style w:type="paragraph" w:customStyle="1" w:styleId="A1D4AE176E534F11AB461E672BCFEB48">
    <w:name w:val="A1D4AE176E534F11AB461E672BCFEB48"/>
    <w:rsid w:val="00401099"/>
  </w:style>
  <w:style w:type="paragraph" w:customStyle="1" w:styleId="C22780739CBD4AF8B4BDA98442E4EE6D">
    <w:name w:val="C22780739CBD4AF8B4BDA98442E4EE6D"/>
    <w:rsid w:val="00401099"/>
  </w:style>
  <w:style w:type="paragraph" w:customStyle="1" w:styleId="2CCECE13B44D489BA04D7A509527EDB1">
    <w:name w:val="2CCECE13B44D489BA04D7A509527EDB1"/>
    <w:rsid w:val="00401099"/>
  </w:style>
  <w:style w:type="paragraph" w:customStyle="1" w:styleId="626F252FAB7F4219A5CB18830EE3C501">
    <w:name w:val="626F252FAB7F4219A5CB18830EE3C501"/>
    <w:rsid w:val="00401099"/>
  </w:style>
  <w:style w:type="paragraph" w:customStyle="1" w:styleId="81933A6382414B9BB3983A395E07100D">
    <w:name w:val="81933A6382414B9BB3983A395E07100D"/>
    <w:rsid w:val="00401099"/>
  </w:style>
  <w:style w:type="paragraph" w:customStyle="1" w:styleId="4219713D6133472199EB5519F74BC54F">
    <w:name w:val="4219713D6133472199EB5519F74BC54F"/>
    <w:rsid w:val="00401099"/>
  </w:style>
  <w:style w:type="paragraph" w:customStyle="1" w:styleId="F0C5392AFBAA4C038F3EFF10442DE191">
    <w:name w:val="F0C5392AFBAA4C038F3EFF10442DE191"/>
    <w:rsid w:val="00401099"/>
  </w:style>
  <w:style w:type="paragraph" w:customStyle="1" w:styleId="0A90A3A20BBA4C0AA7FFCB07FC21C89B">
    <w:name w:val="0A90A3A20BBA4C0AA7FFCB07FC21C89B"/>
    <w:rsid w:val="00401099"/>
  </w:style>
  <w:style w:type="paragraph" w:customStyle="1" w:styleId="4213E6CF74FF43A59D6A1923A31E5AA6">
    <w:name w:val="4213E6CF74FF43A59D6A1923A31E5AA6"/>
    <w:rsid w:val="00401099"/>
  </w:style>
  <w:style w:type="paragraph" w:customStyle="1" w:styleId="F46A2B2AC459420583B3C5FC10BF5899">
    <w:name w:val="F46A2B2AC459420583B3C5FC10BF5899"/>
    <w:rsid w:val="00401099"/>
  </w:style>
  <w:style w:type="paragraph" w:customStyle="1" w:styleId="A89ED8B88FB04D8A89AFCC4DE901A712">
    <w:name w:val="A89ED8B88FB04D8A89AFCC4DE901A712"/>
    <w:rsid w:val="00401099"/>
  </w:style>
  <w:style w:type="paragraph" w:customStyle="1" w:styleId="07C5D7B86E0F4B0F92F6D5E4BF71E8A5">
    <w:name w:val="07C5D7B86E0F4B0F92F6D5E4BF71E8A5"/>
    <w:rsid w:val="00401099"/>
  </w:style>
  <w:style w:type="paragraph" w:customStyle="1" w:styleId="C8C73810D1B54B249E1F2DFE72AAAC84">
    <w:name w:val="C8C73810D1B54B249E1F2DFE72AAAC84"/>
    <w:rsid w:val="00401099"/>
  </w:style>
  <w:style w:type="paragraph" w:customStyle="1" w:styleId="CBAA64050D404EBDAF5BF307B41D8D01">
    <w:name w:val="CBAA64050D404EBDAF5BF307B41D8D01"/>
    <w:rsid w:val="00401099"/>
  </w:style>
  <w:style w:type="paragraph" w:customStyle="1" w:styleId="DDA06D8248D148A7BC845B967DDD2DED">
    <w:name w:val="DDA06D8248D148A7BC845B967DDD2DED"/>
    <w:rsid w:val="00401099"/>
  </w:style>
  <w:style w:type="paragraph" w:customStyle="1" w:styleId="687631F4E3034DFC81320DF71B7C96FC">
    <w:name w:val="687631F4E3034DFC81320DF71B7C96FC"/>
    <w:rsid w:val="00401099"/>
  </w:style>
  <w:style w:type="paragraph" w:customStyle="1" w:styleId="2F66377BE7D643F6BFBAA3D7D0CAF349">
    <w:name w:val="2F66377BE7D643F6BFBAA3D7D0CAF349"/>
    <w:rsid w:val="00401099"/>
  </w:style>
  <w:style w:type="paragraph" w:customStyle="1" w:styleId="8938826AC656433492C9200666AC95BB">
    <w:name w:val="8938826AC656433492C9200666AC95BB"/>
    <w:rsid w:val="00401099"/>
  </w:style>
  <w:style w:type="paragraph" w:customStyle="1" w:styleId="133404DD6EB446FEAB95486531AF62D0">
    <w:name w:val="133404DD6EB446FEAB95486531AF62D0"/>
    <w:rsid w:val="00401099"/>
  </w:style>
  <w:style w:type="paragraph" w:customStyle="1" w:styleId="C8835588FDA6471093CA95F9B42ECB97">
    <w:name w:val="C8835588FDA6471093CA95F9B42ECB97"/>
    <w:rsid w:val="00401099"/>
  </w:style>
  <w:style w:type="paragraph" w:customStyle="1" w:styleId="FF9955FF2B87438391FF7DEACE2550D7">
    <w:name w:val="FF9955FF2B87438391FF7DEACE2550D7"/>
    <w:rsid w:val="00401099"/>
  </w:style>
  <w:style w:type="paragraph" w:customStyle="1" w:styleId="4D61F9B5C29F48F093B47FBAC855B009">
    <w:name w:val="4D61F9B5C29F48F093B47FBAC855B009"/>
    <w:rsid w:val="00401099"/>
  </w:style>
  <w:style w:type="paragraph" w:customStyle="1" w:styleId="A70F7A5B122E4CB6A8CF4BB1E1D06C8C">
    <w:name w:val="A70F7A5B122E4CB6A8CF4BB1E1D06C8C"/>
    <w:rsid w:val="00401099"/>
  </w:style>
  <w:style w:type="paragraph" w:customStyle="1" w:styleId="32618B78CABC489B83462817C1C632EF">
    <w:name w:val="32618B78CABC489B83462817C1C632EF"/>
    <w:rsid w:val="00401099"/>
  </w:style>
  <w:style w:type="paragraph" w:customStyle="1" w:styleId="D78A05DDB56F40C487DE0381DC1DCEC4">
    <w:name w:val="D78A05DDB56F40C487DE0381DC1DCEC4"/>
    <w:rsid w:val="00401099"/>
  </w:style>
  <w:style w:type="paragraph" w:customStyle="1" w:styleId="814AD70A493446B085A62EF82290FC4C">
    <w:name w:val="814AD70A493446B085A62EF82290FC4C"/>
    <w:rsid w:val="00401099"/>
  </w:style>
  <w:style w:type="paragraph" w:customStyle="1" w:styleId="A7599EB31F194CE2BFEC0C7DFA949A21">
    <w:name w:val="A7599EB31F194CE2BFEC0C7DFA949A21"/>
    <w:rsid w:val="00401099"/>
  </w:style>
  <w:style w:type="paragraph" w:customStyle="1" w:styleId="F601EF2051DB47D1A039556F734FC621">
    <w:name w:val="F601EF2051DB47D1A039556F734FC621"/>
    <w:rsid w:val="00401099"/>
  </w:style>
  <w:style w:type="paragraph" w:customStyle="1" w:styleId="C4A4355E068C4FE1BED9B6761B684BF3">
    <w:name w:val="C4A4355E068C4FE1BED9B6761B684BF3"/>
    <w:rsid w:val="00401099"/>
  </w:style>
  <w:style w:type="paragraph" w:customStyle="1" w:styleId="DC8112E8541140C29F4D121FBE04D9D5">
    <w:name w:val="DC8112E8541140C29F4D121FBE04D9D5"/>
    <w:rsid w:val="00401099"/>
  </w:style>
  <w:style w:type="paragraph" w:customStyle="1" w:styleId="1B82A6B902EE473BADCDAD74813CCB90">
    <w:name w:val="1B82A6B902EE473BADCDAD74813CCB90"/>
    <w:rsid w:val="00401099"/>
  </w:style>
  <w:style w:type="paragraph" w:customStyle="1" w:styleId="AA4B756C6E194B1C9E247BD0DF84B044">
    <w:name w:val="AA4B756C6E194B1C9E247BD0DF84B044"/>
    <w:rsid w:val="002A7E7F"/>
  </w:style>
  <w:style w:type="paragraph" w:customStyle="1" w:styleId="381E92B9D4204924A7AEB8C142B2C957">
    <w:name w:val="381E92B9D4204924A7AEB8C142B2C957"/>
    <w:rsid w:val="002A7E7F"/>
  </w:style>
  <w:style w:type="paragraph" w:customStyle="1" w:styleId="A81E8B09F2BA4D9C965CBE4D3ACB58D3">
    <w:name w:val="A81E8B09F2BA4D9C965CBE4D3ACB58D3"/>
    <w:rsid w:val="002A7E7F"/>
  </w:style>
  <w:style w:type="paragraph" w:customStyle="1" w:styleId="3A61104344D34A448A3CA28FC66405B7">
    <w:name w:val="3A61104344D34A448A3CA28FC66405B7"/>
    <w:rsid w:val="002A7E7F"/>
  </w:style>
  <w:style w:type="paragraph" w:customStyle="1" w:styleId="37C368974B354BB8BFFCAB66AA347635">
    <w:name w:val="37C368974B354BB8BFFCAB66AA347635"/>
    <w:rsid w:val="002A7E7F"/>
  </w:style>
  <w:style w:type="paragraph" w:customStyle="1" w:styleId="061AA440370B4CBDA5EE804614AC4E9C">
    <w:name w:val="061AA440370B4CBDA5EE804614AC4E9C"/>
    <w:rsid w:val="002A7E7F"/>
  </w:style>
  <w:style w:type="paragraph" w:customStyle="1" w:styleId="F38D897AE1944B8CB3AB7D1A2E07EFD3">
    <w:name w:val="F38D897AE1944B8CB3AB7D1A2E07EFD3"/>
    <w:rsid w:val="002A7E7F"/>
  </w:style>
  <w:style w:type="paragraph" w:customStyle="1" w:styleId="3F7818503F0C4D0E9ABAEF6E4FAA69C0">
    <w:name w:val="3F7818503F0C4D0E9ABAEF6E4FAA69C0"/>
    <w:rsid w:val="002A7E7F"/>
  </w:style>
  <w:style w:type="paragraph" w:customStyle="1" w:styleId="11F5DBD3CDB74B12AFAC612761B37BB9">
    <w:name w:val="11F5DBD3CDB74B12AFAC612761B37BB9"/>
    <w:rsid w:val="002A7E7F"/>
  </w:style>
  <w:style w:type="paragraph" w:customStyle="1" w:styleId="B20BC85337384D1482F08D96ADDA514E">
    <w:name w:val="B20BC85337384D1482F08D96ADDA514E"/>
    <w:rsid w:val="002A7E7F"/>
  </w:style>
  <w:style w:type="paragraph" w:customStyle="1" w:styleId="924D3D598BB44B8797BDA9112040C803">
    <w:name w:val="924D3D598BB44B8797BDA9112040C803"/>
    <w:rsid w:val="002A7E7F"/>
  </w:style>
  <w:style w:type="paragraph" w:customStyle="1" w:styleId="18B2B34537684F0EA8C7E4FD6EB99863">
    <w:name w:val="18B2B34537684F0EA8C7E4FD6EB99863"/>
    <w:rsid w:val="002A7E7F"/>
  </w:style>
  <w:style w:type="paragraph" w:customStyle="1" w:styleId="E0016196E44D4224AB6E2DB1FFED266A">
    <w:name w:val="E0016196E44D4224AB6E2DB1FFED266A"/>
    <w:rsid w:val="002A7E7F"/>
  </w:style>
  <w:style w:type="paragraph" w:customStyle="1" w:styleId="7427F5DAD20D4E7685BA7065728F6D0D">
    <w:name w:val="7427F5DAD20D4E7685BA7065728F6D0D"/>
    <w:rsid w:val="002A7E7F"/>
  </w:style>
  <w:style w:type="paragraph" w:customStyle="1" w:styleId="E3A84FA116FF4A2A8238D053FDF756E8">
    <w:name w:val="E3A84FA116FF4A2A8238D053FDF756E8"/>
    <w:rsid w:val="002A7E7F"/>
  </w:style>
  <w:style w:type="paragraph" w:customStyle="1" w:styleId="434FC5AB584345FFB95F7FF543786D41">
    <w:name w:val="434FC5AB584345FFB95F7FF543786D41"/>
    <w:rsid w:val="002A7E7F"/>
  </w:style>
  <w:style w:type="paragraph" w:customStyle="1" w:styleId="2386B5BEF4E647048A26EABF666A7EAB">
    <w:name w:val="2386B5BEF4E647048A26EABF666A7EAB"/>
    <w:rsid w:val="002A7E7F"/>
  </w:style>
  <w:style w:type="paragraph" w:customStyle="1" w:styleId="C1AB7C36B6494C7997AC1C6E33923CA3">
    <w:name w:val="C1AB7C36B6494C7997AC1C6E33923CA3"/>
    <w:rsid w:val="002A7E7F"/>
  </w:style>
  <w:style w:type="paragraph" w:customStyle="1" w:styleId="3AE15DE78D2E41ABB74693AA0F6287F2">
    <w:name w:val="3AE15DE78D2E41ABB74693AA0F6287F2"/>
    <w:rsid w:val="002A7E7F"/>
  </w:style>
  <w:style w:type="paragraph" w:customStyle="1" w:styleId="4CBB5859936D4A2B8B9C24D53A41D7A4">
    <w:name w:val="4CBB5859936D4A2B8B9C24D53A41D7A4"/>
    <w:rsid w:val="002A7E7F"/>
  </w:style>
  <w:style w:type="paragraph" w:customStyle="1" w:styleId="5D5334FA65274EB3BDC32D6985EE02A9">
    <w:name w:val="5D5334FA65274EB3BDC32D6985EE02A9"/>
    <w:rsid w:val="002A7E7F"/>
  </w:style>
  <w:style w:type="paragraph" w:customStyle="1" w:styleId="17B36701485345F498768070DBDF4E8D">
    <w:name w:val="17B36701485345F498768070DBDF4E8D"/>
    <w:rsid w:val="002A7E7F"/>
  </w:style>
  <w:style w:type="paragraph" w:customStyle="1" w:styleId="E29C980D92774E6C9F241A4A778DB8E1">
    <w:name w:val="E29C980D92774E6C9F241A4A778DB8E1"/>
    <w:rsid w:val="002A7E7F"/>
  </w:style>
  <w:style w:type="paragraph" w:customStyle="1" w:styleId="9F7220ADA76D41C7B19CD8308A55FB99">
    <w:name w:val="9F7220ADA76D41C7B19CD8308A55FB99"/>
    <w:rsid w:val="002A7E7F"/>
  </w:style>
  <w:style w:type="paragraph" w:customStyle="1" w:styleId="944C6D5AFE72442BBBD19B6613122533">
    <w:name w:val="944C6D5AFE72442BBBD19B6613122533"/>
    <w:rsid w:val="002A7E7F"/>
  </w:style>
  <w:style w:type="paragraph" w:customStyle="1" w:styleId="52D18109741548929867F18637D4492C">
    <w:name w:val="52D18109741548929867F18637D4492C"/>
    <w:rsid w:val="002A7E7F"/>
  </w:style>
  <w:style w:type="paragraph" w:customStyle="1" w:styleId="77CF87FC5F5F4E759B38F0659E504612">
    <w:name w:val="77CF87FC5F5F4E759B38F0659E504612"/>
    <w:rsid w:val="002A7E7F"/>
  </w:style>
  <w:style w:type="paragraph" w:customStyle="1" w:styleId="2D8FE5F99CD641B99B31EA3337A5720F">
    <w:name w:val="2D8FE5F99CD641B99B31EA3337A5720F"/>
    <w:rsid w:val="002A7E7F"/>
  </w:style>
  <w:style w:type="paragraph" w:customStyle="1" w:styleId="7576142A1A9A4170830C3958CF6588DC">
    <w:name w:val="7576142A1A9A4170830C3958CF6588DC"/>
    <w:rsid w:val="002A7E7F"/>
  </w:style>
  <w:style w:type="paragraph" w:customStyle="1" w:styleId="3753934A078D490EA5666A5499E88643">
    <w:name w:val="3753934A078D490EA5666A5499E88643"/>
    <w:rsid w:val="002A7E7F"/>
  </w:style>
  <w:style w:type="paragraph" w:customStyle="1" w:styleId="6D2DB5D66B0E4F72881299FF6CD95140">
    <w:name w:val="6D2DB5D66B0E4F72881299FF6CD95140"/>
    <w:rsid w:val="002A7E7F"/>
  </w:style>
  <w:style w:type="paragraph" w:customStyle="1" w:styleId="AC17629AC61D49E693C0A24E046D5099">
    <w:name w:val="AC17629AC61D49E693C0A24E046D5099"/>
    <w:rsid w:val="002A7E7F"/>
  </w:style>
  <w:style w:type="paragraph" w:customStyle="1" w:styleId="9AAF935559C743A89E7AABB652CDD620">
    <w:name w:val="9AAF935559C743A89E7AABB652CDD620"/>
    <w:rsid w:val="002A7E7F"/>
  </w:style>
  <w:style w:type="paragraph" w:customStyle="1" w:styleId="6E79732DB770449691B9B3ECB82F73A0">
    <w:name w:val="6E79732DB770449691B9B3ECB82F73A0"/>
    <w:rsid w:val="002A7E7F"/>
  </w:style>
  <w:style w:type="paragraph" w:customStyle="1" w:styleId="A8F78BBE63C44DACB262F03DF729C816">
    <w:name w:val="A8F78BBE63C44DACB262F03DF729C816"/>
    <w:rsid w:val="002A7E7F"/>
  </w:style>
  <w:style w:type="paragraph" w:customStyle="1" w:styleId="5B1BBFE76CC84771B3A9D0E26339A9F2">
    <w:name w:val="5B1BBFE76CC84771B3A9D0E26339A9F2"/>
    <w:rsid w:val="002A7E7F"/>
  </w:style>
  <w:style w:type="paragraph" w:customStyle="1" w:styleId="F7C62B45D5F84358A617D84C0C4F98F6">
    <w:name w:val="F7C62B45D5F84358A617D84C0C4F98F6"/>
    <w:rsid w:val="002A7E7F"/>
  </w:style>
  <w:style w:type="paragraph" w:customStyle="1" w:styleId="3617EA98C2B64BFEBDBA45C2A65EA560">
    <w:name w:val="3617EA98C2B64BFEBDBA45C2A65EA560"/>
    <w:rsid w:val="002A7E7F"/>
  </w:style>
  <w:style w:type="paragraph" w:customStyle="1" w:styleId="A96AE7EE15C841428A86F9E64C9B5AA4">
    <w:name w:val="A96AE7EE15C841428A86F9E64C9B5AA4"/>
    <w:rsid w:val="002A7E7F"/>
  </w:style>
  <w:style w:type="paragraph" w:customStyle="1" w:styleId="F76CFD91AD25490DAE38682263EB88F4">
    <w:name w:val="F76CFD91AD25490DAE38682263EB88F4"/>
    <w:rsid w:val="002A7E7F"/>
  </w:style>
  <w:style w:type="paragraph" w:customStyle="1" w:styleId="4285C8CFE50F410588D45C30E17FA3CF">
    <w:name w:val="4285C8CFE50F410588D45C30E17FA3CF"/>
    <w:rsid w:val="002A7E7F"/>
  </w:style>
  <w:style w:type="paragraph" w:customStyle="1" w:styleId="0057ECA8A8FC4661ACB023896A807B80">
    <w:name w:val="0057ECA8A8FC4661ACB023896A807B80"/>
    <w:rsid w:val="002A7E7F"/>
  </w:style>
  <w:style w:type="paragraph" w:customStyle="1" w:styleId="FC5F191CC41D48BB92D379010497487A">
    <w:name w:val="FC5F191CC41D48BB92D379010497487A"/>
    <w:rsid w:val="002A7E7F"/>
  </w:style>
  <w:style w:type="paragraph" w:customStyle="1" w:styleId="B57DEEC70EEB4A2BB7096D7212A64161">
    <w:name w:val="B57DEEC70EEB4A2BB7096D7212A64161"/>
    <w:rsid w:val="002A7E7F"/>
  </w:style>
  <w:style w:type="paragraph" w:customStyle="1" w:styleId="F2C6CD9DA1234907886322C9B0EF5944">
    <w:name w:val="F2C6CD9DA1234907886322C9B0EF5944"/>
    <w:rsid w:val="002A7E7F"/>
  </w:style>
  <w:style w:type="paragraph" w:customStyle="1" w:styleId="1F7AB2B2D2D9451DA5BD5F19CD240802">
    <w:name w:val="1F7AB2B2D2D9451DA5BD5F19CD240802"/>
    <w:rsid w:val="002A7E7F"/>
  </w:style>
  <w:style w:type="paragraph" w:customStyle="1" w:styleId="4A18F01CEDE94A5F8CBEAB1D29521E2D">
    <w:name w:val="4A18F01CEDE94A5F8CBEAB1D29521E2D"/>
    <w:rsid w:val="002A7E7F"/>
  </w:style>
  <w:style w:type="paragraph" w:customStyle="1" w:styleId="5AB70A3172874BE999B2293B9C7AF91E">
    <w:name w:val="5AB70A3172874BE999B2293B9C7AF91E"/>
    <w:rsid w:val="002A7E7F"/>
  </w:style>
  <w:style w:type="paragraph" w:customStyle="1" w:styleId="BD52F7D115E24AD58A22940B578B7A04">
    <w:name w:val="BD52F7D115E24AD58A22940B578B7A04"/>
    <w:rsid w:val="002A7E7F"/>
  </w:style>
  <w:style w:type="paragraph" w:customStyle="1" w:styleId="229C018B12C54069A9302D74936F3E08">
    <w:name w:val="229C018B12C54069A9302D74936F3E08"/>
    <w:rsid w:val="002A7E7F"/>
  </w:style>
  <w:style w:type="paragraph" w:customStyle="1" w:styleId="4548BE69A0EA41819D604F3E14BA7015">
    <w:name w:val="4548BE69A0EA41819D604F3E14BA7015"/>
    <w:rsid w:val="002A7E7F"/>
  </w:style>
  <w:style w:type="paragraph" w:customStyle="1" w:styleId="64966DD37CE841DB9082919521387D39">
    <w:name w:val="64966DD37CE841DB9082919521387D39"/>
    <w:rsid w:val="002A7E7F"/>
  </w:style>
  <w:style w:type="paragraph" w:customStyle="1" w:styleId="96F0902FF96E417A969EEBB372366202">
    <w:name w:val="96F0902FF96E417A969EEBB372366202"/>
    <w:rsid w:val="002A7E7F"/>
  </w:style>
  <w:style w:type="paragraph" w:customStyle="1" w:styleId="5AB0D59B18E846B6830EB3D6AB3B3AF0">
    <w:name w:val="5AB0D59B18E846B6830EB3D6AB3B3AF0"/>
    <w:rsid w:val="002A7E7F"/>
  </w:style>
  <w:style w:type="paragraph" w:customStyle="1" w:styleId="C5664FB306EA4519886ECE0DF68C26C1">
    <w:name w:val="C5664FB306EA4519886ECE0DF68C26C1"/>
    <w:rsid w:val="002A7E7F"/>
  </w:style>
  <w:style w:type="paragraph" w:customStyle="1" w:styleId="B6D86AE5E07E40BE96B06ADA26A5C99B">
    <w:name w:val="B6D86AE5E07E40BE96B06ADA26A5C99B"/>
    <w:rsid w:val="002A7E7F"/>
  </w:style>
  <w:style w:type="paragraph" w:customStyle="1" w:styleId="7370F9A06F3A4F17BE9E0431B62EE9FA">
    <w:name w:val="7370F9A06F3A4F17BE9E0431B62EE9FA"/>
    <w:rsid w:val="002A7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</officeatwork>
</file>

<file path=customXml/item3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Volksschulbildung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CDCC-F90B-42B2-962A-A13EA7064D8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9A99D72-FD62-480B-BF8E-348EF066D99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E451D9E2-7C41-4E36-B5C4-D9B32599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9</Pages>
  <Words>2655</Words>
  <Characters>13408</Characters>
  <Application>Microsoft Office Word</Application>
  <DocSecurity>0</DocSecurity>
  <Lines>1489</Lines>
  <Paragraphs>1338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 1: Diskussions- und Reflexionsraster Hausaufgaben </vt:lpstr>
    </vt:vector>
  </TitlesOfParts>
  <Manager>Fabienne Hubmann</Manager>
  <Company>Bildungs- und Kulturdepartement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1: Diskussions- und Reflexionsraster Hausaufgaben</dc:title>
  <dc:subject>Hausaufgaben</dc:subject>
  <dc:creator>Fabienne Hubmann</dc:creator>
  <cp:lastModifiedBy>Alessandra Bara</cp:lastModifiedBy>
  <cp:revision>2</cp:revision>
  <cp:lastPrinted>2017-09-04T12:36:00Z</cp:lastPrinted>
  <dcterms:created xsi:type="dcterms:W3CDTF">2017-09-14T14:31:00Z</dcterms:created>
  <dcterms:modified xsi:type="dcterms:W3CDTF">2017-09-14T14:31:00Z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Fabienne Hubmann</vt:lpwstr>
  </property>
  <property fmtid="{D5CDD505-2E9C-101B-9397-08002B2CF9AE}" pid="3" name="CMIdata.Dok_Titel">
    <vt:lpwstr>Reflexionsraster Hausaufgaben</vt:lpwstr>
  </property>
  <property fmtid="{D5CDD505-2E9C-101B-9397-08002B2CF9AE}" pid="4" name="CMIdata.G_Laufnummer">
    <vt:lpwstr>2017-681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041 228 69 18</vt:lpwstr>
  </property>
  <property fmtid="{D5CDD505-2E9C-101B-9397-08002B2CF9AE}" pid="10" name="Contactperson.Name">
    <vt:lpwstr>Fabienne Hubmann</vt:lpwstr>
  </property>
  <property fmtid="{D5CDD505-2E9C-101B-9397-08002B2CF9AE}" pid="11" name="Doc.ContentTypeBrackets">
    <vt:lpwstr>[Inhalts-Typ]</vt:lpwstr>
  </property>
  <property fmtid="{D5CDD505-2E9C-101B-9397-08002B2CF9AE}" pid="12" name="Doc.Date">
    <vt:lpwstr>Datum</vt:lpwstr>
  </property>
  <property fmtid="{D5CDD505-2E9C-101B-9397-08002B2CF9AE}" pid="13" name="Doc.of">
    <vt:lpwstr>von</vt:lpwstr>
  </property>
  <property fmtid="{D5CDD505-2E9C-101B-9397-08002B2CF9AE}" pid="14" name="Doc.Page">
    <vt:lpwstr>Seite</vt:lpwstr>
  </property>
  <property fmtid="{D5CDD505-2E9C-101B-9397-08002B2CF9AE}" pid="15" name="Doc.Text">
    <vt:lpwstr>[Text]</vt:lpwstr>
  </property>
  <property fmtid="{D5CDD505-2E9C-101B-9397-08002B2CF9AE}" pid="16" name="Organisation.AddressB1">
    <vt:lpwstr>Dienststelle Volksschulbildung</vt:lpwstr>
  </property>
  <property fmtid="{D5CDD505-2E9C-101B-9397-08002B2CF9AE}" pid="17" name="Organisation.AddressB2">
    <vt:lpwstr/>
  </property>
  <property fmtid="{D5CDD505-2E9C-101B-9397-08002B2CF9AE}" pid="18" name="Organisation.AddressB3">
    <vt:lpwstr/>
  </property>
  <property fmtid="{D5CDD505-2E9C-101B-9397-08002B2CF9AE}" pid="19" name="Organisation.AddressB4">
    <vt:lpwstr/>
  </property>
  <property fmtid="{D5CDD505-2E9C-101B-9397-08002B2CF9AE}" pid="20" name="Organisation.Country">
    <vt:lpwstr/>
  </property>
  <property fmtid="{D5CDD505-2E9C-101B-9397-08002B2CF9AE}" pid="21" name="Organisation.Departement">
    <vt:lpwstr>Bildungs- und Kulturdepartement</vt:lpwstr>
  </property>
  <property fmtid="{D5CDD505-2E9C-101B-9397-08002B2CF9AE}" pid="22" name="Outputprofile.External">
    <vt:lpwstr/>
  </property>
  <property fmtid="{D5CDD505-2E9C-101B-9397-08002B2CF9AE}" pid="23" name="Outputprofile.ExternalSignature">
    <vt:lpwstr/>
  </property>
  <property fmtid="{D5CDD505-2E9C-101B-9397-08002B2CF9AE}" pid="24" name="Outputprofile.Internal">
    <vt:lpwstr/>
  </property>
  <property fmtid="{D5CDD505-2E9C-101B-9397-08002B2CF9AE}" pid="25" name="OutputStatus">
    <vt:lpwstr>OutputStatus</vt:lpwstr>
  </property>
  <property fmtid="{D5CDD505-2E9C-101B-9397-08002B2CF9AE}" pid="26" name="StmAuthor.Initials">
    <vt:lpwstr>HUF</vt:lpwstr>
  </property>
  <property fmtid="{D5CDD505-2E9C-101B-9397-08002B2CF9AE}" pid="27" name="StmCMIdata.Dok_Lfnr">
    <vt:lpwstr>125757</vt:lpwstr>
  </property>
  <property fmtid="{D5CDD505-2E9C-101B-9397-08002B2CF9AE}" pid="28" name="Toolbar.Email">
    <vt:lpwstr>Toolbar.Email</vt:lpwstr>
  </property>
  <property fmtid="{D5CDD505-2E9C-101B-9397-08002B2CF9AE}" pid="29" name="Viacar.PIN">
    <vt:lpwstr> </vt:lpwstr>
  </property>
</Properties>
</file>