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A1D71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5E" w:rsidRPr="000D74A5" w:rsidRDefault="00E849D1" w:rsidP="00EB135E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187772089FE4CD7B1801F8763339A89"/>
                </w:placeholder>
                <w:dataBinding w:prefixMappings="xmlns:ns='http://schemas.officeatwork.com/CustomXMLPart'" w:xpath="/ns:officeatwork/ns:Departement" w:storeItemID="{F142AFCC-EF89-4CB6-828A-483D7B5D2939}"/>
                <w:text w:multiLine="1"/>
              </w:sdtPr>
              <w:sdtEndPr/>
              <w:sdtContent>
                <w:r>
                  <w:t>Bildungs- und Kulturdepartement</w:t>
                </w:r>
                <w:r>
                  <w:br/>
                </w:r>
              </w:sdtContent>
            </w:sdt>
            <w:r w:rsidRPr="000D74A5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AE2FFAB904D6421BB781A401CD612FAB"/>
                </w:placeholder>
                <w:dataBinding w:prefixMappings="xmlns:ns='http://schemas.officeatwork.com/CustomXMLPart'" w:xpath="/ns:officeatwork/ns:Organisation1" w:storeItemID="{F142AFCC-EF89-4CB6-828A-483D7B5D2939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  <w:r>
                  <w:rPr>
                    <w:rStyle w:val="Fett"/>
                  </w:rPr>
                  <w:br/>
                  <w:t>Regelschulung</w:t>
                </w:r>
              </w:sdtContent>
            </w:sdt>
          </w:p>
        </w:tc>
      </w:tr>
    </w:tbl>
    <w:p w:rsidR="009D192C" w:rsidRPr="000D74A5" w:rsidRDefault="00E849D1" w:rsidP="00B719C0">
      <w:pPr>
        <w:pStyle w:val="CityDate"/>
        <w:spacing w:before="0"/>
        <w:rPr>
          <w:sz w:val="2"/>
          <w:szCs w:val="2"/>
        </w:rPr>
        <w:sectPr w:rsidR="009D192C" w:rsidRPr="000D74A5" w:rsidSect="000D74A5">
          <w:headerReference w:type="default" r:id="rId13"/>
          <w:footerReference w:type="default" r:id="rId14"/>
          <w:type w:val="continuous"/>
          <w:pgSz w:w="16838" w:h="11906" w:orient="landscape" w:code="9"/>
          <w:pgMar w:top="1758" w:right="1134" w:bottom="1134" w:left="1701" w:header="567" w:footer="420" w:gutter="0"/>
          <w:cols w:space="708"/>
          <w:docGrid w:linePitch="360"/>
        </w:sectPr>
      </w:pPr>
    </w:p>
    <w:p w:rsidR="009D192C" w:rsidRPr="000D74A5" w:rsidRDefault="00E849D1" w:rsidP="004D1ADA"/>
    <w:p w:rsidR="00206D94" w:rsidRPr="000D74A5" w:rsidRDefault="00E849D1" w:rsidP="004D1ADA">
      <w:bookmarkStart w:id="3" w:name="Text"/>
      <w:r w:rsidRPr="004D1ADA">
        <w:rPr>
          <w:b/>
          <w:sz w:val="24"/>
        </w:rPr>
        <w:t xml:space="preserve">Meldeformular für Kinder von Asylsuchenden (Ausweis N), vorläufig Aufgenommenen (Ausweis F) und mit </w:t>
      </w:r>
      <w:r>
        <w:rPr>
          <w:b/>
          <w:sz w:val="24"/>
        </w:rPr>
        <w:br/>
      </w:r>
      <w:r w:rsidRPr="004D1ADA">
        <w:rPr>
          <w:b/>
          <w:sz w:val="24"/>
        </w:rPr>
        <w:t>Schutzstatus (Ausweis S): Ersteintritt in die Schulen des Kantons Luzern</w:t>
      </w:r>
    </w:p>
    <w:p w:rsidR="00206D94" w:rsidRPr="004D1ADA" w:rsidRDefault="00E849D1" w:rsidP="004D1ADA">
      <w:pPr>
        <w:rPr>
          <w:rFonts w:cs="Segoe UI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3402"/>
        <w:gridCol w:w="1134"/>
        <w:gridCol w:w="2160"/>
      </w:tblGrid>
      <w:tr w:rsidR="00EA1D71" w:rsidTr="004D1ADA">
        <w:tc>
          <w:tcPr>
            <w:tcW w:w="2518" w:type="dxa"/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</w:rPr>
              <w:t>Politische</w:t>
            </w:r>
            <w:r w:rsidRPr="004D1ADA">
              <w:rPr>
                <w:rFonts w:cs="Segoe UI"/>
                <w:lang w:eastAsia="de-DE"/>
              </w:rPr>
              <w:t xml:space="preserve"> Gemeinde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bookmarkStart w:id="4" w:name="_GoBack"/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bookmarkEnd w:id="4"/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t xml:space="preserve">   Schulleitung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t xml:space="preserve">   Tel.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6"/>
          </w:p>
        </w:tc>
      </w:tr>
      <w:tr w:rsidR="00EA1D71" w:rsidTr="004D1ADA">
        <w:tc>
          <w:tcPr>
            <w:tcW w:w="2518" w:type="dxa"/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D1ADA" w:rsidRPr="004D1ADA" w:rsidRDefault="00E849D1" w:rsidP="004D1ADA">
            <w:pPr>
              <w:rPr>
                <w:rFonts w:cs="Segoe UI"/>
                <w:lang w:eastAsia="de-DE"/>
              </w:rPr>
            </w:pPr>
          </w:p>
        </w:tc>
      </w:tr>
    </w:tbl>
    <w:p w:rsidR="004D1ADA" w:rsidRPr="004D1ADA" w:rsidRDefault="00E849D1" w:rsidP="004D1ADA">
      <w:pPr>
        <w:rPr>
          <w:rFonts w:cs="Segoe UI"/>
          <w:sz w:val="20"/>
          <w:szCs w:val="20"/>
          <w:lang w:eastAsia="de-DE"/>
        </w:rPr>
        <w:sectPr w:rsidR="004D1ADA" w:rsidRPr="004D1ADA" w:rsidSect="004D1AD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1418" w:right="1134" w:bottom="1134" w:left="1701" w:header="567" w:footer="420" w:gutter="0"/>
          <w:cols w:space="708"/>
          <w:docGrid w:linePitch="360"/>
        </w:sectPr>
      </w:pPr>
    </w:p>
    <w:p w:rsidR="004D1ADA" w:rsidRPr="004D1ADA" w:rsidRDefault="00E849D1" w:rsidP="004D1ADA">
      <w:pPr>
        <w:rPr>
          <w:rFonts w:cs="Segoe UI"/>
          <w:sz w:val="20"/>
          <w:szCs w:val="20"/>
          <w:lang w:eastAsia="de-DE"/>
        </w:rPr>
        <w:sectPr w:rsidR="004D1ADA" w:rsidRPr="004D1ADA" w:rsidSect="006503F5">
          <w:type w:val="continuous"/>
          <w:pgSz w:w="16838" w:h="11906" w:orient="landscape"/>
          <w:pgMar w:top="1418" w:right="1134" w:bottom="1134" w:left="1418" w:header="567" w:footer="420" w:gutter="0"/>
          <w:cols w:space="708"/>
          <w:docGrid w:linePitch="360"/>
        </w:sect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2126"/>
        <w:gridCol w:w="1418"/>
        <w:gridCol w:w="1417"/>
        <w:gridCol w:w="1418"/>
        <w:gridCol w:w="1417"/>
        <w:gridCol w:w="1134"/>
        <w:gridCol w:w="2268"/>
      </w:tblGrid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w/m</w:t>
            </w:r>
          </w:p>
        </w:tc>
        <w:tc>
          <w:tcPr>
            <w:tcW w:w="2126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Wohnort/politische</w:t>
            </w: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br/>
              <w:t>Gemeinde</w:t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Geburts-</w:t>
            </w:r>
            <w:r>
              <w:rPr>
                <w:rFonts w:cs="Segoe UI"/>
                <w:b/>
                <w:sz w:val="20"/>
                <w:szCs w:val="20"/>
                <w:lang w:eastAsia="de-DE"/>
              </w:rPr>
              <w:br/>
            </w: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Status,</w:t>
            </w: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br/>
              <w:t>Ausweis N/F/S</w:t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Schuleintritt</w:t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60"/>
              <w:rPr>
                <w:rFonts w:cs="Segoe UI"/>
                <w:b/>
                <w:sz w:val="20"/>
                <w:szCs w:val="20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60"/>
              <w:rPr>
                <w:rFonts w:cs="Segoe UI"/>
                <w:sz w:val="16"/>
                <w:szCs w:val="16"/>
                <w:lang w:eastAsia="de-DE"/>
              </w:rPr>
            </w:pP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 xml:space="preserve">Vorheriger </w:t>
            </w:r>
            <w:r>
              <w:rPr>
                <w:rFonts w:cs="Segoe UI"/>
                <w:b/>
                <w:sz w:val="20"/>
                <w:szCs w:val="20"/>
                <w:lang w:eastAsia="de-DE"/>
              </w:rPr>
              <w:br/>
            </w: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t>Schulbesuch</w:t>
            </w:r>
            <w:r w:rsidRPr="004D1ADA">
              <w:rPr>
                <w:rFonts w:cs="Segoe UI"/>
                <w:b/>
                <w:sz w:val="20"/>
                <w:szCs w:val="20"/>
                <w:lang w:eastAsia="de-DE"/>
              </w:rPr>
              <w:br/>
            </w:r>
            <w:r w:rsidRPr="004D1ADA">
              <w:rPr>
                <w:rFonts w:cs="Segoe UI"/>
                <w:sz w:val="16"/>
                <w:szCs w:val="16"/>
                <w:lang w:eastAsia="de-DE"/>
              </w:rPr>
              <w:t>(Zentrum für Asylsuchende oder Kanton angeben)</w:t>
            </w:r>
          </w:p>
        </w:tc>
      </w:tr>
    </w:tbl>
    <w:p w:rsidR="004D1ADA" w:rsidRPr="004D1ADA" w:rsidRDefault="00E849D1" w:rsidP="004D1ADA">
      <w:pPr>
        <w:rPr>
          <w:rFonts w:cs="Segoe UI"/>
          <w:sz w:val="2"/>
        </w:rPr>
        <w:sectPr w:rsidR="004D1ADA" w:rsidRPr="004D1ADA" w:rsidSect="006503F5">
          <w:type w:val="continuous"/>
          <w:pgSz w:w="16838" w:h="11906" w:orient="landscape"/>
          <w:pgMar w:top="1418" w:right="1134" w:bottom="1134" w:left="1418" w:header="567" w:footer="420" w:gutter="0"/>
          <w:cols w:space="708"/>
          <w:docGrid w:linePitch="360"/>
        </w:sect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2127"/>
        <w:gridCol w:w="1417"/>
        <w:gridCol w:w="1418"/>
        <w:gridCol w:w="1417"/>
        <w:gridCol w:w="1418"/>
        <w:gridCol w:w="1134"/>
        <w:gridCol w:w="2268"/>
      </w:tblGrid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8"/>
          </w:p>
        </w:tc>
      </w:tr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10"/>
          </w:p>
        </w:tc>
      </w:tr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11"/>
          </w:p>
        </w:tc>
      </w:tr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12"/>
          </w:p>
        </w:tc>
      </w:tr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13"/>
          </w:p>
        </w:tc>
      </w:tr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14"/>
          </w:p>
        </w:tc>
      </w:tr>
      <w:tr w:rsidR="00EA1D71" w:rsidTr="004D1ADA">
        <w:tc>
          <w:tcPr>
            <w:tcW w:w="226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992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1ADA" w:rsidRPr="004D1ADA" w:rsidRDefault="00E849D1" w:rsidP="00303C52">
            <w:pPr>
              <w:spacing w:before="80"/>
              <w:rPr>
                <w:rFonts w:cs="Segoe UI"/>
                <w:lang w:eastAsia="de-DE"/>
              </w:rPr>
            </w:pPr>
            <w:r w:rsidRPr="004D1ADA">
              <w:rPr>
                <w:rFonts w:cs="Segoe UI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D1ADA">
              <w:rPr>
                <w:rFonts w:cs="Segoe UI"/>
                <w:lang w:eastAsia="de-DE"/>
              </w:rPr>
              <w:instrText xml:space="preserve"> FORMTEXT </w:instrText>
            </w:r>
            <w:r w:rsidRPr="004D1ADA">
              <w:rPr>
                <w:rFonts w:cs="Segoe UI"/>
                <w:lang w:eastAsia="de-DE"/>
              </w:rPr>
            </w:r>
            <w:r w:rsidRPr="004D1ADA">
              <w:rPr>
                <w:rFonts w:cs="Segoe UI"/>
                <w:lang w:eastAsia="de-DE"/>
              </w:rPr>
              <w:fldChar w:fldCharType="separate"/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noProof/>
                <w:lang w:eastAsia="de-DE"/>
              </w:rPr>
              <w:t> </w:t>
            </w:r>
            <w:r w:rsidRPr="004D1ADA">
              <w:rPr>
                <w:rFonts w:cs="Segoe UI"/>
                <w:lang w:eastAsia="de-DE"/>
              </w:rPr>
              <w:fldChar w:fldCharType="end"/>
            </w:r>
            <w:bookmarkEnd w:id="15"/>
          </w:p>
        </w:tc>
      </w:tr>
    </w:tbl>
    <w:p w:rsidR="004D1ADA" w:rsidRDefault="00E849D1" w:rsidP="004D1ADA">
      <w:pPr>
        <w:rPr>
          <w:rFonts w:cs="Arial"/>
          <w:b/>
          <w:sz w:val="18"/>
          <w:szCs w:val="18"/>
        </w:rPr>
        <w:sectPr w:rsidR="004D1ADA" w:rsidSect="00011AD9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4D1ADA" w:rsidRDefault="00E849D1" w:rsidP="004D1ADA">
      <w:pPr>
        <w:rPr>
          <w:rFonts w:cs="Arial"/>
          <w:b/>
          <w:sz w:val="18"/>
          <w:szCs w:val="18"/>
        </w:rPr>
        <w:sectPr w:rsidR="004D1ADA" w:rsidSect="004D1ADA"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5"/>
        <w:gridCol w:w="2059"/>
        <w:gridCol w:w="2201"/>
        <w:gridCol w:w="4058"/>
      </w:tblGrid>
      <w:tr w:rsidR="00EA1D71" w:rsidTr="00303C52">
        <w:tc>
          <w:tcPr>
            <w:tcW w:w="5687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b/>
                <w:sz w:val="18"/>
                <w:szCs w:val="18"/>
              </w:rPr>
            </w:pPr>
            <w:r w:rsidRPr="004D1ADA">
              <w:rPr>
                <w:rFonts w:cs="Segoe UI"/>
                <w:b/>
                <w:sz w:val="18"/>
                <w:szCs w:val="18"/>
              </w:rPr>
              <w:t>Einsenden an:</w:t>
            </w:r>
          </w:p>
        </w:tc>
        <w:tc>
          <w:tcPr>
            <w:tcW w:w="2059" w:type="dxa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  <w:r w:rsidRPr="004D1ADA">
              <w:rPr>
                <w:rFonts w:cs="Segoe UI"/>
                <w:sz w:val="20"/>
              </w:rPr>
              <w:t>Ort und Datum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  <w:r w:rsidRPr="004D1ADA">
              <w:rPr>
                <w:rFonts w:cs="Segoe U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4D1ADA">
              <w:rPr>
                <w:rFonts w:cs="Segoe UI"/>
                <w:sz w:val="20"/>
              </w:rPr>
              <w:instrText xml:space="preserve"> FORMTEXT </w:instrText>
            </w:r>
            <w:r w:rsidRPr="004D1ADA">
              <w:rPr>
                <w:rFonts w:cs="Segoe UI"/>
                <w:sz w:val="20"/>
              </w:rPr>
            </w:r>
            <w:r w:rsidRPr="004D1ADA">
              <w:rPr>
                <w:rFonts w:cs="Segoe UI"/>
                <w:sz w:val="20"/>
              </w:rPr>
              <w:fldChar w:fldCharType="separate"/>
            </w:r>
            <w:r w:rsidRPr="004D1ADA">
              <w:rPr>
                <w:rFonts w:cs="Segoe UI"/>
                <w:noProof/>
                <w:sz w:val="20"/>
              </w:rPr>
              <w:t> </w:t>
            </w:r>
            <w:r w:rsidRPr="004D1ADA">
              <w:rPr>
                <w:rFonts w:cs="Segoe UI"/>
                <w:noProof/>
                <w:sz w:val="20"/>
              </w:rPr>
              <w:t> </w:t>
            </w:r>
            <w:r w:rsidRPr="004D1ADA">
              <w:rPr>
                <w:rFonts w:cs="Segoe UI"/>
                <w:noProof/>
                <w:sz w:val="20"/>
              </w:rPr>
              <w:t> </w:t>
            </w:r>
            <w:r w:rsidRPr="004D1ADA">
              <w:rPr>
                <w:rFonts w:cs="Segoe UI"/>
                <w:noProof/>
                <w:sz w:val="20"/>
              </w:rPr>
              <w:t> </w:t>
            </w:r>
            <w:r w:rsidRPr="004D1ADA">
              <w:rPr>
                <w:rFonts w:cs="Segoe UI"/>
                <w:noProof/>
                <w:sz w:val="20"/>
              </w:rPr>
              <w:t> </w:t>
            </w:r>
            <w:r w:rsidRPr="004D1ADA">
              <w:rPr>
                <w:rFonts w:cs="Segoe UI"/>
                <w:sz w:val="20"/>
              </w:rPr>
              <w:fldChar w:fldCharType="end"/>
            </w:r>
            <w:bookmarkEnd w:id="16"/>
          </w:p>
        </w:tc>
      </w:tr>
      <w:tr w:rsidR="00EA1D71" w:rsidTr="00303C52">
        <w:tc>
          <w:tcPr>
            <w:tcW w:w="5687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18"/>
                <w:szCs w:val="18"/>
              </w:rPr>
            </w:pPr>
            <w:r w:rsidRPr="004D1ADA">
              <w:rPr>
                <w:rFonts w:cs="Segoe UI"/>
                <w:sz w:val="18"/>
                <w:szCs w:val="18"/>
              </w:rPr>
              <w:t>Dienststelle Volksschulbildung, Abteilung Schulbetrieb I</w:t>
            </w:r>
          </w:p>
        </w:tc>
        <w:tc>
          <w:tcPr>
            <w:tcW w:w="2059" w:type="dxa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</w:tr>
      <w:tr w:rsidR="00EA1D71" w:rsidTr="00303C52">
        <w:tc>
          <w:tcPr>
            <w:tcW w:w="5687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18"/>
                <w:szCs w:val="18"/>
              </w:rPr>
            </w:pPr>
            <w:r w:rsidRPr="004D1ADA">
              <w:rPr>
                <w:rFonts w:cs="Segoe UI"/>
                <w:sz w:val="18"/>
                <w:szCs w:val="18"/>
              </w:rPr>
              <w:t>Ursula Koller, Beauftragte Interkulturelle Pädagogik und Religion</w:t>
            </w:r>
          </w:p>
        </w:tc>
        <w:tc>
          <w:tcPr>
            <w:tcW w:w="2059" w:type="dxa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</w:tr>
      <w:tr w:rsidR="00EA1D71" w:rsidTr="00303C52">
        <w:trPr>
          <w:trHeight w:val="107"/>
        </w:trPr>
        <w:tc>
          <w:tcPr>
            <w:tcW w:w="5687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18"/>
                <w:szCs w:val="18"/>
              </w:rPr>
            </w:pPr>
            <w:r w:rsidRPr="004D1ADA">
              <w:rPr>
                <w:rFonts w:cs="Segoe UI"/>
                <w:sz w:val="18"/>
                <w:szCs w:val="18"/>
              </w:rPr>
              <w:t>Kellerstrasse 10, 6002 Luzern</w:t>
            </w:r>
          </w:p>
        </w:tc>
        <w:tc>
          <w:tcPr>
            <w:tcW w:w="2059" w:type="dxa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</w:tr>
      <w:tr w:rsidR="00EA1D71" w:rsidTr="00303C52">
        <w:tc>
          <w:tcPr>
            <w:tcW w:w="5687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18"/>
                <w:szCs w:val="18"/>
              </w:rPr>
            </w:pPr>
            <w:r w:rsidRPr="004D1ADA">
              <w:rPr>
                <w:rFonts w:cs="Segoe UI"/>
                <w:sz w:val="18"/>
                <w:szCs w:val="18"/>
              </w:rPr>
              <w:t xml:space="preserve">Tel. 041 228 52 92, </w:t>
            </w:r>
            <w:r w:rsidRPr="004D1ADA">
              <w:rPr>
                <w:rFonts w:cs="Segoe UI"/>
                <w:sz w:val="18"/>
                <w:szCs w:val="18"/>
              </w:rPr>
              <w:t>ursula.koller@lu.ch</w:t>
            </w:r>
          </w:p>
        </w:tc>
        <w:tc>
          <w:tcPr>
            <w:tcW w:w="2059" w:type="dxa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  <w:r w:rsidRPr="004D1ADA">
              <w:rPr>
                <w:rFonts w:cs="Segoe UI"/>
                <w:sz w:val="20"/>
              </w:rPr>
              <w:t>Unterschrift der Schulleitung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4D1ADA" w:rsidRPr="004D1ADA" w:rsidRDefault="00E849D1" w:rsidP="00303C52">
            <w:pPr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">
                  <v:imagedata r:id="rId23" o:title=""/>
                  <o:lock v:ext="edit" verticies="t" text="t"/>
                  <o:signatureline v:ext="edit" id="{9408CA40-93E2-49F8-A944-1595AD496C2A}" provid="{00000000-0000-0000-0000-000000000000}" o:suggestedsigner="Vorname Nachname" issignatureline="t"/>
                </v:shape>
              </w:pict>
            </w:r>
          </w:p>
        </w:tc>
      </w:tr>
    </w:tbl>
    <w:p w:rsidR="004D1ADA" w:rsidRDefault="00E849D1" w:rsidP="004D1ADA">
      <w:pPr>
        <w:rPr>
          <w:rFonts w:cs="Segoe UI"/>
        </w:rPr>
      </w:pPr>
    </w:p>
    <w:p w:rsidR="004D1ADA" w:rsidRDefault="00E849D1" w:rsidP="004D1ADA">
      <w:pPr>
        <w:rPr>
          <w:rFonts w:cs="Segoe UI"/>
        </w:rPr>
      </w:pPr>
    </w:p>
    <w:p w:rsidR="004D1ADA" w:rsidRPr="004D1ADA" w:rsidRDefault="00E849D1" w:rsidP="004D1ADA">
      <w:pPr>
        <w:rPr>
          <w:rFonts w:cs="Segoe UI"/>
        </w:rPr>
      </w:pPr>
      <w:r w:rsidRPr="004D1ADA">
        <w:rPr>
          <w:rFonts w:cs="Segoe UI"/>
        </w:rPr>
        <w:fldChar w:fldCharType="begin"/>
      </w:r>
      <w:r w:rsidRPr="004D1ADA">
        <w:rPr>
          <w:rFonts w:cs="Segoe UI"/>
        </w:rPr>
        <w:instrText xml:space="preserve"> DOCPROPERTY "StmOrganisation.City"\*CHARFORMAT </w:instrText>
      </w:r>
      <w:r w:rsidRPr="004D1ADA">
        <w:rPr>
          <w:rFonts w:cs="Segoe UI"/>
        </w:rPr>
        <w:fldChar w:fldCharType="separate"/>
      </w:r>
      <w:r w:rsidRPr="004D1ADA">
        <w:rPr>
          <w:rFonts w:cs="Segoe UI"/>
        </w:rPr>
        <w:t>Luzern</w:t>
      </w:r>
      <w:r w:rsidRPr="004D1ADA">
        <w:rPr>
          <w:rFonts w:cs="Segoe UI"/>
        </w:rPr>
        <w:fldChar w:fldCharType="end"/>
      </w:r>
      <w:r w:rsidRPr="004D1ADA">
        <w:rPr>
          <w:rFonts w:cs="Segoe UI"/>
        </w:rPr>
        <w:t>, Juli 2023/</w:t>
      </w:r>
      <w:r>
        <w:rPr>
          <w:rFonts w:cs="Segoe UI"/>
        </w:rPr>
        <w:t>Version März 2024/</w:t>
      </w:r>
      <w:r w:rsidRPr="004D1ADA">
        <w:rPr>
          <w:rFonts w:cs="Segoe UI"/>
        </w:rPr>
        <w:fldChar w:fldCharType="begin"/>
      </w:r>
      <w:r w:rsidRPr="004D1ADA">
        <w:rPr>
          <w:rFonts w:cs="Segoe UI"/>
        </w:rPr>
        <w:instrText xml:space="preserve"> DOCPROPERTY "StmAuthor.Initials"\*CHARFORMAT </w:instrText>
      </w:r>
      <w:r w:rsidRPr="004D1ADA">
        <w:rPr>
          <w:rFonts w:cs="Segoe UI"/>
        </w:rPr>
        <w:fldChar w:fldCharType="separate"/>
      </w:r>
      <w:r w:rsidRPr="004D1ADA">
        <w:rPr>
          <w:rFonts w:cs="Segoe UI"/>
        </w:rPr>
        <w:t>KOU</w:t>
      </w:r>
      <w:r w:rsidRPr="004D1ADA">
        <w:rPr>
          <w:rFonts w:cs="Segoe UI"/>
        </w:rPr>
        <w:fldChar w:fldCharType="end"/>
      </w:r>
      <w:bookmarkEnd w:id="3"/>
    </w:p>
    <w:sectPr w:rsidR="004D1ADA" w:rsidRPr="004D1ADA" w:rsidSect="000D74A5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9D1">
      <w:r>
        <w:separator/>
      </w:r>
    </w:p>
  </w:endnote>
  <w:endnote w:type="continuationSeparator" w:id="0">
    <w:p w:rsidR="00000000" w:rsidRDefault="00E8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1E" w:rsidRPr="000D74A5" w:rsidRDefault="00E849D1" w:rsidP="00776F1E">
    <w:pPr>
      <w:pStyle w:val="Fusszeile"/>
    </w:pPr>
    <w:sdt>
      <w:sdtPr>
        <w:rPr>
          <w:rStyle w:val="Hervorhebung"/>
        </w:rPr>
        <w:tag w:val="FooterBold"/>
        <w:id w:val="-714121429"/>
        <w:placeholder>
          <w:docPart w:val="9187772089FE4CD7B1801F8763339A89"/>
        </w:placeholder>
        <w:showingPlcHdr/>
        <w:dataBinding w:prefixMappings="xmlns:ns='http://schemas.officeatwork.com/CustomXMLPart'" w:xpath="/ns:officeatwork/ns:FooterBold" w:storeItemID="{F142AFCC-EF89-4CB6-828A-483D7B5D2939}"/>
        <w:text w:multiLine="1"/>
      </w:sdtPr>
      <w:sdtEndPr>
        <w:rPr>
          <w:rStyle w:val="Hervorhebung"/>
        </w:rPr>
      </w:sdtEndPr>
      <w:sdtContent>
        <w:r w:rsidRPr="000D74A5">
          <w:rPr>
            <w:rStyle w:val="Hervorhebung"/>
          </w:rPr>
          <w:t>‍</w:t>
        </w:r>
      </w:sdtContent>
    </w:sdt>
    <w:r w:rsidRPr="000D74A5">
      <w:t>‍</w:t>
    </w:r>
    <w:sdt>
      <w:sdtPr>
        <w:tag w:val="FooterNormal"/>
        <w:id w:val="2072837976"/>
        <w:placeholder>
          <w:docPart w:val="AE2FFAB904D6421BB781A401CD612FAB"/>
        </w:placeholder>
        <w:showingPlcHdr/>
        <w:dataBinding w:prefixMappings="xmlns:ns='http://schemas.officeatwork.com/CustomXMLPart'" w:xpath="/ns:officeatwork/ns:FooterNormal" w:storeItemID="{F142AFCC-EF89-4CB6-828A-483D7B5D2939}"/>
        <w:text w:multiLine="1"/>
      </w:sdtPr>
      <w:sdtEndPr/>
      <w:sdtContent>
        <w:r w:rsidRPr="000D74A5">
          <w:t xml:space="preserve"> </w:t>
        </w:r>
      </w:sdtContent>
    </w:sdt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EA1D71" w:rsidTr="00B719C0">
      <w:tc>
        <w:tcPr>
          <w:tcW w:w="11110" w:type="dxa"/>
          <w:vAlign w:val="center"/>
        </w:tcPr>
        <w:bookmarkStart w:id="0" w:name="OLE_LINK2"/>
        <w:bookmarkStart w:id="1" w:name="OLE_LINK1"/>
        <w:p w:rsidR="009D192C" w:rsidRPr="000D74A5" w:rsidRDefault="00E849D1" w:rsidP="00AB1006">
          <w:pPr>
            <w:pStyle w:val="Fusszeile"/>
          </w:pPr>
          <w:r w:rsidRPr="000D74A5">
            <w:fldChar w:fldCharType="begin"/>
          </w:r>
          <w:r w:rsidRPr="000D74A5">
            <w:instrText xml:space="preserve"> IF </w:instrText>
          </w:r>
          <w:r w:rsidRPr="000D74A5">
            <w:fldChar w:fldCharType="begin"/>
          </w:r>
          <w:r w:rsidRPr="000D74A5">
            <w:instrText xml:space="preserve"> DOCPROPERTY "CMIdata.G_Signatur"\*CHARFORMAT </w:instrText>
          </w:r>
          <w:r w:rsidRPr="000D74A5">
            <w:fldChar w:fldCharType="end"/>
          </w:r>
          <w:r w:rsidRPr="000D74A5">
            <w:instrText xml:space="preserve"> = "" "</w:instrText>
          </w:r>
          <w:r w:rsidRPr="000D74A5">
            <w:fldChar w:fldCharType="begin"/>
          </w:r>
          <w:r w:rsidRPr="000D74A5">
            <w:instrText xml:space="preserve"> IF </w:instrText>
          </w:r>
          <w:r>
            <w:fldChar w:fldCharType="begin"/>
          </w:r>
          <w:r>
            <w:instrText xml:space="preserve"> DOCPROPERTY "CMIdata.G_Laufnummer"\*CHARFORMAT </w:instrText>
          </w:r>
          <w:r>
            <w:fldChar w:fldCharType="separate"/>
          </w:r>
          <w:r>
            <w:instrText>2022-508</w:instrText>
          </w:r>
          <w:r>
            <w:fldChar w:fldCharType="end"/>
          </w:r>
          <w:r w:rsidRPr="000D74A5">
            <w:instrText xml:space="preserve"> = "" "" "</w:instrText>
          </w:r>
          <w:r>
            <w:fldChar w:fldCharType="begin"/>
          </w:r>
          <w:r>
            <w:instrText xml:space="preserve"> DOCPROPERTY "CMIdata.G_Laufnummer"\*CHARFORMAT </w:instrText>
          </w:r>
          <w:r>
            <w:fldChar w:fldCharType="separate"/>
          </w:r>
          <w:r>
            <w:instrText>2022-508</w:instrText>
          </w:r>
          <w:r>
            <w:fldChar w:fldCharType="end"/>
          </w:r>
          <w:r w:rsidRPr="000D74A5">
            <w:instrText xml:space="preserve"> / </w:instrText>
          </w:r>
          <w:r>
            <w:fldChar w:fldCharType="begin"/>
          </w:r>
          <w:r>
            <w:instrText xml:space="preserve"> DOCPROPERTY "CMIdata.Dok_Titel"\*CHARFORMAT </w:instrText>
          </w:r>
          <w:r>
            <w:fldChar w:fldCharType="separate"/>
          </w:r>
          <w:r>
            <w:instrText>Meldeformular Ersteintritt - Kinder mit Ausweis N, F, S - Version 03.2024</w:instrText>
          </w:r>
          <w:r>
            <w:fldChar w:fldCharType="end"/>
          </w:r>
          <w:r w:rsidRPr="000D74A5">
            <w:instrText>" \*</w:instrText>
          </w:r>
          <w:r w:rsidRPr="000D74A5">
            <w:instrText xml:space="preserve"> MERGEFORMAT </w:instrText>
          </w:r>
          <w:r w:rsidRPr="000D74A5">
            <w:fldChar w:fldCharType="separate"/>
          </w:r>
          <w:r>
            <w:rPr>
              <w:noProof/>
            </w:rPr>
            <w:instrText>2022-508 / Meldeformular Ersteintritt - Kinder mit Ausweis N, F, S - Version 03.2024</w:instrText>
          </w:r>
          <w:r w:rsidRPr="000D74A5">
            <w:fldChar w:fldCharType="end"/>
          </w:r>
          <w:r w:rsidRPr="000D74A5">
            <w:instrText>" "</w:instrText>
          </w:r>
          <w:r w:rsidRPr="000D74A5">
            <w:fldChar w:fldCharType="begin"/>
          </w:r>
          <w:r>
            <w:instrText xml:space="preserve"> DOCPROPERTY "CMIdata.G_Signatur"\*CHARFORMAT </w:instrText>
          </w:r>
          <w:r w:rsidRPr="000D74A5">
            <w:fldChar w:fldCharType="separate"/>
          </w:r>
          <w:r w:rsidRPr="000D74A5">
            <w:instrText>CMIdata.G_Signatur</w:instrText>
          </w:r>
          <w:r w:rsidRPr="000D74A5">
            <w:fldChar w:fldCharType="end"/>
          </w:r>
          <w:r w:rsidRPr="000D74A5">
            <w:instrText xml:space="preserve"> / </w:instrText>
          </w:r>
          <w:r w:rsidRPr="000D74A5">
            <w:fldChar w:fldCharType="begin"/>
          </w:r>
          <w:r>
            <w:instrText xml:space="preserve"> DOCPROPERTY "CMIdata.Dok_Titel"\*CHARFORMAT </w:instrText>
          </w:r>
          <w:r w:rsidRPr="000D74A5">
            <w:fldChar w:fldCharType="separate"/>
          </w:r>
          <w:r w:rsidRPr="000D74A5">
            <w:instrText>CMIdata.Dok_Titel</w:instrText>
          </w:r>
          <w:r w:rsidRPr="000D74A5">
            <w:fldChar w:fldCharType="end"/>
          </w:r>
          <w:r w:rsidRPr="000D74A5">
            <w:instrText xml:space="preserve">" \* MERGEFORMAT </w:instrText>
          </w:r>
          <w:r w:rsidRPr="000D74A5">
            <w:fldChar w:fldCharType="separate"/>
          </w:r>
          <w:r>
            <w:rPr>
              <w:noProof/>
            </w:rPr>
            <w:t>2022-508 / Meldeformular Ersteintritt - Kinder mit Ausweis N, F, S - Version 03.2024</w:t>
          </w:r>
          <w:r w:rsidRPr="000D74A5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9D192C" w:rsidRPr="000D74A5" w:rsidRDefault="00E849D1" w:rsidP="006B1ACE">
          <w:pPr>
            <w:pStyle w:val="Fusszeile-Seite"/>
            <w:rPr>
              <w:lang w:eastAsia="de-DE"/>
            </w:rPr>
          </w:pP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IF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NUMPAGES </w:instrText>
          </w:r>
          <w:r w:rsidRPr="000D74A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&gt; "1" "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IF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DOCPROPERTY "Doc.Page"\*CHARFORMAT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Seite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= "" "Seite" "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IF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DOCPROPERTY "Doc.Page"\*CHARFORMAT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Seite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= "Doc.Page" "Seite" "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DOCPROP</w:instrText>
          </w:r>
          <w:r w:rsidRPr="000D74A5">
            <w:rPr>
              <w:lang w:eastAsia="de-DE"/>
            </w:rPr>
            <w:instrText xml:space="preserve">ERTY "Doc.Page"\*CHARFORMAT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Seite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"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Seite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"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noProof/>
              <w:lang w:eastAsia="de-DE"/>
            </w:rPr>
            <w:instrText>Seite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PAGE </w:instrText>
          </w:r>
          <w:r w:rsidRPr="000D74A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IF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DOCPROPERTY "Doc.of"\*CHARFORMAT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von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= "" "von" "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IF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DOCPROPERTY "Doc.of"\*CHARFORMAT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von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= "Doc.of" "von" "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DOCPROPERTY "Doc.of"\*CHARFORMAT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lang w:eastAsia="de-DE"/>
            </w:rPr>
            <w:instrText>von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"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noProof/>
              <w:lang w:eastAsia="de-DE"/>
            </w:rPr>
            <w:instrText>von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" 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noProof/>
              <w:lang w:eastAsia="de-DE"/>
            </w:rPr>
            <w:instrText>von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 xml:space="preserve"> </w:instrText>
          </w:r>
          <w:r w:rsidRPr="000D74A5">
            <w:rPr>
              <w:lang w:eastAsia="de-DE"/>
            </w:rPr>
            <w:fldChar w:fldCharType="begin"/>
          </w:r>
          <w:r w:rsidRPr="000D74A5">
            <w:rPr>
              <w:lang w:eastAsia="de-DE"/>
            </w:rPr>
            <w:instrText xml:space="preserve"> NUMPAGES </w:instrText>
          </w:r>
          <w:r w:rsidRPr="000D74A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0D74A5">
            <w:rPr>
              <w:lang w:eastAsia="de-DE"/>
            </w:rPr>
            <w:fldChar w:fldCharType="end"/>
          </w:r>
          <w:r w:rsidRPr="000D74A5">
            <w:rPr>
              <w:lang w:eastAsia="de-DE"/>
            </w:rPr>
            <w:instrText>"" "</w:instrText>
          </w:r>
          <w:r w:rsidRPr="000D74A5">
            <w:rPr>
              <w:lang w:eastAsia="de-DE"/>
            </w:rPr>
            <w:fldChar w:fldCharType="separate"/>
          </w:r>
          <w:r w:rsidRPr="000D74A5">
            <w:rPr>
              <w:noProof/>
              <w:lang w:eastAsia="de-DE"/>
            </w:rPr>
            <w:t xml:space="preserve">Seite </w:t>
          </w:r>
          <w:r>
            <w:rPr>
              <w:noProof/>
              <w:lang w:eastAsia="de-DE"/>
            </w:rPr>
            <w:t>1</w:t>
          </w:r>
          <w:r w:rsidRPr="000D74A5">
            <w:rPr>
              <w:noProof/>
              <w:lang w:eastAsia="de-DE"/>
            </w:rPr>
            <w:t xml:space="preserve"> von </w:t>
          </w:r>
          <w:r>
            <w:rPr>
              <w:noProof/>
              <w:lang w:eastAsia="de-DE"/>
            </w:rPr>
            <w:t>2</w:t>
          </w:r>
          <w:r w:rsidRPr="000D74A5">
            <w:rPr>
              <w:lang w:eastAsia="de-DE"/>
            </w:rPr>
            <w:fldChar w:fldCharType="end"/>
          </w:r>
        </w:p>
      </w:tc>
    </w:tr>
    <w:tr w:rsidR="00EA1D71" w:rsidTr="00B719C0">
      <w:tc>
        <w:tcPr>
          <w:tcW w:w="11110" w:type="dxa"/>
          <w:vAlign w:val="center"/>
        </w:tcPr>
        <w:p w:rsidR="009D192C" w:rsidRPr="000D74A5" w:rsidRDefault="00E849D1" w:rsidP="009D192C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9D192C" w:rsidRPr="000D74A5" w:rsidRDefault="00E849D1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9D192C" w:rsidRPr="000D74A5" w:rsidRDefault="00E849D1" w:rsidP="009D192C">
    <w:pPr>
      <w:rPr>
        <w:sz w:val="2"/>
        <w:szCs w:val="2"/>
      </w:rPr>
    </w:pPr>
  </w:p>
  <w:p w:rsidR="009D192C" w:rsidRPr="000D74A5" w:rsidRDefault="00E849D1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Default="00E849D1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EA1D71" w:rsidTr="00B719C0">
      <w:trPr>
        <w:trHeight w:val="130"/>
      </w:trPr>
      <w:tc>
        <w:tcPr>
          <w:tcW w:w="11110" w:type="dxa"/>
          <w:vAlign w:val="center"/>
        </w:tcPr>
        <w:p w:rsidR="004D1ADA" w:rsidRPr="002238A8" w:rsidRDefault="00E849D1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Meldeformular Ersteintritt - Kinder mit Ausweis N, F,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2022-508 / Meldeformular Ersteintritt - Kinder mit Ausweis</w:instrText>
          </w:r>
          <w:r w:rsidRPr="002238A8">
            <w:rPr>
              <w:noProof/>
              <w:lang w:eastAsia="de-DE"/>
            </w:rPr>
            <w:instrText xml:space="preserve"> N, F,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</w:instrText>
          </w:r>
          <w:r w:rsidRPr="002238A8">
            <w:rPr>
              <w:noProof/>
              <w:lang w:eastAsia="de-DE"/>
            </w:rPr>
            <w:instrText xml:space="preserve">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t>2022-508 / Meldeformular Ersteintritt - Kinder mit Ausweis</w:t>
          </w:r>
          <w:r w:rsidRPr="002238A8">
            <w:rPr>
              <w:noProof/>
              <w:lang w:eastAsia="de-DE"/>
            </w:rPr>
            <w:t xml:space="preserve"> N, F, S - Version 03.2024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4D1ADA" w:rsidRPr="009B4CDD" w:rsidRDefault="00E849D1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</w:t>
          </w:r>
          <w:r>
            <w:rPr>
              <w:lang w:eastAsia="de-DE"/>
            </w:rPr>
            <w:t>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EA1D71" w:rsidTr="00B719C0">
      <w:trPr>
        <w:trHeight w:val="102"/>
      </w:trPr>
      <w:tc>
        <w:tcPr>
          <w:tcW w:w="11110" w:type="dxa"/>
          <w:vAlign w:val="center"/>
        </w:tcPr>
        <w:p w:rsidR="004D1ADA" w:rsidRPr="009B4CDD" w:rsidRDefault="00E849D1" w:rsidP="003D54DA">
          <w:pPr>
            <w:pStyle w:val="Fusszeile-Pfad"/>
            <w:rPr>
              <w:lang w:eastAsia="de-DE"/>
            </w:rPr>
          </w:pPr>
        </w:p>
      </w:tc>
      <w:tc>
        <w:tcPr>
          <w:tcW w:w="2952" w:type="dxa"/>
        </w:tcPr>
        <w:p w:rsidR="004D1ADA" w:rsidRPr="003D54DA" w:rsidRDefault="00E849D1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4D1ADA" w:rsidRDefault="00E849D1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Pr="002B2327" w:rsidRDefault="00E849D1"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29.05.2024, 15:23:46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end"/>
    </w:r>
    <w:r w:rsidRPr="002B2327">
      <w:instrText>" \&lt;OawJumpToField value=0/&gt;</w:instrText>
    </w:r>
    <w:r>
      <w:fldChar w:fldCharType="separate"/>
    </w:r>
    <w:r>
      <w:rPr>
        <w:noProof/>
      </w:rPr>
      <w:t>29.05.2024, 15:23:46</w:t>
    </w:r>
    <w:r w:rsidRPr="002B2327">
      <w:rPr>
        <w:noProof/>
      </w:rPr>
      <w:t xml:space="preserve">, </w:t>
    </w:r>
    <w:r>
      <w:fldChar w:fldCharType="end"/>
    </w:r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"Outputprofile.Internal.Original"\*CHARFORMAT \&lt;OawJump</w:instrText>
    </w:r>
    <w:r w:rsidRPr="002B2327">
      <w:instrText>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29.05.2024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end"/>
    </w:r>
    <w:r w:rsidRPr="002B2327">
      <w:instrText>" \&lt;OawJumpToField value=0/&gt;</w:instrText>
    </w:r>
    <w:r>
      <w:fldChar w:fldCharType="separate"/>
    </w:r>
    <w:r>
      <w:rPr>
        <w:noProof/>
      </w:rPr>
      <w:t>29.05.2024</w:t>
    </w:r>
    <w:r w:rsidRPr="002B2327">
      <w:rPr>
        <w:noProof/>
      </w:rPr>
      <w:t xml:space="preserve">, 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Default="00E849D1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EA1D71" w:rsidTr="00B719C0">
      <w:trPr>
        <w:trHeight w:val="130"/>
      </w:trPr>
      <w:tc>
        <w:tcPr>
          <w:tcW w:w="11110" w:type="dxa"/>
          <w:vAlign w:val="center"/>
        </w:tcPr>
        <w:p w:rsidR="004D1ADA" w:rsidRPr="001E73DB" w:rsidRDefault="00E849D1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Meldeformular Erstein</w:instrText>
          </w:r>
          <w:r w:rsidRPr="001E73DB">
            <w:rPr>
              <w:noProof/>
              <w:lang w:eastAsia="de-DE"/>
            </w:rPr>
            <w:instrText>tritt - Kinder mit Ausweis N, F,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2022-508 / Meldeformular Ersteintritt - Kinder mit Ausweis</w:instrText>
          </w:r>
          <w:r w:rsidRPr="001E73DB">
            <w:rPr>
              <w:noProof/>
              <w:lang w:eastAsia="de-DE"/>
            </w:rPr>
            <w:instrText xml:space="preserve"> N, F,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"CMIdata.Do</w:instrText>
          </w:r>
          <w:r w:rsidRPr="001E73DB">
            <w:rPr>
              <w:noProof/>
              <w:lang w:eastAsia="de-DE"/>
            </w:rPr>
            <w:instrText xml:space="preserve">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eastAsia="de-DE"/>
            </w:rPr>
            <w:t>2022-508 / Meldeformular Ersteintritt - Kinder mit Ausweis</w:t>
          </w:r>
          <w:r w:rsidRPr="001E73DB">
            <w:rPr>
              <w:noProof/>
              <w:lang w:eastAsia="de-DE"/>
            </w:rPr>
            <w:t xml:space="preserve"> N, F, S - Version 03.2024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4D1ADA" w:rsidRPr="009B4CDD" w:rsidRDefault="00E849D1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</w:instrText>
          </w:r>
          <w:r>
            <w:rPr>
              <w:lang w:eastAsia="de-DE"/>
            </w:rPr>
            <w:instrText xml:space="preserve">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EA1D71" w:rsidTr="00B719C0">
      <w:trPr>
        <w:trHeight w:val="102"/>
      </w:trPr>
      <w:tc>
        <w:tcPr>
          <w:tcW w:w="11110" w:type="dxa"/>
          <w:vAlign w:val="center"/>
        </w:tcPr>
        <w:p w:rsidR="004D1ADA" w:rsidRPr="009B4CDD" w:rsidRDefault="00E849D1" w:rsidP="003D54DA">
          <w:pPr>
            <w:pStyle w:val="Fusszeile-Pfad"/>
            <w:rPr>
              <w:lang w:eastAsia="de-DE"/>
            </w:rPr>
          </w:pPr>
        </w:p>
      </w:tc>
      <w:tc>
        <w:tcPr>
          <w:tcW w:w="2952" w:type="dxa"/>
        </w:tcPr>
        <w:p w:rsidR="004D1ADA" w:rsidRPr="003D54DA" w:rsidRDefault="00E849D1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4D1ADA" w:rsidRDefault="00E849D1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Pr="002B2327" w:rsidRDefault="00E849D1"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29.05.2024, 15:23:46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end"/>
    </w:r>
    <w:r w:rsidRPr="002B2327">
      <w:instrText>" \&lt;OawJumpToField value=0/&gt;</w:instrText>
    </w:r>
    <w:r>
      <w:fldChar w:fldCharType="separate"/>
    </w:r>
    <w:r>
      <w:rPr>
        <w:noProof/>
      </w:rPr>
      <w:t>29.05.2024, 15:23:46</w:t>
    </w:r>
    <w:r w:rsidRPr="002B2327">
      <w:rPr>
        <w:noProof/>
      </w:rPr>
      <w:t xml:space="preserve">, </w:t>
    </w:r>
    <w:r>
      <w:fldChar w:fldCharType="end"/>
    </w:r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"dd.MM.yyyy"  \* CHAR</w:instrText>
    </w:r>
    <w:r>
      <w:instrText>FORMAT \&lt;OawJumpToField value=0/&gt;</w:instrText>
    </w:r>
    <w:r>
      <w:fldChar w:fldCharType="separate"/>
    </w:r>
    <w:r>
      <w:rPr>
        <w:noProof/>
      </w:rPr>
      <w:instrText>29.05.2024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end"/>
    </w:r>
    <w:r w:rsidRPr="002B2327">
      <w:instrText>" \&lt;OawJumpToField value=0/&gt;</w:instrText>
    </w:r>
    <w:r>
      <w:fldChar w:fldCharType="separate"/>
    </w:r>
    <w:r>
      <w:rPr>
        <w:noProof/>
      </w:rPr>
      <w:t>29.05.2024</w:t>
    </w:r>
    <w:r w:rsidRPr="002B2327">
      <w:rPr>
        <w:noProof/>
      </w:rPr>
      <w:t xml:space="preserve">, 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E849D1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EA1D71" w:rsidTr="00B719C0">
      <w:trPr>
        <w:trHeight w:val="130"/>
      </w:trPr>
      <w:tc>
        <w:tcPr>
          <w:tcW w:w="11110" w:type="dxa"/>
          <w:vAlign w:val="center"/>
        </w:tcPr>
        <w:p w:rsidR="009D192C" w:rsidRPr="004D1ADA" w:rsidRDefault="00E849D1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instrText>Meldeformular Ersteintritt - Kinder mit Ausweis N, F, S - Version 03.</w:instrText>
          </w:r>
          <w:r w:rsidRPr="004D1ADA">
            <w:rPr>
              <w:noProof/>
              <w:lang w:eastAsia="de-DE"/>
            </w:rPr>
            <w:instrText>2024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instrText>2022-508 / Meldeformular Ersteintritt - Kinder mit Ausweis N, F, S - Version 03.2024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4D1ADA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4D1ADA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4D1ADA">
            <w:rPr>
              <w:noProof/>
              <w:lang w:eastAsia="de-DE"/>
            </w:rPr>
            <w:t>2022-508 / Meldeformular Ersteintritt - Kinder mit Ausweis N, F, S - Version 03.2024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E849D1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EA1D71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E849D1" w:rsidP="003D54DA">
          <w:pPr>
            <w:pStyle w:val="Fusszeile-Pfad"/>
            <w:rPr>
              <w:lang w:eastAsia="de-DE"/>
            </w:rPr>
          </w:pPr>
          <w:bookmarkStart w:id="17" w:name="FusszeileFolgeseiten" w:colFirst="0" w:colLast="0"/>
        </w:p>
      </w:tc>
      <w:tc>
        <w:tcPr>
          <w:tcW w:w="2952" w:type="dxa"/>
        </w:tcPr>
        <w:p w:rsidR="009D192C" w:rsidRPr="003D54DA" w:rsidRDefault="00E849D1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7"/>
  </w:tbl>
  <w:p w:rsidR="009D192C" w:rsidRDefault="00E849D1">
    <w:pPr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606DF" w:rsidRDefault="00E849D1">
    <w:pPr>
      <w:rPr>
        <w:lang w:val="en-US"/>
      </w:rPr>
    </w:pP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29.05.2024, 15:23:46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>
      <w:rPr>
        <w:noProof/>
      </w:rPr>
      <w:t>29.05.2024, 15:23:46</w:t>
    </w:r>
    <w:r w:rsidRPr="00D606DF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</w:instrText>
    </w:r>
    <w:r>
      <w:instrText>FORMAT \&lt;OawJumpToField value=0/&gt;</w:instrText>
    </w:r>
    <w:r>
      <w:fldChar w:fldCharType="separate"/>
    </w:r>
    <w:r>
      <w:rPr>
        <w:noProof/>
      </w:rPr>
      <w:instrText>29.05.2024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>
      <w:rPr>
        <w:noProof/>
      </w:rPr>
      <w:t>29.05.2024</w:t>
    </w:r>
    <w:r w:rsidRPr="00D606DF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49D1">
      <w:r>
        <w:separator/>
      </w:r>
    </w:p>
  </w:footnote>
  <w:footnote w:type="continuationSeparator" w:id="0">
    <w:p w:rsidR="00000000" w:rsidRDefault="00E8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0D74A5" w:rsidRDefault="00E849D1" w:rsidP="000D74A5">
    <w:pPr>
      <w:tabs>
        <w:tab w:val="left" w:pos="1152"/>
      </w:tabs>
    </w:pPr>
    <w:r w:rsidRPr="000D74A5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1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4A5">
      <w:t> </w:t>
    </w:r>
  </w:p>
  <w:p w:rsidR="00064E70" w:rsidRPr="000D74A5" w:rsidRDefault="00E849D1" w:rsidP="009D192C">
    <w:r w:rsidRPr="000D74A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7606665</wp:posOffset>
          </wp:positionH>
          <wp:positionV relativeFrom="paragraph">
            <wp:posOffset>-450850</wp:posOffset>
          </wp:positionV>
          <wp:extent cx="1619250" cy="1016000"/>
          <wp:effectExtent l="0" t="0" r="0" b="0"/>
          <wp:wrapNone/>
          <wp:docPr id="5" name="4351c257-1a39-473f-b219-95b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52985" name="4351c257-1a39-473f-b219-95b6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4A5">
      <w:t> </w:t>
    </w:r>
  </w:p>
  <w:p w:rsidR="009D192C" w:rsidRPr="000D74A5" w:rsidRDefault="00E849D1" w:rsidP="009D192C">
    <w:pPr>
      <w:rPr>
        <w:color w:val="000000"/>
        <w:sz w:val="2"/>
        <w:szCs w:val="2"/>
      </w:rPr>
    </w:pPr>
    <w:r w:rsidRPr="000D74A5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Pr="0051144A" w:rsidRDefault="00E849D1" w:rsidP="009D19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Default="00E849D1">
    <w:pPr>
      <w:spacing w:line="20" w:lineRule="exact"/>
      <w:rPr>
        <w:sz w:val="2"/>
        <w:szCs w:val="2"/>
      </w:rPr>
    </w:pPr>
  </w:p>
  <w:p w:rsidR="004D1ADA" w:rsidRPr="00473DA5" w:rsidRDefault="00E849D1">
    <w:pPr>
      <w:rPr>
        <w:color w:val="000000"/>
        <w:sz w:val="2"/>
        <w:szCs w:val="2"/>
      </w:rPr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Pr="0051144A" w:rsidRDefault="00E849D1" w:rsidP="009D192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DA" w:rsidRDefault="00E849D1">
    <w:pPr>
      <w:spacing w:line="20" w:lineRule="exact"/>
      <w:rPr>
        <w:sz w:val="2"/>
        <w:szCs w:val="2"/>
      </w:rPr>
    </w:pPr>
  </w:p>
  <w:p w:rsidR="004D1ADA" w:rsidRPr="00473DA5" w:rsidRDefault="00E849D1">
    <w:pPr>
      <w:rPr>
        <w:color w:val="000000"/>
        <w:sz w:val="2"/>
        <w:szCs w:val="2"/>
      </w:rPr>
    </w:pPr>
    <w:r>
      <w:t> 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E849D1" w:rsidP="009D192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E849D1">
    <w:pPr>
      <w:spacing w:line="20" w:lineRule="exact"/>
      <w:rPr>
        <w:sz w:val="2"/>
        <w:szCs w:val="2"/>
      </w:rPr>
    </w:pPr>
  </w:p>
  <w:p w:rsidR="009D192C" w:rsidRPr="00473DA5" w:rsidRDefault="00E849D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5AA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5CA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0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C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AB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F68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4E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25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43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7D28F6D0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2C563AF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9B89F6A" w:tentative="1">
      <w:start w:val="1"/>
      <w:numFmt w:val="lowerLetter"/>
      <w:lvlText w:val="%2."/>
      <w:lvlJc w:val="left"/>
      <w:pPr>
        <w:ind w:left="1440" w:hanging="360"/>
      </w:pPr>
    </w:lvl>
    <w:lvl w:ilvl="2" w:tplc="37C02B54" w:tentative="1">
      <w:start w:val="1"/>
      <w:numFmt w:val="lowerRoman"/>
      <w:lvlText w:val="%3."/>
      <w:lvlJc w:val="right"/>
      <w:pPr>
        <w:ind w:left="2160" w:hanging="180"/>
      </w:pPr>
    </w:lvl>
    <w:lvl w:ilvl="3" w:tplc="C542118E" w:tentative="1">
      <w:start w:val="1"/>
      <w:numFmt w:val="decimal"/>
      <w:lvlText w:val="%4."/>
      <w:lvlJc w:val="left"/>
      <w:pPr>
        <w:ind w:left="2880" w:hanging="360"/>
      </w:pPr>
    </w:lvl>
    <w:lvl w:ilvl="4" w:tplc="B34C16BE" w:tentative="1">
      <w:start w:val="1"/>
      <w:numFmt w:val="lowerLetter"/>
      <w:lvlText w:val="%5."/>
      <w:lvlJc w:val="left"/>
      <w:pPr>
        <w:ind w:left="3600" w:hanging="360"/>
      </w:pPr>
    </w:lvl>
    <w:lvl w:ilvl="5" w:tplc="D63AF9A0" w:tentative="1">
      <w:start w:val="1"/>
      <w:numFmt w:val="lowerRoman"/>
      <w:lvlText w:val="%6."/>
      <w:lvlJc w:val="right"/>
      <w:pPr>
        <w:ind w:left="4320" w:hanging="180"/>
      </w:pPr>
    </w:lvl>
    <w:lvl w:ilvl="6" w:tplc="2204404E" w:tentative="1">
      <w:start w:val="1"/>
      <w:numFmt w:val="decimal"/>
      <w:lvlText w:val="%7."/>
      <w:lvlJc w:val="left"/>
      <w:pPr>
        <w:ind w:left="5040" w:hanging="360"/>
      </w:pPr>
    </w:lvl>
    <w:lvl w:ilvl="7" w:tplc="62221BFA" w:tentative="1">
      <w:start w:val="1"/>
      <w:numFmt w:val="lowerLetter"/>
      <w:lvlText w:val="%8."/>
      <w:lvlJc w:val="left"/>
      <w:pPr>
        <w:ind w:left="5760" w:hanging="360"/>
      </w:pPr>
    </w:lvl>
    <w:lvl w:ilvl="8" w:tplc="8EFC0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B91629D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B58405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DD0A228" w:tentative="1">
      <w:start w:val="1"/>
      <w:numFmt w:val="lowerLetter"/>
      <w:lvlText w:val="%2."/>
      <w:lvlJc w:val="left"/>
      <w:pPr>
        <w:ind w:left="1440" w:hanging="360"/>
      </w:pPr>
    </w:lvl>
    <w:lvl w:ilvl="2" w:tplc="7264D72A" w:tentative="1">
      <w:start w:val="1"/>
      <w:numFmt w:val="lowerRoman"/>
      <w:lvlText w:val="%3."/>
      <w:lvlJc w:val="right"/>
      <w:pPr>
        <w:ind w:left="2160" w:hanging="180"/>
      </w:pPr>
    </w:lvl>
    <w:lvl w:ilvl="3" w:tplc="F70E937C" w:tentative="1">
      <w:start w:val="1"/>
      <w:numFmt w:val="decimal"/>
      <w:lvlText w:val="%4."/>
      <w:lvlJc w:val="left"/>
      <w:pPr>
        <w:ind w:left="2880" w:hanging="360"/>
      </w:pPr>
    </w:lvl>
    <w:lvl w:ilvl="4" w:tplc="9762F5F2" w:tentative="1">
      <w:start w:val="1"/>
      <w:numFmt w:val="lowerLetter"/>
      <w:lvlText w:val="%5."/>
      <w:lvlJc w:val="left"/>
      <w:pPr>
        <w:ind w:left="3600" w:hanging="360"/>
      </w:pPr>
    </w:lvl>
    <w:lvl w:ilvl="5" w:tplc="EB9C6C70" w:tentative="1">
      <w:start w:val="1"/>
      <w:numFmt w:val="lowerRoman"/>
      <w:lvlText w:val="%6."/>
      <w:lvlJc w:val="right"/>
      <w:pPr>
        <w:ind w:left="4320" w:hanging="180"/>
      </w:pPr>
    </w:lvl>
    <w:lvl w:ilvl="6" w:tplc="92F2E2EA" w:tentative="1">
      <w:start w:val="1"/>
      <w:numFmt w:val="decimal"/>
      <w:lvlText w:val="%7."/>
      <w:lvlJc w:val="left"/>
      <w:pPr>
        <w:ind w:left="5040" w:hanging="360"/>
      </w:pPr>
    </w:lvl>
    <w:lvl w:ilvl="7" w:tplc="DB9C77A0" w:tentative="1">
      <w:start w:val="1"/>
      <w:numFmt w:val="lowerLetter"/>
      <w:lvlText w:val="%8."/>
      <w:lvlJc w:val="left"/>
      <w:pPr>
        <w:ind w:left="5760" w:hanging="360"/>
      </w:pPr>
    </w:lvl>
    <w:lvl w:ilvl="8" w:tplc="C49E5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8F5680D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Wo7w4QEfqvnwnB0RNepnZpUH5FBl9JNTujGyJUyNMhnEKJ7lP2igzhksHQivuyvqji4MVbEd16I9VfIaeZFPAg==" w:salt="UTw9PYcJbCuJDrHN4GuEo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März 2024"/>
    <w:docVar w:name="Date.Format.Long.dateValue" w:val="45358"/>
    <w:docVar w:name="DocumentDate" w:val="7. März 2024"/>
    <w:docVar w:name="DocumentDate.dateValue" w:val="45358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5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4175297903092&quot;&gt;&lt;Field Name=&quot;IDName&quot; Value=&quot;BKD, Dienststelle Volksschulbildung_Regelschul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Regelschulung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417529790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Meldeformular Ersteintritt - Kinder mit Ausweis N, F, S - Version 03.2024&quot;/&gt;&lt;Field Name=&quot;Dokumentdatum&quot; Value=&quot;7. März 2024&quot;/&gt;&lt;Field Name=&quot;Dokumentbetreff&quot; Value=&quot;Asyl - Webdokument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Meldeformular Ersteintritt - Kinder mit Ausweis N, F, S - Version 03.2024&quot;/&gt;&lt;Field Name=&quot;Dok_Lfnr&quot; Value=&quot;65127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7. März 2024&quot;/&gt;&lt;Field Name=&quot;Dok_DatumMM&quot; Value=&quot;07.03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syl - Webdokumente&quot;/&gt;&lt;Field Name=&quot;G_BeginnMMMM&quot; Value=&quot;21. März 2022&quot;/&gt;&lt;Field Name=&quot;G_BeginnMM&quot; Value=&quot;21.03.2022&quot;/&gt;&lt;Field Name=&quot;G_Bemerkung&quot; Value=&quot;DaZ Ukraine&quot;/&gt;&lt;Field Name=&quot;G_Eigner&quot; Value=&quot;DVS Regelschulung&quot;/&gt;&lt;Field Name=&quot;G_Laufnummer&quot; Value=&quot;2022-50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URSULA.KOLLER@LU.CH&quot;/&gt;&lt;Field Name=&quot;G_SachbearbeiterVornameName&quot; Value=&quot;Ursula Koller&quot;/&gt;&lt;Field Name=&quot;G_Registraturplan&quot; Value=&quot;2.3.6 Schulung von Kindern und Jugendlichen mit Asylstatu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403071648281059913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A1D71"/>
    <w:rsid w:val="00E849D1"/>
    <w:rsid w:val="00E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4C7E3D7-4E5F-444F-9FD9-6C25677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4BE0"/>
  </w:style>
  <w:style w:type="paragraph" w:styleId="berschrift1">
    <w:name w:val="heading 1"/>
    <w:basedOn w:val="Standard"/>
    <w:next w:val="Standard"/>
    <w:link w:val="berschrift1Zchn"/>
    <w:uiPriority w:val="9"/>
    <w:qFormat/>
    <w:rsid w:val="00A247AA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AA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7D5EA5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7D5EA5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F60E3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247AA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7D5EA5"/>
    <w:rPr>
      <w:b/>
      <w:caps/>
      <w:sz w:val="24"/>
    </w:rPr>
  </w:style>
  <w:style w:type="character" w:customStyle="1" w:styleId="Inhalts-TypZchn">
    <w:name w:val="Inhalts-Typ Zchn"/>
    <w:link w:val="Inhalts-Typ"/>
    <w:rsid w:val="007D5EA5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CA210B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A247AA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646F59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54A5D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646F59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646F59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DE7954"/>
    <w:pPr>
      <w:numPr>
        <w:numId w:val="7"/>
      </w:numPr>
    </w:pPr>
  </w:style>
  <w:style w:type="paragraph" w:customStyle="1" w:styleId="ListWithNumbers">
    <w:name w:val="ListWithNumbers"/>
    <w:basedOn w:val="Standard"/>
    <w:rsid w:val="0013302A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54A5D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056F9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A54BE0"/>
    <w:rPr>
      <w:sz w:val="24"/>
      <w:szCs w:val="24"/>
    </w:rPr>
  </w:style>
  <w:style w:type="paragraph" w:styleId="Blocktext">
    <w:name w:val="Block Text"/>
    <w:basedOn w:val="Standard"/>
    <w:semiHidden/>
    <w:unhideWhenUsed/>
    <w:rsid w:val="00A54B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4BE0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ex1">
    <w:name w:val="index 1"/>
    <w:basedOn w:val="Standard"/>
    <w:next w:val="Standard"/>
    <w:autoRedefine/>
    <w:semiHidden/>
    <w:unhideWhenUsed/>
    <w:rsid w:val="00A54BE0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A54BE0"/>
    <w:rPr>
      <w:rFonts w:eastAsiaTheme="majorEastAsia" w:cstheme="majorBidi"/>
      <w:b/>
      <w:bCs/>
    </w:rPr>
  </w:style>
  <w:style w:type="table" w:styleId="MittlereListe2-Akzent2">
    <w:name w:val="Medium List 2 Accent 2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A54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54BE0"/>
    <w:rPr>
      <w:rFonts w:eastAsiaTheme="majorEastAsia" w:cstheme="majorBidi"/>
      <w:sz w:val="24"/>
      <w:szCs w:val="24"/>
      <w:shd w:val="pct20" w:color="auto" w:fill="auto"/>
      <w:lang w:val="de-CH"/>
    </w:rPr>
  </w:style>
  <w:style w:type="character" w:styleId="HTMLBeispiel">
    <w:name w:val="HTML Sample"/>
    <w:basedOn w:val="Absatz-Standardschriftart"/>
    <w:semiHidden/>
    <w:unhideWhenUsed/>
    <w:rsid w:val="00A54BE0"/>
    <w:rPr>
      <w:rFonts w:ascii="Segoe UI" w:hAnsi="Segoe UI"/>
      <w:sz w:val="24"/>
      <w:szCs w:val="24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54BE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A54BE0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A54BE0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54BE0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A54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A54BE0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A54BE0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54BE0"/>
    <w:rPr>
      <w:sz w:val="21"/>
      <w:szCs w:val="21"/>
      <w:lang w:val="de-CH"/>
    </w:rPr>
  </w:style>
  <w:style w:type="character" w:styleId="HTMLCode">
    <w:name w:val="HTML Code"/>
    <w:basedOn w:val="Absatz-Standardschriftart"/>
    <w:semiHidden/>
    <w:unhideWhenUsed/>
    <w:rsid w:val="00A54BE0"/>
    <w:rPr>
      <w:rFonts w:ascii="Segoe UI" w:hAnsi="Segoe UI"/>
      <w:sz w:val="20"/>
      <w:szCs w:val="20"/>
      <w:lang w:val="de-CH"/>
    </w:rPr>
  </w:style>
  <w:style w:type="paragraph" w:styleId="Datum">
    <w:name w:val="Date"/>
    <w:basedOn w:val="Standard"/>
    <w:next w:val="Standard"/>
    <w:link w:val="DatumZchn"/>
    <w:unhideWhenUsed/>
    <w:rsid w:val="00206D94"/>
    <w:pPr>
      <w:spacing w:after="160" w:line="259" w:lineRule="auto"/>
    </w:pPr>
    <w:rPr>
      <w:rFonts w:ascii="Arial" w:eastAsia="Calibri" w:hAnsi="Arial" w:cs="Arial"/>
      <w:lang w:eastAsia="en-US"/>
    </w:rPr>
  </w:style>
  <w:style w:type="character" w:customStyle="1" w:styleId="DatumZchn">
    <w:name w:val="Datum Zchn"/>
    <w:basedOn w:val="Absatz-Standardschriftart"/>
    <w:link w:val="Datum"/>
    <w:rsid w:val="00206D94"/>
    <w:rPr>
      <w:rFonts w:ascii="Arial" w:eastAsia="Calibri" w:hAnsi="Arial" w:cs="Arial"/>
      <w:lang w:val="de-CH" w:eastAsia="en-US"/>
    </w:rPr>
  </w:style>
  <w:style w:type="paragraph" w:styleId="Kopfzeile">
    <w:name w:val="header"/>
    <w:basedOn w:val="Standard"/>
    <w:link w:val="KopfzeileZchn"/>
    <w:unhideWhenUsed/>
    <w:rsid w:val="00206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6D94"/>
    <w:rPr>
      <w:lang w:val="de-CH"/>
    </w:rPr>
  </w:style>
  <w:style w:type="paragraph" w:styleId="Fuzeile">
    <w:name w:val="footer"/>
    <w:basedOn w:val="Standard"/>
    <w:link w:val="FuzeileZchn"/>
    <w:unhideWhenUsed/>
    <w:rsid w:val="00206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6D9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7772089FE4CD7B1801F876333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D2BD8-A17F-4D00-B342-655AD7B5F1A9}"/>
      </w:docPartPr>
      <w:docPartBody>
        <w:p w:rsidR="006223CB" w:rsidRDefault="006223CB">
          <w:pPr>
            <w:pStyle w:val="9187772089FE4CD7B1801F8763339A89"/>
          </w:pPr>
          <w:r>
            <w:t>‍</w:t>
          </w:r>
        </w:p>
      </w:docPartBody>
    </w:docPart>
    <w:docPart>
      <w:docPartPr>
        <w:name w:val="AE2FFAB904D6421BB781A401CD612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AC440-E8B0-4F7D-AA54-5F58D6882FB8}"/>
      </w:docPartPr>
      <w:docPartBody>
        <w:p w:rsidR="006223CB" w:rsidRDefault="006223CB">
          <w:pPr>
            <w:pStyle w:val="AE2FFAB904D6421BB781A401CD612FAB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B"/>
    <w:rsid w:val="006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87772089FE4CD7B1801F8763339A89">
    <w:name w:val="9187772089FE4CD7B1801F8763339A89"/>
  </w:style>
  <w:style w:type="character" w:styleId="Fett">
    <w:name w:val="Strong"/>
    <w:qFormat/>
    <w:rPr>
      <w:b/>
      <w:bCs/>
    </w:rPr>
  </w:style>
  <w:style w:type="paragraph" w:customStyle="1" w:styleId="AE2FFAB904D6421BB781A401CD612FAB">
    <w:name w:val="AE2FFAB904D6421BB781A401CD612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</officeatwork>
</file>

<file path=customXml/item2.xml><?xml version="1.0" encoding="utf-8"?>
<officeatwork xmlns="http://schemas.officeatwork.com/Formulas">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</officeatwork>
</file>

<file path=customXml/item3.xml><?xml version="1.0" encoding="utf-8"?>
<officeatwork xmlns="http://schemas.officeatwork.com/CustomXMLPart">
  <Organisation1>Dienststelle Volksschulbildung
Regelschulung</Organisation1>
  <FooterNormal/>
  <FooterBold/>
  <Departement>Bildungs- und Kulturdepartement
</Departement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44DA-5F39-4D5E-B40F-69BEACD9AC1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8F23F6AD-E29F-4784-8EDD-C18F08AF7EC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9BF7B809-3E26-4C40-B065-6BFD60F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Meldeformular für Kinder von Asylsuchenden (Ausweis N), vorläufig Aufgenommenen (Ausweis F) und mit Schutzstatus (Ausweis S): Ersteintritt in die Schulen des Kantons Luzern</vt:lpstr>
      <vt:lpstr>Organisation</vt:lpstr>
    </vt:vector>
  </TitlesOfParts>
  <Manager/>
  <Company>Dienststelle Volksschulbildung Kanton Luzern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Kinder von Asylsuchenden (Ausweis N), vorläufig Aufgenommenen (Ausweis F) und mit Schutzstatus (Ausweis S): Ersteintritt in die Schulen des Kantons Luzern</dc:title>
  <dc:subject>Flucht &amp; Asyl: Formulare für Schulleitungen</dc:subject>
  <dc:creator>Ursula Koller, MA</dc:creator>
  <cp:lastModifiedBy>DVS Bara Alessandra (Sachbearbeiterin)</cp:lastModifiedBy>
  <cp:revision>2</cp:revision>
  <dcterms:created xsi:type="dcterms:W3CDTF">2024-05-29T13:26:00Z</dcterms:created>
  <dcterms:modified xsi:type="dcterms:W3CDTF">2024-05-29T13:26:00Z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Ursula Koller,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07.03.2024</vt:lpwstr>
  </property>
  <property fmtid="{D5CDD505-2E9C-101B-9397-08002B2CF9AE}" pid="9" name="CMIdata.Dok_DatumMMMM">
    <vt:lpwstr>7. M?rz 2024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651272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Meldeformular Ersteintritt - Kinder mit Ausweis N, F, S - Version 03.2024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21.03.2022</vt:lpwstr>
  </property>
  <property fmtid="{D5CDD505-2E9C-101B-9397-08002B2CF9AE}" pid="24" name="CMIdata.G_BeginnMMMM">
    <vt:lpwstr>21. M?rz 2022</vt:lpwstr>
  </property>
  <property fmtid="{D5CDD505-2E9C-101B-9397-08002B2CF9AE}" pid="25" name="CMIdata.G_Bemerkung">
    <vt:lpwstr>DaZ Ukraine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Regelschulung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rundbuchkreis">
    <vt:lpwstr/>
  </property>
  <property fmtid="{D5CDD505-2E9C-101B-9397-08002B2CF9AE}" pid="32" name="CMIdata.G_HFD_AnmeldedatumMM">
    <vt:lpwstr/>
  </property>
  <property fmtid="{D5CDD505-2E9C-101B-9397-08002B2CF9AE}" pid="33" name="CMIdata.G_HFD_AnmeldedatumMMMM">
    <vt:lpwstr/>
  </property>
  <property fmtid="{D5CDD505-2E9C-101B-9397-08002B2CF9AE}" pid="34" name="CMIdata.G_HFD_AustrittsdatumMM">
    <vt:lpwstr/>
  </property>
  <property fmtid="{D5CDD505-2E9C-101B-9397-08002B2CF9AE}" pid="35" name="CMIdata.G_HFD_AustrittsdatumMMMM">
    <vt:lpwstr/>
  </property>
  <property fmtid="{D5CDD505-2E9C-101B-9397-08002B2CF9AE}" pid="36" name="CMIdata.G_HFD_Austrittsgrund">
    <vt:lpwstr/>
  </property>
  <property fmtid="{D5CDD505-2E9C-101B-9397-08002B2CF9AE}" pid="37" name="CMIdata.G_HFD_bisherigeAbklaerungenMassnahmen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Hoerbeeintraechtigung">
    <vt:lpwstr/>
  </property>
  <property fmtid="{D5CDD505-2E9C-101B-9397-08002B2CF9AE}" pid="46" name="CMIdata.G_HFD_InvolvierteFachperson">
    <vt:lpwstr>, ,</vt:lpwstr>
  </property>
  <property fmtid="{D5CDD505-2E9C-101B-9397-08002B2CF9AE}" pid="47" name="CMIdata.G_HFD_paedagogischeMassnahmen">
    <vt:lpwstr/>
  </property>
  <property fmtid="{D5CDD505-2E9C-101B-9397-08002B2CF9AE}" pid="48" name="CMIdata.G_HFD_Schuljahr">
    <vt:lpwstr/>
  </property>
  <property fmtid="{D5CDD505-2E9C-101B-9397-08002B2CF9AE}" pid="49" name="CMIdata.G_HFD_Schulstufe">
    <vt:lpwstr/>
  </property>
  <property fmtid="{D5CDD505-2E9C-101B-9397-08002B2CF9AE}" pid="50" name="CMIdata.G_HFD_Sorgerecht">
    <vt:lpwstr/>
  </property>
  <property fmtid="{D5CDD505-2E9C-101B-9397-08002B2CF9AE}" pid="51" name="CMIdata.G_HFD_technischeVersorgung">
    <vt:lpwstr/>
  </property>
  <property fmtid="{D5CDD505-2E9C-101B-9397-08002B2CF9AE}" pid="52" name="CMIdata.G_HFD_zivilrechtlicheKinderschutzmassnahme">
    <vt:lpwstr/>
  </property>
  <property fmtid="{D5CDD505-2E9C-101B-9397-08002B2CF9AE}" pid="53" name="CMIdata.G_Laufnummer">
    <vt:lpwstr>2022-508</vt:lpwstr>
  </property>
  <property fmtid="{D5CDD505-2E9C-101B-9397-08002B2CF9AE}" pid="54" name="CMIdata.G_Ortsbezeichnung">
    <vt:lpwstr/>
  </property>
  <property fmtid="{D5CDD505-2E9C-101B-9397-08002B2CF9AE}" pid="55" name="CMIdata.G_RaeumlicheZuteilung">
    <vt:lpwstr/>
  </property>
  <property fmtid="{D5CDD505-2E9C-101B-9397-08002B2CF9AE}" pid="56" name="CMIdata.G_Registraturplan">
    <vt:lpwstr>2.3.6 Schulung von Kindern und Jugendlichen mit Asylstatus</vt:lpwstr>
  </property>
  <property fmtid="{D5CDD505-2E9C-101B-9397-08002B2CF9AE}" pid="57" name="CMIdata.G_SachbearbeiterKuerzel">
    <vt:lpwstr>URSULA.KOLLER@LU.CH</vt:lpwstr>
  </property>
  <property fmtid="{D5CDD505-2E9C-101B-9397-08002B2CF9AE}" pid="58" name="CMIdata.G_SachbearbeiterVornameName">
    <vt:lpwstr>Ursula Koller</vt:lpwstr>
  </property>
  <property fmtid="{D5CDD505-2E9C-101B-9397-08002B2CF9AE}" pid="59" name="CMIdata.G_SBE_Anmeldungsgrund">
    <vt:lpwstr/>
  </property>
  <property fmtid="{D5CDD505-2E9C-101B-9397-08002B2CF9AE}" pid="60" name="CMIdata.G_SBE_Klientenart">
    <vt:lpwstr/>
  </property>
  <property fmtid="{D5CDD505-2E9C-101B-9397-08002B2CF9AE}" pid="61" name="CMIdata.G_SBE_Schulgemeinde">
    <vt:lpwstr/>
  </property>
  <property fmtid="{D5CDD505-2E9C-101B-9397-08002B2CF9AE}" pid="62" name="CMIdata.G_SBE_Schulhaus">
    <vt:lpwstr/>
  </property>
  <property fmtid="{D5CDD505-2E9C-101B-9397-08002B2CF9AE}" pid="63" name="CMIdata.G_SBE_Schulstufe">
    <vt:lpwstr/>
  </property>
  <property fmtid="{D5CDD505-2E9C-101B-9397-08002B2CF9AE}" pid="64" name="CMIdata.G_SBE_Team-Gruppengroesse">
    <vt:lpwstr/>
  </property>
  <property fmtid="{D5CDD505-2E9C-101B-9397-08002B2CF9AE}" pid="65" name="CMIdata.G_Signatur">
    <vt:lpwstr/>
  </property>
  <property fmtid="{D5CDD505-2E9C-101B-9397-08002B2CF9AE}" pid="66" name="CMIdata.G_Titel">
    <vt:lpwstr>Asyl - Webdokumente</vt:lpwstr>
  </property>
  <property fmtid="{D5CDD505-2E9C-101B-9397-08002B2CF9AE}" pid="67" name="CMIdata.G_TitelPublikation(DHK)">
    <vt:lpwstr/>
  </property>
  <property fmtid="{D5CDD505-2E9C-101B-9397-08002B2CF9AE}" pid="68" name="CMIdata.G_Vorstossnummer">
    <vt:lpwstr/>
  </property>
  <property fmtid="{D5CDD505-2E9C-101B-9397-08002B2CF9AE}" pid="69" name="CMIdata.Sitz_Beginn">
    <vt:lpwstr/>
  </property>
  <property fmtid="{D5CDD505-2E9C-101B-9397-08002B2CF9AE}" pid="70" name="CMIdata.Sitz_Bemerkung">
    <vt:lpwstr/>
  </property>
  <property fmtid="{D5CDD505-2E9C-101B-9397-08002B2CF9AE}" pid="71" name="CMIdata.Sitz_DatumMM">
    <vt:lpwstr/>
  </property>
  <property fmtid="{D5CDD505-2E9C-101B-9397-08002B2CF9AE}" pid="72" name="CMIdata.Sitz_DatumMMMM">
    <vt:lpwstr/>
  </property>
  <property fmtid="{D5CDD505-2E9C-101B-9397-08002B2CF9AE}" pid="73" name="CMIdata.Sitz_Ende">
    <vt:lpwstr/>
  </property>
  <property fmtid="{D5CDD505-2E9C-101B-9397-08002B2CF9AE}" pid="74" name="CMIdata.Sitz_Gremium">
    <vt:lpwstr/>
  </property>
  <property fmtid="{D5CDD505-2E9C-101B-9397-08002B2CF9AE}" pid="75" name="CMIdata.Sitz_Ort">
    <vt:lpwstr/>
  </property>
  <property fmtid="{D5CDD505-2E9C-101B-9397-08002B2CF9AE}" pid="76" name="CMIdata.Sitz_Titel">
    <vt:lpwstr/>
  </property>
  <property fmtid="{D5CDD505-2E9C-101B-9397-08002B2CF9AE}" pid="77" name="Contactperson.Direct Fax">
    <vt:lpwstr/>
  </property>
  <property fmtid="{D5CDD505-2E9C-101B-9397-08002B2CF9AE}" pid="78" name="Contactperson.Direct Phone">
    <vt:lpwstr/>
  </property>
  <property fmtid="{D5CDD505-2E9C-101B-9397-08002B2CF9AE}" pid="79" name="Contactperson.DirectFax">
    <vt:lpwstr/>
  </property>
  <property fmtid="{D5CDD505-2E9C-101B-9397-08002B2CF9AE}" pid="80" name="Contactperson.DirectPhone">
    <vt:lpwstr>041 228 52 92</vt:lpwstr>
  </property>
  <property fmtid="{D5CDD505-2E9C-101B-9397-08002B2CF9AE}" pid="81" name="Contactperson.Name">
    <vt:lpwstr>Ursula Koller, MA</vt:lpwstr>
  </property>
  <property fmtid="{D5CDD505-2E9C-101B-9397-08002B2CF9AE}" pid="82" name="Doc.ContentTypeBrackets">
    <vt:lpwstr>[Inhalts-Typ]</vt:lpwstr>
  </property>
  <property fmtid="{D5CDD505-2E9C-101B-9397-08002B2CF9AE}" pid="83" name="Doc.Date">
    <vt:lpwstr>Datum</vt:lpwstr>
  </property>
  <property fmtid="{D5CDD505-2E9C-101B-9397-08002B2CF9AE}" pid="84" name="Doc.of">
    <vt:lpwstr>von</vt:lpwstr>
  </property>
  <property fmtid="{D5CDD505-2E9C-101B-9397-08002B2CF9AE}" pid="85" name="Doc.Page">
    <vt:lpwstr>Seite</vt:lpwstr>
  </property>
  <property fmtid="{D5CDD505-2E9C-101B-9397-08002B2CF9AE}" pid="86" name="Doc.Text">
    <vt:lpwstr>[Text]</vt:lpwstr>
  </property>
  <property fmtid="{D5CDD505-2E9C-101B-9397-08002B2CF9AE}" pid="87" name="oawDisplayName">
    <vt:lpwstr/>
  </property>
  <property fmtid="{D5CDD505-2E9C-101B-9397-08002B2CF9AE}" pid="88" name="oawID">
    <vt:lpwstr/>
  </property>
  <property fmtid="{D5CDD505-2E9C-101B-9397-08002B2CF9AE}" pid="89" name="oawInfo">
    <vt:lpwstr/>
  </property>
  <property fmtid="{D5CDD505-2E9C-101B-9397-08002B2CF9AE}" pid="90" name="Organisation.AddressB1">
    <vt:lpwstr>Dienststelle Volksschulbildung</vt:lpwstr>
  </property>
  <property fmtid="{D5CDD505-2E9C-101B-9397-08002B2CF9AE}" pid="91" name="Organisation.AddressB2">
    <vt:lpwstr>Regelschulung</vt:lpwstr>
  </property>
  <property fmtid="{D5CDD505-2E9C-101B-9397-08002B2CF9AE}" pid="92" name="Organisation.AddressB3">
    <vt:lpwstr/>
  </property>
  <property fmtid="{D5CDD505-2E9C-101B-9397-08002B2CF9AE}" pid="93" name="Organisation.AddressB4">
    <vt:lpwstr/>
  </property>
  <property fmtid="{D5CDD505-2E9C-101B-9397-08002B2CF9AE}" pid="94" name="Organisation.Country">
    <vt:lpwstr/>
  </property>
  <property fmtid="{D5CDD505-2E9C-101B-9397-08002B2CF9AE}" pid="95" name="Organisation.Departement">
    <vt:lpwstr>Bildungs- und Kulturdepartement</vt:lpwstr>
  </property>
  <property fmtid="{D5CDD505-2E9C-101B-9397-08002B2CF9AE}" pid="96" name="Outputprofile.External">
    <vt:lpwstr/>
  </property>
  <property fmtid="{D5CDD505-2E9C-101B-9397-08002B2CF9AE}" pid="97" name="Outputprofile.ExternalSignature">
    <vt:lpwstr/>
  </property>
  <property fmtid="{D5CDD505-2E9C-101B-9397-08002B2CF9AE}" pid="98" name="Outputprofile.Internal">
    <vt:lpwstr/>
  </property>
  <property fmtid="{D5CDD505-2E9C-101B-9397-08002B2CF9AE}" pid="99" name="OutputStatus">
    <vt:lpwstr>OutputStatus</vt:lpwstr>
  </property>
  <property fmtid="{D5CDD505-2E9C-101B-9397-08002B2CF9AE}" pid="100" name="Recipient.EMail">
    <vt:lpwstr/>
  </property>
  <property fmtid="{D5CDD505-2E9C-101B-9397-08002B2CF9AE}" pid="101" name="StmAuthor.Initials">
    <vt:lpwstr>KOU</vt:lpwstr>
  </property>
  <property fmtid="{D5CDD505-2E9C-101B-9397-08002B2CF9AE}" pid="102" name="StmCMIdata.Dok_AusgangMM">
    <vt:lpwstr/>
  </property>
  <property fmtid="{D5CDD505-2E9C-101B-9397-08002B2CF9AE}" pid="103" name="StmCMIdata.Dok_AusgangMMMM">
    <vt:lpwstr/>
  </property>
  <property fmtid="{D5CDD505-2E9C-101B-9397-08002B2CF9AE}" pid="104" name="StmCMIdata.Dok_Autor">
    <vt:lpwstr/>
  </property>
  <property fmtid="{D5CDD505-2E9C-101B-9397-08002B2CF9AE}" pid="105" name="StmCMIdata.Dok_Bemerkung">
    <vt:lpwstr/>
  </property>
  <property fmtid="{D5CDD505-2E9C-101B-9397-08002B2CF9AE}" pid="106" name="StmCMIdata.Dok_Beschlussnummer">
    <vt:lpwstr/>
  </property>
  <property fmtid="{D5CDD505-2E9C-101B-9397-08002B2CF9AE}" pid="107" name="StmCMIdata.Dok_DatumMM">
    <vt:lpwstr>07.03.2024</vt:lpwstr>
  </property>
  <property fmtid="{D5CDD505-2E9C-101B-9397-08002B2CF9AE}" pid="108" name="StmCMIdata.Dok_DatumMMMM">
    <vt:lpwstr>7. M?rz 2024</vt:lpwstr>
  </property>
  <property fmtid="{D5CDD505-2E9C-101B-9397-08002B2CF9AE}" pid="109" name="StmCMIdata.Dok_EingangMM">
    <vt:lpwstr/>
  </property>
  <property fmtid="{D5CDD505-2E9C-101B-9397-08002B2CF9AE}" pid="110" name="StmCMIdata.Dok_EingangMMMM">
    <vt:lpwstr/>
  </property>
  <property fmtid="{D5CDD505-2E9C-101B-9397-08002B2CF9AE}" pid="111" name="StmCMIdata.Dok_Kategorie">
    <vt:lpwstr/>
  </property>
  <property fmtid="{D5CDD505-2E9C-101B-9397-08002B2CF9AE}" pid="112" name="StmCMIdata.Dok_Lfnr">
    <vt:lpwstr>651272</vt:lpwstr>
  </property>
  <property fmtid="{D5CDD505-2E9C-101B-9397-08002B2CF9AE}" pid="113" name="StmCMIdata.Dok_Protokollbemerkung">
    <vt:lpwstr/>
  </property>
  <property fmtid="{D5CDD505-2E9C-101B-9397-08002B2CF9AE}" pid="114" name="StmCMIdata.Dok_Protokollvermerk">
    <vt:lpwstr/>
  </property>
  <property fmtid="{D5CDD505-2E9C-101B-9397-08002B2CF9AE}" pid="115" name="StmCMIdata.Dok_Standort">
    <vt:lpwstr/>
  </property>
  <property fmtid="{D5CDD505-2E9C-101B-9397-08002B2CF9AE}" pid="116" name="StmCMIdata.Dok_Thema">
    <vt:lpwstr/>
  </property>
  <property fmtid="{D5CDD505-2E9C-101B-9397-08002B2CF9AE}" pid="117" name="StmCMIdata.Dok_Titel">
    <vt:lpwstr>Meldeformular Ersteintritt - Kinder mit Ausweis N, F, S - Version 03.2024</vt:lpwstr>
  </property>
  <property fmtid="{D5CDD505-2E9C-101B-9397-08002B2CF9AE}" pid="118" name="StmCMIdata.Dok_Traktandierungscode">
    <vt:lpwstr/>
  </property>
  <property fmtid="{D5CDD505-2E9C-101B-9397-08002B2CF9AE}" pid="119" name="StmCMIdata.Dok_Traktandierungstitel">
    <vt:lpwstr/>
  </property>
  <property fmtid="{D5CDD505-2E9C-101B-9397-08002B2CF9AE}" pid="120" name="StmCMIdata.Dok_Traktandumstatus">
    <vt:lpwstr/>
  </property>
  <property fmtid="{D5CDD505-2E9C-101B-9397-08002B2CF9AE}" pid="121" name="StmCMIdata.Dok_Traktandum_Notizen">
    <vt:lpwstr/>
  </property>
  <property fmtid="{D5CDD505-2E9C-101B-9397-08002B2CF9AE}" pid="122" name="StmCMIdata.G_BeginnMM">
    <vt:lpwstr>21.03.2022</vt:lpwstr>
  </property>
  <property fmtid="{D5CDD505-2E9C-101B-9397-08002B2CF9AE}" pid="123" name="StmCMIdata.G_BeginnMMMM">
    <vt:lpwstr>21. M?rz 2022</vt:lpwstr>
  </property>
  <property fmtid="{D5CDD505-2E9C-101B-9397-08002B2CF9AE}" pid="124" name="StmCMIdata.G_Bemerkung">
    <vt:lpwstr>DaZ Ukraine</vt:lpwstr>
  </property>
  <property fmtid="{D5CDD505-2E9C-101B-9397-08002B2CF9AE}" pid="125" name="StmCMIdata.G_Botschaftsnummer">
    <vt:lpwstr/>
  </property>
  <property fmtid="{D5CDD505-2E9C-101B-9397-08002B2CF9AE}" pid="126" name="StmCMIdata.G_Departement">
    <vt:lpwstr/>
  </property>
  <property fmtid="{D5CDD505-2E9C-101B-9397-08002B2CF9AE}" pid="127" name="StmCMIdata.G_Eigner">
    <vt:lpwstr>DVS Regelschulung</vt:lpwstr>
  </property>
  <property fmtid="{D5CDD505-2E9C-101B-9397-08002B2CF9AE}" pid="128" name="StmCMIdata.G_Eroeffnungsdatum">
    <vt:lpwstr/>
  </property>
  <property fmtid="{D5CDD505-2E9C-101B-9397-08002B2CF9AE}" pid="129" name="StmCMIdata.G_Erstunterzeichner">
    <vt:lpwstr/>
  </property>
  <property fmtid="{D5CDD505-2E9C-101B-9397-08002B2CF9AE}" pid="130" name="StmCMIdata.G_Grundbuchkreis">
    <vt:lpwstr/>
  </property>
  <property fmtid="{D5CDD505-2E9C-101B-9397-08002B2CF9AE}" pid="131" name="StmCMIdata.G_HFD_AnmeldedatumMM">
    <vt:lpwstr/>
  </property>
  <property fmtid="{D5CDD505-2E9C-101B-9397-08002B2CF9AE}" pid="132" name="StmCMIdata.G_HFD_AnmeldedatumMMMM">
    <vt:lpwstr/>
  </property>
  <property fmtid="{D5CDD505-2E9C-101B-9397-08002B2CF9AE}" pid="133" name="StmCMIdata.G_HFD_AustrittsdatumMM">
    <vt:lpwstr/>
  </property>
  <property fmtid="{D5CDD505-2E9C-101B-9397-08002B2CF9AE}" pid="134" name="StmCMIdata.G_HFD_AustrittsdatumMMMM">
    <vt:lpwstr/>
  </property>
  <property fmtid="{D5CDD505-2E9C-101B-9397-08002B2CF9AE}" pid="135" name="StmCMIdata.G_HFD_Austrittsgrund">
    <vt:lpwstr/>
  </property>
  <property fmtid="{D5CDD505-2E9C-101B-9397-08002B2CF9AE}" pid="136" name="StmCMIdata.G_HFD_bisherigeAbklaerungenMassnahmen">
    <vt:lpwstr/>
  </property>
  <property fmtid="{D5CDD505-2E9C-101B-9397-08002B2CF9AE}" pid="137" name="StmCMIdata.G_HFD_Diagnose">
    <vt:lpwstr/>
  </property>
  <property fmtid="{D5CDD505-2E9C-101B-9397-08002B2CF9AE}" pid="138" name="StmCMIdata.G_HFD_DurchfuerhrungsbestaetigungMM">
    <vt:lpwstr/>
  </property>
  <property fmtid="{D5CDD505-2E9C-101B-9397-08002B2CF9AE}" pid="139" name="StmCMIdata.G_HFD_DurchfuerhrungsbestaetigungMMMM">
    <vt:lpwstr/>
  </property>
  <property fmtid="{D5CDD505-2E9C-101B-9397-08002B2CF9AE}" pid="140" name="StmCMIdata.G_HFD_EintrittsdatumMM">
    <vt:lpwstr/>
  </property>
  <property fmtid="{D5CDD505-2E9C-101B-9397-08002B2CF9AE}" pid="141" name="StmCMIdata.G_HFD_EintrittsdatumMMMM">
    <vt:lpwstr/>
  </property>
  <property fmtid="{D5CDD505-2E9C-101B-9397-08002B2CF9AE}" pid="142" name="StmCMIdata.G_HFD_Erstsprache_Kind">
    <vt:lpwstr/>
  </property>
  <property fmtid="{D5CDD505-2E9C-101B-9397-08002B2CF9AE}" pid="143" name="StmCMIdata.G_HFD_Familiensprache">
    <vt:lpwstr/>
  </property>
  <property fmtid="{D5CDD505-2E9C-101B-9397-08002B2CF9AE}" pid="144" name="StmCMIdata.G_HFD_Hoerbeeintraechtigung">
    <vt:lpwstr/>
  </property>
  <property fmtid="{D5CDD505-2E9C-101B-9397-08002B2CF9AE}" pid="145" name="StmCMIdata.G_HFD_InvolvierteFachperson">
    <vt:lpwstr>, ,</vt:lpwstr>
  </property>
  <property fmtid="{D5CDD505-2E9C-101B-9397-08002B2CF9AE}" pid="146" name="StmCMIdata.G_HFD_paedagogischeMassnahmen">
    <vt:lpwstr/>
  </property>
  <property fmtid="{D5CDD505-2E9C-101B-9397-08002B2CF9AE}" pid="147" name="StmCMIdata.G_HFD_Schuljahr">
    <vt:lpwstr/>
  </property>
  <property fmtid="{D5CDD505-2E9C-101B-9397-08002B2CF9AE}" pid="148" name="StmCMIdata.G_HFD_Schulstufe">
    <vt:lpwstr/>
  </property>
  <property fmtid="{D5CDD505-2E9C-101B-9397-08002B2CF9AE}" pid="149" name="StmCMIdata.G_HFD_Sorgerecht">
    <vt:lpwstr/>
  </property>
  <property fmtid="{D5CDD505-2E9C-101B-9397-08002B2CF9AE}" pid="150" name="StmCMIdata.G_HFD_technischeVersorgung">
    <vt:lpwstr/>
  </property>
  <property fmtid="{D5CDD505-2E9C-101B-9397-08002B2CF9AE}" pid="151" name="StmCMIdata.G_HFD_zivilrechtlicheKinderschutzmassnahme">
    <vt:lpwstr/>
  </property>
  <property fmtid="{D5CDD505-2E9C-101B-9397-08002B2CF9AE}" pid="152" name="StmCMIdata.G_Laufnummer">
    <vt:lpwstr>2022-508</vt:lpwstr>
  </property>
  <property fmtid="{D5CDD505-2E9C-101B-9397-08002B2CF9AE}" pid="153" name="StmCMIdata.G_Ortsbezeichnung">
    <vt:lpwstr/>
  </property>
  <property fmtid="{D5CDD505-2E9C-101B-9397-08002B2CF9AE}" pid="154" name="StmCMIdata.G_RaeumlicheZuteilung">
    <vt:lpwstr/>
  </property>
  <property fmtid="{D5CDD505-2E9C-101B-9397-08002B2CF9AE}" pid="155" name="StmCMIdata.G_Registraturplan">
    <vt:lpwstr>2.3.6 Schulung von Kindern und Jugendlichen mit Asylstatus</vt:lpwstr>
  </property>
  <property fmtid="{D5CDD505-2E9C-101B-9397-08002B2CF9AE}" pid="156" name="StmCMIdata.G_SachbearbeiterKuerzel">
    <vt:lpwstr>URSULA.KOLLER@LU.CH</vt:lpwstr>
  </property>
  <property fmtid="{D5CDD505-2E9C-101B-9397-08002B2CF9AE}" pid="157" name="StmCMIdata.G_SachbearbeiterVornameName">
    <vt:lpwstr>Ursula Koller</vt:lpwstr>
  </property>
  <property fmtid="{D5CDD505-2E9C-101B-9397-08002B2CF9AE}" pid="158" name="StmCMIdata.G_SBE_Anmeldungsgrund">
    <vt:lpwstr/>
  </property>
  <property fmtid="{D5CDD505-2E9C-101B-9397-08002B2CF9AE}" pid="159" name="StmCMIdata.G_SBE_Klientenart">
    <vt:lpwstr/>
  </property>
  <property fmtid="{D5CDD505-2E9C-101B-9397-08002B2CF9AE}" pid="160" name="StmCMIdata.G_SBE_Schulgemeinde">
    <vt:lpwstr/>
  </property>
  <property fmtid="{D5CDD505-2E9C-101B-9397-08002B2CF9AE}" pid="161" name="StmCMIdata.G_SBE_Schulhaus">
    <vt:lpwstr/>
  </property>
  <property fmtid="{D5CDD505-2E9C-101B-9397-08002B2CF9AE}" pid="162" name="StmCMIdata.G_SBE_Schulstufe">
    <vt:lpwstr/>
  </property>
  <property fmtid="{D5CDD505-2E9C-101B-9397-08002B2CF9AE}" pid="163" name="StmCMIdata.G_SBE_Team-Gruppengroesse">
    <vt:lpwstr/>
  </property>
  <property fmtid="{D5CDD505-2E9C-101B-9397-08002B2CF9AE}" pid="164" name="StmCMIdata.G_Signatur">
    <vt:lpwstr/>
  </property>
  <property fmtid="{D5CDD505-2E9C-101B-9397-08002B2CF9AE}" pid="165" name="StmCMIdata.G_Titel">
    <vt:lpwstr>Asyl - Webdokumente</vt:lpwstr>
  </property>
  <property fmtid="{D5CDD505-2E9C-101B-9397-08002B2CF9AE}" pid="166" name="StmCMIdata.G_TitelPublikation(DHK)">
    <vt:lpwstr/>
  </property>
  <property fmtid="{D5CDD505-2E9C-101B-9397-08002B2CF9AE}" pid="167" name="StmCMIdata.G_Vorstossnummer">
    <vt:lpwstr/>
  </property>
  <property fmtid="{D5CDD505-2E9C-101B-9397-08002B2CF9AE}" pid="168" name="StmCMIdata.Sitz_Beginn">
    <vt:lpwstr/>
  </property>
  <property fmtid="{D5CDD505-2E9C-101B-9397-08002B2CF9AE}" pid="169" name="StmCMIdata.Sitz_Bemerkung">
    <vt:lpwstr/>
  </property>
  <property fmtid="{D5CDD505-2E9C-101B-9397-08002B2CF9AE}" pid="170" name="StmCMIdata.Sitz_DatumMM">
    <vt:lpwstr/>
  </property>
  <property fmtid="{D5CDD505-2E9C-101B-9397-08002B2CF9AE}" pid="171" name="StmCMIdata.Sitz_DatumMMMM">
    <vt:lpwstr/>
  </property>
  <property fmtid="{D5CDD505-2E9C-101B-9397-08002B2CF9AE}" pid="172" name="StmCMIdata.Sitz_Ende">
    <vt:lpwstr/>
  </property>
  <property fmtid="{D5CDD505-2E9C-101B-9397-08002B2CF9AE}" pid="173" name="StmCMIdata.Sitz_Gremium">
    <vt:lpwstr/>
  </property>
  <property fmtid="{D5CDD505-2E9C-101B-9397-08002B2CF9AE}" pid="174" name="StmCMIdata.Sitz_Ort">
    <vt:lpwstr/>
  </property>
  <property fmtid="{D5CDD505-2E9C-101B-9397-08002B2CF9AE}" pid="175" name="StmCMIdata.Sitz_Titel">
    <vt:lpwstr/>
  </property>
  <property fmtid="{D5CDD505-2E9C-101B-9397-08002B2CF9AE}" pid="176" name="StmOrganisation.City">
    <vt:lpwstr>Luzern</vt:lpwstr>
  </property>
  <property fmtid="{D5CDD505-2E9C-101B-9397-08002B2CF9AE}" pid="177" name="Toolbar.Email">
    <vt:lpwstr>Toolbar.Email</vt:lpwstr>
  </property>
  <property fmtid="{D5CDD505-2E9C-101B-9397-08002B2CF9AE}" pid="178" name="Viacar.PIN">
    <vt:lpwstr> </vt:lpwstr>
  </property>
  <property fmtid="{D5CDD505-2E9C-101B-9397-08002B2CF9AE}" pid="179" name="WdScmCMIdata.Dok_AusgangMM">
    <vt:lpwstr/>
  </property>
  <property fmtid="{D5CDD505-2E9C-101B-9397-08002B2CF9AE}" pid="180" name="WdScmCMIdata.Dok_AusgangMMMM">
    <vt:lpwstr/>
  </property>
  <property fmtid="{D5CDD505-2E9C-101B-9397-08002B2CF9AE}" pid="181" name="WdScmCMIdata.Dok_Autor">
    <vt:lpwstr/>
  </property>
  <property fmtid="{D5CDD505-2E9C-101B-9397-08002B2CF9AE}" pid="182" name="WdScmCMIdata.Dok_Bemerkung">
    <vt:lpwstr/>
  </property>
  <property fmtid="{D5CDD505-2E9C-101B-9397-08002B2CF9AE}" pid="183" name="WdScmCMIdata.Dok_Beschlussnummer">
    <vt:lpwstr/>
  </property>
  <property fmtid="{D5CDD505-2E9C-101B-9397-08002B2CF9AE}" pid="184" name="WdScmCMIdata.Dok_DatumMM">
    <vt:lpwstr>07.03.2024</vt:lpwstr>
  </property>
  <property fmtid="{D5CDD505-2E9C-101B-9397-08002B2CF9AE}" pid="185" name="WdScmCMIdata.Dok_DatumMMMM">
    <vt:lpwstr>7. M?rz 2024</vt:lpwstr>
  </property>
  <property fmtid="{D5CDD505-2E9C-101B-9397-08002B2CF9AE}" pid="186" name="WdScmCMIdata.Dok_EingangMM">
    <vt:lpwstr/>
  </property>
  <property fmtid="{D5CDD505-2E9C-101B-9397-08002B2CF9AE}" pid="187" name="WdScmCMIdata.Dok_EingangMMMM">
    <vt:lpwstr/>
  </property>
  <property fmtid="{D5CDD505-2E9C-101B-9397-08002B2CF9AE}" pid="188" name="WdScmCMIdata.Dok_Kategorie">
    <vt:lpwstr/>
  </property>
  <property fmtid="{D5CDD505-2E9C-101B-9397-08002B2CF9AE}" pid="189" name="WdScmCMIdata.Dok_Lfnr">
    <vt:lpwstr>651272</vt:lpwstr>
  </property>
  <property fmtid="{D5CDD505-2E9C-101B-9397-08002B2CF9AE}" pid="190" name="WdScmCMIdata.Dok_Protokollbemerkung">
    <vt:lpwstr/>
  </property>
  <property fmtid="{D5CDD505-2E9C-101B-9397-08002B2CF9AE}" pid="191" name="WdScmCMIdata.Dok_Protokollvermerk">
    <vt:lpwstr/>
  </property>
  <property fmtid="{D5CDD505-2E9C-101B-9397-08002B2CF9AE}" pid="192" name="WdScmCMIdata.Dok_Standort">
    <vt:lpwstr/>
  </property>
  <property fmtid="{D5CDD505-2E9C-101B-9397-08002B2CF9AE}" pid="193" name="WdScmCMIdata.Dok_Thema">
    <vt:lpwstr/>
  </property>
  <property fmtid="{D5CDD505-2E9C-101B-9397-08002B2CF9AE}" pid="194" name="WdScmCMIdata.Dok_Titel">
    <vt:lpwstr>Meldeformular Ersteintritt - Kinder mit Ausweis N, F, S - Version 03.2024</vt:lpwstr>
  </property>
  <property fmtid="{D5CDD505-2E9C-101B-9397-08002B2CF9AE}" pid="195" name="WdScmCMIdata.Dok_Traktandierungscode">
    <vt:lpwstr/>
  </property>
  <property fmtid="{D5CDD505-2E9C-101B-9397-08002B2CF9AE}" pid="196" name="WdScmCMIdata.Dok_Traktandierungstitel">
    <vt:lpwstr/>
  </property>
  <property fmtid="{D5CDD505-2E9C-101B-9397-08002B2CF9AE}" pid="197" name="WdScmCMIdata.Dok_Traktandumstatus">
    <vt:lpwstr/>
  </property>
  <property fmtid="{D5CDD505-2E9C-101B-9397-08002B2CF9AE}" pid="198" name="WdScmCMIdata.Dok_Traktandum_Notizen">
    <vt:lpwstr/>
  </property>
  <property fmtid="{D5CDD505-2E9C-101B-9397-08002B2CF9AE}" pid="199" name="WdScmCMIdata.G_BeginnMM">
    <vt:lpwstr>21.03.2022</vt:lpwstr>
  </property>
  <property fmtid="{D5CDD505-2E9C-101B-9397-08002B2CF9AE}" pid="200" name="WdScmCMIdata.G_BeginnMMMM">
    <vt:lpwstr>21. M?rz 2022</vt:lpwstr>
  </property>
  <property fmtid="{D5CDD505-2E9C-101B-9397-08002B2CF9AE}" pid="201" name="WdScmCMIdata.G_Bemerkung">
    <vt:lpwstr>DaZ Ukraine</vt:lpwstr>
  </property>
  <property fmtid="{D5CDD505-2E9C-101B-9397-08002B2CF9AE}" pid="202" name="WdScmCMIdata.G_Botschaftsnummer">
    <vt:lpwstr/>
  </property>
  <property fmtid="{D5CDD505-2E9C-101B-9397-08002B2CF9AE}" pid="203" name="WdScmCMIdata.G_Departement">
    <vt:lpwstr/>
  </property>
  <property fmtid="{D5CDD505-2E9C-101B-9397-08002B2CF9AE}" pid="204" name="WdScmCMIdata.G_Eigner">
    <vt:lpwstr>DVS Regelschulung</vt:lpwstr>
  </property>
  <property fmtid="{D5CDD505-2E9C-101B-9397-08002B2CF9AE}" pid="205" name="WdScmCMIdata.G_Eroeffnungsdatum">
    <vt:lpwstr/>
  </property>
  <property fmtid="{D5CDD505-2E9C-101B-9397-08002B2CF9AE}" pid="206" name="WdScmCMIdata.G_Erstunterzeichner">
    <vt:lpwstr/>
  </property>
  <property fmtid="{D5CDD505-2E9C-101B-9397-08002B2CF9AE}" pid="207" name="WdScmCMIdata.G_Grundbuchkreis">
    <vt:lpwstr/>
  </property>
  <property fmtid="{D5CDD505-2E9C-101B-9397-08002B2CF9AE}" pid="208" name="WdScmCMIdata.G_HFD_AnmeldedatumMM">
    <vt:lpwstr/>
  </property>
  <property fmtid="{D5CDD505-2E9C-101B-9397-08002B2CF9AE}" pid="209" name="WdScmCMIdata.G_HFD_AnmeldedatumMMMM">
    <vt:lpwstr/>
  </property>
  <property fmtid="{D5CDD505-2E9C-101B-9397-08002B2CF9AE}" pid="210" name="WdScmCMIdata.G_HFD_AustrittsdatumMM">
    <vt:lpwstr/>
  </property>
  <property fmtid="{D5CDD505-2E9C-101B-9397-08002B2CF9AE}" pid="211" name="WdScmCMIdata.G_HFD_AustrittsdatumMMMM">
    <vt:lpwstr/>
  </property>
  <property fmtid="{D5CDD505-2E9C-101B-9397-08002B2CF9AE}" pid="212" name="WdScmCMIdata.G_HFD_Austrittsgrund">
    <vt:lpwstr/>
  </property>
  <property fmtid="{D5CDD505-2E9C-101B-9397-08002B2CF9AE}" pid="213" name="WdScmCMIdata.G_HFD_bisherigeAbklaerungenMassnahmen">
    <vt:lpwstr/>
  </property>
  <property fmtid="{D5CDD505-2E9C-101B-9397-08002B2CF9AE}" pid="214" name="WdScmCMIdata.G_HFD_Diagnose">
    <vt:lpwstr/>
  </property>
  <property fmtid="{D5CDD505-2E9C-101B-9397-08002B2CF9AE}" pid="215" name="WdScmCMIdata.G_HFD_DurchfuerhrungsbestaetigungMM">
    <vt:lpwstr/>
  </property>
  <property fmtid="{D5CDD505-2E9C-101B-9397-08002B2CF9AE}" pid="216" name="WdScmCMIdata.G_HFD_DurchfuerhrungsbestaetigungMMMM">
    <vt:lpwstr/>
  </property>
  <property fmtid="{D5CDD505-2E9C-101B-9397-08002B2CF9AE}" pid="217" name="WdScmCMIdata.G_HFD_EintrittsdatumMM">
    <vt:lpwstr/>
  </property>
  <property fmtid="{D5CDD505-2E9C-101B-9397-08002B2CF9AE}" pid="218" name="WdScmCMIdata.G_HFD_EintrittsdatumMMMM">
    <vt:lpwstr/>
  </property>
  <property fmtid="{D5CDD505-2E9C-101B-9397-08002B2CF9AE}" pid="219" name="WdScmCMIdata.G_HFD_Erstsprache_Kind">
    <vt:lpwstr/>
  </property>
  <property fmtid="{D5CDD505-2E9C-101B-9397-08002B2CF9AE}" pid="220" name="WdScmCMIdata.G_HFD_Familiensprache">
    <vt:lpwstr/>
  </property>
  <property fmtid="{D5CDD505-2E9C-101B-9397-08002B2CF9AE}" pid="221" name="WdScmCMIdata.G_HFD_Hoerbeeintraechtigung">
    <vt:lpwstr/>
  </property>
  <property fmtid="{D5CDD505-2E9C-101B-9397-08002B2CF9AE}" pid="222" name="WdScmCMIdata.G_HFD_InvolvierteFachperson">
    <vt:lpwstr>, ,</vt:lpwstr>
  </property>
  <property fmtid="{D5CDD505-2E9C-101B-9397-08002B2CF9AE}" pid="223" name="WdScmCMIdata.G_HFD_paedagogischeMassnahmen">
    <vt:lpwstr/>
  </property>
  <property fmtid="{D5CDD505-2E9C-101B-9397-08002B2CF9AE}" pid="224" name="WdScmCMIdata.G_HFD_Schuljahr">
    <vt:lpwstr/>
  </property>
  <property fmtid="{D5CDD505-2E9C-101B-9397-08002B2CF9AE}" pid="225" name="WdScmCMIdata.G_HFD_Schulstufe">
    <vt:lpwstr/>
  </property>
  <property fmtid="{D5CDD505-2E9C-101B-9397-08002B2CF9AE}" pid="226" name="WdScmCMIdata.G_HFD_Sorgerecht">
    <vt:lpwstr/>
  </property>
  <property fmtid="{D5CDD505-2E9C-101B-9397-08002B2CF9AE}" pid="227" name="WdScmCMIdata.G_HFD_technischeVersorgung">
    <vt:lpwstr/>
  </property>
  <property fmtid="{D5CDD505-2E9C-101B-9397-08002B2CF9AE}" pid="228" name="WdScmCMIdata.G_HFD_zivilrechtlicheKinderschutzmassnahme">
    <vt:lpwstr/>
  </property>
  <property fmtid="{D5CDD505-2E9C-101B-9397-08002B2CF9AE}" pid="229" name="WdScmCMIdata.G_Laufnummer">
    <vt:lpwstr>2022-508</vt:lpwstr>
  </property>
  <property fmtid="{D5CDD505-2E9C-101B-9397-08002B2CF9AE}" pid="230" name="WdScmCMIdata.G_Ortsbezeichnung">
    <vt:lpwstr/>
  </property>
  <property fmtid="{D5CDD505-2E9C-101B-9397-08002B2CF9AE}" pid="231" name="WdScmCMIdata.G_RaeumlicheZuteilung">
    <vt:lpwstr/>
  </property>
  <property fmtid="{D5CDD505-2E9C-101B-9397-08002B2CF9AE}" pid="232" name="WdScmCMIdata.G_Registraturplan">
    <vt:lpwstr>2.3.6 Schulung von Kindern und Jugendlichen mit Asylstatus</vt:lpwstr>
  </property>
  <property fmtid="{D5CDD505-2E9C-101B-9397-08002B2CF9AE}" pid="233" name="WdScmCMIdata.G_SachbearbeiterKuerzel">
    <vt:lpwstr>URSULA.KOLLER@LU.CH</vt:lpwstr>
  </property>
  <property fmtid="{D5CDD505-2E9C-101B-9397-08002B2CF9AE}" pid="234" name="WdScmCMIdata.G_SachbearbeiterVornameName">
    <vt:lpwstr>Ursula Koller</vt:lpwstr>
  </property>
  <property fmtid="{D5CDD505-2E9C-101B-9397-08002B2CF9AE}" pid="235" name="WdScmCMIdata.G_SBE_Anmeldungsgrund">
    <vt:lpwstr/>
  </property>
  <property fmtid="{D5CDD505-2E9C-101B-9397-08002B2CF9AE}" pid="236" name="WdScmCMIdata.G_SBE_Klientenart">
    <vt:lpwstr/>
  </property>
  <property fmtid="{D5CDD505-2E9C-101B-9397-08002B2CF9AE}" pid="237" name="WdScmCMIdata.G_SBE_Schulgemeinde">
    <vt:lpwstr/>
  </property>
  <property fmtid="{D5CDD505-2E9C-101B-9397-08002B2CF9AE}" pid="238" name="WdScmCMIdata.G_SBE_Schulhaus">
    <vt:lpwstr/>
  </property>
  <property fmtid="{D5CDD505-2E9C-101B-9397-08002B2CF9AE}" pid="239" name="WdScmCMIdata.G_SBE_Schulstufe">
    <vt:lpwstr/>
  </property>
  <property fmtid="{D5CDD505-2E9C-101B-9397-08002B2CF9AE}" pid="240" name="WdScmCMIdata.G_SBE_Team-Gruppengroesse">
    <vt:lpwstr/>
  </property>
  <property fmtid="{D5CDD505-2E9C-101B-9397-08002B2CF9AE}" pid="241" name="WdScmCMIdata.G_Signatur">
    <vt:lpwstr/>
  </property>
  <property fmtid="{D5CDD505-2E9C-101B-9397-08002B2CF9AE}" pid="242" name="WdScmCMIdata.G_Titel">
    <vt:lpwstr>Asyl - Webdokumente</vt:lpwstr>
  </property>
  <property fmtid="{D5CDD505-2E9C-101B-9397-08002B2CF9AE}" pid="243" name="WdScmCMIdata.G_TitelPublikation(DHK)">
    <vt:lpwstr/>
  </property>
  <property fmtid="{D5CDD505-2E9C-101B-9397-08002B2CF9AE}" pid="244" name="WdScmCMIdata.G_Vorstossnummer">
    <vt:lpwstr/>
  </property>
  <property fmtid="{D5CDD505-2E9C-101B-9397-08002B2CF9AE}" pid="245" name="WdScmCMIdata.Sitz_Beginn">
    <vt:lpwstr/>
  </property>
  <property fmtid="{D5CDD505-2E9C-101B-9397-08002B2CF9AE}" pid="246" name="WdScmCMIdata.Sitz_Bemerkung">
    <vt:lpwstr/>
  </property>
  <property fmtid="{D5CDD505-2E9C-101B-9397-08002B2CF9AE}" pid="247" name="WdScmCMIdata.Sitz_DatumMM">
    <vt:lpwstr/>
  </property>
  <property fmtid="{D5CDD505-2E9C-101B-9397-08002B2CF9AE}" pid="248" name="WdScmCMIdata.Sitz_DatumMMMM">
    <vt:lpwstr/>
  </property>
  <property fmtid="{D5CDD505-2E9C-101B-9397-08002B2CF9AE}" pid="249" name="WdScmCMIdata.Sitz_Ende">
    <vt:lpwstr/>
  </property>
  <property fmtid="{D5CDD505-2E9C-101B-9397-08002B2CF9AE}" pid="250" name="WdScmCMIdata.Sitz_Gremium">
    <vt:lpwstr/>
  </property>
  <property fmtid="{D5CDD505-2E9C-101B-9397-08002B2CF9AE}" pid="251" name="WdScmCMIdata.Sitz_Ort">
    <vt:lpwstr/>
  </property>
  <property fmtid="{D5CDD505-2E9C-101B-9397-08002B2CF9AE}" pid="252" name="WdScmCMIdata.Sitz_Titel">
    <vt:lpwstr/>
  </property>
</Properties>
</file>