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B209FB" w:rsidTr="00B719C0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5E" w:rsidRPr="008376B9" w:rsidRDefault="00BC395B" w:rsidP="00EB135E">
            <w:pPr>
              <w:pStyle w:val="AbsenderText"/>
            </w:pPr>
            <w:r>
              <w:t>Bildungs- und Kulturdepartement</w:t>
            </w:r>
            <w:r>
              <w:br/>
            </w:r>
            <w:r w:rsidRPr="008376B9">
              <w:t>‍</w:t>
            </w:r>
            <w:r>
              <w:rPr>
                <w:rStyle w:val="Fett"/>
              </w:rPr>
              <w:t>Dienststelle Volksschulbildung</w:t>
            </w:r>
            <w:r w:rsidR="006413E6">
              <w:rPr>
                <w:rStyle w:val="Fett"/>
              </w:rPr>
              <w:br/>
              <w:t>Regelschulung</w:t>
            </w:r>
          </w:p>
        </w:tc>
      </w:tr>
    </w:tbl>
    <w:p w:rsidR="009D192C" w:rsidRPr="008376B9" w:rsidRDefault="00DE11E3" w:rsidP="00B719C0">
      <w:pPr>
        <w:pStyle w:val="CityDate"/>
        <w:spacing w:before="0"/>
        <w:rPr>
          <w:sz w:val="2"/>
          <w:szCs w:val="2"/>
        </w:rPr>
        <w:sectPr w:rsidR="009D192C" w:rsidRPr="008376B9" w:rsidSect="008376B9">
          <w:headerReference w:type="default" r:id="rId13"/>
          <w:footerReference w:type="default" r:id="rId14"/>
          <w:type w:val="continuous"/>
          <w:pgSz w:w="16838" w:h="11906" w:orient="landscape" w:code="9"/>
          <w:pgMar w:top="1758" w:right="1134" w:bottom="1134" w:left="1701" w:header="567" w:footer="420" w:gutter="0"/>
          <w:cols w:space="708"/>
          <w:docGrid w:linePitch="360"/>
        </w:sectPr>
      </w:pPr>
    </w:p>
    <w:p w:rsidR="009D192C" w:rsidRPr="00EF4037" w:rsidRDefault="00DE11E3" w:rsidP="00CA210B">
      <w:pPr>
        <w:rPr>
          <w:rFonts w:cs="Segoe UI"/>
        </w:rPr>
      </w:pPr>
    </w:p>
    <w:p w:rsidR="00781432" w:rsidRPr="00212B7B" w:rsidRDefault="00BC395B" w:rsidP="00EF4037">
      <w:pPr>
        <w:rPr>
          <w:rFonts w:cs="Segoe UI"/>
          <w:b/>
          <w:sz w:val="24"/>
        </w:rPr>
      </w:pPr>
      <w:r w:rsidRPr="00212B7B">
        <w:rPr>
          <w:rFonts w:cs="Segoe UI"/>
          <w:b/>
          <w:sz w:val="24"/>
        </w:rPr>
        <w:t xml:space="preserve">Meldeformular für Kinder von Asylsuchenden (Ausweis N), vorläufig Aufgenommenen (Ausweis F) und mit </w:t>
      </w:r>
      <w:r w:rsidR="006413E6" w:rsidRPr="00212B7B">
        <w:rPr>
          <w:rFonts w:cs="Segoe UI"/>
          <w:b/>
          <w:sz w:val="24"/>
        </w:rPr>
        <w:br/>
      </w:r>
      <w:r w:rsidRPr="00212B7B">
        <w:rPr>
          <w:rFonts w:cs="Segoe UI"/>
          <w:b/>
          <w:sz w:val="24"/>
        </w:rPr>
        <w:t>Schutzstatus (Ausweis S)</w:t>
      </w:r>
      <w:r w:rsidR="006413E6" w:rsidRPr="00212B7B">
        <w:rPr>
          <w:rFonts w:cs="Segoe UI"/>
          <w:b/>
          <w:sz w:val="24"/>
        </w:rPr>
        <w:t xml:space="preserve">. </w:t>
      </w:r>
      <w:r w:rsidRPr="00212B7B">
        <w:rPr>
          <w:rFonts w:cs="Segoe UI"/>
          <w:b/>
          <w:sz w:val="24"/>
        </w:rPr>
        <w:t>Stichtag 1. September</w:t>
      </w:r>
    </w:p>
    <w:p w:rsidR="00EF4037" w:rsidRPr="00212B7B" w:rsidRDefault="00DE11E3" w:rsidP="00EF4037">
      <w:pPr>
        <w:rPr>
          <w:rFonts w:cs="Segoe UI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3402"/>
        <w:gridCol w:w="567"/>
        <w:gridCol w:w="2835"/>
      </w:tblGrid>
      <w:tr w:rsidR="00212B7B" w:rsidRPr="00212B7B" w:rsidTr="00586A30">
        <w:tc>
          <w:tcPr>
            <w:tcW w:w="2518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</w:rPr>
            </w:pPr>
            <w:r w:rsidRPr="00212B7B">
              <w:rPr>
                <w:rFonts w:cs="Segoe UI"/>
              </w:rPr>
              <w:t>Politische Gemeinde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</w:rPr>
            </w:pPr>
            <w:r w:rsidRPr="00212B7B">
              <w:rPr>
                <w:rFonts w:cs="Segoe U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</w:rPr>
              <w:instrText xml:space="preserve"> FORMTEXT </w:instrText>
            </w:r>
            <w:r w:rsidRPr="00212B7B">
              <w:rPr>
                <w:rFonts w:cs="Segoe UI"/>
              </w:rPr>
            </w:r>
            <w:r w:rsidRPr="00212B7B">
              <w:rPr>
                <w:rFonts w:cs="Segoe UI"/>
              </w:rPr>
              <w:fldChar w:fldCharType="separate"/>
            </w:r>
            <w:bookmarkStart w:id="3" w:name="_GoBack"/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bookmarkEnd w:id="3"/>
            <w:r w:rsidRPr="00212B7B">
              <w:rPr>
                <w:rFonts w:cs="Segoe UI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12B7B" w:rsidRPr="00212B7B" w:rsidRDefault="00212B7B" w:rsidP="00586A30">
            <w:pPr>
              <w:jc w:val="right"/>
              <w:rPr>
                <w:rFonts w:cs="Segoe UI"/>
              </w:rPr>
            </w:pPr>
            <w:r w:rsidRPr="00212B7B">
              <w:rPr>
                <w:rFonts w:cs="Segoe UI"/>
              </w:rPr>
              <w:t>Schulleitung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</w:rPr>
            </w:pPr>
            <w:r w:rsidRPr="00212B7B">
              <w:rPr>
                <w:rFonts w:cs="Segoe U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</w:rPr>
              <w:instrText xml:space="preserve"> FORMTEXT </w:instrText>
            </w:r>
            <w:r w:rsidRPr="00212B7B">
              <w:rPr>
                <w:rFonts w:cs="Segoe UI"/>
              </w:rPr>
            </w:r>
            <w:r w:rsidRPr="00212B7B">
              <w:rPr>
                <w:rFonts w:cs="Segoe UI"/>
              </w:rPr>
              <w:fldChar w:fldCharType="separate"/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12B7B" w:rsidRPr="00212B7B" w:rsidRDefault="00212B7B" w:rsidP="00586A30">
            <w:pPr>
              <w:jc w:val="both"/>
              <w:rPr>
                <w:rFonts w:cs="Segoe UI"/>
              </w:rPr>
            </w:pPr>
            <w:r w:rsidRPr="00212B7B">
              <w:rPr>
                <w:rFonts w:cs="Segoe UI"/>
              </w:rPr>
              <w:t>Tel.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</w:rPr>
            </w:pPr>
            <w:r w:rsidRPr="00212B7B">
              <w:rPr>
                <w:rFonts w:cs="Segoe U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</w:rPr>
              <w:instrText xml:space="preserve"> FORMTEXT </w:instrText>
            </w:r>
            <w:r w:rsidRPr="00212B7B">
              <w:rPr>
                <w:rFonts w:cs="Segoe UI"/>
              </w:rPr>
            </w:r>
            <w:r w:rsidRPr="00212B7B">
              <w:rPr>
                <w:rFonts w:cs="Segoe UI"/>
              </w:rPr>
              <w:fldChar w:fldCharType="separate"/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  <w:noProof/>
              </w:rPr>
              <w:t> </w:t>
            </w:r>
            <w:r w:rsidRPr="00212B7B">
              <w:rPr>
                <w:rFonts w:cs="Segoe UI"/>
              </w:rPr>
              <w:fldChar w:fldCharType="end"/>
            </w:r>
          </w:p>
        </w:tc>
      </w:tr>
      <w:tr w:rsidR="00212B7B" w:rsidRPr="00212B7B" w:rsidTr="00586A30">
        <w:tc>
          <w:tcPr>
            <w:tcW w:w="2518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</w:rPr>
            </w:pPr>
            <w:r w:rsidRPr="00212B7B">
              <w:rPr>
                <w:rFonts w:cs="Segoe UI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="00DE11E3">
              <w:rPr>
                <w:rFonts w:cs="Segoe UI"/>
                <w:szCs w:val="20"/>
              </w:rPr>
            </w:r>
            <w:r w:rsidR="00DE11E3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12B7B" w:rsidRPr="00212B7B" w:rsidRDefault="00212B7B" w:rsidP="00586A30">
            <w:pPr>
              <w:jc w:val="right"/>
              <w:rPr>
                <w:rFonts w:cs="Segoe UI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12B7B" w:rsidRPr="00212B7B" w:rsidRDefault="00212B7B" w:rsidP="00586A30">
            <w:pPr>
              <w:jc w:val="both"/>
              <w:rPr>
                <w:rFonts w:cs="Segoe U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Cs w:val="20"/>
              </w:rPr>
            </w:pPr>
          </w:p>
        </w:tc>
      </w:tr>
    </w:tbl>
    <w:p w:rsidR="00212B7B" w:rsidRPr="00212B7B" w:rsidRDefault="00212B7B" w:rsidP="00212B7B">
      <w:pPr>
        <w:rPr>
          <w:rFonts w:cs="Segoe UI"/>
          <w:sz w:val="16"/>
        </w:rPr>
      </w:pPr>
    </w:p>
    <w:p w:rsidR="00212B7B" w:rsidRPr="00212B7B" w:rsidRDefault="00212B7B" w:rsidP="00212B7B">
      <w:pPr>
        <w:rPr>
          <w:rFonts w:cs="Segoe UI"/>
          <w:i/>
          <w:sz w:val="18"/>
          <w:szCs w:val="18"/>
        </w:rPr>
        <w:sectPr w:rsidR="00212B7B" w:rsidRPr="00212B7B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850"/>
        <w:gridCol w:w="2693"/>
        <w:gridCol w:w="1418"/>
        <w:gridCol w:w="1701"/>
        <w:gridCol w:w="1276"/>
        <w:gridCol w:w="1984"/>
        <w:gridCol w:w="2126"/>
      </w:tblGrid>
      <w:tr w:rsidR="00212B7B" w:rsidRPr="00212B7B" w:rsidTr="00586A30">
        <w:trPr>
          <w:trHeight w:val="285"/>
        </w:trPr>
        <w:tc>
          <w:tcPr>
            <w:tcW w:w="2723" w:type="dxa"/>
            <w:vMerge w:val="restart"/>
            <w:shd w:val="clear" w:color="auto" w:fill="auto"/>
          </w:tcPr>
          <w:p w:rsidR="00212B7B" w:rsidRPr="00212B7B" w:rsidRDefault="00212B7B" w:rsidP="00586A30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Name, Vorname</w:t>
            </w:r>
          </w:p>
        </w:tc>
        <w:tc>
          <w:tcPr>
            <w:tcW w:w="850" w:type="dxa"/>
            <w:vMerge w:val="restart"/>
          </w:tcPr>
          <w:p w:rsidR="00212B7B" w:rsidRPr="00212B7B" w:rsidRDefault="00212B7B" w:rsidP="00586A30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w/m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12B7B" w:rsidRPr="00212B7B" w:rsidRDefault="00212B7B" w:rsidP="00586A30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Wohnort/politische</w:t>
            </w:r>
            <w:r w:rsidRPr="00212B7B">
              <w:rPr>
                <w:rFonts w:cs="Segoe UI"/>
                <w:b/>
                <w:sz w:val="20"/>
                <w:szCs w:val="20"/>
              </w:rPr>
              <w:br/>
              <w:t>Gemeinde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2B7B" w:rsidRPr="00212B7B" w:rsidRDefault="00212B7B" w:rsidP="00586A30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Geburts-</w:t>
            </w:r>
            <w:r w:rsidRPr="00212B7B">
              <w:rPr>
                <w:rFonts w:cs="Segoe UI"/>
                <w:b/>
                <w:sz w:val="20"/>
                <w:szCs w:val="20"/>
              </w:rPr>
              <w:br/>
              <w:t>datum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2B7B" w:rsidRPr="00212B7B" w:rsidRDefault="00212B7B" w:rsidP="00586A30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Nationalität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B7B" w:rsidRPr="00212B7B" w:rsidRDefault="00212B7B" w:rsidP="00586A30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 xml:space="preserve">Status, </w:t>
            </w:r>
            <w:r w:rsidRPr="00212B7B">
              <w:rPr>
                <w:rFonts w:cs="Segoe UI"/>
                <w:b/>
                <w:sz w:val="20"/>
                <w:szCs w:val="20"/>
              </w:rPr>
              <w:br/>
              <w:t>Ausweis N/F/S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2B7B" w:rsidRPr="00212B7B" w:rsidRDefault="00212B7B" w:rsidP="00586A30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Schuleintritt</w:t>
            </w:r>
          </w:p>
        </w:tc>
        <w:tc>
          <w:tcPr>
            <w:tcW w:w="2126" w:type="dxa"/>
            <w:vMerge w:val="restart"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Schultyp/Schulort</w:t>
            </w:r>
          </w:p>
        </w:tc>
      </w:tr>
      <w:tr w:rsidR="00212B7B" w:rsidRPr="00212B7B" w:rsidTr="00586A30">
        <w:trPr>
          <w:trHeight w:val="326"/>
        </w:trPr>
        <w:tc>
          <w:tcPr>
            <w:tcW w:w="2723" w:type="dxa"/>
            <w:vMerge/>
            <w:shd w:val="clear" w:color="auto" w:fill="auto"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2B7B" w:rsidRPr="00212B7B" w:rsidRDefault="00212B7B" w:rsidP="00586A30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</w:tr>
    </w:tbl>
    <w:p w:rsidR="00212B7B" w:rsidRPr="00212B7B" w:rsidRDefault="00212B7B" w:rsidP="00212B7B">
      <w:pPr>
        <w:rPr>
          <w:rFonts w:cs="Segoe UI"/>
          <w:sz w:val="2"/>
        </w:rPr>
        <w:sectPr w:rsidR="00212B7B" w:rsidRPr="00212B7B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850"/>
        <w:gridCol w:w="2693"/>
        <w:gridCol w:w="1418"/>
        <w:gridCol w:w="1701"/>
        <w:gridCol w:w="1276"/>
        <w:gridCol w:w="1984"/>
        <w:gridCol w:w="2126"/>
      </w:tblGrid>
      <w:tr w:rsidR="00212B7B" w:rsidRPr="00212B7B" w:rsidTr="00586A30">
        <w:tc>
          <w:tcPr>
            <w:tcW w:w="272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jc w:val="center"/>
              <w:rPr>
                <w:rFonts w:cs="Segoe UI"/>
                <w:szCs w:val="20"/>
              </w:rPr>
            </w:pPr>
            <w:r w:rsidRPr="00212B7B">
              <w:rPr>
                <w:rFonts w:cs="Segoe UI"/>
                <w:noProof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noProof/>
                <w:szCs w:val="20"/>
              </w:rPr>
              <w:instrText xml:space="preserve"> FORMTEXT </w:instrText>
            </w:r>
            <w:r w:rsidRPr="00212B7B">
              <w:rPr>
                <w:rFonts w:cs="Segoe UI"/>
                <w:noProof/>
                <w:szCs w:val="20"/>
              </w:rPr>
            </w:r>
            <w:r w:rsidRPr="00212B7B">
              <w:rPr>
                <w:rFonts w:cs="Segoe UI"/>
                <w:noProof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</w:tr>
      <w:tr w:rsidR="00212B7B" w:rsidRPr="00212B7B" w:rsidTr="00586A30">
        <w:tc>
          <w:tcPr>
            <w:tcW w:w="272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jc w:val="center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</w:tr>
      <w:tr w:rsidR="00212B7B" w:rsidRPr="00212B7B" w:rsidTr="00586A30">
        <w:tc>
          <w:tcPr>
            <w:tcW w:w="272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jc w:val="center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</w:tr>
      <w:tr w:rsidR="00212B7B" w:rsidRPr="00212B7B" w:rsidTr="00586A30">
        <w:tc>
          <w:tcPr>
            <w:tcW w:w="272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jc w:val="center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</w:tr>
      <w:tr w:rsidR="00212B7B" w:rsidRPr="00212B7B" w:rsidTr="00586A30">
        <w:tc>
          <w:tcPr>
            <w:tcW w:w="272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jc w:val="center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</w:tr>
      <w:tr w:rsidR="00212B7B" w:rsidRPr="00212B7B" w:rsidTr="00586A30">
        <w:tc>
          <w:tcPr>
            <w:tcW w:w="272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jc w:val="center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</w:tr>
      <w:tr w:rsidR="00212B7B" w:rsidRPr="00212B7B" w:rsidTr="00586A30">
        <w:tc>
          <w:tcPr>
            <w:tcW w:w="272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jc w:val="center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noProof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12B7B" w:rsidRPr="00212B7B" w:rsidRDefault="00212B7B" w:rsidP="00586A30">
            <w:pPr>
              <w:spacing w:before="80"/>
              <w:rPr>
                <w:rFonts w:cs="Segoe UI"/>
                <w:szCs w:val="20"/>
              </w:rPr>
            </w:pPr>
            <w:r w:rsidRPr="00212B7B">
              <w:rPr>
                <w:rFonts w:cs="Segoe U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Cs w:val="20"/>
              </w:rPr>
              <w:instrText xml:space="preserve"> FORMTEXT </w:instrText>
            </w:r>
            <w:r w:rsidRPr="00212B7B">
              <w:rPr>
                <w:rFonts w:cs="Segoe UI"/>
                <w:szCs w:val="20"/>
              </w:rPr>
            </w:r>
            <w:r w:rsidRPr="00212B7B">
              <w:rPr>
                <w:rFonts w:cs="Segoe UI"/>
                <w:szCs w:val="20"/>
              </w:rPr>
              <w:fldChar w:fldCharType="separate"/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t> </w:t>
            </w:r>
            <w:r w:rsidRPr="00212B7B">
              <w:rPr>
                <w:rFonts w:cs="Segoe UI"/>
                <w:szCs w:val="20"/>
              </w:rPr>
              <w:fldChar w:fldCharType="end"/>
            </w:r>
          </w:p>
        </w:tc>
      </w:tr>
    </w:tbl>
    <w:p w:rsidR="00212B7B" w:rsidRPr="00212B7B" w:rsidRDefault="00212B7B" w:rsidP="00212B7B">
      <w:pPr>
        <w:rPr>
          <w:rFonts w:cs="Segoe UI"/>
        </w:rPr>
        <w:sectPr w:rsidR="00212B7B" w:rsidRPr="00212B7B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formProt w:val="0"/>
          <w:docGrid w:linePitch="360"/>
        </w:sectPr>
      </w:pPr>
    </w:p>
    <w:p w:rsidR="00212B7B" w:rsidRPr="00212B7B" w:rsidRDefault="00212B7B" w:rsidP="00212B7B">
      <w:pPr>
        <w:rPr>
          <w:rFonts w:cs="Segoe UI"/>
          <w:sz w:val="18"/>
        </w:rPr>
        <w:sectPr w:rsidR="00212B7B" w:rsidRPr="00212B7B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  <w:r w:rsidRPr="00212B7B">
        <w:rPr>
          <w:rFonts w:cs="Segoe UI"/>
          <w:szCs w:val="20"/>
        </w:rPr>
        <w:t>Die Meldung erfolgt jährlich mit der Schülermeldung (Stichtag 1. September) durch die Schulleitung der Wohngemeinde (politische Gemeinde).</w:t>
      </w:r>
    </w:p>
    <w:p w:rsidR="00212B7B" w:rsidRPr="00212B7B" w:rsidRDefault="00212B7B" w:rsidP="00212B7B">
      <w:pPr>
        <w:rPr>
          <w:rFonts w:cs="Segoe UI"/>
          <w:sz w:val="16"/>
        </w:rPr>
        <w:sectPr w:rsidR="00212B7B" w:rsidRPr="00212B7B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p w:rsidR="00212B7B" w:rsidRPr="00212B7B" w:rsidRDefault="00212B7B" w:rsidP="00212B7B">
      <w:pPr>
        <w:rPr>
          <w:rFonts w:cs="Segoe UI"/>
          <w:sz w:val="16"/>
        </w:rPr>
        <w:sectPr w:rsidR="00212B7B" w:rsidRPr="00212B7B" w:rsidSect="007616CE">
          <w:headerReference w:type="default" r:id="rId15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2"/>
        <w:gridCol w:w="1792"/>
        <w:gridCol w:w="2201"/>
        <w:gridCol w:w="4058"/>
      </w:tblGrid>
      <w:tr w:rsidR="00212B7B" w:rsidRPr="00212B7B" w:rsidTr="00212B7B">
        <w:tc>
          <w:tcPr>
            <w:tcW w:w="5954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b/>
                <w:sz w:val="20"/>
                <w:szCs w:val="20"/>
              </w:rPr>
            </w:pPr>
            <w:r w:rsidRPr="00212B7B">
              <w:rPr>
                <w:rFonts w:cs="Segoe UI"/>
                <w:b/>
                <w:sz w:val="20"/>
                <w:szCs w:val="20"/>
              </w:rPr>
              <w:t>Einsenden an:</w:t>
            </w:r>
          </w:p>
        </w:tc>
        <w:tc>
          <w:tcPr>
            <w:tcW w:w="1792" w:type="dxa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  <w:r w:rsidRPr="00212B7B">
              <w:rPr>
                <w:rFonts w:cs="Segoe UI"/>
                <w:sz w:val="20"/>
              </w:rPr>
              <w:t>Ort und Datum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  <w:r w:rsidRPr="00212B7B">
              <w:rPr>
                <w:rFonts w:cs="Segoe U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12B7B">
              <w:rPr>
                <w:rFonts w:cs="Segoe UI"/>
                <w:sz w:val="20"/>
              </w:rPr>
              <w:instrText xml:space="preserve"> FORMTEXT </w:instrText>
            </w:r>
            <w:r w:rsidRPr="00212B7B">
              <w:rPr>
                <w:rFonts w:cs="Segoe UI"/>
                <w:sz w:val="20"/>
              </w:rPr>
            </w:r>
            <w:r w:rsidRPr="00212B7B">
              <w:rPr>
                <w:rFonts w:cs="Segoe UI"/>
                <w:sz w:val="20"/>
              </w:rPr>
              <w:fldChar w:fldCharType="separate"/>
            </w:r>
            <w:r w:rsidRPr="00212B7B">
              <w:rPr>
                <w:rFonts w:cs="Segoe UI"/>
                <w:noProof/>
                <w:sz w:val="20"/>
              </w:rPr>
              <w:t> </w:t>
            </w:r>
            <w:r w:rsidRPr="00212B7B">
              <w:rPr>
                <w:rFonts w:cs="Segoe UI"/>
                <w:noProof/>
                <w:sz w:val="20"/>
              </w:rPr>
              <w:t> </w:t>
            </w:r>
            <w:r w:rsidRPr="00212B7B">
              <w:rPr>
                <w:rFonts w:cs="Segoe UI"/>
                <w:noProof/>
                <w:sz w:val="20"/>
              </w:rPr>
              <w:t> </w:t>
            </w:r>
            <w:r w:rsidRPr="00212B7B">
              <w:rPr>
                <w:rFonts w:cs="Segoe UI"/>
                <w:noProof/>
                <w:sz w:val="20"/>
              </w:rPr>
              <w:t> </w:t>
            </w:r>
            <w:r w:rsidRPr="00212B7B">
              <w:rPr>
                <w:rFonts w:cs="Segoe UI"/>
                <w:noProof/>
                <w:sz w:val="20"/>
              </w:rPr>
              <w:t> </w:t>
            </w:r>
            <w:r w:rsidRPr="00212B7B">
              <w:rPr>
                <w:rFonts w:cs="Segoe UI"/>
                <w:sz w:val="20"/>
              </w:rPr>
              <w:fldChar w:fldCharType="end"/>
            </w:r>
          </w:p>
        </w:tc>
      </w:tr>
      <w:tr w:rsidR="00212B7B" w:rsidRPr="00212B7B" w:rsidTr="00212B7B">
        <w:tc>
          <w:tcPr>
            <w:tcW w:w="5954" w:type="dxa"/>
            <w:shd w:val="clear" w:color="auto" w:fill="auto"/>
          </w:tcPr>
          <w:p w:rsidR="00212B7B" w:rsidRPr="00212B7B" w:rsidRDefault="00212B7B" w:rsidP="00212B7B">
            <w:pPr>
              <w:rPr>
                <w:rFonts w:cs="Segoe UI"/>
                <w:sz w:val="20"/>
                <w:szCs w:val="20"/>
              </w:rPr>
            </w:pPr>
            <w:r w:rsidRPr="00212B7B">
              <w:rPr>
                <w:rFonts w:cs="Segoe UI"/>
                <w:sz w:val="20"/>
                <w:szCs w:val="20"/>
              </w:rPr>
              <w:t xml:space="preserve">Dienststelle Volksschulbildung, Abteilung </w:t>
            </w:r>
            <w:r>
              <w:rPr>
                <w:rFonts w:cs="Segoe UI"/>
                <w:sz w:val="20"/>
                <w:szCs w:val="20"/>
              </w:rPr>
              <w:t>Regelschulung</w:t>
            </w:r>
          </w:p>
        </w:tc>
        <w:tc>
          <w:tcPr>
            <w:tcW w:w="1792" w:type="dxa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</w:tr>
      <w:tr w:rsidR="00212B7B" w:rsidRPr="00212B7B" w:rsidTr="00212B7B">
        <w:tc>
          <w:tcPr>
            <w:tcW w:w="5954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  <w:szCs w:val="20"/>
              </w:rPr>
            </w:pPr>
            <w:r w:rsidRPr="00212B7B">
              <w:rPr>
                <w:rFonts w:cs="Segoe UI"/>
                <w:sz w:val="20"/>
                <w:szCs w:val="20"/>
              </w:rPr>
              <w:t>Ursula Koller, Beauftragte Interkulturelle Pädagogik und Religion</w:t>
            </w:r>
          </w:p>
        </w:tc>
        <w:tc>
          <w:tcPr>
            <w:tcW w:w="1792" w:type="dxa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</w:tr>
      <w:tr w:rsidR="00212B7B" w:rsidRPr="00212B7B" w:rsidTr="001C3347">
        <w:trPr>
          <w:trHeight w:val="107"/>
        </w:trPr>
        <w:tc>
          <w:tcPr>
            <w:tcW w:w="5954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  <w:szCs w:val="20"/>
              </w:rPr>
            </w:pPr>
            <w:r w:rsidRPr="00212B7B">
              <w:rPr>
                <w:rFonts w:cs="Segoe UI"/>
                <w:sz w:val="20"/>
                <w:szCs w:val="20"/>
              </w:rPr>
              <w:t>Kellerstrasse 10, 6002 Luzern</w:t>
            </w:r>
          </w:p>
        </w:tc>
        <w:tc>
          <w:tcPr>
            <w:tcW w:w="1792" w:type="dxa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</w:tr>
      <w:tr w:rsidR="00212B7B" w:rsidRPr="00212B7B" w:rsidTr="001C3347">
        <w:tc>
          <w:tcPr>
            <w:tcW w:w="5954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  <w:szCs w:val="20"/>
              </w:rPr>
            </w:pPr>
            <w:r w:rsidRPr="00212B7B">
              <w:rPr>
                <w:rFonts w:cs="Segoe UI"/>
                <w:sz w:val="20"/>
                <w:szCs w:val="20"/>
              </w:rPr>
              <w:t>Tel. 041 228 52 92, ursula.koller@lu.ch</w:t>
            </w:r>
          </w:p>
        </w:tc>
        <w:tc>
          <w:tcPr>
            <w:tcW w:w="1792" w:type="dxa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12B7B" w:rsidRPr="00212B7B" w:rsidRDefault="00212B7B" w:rsidP="00586A30">
            <w:pPr>
              <w:rPr>
                <w:rFonts w:cs="Segoe UI"/>
                <w:sz w:val="20"/>
              </w:rPr>
            </w:pPr>
            <w:r w:rsidRPr="00212B7B">
              <w:rPr>
                <w:rFonts w:cs="Segoe UI"/>
                <w:sz w:val="20"/>
              </w:rPr>
              <w:t>Unterschrift der Schulleitung</w:t>
            </w:r>
          </w:p>
        </w:tc>
        <w:tc>
          <w:tcPr>
            <w:tcW w:w="4056" w:type="dxa"/>
            <w:shd w:val="clear" w:color="auto" w:fill="auto"/>
          </w:tcPr>
          <w:p w:rsidR="00212B7B" w:rsidRPr="00212B7B" w:rsidRDefault="00DE11E3" w:rsidP="00586A30">
            <w:pPr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2pt;height:96pt">
                  <v:imagedata r:id="rId16" o:title=""/>
                  <o:lock v:ext="edit" ungrouping="t" rotation="t" cropping="t" verticies="t" text="t" grouping="t"/>
                  <o:signatureline v:ext="edit" id="{BF245C37-809D-4030-B460-6BAD93D3A011}" provid="{00000000-0000-0000-0000-000000000000}" o:suggestedsigner="Vorname Nachname" issignatureline="t"/>
                </v:shape>
              </w:pict>
            </w:r>
          </w:p>
        </w:tc>
      </w:tr>
    </w:tbl>
    <w:p w:rsidR="00EF4037" w:rsidRPr="00212B7B" w:rsidRDefault="00BC395B" w:rsidP="00EF4037">
      <w:pPr>
        <w:rPr>
          <w:rFonts w:cs="Segoe UI"/>
        </w:rPr>
      </w:pPr>
      <w:r w:rsidRPr="00212B7B">
        <w:rPr>
          <w:rFonts w:cs="Segoe UI"/>
        </w:rPr>
        <w:fldChar w:fldCharType="begin"/>
      </w:r>
      <w:r w:rsidRPr="00212B7B">
        <w:rPr>
          <w:rFonts w:cs="Segoe UI"/>
        </w:rPr>
        <w:instrText xml:space="preserve"> DOCPROPERTY "StmOrganisation.City"\*CHARFORMAT </w:instrText>
      </w:r>
      <w:r w:rsidRPr="00212B7B">
        <w:rPr>
          <w:rFonts w:cs="Segoe UI"/>
        </w:rPr>
        <w:fldChar w:fldCharType="separate"/>
      </w:r>
      <w:r w:rsidRPr="00212B7B">
        <w:rPr>
          <w:rFonts w:cs="Segoe UI"/>
        </w:rPr>
        <w:t>Luzern</w:t>
      </w:r>
      <w:r w:rsidRPr="00212B7B">
        <w:rPr>
          <w:rFonts w:cs="Segoe UI"/>
        </w:rPr>
        <w:fldChar w:fldCharType="end"/>
      </w:r>
      <w:r w:rsidRPr="00212B7B">
        <w:rPr>
          <w:rFonts w:cs="Segoe UI"/>
        </w:rPr>
        <w:t>, Juli 2023/</w:t>
      </w:r>
      <w:r w:rsidRPr="00212B7B">
        <w:rPr>
          <w:rFonts w:cs="Segoe UI"/>
        </w:rPr>
        <w:fldChar w:fldCharType="begin"/>
      </w:r>
      <w:r w:rsidRPr="00212B7B">
        <w:rPr>
          <w:rFonts w:cs="Segoe UI"/>
        </w:rPr>
        <w:instrText xml:space="preserve"> DOCPROPERTY "StmAuthor.Initials"\*CHARFORMAT </w:instrText>
      </w:r>
      <w:r w:rsidRPr="00212B7B">
        <w:rPr>
          <w:rFonts w:cs="Segoe UI"/>
        </w:rPr>
        <w:fldChar w:fldCharType="separate"/>
      </w:r>
      <w:r w:rsidRPr="00212B7B">
        <w:rPr>
          <w:rFonts w:cs="Segoe UI"/>
        </w:rPr>
        <w:t>KOU</w:t>
      </w:r>
      <w:r w:rsidRPr="00212B7B">
        <w:rPr>
          <w:rFonts w:cs="Segoe UI"/>
        </w:rPr>
        <w:fldChar w:fldCharType="end"/>
      </w:r>
      <w:r w:rsidRPr="00212B7B">
        <w:rPr>
          <w:rFonts w:cs="Segoe UI"/>
        </w:rPr>
        <w:t xml:space="preserve"> / angepasst März 2024</w:t>
      </w:r>
    </w:p>
    <w:sectPr w:rsidR="00EF4037" w:rsidRPr="00212B7B" w:rsidSect="008376B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89" w:rsidRDefault="00BC395B">
      <w:r>
        <w:separator/>
      </w:r>
    </w:p>
  </w:endnote>
  <w:endnote w:type="continuationSeparator" w:id="0">
    <w:p w:rsidR="00771F89" w:rsidRDefault="00B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MS Gothic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1E" w:rsidRPr="008376B9" w:rsidRDefault="00DE11E3" w:rsidP="00776F1E">
    <w:pPr>
      <w:pStyle w:val="Fusszeile"/>
    </w:pPr>
    <w:sdt>
      <w:sdtPr>
        <w:rPr>
          <w:rStyle w:val="Hervorhebung"/>
        </w:rPr>
        <w:tag w:val="FooterBold"/>
        <w:id w:val="-714121429"/>
        <w:placeholder>
          <w:docPart w:val="B49BA568CFCF4E91BEE762B5615CC6D7"/>
        </w:placeholder>
        <w:showingPlcHdr/>
        <w:dataBinding w:prefixMappings="xmlns:ns='http://schemas.officeatwork.com/CustomXMLPart'" w:xpath="/ns:officeatwork/ns:FooterBold" w:storeItemID="{F142AFCC-EF89-4CB6-828A-483D7B5D2939}"/>
        <w:text w:multiLine="1"/>
      </w:sdtPr>
      <w:sdtEndPr>
        <w:rPr>
          <w:rStyle w:val="Hervorhebung"/>
        </w:rPr>
      </w:sdtEndPr>
      <w:sdtContent>
        <w:r w:rsidR="00BC395B" w:rsidRPr="008376B9">
          <w:rPr>
            <w:rStyle w:val="Hervorhebung"/>
          </w:rPr>
          <w:t>‍</w:t>
        </w:r>
      </w:sdtContent>
    </w:sdt>
    <w:r w:rsidR="00BC395B" w:rsidRPr="008376B9">
      <w:t>‍</w:t>
    </w:r>
    <w:sdt>
      <w:sdtPr>
        <w:tag w:val="FooterNormal"/>
        <w:id w:val="2072837976"/>
        <w:placeholder>
          <w:docPart w:val="FC6D949E573E4A24A284D76E87524E66"/>
        </w:placeholder>
        <w:showingPlcHdr/>
        <w:dataBinding w:prefixMappings="xmlns:ns='http://schemas.officeatwork.com/CustomXMLPart'" w:xpath="/ns:officeatwork/ns:FooterNormal" w:storeItemID="{F142AFCC-EF89-4CB6-828A-483D7B5D2939}"/>
        <w:text w:multiLine="1"/>
      </w:sdtPr>
      <w:sdtEndPr/>
      <w:sdtContent>
        <w:r w:rsidR="00BC395B" w:rsidRPr="008376B9">
          <w:t xml:space="preserve"> </w:t>
        </w:r>
      </w:sdtContent>
    </w:sdt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B209FB" w:rsidTr="00B719C0">
      <w:tc>
        <w:tcPr>
          <w:tcW w:w="11110" w:type="dxa"/>
          <w:vAlign w:val="center"/>
        </w:tcPr>
        <w:bookmarkStart w:id="0" w:name="OLE_LINK2"/>
        <w:bookmarkStart w:id="1" w:name="OLE_LINK1"/>
        <w:p w:rsidR="009D192C" w:rsidRPr="008376B9" w:rsidRDefault="00BC395B" w:rsidP="00AB1006">
          <w:pPr>
            <w:pStyle w:val="Fusszeile"/>
          </w:pPr>
          <w:r w:rsidRPr="008376B9">
            <w:fldChar w:fldCharType="begin"/>
          </w:r>
          <w:r w:rsidRPr="008376B9">
            <w:instrText xml:space="preserve"> IF </w:instrText>
          </w:r>
          <w:r w:rsidRPr="008376B9">
            <w:fldChar w:fldCharType="begin"/>
          </w:r>
          <w:r w:rsidRPr="008376B9">
            <w:instrText xml:space="preserve"> DOCPROPERTY "CMIdata.G_Signatur"\*CHARFORMAT </w:instrText>
          </w:r>
          <w:r w:rsidRPr="008376B9">
            <w:fldChar w:fldCharType="end"/>
          </w:r>
          <w:r w:rsidRPr="008376B9">
            <w:instrText xml:space="preserve"> = "" "</w:instrText>
          </w:r>
          <w:r w:rsidRPr="008376B9">
            <w:fldChar w:fldCharType="begin"/>
          </w:r>
          <w:r w:rsidRPr="008376B9">
            <w:instrText xml:space="preserve"> IF </w:instrText>
          </w:r>
          <w:fldSimple w:instr=" DOCPROPERTY &quot;CMIdata.G_Laufnummer&quot;\*CHARFORMAT ">
            <w:r w:rsidR="001C3347">
              <w:instrText>2022-508</w:instrText>
            </w:r>
          </w:fldSimple>
          <w:r w:rsidRPr="008376B9">
            <w:instrText xml:space="preserve"> = "" "" "</w:instrText>
          </w:r>
          <w:fldSimple w:instr=" DOCPROPERTY &quot;CMIdata.G_Laufnummer&quot;\*CHARFORMAT ">
            <w:r w:rsidR="001C3347">
              <w:instrText>2022-508</w:instrText>
            </w:r>
          </w:fldSimple>
          <w:r w:rsidRPr="008376B9">
            <w:instrText xml:space="preserve"> / </w:instrText>
          </w:r>
          <w:fldSimple w:instr=" DOCPROPERTY &quot;CMIdata.Dok_Titel&quot;\*CHARFORMAT ">
            <w:r w:rsidR="001C3347">
              <w:instrText>Meldeformular für Kinder von Asylsuchenden</w:instrText>
            </w:r>
          </w:fldSimple>
          <w:r w:rsidRPr="008376B9">
            <w:instrText xml:space="preserve">" \* MERGEFORMAT </w:instrText>
          </w:r>
          <w:r w:rsidRPr="008376B9">
            <w:fldChar w:fldCharType="separate"/>
          </w:r>
          <w:r w:rsidR="001C3347">
            <w:rPr>
              <w:noProof/>
            </w:rPr>
            <w:instrText>2022-508</w:instrText>
          </w:r>
          <w:r w:rsidR="001C3347" w:rsidRPr="008376B9">
            <w:rPr>
              <w:noProof/>
            </w:rPr>
            <w:instrText xml:space="preserve"> / </w:instrText>
          </w:r>
          <w:r w:rsidR="001C3347">
            <w:rPr>
              <w:noProof/>
            </w:rPr>
            <w:instrText>Meldeformular für Kinder von Asylsuchenden</w:instrText>
          </w:r>
          <w:r w:rsidRPr="008376B9">
            <w:fldChar w:fldCharType="end"/>
          </w:r>
          <w:r w:rsidRPr="008376B9">
            <w:instrText>" "</w:instrText>
          </w:r>
          <w:fldSimple w:instr=" DOCPROPERTY &quot;CMIdata.G_Signatur&quot;\*CHARFORMAT ">
            <w:r w:rsidRPr="008376B9">
              <w:instrText>CMIdata.G_Signatur</w:instrText>
            </w:r>
          </w:fldSimple>
          <w:r w:rsidRPr="008376B9">
            <w:instrText xml:space="preserve"> / </w:instrText>
          </w:r>
          <w:fldSimple w:instr=" DOCPROPERTY &quot;CMIdata.Dok_Titel&quot;\*CHARFORMAT ">
            <w:r w:rsidRPr="008376B9">
              <w:instrText>CMIdata.Dok_Titel</w:instrText>
            </w:r>
          </w:fldSimple>
          <w:r w:rsidRPr="008376B9">
            <w:instrText xml:space="preserve">" \* MERGEFORMAT </w:instrText>
          </w:r>
          <w:r w:rsidRPr="008376B9">
            <w:fldChar w:fldCharType="separate"/>
          </w:r>
          <w:r w:rsidR="00DE11E3">
            <w:rPr>
              <w:noProof/>
            </w:rPr>
            <w:t>2022-508</w:t>
          </w:r>
          <w:r w:rsidR="00DE11E3" w:rsidRPr="008376B9">
            <w:rPr>
              <w:noProof/>
            </w:rPr>
            <w:t xml:space="preserve"> / </w:t>
          </w:r>
          <w:r w:rsidR="00DE11E3">
            <w:rPr>
              <w:noProof/>
            </w:rPr>
            <w:t>Meldeformular für Kinder von Asylsuchenden</w:t>
          </w:r>
          <w:r w:rsidRPr="008376B9">
            <w:fldChar w:fldCharType="end"/>
          </w:r>
          <w:bookmarkEnd w:id="0"/>
          <w:bookmarkEnd w:id="1"/>
        </w:p>
      </w:tc>
      <w:tc>
        <w:tcPr>
          <w:tcW w:w="2952" w:type="dxa"/>
        </w:tcPr>
        <w:p w:rsidR="009D192C" w:rsidRPr="008376B9" w:rsidRDefault="00BC395B" w:rsidP="006B1ACE">
          <w:pPr>
            <w:pStyle w:val="Fusszeile-Seite"/>
            <w:rPr>
              <w:lang w:eastAsia="de-DE"/>
            </w:rPr>
          </w:pP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IF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NUMPAGES </w:instrText>
          </w:r>
          <w:r w:rsidRPr="008376B9">
            <w:rPr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instrText>2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&gt; "1" "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IF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DOCPROPERTY "Doc.Page"\*CHARFORMAT </w:instrText>
          </w:r>
          <w:r w:rsidRPr="008376B9"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instrText>Seite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= "" "Seite" "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IF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DOCPROPERTY "Doc.Page"\*CHARFORMAT </w:instrText>
          </w:r>
          <w:r w:rsidRPr="008376B9"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instrText>Seite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= "Doc.Page" "Seite" "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DOCPROPERTY "Doc.Page"\*CHARFORMAT </w:instrText>
          </w:r>
          <w:r w:rsidRPr="008376B9"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instrText>Seite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" </w:instrText>
          </w:r>
          <w:r w:rsidRPr="008376B9">
            <w:rPr>
              <w:lang w:eastAsia="de-DE"/>
            </w:rPr>
            <w:fldChar w:fldCharType="separate"/>
          </w:r>
          <w:r w:rsidR="001C3347">
            <w:rPr>
              <w:noProof/>
              <w:lang w:eastAsia="de-DE"/>
            </w:rPr>
            <w:instrText>Seite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" </w:instrText>
          </w:r>
          <w:r w:rsidRPr="008376B9">
            <w:rPr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instrText>Seite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PAGE </w:instrText>
          </w:r>
          <w:r w:rsidRPr="008376B9">
            <w:rPr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instrText>2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IF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DOCPROPERTY "Doc.of"\*CHARFORMAT </w:instrText>
          </w:r>
          <w:r w:rsidRPr="008376B9"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instrText>von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= "" "von" "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IF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DOCPROPERTY "Doc.of"\*CHARFORMAT </w:instrText>
          </w:r>
          <w:r w:rsidRPr="008376B9"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instrText>von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= "Doc.of" "von" "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DOCPROPERTY "Doc.of"\*CHARFORMAT </w:instrText>
          </w:r>
          <w:r w:rsidRPr="008376B9"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instrText>von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" </w:instrText>
          </w:r>
          <w:r w:rsidRPr="008376B9">
            <w:rPr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instrText>von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" </w:instrText>
          </w:r>
          <w:r w:rsidRPr="008376B9">
            <w:rPr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instrText>von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 xml:space="preserve"> </w:instrText>
          </w:r>
          <w:r w:rsidRPr="008376B9">
            <w:rPr>
              <w:lang w:eastAsia="de-DE"/>
            </w:rPr>
            <w:fldChar w:fldCharType="begin"/>
          </w:r>
          <w:r w:rsidRPr="008376B9">
            <w:rPr>
              <w:lang w:eastAsia="de-DE"/>
            </w:rPr>
            <w:instrText xml:space="preserve"> NUMPAGES </w:instrText>
          </w:r>
          <w:r w:rsidRPr="008376B9">
            <w:rPr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instrText>2</w:instrText>
          </w:r>
          <w:r w:rsidRPr="008376B9">
            <w:rPr>
              <w:lang w:eastAsia="de-DE"/>
            </w:rPr>
            <w:fldChar w:fldCharType="end"/>
          </w:r>
          <w:r w:rsidRPr="008376B9">
            <w:rPr>
              <w:lang w:eastAsia="de-DE"/>
            </w:rPr>
            <w:instrText>"" "</w:instrText>
          </w:r>
          <w:r w:rsidRPr="008376B9">
            <w:rPr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t>Seite</w:t>
          </w:r>
          <w:r w:rsidR="00DE11E3" w:rsidRPr="008376B9">
            <w:rPr>
              <w:noProof/>
              <w:lang w:eastAsia="de-DE"/>
            </w:rPr>
            <w:t xml:space="preserve"> </w:t>
          </w:r>
          <w:r w:rsidR="00DE11E3">
            <w:rPr>
              <w:noProof/>
              <w:lang w:eastAsia="de-DE"/>
            </w:rPr>
            <w:t>2</w:t>
          </w:r>
          <w:r w:rsidR="00DE11E3" w:rsidRPr="008376B9">
            <w:rPr>
              <w:noProof/>
              <w:lang w:eastAsia="de-DE"/>
            </w:rPr>
            <w:t xml:space="preserve"> </w:t>
          </w:r>
          <w:r w:rsidR="00DE11E3">
            <w:rPr>
              <w:noProof/>
              <w:lang w:eastAsia="de-DE"/>
            </w:rPr>
            <w:t>von</w:t>
          </w:r>
          <w:r w:rsidR="00DE11E3" w:rsidRPr="008376B9">
            <w:rPr>
              <w:noProof/>
              <w:lang w:eastAsia="de-DE"/>
            </w:rPr>
            <w:t xml:space="preserve"> </w:t>
          </w:r>
          <w:r w:rsidR="00DE11E3">
            <w:rPr>
              <w:noProof/>
              <w:lang w:eastAsia="de-DE"/>
            </w:rPr>
            <w:t>2</w:t>
          </w:r>
          <w:r w:rsidRPr="008376B9">
            <w:rPr>
              <w:lang w:eastAsia="de-DE"/>
            </w:rPr>
            <w:fldChar w:fldCharType="end"/>
          </w:r>
        </w:p>
      </w:tc>
    </w:tr>
    <w:tr w:rsidR="00B209FB" w:rsidTr="00B719C0">
      <w:tc>
        <w:tcPr>
          <w:tcW w:w="11110" w:type="dxa"/>
          <w:vAlign w:val="center"/>
        </w:tcPr>
        <w:p w:rsidR="009D192C" w:rsidRPr="008376B9" w:rsidRDefault="00DE11E3" w:rsidP="009D192C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2" w:type="dxa"/>
        </w:tcPr>
        <w:p w:rsidR="009D192C" w:rsidRPr="008376B9" w:rsidRDefault="00DE11E3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9D192C" w:rsidRPr="008376B9" w:rsidRDefault="00DE11E3" w:rsidP="009D192C">
    <w:pPr>
      <w:rPr>
        <w:sz w:val="2"/>
        <w:szCs w:val="2"/>
      </w:rPr>
    </w:pPr>
  </w:p>
  <w:p w:rsidR="009D192C" w:rsidRPr="008376B9" w:rsidRDefault="00DE11E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DE11E3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B209FB" w:rsidTr="00B719C0">
      <w:trPr>
        <w:trHeight w:val="130"/>
      </w:trPr>
      <w:tc>
        <w:tcPr>
          <w:tcW w:w="11110" w:type="dxa"/>
          <w:vAlign w:val="center"/>
        </w:tcPr>
        <w:p w:rsidR="009D192C" w:rsidRPr="00EF4037" w:rsidRDefault="00BC395B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EF4037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1C3347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EF4037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1C3347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EF4037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1C3347">
            <w:rPr>
              <w:noProof/>
              <w:lang w:eastAsia="de-DE"/>
            </w:rPr>
            <w:instrText>Meldeformular für Kinder von Asylsuchenden</w:instrText>
          </w:r>
          <w:r w:rsidRPr="009B4CDD">
            <w:rPr>
              <w:noProof/>
              <w:lang w:eastAsia="de-DE"/>
            </w:rPr>
            <w:fldChar w:fldCharType="end"/>
          </w:r>
          <w:r w:rsidRPr="00EF4037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1C3347">
            <w:rPr>
              <w:noProof/>
              <w:lang w:eastAsia="de-DE"/>
            </w:rPr>
            <w:instrText>2022-508</w:instrText>
          </w:r>
          <w:r w:rsidR="001C3347" w:rsidRPr="00EF4037">
            <w:rPr>
              <w:noProof/>
              <w:lang w:eastAsia="de-DE"/>
            </w:rPr>
            <w:instrText xml:space="preserve"> / </w:instrText>
          </w:r>
          <w:r w:rsidR="001C3347">
            <w:rPr>
              <w:noProof/>
              <w:lang w:eastAsia="de-DE"/>
            </w:rPr>
            <w:instrText>Meldeformular für Kinder von Asylsuchenden</w:instrText>
          </w:r>
          <w:r w:rsidRPr="009B4CDD">
            <w:rPr>
              <w:noProof/>
              <w:lang w:eastAsia="de-DE"/>
            </w:rPr>
            <w:fldChar w:fldCharType="end"/>
          </w:r>
          <w:r w:rsidRPr="00EF4037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F4037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EF4037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EF4037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F4037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EF4037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DE11E3">
            <w:rPr>
              <w:noProof/>
              <w:lang w:eastAsia="de-DE"/>
            </w:rPr>
            <w:t>2022-508</w:t>
          </w:r>
          <w:r w:rsidR="00DE11E3" w:rsidRPr="00EF4037">
            <w:rPr>
              <w:noProof/>
              <w:lang w:eastAsia="de-DE"/>
            </w:rPr>
            <w:t xml:space="preserve"> / </w:t>
          </w:r>
          <w:r w:rsidR="00DE11E3">
            <w:rPr>
              <w:noProof/>
              <w:lang w:eastAsia="de-DE"/>
            </w:rPr>
            <w:t>Meldeformular für Kinder von Asylsuchenden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BC395B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1C3347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B209FB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DE11E3" w:rsidP="003D54DA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2" w:type="dxa"/>
        </w:tcPr>
        <w:p w:rsidR="009D192C" w:rsidRPr="003D54DA" w:rsidRDefault="00DE11E3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9D192C" w:rsidRDefault="00DE11E3">
    <w:pPr>
      <w:rPr>
        <w:sz w:val="2"/>
      </w:rPr>
    </w:pPr>
  </w:p>
  <w:p w:rsidR="00B209FB" w:rsidRDefault="00B209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606DF" w:rsidRDefault="00BC395B">
    <w:pPr>
      <w:rPr>
        <w:lang w:val="en-US"/>
      </w:rPr>
    </w:pPr>
    <w:r>
      <w:fldChar w:fldCharType="begin"/>
    </w:r>
    <w:r w:rsidRPr="006413E6">
      <w:instrText xml:space="preserve"> if </w:instrText>
    </w:r>
    <w:r>
      <w:fldChar w:fldCharType="begin"/>
    </w:r>
    <w:r w:rsidRPr="006413E6">
      <w:instrText xml:space="preserve"> DOCPROPERTY "Outputprofile.Internal.Draft"\*CHARFORMAT \&lt;OawJumpToField value=0/&gt;</w:instrText>
    </w:r>
    <w:r>
      <w:fldChar w:fldCharType="separate"/>
    </w:r>
    <w:r w:rsidR="001C3347">
      <w:rPr>
        <w:b/>
        <w:bCs/>
        <w:lang w:val="de-DE"/>
      </w:rPr>
      <w:instrText>Fehler! Unbekannter Name für Dokument-Eigenschaft.</w:instrText>
    </w:r>
    <w:r>
      <w:fldChar w:fldCharType="end"/>
    </w:r>
    <w:r w:rsidRPr="006413E6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E11E3">
      <w:rPr>
        <w:noProof/>
      </w:rPr>
      <w:instrText>29.05.2024, 15:21:51</w:instrText>
    </w:r>
    <w:r>
      <w:fldChar w:fldCharType="end"/>
    </w:r>
    <w:r w:rsidRPr="006413E6">
      <w:instrText xml:space="preserve">, </w:instrText>
    </w:r>
    <w:r>
      <w:fldChar w:fldCharType="begin"/>
    </w:r>
    <w:r w:rsidRPr="006413E6">
      <w:instrText xml:space="preserve"> FILENAME  \p  \* MERGEFORMAT </w:instrText>
    </w:r>
    <w:r>
      <w:fldChar w:fldCharType="separate"/>
    </w:r>
    <w:r w:rsidR="001C3347">
      <w:rPr>
        <w:noProof/>
      </w:rPr>
      <w:instrText>\\kt\shares\KTHOMES\ESchuermann\Eigene Dokumente\CMI\88a23de4243842a9abbedab185d591da\Meldeformular Stichtag 1. September - Kinder mit Status N, F.docx</w:instrText>
    </w:r>
    <w:r>
      <w:fldChar w:fldCharType="end"/>
    </w:r>
    <w:r w:rsidRPr="006413E6">
      <w:instrText>" \&lt;OawJumpToField value=0/&gt;</w:instrText>
    </w:r>
    <w:r>
      <w:fldChar w:fldCharType="separate"/>
    </w:r>
    <w:r w:rsidR="00DE11E3">
      <w:rPr>
        <w:noProof/>
      </w:rPr>
      <w:t>29.05.2024, 15:21:51</w:t>
    </w:r>
    <w:r w:rsidR="00DE11E3" w:rsidRPr="006413E6">
      <w:rPr>
        <w:noProof/>
      </w:rPr>
      <w:t xml:space="preserve">, </w:t>
    </w:r>
    <w:r w:rsidR="00DE11E3">
      <w:rPr>
        <w:noProof/>
      </w:rPr>
      <w:t>\\kt\shares\KTHOMES\ESchuermann\Eigene Dokumente\CMI\88a23de4243842a9abbedab185d591da\Meldeformular Stichtag 1. September - Kinder mit Status N, F.docx</w:t>
    </w:r>
    <w:r>
      <w:fldChar w:fldCharType="end"/>
    </w:r>
    <w:r>
      <w:fldChar w:fldCharType="begin"/>
    </w:r>
    <w:r w:rsidRPr="006413E6">
      <w:instrText xml:space="preserve"> if </w:instrText>
    </w:r>
    <w:r>
      <w:fldChar w:fldCharType="begin"/>
    </w:r>
    <w:r w:rsidRPr="006413E6">
      <w:instrText xml:space="preserve"> DOCPROPERTY "Outputprofile.Internal.Original"\*CHARFORMAT \&lt;OawJumpToField value=0/&gt;</w:instrText>
    </w:r>
    <w:r>
      <w:fldChar w:fldCharType="separate"/>
    </w:r>
    <w:r w:rsidR="001C3347">
      <w:rPr>
        <w:b/>
        <w:bCs/>
        <w:lang w:val="de-DE"/>
      </w:rPr>
      <w:instrText>Fehler! Unbekannter Name für Dokument-Eigenschaft.</w:instrText>
    </w:r>
    <w:r>
      <w:fldChar w:fldCharType="end"/>
    </w:r>
    <w:r w:rsidRPr="006413E6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E11E3">
      <w:rPr>
        <w:noProof/>
      </w:rPr>
      <w:instrText>29.05.2024</w:instrText>
    </w:r>
    <w:r>
      <w:fldChar w:fldCharType="end"/>
    </w:r>
    <w:r w:rsidRPr="006413E6">
      <w:instrText xml:space="preserve">, </w:instrText>
    </w:r>
    <w:r>
      <w:fldChar w:fldCharType="begin"/>
    </w:r>
    <w:r w:rsidRPr="006413E6">
      <w:instrText xml:space="preserve"> FILENAME  \p  \* MERGEFORMAT </w:instrText>
    </w:r>
    <w:r>
      <w:fldChar w:fldCharType="separate"/>
    </w:r>
    <w:r w:rsidR="001C3347">
      <w:rPr>
        <w:noProof/>
      </w:rPr>
      <w:instrText>\\kt\shares\KTHOMES\ESchuermann\Eigene Dokumente\CMI\88a23de4243842a9abbedab185d591da\Meldeformular Stichtag 1. September - Kinder mit Status N, F.docx</w:instrText>
    </w:r>
    <w:r>
      <w:fldChar w:fldCharType="end"/>
    </w:r>
    <w:r w:rsidRPr="006413E6">
      <w:instrText>" \&lt;OawJumpToField value=0/&gt;</w:instrText>
    </w:r>
    <w:r>
      <w:fldChar w:fldCharType="separate"/>
    </w:r>
    <w:r w:rsidR="00DE11E3">
      <w:rPr>
        <w:noProof/>
      </w:rPr>
      <w:t>29.05.2024</w:t>
    </w:r>
    <w:r w:rsidR="00DE11E3" w:rsidRPr="006413E6">
      <w:rPr>
        <w:noProof/>
      </w:rPr>
      <w:t xml:space="preserve">, </w:t>
    </w:r>
    <w:r w:rsidR="00DE11E3">
      <w:rPr>
        <w:noProof/>
      </w:rPr>
      <w:t>\\kt\shares\KTHOMES\ESchuermann\Eigene Dokumente\CMI\88a23de4243842a9abbedab185d591da\Meldeformular Stichtag 1. September - Kinder mit Status N, 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89" w:rsidRDefault="00BC395B">
      <w:r>
        <w:separator/>
      </w:r>
    </w:p>
  </w:footnote>
  <w:footnote w:type="continuationSeparator" w:id="0">
    <w:p w:rsidR="00771F89" w:rsidRDefault="00BC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8376B9" w:rsidRDefault="00BC395B" w:rsidP="00DE11E3">
    <w:pPr>
      <w:tabs>
        <w:tab w:val="left" w:pos="1224"/>
      </w:tabs>
    </w:pPr>
    <w:r w:rsidRPr="008376B9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1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6B9">
      <w:t> </w:t>
    </w:r>
    <w:r w:rsidR="00DE11E3">
      <w:tab/>
    </w:r>
  </w:p>
  <w:p w:rsidR="00064E70" w:rsidRPr="008376B9" w:rsidRDefault="00BC395B" w:rsidP="009D192C">
    <w:r w:rsidRPr="008376B9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7606665</wp:posOffset>
          </wp:positionH>
          <wp:positionV relativeFrom="paragraph">
            <wp:posOffset>-450850</wp:posOffset>
          </wp:positionV>
          <wp:extent cx="1619250" cy="1016000"/>
          <wp:effectExtent l="0" t="0" r="0" b="0"/>
          <wp:wrapNone/>
          <wp:docPr id="5" name="4351c257-1a39-473f-b219-95b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452985" name="4351c257-1a39-473f-b219-95b6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6B9">
      <w:t> </w:t>
    </w:r>
  </w:p>
  <w:p w:rsidR="009D192C" w:rsidRPr="008376B9" w:rsidRDefault="00BC395B" w:rsidP="009D192C">
    <w:pPr>
      <w:rPr>
        <w:color w:val="000000"/>
        <w:sz w:val="2"/>
        <w:szCs w:val="2"/>
      </w:rPr>
    </w:pPr>
    <w:r w:rsidRPr="008376B9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E3" w:rsidRPr="008376B9" w:rsidRDefault="00DE11E3" w:rsidP="00DE11E3">
    <w:pPr>
      <w:tabs>
        <w:tab w:val="left" w:pos="1224"/>
      </w:tabs>
    </w:pPr>
    <w:r w:rsidRPr="008376B9">
      <w:t> </w:t>
    </w:r>
    <w:r>
      <w:tab/>
    </w:r>
  </w:p>
  <w:p w:rsidR="00DE11E3" w:rsidRPr="008376B9" w:rsidRDefault="00DE11E3" w:rsidP="009D192C">
    <w:r w:rsidRPr="008376B9">
      <w:rPr>
        <w:noProof/>
      </w:rPr>
      <w:drawing>
        <wp:anchor distT="0" distB="0" distL="114300" distR="114300" simplePos="0" relativeHeight="251661312" behindDoc="1" locked="1" layoutInCell="1" hidden="1" allowOverlap="1" wp14:anchorId="5AF4440D" wp14:editId="67E388E1">
          <wp:simplePos x="0" y="0"/>
          <wp:positionH relativeFrom="margin">
            <wp:posOffset>7606665</wp:posOffset>
          </wp:positionH>
          <wp:positionV relativeFrom="paragraph">
            <wp:posOffset>-450850</wp:posOffset>
          </wp:positionV>
          <wp:extent cx="1619250" cy="1016000"/>
          <wp:effectExtent l="0" t="0" r="0" b="0"/>
          <wp:wrapNone/>
          <wp:docPr id="3" name="4351c257-1a39-473f-b219-95b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452985" name="4351c257-1a39-473f-b219-95b6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6B9">
      <w:t> </w:t>
    </w:r>
  </w:p>
  <w:p w:rsidR="00DE11E3" w:rsidRPr="008376B9" w:rsidRDefault="00DE11E3" w:rsidP="009D192C">
    <w:pPr>
      <w:rPr>
        <w:color w:val="000000"/>
        <w:sz w:val="2"/>
        <w:szCs w:val="2"/>
      </w:rPr>
    </w:pPr>
    <w:r w:rsidRPr="008376B9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DE11E3" w:rsidP="009D192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DE11E3">
    <w:pPr>
      <w:spacing w:line="20" w:lineRule="exact"/>
      <w:rPr>
        <w:sz w:val="2"/>
        <w:szCs w:val="2"/>
      </w:rPr>
    </w:pPr>
  </w:p>
  <w:p w:rsidR="009D192C" w:rsidRPr="00473DA5" w:rsidRDefault="00BC395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5AA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5CA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0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C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AB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F68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4E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25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43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7D28F6D0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99DAA66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BE44C2B0" w:tentative="1">
      <w:start w:val="1"/>
      <w:numFmt w:val="lowerLetter"/>
      <w:lvlText w:val="%2."/>
      <w:lvlJc w:val="left"/>
      <w:pPr>
        <w:ind w:left="1440" w:hanging="360"/>
      </w:pPr>
    </w:lvl>
    <w:lvl w:ilvl="2" w:tplc="90C2D040" w:tentative="1">
      <w:start w:val="1"/>
      <w:numFmt w:val="lowerRoman"/>
      <w:lvlText w:val="%3."/>
      <w:lvlJc w:val="right"/>
      <w:pPr>
        <w:ind w:left="2160" w:hanging="180"/>
      </w:pPr>
    </w:lvl>
    <w:lvl w:ilvl="3" w:tplc="9F7272E2" w:tentative="1">
      <w:start w:val="1"/>
      <w:numFmt w:val="decimal"/>
      <w:lvlText w:val="%4."/>
      <w:lvlJc w:val="left"/>
      <w:pPr>
        <w:ind w:left="2880" w:hanging="360"/>
      </w:pPr>
    </w:lvl>
    <w:lvl w:ilvl="4" w:tplc="D9145D5A" w:tentative="1">
      <w:start w:val="1"/>
      <w:numFmt w:val="lowerLetter"/>
      <w:lvlText w:val="%5."/>
      <w:lvlJc w:val="left"/>
      <w:pPr>
        <w:ind w:left="3600" w:hanging="360"/>
      </w:pPr>
    </w:lvl>
    <w:lvl w:ilvl="5" w:tplc="9FBC9164" w:tentative="1">
      <w:start w:val="1"/>
      <w:numFmt w:val="lowerRoman"/>
      <w:lvlText w:val="%6."/>
      <w:lvlJc w:val="right"/>
      <w:pPr>
        <w:ind w:left="4320" w:hanging="180"/>
      </w:pPr>
    </w:lvl>
    <w:lvl w:ilvl="6" w:tplc="0DD887E8" w:tentative="1">
      <w:start w:val="1"/>
      <w:numFmt w:val="decimal"/>
      <w:lvlText w:val="%7."/>
      <w:lvlJc w:val="left"/>
      <w:pPr>
        <w:ind w:left="5040" w:hanging="360"/>
      </w:pPr>
    </w:lvl>
    <w:lvl w:ilvl="7" w:tplc="4B60F724" w:tentative="1">
      <w:start w:val="1"/>
      <w:numFmt w:val="lowerLetter"/>
      <w:lvlText w:val="%8."/>
      <w:lvlJc w:val="left"/>
      <w:pPr>
        <w:ind w:left="5760" w:hanging="360"/>
      </w:pPr>
    </w:lvl>
    <w:lvl w:ilvl="8" w:tplc="B3BE3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B91629D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6916DF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BF0165A" w:tentative="1">
      <w:start w:val="1"/>
      <w:numFmt w:val="lowerLetter"/>
      <w:lvlText w:val="%2."/>
      <w:lvlJc w:val="left"/>
      <w:pPr>
        <w:ind w:left="1440" w:hanging="360"/>
      </w:pPr>
    </w:lvl>
    <w:lvl w:ilvl="2" w:tplc="C02E25D4" w:tentative="1">
      <w:start w:val="1"/>
      <w:numFmt w:val="lowerRoman"/>
      <w:lvlText w:val="%3."/>
      <w:lvlJc w:val="right"/>
      <w:pPr>
        <w:ind w:left="2160" w:hanging="180"/>
      </w:pPr>
    </w:lvl>
    <w:lvl w:ilvl="3" w:tplc="8DE8A434" w:tentative="1">
      <w:start w:val="1"/>
      <w:numFmt w:val="decimal"/>
      <w:lvlText w:val="%4."/>
      <w:lvlJc w:val="left"/>
      <w:pPr>
        <w:ind w:left="2880" w:hanging="360"/>
      </w:pPr>
    </w:lvl>
    <w:lvl w:ilvl="4" w:tplc="D9A89F4C" w:tentative="1">
      <w:start w:val="1"/>
      <w:numFmt w:val="lowerLetter"/>
      <w:lvlText w:val="%5."/>
      <w:lvlJc w:val="left"/>
      <w:pPr>
        <w:ind w:left="3600" w:hanging="360"/>
      </w:pPr>
    </w:lvl>
    <w:lvl w:ilvl="5" w:tplc="AAE6CC94" w:tentative="1">
      <w:start w:val="1"/>
      <w:numFmt w:val="lowerRoman"/>
      <w:lvlText w:val="%6."/>
      <w:lvlJc w:val="right"/>
      <w:pPr>
        <w:ind w:left="4320" w:hanging="180"/>
      </w:pPr>
    </w:lvl>
    <w:lvl w:ilvl="6" w:tplc="06FE8478" w:tentative="1">
      <w:start w:val="1"/>
      <w:numFmt w:val="decimal"/>
      <w:lvlText w:val="%7."/>
      <w:lvlJc w:val="left"/>
      <w:pPr>
        <w:ind w:left="5040" w:hanging="360"/>
      </w:pPr>
    </w:lvl>
    <w:lvl w:ilvl="7" w:tplc="80A84DDC" w:tentative="1">
      <w:start w:val="1"/>
      <w:numFmt w:val="lowerLetter"/>
      <w:lvlText w:val="%8."/>
      <w:lvlJc w:val="left"/>
      <w:pPr>
        <w:ind w:left="5760" w:hanging="360"/>
      </w:pPr>
    </w:lvl>
    <w:lvl w:ilvl="8" w:tplc="6FC8E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8F5680D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DUaa0kaMcJXqGcUcQYHNKss4rwqef3Q1XTp0ggWDYtShwmfuI0I7sIKlu5qDsB96U+oCksQPrSFu7KLgtI/DWg==" w:salt="dCI0T6UHsckv/nIr5fyp/A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pril 2024"/>
    <w:docVar w:name="Date.Format.Long.dateValue" w:val="45386"/>
    <w:docVar w:name="DocumentDate" w:val="4. April 2024"/>
    <w:docVar w:name="DocumentDate.dateValue" w:val="45386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5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Meldeformular für Kinder von Asylsuchenden&quot;/&gt;&lt;Field Name=&quot;Dokumentdatum&quot; Value=&quot;4. April 2024&quot;/&gt;&lt;Field Name=&quot;Dokumentbetreff&quot; Value=&quot;Asyl - Webdokumente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Meldeformular für Kinder von Asylsuchenden&quot;/&gt;&lt;Field Name=&quot;Dok_Lfnr&quot; Value=&quot;66177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4. April 2024&quot;/&gt;&lt;Field Name=&quot;Dok_DatumMM&quot; Value=&quot;04.04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syl - Webdokumente&quot;/&gt;&lt;Field Name=&quot;G_BeginnMMMM&quot; Value=&quot;21. März 2022&quot;/&gt;&lt;Field Name=&quot;G_BeginnMM&quot; Value=&quot;21.03.2022&quot;/&gt;&lt;Field Name=&quot;G_Bemerkung&quot; Value=&quot;DaZ Ukraine&quot;/&gt;&lt;Field Name=&quot;G_Eigner&quot; Value=&quot;DVS Regelschulung&quot;/&gt;&lt;Field Name=&quot;G_Laufnummer&quot; Value=&quot;2022-50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URSULA.KOLLER@LU.CH&quot;/&gt;&lt;Field Name=&quot;G_SachbearbeiterVornameName&quot; Value=&quot;Ursula Koller&quot;/&gt;&lt;Field Name=&quot;G_Registraturplan&quot; Value=&quot;2.3.6 Schulung von Kindern und Jugendlichen mit Asylstatus&quot;/&gt;&lt;Field Name=&quot;G_Geschaeftsart&quot; Value=&quot;Publ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404040911398575860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209FB"/>
    <w:rsid w:val="00141A0E"/>
    <w:rsid w:val="001C3347"/>
    <w:rsid w:val="00212B7B"/>
    <w:rsid w:val="006413E6"/>
    <w:rsid w:val="00771F89"/>
    <w:rsid w:val="00B209FB"/>
    <w:rsid w:val="00BC395B"/>
    <w:rsid w:val="00D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D544C1-F92D-44FA-BC4A-793ED3A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4BE0"/>
  </w:style>
  <w:style w:type="paragraph" w:styleId="berschrift1">
    <w:name w:val="heading 1"/>
    <w:basedOn w:val="Standard"/>
    <w:next w:val="Standard"/>
    <w:link w:val="berschrift1Zchn"/>
    <w:uiPriority w:val="9"/>
    <w:qFormat/>
    <w:rsid w:val="00A247AA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7AA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7D5EA5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7D5EA5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F60E3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247AA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7D5EA5"/>
    <w:rPr>
      <w:b/>
      <w:caps/>
      <w:sz w:val="24"/>
    </w:rPr>
  </w:style>
  <w:style w:type="character" w:customStyle="1" w:styleId="Inhalts-TypZchn">
    <w:name w:val="Inhalts-Typ Zchn"/>
    <w:link w:val="Inhalts-Typ"/>
    <w:rsid w:val="007D5EA5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CA210B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A247AA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646F59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54A5D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646F59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646F59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DE7954"/>
    <w:pPr>
      <w:numPr>
        <w:numId w:val="7"/>
      </w:numPr>
    </w:pPr>
  </w:style>
  <w:style w:type="paragraph" w:customStyle="1" w:styleId="ListWithNumbers">
    <w:name w:val="ListWithNumbers"/>
    <w:basedOn w:val="Standard"/>
    <w:rsid w:val="0013302A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54A5D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056F9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A54BE0"/>
    <w:rPr>
      <w:sz w:val="24"/>
      <w:szCs w:val="24"/>
    </w:rPr>
  </w:style>
  <w:style w:type="paragraph" w:styleId="Blocktext">
    <w:name w:val="Block Text"/>
    <w:basedOn w:val="Standard"/>
    <w:semiHidden/>
    <w:unhideWhenUsed/>
    <w:rsid w:val="00A54B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4BE0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ex1">
    <w:name w:val="index 1"/>
    <w:basedOn w:val="Standard"/>
    <w:next w:val="Standard"/>
    <w:autoRedefine/>
    <w:semiHidden/>
    <w:unhideWhenUsed/>
    <w:rsid w:val="00A54BE0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A54BE0"/>
    <w:rPr>
      <w:rFonts w:eastAsiaTheme="majorEastAsia" w:cstheme="majorBidi"/>
      <w:b/>
      <w:bCs/>
    </w:rPr>
  </w:style>
  <w:style w:type="table" w:styleId="MittlereListe2-Akzent2">
    <w:name w:val="Medium List 2 Accen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A54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A54BE0"/>
    <w:rPr>
      <w:rFonts w:eastAsiaTheme="majorEastAsia" w:cstheme="majorBidi"/>
      <w:sz w:val="24"/>
      <w:szCs w:val="24"/>
      <w:shd w:val="pct20" w:color="auto" w:fill="auto"/>
      <w:lang w:val="de-CH"/>
    </w:rPr>
  </w:style>
  <w:style w:type="character" w:styleId="HTMLBeispiel">
    <w:name w:val="HTML Sample"/>
    <w:basedOn w:val="Absatz-Standardschriftart"/>
    <w:semiHidden/>
    <w:unhideWhenUsed/>
    <w:rsid w:val="00A54BE0"/>
    <w:rPr>
      <w:rFonts w:ascii="Segoe UI" w:hAnsi="Segoe UI"/>
      <w:sz w:val="24"/>
      <w:szCs w:val="24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A54BE0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A54BE0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54BE0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A54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A54BE0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A54BE0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A54BE0"/>
    <w:rPr>
      <w:sz w:val="21"/>
      <w:szCs w:val="21"/>
      <w:lang w:val="de-CH"/>
    </w:rPr>
  </w:style>
  <w:style w:type="character" w:styleId="HTMLCode">
    <w:name w:val="HTML Code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781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1432"/>
    <w:rPr>
      <w:lang w:val="de-CH"/>
    </w:rPr>
  </w:style>
  <w:style w:type="paragraph" w:styleId="Fuzeile">
    <w:name w:val="footer"/>
    <w:basedOn w:val="Standard"/>
    <w:link w:val="FuzeileZchn"/>
    <w:unhideWhenUsed/>
    <w:rsid w:val="00781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1432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BA568CFCF4E91BEE762B5615CC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31C66-6454-424D-9070-B3FCC049E09B}"/>
      </w:docPartPr>
      <w:docPartBody>
        <w:p w:rsidR="004E2F40" w:rsidRDefault="004E2F40">
          <w:pPr>
            <w:pStyle w:val="B49BA568CFCF4E91BEE762B5615CC6D7"/>
          </w:pPr>
          <w:r>
            <w:t>‍</w:t>
          </w:r>
        </w:p>
      </w:docPartBody>
    </w:docPart>
    <w:docPart>
      <w:docPartPr>
        <w:name w:val="FC6D949E573E4A24A284D76E8752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6B2D-5384-4492-985A-6F7D6C8BFD71}"/>
      </w:docPartPr>
      <w:docPartBody>
        <w:p w:rsidR="004E2F40" w:rsidRDefault="004E2F40">
          <w:pPr>
            <w:pStyle w:val="FC6D949E573E4A24A284D76E87524E66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MS Gothic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0"/>
    <w:rsid w:val="004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49BA568CFCF4E91BEE762B5615CC6D7">
    <w:name w:val="B49BA568CFCF4E91BEE762B5615CC6D7"/>
  </w:style>
  <w:style w:type="character" w:styleId="Fett">
    <w:name w:val="Strong"/>
    <w:qFormat/>
    <w:rPr>
      <w:b/>
      <w:bCs/>
    </w:rPr>
  </w:style>
  <w:style w:type="paragraph" w:customStyle="1" w:styleId="FC6D949E573E4A24A284D76E87524E66">
    <w:name w:val="FC6D949E573E4A24A284D76E87524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Volksschulbildung
Regelschulung</Organisation1>
  <FooterNormal/>
  <FooterBold/>
  <Departement>Bildungs- und Kulturdepartement
</Departement>
</officeatwork>
</file>

<file path=customXml/item2.xml><?xml version="1.0" encoding="utf-8"?>
<officeatwork xmlns="http://schemas.officeatwork.com/Formulas">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</officeatwork>
</file>

<file path=customXml/item3.xml><?xml version="1.0" encoding="utf-8"?>
<officeatwork xmlns="http://schemas.officeatwork.com/MasterProperties">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50FB5E5-8785-4843-8823-E5E2A1085CF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95C2BF8D-50A7-4A27-872E-3BB1DF3D55AA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0FD2B063-5DDA-45FD-8724-40D0E4A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Meldeformular für Kinder von Asylsuchenden (Ausweis N), vorläufig Aufgenommenen (Ausweis F) und mit Schutzstatus (Ausweis S). Stichtag 1. September </vt:lpstr>
      <vt:lpstr>Organisation</vt:lpstr>
    </vt:vector>
  </TitlesOfParts>
  <Manager/>
  <Company>Dienststelle Volksschulbildung Kanton Luzern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Kinder von Asylsuchenden (Ausweis N), vorläufig Aufgenommenen (Ausweis F) und mit Schutzstatus (Ausweis S). Stichtag 1. September</dc:title>
  <dc:subject>Flucht &amp; Asyl: Formulare für Schulleitungen</dc:subject>
  <dc:creator>Ursula Koller, MA</dc:creator>
  <cp:lastModifiedBy>DVS Bara Alessandra (Sachbearbeiterin)</cp:lastModifiedBy>
  <cp:revision>2</cp:revision>
  <dcterms:created xsi:type="dcterms:W3CDTF">2024-05-29T13:28:00Z</dcterms:created>
  <dcterms:modified xsi:type="dcterms:W3CDTF">2024-05-29T13:28:00Z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Ursula Koller, MA</vt:lpwstr>
  </property>
  <property fmtid="{D5CDD505-2E9C-101B-9397-08002B2CF9AE}" pid="3" name="CMIdata.Dok_Titel">
    <vt:lpwstr>Meldeformular für Kinder von Asylsuchenden</vt:lpwstr>
  </property>
  <property fmtid="{D5CDD505-2E9C-101B-9397-08002B2CF9AE}" pid="4" name="CMIdata.G_Laufnummer">
    <vt:lpwstr>2022-508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041 228 52 92</vt:lpwstr>
  </property>
  <property fmtid="{D5CDD505-2E9C-101B-9397-08002B2CF9AE}" pid="10" name="Contactperson.Name">
    <vt:lpwstr>Ursula Koller, MA</vt:lpwstr>
  </property>
  <property fmtid="{D5CDD505-2E9C-101B-9397-08002B2CF9AE}" pid="11" name="Doc.ContentTypeBrackets">
    <vt:lpwstr>[Inhalts-Typ]</vt:lpwstr>
  </property>
  <property fmtid="{D5CDD505-2E9C-101B-9397-08002B2CF9AE}" pid="12" name="Doc.Date">
    <vt:lpwstr>Datum</vt:lpwstr>
  </property>
  <property fmtid="{D5CDD505-2E9C-101B-9397-08002B2CF9AE}" pid="13" name="Doc.of">
    <vt:lpwstr>von</vt:lpwstr>
  </property>
  <property fmtid="{D5CDD505-2E9C-101B-9397-08002B2CF9AE}" pid="14" name="Doc.Page">
    <vt:lpwstr>Seite</vt:lpwstr>
  </property>
  <property fmtid="{D5CDD505-2E9C-101B-9397-08002B2CF9AE}" pid="15" name="Doc.Text">
    <vt:lpwstr>[Text]</vt:lpwstr>
  </property>
  <property fmtid="{D5CDD505-2E9C-101B-9397-08002B2CF9AE}" pid="16" name="oawDisplayName">
    <vt:lpwstr/>
  </property>
  <property fmtid="{D5CDD505-2E9C-101B-9397-08002B2CF9AE}" pid="17" name="oawID">
    <vt:lpwstr/>
  </property>
  <property fmtid="{D5CDD505-2E9C-101B-9397-08002B2CF9AE}" pid="18" name="oawInfo">
    <vt:lpwstr/>
  </property>
  <property fmtid="{D5CDD505-2E9C-101B-9397-08002B2CF9AE}" pid="19" name="Organisation.AddressB1">
    <vt:lpwstr>Dienststelle Volksschulbildung</vt:lpwstr>
  </property>
  <property fmtid="{D5CDD505-2E9C-101B-9397-08002B2CF9AE}" pid="20" name="Organisation.AddressB2">
    <vt:lpwstr/>
  </property>
  <property fmtid="{D5CDD505-2E9C-101B-9397-08002B2CF9AE}" pid="21" name="Organisation.AddressB3">
    <vt:lpwstr/>
  </property>
  <property fmtid="{D5CDD505-2E9C-101B-9397-08002B2CF9AE}" pid="22" name="Organisation.AddressB4">
    <vt:lpwstr/>
  </property>
  <property fmtid="{D5CDD505-2E9C-101B-9397-08002B2CF9AE}" pid="23" name="Organisation.Country">
    <vt:lpwstr/>
  </property>
  <property fmtid="{D5CDD505-2E9C-101B-9397-08002B2CF9AE}" pid="24" name="Organisation.Departement">
    <vt:lpwstr>Bildungs- und Kulturdepartement</vt:lpwstr>
  </property>
  <property fmtid="{D5CDD505-2E9C-101B-9397-08002B2CF9AE}" pid="25" name="Outputprofile.External">
    <vt:lpwstr/>
  </property>
  <property fmtid="{D5CDD505-2E9C-101B-9397-08002B2CF9AE}" pid="26" name="Outputprofile.ExternalSignature">
    <vt:lpwstr/>
  </property>
  <property fmtid="{D5CDD505-2E9C-101B-9397-08002B2CF9AE}" pid="27" name="Outputprofile.Internal">
    <vt:lpwstr/>
  </property>
  <property fmtid="{D5CDD505-2E9C-101B-9397-08002B2CF9AE}" pid="28" name="OutputStatus">
    <vt:lpwstr>OutputStatus</vt:lpwstr>
  </property>
  <property fmtid="{D5CDD505-2E9C-101B-9397-08002B2CF9AE}" pid="29" name="Recipient.EMail">
    <vt:lpwstr/>
  </property>
  <property fmtid="{D5CDD505-2E9C-101B-9397-08002B2CF9AE}" pid="30" name="StmAuthor.Initials">
    <vt:lpwstr>KOU</vt:lpwstr>
  </property>
  <property fmtid="{D5CDD505-2E9C-101B-9397-08002B2CF9AE}" pid="31" name="StmOrganisation.City">
    <vt:lpwstr>Luzern</vt:lpwstr>
  </property>
  <property fmtid="{D5CDD505-2E9C-101B-9397-08002B2CF9AE}" pid="32" name="Toolbar.Email">
    <vt:lpwstr>Toolbar.Email</vt:lpwstr>
  </property>
  <property fmtid="{D5CDD505-2E9C-101B-9397-08002B2CF9AE}" pid="33" name="Viacar.PIN">
    <vt:lpwstr> </vt:lpwstr>
  </property>
</Properties>
</file>