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501FA4" w:rsidTr="00B719C0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35E" w:rsidRPr="00625243" w:rsidRDefault="00D07831" w:rsidP="00EB135E">
            <w:pPr>
              <w:pStyle w:val="AbsenderText"/>
            </w:pPr>
            <w:r>
              <w:t>Bildungs- und Kulturdepartement</w:t>
            </w:r>
            <w:r>
              <w:br/>
            </w:r>
            <w:r w:rsidRPr="00625243">
              <w:t>‍</w:t>
            </w:r>
            <w:r>
              <w:rPr>
                <w:rStyle w:val="Fett"/>
              </w:rPr>
              <w:t>Dienststelle Volksschulbildung</w:t>
            </w:r>
          </w:p>
        </w:tc>
      </w:tr>
    </w:tbl>
    <w:p w:rsidR="009D192C" w:rsidRPr="00625243" w:rsidRDefault="00D07831" w:rsidP="00B719C0">
      <w:pPr>
        <w:pStyle w:val="CityDate"/>
        <w:spacing w:before="0"/>
        <w:rPr>
          <w:sz w:val="2"/>
          <w:szCs w:val="2"/>
        </w:rPr>
        <w:sectPr w:rsidR="009D192C" w:rsidRPr="00625243" w:rsidSect="00625243">
          <w:headerReference w:type="default" r:id="rId13"/>
          <w:footerReference w:type="default" r:id="rId14"/>
          <w:type w:val="continuous"/>
          <w:pgSz w:w="16838" w:h="11906" w:orient="landscape" w:code="9"/>
          <w:pgMar w:top="1758" w:right="1134" w:bottom="1134" w:left="1701" w:header="567" w:footer="420" w:gutter="0"/>
          <w:cols w:space="708"/>
          <w:docGrid w:linePitch="360"/>
        </w:sectPr>
      </w:pPr>
    </w:p>
    <w:p w:rsidR="009D192C" w:rsidRPr="00625243" w:rsidRDefault="00D07831" w:rsidP="00CA210B"/>
    <w:p w:rsidR="00206D94" w:rsidRPr="00625243" w:rsidRDefault="00D07831" w:rsidP="002A67A5">
      <w:pPr>
        <w:pStyle w:val="Betreff"/>
        <w:rPr>
          <w:sz w:val="26"/>
          <w:szCs w:val="26"/>
        </w:rPr>
      </w:pPr>
      <w:bookmarkStart w:id="3" w:name="Text"/>
      <w:r>
        <w:t xml:space="preserve">Zusätzliche Lektionen in Deutsch als Zweitsprache (DaZ) für Kinder von Asylsuchenden (Ausweis N), vorläufig Aufgenommenen (Ausweis F) und mit Schutzstatus (Ausweis </w:t>
      </w:r>
      <w:r>
        <w:t>S): Antrag für die Kostenübernahme</w:t>
      </w:r>
    </w:p>
    <w:p w:rsidR="00206D94" w:rsidRPr="00B96BE3" w:rsidRDefault="00D07831" w:rsidP="00AD3B36">
      <w:pPr>
        <w:rPr>
          <w:rFonts w:cs="Segoe UI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843"/>
        <w:gridCol w:w="3402"/>
        <w:gridCol w:w="567"/>
        <w:gridCol w:w="2835"/>
      </w:tblGrid>
      <w:tr w:rsidR="00501FA4" w:rsidTr="00BA7544">
        <w:tc>
          <w:tcPr>
            <w:tcW w:w="2518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  <w:r w:rsidRPr="00B96BE3">
              <w:rPr>
                <w:rFonts w:cs="Segoe UI"/>
                <w:sz w:val="20"/>
              </w:rPr>
              <w:t>Politische Gemeinde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  <w:r w:rsidRPr="00B96BE3">
              <w:rPr>
                <w:rFonts w:cs="Segoe UI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Pr="00B96BE3">
              <w:rPr>
                <w:rFonts w:cs="Segoe UI"/>
                <w:sz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</w:rPr>
            </w:r>
            <w:r w:rsidRPr="00B96BE3">
              <w:rPr>
                <w:rFonts w:cs="Segoe UI"/>
                <w:sz w:val="20"/>
              </w:rPr>
              <w:fldChar w:fldCharType="separate"/>
            </w:r>
            <w:bookmarkStart w:id="5" w:name="_GoBack"/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bookmarkEnd w:id="5"/>
            <w:r w:rsidRPr="00B96BE3">
              <w:rPr>
                <w:rFonts w:cs="Segoe UI"/>
                <w:sz w:val="20"/>
              </w:rPr>
              <w:fldChar w:fldCharType="end"/>
            </w:r>
            <w:bookmarkEnd w:id="4"/>
          </w:p>
        </w:tc>
        <w:tc>
          <w:tcPr>
            <w:tcW w:w="1843" w:type="dxa"/>
            <w:shd w:val="clear" w:color="auto" w:fill="auto"/>
          </w:tcPr>
          <w:p w:rsidR="00B96BE3" w:rsidRPr="00B96BE3" w:rsidRDefault="00D07831" w:rsidP="00BA7544">
            <w:pPr>
              <w:jc w:val="right"/>
              <w:rPr>
                <w:rFonts w:cs="Segoe UI"/>
                <w:sz w:val="20"/>
              </w:rPr>
            </w:pPr>
            <w:r w:rsidRPr="00B96BE3">
              <w:rPr>
                <w:rFonts w:cs="Segoe UI"/>
                <w:sz w:val="20"/>
              </w:rPr>
              <w:t>Schulleitung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  <w:r w:rsidRPr="00B96BE3">
              <w:rPr>
                <w:rFonts w:cs="Segoe U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 w:rsidRPr="00B96BE3">
              <w:rPr>
                <w:rFonts w:cs="Segoe UI"/>
                <w:sz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</w:rPr>
            </w:r>
            <w:r w:rsidRPr="00B96BE3">
              <w:rPr>
                <w:rFonts w:cs="Segoe UI"/>
                <w:sz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sz w:val="20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auto"/>
          </w:tcPr>
          <w:p w:rsidR="00B96BE3" w:rsidRPr="00B96BE3" w:rsidRDefault="00D07831" w:rsidP="00BA7544">
            <w:pPr>
              <w:jc w:val="both"/>
              <w:rPr>
                <w:rFonts w:cs="Segoe UI"/>
                <w:sz w:val="20"/>
              </w:rPr>
            </w:pPr>
            <w:r w:rsidRPr="00B96BE3">
              <w:rPr>
                <w:rFonts w:cs="Segoe UI"/>
                <w:sz w:val="20"/>
              </w:rPr>
              <w:t>Tel.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  <w:r w:rsidRPr="00B96BE3">
              <w:rPr>
                <w:rFonts w:cs="Segoe UI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 w:rsidRPr="00B96BE3">
              <w:rPr>
                <w:rFonts w:cs="Segoe UI"/>
                <w:sz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</w:rPr>
            </w:r>
            <w:r w:rsidRPr="00B96BE3">
              <w:rPr>
                <w:rFonts w:cs="Segoe UI"/>
                <w:sz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sz w:val="20"/>
              </w:rPr>
              <w:fldChar w:fldCharType="end"/>
            </w:r>
            <w:bookmarkEnd w:id="7"/>
          </w:p>
        </w:tc>
      </w:tr>
      <w:tr w:rsidR="00501FA4" w:rsidTr="00BA7544">
        <w:tc>
          <w:tcPr>
            <w:tcW w:w="2518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  <w:r w:rsidRPr="00B96BE3">
              <w:rPr>
                <w:rFonts w:cs="Segoe UI"/>
                <w:sz w:val="20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8"/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>
              <w:rPr>
                <w:rFonts w:cs="Segoe UI"/>
                <w:sz w:val="20"/>
                <w:szCs w:val="20"/>
              </w:rPr>
            </w:r>
            <w:r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43" w:type="dxa"/>
            <w:shd w:val="clear" w:color="auto" w:fill="auto"/>
          </w:tcPr>
          <w:p w:rsidR="00B96BE3" w:rsidRPr="00B96BE3" w:rsidRDefault="00D07831" w:rsidP="00BA7544">
            <w:pPr>
              <w:jc w:val="right"/>
              <w:rPr>
                <w:rFonts w:cs="Segoe UI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96BE3" w:rsidRPr="00B96BE3" w:rsidRDefault="00D07831" w:rsidP="00BA7544">
            <w:pPr>
              <w:jc w:val="both"/>
              <w:rPr>
                <w:rFonts w:cs="Segoe U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  <w:szCs w:val="20"/>
              </w:rPr>
            </w:pPr>
          </w:p>
        </w:tc>
      </w:tr>
    </w:tbl>
    <w:p w:rsidR="00B96BE3" w:rsidRPr="00B96BE3" w:rsidRDefault="00D07831" w:rsidP="00B96BE3">
      <w:pPr>
        <w:rPr>
          <w:rFonts w:cs="Segoe UI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</w:tblGrid>
      <w:tr w:rsidR="00501FA4" w:rsidTr="00BA7544">
        <w:tc>
          <w:tcPr>
            <w:tcW w:w="4503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  <w:r w:rsidRPr="00B96BE3">
              <w:rPr>
                <w:rFonts w:cs="Segoe UI"/>
                <w:sz w:val="20"/>
              </w:rPr>
              <w:t xml:space="preserve">Total vom Kanton zu </w:t>
            </w:r>
            <w:r w:rsidRPr="00B96BE3">
              <w:rPr>
                <w:rFonts w:cs="Segoe UI"/>
                <w:sz w:val="20"/>
              </w:rPr>
              <w:t>übernehmende Lektionen: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:rsidR="00B96BE3" w:rsidRPr="00B96BE3" w:rsidRDefault="00D07831" w:rsidP="00B96BE3">
      <w:pPr>
        <w:rPr>
          <w:rFonts w:cs="Segoe UI"/>
          <w:i/>
          <w:sz w:val="18"/>
          <w:szCs w:val="18"/>
        </w:rPr>
        <w:sectPr w:rsidR="00B96BE3" w:rsidRPr="00B96BE3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  <w:r w:rsidRPr="00B96BE3">
        <w:rPr>
          <w:rFonts w:cs="Segoe UI"/>
          <w:i/>
          <w:sz w:val="18"/>
          <w:szCs w:val="18"/>
        </w:rPr>
        <w:t xml:space="preserve"> (Schutzstatus S: für Aufnahmeklassen pauschal 20 Lektionen pro Klasse)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2126"/>
        <w:gridCol w:w="1276"/>
        <w:gridCol w:w="1417"/>
        <w:gridCol w:w="1418"/>
        <w:gridCol w:w="1134"/>
        <w:gridCol w:w="1275"/>
        <w:gridCol w:w="993"/>
        <w:gridCol w:w="992"/>
        <w:gridCol w:w="1276"/>
      </w:tblGrid>
      <w:tr w:rsidR="00501FA4" w:rsidTr="00BA7544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B96BE3" w:rsidRPr="00B96BE3" w:rsidRDefault="00D07831" w:rsidP="00BA7544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B96BE3">
              <w:rPr>
                <w:rFonts w:cs="Segoe UI"/>
                <w:b/>
                <w:sz w:val="20"/>
                <w:szCs w:val="20"/>
              </w:rPr>
              <w:t>Name, Vorname</w:t>
            </w:r>
          </w:p>
        </w:tc>
        <w:tc>
          <w:tcPr>
            <w:tcW w:w="709" w:type="dxa"/>
            <w:vMerge w:val="restart"/>
          </w:tcPr>
          <w:p w:rsidR="00B96BE3" w:rsidRPr="00B96BE3" w:rsidRDefault="00D07831" w:rsidP="00BA7544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B96BE3">
              <w:rPr>
                <w:rFonts w:cs="Segoe UI"/>
                <w:b/>
                <w:sz w:val="20"/>
                <w:szCs w:val="20"/>
              </w:rPr>
              <w:t>w/m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6BE3" w:rsidRPr="00B96BE3" w:rsidRDefault="00D07831" w:rsidP="00BA7544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B96BE3">
              <w:rPr>
                <w:rFonts w:cs="Segoe UI"/>
                <w:b/>
                <w:sz w:val="20"/>
                <w:szCs w:val="20"/>
              </w:rPr>
              <w:t>Wohnort/politische</w:t>
            </w:r>
            <w:r w:rsidRPr="00B96BE3">
              <w:rPr>
                <w:rFonts w:cs="Segoe UI"/>
                <w:b/>
                <w:sz w:val="20"/>
                <w:szCs w:val="20"/>
              </w:rPr>
              <w:br/>
              <w:t>Gemeinde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6BE3" w:rsidRPr="00B96BE3" w:rsidRDefault="00D07831" w:rsidP="00BA7544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B96BE3">
              <w:rPr>
                <w:rFonts w:cs="Segoe UI"/>
                <w:b/>
                <w:sz w:val="20"/>
                <w:szCs w:val="20"/>
              </w:rPr>
              <w:t>Geburts-</w:t>
            </w:r>
            <w:r w:rsidRPr="00B96BE3">
              <w:rPr>
                <w:rFonts w:cs="Segoe UI"/>
                <w:b/>
                <w:sz w:val="20"/>
                <w:szCs w:val="20"/>
              </w:rPr>
              <w:br/>
            </w:r>
            <w:r w:rsidRPr="00B96BE3">
              <w:rPr>
                <w:rFonts w:cs="Segoe UI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6BE3" w:rsidRPr="00B96BE3" w:rsidRDefault="00D07831" w:rsidP="00BA7544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B96BE3">
              <w:rPr>
                <w:rFonts w:cs="Segoe UI"/>
                <w:b/>
                <w:sz w:val="20"/>
                <w:szCs w:val="20"/>
              </w:rPr>
              <w:t>Nationalität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6BE3" w:rsidRPr="00B96BE3" w:rsidRDefault="00D07831" w:rsidP="00BA7544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B96BE3">
              <w:rPr>
                <w:rFonts w:cs="Segoe UI"/>
                <w:b/>
                <w:sz w:val="20"/>
                <w:szCs w:val="20"/>
              </w:rPr>
              <w:t>Status, Aus-weis N/F/S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6BE3" w:rsidRPr="00B96BE3" w:rsidRDefault="00D07831" w:rsidP="00BA7544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B96BE3">
              <w:rPr>
                <w:rFonts w:cs="Segoe UI"/>
                <w:b/>
                <w:sz w:val="20"/>
                <w:szCs w:val="20"/>
              </w:rPr>
              <w:t>Schul-</w:t>
            </w:r>
            <w:r w:rsidRPr="00B96BE3">
              <w:rPr>
                <w:rFonts w:cs="Segoe UI"/>
                <w:b/>
                <w:sz w:val="20"/>
                <w:szCs w:val="20"/>
              </w:rPr>
              <w:br/>
              <w:t>eintritt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96BE3" w:rsidRPr="00B96BE3" w:rsidRDefault="00D07831" w:rsidP="00BA7544">
            <w:pPr>
              <w:spacing w:before="120"/>
              <w:rPr>
                <w:rFonts w:cs="Segoe UI"/>
                <w:b/>
                <w:sz w:val="20"/>
                <w:szCs w:val="20"/>
              </w:rPr>
            </w:pPr>
            <w:r w:rsidRPr="00B96BE3">
              <w:rPr>
                <w:rFonts w:cs="Segoe UI"/>
                <w:b/>
                <w:sz w:val="20"/>
                <w:szCs w:val="20"/>
              </w:rPr>
              <w:t>Klasse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96BE3" w:rsidRPr="00B96BE3" w:rsidRDefault="00D07831" w:rsidP="00BA7544">
            <w:pPr>
              <w:spacing w:before="60"/>
              <w:rPr>
                <w:rFonts w:cs="Segoe UI"/>
                <w:b/>
                <w:sz w:val="20"/>
                <w:szCs w:val="20"/>
              </w:rPr>
            </w:pPr>
            <w:r w:rsidRPr="00B96BE3">
              <w:rPr>
                <w:rFonts w:cs="Segoe UI"/>
                <w:b/>
                <w:sz w:val="20"/>
                <w:szCs w:val="20"/>
              </w:rPr>
              <w:t>Dauer der Födermassnahme</w:t>
            </w:r>
          </w:p>
        </w:tc>
        <w:tc>
          <w:tcPr>
            <w:tcW w:w="1276" w:type="dxa"/>
            <w:vMerge w:val="restart"/>
          </w:tcPr>
          <w:p w:rsidR="00B96BE3" w:rsidRPr="00B96BE3" w:rsidRDefault="00D07831" w:rsidP="00BA7544">
            <w:pPr>
              <w:spacing w:before="60"/>
              <w:rPr>
                <w:rFonts w:cs="Segoe UI"/>
                <w:b/>
                <w:sz w:val="20"/>
                <w:szCs w:val="20"/>
              </w:rPr>
            </w:pPr>
            <w:r w:rsidRPr="00B96BE3">
              <w:rPr>
                <w:rFonts w:cs="Segoe UI"/>
                <w:b/>
                <w:sz w:val="20"/>
                <w:szCs w:val="20"/>
              </w:rPr>
              <w:t>Anzahl</w:t>
            </w:r>
            <w:r w:rsidRPr="00B96BE3">
              <w:rPr>
                <w:rFonts w:cs="Segoe UI"/>
                <w:b/>
                <w:sz w:val="20"/>
                <w:szCs w:val="20"/>
              </w:rPr>
              <w:br/>
              <w:t>Lektionen</w:t>
            </w:r>
          </w:p>
        </w:tc>
      </w:tr>
      <w:tr w:rsidR="00501FA4" w:rsidTr="00BA7544">
        <w:trPr>
          <w:trHeight w:val="225"/>
        </w:trPr>
        <w:tc>
          <w:tcPr>
            <w:tcW w:w="2127" w:type="dxa"/>
            <w:vMerge/>
            <w:shd w:val="clear" w:color="auto" w:fill="auto"/>
          </w:tcPr>
          <w:p w:rsidR="00B96BE3" w:rsidRPr="00B96BE3" w:rsidRDefault="00D07831" w:rsidP="00BA7544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6BE3" w:rsidRPr="00B96BE3" w:rsidRDefault="00D07831" w:rsidP="00BA7544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6BE3" w:rsidRPr="00B96BE3" w:rsidRDefault="00D07831" w:rsidP="00BA7544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6BE3" w:rsidRPr="00B96BE3" w:rsidRDefault="00D07831" w:rsidP="00BA7544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6BE3" w:rsidRPr="00B96BE3" w:rsidRDefault="00D07831" w:rsidP="00BA7544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BE3" w:rsidRPr="00B96BE3" w:rsidRDefault="00D07831" w:rsidP="00BA7544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6BE3" w:rsidRPr="00B96BE3" w:rsidRDefault="00D07831" w:rsidP="00BA7544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6BE3" w:rsidRPr="00B96BE3" w:rsidRDefault="00D07831" w:rsidP="00BA7544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6BE3" w:rsidRPr="00B96BE3" w:rsidRDefault="00D07831" w:rsidP="00BA7544">
            <w:pPr>
              <w:spacing w:before="60"/>
              <w:rPr>
                <w:rFonts w:cs="Segoe UI"/>
                <w:b/>
                <w:sz w:val="20"/>
                <w:szCs w:val="20"/>
              </w:rPr>
            </w:pPr>
            <w:r w:rsidRPr="00B96BE3">
              <w:rPr>
                <w:rFonts w:cs="Segoe UI"/>
                <w:b/>
                <w:sz w:val="20"/>
                <w:szCs w:val="20"/>
              </w:rPr>
              <w:t>von</w:t>
            </w:r>
          </w:p>
        </w:tc>
        <w:tc>
          <w:tcPr>
            <w:tcW w:w="992" w:type="dxa"/>
            <w:shd w:val="clear" w:color="auto" w:fill="auto"/>
          </w:tcPr>
          <w:p w:rsidR="00B96BE3" w:rsidRPr="00B96BE3" w:rsidRDefault="00D07831" w:rsidP="00BA7544">
            <w:pPr>
              <w:spacing w:before="60"/>
              <w:rPr>
                <w:rFonts w:cs="Segoe UI"/>
                <w:b/>
                <w:sz w:val="20"/>
                <w:szCs w:val="20"/>
              </w:rPr>
            </w:pPr>
            <w:r w:rsidRPr="00B96BE3">
              <w:rPr>
                <w:rFonts w:cs="Segoe UI"/>
                <w:b/>
                <w:sz w:val="20"/>
                <w:szCs w:val="20"/>
              </w:rPr>
              <w:t>bis</w:t>
            </w:r>
          </w:p>
        </w:tc>
        <w:tc>
          <w:tcPr>
            <w:tcW w:w="1276" w:type="dxa"/>
            <w:vMerge/>
          </w:tcPr>
          <w:p w:rsidR="00B96BE3" w:rsidRPr="00B96BE3" w:rsidRDefault="00D07831" w:rsidP="00BA7544">
            <w:pPr>
              <w:spacing w:before="60"/>
              <w:rPr>
                <w:rFonts w:cs="Segoe UI"/>
                <w:b/>
                <w:sz w:val="20"/>
                <w:szCs w:val="20"/>
              </w:rPr>
            </w:pPr>
          </w:p>
        </w:tc>
      </w:tr>
    </w:tbl>
    <w:p w:rsidR="00B96BE3" w:rsidRPr="00B96BE3" w:rsidRDefault="00D07831" w:rsidP="00B96BE3">
      <w:pPr>
        <w:rPr>
          <w:rFonts w:cs="Segoe UI"/>
        </w:rPr>
        <w:sectPr w:rsidR="00B96BE3" w:rsidRPr="00B96BE3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2126"/>
        <w:gridCol w:w="1276"/>
        <w:gridCol w:w="1417"/>
        <w:gridCol w:w="1418"/>
        <w:gridCol w:w="1134"/>
        <w:gridCol w:w="1275"/>
        <w:gridCol w:w="993"/>
        <w:gridCol w:w="992"/>
        <w:gridCol w:w="1276"/>
      </w:tblGrid>
      <w:tr w:rsidR="00501FA4" w:rsidTr="00BA7544">
        <w:tc>
          <w:tcPr>
            <w:tcW w:w="2127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09" w:type="dxa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6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jc w:val="center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noProof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noProof/>
                <w:sz w:val="20"/>
                <w:szCs w:val="20"/>
              </w:rPr>
            </w:r>
            <w:r w:rsidRPr="00B96BE3">
              <w:rPr>
                <w:rFonts w:cs="Segoe UI"/>
                <w:noProof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501FA4" w:rsidTr="00BA7544">
        <w:tc>
          <w:tcPr>
            <w:tcW w:w="2127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17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18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jc w:val="center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75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3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2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501FA4" w:rsidTr="00BA7544">
        <w:tc>
          <w:tcPr>
            <w:tcW w:w="2127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76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17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18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jc w:val="center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34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75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5" w:name="Text76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3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2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76" w:type="dxa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501FA4" w:rsidTr="00BA7544">
        <w:tc>
          <w:tcPr>
            <w:tcW w:w="2127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6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17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18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jc w:val="center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34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75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3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2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76" w:type="dxa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501FA4" w:rsidTr="00BA7544">
        <w:tc>
          <w:tcPr>
            <w:tcW w:w="2127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76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17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18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jc w:val="center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34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75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93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92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3" w:name="Text62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76" w:type="dxa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501FA4" w:rsidTr="00BA7544">
        <w:tc>
          <w:tcPr>
            <w:tcW w:w="2127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4" w:name="Text11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09" w:type="dxa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76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17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18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jc w:val="center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34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75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0" w:name="Text79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93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92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76" w:type="dxa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501FA4" w:rsidTr="00BA7544">
        <w:tc>
          <w:tcPr>
            <w:tcW w:w="2127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3" w:name="Text12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09" w:type="dxa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4" w:name="Text26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76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417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18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jc w:val="center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134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75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9" w:name="Text80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93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992" w:type="dxa"/>
            <w:shd w:val="clear" w:color="auto" w:fill="auto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noProof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276" w:type="dxa"/>
          </w:tcPr>
          <w:p w:rsidR="00B96BE3" w:rsidRPr="00B96BE3" w:rsidRDefault="00D07831" w:rsidP="00BA7544">
            <w:pPr>
              <w:spacing w:before="80"/>
              <w:rPr>
                <w:rFonts w:cs="Segoe UI"/>
                <w:sz w:val="20"/>
                <w:szCs w:val="20"/>
              </w:rPr>
            </w:pPr>
            <w:r w:rsidRPr="00B96BE3">
              <w:rPr>
                <w:rFonts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BE3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  <w:szCs w:val="20"/>
              </w:rPr>
            </w:r>
            <w:r w:rsidRPr="00B96BE3">
              <w:rPr>
                <w:rFonts w:cs="Segoe UI"/>
                <w:sz w:val="20"/>
                <w:szCs w:val="20"/>
              </w:rPr>
              <w:fldChar w:fldCharType="separate"/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t> </w:t>
            </w:r>
            <w:r w:rsidRPr="00B96BE3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:rsidR="00B96BE3" w:rsidRPr="00B96BE3" w:rsidRDefault="00D07831" w:rsidP="00B96BE3">
      <w:pPr>
        <w:rPr>
          <w:rFonts w:cs="Segoe UI"/>
        </w:rPr>
        <w:sectPr w:rsidR="00B96BE3" w:rsidRPr="00B96BE3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formProt w:val="0"/>
          <w:docGrid w:linePitch="360"/>
        </w:sectPr>
      </w:pPr>
    </w:p>
    <w:p w:rsidR="00B96BE3" w:rsidRPr="00B96BE3" w:rsidRDefault="00D07831" w:rsidP="00B96BE3">
      <w:pPr>
        <w:rPr>
          <w:rFonts w:cs="Segoe UI"/>
          <w:sz w:val="20"/>
          <w:szCs w:val="20"/>
        </w:rPr>
      </w:pPr>
      <w:r w:rsidRPr="00B96BE3">
        <w:rPr>
          <w:rFonts w:cs="Segoe UI"/>
          <w:b/>
          <w:sz w:val="20"/>
          <w:szCs w:val="20"/>
        </w:rPr>
        <w:t>Bitte beachten:</w:t>
      </w:r>
      <w:r w:rsidRPr="00B96BE3">
        <w:rPr>
          <w:rFonts w:cs="Segoe UI"/>
          <w:sz w:val="20"/>
          <w:szCs w:val="20"/>
        </w:rPr>
        <w:t xml:space="preserve"> Merkblatt "Übernahme der Kosten  Ausweis F, N oder S", </w:t>
      </w:r>
      <w:hyperlink r:id="rId15" w:history="1">
        <w:r w:rsidRPr="00B96BE3">
          <w:rPr>
            <w:rStyle w:val="Hyperlink"/>
            <w:rFonts w:cs="Segoe UI"/>
            <w:sz w:val="20"/>
            <w:szCs w:val="20"/>
          </w:rPr>
          <w:t>www.volksschulbildung.lu.ch</w:t>
        </w:r>
      </w:hyperlink>
    </w:p>
    <w:p w:rsidR="00B96BE3" w:rsidRPr="00B96BE3" w:rsidRDefault="00D07831" w:rsidP="00B96BE3">
      <w:pPr>
        <w:rPr>
          <w:rFonts w:cs="Segoe UI"/>
          <w:sz w:val="16"/>
        </w:rPr>
        <w:sectPr w:rsidR="00B96BE3" w:rsidRPr="00B96BE3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p w:rsidR="00B96BE3" w:rsidRPr="00B96BE3" w:rsidRDefault="00D07831" w:rsidP="00B96BE3">
      <w:pPr>
        <w:rPr>
          <w:rFonts w:cs="Segoe UI"/>
          <w:sz w:val="16"/>
        </w:rPr>
        <w:sectPr w:rsidR="00B96BE3" w:rsidRPr="00B96BE3" w:rsidSect="008A3104">
          <w:headerReference w:type="default" r:id="rId16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5"/>
        <w:gridCol w:w="2059"/>
        <w:gridCol w:w="2201"/>
        <w:gridCol w:w="4058"/>
      </w:tblGrid>
      <w:tr w:rsidR="00501FA4" w:rsidTr="00BA7544">
        <w:tc>
          <w:tcPr>
            <w:tcW w:w="5687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b/>
                <w:sz w:val="18"/>
                <w:szCs w:val="18"/>
              </w:rPr>
            </w:pPr>
            <w:r w:rsidRPr="00B96BE3">
              <w:rPr>
                <w:rFonts w:cs="Segoe UI"/>
                <w:b/>
                <w:sz w:val="18"/>
                <w:szCs w:val="18"/>
              </w:rPr>
              <w:t>Einsenden an:</w:t>
            </w:r>
          </w:p>
        </w:tc>
        <w:tc>
          <w:tcPr>
            <w:tcW w:w="2059" w:type="dxa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  <w:r w:rsidRPr="00B96BE3">
              <w:rPr>
                <w:rFonts w:cs="Segoe UI"/>
                <w:sz w:val="20"/>
              </w:rPr>
              <w:t>Ort und Datum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  <w:r w:rsidRPr="00B96BE3">
              <w:rPr>
                <w:rFonts w:cs="Segoe U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B96BE3">
              <w:rPr>
                <w:rFonts w:cs="Segoe UI"/>
                <w:sz w:val="20"/>
              </w:rPr>
              <w:instrText xml:space="preserve"> FORMTEXT </w:instrText>
            </w:r>
            <w:r w:rsidRPr="00B96BE3">
              <w:rPr>
                <w:rFonts w:cs="Segoe UI"/>
                <w:sz w:val="20"/>
              </w:rPr>
            </w:r>
            <w:r w:rsidRPr="00B96BE3">
              <w:rPr>
                <w:rFonts w:cs="Segoe UI"/>
                <w:sz w:val="20"/>
              </w:rPr>
              <w:fldChar w:fldCharType="separate"/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noProof/>
                <w:sz w:val="20"/>
              </w:rPr>
              <w:t> </w:t>
            </w:r>
            <w:r w:rsidRPr="00B96BE3">
              <w:rPr>
                <w:rFonts w:cs="Segoe UI"/>
                <w:sz w:val="20"/>
              </w:rPr>
              <w:fldChar w:fldCharType="end"/>
            </w:r>
            <w:bookmarkEnd w:id="62"/>
          </w:p>
        </w:tc>
      </w:tr>
      <w:tr w:rsidR="00501FA4" w:rsidTr="00BA7544">
        <w:tc>
          <w:tcPr>
            <w:tcW w:w="5687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18"/>
                <w:szCs w:val="18"/>
              </w:rPr>
            </w:pPr>
            <w:r w:rsidRPr="00B96BE3">
              <w:rPr>
                <w:rFonts w:cs="Segoe UI"/>
                <w:sz w:val="18"/>
                <w:szCs w:val="18"/>
              </w:rPr>
              <w:t>Dienststelle Volksschulbildung, Abteilung Schulbetrieb I</w:t>
            </w:r>
          </w:p>
        </w:tc>
        <w:tc>
          <w:tcPr>
            <w:tcW w:w="2059" w:type="dxa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</w:p>
        </w:tc>
      </w:tr>
      <w:tr w:rsidR="00501FA4" w:rsidTr="00BA7544">
        <w:tc>
          <w:tcPr>
            <w:tcW w:w="5687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18"/>
                <w:szCs w:val="18"/>
              </w:rPr>
            </w:pPr>
            <w:r w:rsidRPr="00B96BE3">
              <w:rPr>
                <w:rFonts w:cs="Segoe UI"/>
                <w:sz w:val="18"/>
                <w:szCs w:val="18"/>
              </w:rPr>
              <w:t>Ursula Koller, Beauftragte Interkulturelle Pädagogik und Religion</w:t>
            </w:r>
          </w:p>
        </w:tc>
        <w:tc>
          <w:tcPr>
            <w:tcW w:w="2059" w:type="dxa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</w:p>
        </w:tc>
      </w:tr>
      <w:tr w:rsidR="00501FA4" w:rsidTr="00BA7544">
        <w:trPr>
          <w:trHeight w:val="107"/>
        </w:trPr>
        <w:tc>
          <w:tcPr>
            <w:tcW w:w="5687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18"/>
                <w:szCs w:val="18"/>
              </w:rPr>
            </w:pPr>
            <w:r w:rsidRPr="00B96BE3">
              <w:rPr>
                <w:rFonts w:cs="Segoe UI"/>
                <w:sz w:val="18"/>
                <w:szCs w:val="18"/>
              </w:rPr>
              <w:t>Kellerstrasse 10, 6002 Luzern</w:t>
            </w:r>
          </w:p>
        </w:tc>
        <w:tc>
          <w:tcPr>
            <w:tcW w:w="2059" w:type="dxa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</w:p>
        </w:tc>
      </w:tr>
      <w:tr w:rsidR="00501FA4" w:rsidTr="00BA7544">
        <w:tc>
          <w:tcPr>
            <w:tcW w:w="5687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18"/>
                <w:szCs w:val="18"/>
              </w:rPr>
            </w:pPr>
            <w:r w:rsidRPr="00B96BE3">
              <w:rPr>
                <w:rFonts w:cs="Segoe UI"/>
                <w:sz w:val="18"/>
                <w:szCs w:val="18"/>
              </w:rPr>
              <w:t xml:space="preserve">Tel. 041 228 52 92, </w:t>
            </w:r>
            <w:r w:rsidRPr="00B96BE3">
              <w:rPr>
                <w:rFonts w:cs="Segoe UI"/>
                <w:sz w:val="18"/>
                <w:szCs w:val="18"/>
              </w:rPr>
              <w:t>ursula.koller@lu.ch</w:t>
            </w:r>
          </w:p>
        </w:tc>
        <w:tc>
          <w:tcPr>
            <w:tcW w:w="2059" w:type="dxa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  <w:r w:rsidRPr="00B96BE3">
              <w:rPr>
                <w:rFonts w:cs="Segoe UI"/>
                <w:sz w:val="20"/>
              </w:rPr>
              <w:t>Unterschrift der Schulleitung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B96BE3" w:rsidRPr="00B96BE3" w:rsidRDefault="00D07831" w:rsidP="00BA7544">
            <w:pPr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Signaturzeile..." style="width:192pt;height:96pt">
                  <v:imagedata r:id="rId17" o:title=""/>
                  <o:lock v:ext="edit" verticies="t" text="t"/>
                  <o:signatureline v:ext="edit" id="{9408CA40-93E2-49F8-A944-1595AD496C2A}" provid="{00000000-0000-0000-0000-000000000000}" o:suggestedsigner="Vorname Nachname" issignatureline="t"/>
                </v:shape>
              </w:pict>
            </w:r>
          </w:p>
        </w:tc>
      </w:tr>
    </w:tbl>
    <w:p w:rsidR="003D54DA" w:rsidRPr="00B96BE3" w:rsidRDefault="00D07831" w:rsidP="00206D94">
      <w:pPr>
        <w:rPr>
          <w:rFonts w:cs="Segoe UI"/>
        </w:rPr>
      </w:pPr>
      <w:r w:rsidRPr="00B96BE3">
        <w:rPr>
          <w:rFonts w:cs="Segoe UI"/>
        </w:rPr>
        <w:fldChar w:fldCharType="begin"/>
      </w:r>
      <w:r w:rsidRPr="00B96BE3">
        <w:rPr>
          <w:rFonts w:cs="Segoe UI"/>
        </w:rPr>
        <w:instrText xml:space="preserve"> DOCPROPERTY "StmOrganisation.City"\*CHARFORMAT </w:instrText>
      </w:r>
      <w:r w:rsidRPr="00B96BE3">
        <w:rPr>
          <w:rFonts w:cs="Segoe UI"/>
        </w:rPr>
        <w:fldChar w:fldCharType="separate"/>
      </w:r>
      <w:r w:rsidRPr="00B96BE3">
        <w:rPr>
          <w:rFonts w:cs="Segoe UI"/>
        </w:rPr>
        <w:t>Luzern</w:t>
      </w:r>
      <w:r w:rsidRPr="00B96BE3">
        <w:rPr>
          <w:rFonts w:cs="Segoe UI"/>
        </w:rPr>
        <w:fldChar w:fldCharType="end"/>
      </w:r>
      <w:r w:rsidRPr="00B96BE3">
        <w:rPr>
          <w:rFonts w:cs="Segoe UI"/>
        </w:rPr>
        <w:t xml:space="preserve">, </w:t>
      </w:r>
      <w:r>
        <w:rPr>
          <w:rFonts w:cs="Segoe UI"/>
        </w:rPr>
        <w:t xml:space="preserve">Juli 2023, Version </w:t>
      </w:r>
      <w:r w:rsidRPr="00B96BE3">
        <w:rPr>
          <w:rFonts w:cs="Segoe UI"/>
        </w:rPr>
        <w:fldChar w:fldCharType="begin"/>
      </w:r>
      <w:r w:rsidRPr="00B96BE3">
        <w:rPr>
          <w:rFonts w:cs="Segoe UI"/>
        </w:rPr>
        <w:instrText xml:space="preserve"> MACROBUTTON docPropertyDateClick </w:instrText>
      </w:r>
      <w:r w:rsidRPr="00B96BE3">
        <w:rPr>
          <w:rFonts w:cs="Segoe UI"/>
        </w:rPr>
        <w:fldChar w:fldCharType="begin"/>
      </w:r>
      <w:r w:rsidRPr="00B96BE3">
        <w:rPr>
          <w:rFonts w:cs="Segoe UI"/>
        </w:rPr>
        <w:instrText xml:space="preserve"> DOCVARIABLE "Date.Format.Long"\*CHARFORMAT \&lt;OawJumpToField value=0/&gt;</w:instrText>
      </w:r>
      <w:r w:rsidRPr="00B96BE3">
        <w:rPr>
          <w:rFonts w:cs="Segoe UI"/>
        </w:rPr>
        <w:fldChar w:fldCharType="separate"/>
      </w:r>
      <w:r w:rsidRPr="00B96BE3">
        <w:rPr>
          <w:rFonts w:cs="Segoe UI"/>
        </w:rPr>
        <w:instrText>7. März 2024</w:instrText>
      </w:r>
      <w:r w:rsidRPr="00B96BE3">
        <w:rPr>
          <w:rFonts w:cs="Segoe UI"/>
        </w:rPr>
        <w:fldChar w:fldCharType="end"/>
      </w:r>
      <w:r w:rsidRPr="00B96BE3">
        <w:rPr>
          <w:rFonts w:cs="Segoe UI"/>
        </w:rPr>
        <w:fldChar w:fldCharType="end"/>
      </w:r>
      <w:r w:rsidRPr="00B96BE3">
        <w:rPr>
          <w:rFonts w:cs="Segoe UI"/>
        </w:rPr>
        <w:t>/</w:t>
      </w:r>
      <w:r w:rsidRPr="00B96BE3">
        <w:rPr>
          <w:rFonts w:cs="Segoe UI"/>
        </w:rPr>
        <w:fldChar w:fldCharType="begin"/>
      </w:r>
      <w:r w:rsidRPr="00B96BE3">
        <w:rPr>
          <w:rFonts w:cs="Segoe UI"/>
        </w:rPr>
        <w:instrText xml:space="preserve"> D</w:instrText>
      </w:r>
      <w:r w:rsidRPr="00B96BE3">
        <w:rPr>
          <w:rFonts w:cs="Segoe UI"/>
        </w:rPr>
        <w:instrText xml:space="preserve">OCPROPERTY "StmAuthor.Initials"\*CHARFORMAT </w:instrText>
      </w:r>
      <w:r w:rsidRPr="00B96BE3">
        <w:rPr>
          <w:rFonts w:cs="Segoe UI"/>
        </w:rPr>
        <w:fldChar w:fldCharType="separate"/>
      </w:r>
      <w:r w:rsidRPr="00B96BE3">
        <w:rPr>
          <w:rFonts w:cs="Segoe UI"/>
        </w:rPr>
        <w:t>KOU</w:t>
      </w:r>
      <w:r w:rsidRPr="00B96BE3">
        <w:rPr>
          <w:rFonts w:cs="Segoe UI"/>
        </w:rPr>
        <w:fldChar w:fldCharType="end"/>
      </w:r>
      <w:bookmarkEnd w:id="3"/>
    </w:p>
    <w:sectPr w:rsidR="003D54DA" w:rsidRPr="00B96BE3" w:rsidSect="00625243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6838" w:h="11906" w:orient="landscape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7831">
      <w:r>
        <w:separator/>
      </w:r>
    </w:p>
  </w:endnote>
  <w:endnote w:type="continuationSeparator" w:id="0">
    <w:p w:rsidR="00000000" w:rsidRDefault="00D0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MS Gothic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1E" w:rsidRPr="00625243" w:rsidRDefault="00D07831" w:rsidP="00776F1E">
    <w:pPr>
      <w:pStyle w:val="Fusszeile"/>
    </w:pPr>
    <w:sdt>
      <w:sdtPr>
        <w:rPr>
          <w:rStyle w:val="Hervorhebung"/>
        </w:rPr>
        <w:tag w:val="FooterBold"/>
        <w:id w:val="-714121429"/>
        <w:placeholder>
          <w:docPart w:val="AC3370F14CBF41F8A23AAFBCE2258685"/>
        </w:placeholder>
        <w:showingPlcHdr/>
        <w:dataBinding w:prefixMappings="xmlns:ns='http://schemas.officeatwork.com/CustomXMLPart'" w:xpath="/ns:officeatwork/ns:FooterBold" w:storeItemID="{F142AFCC-EF89-4CB6-828A-483D7B5D2939}"/>
        <w:text w:multiLine="1"/>
      </w:sdtPr>
      <w:sdtEndPr>
        <w:rPr>
          <w:rStyle w:val="Hervorhebung"/>
        </w:rPr>
      </w:sdtEndPr>
      <w:sdtContent>
        <w:r w:rsidRPr="00625243">
          <w:rPr>
            <w:rStyle w:val="Hervorhebung"/>
          </w:rPr>
          <w:t>‍</w:t>
        </w:r>
      </w:sdtContent>
    </w:sdt>
    <w:r w:rsidRPr="00625243">
      <w:t>‍</w:t>
    </w:r>
    <w:sdt>
      <w:sdtPr>
        <w:tag w:val="FooterNormal"/>
        <w:id w:val="2072837976"/>
        <w:placeholder>
          <w:docPart w:val="ED5364D5027842C18813CCA919BE5B4B"/>
        </w:placeholder>
        <w:showingPlcHdr/>
        <w:dataBinding w:prefixMappings="xmlns:ns='http://schemas.officeatwork.com/CustomXMLPart'" w:xpath="/ns:officeatwork/ns:FooterNormal" w:storeItemID="{F142AFCC-EF89-4CB6-828A-483D7B5D2939}"/>
        <w:text w:multiLine="1"/>
      </w:sdtPr>
      <w:sdtEndPr/>
      <w:sdtContent>
        <w:r w:rsidRPr="00625243">
          <w:t xml:space="preserve"> </w:t>
        </w:r>
      </w:sdtContent>
    </w:sdt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501FA4" w:rsidTr="00B719C0">
      <w:tc>
        <w:tcPr>
          <w:tcW w:w="11110" w:type="dxa"/>
          <w:vAlign w:val="center"/>
        </w:tcPr>
        <w:bookmarkStart w:id="0" w:name="OLE_LINK2"/>
        <w:bookmarkStart w:id="1" w:name="OLE_LINK1"/>
        <w:p w:rsidR="009D192C" w:rsidRPr="00625243" w:rsidRDefault="00D07831" w:rsidP="00AB1006">
          <w:pPr>
            <w:pStyle w:val="Fusszeile"/>
          </w:pPr>
          <w:r w:rsidRPr="00625243">
            <w:fldChar w:fldCharType="begin"/>
          </w:r>
          <w:r w:rsidRPr="00625243">
            <w:instrText xml:space="preserve"> IF </w:instrText>
          </w:r>
          <w:r w:rsidRPr="00625243">
            <w:fldChar w:fldCharType="begin"/>
          </w:r>
          <w:r w:rsidRPr="00625243">
            <w:instrText xml:space="preserve"> DOCPROPERTY "CMIdata.G_Signatur"\*CHARFORMAT </w:instrText>
          </w:r>
          <w:r w:rsidRPr="00625243">
            <w:fldChar w:fldCharType="end"/>
          </w:r>
          <w:r w:rsidRPr="00625243">
            <w:instrText xml:space="preserve"> = "" "</w:instrText>
          </w:r>
          <w:r w:rsidRPr="00625243">
            <w:fldChar w:fldCharType="begin"/>
          </w:r>
          <w:r w:rsidRPr="00625243">
            <w:instrText xml:space="preserve"> IF </w:instrText>
          </w:r>
          <w:r>
            <w:fldChar w:fldCharType="begin"/>
          </w:r>
          <w:r>
            <w:instrText xml:space="preserve"> DOCPROPERTY "CMIdata.G_Laufnummer"\*CHARFORMAT </w:instrText>
          </w:r>
          <w:r>
            <w:fldChar w:fldCharType="separate"/>
          </w:r>
          <w:r>
            <w:instrText>2022-508</w:instrText>
          </w:r>
          <w:r>
            <w:fldChar w:fldCharType="end"/>
          </w:r>
          <w:r w:rsidRPr="00625243">
            <w:instrText xml:space="preserve"> = "" "" "</w:instrText>
          </w:r>
          <w:r>
            <w:fldChar w:fldCharType="begin"/>
          </w:r>
          <w:r>
            <w:instrText xml:space="preserve"> DOCPROPERTY "CMIdata.G_Laufnummer"\*CHARFORMAT </w:instrText>
          </w:r>
          <w:r>
            <w:fldChar w:fldCharType="separate"/>
          </w:r>
          <w:r>
            <w:instrText>2022-508</w:instrText>
          </w:r>
          <w:r>
            <w:fldChar w:fldCharType="end"/>
          </w:r>
          <w:r w:rsidRPr="00625243">
            <w:instrText xml:space="preserve"> / </w:instrText>
          </w:r>
          <w:r>
            <w:fldChar w:fldCharType="begin"/>
          </w:r>
          <w:r>
            <w:instrText xml:space="preserve"> DOCPROPERTY "CMIdata.Dok_Titel"\*CHARFORMAT </w:instrText>
          </w:r>
          <w:r>
            <w:fldChar w:fldCharType="separate"/>
          </w:r>
          <w:r>
            <w:instrText>Lektionen in Deutsch als Zweitsprache - Kinder mit Ausweis F, N, S - Version 03.</w:instrText>
          </w:r>
          <w:r>
            <w:instrText>2024</w:instrText>
          </w:r>
          <w:r>
            <w:fldChar w:fldCharType="end"/>
          </w:r>
          <w:r w:rsidRPr="00625243">
            <w:instrText xml:space="preserve">" \* MERGEFORMAT </w:instrText>
          </w:r>
          <w:r w:rsidRPr="00625243">
            <w:fldChar w:fldCharType="separate"/>
          </w:r>
          <w:r>
            <w:rPr>
              <w:noProof/>
            </w:rPr>
            <w:instrText>2022-508 / Lektionen in Deutsch als Zweitsprache - Kinder mit Ausweis F, N, S - Version 03.2024</w:instrText>
          </w:r>
          <w:r w:rsidRPr="00625243">
            <w:fldChar w:fldCharType="end"/>
          </w:r>
          <w:r w:rsidRPr="00625243">
            <w:instrText>" "</w:instrText>
          </w:r>
          <w:r w:rsidRPr="00625243">
            <w:fldChar w:fldCharType="begin"/>
          </w:r>
          <w:r>
            <w:instrText xml:space="preserve"> DOCPROPERTY "CMIdata.G_Signatur"\*CHARFORMAT </w:instrText>
          </w:r>
          <w:r w:rsidRPr="00625243">
            <w:fldChar w:fldCharType="separate"/>
          </w:r>
          <w:r w:rsidRPr="00625243">
            <w:instrText>CMIdata.G_Signatur</w:instrText>
          </w:r>
          <w:r w:rsidRPr="00625243">
            <w:fldChar w:fldCharType="end"/>
          </w:r>
          <w:r w:rsidRPr="00625243">
            <w:instrText xml:space="preserve"> / </w:instrText>
          </w:r>
          <w:r w:rsidRPr="00625243">
            <w:fldChar w:fldCharType="begin"/>
          </w:r>
          <w:r>
            <w:instrText xml:space="preserve"> DOCPROPERTY "CMIdata.Dok_Titel"\*CHARFORMAT </w:instrText>
          </w:r>
          <w:r w:rsidRPr="00625243">
            <w:fldChar w:fldCharType="separate"/>
          </w:r>
          <w:r w:rsidRPr="00625243">
            <w:instrText>CMIdata.Dok_Tite</w:instrText>
          </w:r>
          <w:r w:rsidRPr="00625243">
            <w:instrText>l</w:instrText>
          </w:r>
          <w:r w:rsidRPr="00625243">
            <w:fldChar w:fldCharType="end"/>
          </w:r>
          <w:r w:rsidRPr="00625243">
            <w:instrText xml:space="preserve">" \* MERGEFORMAT </w:instrText>
          </w:r>
          <w:r w:rsidRPr="00625243">
            <w:fldChar w:fldCharType="separate"/>
          </w:r>
          <w:r>
            <w:rPr>
              <w:noProof/>
            </w:rPr>
            <w:t>2022-508 / Lektionen in Deutsch als Zweitsprache - Kinder mit Ausweis F, N, S - Version 03.2024</w:t>
          </w:r>
          <w:r w:rsidRPr="00625243">
            <w:fldChar w:fldCharType="end"/>
          </w:r>
          <w:bookmarkEnd w:id="0"/>
          <w:bookmarkEnd w:id="1"/>
        </w:p>
      </w:tc>
      <w:tc>
        <w:tcPr>
          <w:tcW w:w="2952" w:type="dxa"/>
        </w:tcPr>
        <w:p w:rsidR="009D192C" w:rsidRPr="00625243" w:rsidRDefault="00D07831" w:rsidP="006B1ACE">
          <w:pPr>
            <w:pStyle w:val="Fusszeile-Seite"/>
            <w:rPr>
              <w:lang w:eastAsia="de-DE"/>
            </w:rPr>
          </w:pPr>
          <w:r w:rsidRPr="00625243">
            <w:rPr>
              <w:lang w:eastAsia="de-DE"/>
            </w:rPr>
            <w:fldChar w:fldCharType="begin"/>
          </w:r>
          <w:r w:rsidRPr="00625243">
            <w:rPr>
              <w:lang w:eastAsia="de-DE"/>
            </w:rPr>
            <w:instrText xml:space="preserve"> IF </w:instrText>
          </w:r>
          <w:r w:rsidRPr="00625243">
            <w:rPr>
              <w:lang w:eastAsia="de-DE"/>
            </w:rPr>
            <w:fldChar w:fldCharType="begin"/>
          </w:r>
          <w:r w:rsidRPr="00625243">
            <w:rPr>
              <w:lang w:eastAsia="de-DE"/>
            </w:rPr>
            <w:instrText xml:space="preserve"> NUMPAGES </w:instrText>
          </w:r>
          <w:r w:rsidRPr="00625243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625243">
            <w:rPr>
              <w:lang w:eastAsia="de-DE"/>
            </w:rPr>
            <w:fldChar w:fldCharType="end"/>
          </w:r>
          <w:r w:rsidRPr="00625243">
            <w:rPr>
              <w:lang w:eastAsia="de-DE"/>
            </w:rPr>
            <w:instrText xml:space="preserve"> &gt; "1" "</w:instrText>
          </w:r>
          <w:r w:rsidRPr="00625243">
            <w:rPr>
              <w:lang w:eastAsia="de-DE"/>
            </w:rPr>
            <w:fldChar w:fldCharType="begin"/>
          </w:r>
          <w:r w:rsidRPr="00625243">
            <w:rPr>
              <w:lang w:eastAsia="de-DE"/>
            </w:rPr>
            <w:instrText xml:space="preserve"> IF </w:instrText>
          </w:r>
          <w:r w:rsidRPr="00625243">
            <w:rPr>
              <w:lang w:eastAsia="de-DE"/>
            </w:rPr>
            <w:fldChar w:fldCharType="begin"/>
          </w:r>
          <w:r w:rsidRPr="00625243">
            <w:rPr>
              <w:lang w:eastAsia="de-DE"/>
            </w:rPr>
            <w:instrText xml:space="preserve"> DOCPROPERTY "Doc.Page"\*CHARFORMAT </w:instrText>
          </w:r>
          <w:r w:rsidRPr="00625243">
            <w:rPr>
              <w:lang w:eastAsia="de-DE"/>
            </w:rPr>
            <w:fldChar w:fldCharType="separate"/>
          </w:r>
          <w:r w:rsidRPr="00625243">
            <w:rPr>
              <w:lang w:eastAsia="de-DE"/>
            </w:rPr>
            <w:instrText>Seite</w:instrText>
          </w:r>
          <w:r w:rsidRPr="00625243">
            <w:rPr>
              <w:lang w:eastAsia="de-DE"/>
            </w:rPr>
            <w:fldChar w:fldCharType="end"/>
          </w:r>
          <w:r w:rsidRPr="00625243">
            <w:rPr>
              <w:lang w:eastAsia="de-DE"/>
            </w:rPr>
            <w:instrText xml:space="preserve"> = "" "Seite" "</w:instrText>
          </w:r>
          <w:r w:rsidRPr="00625243">
            <w:rPr>
              <w:lang w:eastAsia="de-DE"/>
            </w:rPr>
            <w:fldChar w:fldCharType="begin"/>
          </w:r>
          <w:r w:rsidRPr="00625243">
            <w:rPr>
              <w:lang w:eastAsia="de-DE"/>
            </w:rPr>
            <w:instrText xml:space="preserve"> IF </w:instrText>
          </w:r>
          <w:r w:rsidRPr="00625243">
            <w:rPr>
              <w:lang w:eastAsia="de-DE"/>
            </w:rPr>
            <w:fldChar w:fldCharType="begin"/>
          </w:r>
          <w:r w:rsidRPr="00625243">
            <w:rPr>
              <w:lang w:eastAsia="de-DE"/>
            </w:rPr>
            <w:instrText xml:space="preserve"> DOCPROPERTY "Doc.Page"\*CHARFORMAT </w:instrText>
          </w:r>
          <w:r w:rsidRPr="00625243">
            <w:rPr>
              <w:lang w:eastAsia="de-DE"/>
            </w:rPr>
            <w:fldChar w:fldCharType="separate"/>
          </w:r>
          <w:r w:rsidRPr="00625243">
            <w:rPr>
              <w:lang w:eastAsia="de-DE"/>
            </w:rPr>
            <w:instrText>Seite</w:instrText>
          </w:r>
          <w:r w:rsidRPr="00625243">
            <w:rPr>
              <w:lang w:eastAsia="de-DE"/>
            </w:rPr>
            <w:fldChar w:fldCharType="end"/>
          </w:r>
          <w:r w:rsidRPr="00625243">
            <w:rPr>
              <w:lang w:eastAsia="de-DE"/>
            </w:rPr>
            <w:instrText xml:space="preserve"> = "Doc.Page" "Seite" "</w:instrText>
          </w:r>
          <w:r w:rsidRPr="00625243">
            <w:rPr>
              <w:lang w:eastAsia="de-DE"/>
            </w:rPr>
            <w:fldChar w:fldCharType="begin"/>
          </w:r>
          <w:r w:rsidRPr="00625243">
            <w:rPr>
              <w:lang w:eastAsia="de-DE"/>
            </w:rPr>
            <w:instrText xml:space="preserve"> DOCPROPERTY "Doc.Page"\*CHARFORMAT </w:instrText>
          </w:r>
          <w:r w:rsidRPr="00625243">
            <w:rPr>
              <w:lang w:eastAsia="de-DE"/>
            </w:rPr>
            <w:fldChar w:fldCharType="separate"/>
          </w:r>
          <w:r w:rsidRPr="00625243">
            <w:rPr>
              <w:lang w:eastAsia="de-DE"/>
            </w:rPr>
            <w:instrText>Seite</w:instrText>
          </w:r>
          <w:r w:rsidRPr="00625243">
            <w:rPr>
              <w:lang w:eastAsia="de-DE"/>
            </w:rPr>
            <w:fldChar w:fldCharType="end"/>
          </w:r>
          <w:r w:rsidRPr="00625243">
            <w:rPr>
              <w:lang w:eastAsia="de-DE"/>
            </w:rPr>
            <w:instrText xml:space="preserve">" </w:instrText>
          </w:r>
          <w:r w:rsidRPr="00625243">
            <w:rPr>
              <w:lang w:eastAsia="de-DE"/>
            </w:rPr>
            <w:fldChar w:fldCharType="separate"/>
          </w:r>
          <w:r w:rsidRPr="00625243">
            <w:rPr>
              <w:lang w:eastAsia="de-DE"/>
            </w:rPr>
            <w:instrText>Seite</w:instrText>
          </w:r>
          <w:r w:rsidRPr="00625243">
            <w:rPr>
              <w:lang w:eastAsia="de-DE"/>
            </w:rPr>
            <w:fldChar w:fldCharType="end"/>
          </w:r>
          <w:r w:rsidRPr="00625243">
            <w:rPr>
              <w:lang w:eastAsia="de-DE"/>
            </w:rPr>
            <w:instrText xml:space="preserve">" </w:instrText>
          </w:r>
          <w:r w:rsidRPr="00625243">
            <w:rPr>
              <w:lang w:eastAsia="de-DE"/>
            </w:rPr>
            <w:fldChar w:fldCharType="separate"/>
          </w:r>
          <w:r w:rsidRPr="00625243">
            <w:rPr>
              <w:noProof/>
              <w:lang w:eastAsia="de-DE"/>
            </w:rPr>
            <w:instrText>Seite</w:instrText>
          </w:r>
          <w:r w:rsidRPr="00625243">
            <w:rPr>
              <w:lang w:eastAsia="de-DE"/>
            </w:rPr>
            <w:fldChar w:fldCharType="end"/>
          </w:r>
          <w:r w:rsidRPr="00625243">
            <w:rPr>
              <w:lang w:eastAsia="de-DE"/>
            </w:rPr>
            <w:instrText xml:space="preserve"> </w:instrText>
          </w:r>
          <w:r w:rsidRPr="00625243">
            <w:rPr>
              <w:lang w:eastAsia="de-DE"/>
            </w:rPr>
            <w:fldChar w:fldCharType="begin"/>
          </w:r>
          <w:r w:rsidRPr="00625243">
            <w:rPr>
              <w:lang w:eastAsia="de-DE"/>
            </w:rPr>
            <w:instrText xml:space="preserve"> PAGE </w:instrText>
          </w:r>
          <w:r w:rsidRPr="00625243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625243">
            <w:rPr>
              <w:lang w:eastAsia="de-DE"/>
            </w:rPr>
            <w:fldChar w:fldCharType="end"/>
          </w:r>
          <w:r w:rsidRPr="00625243">
            <w:rPr>
              <w:lang w:eastAsia="de-DE"/>
            </w:rPr>
            <w:instrText xml:space="preserve"> </w:instrText>
          </w:r>
          <w:r w:rsidRPr="00625243">
            <w:rPr>
              <w:lang w:eastAsia="de-DE"/>
            </w:rPr>
            <w:fldChar w:fldCharType="begin"/>
          </w:r>
          <w:r w:rsidRPr="00625243">
            <w:rPr>
              <w:lang w:eastAsia="de-DE"/>
            </w:rPr>
            <w:instrText xml:space="preserve"> IF </w:instrText>
          </w:r>
          <w:r w:rsidRPr="00625243">
            <w:rPr>
              <w:lang w:eastAsia="de-DE"/>
            </w:rPr>
            <w:fldChar w:fldCharType="begin"/>
          </w:r>
          <w:r w:rsidRPr="00625243">
            <w:rPr>
              <w:lang w:eastAsia="de-DE"/>
            </w:rPr>
            <w:instrText xml:space="preserve"> DOCPROPERTY "Doc.of"\*CHARFORMAT </w:instrText>
          </w:r>
          <w:r w:rsidRPr="00625243">
            <w:rPr>
              <w:lang w:eastAsia="de-DE"/>
            </w:rPr>
            <w:fldChar w:fldCharType="separate"/>
          </w:r>
          <w:r w:rsidRPr="00625243">
            <w:rPr>
              <w:lang w:eastAsia="de-DE"/>
            </w:rPr>
            <w:instrText>von</w:instrText>
          </w:r>
          <w:r w:rsidRPr="00625243">
            <w:rPr>
              <w:lang w:eastAsia="de-DE"/>
            </w:rPr>
            <w:fldChar w:fldCharType="end"/>
          </w:r>
          <w:r w:rsidRPr="00625243">
            <w:rPr>
              <w:lang w:eastAsia="de-DE"/>
            </w:rPr>
            <w:instrText xml:space="preserve"> = "" "von" "</w:instrText>
          </w:r>
          <w:r w:rsidRPr="00625243">
            <w:rPr>
              <w:lang w:eastAsia="de-DE"/>
            </w:rPr>
            <w:fldChar w:fldCharType="begin"/>
          </w:r>
          <w:r w:rsidRPr="00625243">
            <w:rPr>
              <w:lang w:eastAsia="de-DE"/>
            </w:rPr>
            <w:instrText xml:space="preserve"> IF </w:instrText>
          </w:r>
          <w:r w:rsidRPr="00625243">
            <w:rPr>
              <w:lang w:eastAsia="de-DE"/>
            </w:rPr>
            <w:fldChar w:fldCharType="begin"/>
          </w:r>
          <w:r w:rsidRPr="00625243">
            <w:rPr>
              <w:lang w:eastAsia="de-DE"/>
            </w:rPr>
            <w:instrText xml:space="preserve"> DOCPROPERTY "Doc.of"\*CHARFORMAT </w:instrText>
          </w:r>
          <w:r w:rsidRPr="00625243">
            <w:rPr>
              <w:lang w:eastAsia="de-DE"/>
            </w:rPr>
            <w:fldChar w:fldCharType="separate"/>
          </w:r>
          <w:r w:rsidRPr="00625243">
            <w:rPr>
              <w:lang w:eastAsia="de-DE"/>
            </w:rPr>
            <w:instrText>von</w:instrText>
          </w:r>
          <w:r w:rsidRPr="00625243">
            <w:rPr>
              <w:lang w:eastAsia="de-DE"/>
            </w:rPr>
            <w:fldChar w:fldCharType="end"/>
          </w:r>
          <w:r w:rsidRPr="00625243">
            <w:rPr>
              <w:lang w:eastAsia="de-DE"/>
            </w:rPr>
            <w:instrText xml:space="preserve"> = "Doc.of" "von" "</w:instrText>
          </w:r>
          <w:r w:rsidRPr="00625243">
            <w:rPr>
              <w:lang w:eastAsia="de-DE"/>
            </w:rPr>
            <w:fldChar w:fldCharType="begin"/>
          </w:r>
          <w:r w:rsidRPr="00625243">
            <w:rPr>
              <w:lang w:eastAsia="de-DE"/>
            </w:rPr>
            <w:instrText xml:space="preserve"> DOCPROPERTY "Doc.of"\*CHARFORMAT </w:instrText>
          </w:r>
          <w:r w:rsidRPr="00625243">
            <w:rPr>
              <w:lang w:eastAsia="de-DE"/>
            </w:rPr>
            <w:fldChar w:fldCharType="separate"/>
          </w:r>
          <w:r w:rsidRPr="00625243">
            <w:rPr>
              <w:lang w:eastAsia="de-DE"/>
            </w:rPr>
            <w:instrText>vo</w:instrText>
          </w:r>
          <w:r w:rsidRPr="00625243">
            <w:rPr>
              <w:lang w:eastAsia="de-DE"/>
            </w:rPr>
            <w:instrText>n</w:instrText>
          </w:r>
          <w:r w:rsidRPr="00625243">
            <w:rPr>
              <w:lang w:eastAsia="de-DE"/>
            </w:rPr>
            <w:fldChar w:fldCharType="end"/>
          </w:r>
          <w:r w:rsidRPr="00625243">
            <w:rPr>
              <w:lang w:eastAsia="de-DE"/>
            </w:rPr>
            <w:instrText xml:space="preserve">" </w:instrText>
          </w:r>
          <w:r w:rsidRPr="00625243">
            <w:rPr>
              <w:lang w:eastAsia="de-DE"/>
            </w:rPr>
            <w:fldChar w:fldCharType="separate"/>
          </w:r>
          <w:r w:rsidRPr="00625243">
            <w:rPr>
              <w:noProof/>
              <w:lang w:eastAsia="de-DE"/>
            </w:rPr>
            <w:instrText>von</w:instrText>
          </w:r>
          <w:r w:rsidRPr="00625243">
            <w:rPr>
              <w:lang w:eastAsia="de-DE"/>
            </w:rPr>
            <w:fldChar w:fldCharType="end"/>
          </w:r>
          <w:r w:rsidRPr="00625243">
            <w:rPr>
              <w:lang w:eastAsia="de-DE"/>
            </w:rPr>
            <w:instrText xml:space="preserve">" </w:instrText>
          </w:r>
          <w:r w:rsidRPr="00625243">
            <w:rPr>
              <w:lang w:eastAsia="de-DE"/>
            </w:rPr>
            <w:fldChar w:fldCharType="separate"/>
          </w:r>
          <w:r w:rsidRPr="00625243">
            <w:rPr>
              <w:noProof/>
              <w:lang w:eastAsia="de-DE"/>
            </w:rPr>
            <w:instrText>von</w:instrText>
          </w:r>
          <w:r w:rsidRPr="00625243">
            <w:rPr>
              <w:lang w:eastAsia="de-DE"/>
            </w:rPr>
            <w:fldChar w:fldCharType="end"/>
          </w:r>
          <w:r w:rsidRPr="00625243">
            <w:rPr>
              <w:lang w:eastAsia="de-DE"/>
            </w:rPr>
            <w:instrText xml:space="preserve"> </w:instrText>
          </w:r>
          <w:r w:rsidRPr="00625243">
            <w:rPr>
              <w:lang w:eastAsia="de-DE"/>
            </w:rPr>
            <w:fldChar w:fldCharType="begin"/>
          </w:r>
          <w:r w:rsidRPr="00625243">
            <w:rPr>
              <w:lang w:eastAsia="de-DE"/>
            </w:rPr>
            <w:instrText xml:space="preserve"> NUMPAGES </w:instrText>
          </w:r>
          <w:r w:rsidRPr="00625243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625243">
            <w:rPr>
              <w:lang w:eastAsia="de-DE"/>
            </w:rPr>
            <w:fldChar w:fldCharType="end"/>
          </w:r>
          <w:r w:rsidRPr="00625243">
            <w:rPr>
              <w:lang w:eastAsia="de-DE"/>
            </w:rPr>
            <w:instrText>"" "</w:instrText>
          </w:r>
          <w:r w:rsidRPr="00625243">
            <w:rPr>
              <w:lang w:eastAsia="de-DE"/>
            </w:rPr>
            <w:fldChar w:fldCharType="separate"/>
          </w:r>
          <w:r w:rsidRPr="00625243">
            <w:rPr>
              <w:noProof/>
              <w:lang w:eastAsia="de-DE"/>
            </w:rPr>
            <w:t xml:space="preserve">Seite </w:t>
          </w:r>
          <w:r>
            <w:rPr>
              <w:noProof/>
              <w:lang w:eastAsia="de-DE"/>
            </w:rPr>
            <w:t>2</w:t>
          </w:r>
          <w:r w:rsidRPr="00625243">
            <w:rPr>
              <w:noProof/>
              <w:lang w:eastAsia="de-DE"/>
            </w:rPr>
            <w:t xml:space="preserve"> von </w:t>
          </w:r>
          <w:r>
            <w:rPr>
              <w:noProof/>
              <w:lang w:eastAsia="de-DE"/>
            </w:rPr>
            <w:t>2</w:t>
          </w:r>
          <w:r w:rsidRPr="00625243">
            <w:rPr>
              <w:lang w:eastAsia="de-DE"/>
            </w:rPr>
            <w:fldChar w:fldCharType="end"/>
          </w:r>
        </w:p>
      </w:tc>
    </w:tr>
    <w:tr w:rsidR="00501FA4" w:rsidTr="00B719C0">
      <w:tc>
        <w:tcPr>
          <w:tcW w:w="11110" w:type="dxa"/>
          <w:vAlign w:val="center"/>
        </w:tcPr>
        <w:p w:rsidR="009D192C" w:rsidRPr="00625243" w:rsidRDefault="00D07831" w:rsidP="009D192C">
          <w:pPr>
            <w:pStyle w:val="Fusszeile-Pfad"/>
            <w:rPr>
              <w:color w:val="auto"/>
              <w:szCs w:val="12"/>
            </w:rPr>
          </w:pPr>
          <w:bookmarkStart w:id="2" w:name="FusszeileErsteSeite" w:colFirst="0" w:colLast="0"/>
        </w:p>
      </w:tc>
      <w:tc>
        <w:tcPr>
          <w:tcW w:w="2952" w:type="dxa"/>
        </w:tcPr>
        <w:p w:rsidR="009D192C" w:rsidRPr="00625243" w:rsidRDefault="00D07831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9D192C" w:rsidRPr="00625243" w:rsidRDefault="00D07831" w:rsidP="009D192C">
    <w:pPr>
      <w:rPr>
        <w:sz w:val="2"/>
        <w:szCs w:val="2"/>
      </w:rPr>
    </w:pPr>
  </w:p>
  <w:p w:rsidR="009D192C" w:rsidRPr="00625243" w:rsidRDefault="00D07831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D07831">
    <w:pPr>
      <w:rPr>
        <w:sz w:val="2"/>
      </w:rPr>
    </w:pPr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501FA4" w:rsidTr="00B719C0">
      <w:trPr>
        <w:trHeight w:val="130"/>
      </w:trPr>
      <w:tc>
        <w:tcPr>
          <w:tcW w:w="11110" w:type="dxa"/>
          <w:vAlign w:val="center"/>
        </w:tcPr>
        <w:p w:rsidR="009D192C" w:rsidRPr="00B96BE3" w:rsidRDefault="00D07831" w:rsidP="006B1ACE">
          <w:pPr>
            <w:pStyle w:val="Fusszeile"/>
            <w:rPr>
              <w:noProof/>
              <w:lang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B96BE3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B96BE3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B96BE3">
            <w:rPr>
              <w:noProof/>
              <w:lang w:eastAsia="de-DE"/>
            </w:rPr>
            <w:instrText xml:space="preserve"> = "" "</w:instrText>
          </w:r>
          <w:r w:rsidRPr="009B4CDD">
            <w:rPr>
              <w:noProof/>
              <w:lang w:eastAsia="de-DE"/>
            </w:rPr>
            <w:fldChar w:fldCharType="begin"/>
          </w:r>
          <w:r w:rsidRPr="00B96BE3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B96BE3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B96BE3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B96BE3">
            <w:rPr>
              <w:noProof/>
              <w:lang w:eastAsia="de-DE"/>
            </w:rPr>
            <w:instrText xml:space="preserve"> = "" "" "</w:instrText>
          </w:r>
          <w:r w:rsidRPr="009B4CDD">
            <w:rPr>
              <w:noProof/>
              <w:lang w:eastAsia="de-DE"/>
            </w:rPr>
            <w:fldChar w:fldCharType="begin"/>
          </w:r>
          <w:r w:rsidRPr="00B96BE3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B96BE3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B96BE3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B96BE3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B96BE3">
            <w:rPr>
              <w:noProof/>
              <w:lang w:eastAsia="de-DE"/>
            </w:rPr>
            <w:instrText>Lektionen in Deutsch als Zweitsprache - Kinder mit Ausweis F, N, S - Version 03.2024</w:instrText>
          </w:r>
          <w:r w:rsidRPr="009B4CDD">
            <w:rPr>
              <w:noProof/>
              <w:lang w:eastAsia="de-DE"/>
            </w:rPr>
            <w:fldChar w:fldCharType="end"/>
          </w:r>
          <w:r w:rsidRPr="00B96BE3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2022-508 / Lektionen in Deutsch als Zweitsprache - Kinder mit Ausweis F, N, S - Version 03.2024</w:instrText>
          </w:r>
          <w:r w:rsidRPr="009B4CDD">
            <w:rPr>
              <w:noProof/>
              <w:lang w:eastAsia="de-DE"/>
            </w:rPr>
            <w:fldChar w:fldCharType="end"/>
          </w:r>
          <w:r w:rsidRPr="00B96BE3">
            <w:rPr>
              <w:noProof/>
              <w:lang w:eastAsia="de-DE"/>
            </w:rPr>
            <w:instrText>" "</w:instrText>
          </w:r>
          <w:r w:rsidRPr="009B4CDD">
            <w:rPr>
              <w:noProof/>
              <w:lang w:eastAsia="de-DE"/>
            </w:rPr>
            <w:fldChar w:fldCharType="begin"/>
          </w:r>
          <w:r w:rsidRPr="00B96BE3">
            <w:rPr>
              <w:noProof/>
              <w:lang w:eastAsia="de-DE"/>
            </w:rPr>
            <w:instrText xml:space="preserve"> DOCPR</w:instrText>
          </w:r>
          <w:r w:rsidRPr="00B96BE3">
            <w:rPr>
              <w:noProof/>
              <w:lang w:eastAsia="de-DE"/>
            </w:rPr>
            <w:instrText xml:space="preserve">OPERTY "CMIdata.G_Signatur"\*CHARFORMAT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B96BE3">
            <w:rPr>
              <w:noProof/>
              <w:lang w:eastAsia="de-DE"/>
            </w:rPr>
            <w:instrText>CMIdata.G_Signatur</w:instrText>
          </w:r>
          <w:r w:rsidRPr="009B4CDD">
            <w:rPr>
              <w:noProof/>
              <w:lang w:eastAsia="de-DE"/>
            </w:rPr>
            <w:fldChar w:fldCharType="end"/>
          </w:r>
          <w:r w:rsidRPr="00B96BE3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B96BE3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B96BE3">
            <w:rPr>
              <w:noProof/>
              <w:lang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B96BE3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eastAsia="de-DE"/>
            </w:rPr>
            <w:t>2022-508 / Lektionen in Deutsch als Zweitsprache - Kinder mit Ausweis F, N, S - Version 03.2024</w:t>
          </w:r>
          <w:r w:rsidRPr="009B4CDD">
            <w:rPr>
              <w:noProof/>
              <w:lang w:eastAsia="de-DE"/>
            </w:rPr>
            <w:fldChar w:fldCharType="end"/>
          </w:r>
        </w:p>
      </w:tc>
      <w:tc>
        <w:tcPr>
          <w:tcW w:w="2952" w:type="dxa"/>
        </w:tcPr>
        <w:p w:rsidR="009D192C" w:rsidRPr="009B4CDD" w:rsidRDefault="00D07831" w:rsidP="006B1ACE">
          <w:pPr>
            <w:pStyle w:val="Fusszeile-Seite"/>
            <w:rPr>
              <w:noProof/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</w:instrText>
          </w:r>
          <w:r>
            <w:rPr>
              <w:lang w:eastAsia="de-DE"/>
            </w:rPr>
            <w:instrText xml:space="preserve">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501FA4" w:rsidTr="00B719C0">
      <w:trPr>
        <w:trHeight w:val="102"/>
      </w:trPr>
      <w:tc>
        <w:tcPr>
          <w:tcW w:w="11110" w:type="dxa"/>
          <w:vAlign w:val="center"/>
        </w:tcPr>
        <w:p w:rsidR="009D192C" w:rsidRPr="009B4CDD" w:rsidRDefault="00D07831" w:rsidP="003D54DA">
          <w:pPr>
            <w:pStyle w:val="Fusszeile-Pfad"/>
            <w:rPr>
              <w:lang w:eastAsia="de-DE"/>
            </w:rPr>
          </w:pPr>
          <w:bookmarkStart w:id="63" w:name="FusszeileFolgeseiten" w:colFirst="0" w:colLast="0"/>
        </w:p>
      </w:tc>
      <w:tc>
        <w:tcPr>
          <w:tcW w:w="2952" w:type="dxa"/>
        </w:tcPr>
        <w:p w:rsidR="009D192C" w:rsidRPr="003D54DA" w:rsidRDefault="00D07831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63"/>
  </w:tbl>
  <w:p w:rsidR="009D192C" w:rsidRDefault="00D07831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5D6EFA" w:rsidRDefault="00D07831">
    <w:r>
      <w:fldChar w:fldCharType="begin"/>
    </w:r>
    <w:r w:rsidRPr="005D6EFA">
      <w:instrText xml:space="preserve"> if </w:instrText>
    </w:r>
    <w:r>
      <w:fldChar w:fldCharType="begin"/>
    </w:r>
    <w:r w:rsidRPr="005D6EFA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5D6EFA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29.05.2024, 15:29:22</w:instrText>
    </w:r>
    <w:r>
      <w:fldChar w:fldCharType="end"/>
    </w:r>
    <w:r w:rsidRPr="005D6EFA">
      <w:instrText xml:space="preserve">, </w:instrText>
    </w:r>
    <w:r>
      <w:fldChar w:fldCharType="begin"/>
    </w:r>
    <w:r w:rsidRPr="005D6EFA">
      <w:instrText xml:space="preserve"> FILENAME  \p  \* MERGEFORMAT </w:instrText>
    </w:r>
    <w:r>
      <w:fldChar w:fldCharType="end"/>
    </w:r>
    <w:r w:rsidRPr="005D6EFA">
      <w:instrText>" \&lt;OawJumpToField value=0/&gt;</w:instrText>
    </w:r>
    <w:r>
      <w:fldChar w:fldCharType="separate"/>
    </w:r>
    <w:r>
      <w:rPr>
        <w:noProof/>
      </w:rPr>
      <w:t>29.05.2024, 15:29:22</w:t>
    </w:r>
    <w:r w:rsidRPr="005D6EFA">
      <w:rPr>
        <w:noProof/>
      </w:rPr>
      <w:t xml:space="preserve">, </w:t>
    </w:r>
    <w:r>
      <w:fldChar w:fldCharType="end"/>
    </w:r>
    <w:r>
      <w:fldChar w:fldCharType="begin"/>
    </w:r>
    <w:r w:rsidRPr="005D6EFA">
      <w:instrText xml:space="preserve"> if </w:instrText>
    </w:r>
    <w:r>
      <w:fldChar w:fldCharType="begin"/>
    </w:r>
    <w:r w:rsidRPr="005D6EFA">
      <w:instrText xml:space="preserve"> DOCPROPERTY "Outputprofile.Internal.Original"\*CHARFORMAT \&lt;OawJump</w:instrText>
    </w:r>
    <w:r w:rsidRPr="005D6EFA">
      <w:instrText>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5D6EFA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29.05.2024</w:instrText>
    </w:r>
    <w:r>
      <w:fldChar w:fldCharType="end"/>
    </w:r>
    <w:r w:rsidRPr="005D6EFA">
      <w:instrText xml:space="preserve">, </w:instrText>
    </w:r>
    <w:r>
      <w:fldChar w:fldCharType="begin"/>
    </w:r>
    <w:r w:rsidRPr="005D6EFA">
      <w:instrText xml:space="preserve"> FILENAME  \p  \* MERGEFORMAT </w:instrText>
    </w:r>
    <w:r>
      <w:fldChar w:fldCharType="end"/>
    </w:r>
    <w:r w:rsidRPr="005D6EFA">
      <w:instrText>" \&lt;OawJumpToField value=0/&gt;</w:instrText>
    </w:r>
    <w:r>
      <w:fldChar w:fldCharType="separate"/>
    </w:r>
    <w:r>
      <w:rPr>
        <w:noProof/>
      </w:rPr>
      <w:t>29.05.2024</w:t>
    </w:r>
    <w:r w:rsidRPr="005D6EFA">
      <w:rPr>
        <w:noProof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7831">
      <w:r>
        <w:separator/>
      </w:r>
    </w:p>
  </w:footnote>
  <w:footnote w:type="continuationSeparator" w:id="0">
    <w:p w:rsidR="00000000" w:rsidRDefault="00D0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625243" w:rsidRDefault="00D07831" w:rsidP="00625243">
    <w:pPr>
      <w:tabs>
        <w:tab w:val="left" w:pos="1152"/>
      </w:tabs>
    </w:pPr>
    <w:r w:rsidRPr="00625243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1" name="7401f677-c251-4088-9615-52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5243">
      <w:t> </w:t>
    </w:r>
  </w:p>
  <w:p w:rsidR="00064E70" w:rsidRPr="00625243" w:rsidRDefault="00D07831" w:rsidP="009D192C">
    <w:r w:rsidRPr="00625243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7606665</wp:posOffset>
          </wp:positionH>
          <wp:positionV relativeFrom="paragraph">
            <wp:posOffset>-450850</wp:posOffset>
          </wp:positionV>
          <wp:extent cx="1619250" cy="1016000"/>
          <wp:effectExtent l="0" t="0" r="0" b="0"/>
          <wp:wrapNone/>
          <wp:docPr id="5" name="4351c257-1a39-473f-b219-95b6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452985" name="4351c257-1a39-473f-b219-95b6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5243">
      <w:t> </w:t>
    </w:r>
  </w:p>
  <w:p w:rsidR="009D192C" w:rsidRPr="00625243" w:rsidRDefault="00D07831" w:rsidP="009D192C">
    <w:pPr>
      <w:rPr>
        <w:color w:val="000000"/>
        <w:sz w:val="2"/>
        <w:szCs w:val="2"/>
      </w:rPr>
    </w:pPr>
    <w:r w:rsidRPr="00625243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31" w:rsidRPr="00625243" w:rsidRDefault="00D07831" w:rsidP="00625243">
    <w:pPr>
      <w:tabs>
        <w:tab w:val="left" w:pos="1152"/>
      </w:tabs>
    </w:pPr>
    <w:r w:rsidRPr="00625243">
      <w:t> </w:t>
    </w:r>
  </w:p>
  <w:p w:rsidR="00D07831" w:rsidRPr="00625243" w:rsidRDefault="00D07831" w:rsidP="009D192C">
    <w:r w:rsidRPr="00625243">
      <w:rPr>
        <w:noProof/>
      </w:rPr>
      <w:drawing>
        <wp:anchor distT="0" distB="0" distL="114300" distR="114300" simplePos="0" relativeHeight="251661312" behindDoc="1" locked="1" layoutInCell="1" hidden="1" allowOverlap="1" wp14:anchorId="1979360E" wp14:editId="5A1B6E28">
          <wp:simplePos x="0" y="0"/>
          <wp:positionH relativeFrom="margin">
            <wp:posOffset>7606665</wp:posOffset>
          </wp:positionH>
          <wp:positionV relativeFrom="paragraph">
            <wp:posOffset>-450850</wp:posOffset>
          </wp:positionV>
          <wp:extent cx="1619250" cy="1016000"/>
          <wp:effectExtent l="0" t="0" r="0" b="0"/>
          <wp:wrapNone/>
          <wp:docPr id="3" name="4351c257-1a39-473f-b219-95b6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452985" name="4351c257-1a39-473f-b219-95b6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5243">
      <w:t> </w:t>
    </w:r>
  </w:p>
  <w:p w:rsidR="00D07831" w:rsidRPr="00625243" w:rsidRDefault="00D07831" w:rsidP="009D192C">
    <w:pPr>
      <w:rPr>
        <w:color w:val="000000"/>
        <w:sz w:val="2"/>
        <w:szCs w:val="2"/>
      </w:rPr>
    </w:pPr>
    <w:r w:rsidRPr="00625243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51144A" w:rsidRDefault="00D07831" w:rsidP="009D192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D07831">
    <w:pPr>
      <w:spacing w:line="20" w:lineRule="exact"/>
      <w:rPr>
        <w:sz w:val="2"/>
        <w:szCs w:val="2"/>
      </w:rPr>
    </w:pPr>
  </w:p>
  <w:p w:rsidR="009D192C" w:rsidRPr="00473DA5" w:rsidRDefault="00D07831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5AA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5CA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E0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CD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AB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F68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94EA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25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68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43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7D28F6D0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543C115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A4D4057C" w:tentative="1">
      <w:start w:val="1"/>
      <w:numFmt w:val="lowerLetter"/>
      <w:lvlText w:val="%2."/>
      <w:lvlJc w:val="left"/>
      <w:pPr>
        <w:ind w:left="1440" w:hanging="360"/>
      </w:pPr>
    </w:lvl>
    <w:lvl w:ilvl="2" w:tplc="CD12AB12" w:tentative="1">
      <w:start w:val="1"/>
      <w:numFmt w:val="lowerRoman"/>
      <w:lvlText w:val="%3."/>
      <w:lvlJc w:val="right"/>
      <w:pPr>
        <w:ind w:left="2160" w:hanging="180"/>
      </w:pPr>
    </w:lvl>
    <w:lvl w:ilvl="3" w:tplc="734A7F78" w:tentative="1">
      <w:start w:val="1"/>
      <w:numFmt w:val="decimal"/>
      <w:lvlText w:val="%4."/>
      <w:lvlJc w:val="left"/>
      <w:pPr>
        <w:ind w:left="2880" w:hanging="360"/>
      </w:pPr>
    </w:lvl>
    <w:lvl w:ilvl="4" w:tplc="8AD0BF42" w:tentative="1">
      <w:start w:val="1"/>
      <w:numFmt w:val="lowerLetter"/>
      <w:lvlText w:val="%5."/>
      <w:lvlJc w:val="left"/>
      <w:pPr>
        <w:ind w:left="3600" w:hanging="360"/>
      </w:pPr>
    </w:lvl>
    <w:lvl w:ilvl="5" w:tplc="CDD4D63C" w:tentative="1">
      <w:start w:val="1"/>
      <w:numFmt w:val="lowerRoman"/>
      <w:lvlText w:val="%6."/>
      <w:lvlJc w:val="right"/>
      <w:pPr>
        <w:ind w:left="4320" w:hanging="180"/>
      </w:pPr>
    </w:lvl>
    <w:lvl w:ilvl="6" w:tplc="3FFE85E2" w:tentative="1">
      <w:start w:val="1"/>
      <w:numFmt w:val="decimal"/>
      <w:lvlText w:val="%7."/>
      <w:lvlJc w:val="left"/>
      <w:pPr>
        <w:ind w:left="5040" w:hanging="360"/>
      </w:pPr>
    </w:lvl>
    <w:lvl w:ilvl="7" w:tplc="9D6CE820" w:tentative="1">
      <w:start w:val="1"/>
      <w:numFmt w:val="lowerLetter"/>
      <w:lvlText w:val="%8."/>
      <w:lvlJc w:val="left"/>
      <w:pPr>
        <w:ind w:left="5760" w:hanging="360"/>
      </w:pPr>
    </w:lvl>
    <w:lvl w:ilvl="8" w:tplc="955A1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B91629D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4D262F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25E266A" w:tentative="1">
      <w:start w:val="1"/>
      <w:numFmt w:val="lowerLetter"/>
      <w:lvlText w:val="%2."/>
      <w:lvlJc w:val="left"/>
      <w:pPr>
        <w:ind w:left="1440" w:hanging="360"/>
      </w:pPr>
    </w:lvl>
    <w:lvl w:ilvl="2" w:tplc="309401D8" w:tentative="1">
      <w:start w:val="1"/>
      <w:numFmt w:val="lowerRoman"/>
      <w:lvlText w:val="%3."/>
      <w:lvlJc w:val="right"/>
      <w:pPr>
        <w:ind w:left="2160" w:hanging="180"/>
      </w:pPr>
    </w:lvl>
    <w:lvl w:ilvl="3" w:tplc="2990F236" w:tentative="1">
      <w:start w:val="1"/>
      <w:numFmt w:val="decimal"/>
      <w:lvlText w:val="%4."/>
      <w:lvlJc w:val="left"/>
      <w:pPr>
        <w:ind w:left="2880" w:hanging="360"/>
      </w:pPr>
    </w:lvl>
    <w:lvl w:ilvl="4" w:tplc="ACD637EE" w:tentative="1">
      <w:start w:val="1"/>
      <w:numFmt w:val="lowerLetter"/>
      <w:lvlText w:val="%5."/>
      <w:lvlJc w:val="left"/>
      <w:pPr>
        <w:ind w:left="3600" w:hanging="360"/>
      </w:pPr>
    </w:lvl>
    <w:lvl w:ilvl="5" w:tplc="F20EAF82" w:tentative="1">
      <w:start w:val="1"/>
      <w:numFmt w:val="lowerRoman"/>
      <w:lvlText w:val="%6."/>
      <w:lvlJc w:val="right"/>
      <w:pPr>
        <w:ind w:left="4320" w:hanging="180"/>
      </w:pPr>
    </w:lvl>
    <w:lvl w:ilvl="6" w:tplc="B274C3A2" w:tentative="1">
      <w:start w:val="1"/>
      <w:numFmt w:val="decimal"/>
      <w:lvlText w:val="%7."/>
      <w:lvlJc w:val="left"/>
      <w:pPr>
        <w:ind w:left="5040" w:hanging="360"/>
      </w:pPr>
    </w:lvl>
    <w:lvl w:ilvl="7" w:tplc="B9602F8C" w:tentative="1">
      <w:start w:val="1"/>
      <w:numFmt w:val="lowerLetter"/>
      <w:lvlText w:val="%8."/>
      <w:lvlJc w:val="left"/>
      <w:pPr>
        <w:ind w:left="5760" w:hanging="360"/>
      </w:pPr>
    </w:lvl>
    <w:lvl w:ilvl="8" w:tplc="6DE6A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8F5680D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oNotTrackMoves/>
  <w:documentProtection w:edit="forms" w:formatting="1" w:enforcement="1" w:cryptProviderType="rsaAES" w:cryptAlgorithmClass="hash" w:cryptAlgorithmType="typeAny" w:cryptAlgorithmSid="14" w:cryptSpinCount="100000" w:hash="cV+Ch0GUme2ciC/U1Q9608+fcqQIuYFoNIFlw0E/baotQIEkOVnETftYbd5QKcrmB7+VipxIEMsMRP/c+Gn6rQ==" w:salt="anI3tI+shtaBvhj5xhGevQ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7. März 2024"/>
    <w:docVar w:name="Date.Format.Long.dateValue" w:val="45358"/>
    <w:docVar w:name="DocumentDate" w:val="7. März 2024"/>
    <w:docVar w:name="DocumentDate.dateValue" w:val="45358"/>
    <w:docVar w:name="MetaTool_officeatwork" w:val="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"/>
    <w:docVar w:name="OawAttachedTemplate" w:val="02_Allg-Dokumente qu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5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Lektionen in Deutsch als Zweitsprache - Kinder mit Ausweis F, N, S&quot;/&gt;&lt;Field Name=&quot;Dokumentdatum&quot; Value=&quot;7. März 2024&quot;/&gt;&lt;Field Name=&quot;Dokumentbetreff&quot; Value=&quot;Asyl - Webdokumente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Lektionen in Deutsch als Zweitsprache - Kinder mit Ausweis F, N, S&quot;/&gt;&lt;Field Name=&quot;Dok_Lfnr&quot; Value=&quot;651270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7. März 2024&quot;/&gt;&lt;Field Name=&quot;Dok_DatumMM&quot; Value=&quot;07.03.2024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Asyl - Webdokumente&quot;/&gt;&lt;Field Name=&quot;G_BeginnMMMM&quot; Value=&quot;21. März 2022&quot;/&gt;&lt;Field Name=&quot;G_BeginnMM&quot; Value=&quot;21.03.2022&quot;/&gt;&lt;Field Name=&quot;G_Bemerkung&quot; Value=&quot;DaZ Ukraine&quot;/&gt;&lt;Field Name=&quot;G_Eigner&quot; Value=&quot;DVS Regelschulung&quot;/&gt;&lt;Field Name=&quot;G_Laufnummer&quot; Value=&quot;2022-508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URSULA.KOLLER@LU.CH&quot;/&gt;&lt;Field Name=&quot;G_SachbearbeiterVornameName&quot; Value=&quot;Ursula Koller&quot;/&gt;&lt;Field Name=&quot;G_Registraturplan&quot; Value=&quot;2.3.6 Schulung von Kindern und Jugendlichen mit Asylstatus&quot;/&gt;&lt;Field Name=&quot;G_Geschaeftsart&quot; Value=&quot;Publik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trag_provisorisch&quot; Value=&quot;&quot;/&gt;&lt;Field Name=&quot;G_Mehrwertabgabe_Be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AnmeldedatumAPDVPDMMMM&quot; Value=&quot;&quot;/&gt;&lt;Field Name=&quot;G_HFD_AnmeldedatumAPDVPDMM&quot; Value=&quot;&quot;/&gt;&lt;Field Name=&quot;G_HFD_EintrittsdatumAPDVPDMMMM&quot; Value=&quot;&quot;/&gt;&lt;Field Name=&quot;G_HFD_EintrittsdatumAPDVPD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word&gt;&lt;PDF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403071634539326389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;DisplayName:=W8 - Q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401f677-c251-4088-9615-527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Q_LogoColor&quot; PaperSize=&quot;A4&quot; Orientation=&quot;Landscape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4351c257-1a39-473f-b219-95b6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Q_Zertifikate&quot; PaperSize=&quot;A4&quot; Orientation=&quot;Landscape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1FA4"/>
    <w:rsid w:val="00501FA4"/>
    <w:rsid w:val="00D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3AFAAA7-BE84-4E4F-A73A-4E385DDD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4BE0"/>
  </w:style>
  <w:style w:type="paragraph" w:styleId="berschrift1">
    <w:name w:val="heading 1"/>
    <w:basedOn w:val="Standard"/>
    <w:next w:val="Standard"/>
    <w:link w:val="berschrift1Zchn"/>
    <w:uiPriority w:val="9"/>
    <w:qFormat/>
    <w:rsid w:val="00A247AA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47AA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7D5EA5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7D5EA5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F60E3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247AA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7D5EA5"/>
    <w:rPr>
      <w:b/>
      <w:caps/>
      <w:sz w:val="24"/>
    </w:rPr>
  </w:style>
  <w:style w:type="character" w:customStyle="1" w:styleId="Inhalts-TypZchn">
    <w:name w:val="Inhalts-Typ Zchn"/>
    <w:link w:val="Inhalts-Typ"/>
    <w:rsid w:val="007D5EA5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CA210B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A247AA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646F59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554A5D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646F59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646F59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DE7954"/>
    <w:pPr>
      <w:numPr>
        <w:numId w:val="7"/>
      </w:numPr>
    </w:pPr>
  </w:style>
  <w:style w:type="paragraph" w:customStyle="1" w:styleId="ListWithNumbers">
    <w:name w:val="ListWithNumbers"/>
    <w:basedOn w:val="Standard"/>
    <w:rsid w:val="0013302A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554A5D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6056F9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A54BE0"/>
    <w:rPr>
      <w:sz w:val="24"/>
      <w:szCs w:val="24"/>
    </w:rPr>
  </w:style>
  <w:style w:type="paragraph" w:styleId="Blocktext">
    <w:name w:val="Block Text"/>
    <w:basedOn w:val="Standard"/>
    <w:semiHidden/>
    <w:unhideWhenUsed/>
    <w:rsid w:val="00A54BE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4BE0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">
    <w:name w:val="Medium List 2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dex1">
    <w:name w:val="index 1"/>
    <w:basedOn w:val="Standard"/>
    <w:next w:val="Standard"/>
    <w:autoRedefine/>
    <w:semiHidden/>
    <w:unhideWhenUsed/>
    <w:rsid w:val="00A54BE0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A54BE0"/>
    <w:rPr>
      <w:rFonts w:eastAsiaTheme="majorEastAsia" w:cstheme="majorBidi"/>
      <w:b/>
      <w:bCs/>
    </w:rPr>
  </w:style>
  <w:style w:type="table" w:styleId="MittlereListe2-Akzent2">
    <w:name w:val="Medium List 2 Accent 2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A54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A54BE0"/>
    <w:rPr>
      <w:rFonts w:eastAsiaTheme="majorEastAsia" w:cstheme="majorBidi"/>
      <w:sz w:val="24"/>
      <w:szCs w:val="24"/>
      <w:shd w:val="pct20" w:color="auto" w:fill="auto"/>
      <w:lang w:val="de-CH"/>
    </w:rPr>
  </w:style>
  <w:style w:type="character" w:styleId="HTMLBeispiel">
    <w:name w:val="HTML Sample"/>
    <w:basedOn w:val="Absatz-Standardschriftart"/>
    <w:semiHidden/>
    <w:unhideWhenUsed/>
    <w:rsid w:val="00A54BE0"/>
    <w:rPr>
      <w:rFonts w:ascii="Segoe UI" w:hAnsi="Segoe UI"/>
      <w:sz w:val="24"/>
      <w:szCs w:val="24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A54BE0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Schreibmaschine">
    <w:name w:val="HTML Typewriter"/>
    <w:basedOn w:val="Absatz-Standardschriftart"/>
    <w:semiHidden/>
    <w:unhideWhenUsed/>
    <w:rsid w:val="00A54BE0"/>
    <w:rPr>
      <w:rFonts w:ascii="Segoe UI" w:hAnsi="Segoe UI"/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A54BE0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A54BE0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54BE0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A54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A54BE0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A54BE0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A54BE0"/>
    <w:rPr>
      <w:sz w:val="21"/>
      <w:szCs w:val="21"/>
      <w:lang w:val="de-CH"/>
    </w:rPr>
  </w:style>
  <w:style w:type="character" w:styleId="HTMLCode">
    <w:name w:val="HTML Code"/>
    <w:basedOn w:val="Absatz-Standardschriftart"/>
    <w:semiHidden/>
    <w:unhideWhenUsed/>
    <w:rsid w:val="00A54BE0"/>
    <w:rPr>
      <w:rFonts w:ascii="Segoe UI" w:hAnsi="Segoe UI"/>
      <w:sz w:val="20"/>
      <w:szCs w:val="20"/>
      <w:lang w:val="de-CH"/>
    </w:rPr>
  </w:style>
  <w:style w:type="paragraph" w:styleId="Datum">
    <w:name w:val="Date"/>
    <w:basedOn w:val="Standard"/>
    <w:next w:val="Standard"/>
    <w:link w:val="DatumZchn"/>
    <w:unhideWhenUsed/>
    <w:rsid w:val="00206D94"/>
    <w:pPr>
      <w:spacing w:after="160" w:line="259" w:lineRule="auto"/>
    </w:pPr>
    <w:rPr>
      <w:rFonts w:ascii="Arial" w:eastAsia="Calibri" w:hAnsi="Arial" w:cs="Arial"/>
      <w:lang w:eastAsia="en-US"/>
    </w:rPr>
  </w:style>
  <w:style w:type="character" w:customStyle="1" w:styleId="DatumZchn">
    <w:name w:val="Datum Zchn"/>
    <w:basedOn w:val="Absatz-Standardschriftart"/>
    <w:link w:val="Datum"/>
    <w:rsid w:val="00206D94"/>
    <w:rPr>
      <w:rFonts w:ascii="Arial" w:eastAsia="Calibri" w:hAnsi="Arial" w:cs="Arial"/>
      <w:lang w:val="de-CH" w:eastAsia="en-US"/>
    </w:rPr>
  </w:style>
  <w:style w:type="paragraph" w:styleId="Kopfzeile">
    <w:name w:val="header"/>
    <w:basedOn w:val="Standard"/>
    <w:link w:val="KopfzeileZchn"/>
    <w:unhideWhenUsed/>
    <w:rsid w:val="00206D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6D94"/>
    <w:rPr>
      <w:lang w:val="de-CH"/>
    </w:rPr>
  </w:style>
  <w:style w:type="paragraph" w:styleId="Fuzeile">
    <w:name w:val="footer"/>
    <w:basedOn w:val="Standard"/>
    <w:link w:val="FuzeileZchn"/>
    <w:unhideWhenUsed/>
    <w:rsid w:val="00206D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06D94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volksschulbildung.lu.ch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UE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3370F14CBF41F8A23AAFBCE2258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8EF4A-6598-4517-B654-2936BCFAF5BA}"/>
      </w:docPartPr>
      <w:docPartBody>
        <w:p w:rsidR="005B715B" w:rsidRDefault="00000000">
          <w:pPr>
            <w:pStyle w:val="AC3370F14CBF41F8A23AAFBCE2258685"/>
          </w:pPr>
          <w:r>
            <w:t>‍</w:t>
          </w:r>
        </w:p>
      </w:docPartBody>
    </w:docPart>
    <w:docPart>
      <w:docPartPr>
        <w:name w:val="ED5364D5027842C18813CCA919BE5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19F81-98EB-4F06-AEC5-806D900A2413}"/>
      </w:docPartPr>
      <w:docPartBody>
        <w:p w:rsidR="005B715B" w:rsidRDefault="00000000">
          <w:pPr>
            <w:pStyle w:val="ED5364D5027842C18813CCA919BE5B4B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MS Gothic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3370F14CBF41F8A23AAFBCE2258685">
    <w:name w:val="AC3370F14CBF41F8A23AAFBCE2258685"/>
  </w:style>
  <w:style w:type="character" w:styleId="Fett">
    <w:name w:val="Strong"/>
    <w:qFormat/>
    <w:rPr>
      <w:b/>
      <w:bCs/>
    </w:rPr>
  </w:style>
  <w:style w:type="paragraph" w:customStyle="1" w:styleId="ED5364D5027842C18813CCA919BE5B4B">
    <w:name w:val="ED5364D5027842C18813CCA919BE5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Organisation1>Dienststelle Volksschulbildung</Organisation1>
  <FooterNormal/>
  <FooterBold/>
  <Departement>Bildungs- und Kulturdepartement
</Departement>
</officeatwork>
</file>

<file path=customXml/item3.xml><?xml version="1.0" encoding="utf-8"?>
<officeatwork xmlns="http://schemas.officeatwork.com/Formulas">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</officeatwork>
</file>

<file path=customXml/item4.xml><?xml version="1.0" encoding="utf-8"?>
<officeatwork xmlns="http://schemas.officeatwork.com/MasterProperties">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CB04-9217-49DF-86F4-29F56E1C6F03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F142AFCC-EF89-4CB6-828A-483D7B5D293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295B434-0541-4188-995B-172C0DDEB44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EE35D3C-6F3B-499F-8D15-08AC9115ADF0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7EAD6D4C-F8EC-4F09-8142-90821F7F117C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B87B5BF3-E7D5-459F-BC2D-C0711CFF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403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Zusätzliche Lektionen in Deutsch als Zweitsprache (DaZ) für Kinder von Asylsuchenden (Ausweis N), vorläufig Aufgenom-menen (Ausweis F) und mit Schutzstatus (Ausweis S): Antrag für die Kostenübernahme</vt:lpstr>
      <vt:lpstr>Organisation</vt:lpstr>
    </vt:vector>
  </TitlesOfParts>
  <Manager/>
  <Company>Dienststelle Volksschulbildung Kanton Luzern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 Lektionen in Deutsch als Zweitsprache (DaZ) für Kinder von Asylsuchenden (Ausweis N), vorläufig Aufgenom-menen (Ausweis F) und mit Schutzstatus (Ausweis S): Antrag für die Kostenübernahme</dc:title>
  <dc:subject>Flucht &amp; Asyl: Formulare für Schulleitungen</dc:subject>
  <dc:creator>Ursula Koller, MA</dc:creator>
  <cp:lastModifiedBy>DVS Bara Alessandra (Sachbearbeiterin)</cp:lastModifiedBy>
  <cp:revision>2</cp:revision>
  <dcterms:created xsi:type="dcterms:W3CDTF">2024-05-29T13:31:00Z</dcterms:created>
  <dcterms:modified xsi:type="dcterms:W3CDTF">2024-05-29T13:31:00Z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Ursula Koller, MA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07.03.2024</vt:lpwstr>
  </property>
  <property fmtid="{D5CDD505-2E9C-101B-9397-08002B2CF9AE}" pid="9" name="CMIdata.Dok_DatumMMMM">
    <vt:lpwstr>7. März 2024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651270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Lektionen in Deutsch als Zweitsprache - Kinder mit Ausweis F, N, S - Version 03.2024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21.03.2022</vt:lpwstr>
  </property>
  <property fmtid="{D5CDD505-2E9C-101B-9397-08002B2CF9AE}" pid="24" name="CMIdata.G_BeginnMMMM">
    <vt:lpwstr>21. März 2022</vt:lpwstr>
  </property>
  <property fmtid="{D5CDD505-2E9C-101B-9397-08002B2CF9AE}" pid="25" name="CMIdata.G_Bemerkung">
    <vt:lpwstr>DaZ Ukraine</vt:lpwstr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Regelschulung</vt:lpwstr>
  </property>
  <property fmtid="{D5CDD505-2E9C-101B-9397-08002B2CF9AE}" pid="29" name="CMIdata.G_Eroeffnungsdatum">
    <vt:lpwstr/>
  </property>
  <property fmtid="{D5CDD505-2E9C-101B-9397-08002B2CF9AE}" pid="30" name="CMIdata.G_Erstunterzeichner">
    <vt:lpwstr/>
  </property>
  <property fmtid="{D5CDD505-2E9C-101B-9397-08002B2CF9AE}" pid="31" name="CMIdata.G_Geschaeftsart">
    <vt:lpwstr>Publikation</vt:lpwstr>
  </property>
  <property fmtid="{D5CDD505-2E9C-101B-9397-08002B2CF9AE}" pid="32" name="CMIdata.G_Grundbuchkreis">
    <vt:lpwstr/>
  </property>
  <property fmtid="{D5CDD505-2E9C-101B-9397-08002B2CF9AE}" pid="33" name="CMIdata.G_GrundstueckNr">
    <vt:lpwstr/>
  </property>
  <property fmtid="{D5CDD505-2E9C-101B-9397-08002B2CF9AE}" pid="34" name="CMIdata.G_HFD_AnmeldedatumAPDVPDMM">
    <vt:lpwstr/>
  </property>
  <property fmtid="{D5CDD505-2E9C-101B-9397-08002B2CF9AE}" pid="35" name="CMIdata.G_HFD_AnmeldedatumAPDVPDMMMM">
    <vt:lpwstr/>
  </property>
  <property fmtid="{D5CDD505-2E9C-101B-9397-08002B2CF9AE}" pid="36" name="CMIdata.G_HFD_AnmeldedatumMM">
    <vt:lpwstr/>
  </property>
  <property fmtid="{D5CDD505-2E9C-101B-9397-08002B2CF9AE}" pid="37" name="CMIdata.G_HFD_AnmeldedatumMMMM">
    <vt:lpwstr/>
  </property>
  <property fmtid="{D5CDD505-2E9C-101B-9397-08002B2CF9AE}" pid="38" name="CMIdata.G_HFD_AustrittsdatumMM">
    <vt:lpwstr/>
  </property>
  <property fmtid="{D5CDD505-2E9C-101B-9397-08002B2CF9AE}" pid="39" name="CMIdata.G_HFD_AustrittsdatumMMMM">
    <vt:lpwstr/>
  </property>
  <property fmtid="{D5CDD505-2E9C-101B-9397-08002B2CF9AE}" pid="40" name="CMIdata.G_HFD_Austrittsgrund">
    <vt:lpwstr/>
  </property>
  <property fmtid="{D5CDD505-2E9C-101B-9397-08002B2CF9AE}" pid="41" name="CMIdata.G_HFD_Behinderungsart">
    <vt:lpwstr/>
  </property>
  <property fmtid="{D5CDD505-2E9C-101B-9397-08002B2CF9AE}" pid="42" name="CMIdata.G_HFD_Behinderungsgrad">
    <vt:lpwstr/>
  </property>
  <property fmtid="{D5CDD505-2E9C-101B-9397-08002B2CF9AE}" pid="43" name="CMIdata.G_HFD_bisherigeAbklaerungenMassnahmen">
    <vt:lpwstr/>
  </property>
  <property fmtid="{D5CDD505-2E9C-101B-9397-08002B2CF9AE}" pid="44" name="CMIdata.G_HFD_Diagnose">
    <vt:lpwstr/>
  </property>
  <property fmtid="{D5CDD505-2E9C-101B-9397-08002B2CF9AE}" pid="45" name="CMIdata.G_HFD_DurchfuerhrungsbestaetigungMM">
    <vt:lpwstr/>
  </property>
  <property fmtid="{D5CDD505-2E9C-101B-9397-08002B2CF9AE}" pid="46" name="CMIdata.G_HFD_DurchfuerhrungsbestaetigungMMMM">
    <vt:lpwstr/>
  </property>
  <property fmtid="{D5CDD505-2E9C-101B-9397-08002B2CF9AE}" pid="47" name="CMIdata.G_HFD_EintrittsdatumAPDVPDMM">
    <vt:lpwstr/>
  </property>
  <property fmtid="{D5CDD505-2E9C-101B-9397-08002B2CF9AE}" pid="48" name="CMIdata.G_HFD_EintrittsdatumAPDVPDMMMM">
    <vt:lpwstr/>
  </property>
  <property fmtid="{D5CDD505-2E9C-101B-9397-08002B2CF9AE}" pid="49" name="CMIdata.G_HFD_EintrittsdatumMM">
    <vt:lpwstr/>
  </property>
  <property fmtid="{D5CDD505-2E9C-101B-9397-08002B2CF9AE}" pid="50" name="CMIdata.G_HFD_EintrittsdatumMMMM">
    <vt:lpwstr/>
  </property>
  <property fmtid="{D5CDD505-2E9C-101B-9397-08002B2CF9AE}" pid="51" name="CMIdata.G_HFD_Erstsprache_Kind">
    <vt:lpwstr/>
  </property>
  <property fmtid="{D5CDD505-2E9C-101B-9397-08002B2CF9AE}" pid="52" name="CMIdata.G_HFD_Familiensprache">
    <vt:lpwstr/>
  </property>
  <property fmtid="{D5CDD505-2E9C-101B-9397-08002B2CF9AE}" pid="53" name="CMIdata.G_HFD_FDI_Verfuegungbis">
    <vt:lpwstr/>
  </property>
  <property fmtid="{D5CDD505-2E9C-101B-9397-08002B2CF9AE}" pid="54" name="CMIdata.G_HFD_Hoerbeeintraechtigung">
    <vt:lpwstr/>
  </property>
  <property fmtid="{D5CDD505-2E9C-101B-9397-08002B2CF9AE}" pid="55" name="CMIdata.G_HFD_InvolvierteFachperson">
    <vt:lpwstr>, ,</vt:lpwstr>
  </property>
  <property fmtid="{D5CDD505-2E9C-101B-9397-08002B2CF9AE}" pid="56" name="CMIdata.G_HFD_paedagogischeMassnahmen">
    <vt:lpwstr/>
  </property>
  <property fmtid="{D5CDD505-2E9C-101B-9397-08002B2CF9AE}" pid="57" name="CMIdata.G_HFD_Sorgerecht">
    <vt:lpwstr/>
  </property>
  <property fmtid="{D5CDD505-2E9C-101B-9397-08002B2CF9AE}" pid="58" name="CMIdata.G_HFD_technischeVersorgung">
    <vt:lpwstr/>
  </property>
  <property fmtid="{D5CDD505-2E9C-101B-9397-08002B2CF9AE}" pid="59" name="CMIdata.G_Laufnummer">
    <vt:lpwstr>2022-508</vt:lpwstr>
  </property>
  <property fmtid="{D5CDD505-2E9C-101B-9397-08002B2CF9AE}" pid="60" name="CMIdata.G_Mehrwertabgabe_Abgabegrund">
    <vt:lpwstr/>
  </property>
  <property fmtid="{D5CDD505-2E9C-101B-9397-08002B2CF9AE}" pid="61" name="CMIdata.G_Mehrwertabgabe_Art">
    <vt:lpwstr/>
  </property>
  <property fmtid="{D5CDD505-2E9C-101B-9397-08002B2CF9AE}" pid="62" name="CMIdata.G_Mehrwertabgabe_Betrag_definitiv">
    <vt:lpwstr/>
  </property>
  <property fmtid="{D5CDD505-2E9C-101B-9397-08002B2CF9AE}" pid="63" name="CMIdata.G_Mehrwertabgabe_Betrag_provisorisch">
    <vt:lpwstr/>
  </property>
  <property fmtid="{D5CDD505-2E9C-101B-9397-08002B2CF9AE}" pid="64" name="CMIdata.G_Mehrwertabgabe_DatumAbschluss">
    <vt:lpwstr/>
  </property>
  <property fmtid="{D5CDD505-2E9C-101B-9397-08002B2CF9AE}" pid="65" name="CMIdata.G_Mehrwertabgabe_DatumAbstimmungControlling">
    <vt:lpwstr/>
  </property>
  <property fmtid="{D5CDD505-2E9C-101B-9397-08002B2CF9AE}" pid="66" name="CMIdata.G_Mehrwertabgabe_DatumAnlageverfügung">
    <vt:lpwstr/>
  </property>
  <property fmtid="{D5CDD505-2E9C-101B-9397-08002B2CF9AE}" pid="67" name="CMIdata.G_Mehrwertabgabe_DatumFälligkeit">
    <vt:lpwstr/>
  </property>
  <property fmtid="{D5CDD505-2E9C-101B-9397-08002B2CF9AE}" pid="68" name="CMIdata.G_Mehrwertabgabe_DatumKantEntsch">
    <vt:lpwstr/>
  </property>
  <property fmtid="{D5CDD505-2E9C-101B-9397-08002B2CF9AE}" pid="69" name="CMIdata.G_Mehrwertabgabe_DatumKommEntsch">
    <vt:lpwstr/>
  </property>
  <property fmtid="{D5CDD505-2E9C-101B-9397-08002B2CF9AE}" pid="70" name="CMIdata.G_Mehrwertabgabe_DatumvertraglicheRegelung">
    <vt:lpwstr/>
  </property>
  <property fmtid="{D5CDD505-2E9C-101B-9397-08002B2CF9AE}" pid="71" name="CMIdata.G_Mehrwertabgabe_DatumZlgeingangGemeinde">
    <vt:lpwstr/>
  </property>
  <property fmtid="{D5CDD505-2E9C-101B-9397-08002B2CF9AE}" pid="72" name="CMIdata.G_Mehrwertabgabe_DatumZlgeingangKanton">
    <vt:lpwstr/>
  </property>
  <property fmtid="{D5CDD505-2E9C-101B-9397-08002B2CF9AE}" pid="73" name="CMIdata.G_Mehrwertabgabe_EinzahlungFondsKanton">
    <vt:lpwstr/>
  </property>
  <property fmtid="{D5CDD505-2E9C-101B-9397-08002B2CF9AE}" pid="74" name="CMIdata.G_Mehrwertabgabe_Flaeche">
    <vt:lpwstr/>
  </property>
  <property fmtid="{D5CDD505-2E9C-101B-9397-08002B2CF9AE}" pid="75" name="CMIdata.G_Mehrwertabgabe_Nr">
    <vt:lpwstr/>
  </property>
  <property fmtid="{D5CDD505-2E9C-101B-9397-08002B2CF9AE}" pid="76" name="CMIdata.G_Mehrwertabgabe_Nr_vorAufteilung">
    <vt:lpwstr/>
  </property>
  <property fmtid="{D5CDD505-2E9C-101B-9397-08002B2CF9AE}" pid="77" name="CMIdata.G_Mehrwertabgabe_ProtNrKantEntsch">
    <vt:lpwstr/>
  </property>
  <property fmtid="{D5CDD505-2E9C-101B-9397-08002B2CF9AE}" pid="78" name="CMIdata.G_Mehrwertabgabe_Rechtstatus">
    <vt:lpwstr/>
  </property>
  <property fmtid="{D5CDD505-2E9C-101B-9397-08002B2CF9AE}" pid="79" name="CMIdata.G_Ortsbezeichnung">
    <vt:lpwstr/>
  </property>
  <property fmtid="{D5CDD505-2E9C-101B-9397-08002B2CF9AE}" pid="80" name="CMIdata.G_RaeumlicheZuteilung">
    <vt:lpwstr/>
  </property>
  <property fmtid="{D5CDD505-2E9C-101B-9397-08002B2CF9AE}" pid="81" name="CMIdata.G_Registraturplan">
    <vt:lpwstr>2.3.6 Schulung von Kindern und Jugendlichen mit Asylstatus</vt:lpwstr>
  </property>
  <property fmtid="{D5CDD505-2E9C-101B-9397-08002B2CF9AE}" pid="82" name="CMIdata.G_SachbearbeiterKuerzel">
    <vt:lpwstr>URSULA.KOLLER@LU.CH</vt:lpwstr>
  </property>
  <property fmtid="{D5CDD505-2E9C-101B-9397-08002B2CF9AE}" pid="83" name="CMIdata.G_SachbearbeiterVornameName">
    <vt:lpwstr>Ursula Koller</vt:lpwstr>
  </property>
  <property fmtid="{D5CDD505-2E9C-101B-9397-08002B2CF9AE}" pid="84" name="CMIdata.G_SBE_Anmeldungsgrund">
    <vt:lpwstr/>
  </property>
  <property fmtid="{D5CDD505-2E9C-101B-9397-08002B2CF9AE}" pid="85" name="CMIdata.G_SBE_Klientenart">
    <vt:lpwstr/>
  </property>
  <property fmtid="{D5CDD505-2E9C-101B-9397-08002B2CF9AE}" pid="86" name="CMIdata.G_SBE_Schulgemeinde">
    <vt:lpwstr/>
  </property>
  <property fmtid="{D5CDD505-2E9C-101B-9397-08002B2CF9AE}" pid="87" name="CMIdata.G_SBE_Schulhaus">
    <vt:lpwstr/>
  </property>
  <property fmtid="{D5CDD505-2E9C-101B-9397-08002B2CF9AE}" pid="88" name="CMIdata.G_SBE_Schulstufe">
    <vt:lpwstr/>
  </property>
  <property fmtid="{D5CDD505-2E9C-101B-9397-08002B2CF9AE}" pid="89" name="CMIdata.G_SBE_Team-Gruppengroesse">
    <vt:lpwstr/>
  </property>
  <property fmtid="{D5CDD505-2E9C-101B-9397-08002B2CF9AE}" pid="90" name="CMIdata.G_Signatur">
    <vt:lpwstr/>
  </property>
  <property fmtid="{D5CDD505-2E9C-101B-9397-08002B2CF9AE}" pid="91" name="CMIdata.G_Titel">
    <vt:lpwstr>Asyl - Webdokumente</vt:lpwstr>
  </property>
  <property fmtid="{D5CDD505-2E9C-101B-9397-08002B2CF9AE}" pid="92" name="CMIdata.G_TitelPublikation(DHK)">
    <vt:lpwstr/>
  </property>
  <property fmtid="{D5CDD505-2E9C-101B-9397-08002B2CF9AE}" pid="93" name="CMIdata.G_Vorstossnummer">
    <vt:lpwstr/>
  </property>
  <property fmtid="{D5CDD505-2E9C-101B-9397-08002B2CF9AE}" pid="94" name="CMIdata.Sitz_Beginn">
    <vt:lpwstr/>
  </property>
  <property fmtid="{D5CDD505-2E9C-101B-9397-08002B2CF9AE}" pid="95" name="CMIdata.Sitz_Bemerkung">
    <vt:lpwstr/>
  </property>
  <property fmtid="{D5CDD505-2E9C-101B-9397-08002B2CF9AE}" pid="96" name="CMIdata.Sitz_DatumMM">
    <vt:lpwstr/>
  </property>
  <property fmtid="{D5CDD505-2E9C-101B-9397-08002B2CF9AE}" pid="97" name="CMIdata.Sitz_DatumMMMM">
    <vt:lpwstr/>
  </property>
  <property fmtid="{D5CDD505-2E9C-101B-9397-08002B2CF9AE}" pid="98" name="CMIdata.Sitz_Ende">
    <vt:lpwstr/>
  </property>
  <property fmtid="{D5CDD505-2E9C-101B-9397-08002B2CF9AE}" pid="99" name="CMIdata.Sitz_Gremium">
    <vt:lpwstr/>
  </property>
  <property fmtid="{D5CDD505-2E9C-101B-9397-08002B2CF9AE}" pid="100" name="CMIdata.Sitz_Ort">
    <vt:lpwstr/>
  </property>
  <property fmtid="{D5CDD505-2E9C-101B-9397-08002B2CF9AE}" pid="101" name="CMIdata.Sitz_Titel">
    <vt:lpwstr/>
  </property>
  <property fmtid="{D5CDD505-2E9C-101B-9397-08002B2CF9AE}" pid="102" name="Contactperson.Direct Fax">
    <vt:lpwstr/>
  </property>
  <property fmtid="{D5CDD505-2E9C-101B-9397-08002B2CF9AE}" pid="103" name="Contactperson.Direct Phone">
    <vt:lpwstr/>
  </property>
  <property fmtid="{D5CDD505-2E9C-101B-9397-08002B2CF9AE}" pid="104" name="Contactperson.DirectFax">
    <vt:lpwstr/>
  </property>
  <property fmtid="{D5CDD505-2E9C-101B-9397-08002B2CF9AE}" pid="105" name="Contactperson.DirectPhone">
    <vt:lpwstr>041 228 52 92</vt:lpwstr>
  </property>
  <property fmtid="{D5CDD505-2E9C-101B-9397-08002B2CF9AE}" pid="106" name="Contactperson.Name">
    <vt:lpwstr>Ursula Koller, MA</vt:lpwstr>
  </property>
  <property fmtid="{D5CDD505-2E9C-101B-9397-08002B2CF9AE}" pid="107" name="Doc.ContentTypeBrackets">
    <vt:lpwstr>[Inhalts-Typ]</vt:lpwstr>
  </property>
  <property fmtid="{D5CDD505-2E9C-101B-9397-08002B2CF9AE}" pid="108" name="Doc.Date">
    <vt:lpwstr>Datum</vt:lpwstr>
  </property>
  <property fmtid="{D5CDD505-2E9C-101B-9397-08002B2CF9AE}" pid="109" name="Doc.of">
    <vt:lpwstr>von</vt:lpwstr>
  </property>
  <property fmtid="{D5CDD505-2E9C-101B-9397-08002B2CF9AE}" pid="110" name="Doc.Page">
    <vt:lpwstr>Seite</vt:lpwstr>
  </property>
  <property fmtid="{D5CDD505-2E9C-101B-9397-08002B2CF9AE}" pid="111" name="Doc.Text">
    <vt:lpwstr>[Text]</vt:lpwstr>
  </property>
  <property fmtid="{D5CDD505-2E9C-101B-9397-08002B2CF9AE}" pid="112" name="oawDisplayName">
    <vt:lpwstr/>
  </property>
  <property fmtid="{D5CDD505-2E9C-101B-9397-08002B2CF9AE}" pid="113" name="oawID">
    <vt:lpwstr/>
  </property>
  <property fmtid="{D5CDD505-2E9C-101B-9397-08002B2CF9AE}" pid="114" name="oawInfo">
    <vt:lpwstr/>
  </property>
  <property fmtid="{D5CDD505-2E9C-101B-9397-08002B2CF9AE}" pid="115" name="Organisation.AddressB1">
    <vt:lpwstr>Dienststelle Volksschulbildung</vt:lpwstr>
  </property>
  <property fmtid="{D5CDD505-2E9C-101B-9397-08002B2CF9AE}" pid="116" name="Organisation.AddressB2">
    <vt:lpwstr/>
  </property>
  <property fmtid="{D5CDD505-2E9C-101B-9397-08002B2CF9AE}" pid="117" name="Organisation.AddressB3">
    <vt:lpwstr/>
  </property>
  <property fmtid="{D5CDD505-2E9C-101B-9397-08002B2CF9AE}" pid="118" name="Organisation.AddressB4">
    <vt:lpwstr/>
  </property>
  <property fmtid="{D5CDD505-2E9C-101B-9397-08002B2CF9AE}" pid="119" name="Organisation.Country">
    <vt:lpwstr/>
  </property>
  <property fmtid="{D5CDD505-2E9C-101B-9397-08002B2CF9AE}" pid="120" name="Organisation.Departement">
    <vt:lpwstr>Bildungs- und Kulturdepartement</vt:lpwstr>
  </property>
  <property fmtid="{D5CDD505-2E9C-101B-9397-08002B2CF9AE}" pid="121" name="Outputprofile.External">
    <vt:lpwstr/>
  </property>
  <property fmtid="{D5CDD505-2E9C-101B-9397-08002B2CF9AE}" pid="122" name="Outputprofile.ExternalSignature">
    <vt:lpwstr/>
  </property>
  <property fmtid="{D5CDD505-2E9C-101B-9397-08002B2CF9AE}" pid="123" name="Outputprofile.Internal">
    <vt:lpwstr/>
  </property>
  <property fmtid="{D5CDD505-2E9C-101B-9397-08002B2CF9AE}" pid="124" name="OutputStatus">
    <vt:lpwstr>OutputStatus</vt:lpwstr>
  </property>
  <property fmtid="{D5CDD505-2E9C-101B-9397-08002B2CF9AE}" pid="125" name="Recipient.EMail">
    <vt:lpwstr/>
  </property>
  <property fmtid="{D5CDD505-2E9C-101B-9397-08002B2CF9AE}" pid="126" name="StmAuthor.Initials">
    <vt:lpwstr>KOU</vt:lpwstr>
  </property>
  <property fmtid="{D5CDD505-2E9C-101B-9397-08002B2CF9AE}" pid="127" name="StmCMIdata.Dok_AusgangMM">
    <vt:lpwstr/>
  </property>
  <property fmtid="{D5CDD505-2E9C-101B-9397-08002B2CF9AE}" pid="128" name="StmCMIdata.Dok_AusgangMMMM">
    <vt:lpwstr/>
  </property>
  <property fmtid="{D5CDD505-2E9C-101B-9397-08002B2CF9AE}" pid="129" name="StmCMIdata.Dok_Autor">
    <vt:lpwstr/>
  </property>
  <property fmtid="{D5CDD505-2E9C-101B-9397-08002B2CF9AE}" pid="130" name="StmCMIdata.Dok_Bemerkung">
    <vt:lpwstr/>
  </property>
  <property fmtid="{D5CDD505-2E9C-101B-9397-08002B2CF9AE}" pid="131" name="StmCMIdata.Dok_Beschlussnummer">
    <vt:lpwstr/>
  </property>
  <property fmtid="{D5CDD505-2E9C-101B-9397-08002B2CF9AE}" pid="132" name="StmCMIdata.Dok_DatumMM">
    <vt:lpwstr>07.03.2024</vt:lpwstr>
  </property>
  <property fmtid="{D5CDD505-2E9C-101B-9397-08002B2CF9AE}" pid="133" name="StmCMIdata.Dok_DatumMMMM">
    <vt:lpwstr>7. März 2024</vt:lpwstr>
  </property>
  <property fmtid="{D5CDD505-2E9C-101B-9397-08002B2CF9AE}" pid="134" name="StmCMIdata.Dok_EingangMM">
    <vt:lpwstr/>
  </property>
  <property fmtid="{D5CDD505-2E9C-101B-9397-08002B2CF9AE}" pid="135" name="StmCMIdata.Dok_EingangMMMM">
    <vt:lpwstr/>
  </property>
  <property fmtid="{D5CDD505-2E9C-101B-9397-08002B2CF9AE}" pid="136" name="StmCMIdata.Dok_Kategorie">
    <vt:lpwstr/>
  </property>
  <property fmtid="{D5CDD505-2E9C-101B-9397-08002B2CF9AE}" pid="137" name="StmCMIdata.Dok_Lfnr">
    <vt:lpwstr>651270</vt:lpwstr>
  </property>
  <property fmtid="{D5CDD505-2E9C-101B-9397-08002B2CF9AE}" pid="138" name="StmCMIdata.Dok_Protokollbemerkung">
    <vt:lpwstr/>
  </property>
  <property fmtid="{D5CDD505-2E9C-101B-9397-08002B2CF9AE}" pid="139" name="StmCMIdata.Dok_Protokollvermerk">
    <vt:lpwstr/>
  </property>
  <property fmtid="{D5CDD505-2E9C-101B-9397-08002B2CF9AE}" pid="140" name="StmCMIdata.Dok_Standort">
    <vt:lpwstr/>
  </property>
  <property fmtid="{D5CDD505-2E9C-101B-9397-08002B2CF9AE}" pid="141" name="StmCMIdata.Dok_Thema">
    <vt:lpwstr/>
  </property>
  <property fmtid="{D5CDD505-2E9C-101B-9397-08002B2CF9AE}" pid="142" name="StmCMIdata.Dok_Titel">
    <vt:lpwstr>Lektionen in Deutsch als Zweitsprache - Kinder mit Ausweis F, N, S - Version 03.2024</vt:lpwstr>
  </property>
  <property fmtid="{D5CDD505-2E9C-101B-9397-08002B2CF9AE}" pid="143" name="StmCMIdata.Dok_Traktandierungscode">
    <vt:lpwstr/>
  </property>
  <property fmtid="{D5CDD505-2E9C-101B-9397-08002B2CF9AE}" pid="144" name="StmCMIdata.Dok_Traktandierungstitel">
    <vt:lpwstr/>
  </property>
  <property fmtid="{D5CDD505-2E9C-101B-9397-08002B2CF9AE}" pid="145" name="StmCMIdata.Dok_Traktandumstatus">
    <vt:lpwstr/>
  </property>
  <property fmtid="{D5CDD505-2E9C-101B-9397-08002B2CF9AE}" pid="146" name="StmCMIdata.Dok_Traktandum_Notizen">
    <vt:lpwstr/>
  </property>
  <property fmtid="{D5CDD505-2E9C-101B-9397-08002B2CF9AE}" pid="147" name="StmCMIdata.G_BeginnMM">
    <vt:lpwstr>21.03.2022</vt:lpwstr>
  </property>
  <property fmtid="{D5CDD505-2E9C-101B-9397-08002B2CF9AE}" pid="148" name="StmCMIdata.G_BeginnMMMM">
    <vt:lpwstr>21. März 2022</vt:lpwstr>
  </property>
  <property fmtid="{D5CDD505-2E9C-101B-9397-08002B2CF9AE}" pid="149" name="StmCMIdata.G_Bemerkung">
    <vt:lpwstr>DaZ Ukraine</vt:lpwstr>
  </property>
  <property fmtid="{D5CDD505-2E9C-101B-9397-08002B2CF9AE}" pid="150" name="StmCMIdata.G_Botschaftsnummer">
    <vt:lpwstr/>
  </property>
  <property fmtid="{D5CDD505-2E9C-101B-9397-08002B2CF9AE}" pid="151" name="StmCMIdata.G_Departement">
    <vt:lpwstr/>
  </property>
  <property fmtid="{D5CDD505-2E9C-101B-9397-08002B2CF9AE}" pid="152" name="StmCMIdata.G_Eigner">
    <vt:lpwstr>DVS Regelschulung</vt:lpwstr>
  </property>
  <property fmtid="{D5CDD505-2E9C-101B-9397-08002B2CF9AE}" pid="153" name="StmCMIdata.G_Eroeffnungsdatum">
    <vt:lpwstr/>
  </property>
  <property fmtid="{D5CDD505-2E9C-101B-9397-08002B2CF9AE}" pid="154" name="StmCMIdata.G_Erstunterzeichner">
    <vt:lpwstr/>
  </property>
  <property fmtid="{D5CDD505-2E9C-101B-9397-08002B2CF9AE}" pid="155" name="StmCMIdata.G_Geschaeftsart">
    <vt:lpwstr>Publikation</vt:lpwstr>
  </property>
  <property fmtid="{D5CDD505-2E9C-101B-9397-08002B2CF9AE}" pid="156" name="StmCMIdata.G_Grundbuchkreis">
    <vt:lpwstr/>
  </property>
  <property fmtid="{D5CDD505-2E9C-101B-9397-08002B2CF9AE}" pid="157" name="StmCMIdata.G_GrundstueckNr">
    <vt:lpwstr/>
  </property>
  <property fmtid="{D5CDD505-2E9C-101B-9397-08002B2CF9AE}" pid="158" name="StmCMIdata.G_HFD_AnmeldedatumAPDVPDMM">
    <vt:lpwstr/>
  </property>
  <property fmtid="{D5CDD505-2E9C-101B-9397-08002B2CF9AE}" pid="159" name="StmCMIdata.G_HFD_AnmeldedatumAPDVPDMMMM">
    <vt:lpwstr/>
  </property>
  <property fmtid="{D5CDD505-2E9C-101B-9397-08002B2CF9AE}" pid="160" name="StmCMIdata.G_HFD_AnmeldedatumMM">
    <vt:lpwstr/>
  </property>
  <property fmtid="{D5CDD505-2E9C-101B-9397-08002B2CF9AE}" pid="161" name="StmCMIdata.G_HFD_AnmeldedatumMMMM">
    <vt:lpwstr/>
  </property>
  <property fmtid="{D5CDD505-2E9C-101B-9397-08002B2CF9AE}" pid="162" name="StmCMIdata.G_HFD_AustrittsdatumMM">
    <vt:lpwstr/>
  </property>
  <property fmtid="{D5CDD505-2E9C-101B-9397-08002B2CF9AE}" pid="163" name="StmCMIdata.G_HFD_AustrittsdatumMMMM">
    <vt:lpwstr/>
  </property>
  <property fmtid="{D5CDD505-2E9C-101B-9397-08002B2CF9AE}" pid="164" name="StmCMIdata.G_HFD_Austrittsgrund">
    <vt:lpwstr/>
  </property>
  <property fmtid="{D5CDD505-2E9C-101B-9397-08002B2CF9AE}" pid="165" name="StmCMIdata.G_HFD_Behinderungsart">
    <vt:lpwstr/>
  </property>
  <property fmtid="{D5CDD505-2E9C-101B-9397-08002B2CF9AE}" pid="166" name="StmCMIdata.G_HFD_Behinderungsgrad">
    <vt:lpwstr/>
  </property>
  <property fmtid="{D5CDD505-2E9C-101B-9397-08002B2CF9AE}" pid="167" name="StmCMIdata.G_HFD_bisherigeAbklaerungenMassnahmen">
    <vt:lpwstr/>
  </property>
  <property fmtid="{D5CDD505-2E9C-101B-9397-08002B2CF9AE}" pid="168" name="StmCMIdata.G_HFD_Diagnose">
    <vt:lpwstr/>
  </property>
  <property fmtid="{D5CDD505-2E9C-101B-9397-08002B2CF9AE}" pid="169" name="StmCMIdata.G_HFD_DurchfuerhrungsbestaetigungMM">
    <vt:lpwstr/>
  </property>
  <property fmtid="{D5CDD505-2E9C-101B-9397-08002B2CF9AE}" pid="170" name="StmCMIdata.G_HFD_DurchfuerhrungsbestaetigungMMMM">
    <vt:lpwstr/>
  </property>
  <property fmtid="{D5CDD505-2E9C-101B-9397-08002B2CF9AE}" pid="171" name="StmCMIdata.G_HFD_EintrittsdatumAPDVPDMM">
    <vt:lpwstr/>
  </property>
  <property fmtid="{D5CDD505-2E9C-101B-9397-08002B2CF9AE}" pid="172" name="StmCMIdata.G_HFD_EintrittsdatumAPDVPDMMMM">
    <vt:lpwstr/>
  </property>
  <property fmtid="{D5CDD505-2E9C-101B-9397-08002B2CF9AE}" pid="173" name="StmCMIdata.G_HFD_EintrittsdatumMM">
    <vt:lpwstr/>
  </property>
  <property fmtid="{D5CDD505-2E9C-101B-9397-08002B2CF9AE}" pid="174" name="StmCMIdata.G_HFD_EintrittsdatumMMMM">
    <vt:lpwstr/>
  </property>
  <property fmtid="{D5CDD505-2E9C-101B-9397-08002B2CF9AE}" pid="175" name="StmCMIdata.G_HFD_Erstsprache_Kind">
    <vt:lpwstr/>
  </property>
  <property fmtid="{D5CDD505-2E9C-101B-9397-08002B2CF9AE}" pid="176" name="StmCMIdata.G_HFD_Familiensprache">
    <vt:lpwstr/>
  </property>
  <property fmtid="{D5CDD505-2E9C-101B-9397-08002B2CF9AE}" pid="177" name="StmCMIdata.G_HFD_FDI_Verfuegungbis">
    <vt:lpwstr/>
  </property>
  <property fmtid="{D5CDD505-2E9C-101B-9397-08002B2CF9AE}" pid="178" name="StmCMIdata.G_HFD_Hoerbeeintraechtigung">
    <vt:lpwstr/>
  </property>
  <property fmtid="{D5CDD505-2E9C-101B-9397-08002B2CF9AE}" pid="179" name="StmCMIdata.G_HFD_InvolvierteFachperson">
    <vt:lpwstr>, ,</vt:lpwstr>
  </property>
  <property fmtid="{D5CDD505-2E9C-101B-9397-08002B2CF9AE}" pid="180" name="StmCMIdata.G_HFD_paedagogischeMassnahmen">
    <vt:lpwstr/>
  </property>
  <property fmtid="{D5CDD505-2E9C-101B-9397-08002B2CF9AE}" pid="181" name="StmCMIdata.G_HFD_Sorgerecht">
    <vt:lpwstr/>
  </property>
  <property fmtid="{D5CDD505-2E9C-101B-9397-08002B2CF9AE}" pid="182" name="StmCMIdata.G_HFD_technischeVersorgung">
    <vt:lpwstr/>
  </property>
  <property fmtid="{D5CDD505-2E9C-101B-9397-08002B2CF9AE}" pid="183" name="StmCMIdata.G_Laufnummer">
    <vt:lpwstr>2022-508</vt:lpwstr>
  </property>
  <property fmtid="{D5CDD505-2E9C-101B-9397-08002B2CF9AE}" pid="184" name="StmCMIdata.G_Mehrwertabgabe_Abgabegrund">
    <vt:lpwstr/>
  </property>
  <property fmtid="{D5CDD505-2E9C-101B-9397-08002B2CF9AE}" pid="185" name="StmCMIdata.G_Mehrwertabgabe_Art">
    <vt:lpwstr/>
  </property>
  <property fmtid="{D5CDD505-2E9C-101B-9397-08002B2CF9AE}" pid="186" name="StmCMIdata.G_Mehrwertabgabe_Betrag_definitiv">
    <vt:lpwstr/>
  </property>
  <property fmtid="{D5CDD505-2E9C-101B-9397-08002B2CF9AE}" pid="187" name="StmCMIdata.G_Mehrwertabgabe_Betrag_provisorisch">
    <vt:lpwstr/>
  </property>
  <property fmtid="{D5CDD505-2E9C-101B-9397-08002B2CF9AE}" pid="188" name="StmCMIdata.G_Mehrwertabgabe_DatumAbschluss">
    <vt:lpwstr/>
  </property>
  <property fmtid="{D5CDD505-2E9C-101B-9397-08002B2CF9AE}" pid="189" name="StmCMIdata.G_Mehrwertabgabe_DatumAbstimmungControlling">
    <vt:lpwstr/>
  </property>
  <property fmtid="{D5CDD505-2E9C-101B-9397-08002B2CF9AE}" pid="190" name="StmCMIdata.G_Mehrwertabgabe_DatumAnlageverfügung">
    <vt:lpwstr/>
  </property>
  <property fmtid="{D5CDD505-2E9C-101B-9397-08002B2CF9AE}" pid="191" name="StmCMIdata.G_Mehrwertabgabe_DatumFälligkeit">
    <vt:lpwstr/>
  </property>
  <property fmtid="{D5CDD505-2E9C-101B-9397-08002B2CF9AE}" pid="192" name="StmCMIdata.G_Mehrwertabgabe_DatumKantEntsch">
    <vt:lpwstr/>
  </property>
  <property fmtid="{D5CDD505-2E9C-101B-9397-08002B2CF9AE}" pid="193" name="StmCMIdata.G_Mehrwertabgabe_DatumKommEntsch">
    <vt:lpwstr/>
  </property>
  <property fmtid="{D5CDD505-2E9C-101B-9397-08002B2CF9AE}" pid="194" name="StmCMIdata.G_Mehrwertabgabe_DatumvertraglicheRegelung">
    <vt:lpwstr/>
  </property>
  <property fmtid="{D5CDD505-2E9C-101B-9397-08002B2CF9AE}" pid="195" name="StmCMIdata.G_Mehrwertabgabe_DatumZlgeingangGemeinde">
    <vt:lpwstr/>
  </property>
  <property fmtid="{D5CDD505-2E9C-101B-9397-08002B2CF9AE}" pid="196" name="StmCMIdata.G_Mehrwertabgabe_DatumZlgeingangKanton">
    <vt:lpwstr/>
  </property>
  <property fmtid="{D5CDD505-2E9C-101B-9397-08002B2CF9AE}" pid="197" name="StmCMIdata.G_Mehrwertabgabe_EinzahlungFondsKanton">
    <vt:lpwstr/>
  </property>
  <property fmtid="{D5CDD505-2E9C-101B-9397-08002B2CF9AE}" pid="198" name="StmCMIdata.G_Mehrwertabgabe_Flaeche">
    <vt:lpwstr/>
  </property>
  <property fmtid="{D5CDD505-2E9C-101B-9397-08002B2CF9AE}" pid="199" name="StmCMIdata.G_Mehrwertabgabe_Nr">
    <vt:lpwstr/>
  </property>
  <property fmtid="{D5CDD505-2E9C-101B-9397-08002B2CF9AE}" pid="200" name="StmCMIdata.G_Mehrwertabgabe_Nr_vorAufteilung">
    <vt:lpwstr/>
  </property>
  <property fmtid="{D5CDD505-2E9C-101B-9397-08002B2CF9AE}" pid="201" name="StmCMIdata.G_Mehrwertabgabe_ProtNrKantEntsch">
    <vt:lpwstr/>
  </property>
  <property fmtid="{D5CDD505-2E9C-101B-9397-08002B2CF9AE}" pid="202" name="StmCMIdata.G_Mehrwertabgabe_Rechtstatus">
    <vt:lpwstr/>
  </property>
  <property fmtid="{D5CDD505-2E9C-101B-9397-08002B2CF9AE}" pid="203" name="StmCMIdata.G_Ortsbezeichnung">
    <vt:lpwstr/>
  </property>
  <property fmtid="{D5CDD505-2E9C-101B-9397-08002B2CF9AE}" pid="204" name="StmCMIdata.G_RaeumlicheZuteilung">
    <vt:lpwstr/>
  </property>
  <property fmtid="{D5CDD505-2E9C-101B-9397-08002B2CF9AE}" pid="205" name="StmCMIdata.G_Registraturplan">
    <vt:lpwstr>2.3.6 Schulung von Kindern und Jugendlichen mit Asylstatus</vt:lpwstr>
  </property>
  <property fmtid="{D5CDD505-2E9C-101B-9397-08002B2CF9AE}" pid="206" name="StmCMIdata.G_SachbearbeiterKuerzel">
    <vt:lpwstr>URSULA.KOLLER@LU.CH</vt:lpwstr>
  </property>
  <property fmtid="{D5CDD505-2E9C-101B-9397-08002B2CF9AE}" pid="207" name="StmCMIdata.G_SachbearbeiterVornameName">
    <vt:lpwstr>Ursula Koller</vt:lpwstr>
  </property>
  <property fmtid="{D5CDD505-2E9C-101B-9397-08002B2CF9AE}" pid="208" name="StmCMIdata.G_SBE_Anmeldungsgrund">
    <vt:lpwstr/>
  </property>
  <property fmtid="{D5CDD505-2E9C-101B-9397-08002B2CF9AE}" pid="209" name="StmCMIdata.G_SBE_Klientenart">
    <vt:lpwstr/>
  </property>
  <property fmtid="{D5CDD505-2E9C-101B-9397-08002B2CF9AE}" pid="210" name="StmCMIdata.G_SBE_Schulgemeinde">
    <vt:lpwstr/>
  </property>
  <property fmtid="{D5CDD505-2E9C-101B-9397-08002B2CF9AE}" pid="211" name="StmCMIdata.G_SBE_Schulhaus">
    <vt:lpwstr/>
  </property>
  <property fmtid="{D5CDD505-2E9C-101B-9397-08002B2CF9AE}" pid="212" name="StmCMIdata.G_SBE_Schulstufe">
    <vt:lpwstr/>
  </property>
  <property fmtid="{D5CDD505-2E9C-101B-9397-08002B2CF9AE}" pid="213" name="StmCMIdata.G_SBE_Team-Gruppengroesse">
    <vt:lpwstr/>
  </property>
  <property fmtid="{D5CDD505-2E9C-101B-9397-08002B2CF9AE}" pid="214" name="StmCMIdata.G_Signatur">
    <vt:lpwstr/>
  </property>
  <property fmtid="{D5CDD505-2E9C-101B-9397-08002B2CF9AE}" pid="215" name="StmCMIdata.G_Titel">
    <vt:lpwstr>Asyl - Webdokumente</vt:lpwstr>
  </property>
  <property fmtid="{D5CDD505-2E9C-101B-9397-08002B2CF9AE}" pid="216" name="StmCMIdata.G_TitelPublikation(DHK)">
    <vt:lpwstr/>
  </property>
  <property fmtid="{D5CDD505-2E9C-101B-9397-08002B2CF9AE}" pid="217" name="StmCMIdata.G_Vorstossnummer">
    <vt:lpwstr/>
  </property>
  <property fmtid="{D5CDD505-2E9C-101B-9397-08002B2CF9AE}" pid="218" name="StmCMIdata.Sitz_Beginn">
    <vt:lpwstr/>
  </property>
  <property fmtid="{D5CDD505-2E9C-101B-9397-08002B2CF9AE}" pid="219" name="StmCMIdata.Sitz_Bemerkung">
    <vt:lpwstr/>
  </property>
  <property fmtid="{D5CDD505-2E9C-101B-9397-08002B2CF9AE}" pid="220" name="StmCMIdata.Sitz_DatumMM">
    <vt:lpwstr/>
  </property>
  <property fmtid="{D5CDD505-2E9C-101B-9397-08002B2CF9AE}" pid="221" name="StmCMIdata.Sitz_DatumMMMM">
    <vt:lpwstr/>
  </property>
  <property fmtid="{D5CDD505-2E9C-101B-9397-08002B2CF9AE}" pid="222" name="StmCMIdata.Sitz_Ende">
    <vt:lpwstr/>
  </property>
  <property fmtid="{D5CDD505-2E9C-101B-9397-08002B2CF9AE}" pid="223" name="StmCMIdata.Sitz_Gremium">
    <vt:lpwstr/>
  </property>
  <property fmtid="{D5CDD505-2E9C-101B-9397-08002B2CF9AE}" pid="224" name="StmCMIdata.Sitz_Ort">
    <vt:lpwstr/>
  </property>
  <property fmtid="{D5CDD505-2E9C-101B-9397-08002B2CF9AE}" pid="225" name="StmCMIdata.Sitz_Titel">
    <vt:lpwstr/>
  </property>
  <property fmtid="{D5CDD505-2E9C-101B-9397-08002B2CF9AE}" pid="226" name="StmOrganisation.City">
    <vt:lpwstr>Luzern</vt:lpwstr>
  </property>
  <property fmtid="{D5CDD505-2E9C-101B-9397-08002B2CF9AE}" pid="227" name="Toolbar.Email">
    <vt:lpwstr>Toolbar.Email</vt:lpwstr>
  </property>
  <property fmtid="{D5CDD505-2E9C-101B-9397-08002B2CF9AE}" pid="228" name="Viacar.PIN">
    <vt:lpwstr> </vt:lpwstr>
  </property>
  <property fmtid="{D5CDD505-2E9C-101B-9397-08002B2CF9AE}" pid="229" name="WdScmCMIdata.Dok_AusgangMM">
    <vt:lpwstr/>
  </property>
  <property fmtid="{D5CDD505-2E9C-101B-9397-08002B2CF9AE}" pid="230" name="WdScmCMIdata.Dok_AusgangMMMM">
    <vt:lpwstr/>
  </property>
  <property fmtid="{D5CDD505-2E9C-101B-9397-08002B2CF9AE}" pid="231" name="WdScmCMIdata.Dok_Autor">
    <vt:lpwstr/>
  </property>
  <property fmtid="{D5CDD505-2E9C-101B-9397-08002B2CF9AE}" pid="232" name="WdScmCMIdata.Dok_Bemerkung">
    <vt:lpwstr/>
  </property>
  <property fmtid="{D5CDD505-2E9C-101B-9397-08002B2CF9AE}" pid="233" name="WdScmCMIdata.Dok_Beschlussnummer">
    <vt:lpwstr/>
  </property>
  <property fmtid="{D5CDD505-2E9C-101B-9397-08002B2CF9AE}" pid="234" name="WdScmCMIdata.Dok_DatumMM">
    <vt:lpwstr>07.03.2024</vt:lpwstr>
  </property>
  <property fmtid="{D5CDD505-2E9C-101B-9397-08002B2CF9AE}" pid="235" name="WdScmCMIdata.Dok_DatumMMMM">
    <vt:lpwstr>7. März 2024</vt:lpwstr>
  </property>
  <property fmtid="{D5CDD505-2E9C-101B-9397-08002B2CF9AE}" pid="236" name="WdScmCMIdata.Dok_EingangMM">
    <vt:lpwstr/>
  </property>
  <property fmtid="{D5CDD505-2E9C-101B-9397-08002B2CF9AE}" pid="237" name="WdScmCMIdata.Dok_EingangMMMM">
    <vt:lpwstr/>
  </property>
  <property fmtid="{D5CDD505-2E9C-101B-9397-08002B2CF9AE}" pid="238" name="WdScmCMIdata.Dok_Kategorie">
    <vt:lpwstr/>
  </property>
  <property fmtid="{D5CDD505-2E9C-101B-9397-08002B2CF9AE}" pid="239" name="WdScmCMIdata.Dok_Lfnr">
    <vt:lpwstr>651270</vt:lpwstr>
  </property>
  <property fmtid="{D5CDD505-2E9C-101B-9397-08002B2CF9AE}" pid="240" name="WdScmCMIdata.Dok_Protokollbemerkung">
    <vt:lpwstr/>
  </property>
  <property fmtid="{D5CDD505-2E9C-101B-9397-08002B2CF9AE}" pid="241" name="WdScmCMIdata.Dok_Protokollvermerk">
    <vt:lpwstr/>
  </property>
  <property fmtid="{D5CDD505-2E9C-101B-9397-08002B2CF9AE}" pid="242" name="WdScmCMIdata.Dok_Standort">
    <vt:lpwstr/>
  </property>
  <property fmtid="{D5CDD505-2E9C-101B-9397-08002B2CF9AE}" pid="243" name="WdScmCMIdata.Dok_Thema">
    <vt:lpwstr/>
  </property>
  <property fmtid="{D5CDD505-2E9C-101B-9397-08002B2CF9AE}" pid="244" name="WdScmCMIdata.Dok_Titel">
    <vt:lpwstr>Lektionen in Deutsch als Zweitsprache - Kinder mit Ausweis F, N, S - Version 03.2024</vt:lpwstr>
  </property>
  <property fmtid="{D5CDD505-2E9C-101B-9397-08002B2CF9AE}" pid="245" name="WdScmCMIdata.Dok_Traktandierungscode">
    <vt:lpwstr/>
  </property>
  <property fmtid="{D5CDD505-2E9C-101B-9397-08002B2CF9AE}" pid="246" name="WdScmCMIdata.Dok_Traktandierungstitel">
    <vt:lpwstr/>
  </property>
  <property fmtid="{D5CDD505-2E9C-101B-9397-08002B2CF9AE}" pid="247" name="WdScmCMIdata.Dok_Traktandumstatus">
    <vt:lpwstr/>
  </property>
  <property fmtid="{D5CDD505-2E9C-101B-9397-08002B2CF9AE}" pid="248" name="WdScmCMIdata.Dok_Traktandum_Notizen">
    <vt:lpwstr/>
  </property>
  <property fmtid="{D5CDD505-2E9C-101B-9397-08002B2CF9AE}" pid="249" name="WdScmCMIdata.G_BeginnMM">
    <vt:lpwstr>21.03.2022</vt:lpwstr>
  </property>
  <property fmtid="{D5CDD505-2E9C-101B-9397-08002B2CF9AE}" pid="250" name="WdScmCMIdata.G_BeginnMMMM">
    <vt:lpwstr>21. März 2022</vt:lpwstr>
  </property>
  <property fmtid="{D5CDD505-2E9C-101B-9397-08002B2CF9AE}" pid="251" name="WdScmCMIdata.G_Bemerkung">
    <vt:lpwstr>DaZ Ukraine</vt:lpwstr>
  </property>
  <property fmtid="{D5CDD505-2E9C-101B-9397-08002B2CF9AE}" pid="252" name="WdScmCMIdata.G_Botschaftsnummer">
    <vt:lpwstr/>
  </property>
  <property fmtid="{D5CDD505-2E9C-101B-9397-08002B2CF9AE}" pid="253" name="WdScmCMIdata.G_Departement">
    <vt:lpwstr/>
  </property>
  <property fmtid="{D5CDD505-2E9C-101B-9397-08002B2CF9AE}" pid="254" name="WdScmCMIdata.G_Eigner">
    <vt:lpwstr>DVS Regelschulung</vt:lpwstr>
  </property>
  <property fmtid="{D5CDD505-2E9C-101B-9397-08002B2CF9AE}" pid="255" name="WdScmCMIdata.G_Eroeffnungsdatum">
    <vt:lpwstr/>
  </property>
  <property fmtid="{D5CDD505-2E9C-101B-9397-08002B2CF9AE}" pid="256" name="WdScmCMIdata.G_Erstunterzeichner">
    <vt:lpwstr/>
  </property>
  <property fmtid="{D5CDD505-2E9C-101B-9397-08002B2CF9AE}" pid="257" name="WdScmCMIdata.G_Geschaeftsart">
    <vt:lpwstr>Publikation</vt:lpwstr>
  </property>
  <property fmtid="{D5CDD505-2E9C-101B-9397-08002B2CF9AE}" pid="258" name="WdScmCMIdata.G_Grundbuchkreis">
    <vt:lpwstr/>
  </property>
  <property fmtid="{D5CDD505-2E9C-101B-9397-08002B2CF9AE}" pid="259" name="WdScmCMIdata.G_GrundstueckNr">
    <vt:lpwstr/>
  </property>
  <property fmtid="{D5CDD505-2E9C-101B-9397-08002B2CF9AE}" pid="260" name="WdScmCMIdata.G_HFD_AnmeldedatumAPDVPDMM">
    <vt:lpwstr/>
  </property>
  <property fmtid="{D5CDD505-2E9C-101B-9397-08002B2CF9AE}" pid="261" name="WdScmCMIdata.G_HFD_AnmeldedatumAPDVPDMMMM">
    <vt:lpwstr/>
  </property>
  <property fmtid="{D5CDD505-2E9C-101B-9397-08002B2CF9AE}" pid="262" name="WdScmCMIdata.G_HFD_AnmeldedatumMM">
    <vt:lpwstr/>
  </property>
  <property fmtid="{D5CDD505-2E9C-101B-9397-08002B2CF9AE}" pid="263" name="WdScmCMIdata.G_HFD_AnmeldedatumMMMM">
    <vt:lpwstr/>
  </property>
  <property fmtid="{D5CDD505-2E9C-101B-9397-08002B2CF9AE}" pid="264" name="WdScmCMIdata.G_HFD_AustrittsdatumMM">
    <vt:lpwstr/>
  </property>
  <property fmtid="{D5CDD505-2E9C-101B-9397-08002B2CF9AE}" pid="265" name="WdScmCMIdata.G_HFD_AustrittsdatumMMMM">
    <vt:lpwstr/>
  </property>
  <property fmtid="{D5CDD505-2E9C-101B-9397-08002B2CF9AE}" pid="266" name="WdScmCMIdata.G_HFD_Austrittsgrund">
    <vt:lpwstr/>
  </property>
  <property fmtid="{D5CDD505-2E9C-101B-9397-08002B2CF9AE}" pid="267" name="WdScmCMIdata.G_HFD_Behinderungsart">
    <vt:lpwstr/>
  </property>
  <property fmtid="{D5CDD505-2E9C-101B-9397-08002B2CF9AE}" pid="268" name="WdScmCMIdata.G_HFD_Behinderungsgrad">
    <vt:lpwstr/>
  </property>
  <property fmtid="{D5CDD505-2E9C-101B-9397-08002B2CF9AE}" pid="269" name="WdScmCMIdata.G_HFD_bisherigeAbklaerungenMassnahmen">
    <vt:lpwstr/>
  </property>
  <property fmtid="{D5CDD505-2E9C-101B-9397-08002B2CF9AE}" pid="270" name="WdScmCMIdata.G_HFD_Diagnose">
    <vt:lpwstr/>
  </property>
  <property fmtid="{D5CDD505-2E9C-101B-9397-08002B2CF9AE}" pid="271" name="WdScmCMIdata.G_HFD_DurchfuerhrungsbestaetigungMM">
    <vt:lpwstr/>
  </property>
  <property fmtid="{D5CDD505-2E9C-101B-9397-08002B2CF9AE}" pid="272" name="WdScmCMIdata.G_HFD_DurchfuerhrungsbestaetigungMMMM">
    <vt:lpwstr/>
  </property>
  <property fmtid="{D5CDD505-2E9C-101B-9397-08002B2CF9AE}" pid="273" name="WdScmCMIdata.G_HFD_EintrittsdatumAPDVPDMM">
    <vt:lpwstr/>
  </property>
  <property fmtid="{D5CDD505-2E9C-101B-9397-08002B2CF9AE}" pid="274" name="WdScmCMIdata.G_HFD_EintrittsdatumAPDVPDMMMM">
    <vt:lpwstr/>
  </property>
  <property fmtid="{D5CDD505-2E9C-101B-9397-08002B2CF9AE}" pid="275" name="WdScmCMIdata.G_HFD_EintrittsdatumMM">
    <vt:lpwstr/>
  </property>
  <property fmtid="{D5CDD505-2E9C-101B-9397-08002B2CF9AE}" pid="276" name="WdScmCMIdata.G_HFD_EintrittsdatumMMMM">
    <vt:lpwstr/>
  </property>
  <property fmtid="{D5CDD505-2E9C-101B-9397-08002B2CF9AE}" pid="277" name="WdScmCMIdata.G_HFD_Erstsprache_Kind">
    <vt:lpwstr/>
  </property>
  <property fmtid="{D5CDD505-2E9C-101B-9397-08002B2CF9AE}" pid="278" name="WdScmCMIdata.G_HFD_Familiensprache">
    <vt:lpwstr/>
  </property>
  <property fmtid="{D5CDD505-2E9C-101B-9397-08002B2CF9AE}" pid="279" name="WdScmCMIdata.G_HFD_FDI_Verfuegungbis">
    <vt:lpwstr/>
  </property>
  <property fmtid="{D5CDD505-2E9C-101B-9397-08002B2CF9AE}" pid="280" name="WdScmCMIdata.G_HFD_Hoerbeeintraechtigung">
    <vt:lpwstr/>
  </property>
  <property fmtid="{D5CDD505-2E9C-101B-9397-08002B2CF9AE}" pid="281" name="WdScmCMIdata.G_HFD_InvolvierteFachperson">
    <vt:lpwstr>, ,</vt:lpwstr>
  </property>
  <property fmtid="{D5CDD505-2E9C-101B-9397-08002B2CF9AE}" pid="282" name="WdScmCMIdata.G_HFD_paedagogischeMassnahmen">
    <vt:lpwstr/>
  </property>
  <property fmtid="{D5CDD505-2E9C-101B-9397-08002B2CF9AE}" pid="283" name="WdScmCMIdata.G_HFD_Sorgerecht">
    <vt:lpwstr/>
  </property>
  <property fmtid="{D5CDD505-2E9C-101B-9397-08002B2CF9AE}" pid="284" name="WdScmCMIdata.G_HFD_technischeVersorgung">
    <vt:lpwstr/>
  </property>
  <property fmtid="{D5CDD505-2E9C-101B-9397-08002B2CF9AE}" pid="285" name="WdScmCMIdata.G_Laufnummer">
    <vt:lpwstr>2022-508</vt:lpwstr>
  </property>
  <property fmtid="{D5CDD505-2E9C-101B-9397-08002B2CF9AE}" pid="286" name="WdScmCMIdata.G_Mehrwertabgabe_Abgabegrund">
    <vt:lpwstr/>
  </property>
  <property fmtid="{D5CDD505-2E9C-101B-9397-08002B2CF9AE}" pid="287" name="WdScmCMIdata.G_Mehrwertabgabe_Art">
    <vt:lpwstr/>
  </property>
  <property fmtid="{D5CDD505-2E9C-101B-9397-08002B2CF9AE}" pid="288" name="WdScmCMIdata.G_Mehrwertabgabe_Betrag_definitiv">
    <vt:lpwstr/>
  </property>
  <property fmtid="{D5CDD505-2E9C-101B-9397-08002B2CF9AE}" pid="289" name="WdScmCMIdata.G_Mehrwertabgabe_Betrag_provisorisch">
    <vt:lpwstr/>
  </property>
  <property fmtid="{D5CDD505-2E9C-101B-9397-08002B2CF9AE}" pid="290" name="WdScmCMIdata.G_Mehrwertabgabe_DatumAbschluss">
    <vt:lpwstr/>
  </property>
  <property fmtid="{D5CDD505-2E9C-101B-9397-08002B2CF9AE}" pid="291" name="WdScmCMIdata.G_Mehrwertabgabe_DatumAbstimmungControlling">
    <vt:lpwstr/>
  </property>
  <property fmtid="{D5CDD505-2E9C-101B-9397-08002B2CF9AE}" pid="292" name="WdScmCMIdata.G_Mehrwertabgabe_DatumAnlageverfügung">
    <vt:lpwstr/>
  </property>
  <property fmtid="{D5CDD505-2E9C-101B-9397-08002B2CF9AE}" pid="293" name="WdScmCMIdata.G_Mehrwertabgabe_DatumFälligkeit">
    <vt:lpwstr/>
  </property>
  <property fmtid="{D5CDD505-2E9C-101B-9397-08002B2CF9AE}" pid="294" name="WdScmCMIdata.G_Mehrwertabgabe_DatumKantEntsch">
    <vt:lpwstr/>
  </property>
  <property fmtid="{D5CDD505-2E9C-101B-9397-08002B2CF9AE}" pid="295" name="WdScmCMIdata.G_Mehrwertabgabe_DatumKommEntsch">
    <vt:lpwstr/>
  </property>
  <property fmtid="{D5CDD505-2E9C-101B-9397-08002B2CF9AE}" pid="296" name="WdScmCMIdata.G_Mehrwertabgabe_DatumvertraglicheRegelung">
    <vt:lpwstr/>
  </property>
  <property fmtid="{D5CDD505-2E9C-101B-9397-08002B2CF9AE}" pid="297" name="WdScmCMIdata.G_Mehrwertabgabe_DatumZlgeingangGemeinde">
    <vt:lpwstr/>
  </property>
  <property fmtid="{D5CDD505-2E9C-101B-9397-08002B2CF9AE}" pid="298" name="WdScmCMIdata.G_Mehrwertabgabe_DatumZlgeingangKanton">
    <vt:lpwstr/>
  </property>
  <property fmtid="{D5CDD505-2E9C-101B-9397-08002B2CF9AE}" pid="299" name="WdScmCMIdata.G_Mehrwertabgabe_EinzahlungFondsKanton">
    <vt:lpwstr/>
  </property>
  <property fmtid="{D5CDD505-2E9C-101B-9397-08002B2CF9AE}" pid="300" name="WdScmCMIdata.G_Mehrwertabgabe_Flaeche">
    <vt:lpwstr/>
  </property>
  <property fmtid="{D5CDD505-2E9C-101B-9397-08002B2CF9AE}" pid="301" name="WdScmCMIdata.G_Mehrwertabgabe_Nr">
    <vt:lpwstr/>
  </property>
  <property fmtid="{D5CDD505-2E9C-101B-9397-08002B2CF9AE}" pid="302" name="WdScmCMIdata.G_Mehrwertabgabe_Nr_vorAufteilung">
    <vt:lpwstr/>
  </property>
  <property fmtid="{D5CDD505-2E9C-101B-9397-08002B2CF9AE}" pid="303" name="WdScmCMIdata.G_Mehrwertabgabe_ProtNrKantEntsch">
    <vt:lpwstr/>
  </property>
  <property fmtid="{D5CDD505-2E9C-101B-9397-08002B2CF9AE}" pid="304" name="WdScmCMIdata.G_Mehrwertabgabe_Rechtstatus">
    <vt:lpwstr/>
  </property>
  <property fmtid="{D5CDD505-2E9C-101B-9397-08002B2CF9AE}" pid="305" name="WdScmCMIdata.G_Ortsbezeichnung">
    <vt:lpwstr/>
  </property>
  <property fmtid="{D5CDD505-2E9C-101B-9397-08002B2CF9AE}" pid="306" name="WdScmCMIdata.G_RaeumlicheZuteilung">
    <vt:lpwstr/>
  </property>
  <property fmtid="{D5CDD505-2E9C-101B-9397-08002B2CF9AE}" pid="307" name="WdScmCMIdata.G_Registraturplan">
    <vt:lpwstr>2.3.6 Schulung von Kindern und Jugendlichen mit Asylstatus</vt:lpwstr>
  </property>
  <property fmtid="{D5CDD505-2E9C-101B-9397-08002B2CF9AE}" pid="308" name="WdScmCMIdata.G_SachbearbeiterKuerzel">
    <vt:lpwstr>URSULA.KOLLER@LU.CH</vt:lpwstr>
  </property>
  <property fmtid="{D5CDD505-2E9C-101B-9397-08002B2CF9AE}" pid="309" name="WdScmCMIdata.G_SachbearbeiterVornameName">
    <vt:lpwstr>Ursula Koller</vt:lpwstr>
  </property>
  <property fmtid="{D5CDD505-2E9C-101B-9397-08002B2CF9AE}" pid="310" name="WdScmCMIdata.G_SBE_Anmeldungsgrund">
    <vt:lpwstr/>
  </property>
  <property fmtid="{D5CDD505-2E9C-101B-9397-08002B2CF9AE}" pid="311" name="WdScmCMIdata.G_SBE_Klientenart">
    <vt:lpwstr/>
  </property>
  <property fmtid="{D5CDD505-2E9C-101B-9397-08002B2CF9AE}" pid="312" name="WdScmCMIdata.G_SBE_Schulgemeinde">
    <vt:lpwstr/>
  </property>
  <property fmtid="{D5CDD505-2E9C-101B-9397-08002B2CF9AE}" pid="313" name="WdScmCMIdata.G_SBE_Schulhaus">
    <vt:lpwstr/>
  </property>
  <property fmtid="{D5CDD505-2E9C-101B-9397-08002B2CF9AE}" pid="314" name="WdScmCMIdata.G_SBE_Schulstufe">
    <vt:lpwstr/>
  </property>
  <property fmtid="{D5CDD505-2E9C-101B-9397-08002B2CF9AE}" pid="315" name="WdScmCMIdata.G_SBE_Team-Gruppengroesse">
    <vt:lpwstr/>
  </property>
  <property fmtid="{D5CDD505-2E9C-101B-9397-08002B2CF9AE}" pid="316" name="WdScmCMIdata.G_Signatur">
    <vt:lpwstr/>
  </property>
  <property fmtid="{D5CDD505-2E9C-101B-9397-08002B2CF9AE}" pid="317" name="WdScmCMIdata.G_Titel">
    <vt:lpwstr>Asyl - Webdokumente</vt:lpwstr>
  </property>
  <property fmtid="{D5CDD505-2E9C-101B-9397-08002B2CF9AE}" pid="318" name="WdScmCMIdata.G_TitelPublikation(DHK)">
    <vt:lpwstr/>
  </property>
  <property fmtid="{D5CDD505-2E9C-101B-9397-08002B2CF9AE}" pid="319" name="WdScmCMIdata.G_Vorstossnummer">
    <vt:lpwstr/>
  </property>
  <property fmtid="{D5CDD505-2E9C-101B-9397-08002B2CF9AE}" pid="320" name="WdScmCMIdata.Sitz_Beginn">
    <vt:lpwstr/>
  </property>
  <property fmtid="{D5CDD505-2E9C-101B-9397-08002B2CF9AE}" pid="321" name="WdScmCMIdata.Sitz_Bemerkung">
    <vt:lpwstr/>
  </property>
  <property fmtid="{D5CDD505-2E9C-101B-9397-08002B2CF9AE}" pid="322" name="WdScmCMIdata.Sitz_DatumMM">
    <vt:lpwstr/>
  </property>
  <property fmtid="{D5CDD505-2E9C-101B-9397-08002B2CF9AE}" pid="323" name="WdScmCMIdata.Sitz_DatumMMMM">
    <vt:lpwstr/>
  </property>
  <property fmtid="{D5CDD505-2E9C-101B-9397-08002B2CF9AE}" pid="324" name="WdScmCMIdata.Sitz_Ende">
    <vt:lpwstr/>
  </property>
  <property fmtid="{D5CDD505-2E9C-101B-9397-08002B2CF9AE}" pid="325" name="WdScmCMIdata.Sitz_Gremium">
    <vt:lpwstr/>
  </property>
  <property fmtid="{D5CDD505-2E9C-101B-9397-08002B2CF9AE}" pid="326" name="WdScmCMIdata.Sitz_Ort">
    <vt:lpwstr/>
  </property>
  <property fmtid="{D5CDD505-2E9C-101B-9397-08002B2CF9AE}" pid="327" name="WdScmCMIdata.Sitz_Titel">
    <vt:lpwstr/>
  </property>
</Properties>
</file>