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CE3F18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87" w:rsidRPr="004C29DD" w:rsidRDefault="006C1832" w:rsidP="00372DF4">
            <w:pPr>
              <w:pStyle w:val="AbsenderTitel"/>
            </w:pPr>
            <w:r w:rsidRPr="004C29DD">
              <w:t>Dienststelle Volksschulbildung</w:t>
            </w:r>
          </w:p>
        </w:tc>
      </w:tr>
    </w:tbl>
    <w:p w:rsidR="003D3E87" w:rsidRPr="004C29DD" w:rsidRDefault="00335C7E" w:rsidP="005D0B28">
      <w:pPr>
        <w:pStyle w:val="CityDate"/>
        <w:spacing w:before="0"/>
        <w:rPr>
          <w:sz w:val="2"/>
          <w:szCs w:val="2"/>
        </w:rPr>
        <w:sectPr w:rsidR="003D3E87" w:rsidRPr="004C29DD" w:rsidSect="004C29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4C29DD" w:rsidRDefault="00335C7E" w:rsidP="003D3E87"/>
    <w:p w:rsidR="00205B1C" w:rsidRPr="004C29DD" w:rsidRDefault="006C1832" w:rsidP="00395432">
      <w:pPr>
        <w:pStyle w:val="Betreff"/>
        <w:rPr>
          <w:szCs w:val="24"/>
        </w:rPr>
      </w:pPr>
      <w:bookmarkStart w:id="1" w:name="Text"/>
      <w:r w:rsidRPr="004C29DD">
        <w:rPr>
          <w:szCs w:val="24"/>
        </w:rPr>
        <w:t xml:space="preserve">Gesuchsformular Unterstützungsleistung für die </w:t>
      </w:r>
      <w:r w:rsidR="006F32E1">
        <w:rPr>
          <w:szCs w:val="24"/>
        </w:rPr>
        <w:t>Erarbeitung eines Konzepts f</w:t>
      </w:r>
      <w:r w:rsidRPr="004C29DD">
        <w:rPr>
          <w:szCs w:val="24"/>
        </w:rPr>
        <w:t>rühe Sprachförderung</w:t>
      </w:r>
    </w:p>
    <w:p w:rsidR="00205B1C" w:rsidRPr="004C29DD" w:rsidRDefault="00335C7E" w:rsidP="00F36EB1"/>
    <w:p w:rsidR="00785704" w:rsidRPr="004C29DD" w:rsidRDefault="006C1832" w:rsidP="00785704">
      <w:r w:rsidRPr="004C29DD">
        <w:t>Es gelten die im Dokument "</w:t>
      </w:r>
      <w:hyperlink r:id="rId18" w:history="1">
        <w:r w:rsidRPr="00B62007">
          <w:rPr>
            <w:rStyle w:val="Hyperlink"/>
          </w:rPr>
          <w:t>Kriterien für finanzielle Unterstützung Konzeptentwicklung</w:t>
        </w:r>
      </w:hyperlink>
      <w:r w:rsidRPr="004C29DD">
        <w:t>" aufgeführten Punkte (</w:t>
      </w:r>
      <w:hyperlink r:id="rId19" w:history="1">
        <w:r w:rsidR="00B62007">
          <w:rPr>
            <w:rStyle w:val="Hyperlink"/>
            <w:color w:val="0000FF"/>
          </w:rPr>
          <w:t>Frühe Sprachförderung - Kanton Luzern</w:t>
        </w:r>
      </w:hyperlink>
      <w:r w:rsidRPr="004C29DD">
        <w:t>).</w:t>
      </w:r>
    </w:p>
    <w:p w:rsidR="00785704" w:rsidRPr="004C29DD" w:rsidRDefault="00335C7E" w:rsidP="00F36EB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6998"/>
      </w:tblGrid>
      <w:tr w:rsidR="00CE3F18" w:rsidTr="004E7B0C">
        <w:tc>
          <w:tcPr>
            <w:tcW w:w="2093" w:type="dxa"/>
          </w:tcPr>
          <w:p w:rsidR="004E7B0C" w:rsidRPr="004C29DD" w:rsidRDefault="006C1832" w:rsidP="00F36EB1">
            <w:r w:rsidRPr="004C29DD">
              <w:rPr>
                <w:sz w:val="20"/>
              </w:rPr>
              <w:t>Gemeinde:</w:t>
            </w:r>
          </w:p>
        </w:tc>
        <w:sdt>
          <w:sdtPr>
            <w:id w:val="-1652356130"/>
            <w:placeholder>
              <w:docPart w:val="DefaultPlaceholder_1082065158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7194" w:type="dxa"/>
              </w:tcPr>
              <w:p w:rsidR="004E7B0C" w:rsidRPr="004C29DD" w:rsidRDefault="006C1832" w:rsidP="00F36EB1">
                <w:r w:rsidRPr="004C29DD">
                  <w:rPr>
                    <w:rStyle w:val="Platzhaltertext"/>
                  </w:rPr>
                  <w:t>Klicken Sie hier, um Text einzugeben.</w:t>
                </w:r>
              </w:p>
            </w:tc>
            <w:bookmarkEnd w:id="2" w:displacedByCustomXml="next"/>
          </w:sdtContent>
        </w:sdt>
      </w:tr>
      <w:tr w:rsidR="00CE3F18" w:rsidTr="004E7B0C">
        <w:tc>
          <w:tcPr>
            <w:tcW w:w="2093" w:type="dxa"/>
          </w:tcPr>
          <w:p w:rsidR="004E7B0C" w:rsidRPr="004C29DD" w:rsidRDefault="006C1832" w:rsidP="00F36EB1">
            <w:pPr>
              <w:rPr>
                <w:sz w:val="20"/>
              </w:rPr>
            </w:pPr>
            <w:r w:rsidRPr="004C29DD">
              <w:rPr>
                <w:sz w:val="20"/>
              </w:rPr>
              <w:t>Gesuchsteller:</w:t>
            </w:r>
          </w:p>
          <w:p w:rsidR="004E7B0C" w:rsidRPr="004C29DD" w:rsidRDefault="006C1832" w:rsidP="00F36EB1">
            <w:pPr>
              <w:rPr>
                <w:sz w:val="16"/>
              </w:rPr>
            </w:pPr>
            <w:r w:rsidRPr="004C29DD">
              <w:rPr>
                <w:sz w:val="16"/>
              </w:rPr>
              <w:t>Name, Vorname</w:t>
            </w:r>
          </w:p>
          <w:p w:rsidR="004E7B0C" w:rsidRPr="004C29DD" w:rsidRDefault="006C1832" w:rsidP="00F36EB1">
            <w:pPr>
              <w:rPr>
                <w:sz w:val="16"/>
              </w:rPr>
            </w:pPr>
            <w:r w:rsidRPr="004C29DD">
              <w:rPr>
                <w:sz w:val="16"/>
              </w:rPr>
              <w:t>Strasse, Nr.</w:t>
            </w:r>
          </w:p>
          <w:p w:rsidR="004E7B0C" w:rsidRPr="004C29DD" w:rsidRDefault="006C1832" w:rsidP="00F36EB1">
            <w:pPr>
              <w:rPr>
                <w:sz w:val="16"/>
              </w:rPr>
            </w:pPr>
            <w:r w:rsidRPr="004C29DD">
              <w:rPr>
                <w:sz w:val="16"/>
              </w:rPr>
              <w:t>Postleitzahl, Ort</w:t>
            </w:r>
          </w:p>
          <w:p w:rsidR="004E7B0C" w:rsidRPr="004C29DD" w:rsidRDefault="006C1832" w:rsidP="00F36EB1">
            <w:pPr>
              <w:rPr>
                <w:sz w:val="16"/>
              </w:rPr>
            </w:pPr>
            <w:r w:rsidRPr="004C29DD">
              <w:rPr>
                <w:sz w:val="16"/>
              </w:rPr>
              <w:t>Telefon</w:t>
            </w:r>
          </w:p>
          <w:p w:rsidR="004E7B0C" w:rsidRPr="004C29DD" w:rsidRDefault="006C1832" w:rsidP="00F36EB1">
            <w:pPr>
              <w:rPr>
                <w:sz w:val="20"/>
              </w:rPr>
            </w:pPr>
            <w:r w:rsidRPr="004C29DD">
              <w:rPr>
                <w:sz w:val="16"/>
              </w:rPr>
              <w:t>Mail-Adresse</w:t>
            </w:r>
          </w:p>
        </w:tc>
        <w:sdt>
          <w:sdtPr>
            <w:id w:val="-15882213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94" w:type="dxa"/>
              </w:tcPr>
              <w:p w:rsidR="004E7B0C" w:rsidRPr="004C29DD" w:rsidRDefault="006C1832" w:rsidP="00F36EB1">
                <w:r w:rsidRPr="004C29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3F18" w:rsidTr="004E7B0C">
        <w:tc>
          <w:tcPr>
            <w:tcW w:w="2093" w:type="dxa"/>
          </w:tcPr>
          <w:p w:rsidR="004E7B0C" w:rsidRPr="004C29DD" w:rsidRDefault="006C1832" w:rsidP="00F36EB1">
            <w:pPr>
              <w:rPr>
                <w:sz w:val="20"/>
              </w:rPr>
            </w:pPr>
            <w:r w:rsidRPr="004C29DD">
              <w:rPr>
                <w:sz w:val="20"/>
              </w:rPr>
              <w:t>Zusammenarbeit:</w:t>
            </w:r>
          </w:p>
          <w:p w:rsidR="004E7B0C" w:rsidRPr="004C29DD" w:rsidRDefault="006C1832" w:rsidP="00F36EB1">
            <w:pPr>
              <w:rPr>
                <w:sz w:val="16"/>
              </w:rPr>
            </w:pPr>
            <w:r w:rsidRPr="004C29DD">
              <w:rPr>
                <w:sz w:val="16"/>
              </w:rPr>
              <w:t>Trägerschaft, Projektgruppe, involvierte Bereiche</w:t>
            </w:r>
          </w:p>
          <w:p w:rsidR="004E7B0C" w:rsidRPr="004C29DD" w:rsidRDefault="006C1832" w:rsidP="00F36EB1">
            <w:r w:rsidRPr="004C29DD">
              <w:rPr>
                <w:sz w:val="16"/>
              </w:rPr>
              <w:t xml:space="preserve">Wer ist an der Erarbeitung beteiligt? </w:t>
            </w:r>
          </w:p>
        </w:tc>
        <w:sdt>
          <w:sdtPr>
            <w:id w:val="-269702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94" w:type="dxa"/>
              </w:tcPr>
              <w:p w:rsidR="004E7B0C" w:rsidRPr="004C29DD" w:rsidRDefault="006C1832" w:rsidP="00ED12FD">
                <w:r w:rsidRPr="00ED12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3F18" w:rsidTr="004E7B0C">
        <w:tc>
          <w:tcPr>
            <w:tcW w:w="2093" w:type="dxa"/>
          </w:tcPr>
          <w:p w:rsidR="004E7B0C" w:rsidRPr="004C29DD" w:rsidRDefault="006C1832" w:rsidP="00F36EB1">
            <w:pPr>
              <w:rPr>
                <w:sz w:val="20"/>
              </w:rPr>
            </w:pPr>
            <w:r w:rsidRPr="004C29DD">
              <w:rPr>
                <w:sz w:val="20"/>
              </w:rPr>
              <w:t xml:space="preserve">Vorhaben/Ziele: </w:t>
            </w:r>
          </w:p>
        </w:tc>
        <w:sdt>
          <w:sdtPr>
            <w:id w:val="-455103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94" w:type="dxa"/>
              </w:tcPr>
              <w:p w:rsidR="004E7B0C" w:rsidRPr="004C29DD" w:rsidRDefault="006C1832" w:rsidP="00F36EB1">
                <w:r w:rsidRPr="004C29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3F18" w:rsidTr="004E7B0C">
        <w:tc>
          <w:tcPr>
            <w:tcW w:w="2093" w:type="dxa"/>
          </w:tcPr>
          <w:p w:rsidR="004E7B0C" w:rsidRPr="004C29DD" w:rsidRDefault="006C1832" w:rsidP="00F36EB1">
            <w:r w:rsidRPr="004C29DD">
              <w:t>Vorgehen:</w:t>
            </w:r>
          </w:p>
          <w:p w:rsidR="004E7B0C" w:rsidRPr="004C29DD" w:rsidRDefault="006C1832" w:rsidP="00F36EB1">
            <w:pPr>
              <w:rPr>
                <w:sz w:val="16"/>
                <w:szCs w:val="16"/>
              </w:rPr>
            </w:pPr>
            <w:r w:rsidRPr="004C29DD">
              <w:rPr>
                <w:sz w:val="16"/>
                <w:szCs w:val="16"/>
              </w:rPr>
              <w:t xml:space="preserve">Umsetzung, Mittel, Methoden, </w:t>
            </w:r>
            <w:r w:rsidRPr="004C29DD">
              <w:rPr>
                <w:sz w:val="16"/>
              </w:rPr>
              <w:t>Zeitplan</w:t>
            </w:r>
          </w:p>
        </w:tc>
        <w:sdt>
          <w:sdtPr>
            <w:id w:val="-2070028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94" w:type="dxa"/>
              </w:tcPr>
              <w:p w:rsidR="004E7B0C" w:rsidRPr="004C29DD" w:rsidRDefault="006C1832" w:rsidP="00F36EB1">
                <w:r w:rsidRPr="004C29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3F18" w:rsidTr="004E7B0C">
        <w:tc>
          <w:tcPr>
            <w:tcW w:w="2093" w:type="dxa"/>
          </w:tcPr>
          <w:p w:rsidR="004E7B0C" w:rsidRPr="004C29DD" w:rsidRDefault="006C1832" w:rsidP="00F36EB1">
            <w:pPr>
              <w:rPr>
                <w:sz w:val="20"/>
              </w:rPr>
            </w:pPr>
            <w:r w:rsidRPr="004C29DD">
              <w:rPr>
                <w:sz w:val="20"/>
              </w:rPr>
              <w:t>Budget:</w:t>
            </w:r>
          </w:p>
          <w:p w:rsidR="004E7B0C" w:rsidRPr="004C29DD" w:rsidRDefault="006C1832" w:rsidP="00F36EB1">
            <w:pPr>
              <w:rPr>
                <w:sz w:val="16"/>
              </w:rPr>
            </w:pPr>
            <w:r w:rsidRPr="004C29DD">
              <w:rPr>
                <w:sz w:val="16"/>
              </w:rPr>
              <w:t>Gesamtkosten</w:t>
            </w:r>
          </w:p>
          <w:p w:rsidR="004E7B0C" w:rsidRPr="004C29DD" w:rsidRDefault="006C1832" w:rsidP="00F36EB1">
            <w:r w:rsidRPr="004C29DD">
              <w:rPr>
                <w:sz w:val="16"/>
              </w:rPr>
              <w:t>Eigenleistung</w:t>
            </w:r>
          </w:p>
        </w:tc>
        <w:sdt>
          <w:sdtPr>
            <w:id w:val="-15958498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94" w:type="dxa"/>
              </w:tcPr>
              <w:p w:rsidR="004E7B0C" w:rsidRPr="004C29DD" w:rsidRDefault="006C1832" w:rsidP="00F36EB1">
                <w:r w:rsidRPr="004C29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3F18" w:rsidTr="004E7B0C">
        <w:tc>
          <w:tcPr>
            <w:tcW w:w="2093" w:type="dxa"/>
          </w:tcPr>
          <w:p w:rsidR="004E7B0C" w:rsidRPr="004C29DD" w:rsidRDefault="006C1832" w:rsidP="00F36EB1">
            <w:r w:rsidRPr="004C29DD">
              <w:rPr>
                <w:sz w:val="20"/>
              </w:rPr>
              <w:t>Beantragter Beitrag:</w:t>
            </w:r>
          </w:p>
        </w:tc>
        <w:sdt>
          <w:sdtPr>
            <w:id w:val="-1865290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94" w:type="dxa"/>
              </w:tcPr>
              <w:p w:rsidR="004E7B0C" w:rsidRPr="004C29DD" w:rsidRDefault="006C1832" w:rsidP="00F36EB1">
                <w:r w:rsidRPr="004C29D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E7B0C" w:rsidRPr="004C29DD" w:rsidRDefault="00335C7E" w:rsidP="00F36EB1"/>
    <w:p w:rsidR="00785704" w:rsidRPr="004C29DD" w:rsidRDefault="00335C7E" w:rsidP="00F36EB1"/>
    <w:p w:rsidR="00B62007" w:rsidRDefault="00B62007" w:rsidP="00B62007">
      <w:r>
        <w:t xml:space="preserve">Bitte senden Sie folgende Unterlagen an </w:t>
      </w:r>
      <w:hyperlink r:id="rId20" w:history="1">
        <w:r w:rsidRPr="00D7496F">
          <w:rPr>
            <w:rStyle w:val="Hyperlink"/>
          </w:rPr>
          <w:t>martina.butler@lu.ch</w:t>
        </w:r>
      </w:hyperlink>
      <w:r>
        <w:t>:</w:t>
      </w:r>
    </w:p>
    <w:p w:rsidR="00B62007" w:rsidRDefault="00B62007" w:rsidP="00B62007">
      <w:pPr>
        <w:pStyle w:val="ListWithSymbols"/>
      </w:pPr>
      <w:r w:rsidRPr="00B62007">
        <w:t>Gesuchsformular Unterstützungsleistung für die Erarbeitung eines Konzepts frühe Sprachförderung</w:t>
      </w:r>
    </w:p>
    <w:p w:rsidR="00785704" w:rsidRPr="004C29DD" w:rsidRDefault="00B62007" w:rsidP="00B62007">
      <w:pPr>
        <w:pStyle w:val="ListWithSymbols"/>
      </w:pPr>
      <w:r>
        <w:t>Offerte Beratungsleistung Dritter</w:t>
      </w:r>
    </w:p>
    <w:p w:rsidR="004C29DD" w:rsidRPr="006F32E1" w:rsidRDefault="00335C7E" w:rsidP="004C29DD">
      <w:pPr>
        <w:rPr>
          <w:lang w:val="en-US"/>
        </w:rPr>
      </w:pPr>
    </w:p>
    <w:p w:rsidR="004C29DD" w:rsidRPr="006F32E1" w:rsidRDefault="00335C7E" w:rsidP="004C29DD">
      <w:pPr>
        <w:rPr>
          <w:lang w:val="en-US"/>
        </w:rPr>
      </w:pPr>
    </w:p>
    <w:p w:rsidR="004C29DD" w:rsidRPr="004C29DD" w:rsidRDefault="006C1832" w:rsidP="004C29DD">
      <w:r w:rsidRPr="004C29DD">
        <w:t xml:space="preserve">Luzern, </w:t>
      </w:r>
      <w:r w:rsidR="007378B8">
        <w:t>16. Mai 2022</w:t>
      </w:r>
      <w:r w:rsidRPr="004C29DD">
        <w:t>/</w:t>
      </w:r>
      <w:r w:rsidR="00335C7E">
        <w:fldChar w:fldCharType="begin"/>
      </w:r>
      <w:r w:rsidR="00335C7E">
        <w:instrText xml:space="preserve"> DOCPROPERTY "StmAuthor.Initials"\*CHARFORMAT </w:instrText>
      </w:r>
      <w:r w:rsidR="00335C7E">
        <w:fldChar w:fldCharType="separate"/>
      </w:r>
      <w:r w:rsidR="006F32E1">
        <w:t>BU</w:t>
      </w:r>
      <w:r>
        <w:t>M</w:t>
      </w:r>
      <w:r w:rsidR="00335C7E">
        <w:fldChar w:fldCharType="end"/>
      </w:r>
    </w:p>
    <w:p w:rsidR="009500C4" w:rsidRPr="004C29DD" w:rsidRDefault="00335C7E" w:rsidP="00205B1C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6C1832">
        <w:t>136120</w:t>
      </w:r>
      <w:r>
        <w:fldChar w:fldCharType="end"/>
      </w:r>
      <w:bookmarkEnd w:id="1"/>
    </w:p>
    <w:p w:rsidR="00290347" w:rsidRPr="004C29DD" w:rsidRDefault="00335C7E" w:rsidP="003D3E87"/>
    <w:p w:rsidR="00014413" w:rsidRPr="004C29DD" w:rsidRDefault="00335C7E" w:rsidP="003D3E87"/>
    <w:sectPr w:rsidR="00014413" w:rsidRPr="004C29DD" w:rsidSect="004C29D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A6" w:rsidRDefault="006C1832">
      <w:r>
        <w:separator/>
      </w:r>
    </w:p>
  </w:endnote>
  <w:endnote w:type="continuationSeparator" w:id="0">
    <w:p w:rsidR="00E56BA6" w:rsidRDefault="006C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66" w:rsidRDefault="00335C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3F18" w:rsidTr="005D0B28">
      <w:tc>
        <w:tcPr>
          <w:tcW w:w="6177" w:type="dxa"/>
          <w:vAlign w:val="center"/>
        </w:tcPr>
        <w:p w:rsidR="003D3E87" w:rsidRPr="004C29DD" w:rsidRDefault="006C1832" w:rsidP="00C22A5F">
          <w:pPr>
            <w:pStyle w:val="Fusszeile"/>
          </w:pPr>
          <w:r w:rsidRPr="004C29DD">
            <w:fldChar w:fldCharType="begin"/>
          </w:r>
          <w:r w:rsidRPr="004C29DD">
            <w:rPr>
              <w:lang w:eastAsia="de-DE"/>
            </w:rPr>
            <w:instrText xml:space="preserve"> IF </w:instrText>
          </w:r>
          <w:r w:rsidRPr="004C29DD">
            <w:fldChar w:fldCharType="begin"/>
          </w:r>
          <w:r w:rsidRPr="004C29DD">
            <w:rPr>
              <w:lang w:eastAsia="de-DE"/>
            </w:rPr>
            <w:instrText xml:space="preserve"> DOCPROPERTY "CMIdata.G_Signatur"\*CHARFORMAT </w:instrText>
          </w:r>
          <w:r w:rsidRPr="004C29DD">
            <w:fldChar w:fldCharType="end"/>
          </w:r>
          <w:r w:rsidRPr="004C29DD">
            <w:rPr>
              <w:lang w:eastAsia="de-DE"/>
            </w:rPr>
            <w:instrText xml:space="preserve"> = "" "</w:instrText>
          </w:r>
          <w:r w:rsidRPr="004C29DD">
            <w:fldChar w:fldCharType="begin"/>
          </w:r>
          <w:r w:rsidRPr="004C29DD">
            <w:rPr>
              <w:lang w:eastAsia="de-DE"/>
            </w:rPr>
            <w:instrText xml:space="preserve"> IF </w:instrText>
          </w:r>
          <w:r w:rsidRPr="004C29DD">
            <w:fldChar w:fldCharType="begin"/>
          </w:r>
          <w:r w:rsidRPr="004C29DD">
            <w:rPr>
              <w:lang w:eastAsia="de-DE"/>
            </w:rPr>
            <w:instrText xml:space="preserve"> DOCPROPERTY "CMIdata.G_Laufnummer"\*CHARFORMAT </w:instrText>
          </w:r>
          <w:r w:rsidRPr="004C29DD">
            <w:fldChar w:fldCharType="separate"/>
          </w:r>
          <w:r w:rsidRPr="004C29DD">
            <w:rPr>
              <w:lang w:eastAsia="de-DE"/>
            </w:rPr>
            <w:instrText>2017-1107</w:instrText>
          </w:r>
          <w:r w:rsidRPr="004C29DD">
            <w:fldChar w:fldCharType="end"/>
          </w:r>
          <w:r w:rsidRPr="004C29DD">
            <w:rPr>
              <w:lang w:eastAsia="de-DE"/>
            </w:rPr>
            <w:instrText xml:space="preserve"> = "" "" "</w:instrText>
          </w:r>
          <w:r w:rsidRPr="004C29DD">
            <w:fldChar w:fldCharType="begin"/>
          </w:r>
          <w:r w:rsidRPr="004C29DD">
            <w:rPr>
              <w:lang w:eastAsia="de-DE"/>
            </w:rPr>
            <w:instrText xml:space="preserve"> DOCPROPERTY "CMIdata.G_Laufnummer"\*CHARFORMAT </w:instrText>
          </w:r>
          <w:r w:rsidRPr="004C29DD">
            <w:fldChar w:fldCharType="separate"/>
          </w:r>
          <w:r w:rsidRPr="004C29DD">
            <w:rPr>
              <w:lang w:eastAsia="de-DE"/>
            </w:rPr>
            <w:instrText>2017-1107</w:instrText>
          </w:r>
          <w:r w:rsidRPr="004C29DD">
            <w:fldChar w:fldCharType="end"/>
          </w:r>
          <w:r w:rsidRPr="004C29DD">
            <w:rPr>
              <w:lang w:eastAsia="de-DE"/>
            </w:rPr>
            <w:instrText xml:space="preserve"> / </w:instrText>
          </w:r>
          <w:r w:rsidRPr="004C29DD">
            <w:fldChar w:fldCharType="begin"/>
          </w:r>
          <w:r w:rsidRPr="004C29DD">
            <w:rPr>
              <w:lang w:eastAsia="de-DE"/>
            </w:rPr>
            <w:instrText xml:space="preserve"> DOCPROPERTY "CMIdata.Dok_Titel"\*CHARFORMAT </w:instrText>
          </w:r>
          <w:r w:rsidRPr="004C29DD">
            <w:fldChar w:fldCharType="separate"/>
          </w:r>
          <w:r w:rsidRPr="004C29DD">
            <w:rPr>
              <w:lang w:eastAsia="de-DE"/>
            </w:rPr>
            <w:instrText>Gesuchformular Unterstützungsleistungen frühe Sprachförderung</w:instrText>
          </w:r>
          <w:r w:rsidRPr="004C29DD">
            <w:fldChar w:fldCharType="end"/>
          </w:r>
          <w:r w:rsidRPr="004C29DD">
            <w:rPr>
              <w:lang w:eastAsia="de-DE"/>
            </w:rPr>
            <w:instrText xml:space="preserve">" \* MERGEFORMAT </w:instrText>
          </w:r>
          <w:r w:rsidRPr="004C29DD">
            <w:fldChar w:fldCharType="separate"/>
          </w:r>
          <w:r>
            <w:rPr>
              <w:noProof/>
              <w:lang w:eastAsia="de-DE"/>
            </w:rPr>
            <w:instrText>2017-1107 / Gesuchformular Unterstützungsleistungen frühe Sprachförderung</w:instrText>
          </w:r>
          <w:r w:rsidRPr="004C29DD">
            <w:fldChar w:fldCharType="end"/>
          </w:r>
          <w:r w:rsidRPr="004C29DD">
            <w:rPr>
              <w:lang w:eastAsia="de-DE"/>
            </w:rPr>
            <w:instrText>" "</w:instrText>
          </w:r>
          <w:r w:rsidRPr="004C29DD">
            <w:fldChar w:fldCharType="begin"/>
          </w:r>
          <w:r w:rsidRPr="004C29DD">
            <w:rPr>
              <w:lang w:eastAsia="de-DE"/>
            </w:rPr>
            <w:instrText xml:space="preserve"> DOCPROPERTY "CMIdata.G_Signatur"\*CHARFORMAT </w:instrText>
          </w:r>
          <w:r w:rsidRPr="004C29DD">
            <w:fldChar w:fldCharType="separate"/>
          </w:r>
          <w:r w:rsidRPr="004C29DD">
            <w:rPr>
              <w:lang w:eastAsia="de-DE"/>
            </w:rPr>
            <w:instrText>CMIdata.G_Signatur</w:instrText>
          </w:r>
          <w:r w:rsidRPr="004C29DD">
            <w:fldChar w:fldCharType="end"/>
          </w:r>
          <w:r w:rsidRPr="004C29DD">
            <w:rPr>
              <w:lang w:eastAsia="de-DE"/>
            </w:rPr>
            <w:instrText xml:space="preserve"> / </w:instrText>
          </w:r>
          <w:r w:rsidRPr="004C29DD">
            <w:fldChar w:fldCharType="begin"/>
          </w:r>
          <w:r w:rsidRPr="004C29DD">
            <w:rPr>
              <w:lang w:eastAsia="de-DE"/>
            </w:rPr>
            <w:instrText xml:space="preserve"> DOCPROPERTY "CMIdata.Dok_Titel"\*CHARFORMAT </w:instrText>
          </w:r>
          <w:r w:rsidRPr="004C29DD">
            <w:fldChar w:fldCharType="separate"/>
          </w:r>
          <w:r w:rsidRPr="004C29DD">
            <w:rPr>
              <w:lang w:eastAsia="de-DE"/>
            </w:rPr>
            <w:instrText>CMIdata.Dok_Titel</w:instrText>
          </w:r>
          <w:r w:rsidRPr="004C29DD">
            <w:fldChar w:fldCharType="end"/>
          </w:r>
          <w:r w:rsidRPr="004C29DD">
            <w:rPr>
              <w:lang w:eastAsia="de-DE"/>
            </w:rPr>
            <w:instrText xml:space="preserve">" \* MERGEFORMAT </w:instrText>
          </w:r>
          <w:r w:rsidRPr="004C29DD">
            <w:fldChar w:fldCharType="separate"/>
          </w:r>
          <w:r w:rsidR="00335C7E">
            <w:rPr>
              <w:noProof/>
              <w:lang w:eastAsia="de-DE"/>
            </w:rPr>
            <w:t>2017-1107 / Gesuchformular Unterstützungsleistungen frühe Sprachförderung</w:t>
          </w:r>
          <w:r w:rsidRPr="004C29DD">
            <w:fldChar w:fldCharType="end"/>
          </w:r>
        </w:p>
      </w:tc>
      <w:tc>
        <w:tcPr>
          <w:tcW w:w="2951" w:type="dxa"/>
        </w:tcPr>
        <w:p w:rsidR="003D3E87" w:rsidRPr="004C29DD" w:rsidRDefault="006C1832" w:rsidP="00C22A5F">
          <w:pPr>
            <w:pStyle w:val="Fusszeile-Seite"/>
            <w:rPr>
              <w:lang w:eastAsia="de-DE"/>
            </w:rPr>
          </w:pP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IF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NUMPAGES </w:instrText>
          </w:r>
          <w:r w:rsidRPr="004C29DD">
            <w:rPr>
              <w:lang w:eastAsia="de-DE"/>
            </w:rPr>
            <w:fldChar w:fldCharType="separate"/>
          </w:r>
          <w:r w:rsidR="00335C7E">
            <w:rPr>
              <w:noProof/>
              <w:lang w:eastAsia="de-DE"/>
            </w:rPr>
            <w:instrText>1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&gt; "1" "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IF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DOCPROPERTY "Doc.Page"\*CHARFORMAT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Seite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= "" "Seite" "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IF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DOCPROPERTY "Doc.Page"\*CHARFORMAT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Seite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= "Doc.Page" "Seite" "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DOCPROPERTY "Doc.Page"\*CHARFORMAT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Seite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"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Seite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"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Seite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PAGE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1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IF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DOCPROPERTY "Doc.of"\*CHARFORMAT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von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= "" "von" "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IF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DOCPROPERTY "Doc.of"\*CHARFORMAT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von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= "Doc.of" "von" "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DOCPROPERTY "Doc.of"\*CHARFORMAT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von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"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von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"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von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 xml:space="preserve"> </w:instrText>
          </w:r>
          <w:r w:rsidRPr="004C29DD">
            <w:rPr>
              <w:lang w:eastAsia="de-DE"/>
            </w:rPr>
            <w:fldChar w:fldCharType="begin"/>
          </w:r>
          <w:r w:rsidRPr="004C29DD">
            <w:rPr>
              <w:lang w:eastAsia="de-DE"/>
            </w:rPr>
            <w:instrText xml:space="preserve"> NUMPAGES </w:instrText>
          </w:r>
          <w:r w:rsidRPr="004C29DD">
            <w:rPr>
              <w:lang w:eastAsia="de-DE"/>
            </w:rPr>
            <w:fldChar w:fldCharType="separate"/>
          </w:r>
          <w:r w:rsidRPr="004C29DD">
            <w:rPr>
              <w:lang w:eastAsia="de-DE"/>
            </w:rPr>
            <w:instrText>1</w:instrText>
          </w:r>
          <w:r w:rsidRPr="004C29DD">
            <w:rPr>
              <w:lang w:eastAsia="de-DE"/>
            </w:rPr>
            <w:fldChar w:fldCharType="end"/>
          </w:r>
          <w:r w:rsidRPr="004C29DD">
            <w:rPr>
              <w:lang w:eastAsia="de-DE"/>
            </w:rPr>
            <w:instrText>"" "</w:instrText>
          </w:r>
          <w:r w:rsidRPr="004C29DD">
            <w:rPr>
              <w:lang w:eastAsia="de-DE"/>
            </w:rPr>
            <w:fldChar w:fldCharType="separate"/>
          </w:r>
          <w:r w:rsidR="00335C7E" w:rsidRPr="004C29DD">
            <w:rPr>
              <w:noProof/>
              <w:lang w:eastAsia="de-DE"/>
            </w:rPr>
            <w:t xml:space="preserve"> </w:t>
          </w:r>
          <w:r w:rsidRPr="004C29DD">
            <w:rPr>
              <w:lang w:eastAsia="de-DE"/>
            </w:rPr>
            <w:fldChar w:fldCharType="end"/>
          </w:r>
        </w:p>
      </w:tc>
    </w:tr>
    <w:tr w:rsidR="00CE3F18" w:rsidTr="005D0B28">
      <w:tc>
        <w:tcPr>
          <w:tcW w:w="6177" w:type="dxa"/>
          <w:vAlign w:val="center"/>
        </w:tcPr>
        <w:p w:rsidR="003D3E87" w:rsidRPr="004C29DD" w:rsidRDefault="00335C7E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4C29DD" w:rsidRDefault="00335C7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4C29DD" w:rsidRDefault="00335C7E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66" w:rsidRDefault="00335C7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35C7E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3F18" w:rsidTr="005D0B28">
      <w:tc>
        <w:tcPr>
          <w:tcW w:w="6177" w:type="dxa"/>
          <w:vAlign w:val="center"/>
        </w:tcPr>
        <w:p w:rsidR="003D3E87" w:rsidRPr="00F82120" w:rsidRDefault="006C1832" w:rsidP="00C22A5F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2017-1107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2017-1107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Gesuchformular Unterstützungsleistungen frühe Sprachförderung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2017-1107 / Gesuchformular Unterstützungsleistungen frühe Sprachförderung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335C7E">
            <w:rPr>
              <w:noProof/>
              <w:lang w:eastAsia="de-DE"/>
            </w:rPr>
            <w:t>2017-1107 / Gesuchformular Unterstützungsleistungen frühe Sprachförderung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6C1832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</w:p>
      </w:tc>
    </w:tr>
    <w:tr w:rsidR="00CE3F18" w:rsidTr="005D0B28">
      <w:tc>
        <w:tcPr>
          <w:tcW w:w="6177" w:type="dxa"/>
          <w:vAlign w:val="center"/>
        </w:tcPr>
        <w:p w:rsidR="003D3E87" w:rsidRPr="00B97F1C" w:rsidRDefault="00335C7E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3D3E87" w:rsidRPr="009500C4" w:rsidRDefault="00335C7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3D3E87" w:rsidRDefault="00335C7E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785704" w:rsidRDefault="006C1832">
    <w:r>
      <w:fldChar w:fldCharType="begin"/>
    </w:r>
    <w:r w:rsidRPr="00785704">
      <w:instrText xml:space="preserve"> if </w:instrText>
    </w:r>
    <w:r>
      <w:fldChar w:fldCharType="begin"/>
    </w:r>
    <w:r w:rsidRPr="00785704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785704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35C7E">
      <w:rPr>
        <w:noProof/>
      </w:rPr>
      <w:instrText>18.05.2022, 10:20:32</w:instrText>
    </w:r>
    <w:r>
      <w:fldChar w:fldCharType="end"/>
    </w:r>
    <w:r w:rsidRPr="00785704">
      <w:instrText xml:space="preserve">, </w:instrText>
    </w:r>
    <w:r>
      <w:fldChar w:fldCharType="begin"/>
    </w:r>
    <w:r w:rsidRPr="00785704">
      <w:instrText xml:space="preserve"> FILENAME  \p  \* MERGEFORMAT </w:instrText>
    </w:r>
    <w:r>
      <w:fldChar w:fldCharType="end"/>
    </w:r>
    <w:r w:rsidRPr="00785704">
      <w:instrText>" \&lt;OawJumpToField value=0/&gt;</w:instrText>
    </w:r>
    <w:r>
      <w:fldChar w:fldCharType="separate"/>
    </w:r>
    <w:r w:rsidR="00335C7E">
      <w:rPr>
        <w:noProof/>
      </w:rPr>
      <w:t>18.05.2022, 10:20:32</w:t>
    </w:r>
    <w:r w:rsidR="00335C7E" w:rsidRPr="00785704">
      <w:rPr>
        <w:noProof/>
      </w:rPr>
      <w:t xml:space="preserve">, </w:t>
    </w:r>
    <w:r>
      <w:fldChar w:fldCharType="end"/>
    </w:r>
    <w:r>
      <w:fldChar w:fldCharType="begin"/>
    </w:r>
    <w:r w:rsidRPr="00785704">
      <w:instrText xml:space="preserve"> if </w:instrText>
    </w:r>
    <w:r>
      <w:fldChar w:fldCharType="begin"/>
    </w:r>
    <w:r w:rsidRPr="00785704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785704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35C7E">
      <w:rPr>
        <w:noProof/>
      </w:rPr>
      <w:instrText>18.05.2022</w:instrText>
    </w:r>
    <w:r>
      <w:fldChar w:fldCharType="end"/>
    </w:r>
    <w:r w:rsidRPr="00785704">
      <w:instrText xml:space="preserve">, </w:instrText>
    </w:r>
    <w:r>
      <w:fldChar w:fldCharType="begin"/>
    </w:r>
    <w:r w:rsidRPr="00785704">
      <w:instrText xml:space="preserve"> FILENAME  \p  \* MERGEFORMAT </w:instrText>
    </w:r>
    <w:r>
      <w:fldChar w:fldCharType="end"/>
    </w:r>
    <w:r w:rsidRPr="00785704">
      <w:instrText>" \&lt;OawJumpToField value=0/&gt;</w:instrText>
    </w:r>
    <w:r>
      <w:fldChar w:fldCharType="separate"/>
    </w:r>
    <w:r w:rsidR="00335C7E">
      <w:rPr>
        <w:noProof/>
      </w:rPr>
      <w:t>18.05.2022</w:t>
    </w:r>
    <w:r w:rsidR="00335C7E" w:rsidRPr="00785704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A6" w:rsidRDefault="006C1832">
      <w:r>
        <w:separator/>
      </w:r>
    </w:p>
  </w:footnote>
  <w:footnote w:type="continuationSeparator" w:id="0">
    <w:p w:rsidR="00E56BA6" w:rsidRDefault="006C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66" w:rsidRDefault="00335C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C29DD" w:rsidRDefault="006C1832" w:rsidP="003D3E87">
    <w:r w:rsidRPr="004C29D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2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9DD">
      <w:t> </w:t>
    </w:r>
  </w:p>
  <w:p w:rsidR="003D3E87" w:rsidRPr="004C29DD" w:rsidRDefault="006C1832" w:rsidP="003D3E87">
    <w:r w:rsidRPr="004C29DD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9DD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66" w:rsidRDefault="00335C7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35C7E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35C7E">
    <w:pPr>
      <w:spacing w:line="20" w:lineRule="exact"/>
      <w:rPr>
        <w:sz w:val="2"/>
        <w:szCs w:val="2"/>
      </w:rPr>
    </w:pPr>
  </w:p>
  <w:p w:rsidR="003D3E87" w:rsidRPr="00473DA5" w:rsidRDefault="006C1832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4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00CEC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D55788C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2A861378"/>
    <w:multiLevelType w:val="multilevel"/>
    <w:tmpl w:val="53381FDC"/>
    <w:lvl w:ilvl="0">
      <w:start w:val="1"/>
      <w:numFmt w:val="decimal"/>
      <w:pStyle w:val="ListLevelsWithNumbers"/>
      <w:suff w:val="space"/>
      <w:lvlText w:val="%1."/>
      <w:lvlJc w:val="left"/>
      <w:pPr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425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25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5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2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5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25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B260D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766E2448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2"/>
  </w:num>
  <w:num w:numId="28">
    <w:abstractNumId w:val="10"/>
  </w:num>
  <w:num w:numId="29">
    <w:abstractNumId w:val="22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formatting="1" w:enforcement="1" w:cryptProviderType="rsaAES" w:cryptAlgorithmClass="hash" w:cryptAlgorithmType="typeAny" w:cryptAlgorithmSid="14" w:cryptSpinCount="100000" w:hash="vW1WBwIuFALnv5yuIbW7toISg/s/PC6qd066FRofCfnEgFaWzi94asm5GRIBHUzU5yyBudmUKTcarmz8C78p4w==" w:salt="QSygdy9NAMM8izWXRgGWYQ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Mai 2022"/>
    <w:docVar w:name="Date.Format.Long.dateValue" w:val="44691"/>
    <w:docVar w:name="DocumentDate" w:val="3. Oktober 2017"/>
    <w:docVar w:name="DocumentDate.dateValue" w:val="43011"/>
    <w:docVar w:name="MetaTool_officeatwork" w:val="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DocProps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Telefon&quot; Value=&quot;&quot;/&gt;&lt;Field Name=&quot;Fax&quot; Value=&quot;&quot;/&gt;&lt;Field Name=&quot;Email&quot; Value=&quot;&quot;/&gt;&lt;Field Name=&quot;Internet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LogoColor&quot; Value=&quot;%Logos%\Luzern.BKD.Logo.2100.350.emf&quot;/&gt;&lt;Field Name=&quot;LogoBlackWhite&quot; Value=&quot;%Logos%\Luzern.BKD.Logo.2100.350.emf&quot;/&gt;&lt;Field Name=&quot;LogoNeutral&quot; Value=&quot;%Logos%\Luzern.BKD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%Logos%\Schriftzug.199.1439.emf&quot;/&gt;&lt;Field Name=&quot;LogoTag&quot; Value=&quot;%Logos%\dvs.2099.220.emf&quot;/&gt;&lt;/DocProp&gt;&lt;DocProp UID=&quot;2006040509495284662868&quot; EntryUID=&quot;2015012210474773378566&quot;&gt;&lt;Field Name=&quot;IDName&quot; Value=&quot;Brülisauer Martina, DVS&quot;/&gt;&lt;Field Name=&quot;Name&quot; Value=&quot;Martina Brülisauer, MSc&quot;/&gt;&lt;Field Name=&quot;PersonalNumber&quot; Value=&quot;&quot;/&gt;&lt;Field Name=&quot;Function&quot; Value=&quot;Wissenschaftliche Mitarbeiterin&quot;/&gt;&lt;Field Name=&quot;Initials&quot; Value=&quot;BRM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191811121321310321301031x&quot; EntryUID=&quot;2015012210474773378566&quot;&gt;&lt;Field Name=&quot;IDName&quot; Value=&quot;Brülisauer Martina, DVS&quot;/&gt;&lt;Field Name=&quot;Name&quot; Value=&quot;Martina Brülisauer, MSc&quot;/&gt;&lt;Field Name=&quot;PersonalNumber&quot; Value=&quot;&quot;/&gt;&lt;Field Name=&quot;Function&quot; Value=&quot;Wissenschaftliche Mitarbeiterin&quot;/&gt;&lt;Field Name=&quot;Initials&quot; Value=&quot;BRM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Function&quot; Value=&quot;Abteilungsleiterin&quot;/&gt;&lt;Field Name=&quot;Initials&quot; Value=&quot;kb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5012210474773378566&quot;&gt;&lt;Field Name=&quot;IDName&quot; Value=&quot;Brülisauer Martina, DVS&quot;/&gt;&lt;Field Name=&quot;Name&quot; Value=&quot;Martina Brülisauer, MSc&quot;/&gt;&lt;Field Name=&quot;PersonalNumber&quot; Value=&quot;&quot;/&gt;&lt;Field Name=&quot;Function&quot; Value=&quot;Wissenschaftliche Mitarbeiterin&quot;/&gt;&lt;Field Name=&quot;Initials&quot; Value=&quot;BRM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4112217333376588294&quot; EntryUID=&quot;2003121817293296325874&quot;&gt;&lt;Field Name=&quot;UID&quot; Value=&quot;2003121817293296325874&quot;/&gt;&lt;Field Name=&quot;Dokumenttitel&quot; Value=&quot;Gesuchformular Unterstützungsleistungen Frühe Sprachförderung&quot;/&gt;&lt;Field Name=&quot;Dokumentdatum&quot; Value=&quot;3. Oktober 2017&quot;/&gt;&lt;Field Name=&quot;Dokumentbetreff&quot; Value=&quot;Frühe Sprachförderung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Gesuchformular Unterstützungsleistungen Frühe Sprachförderung&quot;/&gt;&lt;Field Name=&quot;Dok_Lfnr&quot; Value=&quot;133381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3. Oktober 2017&quot;/&gt;&lt;Field Name=&quot;Dok_DatumMM&quot; Value=&quot;03.10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rühe Sprachförderung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10031544454006859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3F18"/>
    <w:rsid w:val="00335C7E"/>
    <w:rsid w:val="005417F9"/>
    <w:rsid w:val="006C1832"/>
    <w:rsid w:val="006F32E1"/>
    <w:rsid w:val="007378B8"/>
    <w:rsid w:val="00B62007"/>
    <w:rsid w:val="00CE3F18"/>
    <w:rsid w:val="00E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677861-E3A9-49F5-BFEB-AB9D77DB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436B54"/>
    <w:pPr>
      <w:numPr>
        <w:numId w:val="30"/>
      </w:numPr>
    </w:pPr>
    <w:rPr>
      <w:rFonts w:eastAsiaTheme="minorHAnsi" w:cstheme="minorBidi"/>
      <w:kern w:val="0"/>
      <w:lang w:eastAsia="en-US"/>
    </w:rPr>
  </w:style>
  <w:style w:type="paragraph" w:customStyle="1" w:styleId="ListWithNumbers">
    <w:name w:val="ListWithNumbers"/>
    <w:basedOn w:val="Standard"/>
    <w:rsid w:val="00436B54"/>
    <w:pPr>
      <w:numPr>
        <w:numId w:val="31"/>
      </w:numPr>
    </w:pPr>
    <w:rPr>
      <w:rFonts w:eastAsiaTheme="minorHAnsi" w:cstheme="minorBid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205B1C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205B1C"/>
    <w:rPr>
      <w:rFonts w:eastAsiaTheme="minorHAnsi" w:cstheme="minorBidi"/>
      <w:lang w:val="de-CH" w:eastAsia="en-US"/>
    </w:rPr>
  </w:style>
  <w:style w:type="paragraph" w:styleId="Listennummer">
    <w:name w:val="List Number"/>
    <w:basedOn w:val="Standard"/>
    <w:rsid w:val="00205B1C"/>
    <w:pPr>
      <w:tabs>
        <w:tab w:val="num" w:pos="360"/>
      </w:tabs>
      <w:ind w:left="360" w:hanging="360"/>
      <w:contextualSpacing/>
    </w:pPr>
    <w:rPr>
      <w:rFonts w:eastAsia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volksschulbildung.lu.ch/-/media/Volksschulbildung/Dokumente/unterricht_organisation/planen_organisieren/Fruehe_Sprachfoerderung/fsf_kriterien_unterstuetzung_konzept.pdf?la=de-CH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martina.butler@lu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volksschulbildung.lu.ch/unterricht_organisation/uo_planen_org_ilink/uo_po_fruehe_sprachfoerderu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2EA5C-D4D7-4794-8A6B-B0C6352BEABC}"/>
      </w:docPartPr>
      <w:docPartBody>
        <w:p w:rsidR="00832099" w:rsidRDefault="00000000">
          <w:r w:rsidRPr="00CF5E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8F5685026B4389A1553E4198FAE0AD">
    <w:name w:val="C58F5685026B4389A1553E4198FAE0AD"/>
  </w:style>
  <w:style w:type="character" w:styleId="Platzhaltertext">
    <w:name w:val="Placeholder Text"/>
    <w:basedOn w:val="Absatz-Standardschriftart"/>
    <w:uiPriority w:val="99"/>
    <w:semiHidden/>
    <w:rsid w:val="00AA7CC8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9kd9OwjAYxe99imUmdkuWTdArHEuAxYQE2CJekBBialfYwtrO9qt/ns0LH8lXcBOmIITAjXdt2t/5vnPO5/uHfysk0zlWgd/TCgQLBdGMcoilKKiEN+MeywWFEWa0bY6BdTSkQrp9nkGGc2UaY/qkKSd0pNkjlW2zYQa1aDCdDrECKmsxC61w5BioVkD2bOZ7NeH3BE/KB8FLOJJWxCMNhQbLdiJ+RwnNnmmIAVv2N/b7uzzv3f9YX71hPyl13VAsHwZzLneNNQ8aW/OVs1rin5xNWB5jCcYkxpC2TY+rlpjPM0IxvAi5rO6RXGCeKVzpNUyjMq0KTErnKUDR8jxFUsqwcjdBlwi2Hj0ZDqoRu5lcbmXSzQVZWuji/DW8OSuT+JvR5hrIQZ0kkVSpbgPZzoo5EmieClydClwj+0B523Xtb2vdSvCjoYIvaMo5gg==</officeatwork>
</file>

<file path=customXml/item2.xml><?xml version="1.0" encoding="utf-8"?>
<officeatwork xmlns="http://schemas.officeatwork.com/MasterProperties">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Dienststelle Volksschulbildung</Organisation1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9384DA3F-15ED-416B-A4B4-3B756100518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D398E98-EB44-48BB-AF2E-8AB11FC8C0B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Gesuchsformular Unterstützungsleistung für die Erarbeitung eines Konzepts Frühe Sprachförderung</vt:lpstr>
      <vt:lpstr>Organisation</vt:lpstr>
    </vt:vector>
  </TitlesOfParts>
  <Manager>Martina Brülisauer, MSc</Manager>
  <Company>Bildungs- und Kulturdepartement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Unterstützungsleistung für die Erarbeitung eines Konzepts Frühe Sprachförderung</dc:title>
  <dc:subject>Frühe Sprachförderung</dc:subject>
  <dc:creator>Martina Brülisauer, MSc</dc:creator>
  <cp:lastModifiedBy>Bara Alessandra</cp:lastModifiedBy>
  <cp:revision>2</cp:revision>
  <cp:lastPrinted>2017-10-05T07:07:00Z</cp:lastPrinted>
  <dcterms:created xsi:type="dcterms:W3CDTF">2022-05-18T08:21:00Z</dcterms:created>
  <dcterms:modified xsi:type="dcterms:W3CDTF">2022-05-18T08:21:00Z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Martina Brülisauer, MSc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03.10.2017</vt:lpwstr>
  </property>
  <property fmtid="{D5CDD505-2E9C-101B-9397-08002B2CF9AE}" pid="9" name="CMIdata.Dok_DatumMMMM">
    <vt:lpwstr>3. Oktober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136120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Gesuchformular Unterstützungsleistungen frühe Sprachförderung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24.10.2017</vt:lpwstr>
  </property>
  <property fmtid="{D5CDD505-2E9C-101B-9397-08002B2CF9AE}" pid="24" name="CMIdata.G_BeginnMMMM">
    <vt:lpwstr>24. Oktober 2017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Zentrale Dienste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2017-1107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2.3.1 Frühe Förderung</vt:lpwstr>
  </property>
  <property fmtid="{D5CDD505-2E9C-101B-9397-08002B2CF9AE}" pid="49" name="CMIdata.G_SachbearbeiterKuerzel">
    <vt:lpwstr>MARTINA.BUTLER@LU.CH</vt:lpwstr>
  </property>
  <property fmtid="{D5CDD505-2E9C-101B-9397-08002B2CF9AE}" pid="50" name="CMIdata.G_SachbearbeiterVornameName">
    <vt:lpwstr>Martina Butler</vt:lpwstr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/>
  </property>
  <property fmtid="{D5CDD505-2E9C-101B-9397-08002B2CF9AE}" pid="58" name="CMIdata.G_Titel">
    <vt:lpwstr>KIP-Unterstützung Frühe Sprachförderung Konzept 2018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/>
  </property>
  <property fmtid="{D5CDD505-2E9C-101B-9397-08002B2CF9AE}" pid="72" name="Contactperson.DirectPhone">
    <vt:lpwstr>041 228 52 87</vt:lpwstr>
  </property>
  <property fmtid="{D5CDD505-2E9C-101B-9397-08002B2CF9AE}" pid="73" name="Contactperson.Name">
    <vt:lpwstr>Martina Brülisauer, MSc</vt:lpwstr>
  </property>
  <property fmtid="{D5CDD505-2E9C-101B-9397-08002B2CF9AE}" pid="74" name="Doc.Date">
    <vt:lpwstr>Datum</vt:lpwstr>
  </property>
  <property fmtid="{D5CDD505-2E9C-101B-9397-08002B2CF9AE}" pid="75" name="Doc.of">
    <vt:lpwstr>von</vt:lpwstr>
  </property>
  <property fmtid="{D5CDD505-2E9C-101B-9397-08002B2CF9AE}" pid="76" name="Doc.Page">
    <vt:lpwstr>Seite</vt:lpwstr>
  </property>
  <property fmtid="{D5CDD505-2E9C-101B-9397-08002B2CF9AE}" pid="77" name="Doc.Text">
    <vt:lpwstr>[Text]</vt:lpwstr>
  </property>
  <property fmtid="{D5CDD505-2E9C-101B-9397-08002B2CF9AE}" pid="78" name="oawDisplayName">
    <vt:lpwstr/>
  </property>
  <property fmtid="{D5CDD505-2E9C-101B-9397-08002B2CF9AE}" pid="79" name="oawID">
    <vt:lpwstr/>
  </property>
  <property fmtid="{D5CDD505-2E9C-101B-9397-08002B2CF9AE}" pid="80" name="oawInfo">
    <vt:lpwstr/>
  </property>
  <property fmtid="{D5CDD505-2E9C-101B-9397-08002B2CF9AE}" pid="81" name="Organisation.AddressB1">
    <vt:lpwstr>Dienststelle Volksschulbildung</vt:lpwstr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Departement">
    <vt:lpwstr>Bildungs- und Kulturdepartement</vt:lpwstr>
  </property>
  <property fmtid="{D5CDD505-2E9C-101B-9397-08002B2CF9AE}" pid="86" name="Outputprofile.External">
    <vt:lpwstr/>
  </property>
  <property fmtid="{D5CDD505-2E9C-101B-9397-08002B2CF9AE}" pid="87" name="Outputprofile.ExternalSignature">
    <vt:lpwstr/>
  </property>
  <property fmtid="{D5CDD505-2E9C-101B-9397-08002B2CF9AE}" pid="88" name="Outputprofile.Internal">
    <vt:lpwstr/>
  </property>
  <property fmtid="{D5CDD505-2E9C-101B-9397-08002B2CF9AE}" pid="89" name="OutputStatus">
    <vt:lpwstr>OutputStatus</vt:lpwstr>
  </property>
  <property fmtid="{D5CDD505-2E9C-101B-9397-08002B2CF9AE}" pid="90" name="StmAuthor.Initials">
    <vt:lpwstr>BRM</vt:lpwstr>
  </property>
  <property fmtid="{D5CDD505-2E9C-101B-9397-08002B2CF9AE}" pid="91" name="StmCMIdata.Dok_AusgangMM">
    <vt:lpwstr/>
  </property>
  <property fmtid="{D5CDD505-2E9C-101B-9397-08002B2CF9AE}" pid="92" name="StmCMIdata.Dok_AusgangMMMM">
    <vt:lpwstr/>
  </property>
  <property fmtid="{D5CDD505-2E9C-101B-9397-08002B2CF9AE}" pid="93" name="StmCMIdata.Dok_Autor">
    <vt:lpwstr/>
  </property>
  <property fmtid="{D5CDD505-2E9C-101B-9397-08002B2CF9AE}" pid="94" name="StmCMIdata.Dok_Bemerkung">
    <vt:lpwstr/>
  </property>
  <property fmtid="{D5CDD505-2E9C-101B-9397-08002B2CF9AE}" pid="95" name="StmCMIdata.Dok_Beschlussnummer">
    <vt:lpwstr/>
  </property>
  <property fmtid="{D5CDD505-2E9C-101B-9397-08002B2CF9AE}" pid="96" name="StmCMIdata.Dok_DatumMM">
    <vt:lpwstr>03.10.2017</vt:lpwstr>
  </property>
  <property fmtid="{D5CDD505-2E9C-101B-9397-08002B2CF9AE}" pid="97" name="StmCMIdata.Dok_DatumMMMM">
    <vt:lpwstr>3. Oktober 2017</vt:lpwstr>
  </property>
  <property fmtid="{D5CDD505-2E9C-101B-9397-08002B2CF9AE}" pid="98" name="StmCMIdata.Dok_EingangMM">
    <vt:lpwstr/>
  </property>
  <property fmtid="{D5CDD505-2E9C-101B-9397-08002B2CF9AE}" pid="99" name="StmCMIdata.Dok_EingangMMMM">
    <vt:lpwstr/>
  </property>
  <property fmtid="{D5CDD505-2E9C-101B-9397-08002B2CF9AE}" pid="100" name="StmCMIdata.Dok_Kategorie">
    <vt:lpwstr/>
  </property>
  <property fmtid="{D5CDD505-2E9C-101B-9397-08002B2CF9AE}" pid="101" name="StmCMIdata.Dok_Lfnr">
    <vt:lpwstr>136120</vt:lpwstr>
  </property>
  <property fmtid="{D5CDD505-2E9C-101B-9397-08002B2CF9AE}" pid="102" name="StmCMIdata.Dok_Protokollbemerkung">
    <vt:lpwstr/>
  </property>
  <property fmtid="{D5CDD505-2E9C-101B-9397-08002B2CF9AE}" pid="103" name="StmCMIdata.Dok_Protokollvermerk">
    <vt:lpwstr/>
  </property>
  <property fmtid="{D5CDD505-2E9C-101B-9397-08002B2CF9AE}" pid="104" name="StmCMIdata.Dok_Standort">
    <vt:lpwstr/>
  </property>
  <property fmtid="{D5CDD505-2E9C-101B-9397-08002B2CF9AE}" pid="105" name="StmCMIdata.Dok_Thema">
    <vt:lpwstr/>
  </property>
  <property fmtid="{D5CDD505-2E9C-101B-9397-08002B2CF9AE}" pid="106" name="StmCMIdata.Dok_Titel">
    <vt:lpwstr>Gesuchformular Unterstützungsleistungen frühe Sprachförderung</vt:lpwstr>
  </property>
  <property fmtid="{D5CDD505-2E9C-101B-9397-08002B2CF9AE}" pid="107" name="StmCMIdata.Dok_Traktandierungscode">
    <vt:lpwstr/>
  </property>
  <property fmtid="{D5CDD505-2E9C-101B-9397-08002B2CF9AE}" pid="108" name="StmCMIdata.Dok_Traktandierungstitel">
    <vt:lpwstr/>
  </property>
  <property fmtid="{D5CDD505-2E9C-101B-9397-08002B2CF9AE}" pid="109" name="StmCMIdata.Dok_Traktandumstatus">
    <vt:lpwstr/>
  </property>
  <property fmtid="{D5CDD505-2E9C-101B-9397-08002B2CF9AE}" pid="110" name="StmCMIdata.Dok_Traktandum_Notizen">
    <vt:lpwstr/>
  </property>
  <property fmtid="{D5CDD505-2E9C-101B-9397-08002B2CF9AE}" pid="111" name="StmCMIdata.G_BeginnMM">
    <vt:lpwstr>24.10.2017</vt:lpwstr>
  </property>
  <property fmtid="{D5CDD505-2E9C-101B-9397-08002B2CF9AE}" pid="112" name="StmCMIdata.G_BeginnMMMM">
    <vt:lpwstr>24. Oktober 2017</vt:lpwstr>
  </property>
  <property fmtid="{D5CDD505-2E9C-101B-9397-08002B2CF9AE}" pid="113" name="StmCMIdata.G_Bemerkung">
    <vt:lpwstr/>
  </property>
  <property fmtid="{D5CDD505-2E9C-101B-9397-08002B2CF9AE}" pid="114" name="StmCMIdata.G_Botschaftsnummer">
    <vt:lpwstr/>
  </property>
  <property fmtid="{D5CDD505-2E9C-101B-9397-08002B2CF9AE}" pid="115" name="StmCMIdata.G_Departement">
    <vt:lpwstr/>
  </property>
  <property fmtid="{D5CDD505-2E9C-101B-9397-08002B2CF9AE}" pid="116" name="StmCMIdata.G_Eigner">
    <vt:lpwstr>DVS Zentrale Dienste</vt:lpwstr>
  </property>
  <property fmtid="{D5CDD505-2E9C-101B-9397-08002B2CF9AE}" pid="117" name="StmCMIdata.G_Eroeffnungsdatum">
    <vt:lpwstr/>
  </property>
  <property fmtid="{D5CDD505-2E9C-101B-9397-08002B2CF9AE}" pid="118" name="StmCMIdata.G_Grundbuchkreis">
    <vt:lpwstr/>
  </property>
  <property fmtid="{D5CDD505-2E9C-101B-9397-08002B2CF9AE}" pid="119" name="StmCMIdata.G_HFD_AnmeldedatumMM">
    <vt:lpwstr/>
  </property>
  <property fmtid="{D5CDD505-2E9C-101B-9397-08002B2CF9AE}" pid="120" name="StmCMIdata.G_HFD_AnmeldedatumMMMM">
    <vt:lpwstr/>
  </property>
  <property fmtid="{D5CDD505-2E9C-101B-9397-08002B2CF9AE}" pid="121" name="StmCMIdata.G_HFD_AustrittsdatumMM">
    <vt:lpwstr/>
  </property>
  <property fmtid="{D5CDD505-2E9C-101B-9397-08002B2CF9AE}" pid="122" name="StmCMIdata.G_HFD_AustrittsdatumMMMM">
    <vt:lpwstr/>
  </property>
  <property fmtid="{D5CDD505-2E9C-101B-9397-08002B2CF9AE}" pid="123" name="StmCMIdata.G_HFD_Austrittsgrund">
    <vt:lpwstr/>
  </property>
  <property fmtid="{D5CDD505-2E9C-101B-9397-08002B2CF9AE}" pid="124" name="StmCMIdata.G_HFD_Diagnose">
    <vt:lpwstr/>
  </property>
  <property fmtid="{D5CDD505-2E9C-101B-9397-08002B2CF9AE}" pid="125" name="StmCMIdata.G_HFD_DurchfuerhrungsbestaetigungMM">
    <vt:lpwstr/>
  </property>
  <property fmtid="{D5CDD505-2E9C-101B-9397-08002B2CF9AE}" pid="126" name="StmCMIdata.G_HFD_DurchfuerhrungsbestaetigungMMMM">
    <vt:lpwstr/>
  </property>
  <property fmtid="{D5CDD505-2E9C-101B-9397-08002B2CF9AE}" pid="127" name="StmCMIdata.G_HFD_EintrittsdatumMM">
    <vt:lpwstr/>
  </property>
  <property fmtid="{D5CDD505-2E9C-101B-9397-08002B2CF9AE}" pid="128" name="StmCMIdata.G_HFD_EintrittsdatumMMMM">
    <vt:lpwstr/>
  </property>
  <property fmtid="{D5CDD505-2E9C-101B-9397-08002B2CF9AE}" pid="129" name="StmCMIdata.G_HFD_Erstsprache_Kind">
    <vt:lpwstr/>
  </property>
  <property fmtid="{D5CDD505-2E9C-101B-9397-08002B2CF9AE}" pid="130" name="StmCMIdata.G_HFD_Familiensprache">
    <vt:lpwstr/>
  </property>
  <property fmtid="{D5CDD505-2E9C-101B-9397-08002B2CF9AE}" pid="131" name="StmCMIdata.G_HFD_Hilfsmittel">
    <vt:lpwstr/>
  </property>
  <property fmtid="{D5CDD505-2E9C-101B-9397-08002B2CF9AE}" pid="132" name="StmCMIdata.G_HFD_paedagogischeMassnahmen">
    <vt:lpwstr/>
  </property>
  <property fmtid="{D5CDD505-2E9C-101B-9397-08002B2CF9AE}" pid="133" name="StmCMIdata.G_Laufnummer">
    <vt:lpwstr>2017-1107</vt:lpwstr>
  </property>
  <property fmtid="{D5CDD505-2E9C-101B-9397-08002B2CF9AE}" pid="134" name="StmCMIdata.G_Ortsbezeichnung">
    <vt:lpwstr/>
  </property>
  <property fmtid="{D5CDD505-2E9C-101B-9397-08002B2CF9AE}" pid="135" name="StmCMIdata.G_RaeumlicheZuteilung">
    <vt:lpwstr/>
  </property>
  <property fmtid="{D5CDD505-2E9C-101B-9397-08002B2CF9AE}" pid="136" name="StmCMIdata.G_Registraturplan">
    <vt:lpwstr>2.3.1 Frühe Förderung</vt:lpwstr>
  </property>
  <property fmtid="{D5CDD505-2E9C-101B-9397-08002B2CF9AE}" pid="137" name="StmCMIdata.G_SachbearbeiterKuerzel">
    <vt:lpwstr>MARTINA.BUTLER@LU.CH</vt:lpwstr>
  </property>
  <property fmtid="{D5CDD505-2E9C-101B-9397-08002B2CF9AE}" pid="138" name="StmCMIdata.G_SachbearbeiterVornameName">
    <vt:lpwstr>Martina Butler</vt:lpwstr>
  </property>
  <property fmtid="{D5CDD505-2E9C-101B-9397-08002B2CF9AE}" pid="139" name="StmCMIdata.G_SBE_Anmeldungsgrund">
    <vt:lpwstr/>
  </property>
  <property fmtid="{D5CDD505-2E9C-101B-9397-08002B2CF9AE}" pid="140" name="StmCMIdata.G_SBE_Klientenart">
    <vt:lpwstr/>
  </property>
  <property fmtid="{D5CDD505-2E9C-101B-9397-08002B2CF9AE}" pid="141" name="StmCMIdata.G_SBE_Schulgemeinde">
    <vt:lpwstr/>
  </property>
  <property fmtid="{D5CDD505-2E9C-101B-9397-08002B2CF9AE}" pid="142" name="StmCMIdata.G_SBE_Schulhaus">
    <vt:lpwstr/>
  </property>
  <property fmtid="{D5CDD505-2E9C-101B-9397-08002B2CF9AE}" pid="143" name="StmCMIdata.G_SBE_Schulstufe">
    <vt:lpwstr/>
  </property>
  <property fmtid="{D5CDD505-2E9C-101B-9397-08002B2CF9AE}" pid="144" name="StmCMIdata.G_SBE_Team-Gruppengroesse">
    <vt:lpwstr/>
  </property>
  <property fmtid="{D5CDD505-2E9C-101B-9397-08002B2CF9AE}" pid="145" name="StmCMIdata.G_Signatur">
    <vt:lpwstr/>
  </property>
  <property fmtid="{D5CDD505-2E9C-101B-9397-08002B2CF9AE}" pid="146" name="StmCMIdata.G_Titel">
    <vt:lpwstr>KIP-Unterstützung Frühe Sprachförderung Konzept 2018</vt:lpwstr>
  </property>
  <property fmtid="{D5CDD505-2E9C-101B-9397-08002B2CF9AE}" pid="147" name="StmCMIdata.G_TitelPublikation(DHK)">
    <vt:lpwstr/>
  </property>
  <property fmtid="{D5CDD505-2E9C-101B-9397-08002B2CF9AE}" pid="148" name="StmCMIdata.G_Vorstossnummer">
    <vt:lpwstr/>
  </property>
  <property fmtid="{D5CDD505-2E9C-101B-9397-08002B2CF9AE}" pid="149" name="StmCMIdata.Sitz_Beginn">
    <vt:lpwstr/>
  </property>
  <property fmtid="{D5CDD505-2E9C-101B-9397-08002B2CF9AE}" pid="150" name="StmCMIdata.Sitz_Bemerkung">
    <vt:lpwstr/>
  </property>
  <property fmtid="{D5CDD505-2E9C-101B-9397-08002B2CF9AE}" pid="151" name="StmCMIdata.Sitz_DatumMM">
    <vt:lpwstr/>
  </property>
  <property fmtid="{D5CDD505-2E9C-101B-9397-08002B2CF9AE}" pid="152" name="StmCMIdata.Sitz_DatumMMMM">
    <vt:lpwstr/>
  </property>
  <property fmtid="{D5CDD505-2E9C-101B-9397-08002B2CF9AE}" pid="153" name="StmCMIdata.Sitz_Ende">
    <vt:lpwstr/>
  </property>
  <property fmtid="{D5CDD505-2E9C-101B-9397-08002B2CF9AE}" pid="154" name="StmCMIdata.Sitz_Gremium">
    <vt:lpwstr/>
  </property>
  <property fmtid="{D5CDD505-2E9C-101B-9397-08002B2CF9AE}" pid="155" name="StmCMIdata.Sitz_Ort">
    <vt:lpwstr/>
  </property>
  <property fmtid="{D5CDD505-2E9C-101B-9397-08002B2CF9AE}" pid="156" name="StmCMIdata.Sitz_Titel">
    <vt:lpwstr/>
  </property>
  <property fmtid="{D5CDD505-2E9C-101B-9397-08002B2CF9AE}" pid="157" name="Toolbar.Email">
    <vt:lpwstr>Toolbar.Email</vt:lpwstr>
  </property>
  <property fmtid="{D5CDD505-2E9C-101B-9397-08002B2CF9AE}" pid="158" name="Viacar.PIN">
    <vt:lpwstr> </vt:lpwstr>
  </property>
  <property fmtid="{D5CDD505-2E9C-101B-9397-08002B2CF9AE}" pid="159" name="WdScmCMIdata.Dok_AusgangMM">
    <vt:lpwstr/>
  </property>
  <property fmtid="{D5CDD505-2E9C-101B-9397-08002B2CF9AE}" pid="160" name="WdScmCMIdata.Dok_AusgangMMMM">
    <vt:lpwstr/>
  </property>
  <property fmtid="{D5CDD505-2E9C-101B-9397-08002B2CF9AE}" pid="161" name="WdScmCMIdata.Dok_Autor">
    <vt:lpwstr/>
  </property>
  <property fmtid="{D5CDD505-2E9C-101B-9397-08002B2CF9AE}" pid="162" name="WdScmCMIdata.Dok_Bemerkung">
    <vt:lpwstr/>
  </property>
  <property fmtid="{D5CDD505-2E9C-101B-9397-08002B2CF9AE}" pid="163" name="WdScmCMIdata.Dok_Beschlussnummer">
    <vt:lpwstr/>
  </property>
  <property fmtid="{D5CDD505-2E9C-101B-9397-08002B2CF9AE}" pid="164" name="WdScmCMIdata.Dok_DatumMM">
    <vt:lpwstr>03.10.2017</vt:lpwstr>
  </property>
  <property fmtid="{D5CDD505-2E9C-101B-9397-08002B2CF9AE}" pid="165" name="WdScmCMIdata.Dok_DatumMMMM">
    <vt:lpwstr>3. Oktober 2017</vt:lpwstr>
  </property>
  <property fmtid="{D5CDD505-2E9C-101B-9397-08002B2CF9AE}" pid="166" name="WdScmCMIdata.Dok_EingangMM">
    <vt:lpwstr/>
  </property>
  <property fmtid="{D5CDD505-2E9C-101B-9397-08002B2CF9AE}" pid="167" name="WdScmCMIdata.Dok_EingangMMMM">
    <vt:lpwstr/>
  </property>
  <property fmtid="{D5CDD505-2E9C-101B-9397-08002B2CF9AE}" pid="168" name="WdScmCMIdata.Dok_Kategorie">
    <vt:lpwstr/>
  </property>
  <property fmtid="{D5CDD505-2E9C-101B-9397-08002B2CF9AE}" pid="169" name="WdScmCMIdata.Dok_Lfnr">
    <vt:lpwstr>136120</vt:lpwstr>
  </property>
  <property fmtid="{D5CDD505-2E9C-101B-9397-08002B2CF9AE}" pid="170" name="WdScmCMIdata.Dok_Protokollbemerkung">
    <vt:lpwstr/>
  </property>
  <property fmtid="{D5CDD505-2E9C-101B-9397-08002B2CF9AE}" pid="171" name="WdScmCMIdata.Dok_Protokollvermerk">
    <vt:lpwstr/>
  </property>
  <property fmtid="{D5CDD505-2E9C-101B-9397-08002B2CF9AE}" pid="172" name="WdScmCMIdata.Dok_Standort">
    <vt:lpwstr/>
  </property>
  <property fmtid="{D5CDD505-2E9C-101B-9397-08002B2CF9AE}" pid="173" name="WdScmCMIdata.Dok_Thema">
    <vt:lpwstr/>
  </property>
  <property fmtid="{D5CDD505-2E9C-101B-9397-08002B2CF9AE}" pid="174" name="WdScmCMIdata.Dok_Titel">
    <vt:lpwstr>Gesuchformular Unterstützungsleistungen frühe Sprachförderung</vt:lpwstr>
  </property>
  <property fmtid="{D5CDD505-2E9C-101B-9397-08002B2CF9AE}" pid="175" name="WdScmCMIdata.Dok_Traktandierungscode">
    <vt:lpwstr/>
  </property>
  <property fmtid="{D5CDD505-2E9C-101B-9397-08002B2CF9AE}" pid="176" name="WdScmCMIdata.Dok_Traktandierungstitel">
    <vt:lpwstr/>
  </property>
  <property fmtid="{D5CDD505-2E9C-101B-9397-08002B2CF9AE}" pid="177" name="WdScmCMIdata.Dok_Traktandumstatus">
    <vt:lpwstr/>
  </property>
  <property fmtid="{D5CDD505-2E9C-101B-9397-08002B2CF9AE}" pid="178" name="WdScmCMIdata.Dok_Traktandum_Notizen">
    <vt:lpwstr/>
  </property>
  <property fmtid="{D5CDD505-2E9C-101B-9397-08002B2CF9AE}" pid="179" name="WdScmCMIdata.G_BeginnMM">
    <vt:lpwstr>24.10.2017</vt:lpwstr>
  </property>
  <property fmtid="{D5CDD505-2E9C-101B-9397-08002B2CF9AE}" pid="180" name="WdScmCMIdata.G_BeginnMMMM">
    <vt:lpwstr>24. Oktober 2017</vt:lpwstr>
  </property>
  <property fmtid="{D5CDD505-2E9C-101B-9397-08002B2CF9AE}" pid="181" name="WdScmCMIdata.G_Bemerkung">
    <vt:lpwstr/>
  </property>
  <property fmtid="{D5CDD505-2E9C-101B-9397-08002B2CF9AE}" pid="182" name="WdScmCMIdata.G_Botschaftsnummer">
    <vt:lpwstr/>
  </property>
  <property fmtid="{D5CDD505-2E9C-101B-9397-08002B2CF9AE}" pid="183" name="WdScmCMIdata.G_Departement">
    <vt:lpwstr/>
  </property>
  <property fmtid="{D5CDD505-2E9C-101B-9397-08002B2CF9AE}" pid="184" name="WdScmCMIdata.G_Eigner">
    <vt:lpwstr>DVS Zentrale Dienste</vt:lpwstr>
  </property>
  <property fmtid="{D5CDD505-2E9C-101B-9397-08002B2CF9AE}" pid="185" name="WdScmCMIdata.G_Eroeffnungsdatum">
    <vt:lpwstr/>
  </property>
  <property fmtid="{D5CDD505-2E9C-101B-9397-08002B2CF9AE}" pid="186" name="WdScmCMIdata.G_Grundbuchkreis">
    <vt:lpwstr/>
  </property>
  <property fmtid="{D5CDD505-2E9C-101B-9397-08002B2CF9AE}" pid="187" name="WdScmCMIdata.G_HFD_AnmeldedatumMM">
    <vt:lpwstr/>
  </property>
  <property fmtid="{D5CDD505-2E9C-101B-9397-08002B2CF9AE}" pid="188" name="WdScmCMIdata.G_HFD_AnmeldedatumMMMM">
    <vt:lpwstr/>
  </property>
  <property fmtid="{D5CDD505-2E9C-101B-9397-08002B2CF9AE}" pid="189" name="WdScmCMIdata.G_HFD_AustrittsdatumMM">
    <vt:lpwstr/>
  </property>
  <property fmtid="{D5CDD505-2E9C-101B-9397-08002B2CF9AE}" pid="190" name="WdScmCMIdata.G_HFD_AustrittsdatumMMMM">
    <vt:lpwstr/>
  </property>
  <property fmtid="{D5CDD505-2E9C-101B-9397-08002B2CF9AE}" pid="191" name="WdScmCMIdata.G_HFD_Austrittsgrund">
    <vt:lpwstr/>
  </property>
  <property fmtid="{D5CDD505-2E9C-101B-9397-08002B2CF9AE}" pid="192" name="WdScmCMIdata.G_HFD_Diagnose">
    <vt:lpwstr/>
  </property>
  <property fmtid="{D5CDD505-2E9C-101B-9397-08002B2CF9AE}" pid="193" name="WdScmCMIdata.G_HFD_DurchfuerhrungsbestaetigungMM">
    <vt:lpwstr/>
  </property>
  <property fmtid="{D5CDD505-2E9C-101B-9397-08002B2CF9AE}" pid="194" name="WdScmCMIdata.G_HFD_DurchfuerhrungsbestaetigungMMMM">
    <vt:lpwstr/>
  </property>
  <property fmtid="{D5CDD505-2E9C-101B-9397-08002B2CF9AE}" pid="195" name="WdScmCMIdata.G_HFD_EintrittsdatumMM">
    <vt:lpwstr/>
  </property>
  <property fmtid="{D5CDD505-2E9C-101B-9397-08002B2CF9AE}" pid="196" name="WdScmCMIdata.G_HFD_EintrittsdatumMMMM">
    <vt:lpwstr/>
  </property>
  <property fmtid="{D5CDD505-2E9C-101B-9397-08002B2CF9AE}" pid="197" name="WdScmCMIdata.G_HFD_Erstsprache_Kind">
    <vt:lpwstr/>
  </property>
  <property fmtid="{D5CDD505-2E9C-101B-9397-08002B2CF9AE}" pid="198" name="WdScmCMIdata.G_HFD_Familiensprache">
    <vt:lpwstr/>
  </property>
  <property fmtid="{D5CDD505-2E9C-101B-9397-08002B2CF9AE}" pid="199" name="WdScmCMIdata.G_HFD_Hilfsmittel">
    <vt:lpwstr/>
  </property>
  <property fmtid="{D5CDD505-2E9C-101B-9397-08002B2CF9AE}" pid="200" name="WdScmCMIdata.G_HFD_paedagogischeMassnahmen">
    <vt:lpwstr/>
  </property>
  <property fmtid="{D5CDD505-2E9C-101B-9397-08002B2CF9AE}" pid="201" name="WdScmCMIdata.G_Laufnummer">
    <vt:lpwstr>2017-1107</vt:lpwstr>
  </property>
  <property fmtid="{D5CDD505-2E9C-101B-9397-08002B2CF9AE}" pid="202" name="WdScmCMIdata.G_Ortsbezeichnung">
    <vt:lpwstr/>
  </property>
  <property fmtid="{D5CDD505-2E9C-101B-9397-08002B2CF9AE}" pid="203" name="WdScmCMIdata.G_RaeumlicheZuteilung">
    <vt:lpwstr/>
  </property>
  <property fmtid="{D5CDD505-2E9C-101B-9397-08002B2CF9AE}" pid="204" name="WdScmCMIdata.G_Registraturplan">
    <vt:lpwstr>2.3.1 Frühe Förderung</vt:lpwstr>
  </property>
  <property fmtid="{D5CDD505-2E9C-101B-9397-08002B2CF9AE}" pid="205" name="WdScmCMIdata.G_SachbearbeiterKuerzel">
    <vt:lpwstr>MARTINA.BUTLER@LU.CH</vt:lpwstr>
  </property>
  <property fmtid="{D5CDD505-2E9C-101B-9397-08002B2CF9AE}" pid="206" name="WdScmCMIdata.G_SachbearbeiterVornameName">
    <vt:lpwstr>Martina Butler</vt:lpwstr>
  </property>
  <property fmtid="{D5CDD505-2E9C-101B-9397-08002B2CF9AE}" pid="207" name="WdScmCMIdata.G_SBE_Anmeldungsgrund">
    <vt:lpwstr/>
  </property>
  <property fmtid="{D5CDD505-2E9C-101B-9397-08002B2CF9AE}" pid="208" name="WdScmCMIdata.G_SBE_Klientenart">
    <vt:lpwstr/>
  </property>
  <property fmtid="{D5CDD505-2E9C-101B-9397-08002B2CF9AE}" pid="209" name="WdScmCMIdata.G_SBE_Schulgemeinde">
    <vt:lpwstr/>
  </property>
  <property fmtid="{D5CDD505-2E9C-101B-9397-08002B2CF9AE}" pid="210" name="WdScmCMIdata.G_SBE_Schulhaus">
    <vt:lpwstr/>
  </property>
  <property fmtid="{D5CDD505-2E9C-101B-9397-08002B2CF9AE}" pid="211" name="WdScmCMIdata.G_SBE_Schulstufe">
    <vt:lpwstr/>
  </property>
  <property fmtid="{D5CDD505-2E9C-101B-9397-08002B2CF9AE}" pid="212" name="WdScmCMIdata.G_SBE_Team-Gruppengroesse">
    <vt:lpwstr/>
  </property>
  <property fmtid="{D5CDD505-2E9C-101B-9397-08002B2CF9AE}" pid="213" name="WdScmCMIdata.G_Signatur">
    <vt:lpwstr/>
  </property>
  <property fmtid="{D5CDD505-2E9C-101B-9397-08002B2CF9AE}" pid="214" name="WdScmCMIdata.G_Titel">
    <vt:lpwstr>KIP-Unterstützung Frühe Sprachförderung Konzept 2018</vt:lpwstr>
  </property>
  <property fmtid="{D5CDD505-2E9C-101B-9397-08002B2CF9AE}" pid="215" name="WdScmCMIdata.G_TitelPublikation(DHK)">
    <vt:lpwstr/>
  </property>
  <property fmtid="{D5CDD505-2E9C-101B-9397-08002B2CF9AE}" pid="216" name="WdScmCMIdata.G_Vorstossnummer">
    <vt:lpwstr/>
  </property>
  <property fmtid="{D5CDD505-2E9C-101B-9397-08002B2CF9AE}" pid="217" name="WdScmCMIdata.Sitz_Beginn">
    <vt:lpwstr/>
  </property>
  <property fmtid="{D5CDD505-2E9C-101B-9397-08002B2CF9AE}" pid="218" name="WdScmCMIdata.Sitz_Bemerkung">
    <vt:lpwstr/>
  </property>
  <property fmtid="{D5CDD505-2E9C-101B-9397-08002B2CF9AE}" pid="219" name="WdScmCMIdata.Sitz_DatumMM">
    <vt:lpwstr/>
  </property>
  <property fmtid="{D5CDD505-2E9C-101B-9397-08002B2CF9AE}" pid="220" name="WdScmCMIdata.Sitz_DatumMMMM">
    <vt:lpwstr/>
  </property>
  <property fmtid="{D5CDD505-2E9C-101B-9397-08002B2CF9AE}" pid="221" name="WdScmCMIdata.Sitz_Ende">
    <vt:lpwstr/>
  </property>
  <property fmtid="{D5CDD505-2E9C-101B-9397-08002B2CF9AE}" pid="222" name="WdScmCMIdata.Sitz_Gremium">
    <vt:lpwstr/>
  </property>
  <property fmtid="{D5CDD505-2E9C-101B-9397-08002B2CF9AE}" pid="223" name="WdScmCMIdata.Sitz_Ort">
    <vt:lpwstr/>
  </property>
  <property fmtid="{D5CDD505-2E9C-101B-9397-08002B2CF9AE}" pid="224" name="WdScmCMIdata.Sitz_Titel">
    <vt:lpwstr/>
  </property>
</Properties>
</file>