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873B73" w:rsidRPr="00B50928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B50928" w:rsidRDefault="00B50928" w:rsidP="00E04F25">
            <w:pPr>
              <w:pStyle w:val="Absender"/>
              <w:rPr>
                <w:highlight w:val="white"/>
              </w:rPr>
            </w:pPr>
            <w:bookmarkStart w:id="0" w:name="_GoBack"/>
            <w:bookmarkEnd w:id="0"/>
            <w:r w:rsidRPr="00B50928">
              <w:rPr>
                <w:highlight w:val="white"/>
              </w:rPr>
              <w:t>Absender Gemeinde/Schule</w:t>
            </w:r>
          </w:p>
          <w:p w:rsidR="00E04F25" w:rsidRPr="00B50928" w:rsidRDefault="00B50928" w:rsidP="00E04F25">
            <w:pPr>
              <w:pStyle w:val="Absender"/>
            </w:pPr>
            <w:r w:rsidRPr="00B50928">
              <w:fldChar w:fldCharType="begin"/>
            </w:r>
            <w:r w:rsidRPr="00B50928">
              <w:instrText xml:space="preserve"> IF </w:instrText>
            </w:r>
            <w:r w:rsidRPr="00B50928">
              <w:fldChar w:fldCharType="begin"/>
            </w:r>
            <w:r w:rsidRPr="00B50928">
              <w:instrText xml:space="preserve"> DOCPROPERTY "Organisation.Abteilungsinformation1"\*CHARFORMAT </w:instrText>
            </w:r>
            <w:r w:rsidRPr="00B50928">
              <w:fldChar w:fldCharType="end"/>
            </w:r>
            <w:r w:rsidRPr="00B50928">
              <w:instrText xml:space="preserve"> = "" "" "</w:instrText>
            </w:r>
          </w:p>
          <w:p w:rsidR="00E04F25" w:rsidRPr="00B50928" w:rsidRDefault="00B50928" w:rsidP="00E04F25">
            <w:pPr>
              <w:pStyle w:val="Absender"/>
            </w:pPr>
            <w:r w:rsidRPr="00B50928">
              <w:fldChar w:fldCharType="begin"/>
            </w:r>
            <w:r w:rsidRPr="00B50928">
              <w:instrText xml:space="preserve"> DOCPROPERTY "Organisation.Abteilungsinformation1"\*CHARFORMAT </w:instrText>
            </w:r>
            <w:r w:rsidRPr="00B50928">
              <w:fldChar w:fldCharType="separate"/>
            </w:r>
            <w:r w:rsidRPr="00B50928">
              <w:instrText>Organisation.Abteilungsinformation1</w:instrText>
            </w:r>
            <w:r w:rsidRPr="00B50928">
              <w:fldChar w:fldCharType="end"/>
            </w:r>
            <w:r w:rsidRPr="00B50928">
              <w:instrText>" \&lt;OawJumpToField value=0/&gt;</w:instrText>
            </w:r>
            <w:r w:rsidRPr="00B50928">
              <w:fldChar w:fldCharType="end"/>
            </w:r>
            <w:r w:rsidRPr="00B50928">
              <w:fldChar w:fldCharType="begin"/>
            </w:r>
            <w:r w:rsidRPr="00B50928">
              <w:instrText xml:space="preserve"> IF </w:instrText>
            </w:r>
            <w:r w:rsidRPr="00B50928">
              <w:fldChar w:fldCharType="begin"/>
            </w:r>
            <w:r w:rsidRPr="00B50928">
              <w:instrText xml:space="preserve"> DOCPROPERTY "Organisation.Abteilungsinformation2"\*CHARFORMAT </w:instrText>
            </w:r>
            <w:r w:rsidRPr="00B50928">
              <w:fldChar w:fldCharType="end"/>
            </w:r>
            <w:r w:rsidRPr="00B50928">
              <w:instrText xml:space="preserve"> = "" "" "</w:instrText>
            </w:r>
          </w:p>
          <w:p w:rsidR="00E04F25" w:rsidRPr="00B50928" w:rsidRDefault="00B50928" w:rsidP="00E04F25">
            <w:pPr>
              <w:pStyle w:val="Absender"/>
            </w:pPr>
            <w:r w:rsidRPr="00B50928">
              <w:fldChar w:fldCharType="begin"/>
            </w:r>
            <w:r w:rsidRPr="00B50928">
              <w:instrText xml:space="preserve"> DOCPROPERTY "Organisation.Abteilungsinformation2"\*CHARFORMAT </w:instrText>
            </w:r>
            <w:r w:rsidRPr="00B50928">
              <w:fldChar w:fldCharType="separate"/>
            </w:r>
            <w:r w:rsidRPr="00B50928">
              <w:instrText>Organisation.Abteilungsinformation2</w:instrText>
            </w:r>
            <w:r w:rsidRPr="00B50928">
              <w:fldChar w:fldCharType="end"/>
            </w:r>
            <w:r w:rsidRPr="00B50928">
              <w:instrText>" \&lt;OawJumpToField value=0/&gt;</w:instrText>
            </w:r>
            <w:r w:rsidRPr="00B50928">
              <w:fldChar w:fldCharType="end"/>
            </w:r>
            <w:r w:rsidRPr="00B50928">
              <w:fldChar w:fldCharType="begin"/>
            </w:r>
            <w:r w:rsidRPr="00B50928">
              <w:instrText xml:space="preserve"> IF </w:instrText>
            </w:r>
            <w:r w:rsidRPr="00B50928">
              <w:fldChar w:fldCharType="begin"/>
            </w:r>
            <w:r w:rsidRPr="00B50928">
              <w:instrText xml:space="preserve"> DOCPROPERTY "Organisation.Abteilungsinformat</w:instrText>
            </w:r>
            <w:r w:rsidRPr="00B50928">
              <w:instrText xml:space="preserve">ion3"\*CHARFORMAT </w:instrText>
            </w:r>
            <w:r w:rsidRPr="00B50928">
              <w:fldChar w:fldCharType="end"/>
            </w:r>
            <w:r w:rsidRPr="00B50928">
              <w:instrText xml:space="preserve"> = "" "" "</w:instrText>
            </w:r>
          </w:p>
          <w:p w:rsidR="00E04F25" w:rsidRPr="00B50928" w:rsidRDefault="00B50928" w:rsidP="00E04F25">
            <w:pPr>
              <w:pStyle w:val="Absender"/>
            </w:pPr>
            <w:r w:rsidRPr="00B50928">
              <w:fldChar w:fldCharType="begin"/>
            </w:r>
            <w:r w:rsidRPr="00B50928">
              <w:instrText xml:space="preserve"> DOCPROPERTY "Organisation.Abteilungsinformation3"\*CHARFORMAT </w:instrText>
            </w:r>
            <w:r w:rsidRPr="00B50928">
              <w:fldChar w:fldCharType="separate"/>
            </w:r>
            <w:r w:rsidRPr="00B50928">
              <w:instrText>Organisation.Abteilungsinformation3</w:instrText>
            </w:r>
            <w:r w:rsidRPr="00B50928">
              <w:fldChar w:fldCharType="end"/>
            </w:r>
            <w:r w:rsidRPr="00B50928">
              <w:instrText>" \&lt;OawJumpToField value=0/&gt;</w:instrText>
            </w:r>
            <w:r w:rsidRPr="00B50928">
              <w:fldChar w:fldCharType="end"/>
            </w:r>
            <w:r w:rsidRPr="00B50928">
              <w:fldChar w:fldCharType="begin"/>
            </w:r>
            <w:r w:rsidRPr="00B50928">
              <w:instrText xml:space="preserve"> IF </w:instrText>
            </w:r>
            <w:r w:rsidRPr="00B50928">
              <w:fldChar w:fldCharType="begin"/>
            </w:r>
            <w:r w:rsidRPr="00B50928">
              <w:instrText xml:space="preserve"> DOCPROPERTY "Organisation.Abteilungsinformation4"\*CHARFORMAT </w:instrText>
            </w:r>
            <w:r w:rsidRPr="00B50928">
              <w:fldChar w:fldCharType="end"/>
            </w:r>
            <w:r w:rsidRPr="00B50928">
              <w:instrText xml:space="preserve"> = "" "" "</w:instrText>
            </w:r>
          </w:p>
          <w:p w:rsidR="00E04F25" w:rsidRPr="00B50928" w:rsidRDefault="00B50928" w:rsidP="00E04F25">
            <w:pPr>
              <w:pStyle w:val="Absender"/>
            </w:pPr>
            <w:r w:rsidRPr="00B50928">
              <w:fldChar w:fldCharType="begin"/>
            </w:r>
            <w:r w:rsidRPr="00B50928">
              <w:instrText xml:space="preserve"> DOCPROPERTY "</w:instrText>
            </w:r>
            <w:r w:rsidRPr="00B50928">
              <w:instrText xml:space="preserve">Organisation.Abteilungsinformation4"\*CHARFORMAT </w:instrText>
            </w:r>
            <w:r w:rsidRPr="00B50928">
              <w:fldChar w:fldCharType="separate"/>
            </w:r>
            <w:r w:rsidRPr="00B50928">
              <w:instrText>Organisation.Abteilungsinformation4</w:instrText>
            </w:r>
            <w:r w:rsidRPr="00B50928">
              <w:fldChar w:fldCharType="end"/>
            </w:r>
            <w:r w:rsidRPr="00B50928">
              <w:instrText>" \&lt;OawJumpToField value=0/&gt;</w:instrText>
            </w:r>
            <w:r w:rsidRPr="00B50928">
              <w:fldChar w:fldCharType="end"/>
            </w:r>
            <w:r w:rsidRPr="00B50928">
              <w:fldChar w:fldCharType="begin"/>
            </w:r>
            <w:r w:rsidRPr="00B50928">
              <w:instrText xml:space="preserve"> IF </w:instrText>
            </w:r>
            <w:r w:rsidRPr="00B50928">
              <w:fldChar w:fldCharType="begin"/>
            </w:r>
            <w:r w:rsidRPr="00B50928">
              <w:instrText xml:space="preserve"> DOCPROPERTY "Organisation.Abteilungsinformation5"\*CHARFORMAT </w:instrText>
            </w:r>
            <w:r w:rsidRPr="00B50928">
              <w:fldChar w:fldCharType="end"/>
            </w:r>
            <w:r w:rsidRPr="00B50928">
              <w:instrText xml:space="preserve"> = "" "" "</w:instrText>
            </w:r>
          </w:p>
          <w:p w:rsidR="00E04F25" w:rsidRPr="00B50928" w:rsidRDefault="00B50928" w:rsidP="00E04F25">
            <w:pPr>
              <w:pStyle w:val="Absender"/>
            </w:pPr>
            <w:r w:rsidRPr="00B50928">
              <w:fldChar w:fldCharType="begin"/>
            </w:r>
            <w:r w:rsidRPr="00B50928">
              <w:instrText xml:space="preserve"> DOCPROPERTY "Organisation.Abteilungsinformation5"\*CHARFOR</w:instrText>
            </w:r>
            <w:r w:rsidRPr="00B50928">
              <w:instrText xml:space="preserve">MAT </w:instrText>
            </w:r>
            <w:r w:rsidRPr="00B50928">
              <w:fldChar w:fldCharType="separate"/>
            </w:r>
            <w:r w:rsidRPr="00B50928">
              <w:instrText>Organisation.Abteilungsinformation5</w:instrText>
            </w:r>
            <w:r w:rsidRPr="00B50928">
              <w:fldChar w:fldCharType="end"/>
            </w:r>
            <w:r w:rsidRPr="00B50928">
              <w:instrText>" \&lt;OawJumpToField value=0/&gt;</w:instrText>
            </w:r>
            <w:r w:rsidRPr="00B50928">
              <w:fldChar w:fldCharType="end"/>
            </w:r>
            <w:r w:rsidRPr="00B50928">
              <w:fldChar w:fldCharType="begin"/>
            </w:r>
            <w:r w:rsidRPr="00B50928">
              <w:instrText xml:space="preserve"> IF </w:instrText>
            </w:r>
            <w:r w:rsidRPr="00B50928">
              <w:fldChar w:fldCharType="begin"/>
            </w:r>
            <w:r w:rsidRPr="00B50928">
              <w:instrText xml:space="preserve"> DOCPROPERTY "Organisation.Abteilungsinformation6"\*CHARFORMAT </w:instrText>
            </w:r>
            <w:r w:rsidRPr="00B50928">
              <w:fldChar w:fldCharType="end"/>
            </w:r>
            <w:r w:rsidRPr="00B50928">
              <w:instrText xml:space="preserve"> = "" "" "</w:instrText>
            </w:r>
          </w:p>
          <w:p w:rsidR="00E04F25" w:rsidRPr="00B50928" w:rsidRDefault="00B50928" w:rsidP="00E04F25">
            <w:pPr>
              <w:pStyle w:val="Absender"/>
            </w:pPr>
            <w:r w:rsidRPr="00B50928">
              <w:fldChar w:fldCharType="begin"/>
            </w:r>
            <w:r w:rsidRPr="00B50928">
              <w:instrText xml:space="preserve"> DOCPROPERTY "Organisation.Abteilungsinformation6"\*CHARFORMAT </w:instrText>
            </w:r>
            <w:r w:rsidRPr="00B50928">
              <w:fldChar w:fldCharType="separate"/>
            </w:r>
            <w:r w:rsidRPr="00B50928">
              <w:instrText>Organisation.Abteilungsinformation6</w:instrText>
            </w:r>
            <w:r w:rsidRPr="00B50928">
              <w:fldChar w:fldCharType="end"/>
            </w:r>
            <w:r w:rsidRPr="00B50928">
              <w:instrText>" \</w:instrText>
            </w:r>
            <w:r w:rsidRPr="00B50928">
              <w:instrText>&lt;OawJumpToField value=0/&gt;</w:instrText>
            </w:r>
            <w:r w:rsidRPr="00B50928">
              <w:fldChar w:fldCharType="end"/>
            </w:r>
          </w:p>
          <w:p w:rsidR="00E04F25" w:rsidRPr="00B50928" w:rsidRDefault="00B50928" w:rsidP="00E04F25">
            <w:pPr>
              <w:pStyle w:val="Absender"/>
            </w:pPr>
          </w:p>
          <w:p w:rsidR="00E04F25" w:rsidRPr="00B50928" w:rsidRDefault="00B50928" w:rsidP="00E04F25">
            <w:pPr>
              <w:pStyle w:val="Absender"/>
            </w:pPr>
            <w:r w:rsidRPr="00B50928">
              <w:fldChar w:fldCharType="begin"/>
            </w:r>
            <w:r w:rsidRPr="00B50928">
              <w:instrText xml:space="preserve"> IF </w:instrText>
            </w:r>
            <w:r w:rsidRPr="00B50928">
              <w:fldChar w:fldCharType="begin"/>
            </w:r>
            <w:r w:rsidRPr="00B50928">
              <w:instrText xml:space="preserve"> DOCPROPERTY "Organisation.Abteilungsinformation7"\*CHARFORMAT \&lt;OawJumpToField value=0/&gt;</w:instrText>
            </w:r>
            <w:r w:rsidRPr="00B50928">
              <w:fldChar w:fldCharType="end"/>
            </w:r>
            <w:r w:rsidRPr="00B50928">
              <w:instrText xml:space="preserve"> = "" "" "</w:instrText>
            </w:r>
            <w:r w:rsidRPr="00B50928">
              <w:fldChar w:fldCharType="begin"/>
            </w:r>
            <w:r w:rsidRPr="00B50928">
              <w:instrText xml:space="preserve"> DOCPROPERTY "Organisation.Abteilungsinformation7"\*CHARFORMAT \&lt;OawJumpToField value=0/&gt;</w:instrText>
            </w:r>
            <w:r w:rsidRPr="00B50928">
              <w:fldChar w:fldCharType="separate"/>
            </w:r>
            <w:r w:rsidRPr="00B50928">
              <w:instrText>Organisation.Abteilungsinformatio</w:instrText>
            </w:r>
            <w:r w:rsidRPr="00B50928">
              <w:instrText>n7</w:instrText>
            </w:r>
            <w:r w:rsidRPr="00B50928">
              <w:fldChar w:fldCharType="end"/>
            </w:r>
          </w:p>
          <w:p w:rsidR="00E04F25" w:rsidRPr="00B50928" w:rsidRDefault="00B50928" w:rsidP="00E04F25">
            <w:pPr>
              <w:pStyle w:val="Absender"/>
            </w:pPr>
            <w:r w:rsidRPr="00B50928">
              <w:instrText>" \&lt;OawJumpToField value=0/&gt;</w:instrText>
            </w:r>
            <w:r w:rsidRPr="00B50928">
              <w:fldChar w:fldCharType="end"/>
            </w:r>
            <w:r w:rsidRPr="00B50928">
              <w:fldChar w:fldCharType="begin"/>
            </w:r>
            <w:r w:rsidRPr="00B50928">
              <w:instrText xml:space="preserve"> IF </w:instrText>
            </w:r>
            <w:r w:rsidRPr="00B50928">
              <w:fldChar w:fldCharType="begin"/>
            </w:r>
            <w:r w:rsidRPr="00B50928">
              <w:instrText xml:space="preserve"> DOCPROPERTY "Organisation.Abteilungsinformation8"\*CHARFORMAT \&lt;OawJumpToField value=0/&gt;</w:instrText>
            </w:r>
            <w:r w:rsidRPr="00B50928">
              <w:fldChar w:fldCharType="end"/>
            </w:r>
            <w:r w:rsidRPr="00B50928">
              <w:instrText xml:space="preserve"> = "" "" "</w:instrText>
            </w:r>
            <w:r w:rsidRPr="00B50928">
              <w:fldChar w:fldCharType="begin"/>
            </w:r>
            <w:r w:rsidRPr="00B50928">
              <w:instrText xml:space="preserve"> DOCPROPERTY "Organisation.Abteilungsinformation8"\*CHARFORMAT \&lt;OawJumpToField value=0/&gt;</w:instrText>
            </w:r>
            <w:r w:rsidRPr="00B50928">
              <w:fldChar w:fldCharType="separate"/>
            </w:r>
            <w:r w:rsidRPr="00B50928">
              <w:instrText>Organisation.Abteilungsinf</w:instrText>
            </w:r>
            <w:r w:rsidRPr="00B50928">
              <w:instrText>ormation8</w:instrText>
            </w:r>
            <w:r w:rsidRPr="00B50928">
              <w:fldChar w:fldCharType="end"/>
            </w:r>
          </w:p>
          <w:p w:rsidR="00E04F25" w:rsidRPr="00B50928" w:rsidRDefault="00B50928" w:rsidP="00E04F25">
            <w:pPr>
              <w:pStyle w:val="Absender"/>
              <w:rPr>
                <w:highlight w:val="white"/>
              </w:rPr>
            </w:pPr>
            <w:r w:rsidRPr="00B50928">
              <w:instrText>" \&lt;OawJumpToField value=0/&gt;</w:instrText>
            </w:r>
            <w:r w:rsidRPr="00B50928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B50928" w:rsidRDefault="00B50928" w:rsidP="00E04F25"/>
        </w:tc>
      </w:tr>
      <w:tr w:rsidR="00873B73" w:rsidRPr="00B50928" w:rsidTr="002A1FB9">
        <w:trPr>
          <w:cantSplit/>
          <w:trHeight w:hRule="exact" w:val="928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B50928" w:rsidRDefault="00B50928" w:rsidP="00E04F25">
            <w:pPr>
              <w:pStyle w:val="AbsenderTitel"/>
              <w:rPr>
                <w:highlight w:val="white"/>
              </w:rPr>
            </w:pPr>
            <w:bookmarkStart w:id="1" w:name="RecipientFormattedFullAddress" w:colFirst="1" w:colLast="1"/>
          </w:p>
        </w:tc>
        <w:tc>
          <w:tcPr>
            <w:tcW w:w="4115" w:type="dxa"/>
            <w:vAlign w:val="center"/>
          </w:tcPr>
          <w:p w:rsidR="00E04F25" w:rsidRPr="00B50928" w:rsidRDefault="00B50928" w:rsidP="00E04F25">
            <w:r w:rsidRPr="00B50928">
              <w:fldChar w:fldCharType="begin">
                <w:ffData>
                  <w:name w:val="Text2"/>
                  <w:enabled/>
                  <w:calcOnExit w:val="0"/>
                  <w:textInput>
                    <w:default w:val="Adresse eingeben"/>
                  </w:textInput>
                </w:ffData>
              </w:fldChar>
            </w:r>
            <w:bookmarkStart w:id="2" w:name="Text2"/>
            <w:r w:rsidRPr="00B50928">
              <w:instrText xml:space="preserve"> FORMTEXT </w:instrText>
            </w:r>
            <w:r w:rsidRPr="00B50928">
              <w:fldChar w:fldCharType="separate"/>
            </w:r>
            <w:r w:rsidRPr="00B50928">
              <w:rPr>
                <w:noProof/>
              </w:rPr>
              <w:t>Adresse eingeben</w:t>
            </w:r>
            <w:r w:rsidRPr="00B50928">
              <w:fldChar w:fldCharType="end"/>
            </w:r>
            <w:bookmarkEnd w:id="2"/>
          </w:p>
        </w:tc>
      </w:tr>
      <w:bookmarkEnd w:id="1"/>
    </w:tbl>
    <w:p w:rsidR="00E04F25" w:rsidRPr="00B50928" w:rsidRDefault="00B50928" w:rsidP="004343B5">
      <w:pPr>
        <w:pStyle w:val="CityDate"/>
        <w:sectPr w:rsidR="00E04F25" w:rsidRPr="00B50928" w:rsidSect="004343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5" w:name="Datum"/>
    <w:p w:rsidR="002F44B7" w:rsidRPr="00B50928" w:rsidRDefault="00B50928" w:rsidP="00AE5BFA">
      <w:r w:rsidRPr="00B50928">
        <w:lastRenderedPageBreak/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B50928">
        <w:instrText xml:space="preserve"> FORMTEXT </w:instrText>
      </w:r>
      <w:r w:rsidRPr="00B50928">
        <w:fldChar w:fldCharType="separate"/>
      </w:r>
      <w:r w:rsidRPr="00B50928">
        <w:rPr>
          <w:noProof/>
        </w:rPr>
        <w:t>Ort, Datum</w:t>
      </w:r>
      <w:r w:rsidRPr="00B50928">
        <w:fldChar w:fldCharType="end"/>
      </w:r>
    </w:p>
    <w:p w:rsidR="00E04F25" w:rsidRPr="00B50928" w:rsidRDefault="00B50928" w:rsidP="002F44B7">
      <w:pPr>
        <w:pStyle w:val="Fusszeile-Pfad"/>
      </w:pPr>
      <w:r w:rsidRPr="00B50928">
        <w:fldChar w:fldCharType="begin"/>
      </w:r>
      <w:r w:rsidRPr="00B50928">
        <w:instrText xml:space="preserve"> DOCPROPERTY "StmCMIdata.Dok_Lfnr"\*CHARFORMAT </w:instrText>
      </w:r>
      <w:r w:rsidRPr="00B50928">
        <w:fldChar w:fldCharType="separate"/>
      </w:r>
      <w:r w:rsidRPr="00B50928">
        <w:t>159907</w:t>
      </w:r>
      <w:r w:rsidRPr="00B50928">
        <w:fldChar w:fldCharType="end"/>
      </w:r>
      <w:bookmarkEnd w:id="5"/>
    </w:p>
    <w:p w:rsidR="00E04F25" w:rsidRPr="00B50928" w:rsidRDefault="00B50928" w:rsidP="00E04F25"/>
    <w:p w:rsidR="00867223" w:rsidRPr="00B50928" w:rsidRDefault="00B50928" w:rsidP="00867223">
      <w:r w:rsidRPr="00B50928">
        <w:fldChar w:fldCharType="begin"/>
      </w:r>
      <w:r w:rsidRPr="00B50928">
        <w:instrText xml:space="preserve"> IF </w:instrText>
      </w:r>
      <w:r w:rsidRPr="00B50928">
        <w:fldChar w:fldCharType="begin"/>
      </w:r>
      <w:r w:rsidRPr="00B50928">
        <w:instrText xml:space="preserve"> DOCPROPERTY "CustomField.ContentTypeLetter"\*CHARFORMAT </w:instrText>
      </w:r>
      <w:r w:rsidRPr="00B50928">
        <w:fldChar w:fldCharType="separate"/>
      </w:r>
      <w:r w:rsidRPr="00B50928">
        <w:instrText>leer</w:instrText>
      </w:r>
      <w:r w:rsidRPr="00B50928">
        <w:fldChar w:fldCharType="end"/>
      </w:r>
      <w:r w:rsidRPr="00B50928">
        <w:instrText>="leer" "" "</w:instrText>
      </w:r>
      <w:r w:rsidRPr="00B50928">
        <w:fldChar w:fldCharType="begin"/>
      </w:r>
      <w:r w:rsidRPr="00B50928">
        <w:instrText xml:space="preserve"> IF </w:instrText>
      </w:r>
      <w:r w:rsidRPr="00B50928">
        <w:fldChar w:fldCharType="begin"/>
      </w:r>
      <w:r w:rsidRPr="00B50928">
        <w:instrText xml:space="preserve"> DOCPROPERTY "CustomField.ContentTypeLetter"\*CHA</w:instrText>
      </w:r>
      <w:r w:rsidRPr="00B50928">
        <w:instrText xml:space="preserve">RFORMAT </w:instrText>
      </w:r>
      <w:r w:rsidRPr="00B50928">
        <w:fldChar w:fldCharType="end"/>
      </w:r>
      <w:r w:rsidRPr="00B50928">
        <w:instrText>="Leer" "" "</w:instrText>
      </w:r>
      <w:r w:rsidRPr="00B50928">
        <w:fldChar w:fldCharType="begin"/>
      </w:r>
      <w:r w:rsidRPr="00B50928">
        <w:instrText xml:space="preserve"> IF </w:instrText>
      </w:r>
      <w:r w:rsidRPr="00B50928">
        <w:fldChar w:fldCharType="begin"/>
      </w:r>
      <w:r w:rsidRPr="00B50928">
        <w:instrText xml:space="preserve"> DOCPROPERTY "CustomField.ContentTypeLetter"\*CHARFORMAT </w:instrText>
      </w:r>
      <w:r w:rsidRPr="00B50928">
        <w:fldChar w:fldCharType="end"/>
      </w:r>
      <w:r w:rsidRPr="00B50928">
        <w:instrText>="" "" "</w:instrText>
      </w:r>
    </w:p>
    <w:p w:rsidR="00867223" w:rsidRPr="00B50928" w:rsidRDefault="00B50928" w:rsidP="00867223">
      <w:pPr>
        <w:pStyle w:val="Inhalts-Typ"/>
      </w:pPr>
      <w:r w:rsidRPr="00B50928">
        <w:fldChar w:fldCharType="begin"/>
      </w:r>
      <w:r w:rsidRPr="00B50928">
        <w:instrText xml:space="preserve"> DOCPROPERTY "CustomField.ContentTypeLetter"\*CHARFORMAT </w:instrText>
      </w:r>
      <w:r w:rsidRPr="00B50928">
        <w:fldChar w:fldCharType="separate"/>
      </w:r>
      <w:r w:rsidRPr="00B50928">
        <w:instrText>CustomField.ContentTypeLetter</w:instrText>
      </w:r>
      <w:r w:rsidRPr="00B50928">
        <w:fldChar w:fldCharType="end"/>
      </w:r>
    </w:p>
    <w:p w:rsidR="00E04F25" w:rsidRPr="00B50928" w:rsidRDefault="00B50928" w:rsidP="00867223">
      <w:r w:rsidRPr="00B50928">
        <w:instrText xml:space="preserve">" \&lt;OawJumpToField value=0/&gt; </w:instrText>
      </w:r>
      <w:r w:rsidRPr="00B50928">
        <w:fldChar w:fldCharType="end"/>
      </w:r>
      <w:r w:rsidRPr="00B50928">
        <w:instrText xml:space="preserve">" </w:instrText>
      </w:r>
      <w:r w:rsidRPr="00B50928">
        <w:fldChar w:fldCharType="end"/>
      </w:r>
      <w:r w:rsidRPr="00B50928">
        <w:instrText xml:space="preserve">" </w:instrText>
      </w:r>
      <w:r w:rsidRPr="00B50928">
        <w:fldChar w:fldCharType="end"/>
      </w:r>
      <w:bookmarkStart w:id="6" w:name="Metadaten"/>
      <w:bookmarkEnd w:id="6"/>
    </w:p>
    <w:p w:rsidR="00A90E65" w:rsidRPr="00B50928" w:rsidRDefault="00B50928" w:rsidP="009E0037">
      <w:r w:rsidRPr="00B50928">
        <w:rPr>
          <w:noProof/>
        </w:rPr>
        <w:drawing>
          <wp:inline distT="0" distB="0" distL="0" distR="0" wp14:anchorId="0888A6B7" wp14:editId="7D70743F">
            <wp:extent cx="5760085" cy="55664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f_elternbrief_tamilisch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56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928">
        <w:t xml:space="preserve"> </w:t>
      </w:r>
    </w:p>
    <w:p w:rsidR="00C80075" w:rsidRPr="00B50928" w:rsidRDefault="00B50928" w:rsidP="00C80075"/>
    <w:p w:rsidR="009E0037" w:rsidRPr="00B50928" w:rsidRDefault="00B50928" w:rsidP="00C80075"/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1"/>
        <w:gridCol w:w="4850"/>
      </w:tblGrid>
      <w:tr w:rsidR="00873B73" w:rsidRPr="00B50928" w:rsidTr="00C01D65">
        <w:tc>
          <w:tcPr>
            <w:tcW w:w="4361" w:type="dxa"/>
          </w:tcPr>
          <w:p w:rsidR="00C01D65" w:rsidRPr="00B50928" w:rsidRDefault="00B50928" w:rsidP="00C80075">
            <w:pPr>
              <w:rPr>
                <w:highlight w:val="yellow"/>
              </w:rPr>
            </w:pPr>
            <w:r w:rsidRPr="00B50928">
              <w:t xml:space="preserve">Telefonnummer der Schule: 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C01D65" w:rsidRPr="00B50928" w:rsidRDefault="00B50928" w:rsidP="00C80075">
            <w:r w:rsidRPr="00B5092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B50928">
              <w:instrText xml:space="preserve"> FORMTEXT </w:instrText>
            </w:r>
            <w:r w:rsidRPr="00B50928">
              <w:fldChar w:fldCharType="separate"/>
            </w:r>
            <w:r w:rsidRPr="00B50928">
              <w:rPr>
                <w:noProof/>
              </w:rPr>
              <w:t> </w:t>
            </w:r>
            <w:r w:rsidRPr="00B50928">
              <w:rPr>
                <w:noProof/>
              </w:rPr>
              <w:t> </w:t>
            </w:r>
            <w:r w:rsidRPr="00B50928">
              <w:rPr>
                <w:noProof/>
              </w:rPr>
              <w:t> </w:t>
            </w:r>
            <w:r w:rsidRPr="00B50928">
              <w:rPr>
                <w:noProof/>
              </w:rPr>
              <w:t> </w:t>
            </w:r>
            <w:r w:rsidRPr="00B50928">
              <w:rPr>
                <w:noProof/>
              </w:rPr>
              <w:t> </w:t>
            </w:r>
            <w:r w:rsidRPr="00B50928">
              <w:fldChar w:fldCharType="end"/>
            </w:r>
            <w:bookmarkEnd w:id="7"/>
          </w:p>
        </w:tc>
      </w:tr>
      <w:tr w:rsidR="00873B73" w:rsidRPr="00B50928" w:rsidTr="00C01D65">
        <w:tc>
          <w:tcPr>
            <w:tcW w:w="4361" w:type="dxa"/>
          </w:tcPr>
          <w:p w:rsidR="00C01D65" w:rsidRPr="00B50928" w:rsidRDefault="00B50928" w:rsidP="00C80075">
            <w:r w:rsidRPr="00B50928">
              <w:t>Rücksendung des Fragebogens bis am: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C01D65" w:rsidRPr="00B50928" w:rsidRDefault="00B50928" w:rsidP="00C80075">
            <w:r w:rsidRPr="00B5092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0928">
              <w:instrText xml:space="preserve"> FORMTEXT </w:instrText>
            </w:r>
            <w:r w:rsidRPr="00B50928">
              <w:fldChar w:fldCharType="separate"/>
            </w:r>
            <w:r w:rsidRPr="00B50928">
              <w:rPr>
                <w:noProof/>
              </w:rPr>
              <w:t> </w:t>
            </w:r>
            <w:r w:rsidRPr="00B50928">
              <w:rPr>
                <w:noProof/>
              </w:rPr>
              <w:t> </w:t>
            </w:r>
            <w:r w:rsidRPr="00B50928">
              <w:rPr>
                <w:noProof/>
              </w:rPr>
              <w:t> </w:t>
            </w:r>
            <w:r w:rsidRPr="00B50928">
              <w:rPr>
                <w:noProof/>
              </w:rPr>
              <w:t> </w:t>
            </w:r>
            <w:r w:rsidRPr="00B50928">
              <w:rPr>
                <w:noProof/>
              </w:rPr>
              <w:t> </w:t>
            </w:r>
            <w:r w:rsidRPr="00B50928">
              <w:fldChar w:fldCharType="end"/>
            </w:r>
          </w:p>
        </w:tc>
      </w:tr>
      <w:tr w:rsidR="00873B73" w:rsidRPr="00B50928" w:rsidTr="00C01D65">
        <w:tc>
          <w:tcPr>
            <w:tcW w:w="4361" w:type="dxa"/>
          </w:tcPr>
          <w:p w:rsidR="00C01D65" w:rsidRPr="00B50928" w:rsidRDefault="00B50928" w:rsidP="00C80075">
            <w:r w:rsidRPr="00B50928">
              <w:t>Elternbeitrag: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C01D65" w:rsidRPr="00B50928" w:rsidRDefault="00B50928" w:rsidP="00C80075">
            <w:r w:rsidRPr="00B5092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0928">
              <w:instrText xml:space="preserve"> FORMTEXT </w:instrText>
            </w:r>
            <w:r w:rsidRPr="00B50928">
              <w:fldChar w:fldCharType="separate"/>
            </w:r>
            <w:r w:rsidRPr="00B50928">
              <w:rPr>
                <w:noProof/>
              </w:rPr>
              <w:t> </w:t>
            </w:r>
            <w:r w:rsidRPr="00B50928">
              <w:rPr>
                <w:noProof/>
              </w:rPr>
              <w:t> </w:t>
            </w:r>
            <w:r w:rsidRPr="00B50928">
              <w:rPr>
                <w:noProof/>
              </w:rPr>
              <w:t> </w:t>
            </w:r>
            <w:r w:rsidRPr="00B50928">
              <w:rPr>
                <w:noProof/>
              </w:rPr>
              <w:t> </w:t>
            </w:r>
            <w:r w:rsidRPr="00B50928">
              <w:rPr>
                <w:noProof/>
              </w:rPr>
              <w:t> </w:t>
            </w:r>
            <w:r w:rsidRPr="00B50928">
              <w:fldChar w:fldCharType="end"/>
            </w:r>
          </w:p>
        </w:tc>
      </w:tr>
    </w:tbl>
    <w:p w:rsidR="00C01D65" w:rsidRPr="00B50928" w:rsidRDefault="00B50928" w:rsidP="00C80075"/>
    <w:sectPr w:rsidR="00C01D65" w:rsidRPr="00B50928" w:rsidSect="00E04F25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Pr="00B50928" w:rsidRDefault="00B50928">
      <w:r w:rsidRPr="00B50928">
        <w:separator/>
      </w:r>
    </w:p>
  </w:endnote>
  <w:endnote w:type="continuationSeparator" w:id="0">
    <w:p w:rsidR="00000000" w:rsidRPr="00B50928" w:rsidRDefault="00B50928">
      <w:r w:rsidRPr="00B509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B50928" w:rsidRDefault="00B509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B50928" w:rsidRDefault="00B5092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B50928" w:rsidRDefault="00B509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B50928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73B73" w:rsidTr="00E04F25">
      <w:tc>
        <w:tcPr>
          <w:tcW w:w="6177" w:type="dxa"/>
          <w:vAlign w:val="center"/>
        </w:tcPr>
        <w:p w:rsidR="00E04F25" w:rsidRPr="0048431C" w:rsidRDefault="00B50928" w:rsidP="00F93CD4">
          <w:pPr>
            <w:pStyle w:val="Fuzeile"/>
            <w:rPr>
              <w:lang w:val="en-US" w:eastAsia="de-DE"/>
            </w:rPr>
          </w:pP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10_tamilisch_Elternbrief Frühe Sprachförderung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2014-799</w:instrText>
          </w:r>
          <w:r w:rsidRPr="0048431C">
            <w:rPr>
              <w:noProof/>
              <w:lang w:val="en-US" w:eastAsia="de-DE"/>
            </w:rPr>
            <w:instrText xml:space="preserve"> / </w:instrText>
          </w:r>
          <w:r>
            <w:rPr>
              <w:noProof/>
              <w:lang w:val="en-US" w:eastAsia="de-DE"/>
            </w:rPr>
            <w:instrText>10_tamilisch_Elternbrief Frühe Sprachförderung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>" "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t>2014-799</w:t>
          </w:r>
          <w:r w:rsidRPr="0048431C">
            <w:rPr>
              <w:noProof/>
              <w:lang w:val="en-US" w:eastAsia="de-DE"/>
            </w:rPr>
            <w:t xml:space="preserve"> / </w:t>
          </w:r>
          <w:r>
            <w:rPr>
              <w:noProof/>
              <w:lang w:val="en-US" w:eastAsia="de-DE"/>
            </w:rPr>
            <w:t>10_tamilisch_Elternbrief Frühe Sprachförderung</w:t>
          </w:r>
          <w:r w:rsidRPr="0048431C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E04F25" w:rsidRPr="0048431C" w:rsidRDefault="00B50928" w:rsidP="00AE6A45">
          <w:pPr>
            <w:pStyle w:val="Fuzeile"/>
            <w:jc w:val="right"/>
            <w:rPr>
              <w:lang w:eastAsia="de-DE"/>
            </w:rPr>
          </w:pPr>
          <w:r w:rsidRPr="0048431C">
            <w:fldChar w:fldCharType="begin"/>
          </w:r>
          <w:r w:rsidRPr="0048431C">
            <w:instrText xml:space="preserve"> MACROBUTTON docPropertyDateClick </w:instrText>
          </w:r>
          <w:r w:rsidRPr="0048431C">
            <w:fldChar w:fldCharType="begin"/>
          </w:r>
          <w:r w:rsidRPr="0048431C">
            <w:instrText xml:space="preserve"> DOCVARIABLE "Date.Format.Long"\*CHARFORMAT \&lt;OawJumpToField value=0/&gt;</w:instrText>
          </w:r>
          <w:r w:rsidRPr="0048431C">
            <w:fldChar w:fldCharType="separate"/>
          </w:r>
          <w:r>
            <w:instrText>5. Juli 2016</w:instrText>
          </w:r>
          <w:r w:rsidRPr="0048431C">
            <w:fldChar w:fldCharType="end"/>
          </w:r>
          <w:r w:rsidRPr="0048431C">
            <w:fldChar w:fldCharType="end"/>
          </w:r>
          <w:r w:rsidRPr="0048431C">
            <w:t xml:space="preserve">   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"Doc.Page"\*CHARFORMAT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PAGE </w:instrText>
          </w:r>
          <w:r w:rsidRPr="0048431C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1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"Doc.of"\*CHARFORMAT </w:instrText>
          </w:r>
          <w:r w:rsidRPr="0048431C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873B73" w:rsidTr="00E04F25">
      <w:tc>
        <w:tcPr>
          <w:tcW w:w="6177" w:type="dxa"/>
          <w:vAlign w:val="center"/>
        </w:tcPr>
        <w:p w:rsidR="00E04F25" w:rsidRPr="00F31604" w:rsidRDefault="00B50928" w:rsidP="00F93CD4">
          <w:pPr>
            <w:pStyle w:val="Fusszeile-Pfad"/>
            <w:rPr>
              <w:lang w:eastAsia="de-DE"/>
            </w:rPr>
          </w:pPr>
          <w:bookmarkStart w:id="8" w:name="FusszeileFolgeseiten" w:colFirst="0" w:colLast="0"/>
        </w:p>
      </w:tc>
      <w:tc>
        <w:tcPr>
          <w:tcW w:w="2951" w:type="dxa"/>
        </w:tcPr>
        <w:p w:rsidR="00E04F25" w:rsidRPr="00A66130" w:rsidRDefault="00B50928" w:rsidP="00E04F25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8"/>
  </w:tbl>
  <w:p w:rsidR="00E04F25" w:rsidRDefault="00B50928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DE4799" w:rsidRDefault="00B50928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17.04.2018, 15:26:10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>
      <w:rPr>
        <w:noProof/>
        <w:lang w:val="fr-FR"/>
      </w:rPr>
      <w:instrText>\\kt\shares\KTHOMES\ABara\Eigene Dokumente\CMIAXIOMA\bf044b81d74843af805805b2c4a166d6\fsf_elternbrief_tamilisch.docx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>
      <w:rPr>
        <w:noProof/>
      </w:rPr>
      <w:t>17.04.2018, 15:26:10</w:t>
    </w:r>
    <w:r w:rsidRPr="00DE4799">
      <w:rPr>
        <w:noProof/>
        <w:lang w:val="fr-FR"/>
      </w:rPr>
      <w:t xml:space="preserve">, </w:t>
    </w:r>
    <w:r>
      <w:rPr>
        <w:noProof/>
        <w:lang w:val="fr-FR"/>
      </w:rPr>
      <w:t>\\kt\shares\KTHOMES\ABara\Eigene Dokumente\CMIAXIOMA\bf044b81d74843af805805b2c4a166d6\fsf_elternbrief_tamilisch.docx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</w:instrText>
    </w:r>
    <w:r w:rsidRPr="00DE4799">
      <w:rPr>
        <w:lang w:val="fr-FR"/>
      </w:rPr>
      <w:instrText>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rPr>
        <w:noProof/>
      </w:rPr>
      <w:instrText>17.04.2018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>
      <w:rPr>
        <w:noProof/>
        <w:lang w:val="fr-FR"/>
      </w:rPr>
      <w:instrText>\\kt\shares\KTHOMES\ABara\Eigene Dokumente\CMIAXIOMA\bf044b81d74843af805805b2c4a166d6\fsf_elternbrief_tamilisch.docx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>
      <w:rPr>
        <w:noProof/>
      </w:rPr>
      <w:t>17.04.2018</w:t>
    </w:r>
    <w:r w:rsidRPr="00DE4799">
      <w:rPr>
        <w:noProof/>
        <w:lang w:val="fr-FR"/>
      </w:rPr>
      <w:t xml:space="preserve">, </w:t>
    </w:r>
    <w:r>
      <w:rPr>
        <w:noProof/>
        <w:lang w:val="fr-FR"/>
      </w:rPr>
      <w:t>\\kt\shares\KTHOMES\ABara\Eigene Dokumente\CMIAXIOMA\bf044b81d74843af805805b2c4a166d6\fsf_elternbrief_tamilisch.docx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Pr="00B50928" w:rsidRDefault="00B50928">
      <w:r w:rsidRPr="00B50928">
        <w:separator/>
      </w:r>
    </w:p>
  </w:footnote>
  <w:footnote w:type="continuationSeparator" w:id="0">
    <w:p w:rsidR="00000000" w:rsidRPr="00B50928" w:rsidRDefault="00B50928">
      <w:r w:rsidRPr="00B5092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B50928" w:rsidRDefault="00B509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06" w:rsidRPr="00B50928" w:rsidRDefault="00B50928">
    <w:pPr>
      <w:rPr>
        <w:i/>
      </w:rPr>
    </w:pPr>
    <w:bookmarkStart w:id="3" w:name="Zerfitikate"/>
    <w:bookmarkEnd w:id="3"/>
    <w:r w:rsidRPr="00B50928">
      <w:rPr>
        <w:i/>
        <w:noProof/>
      </w:rPr>
      <w:t>Briefkopf Gemeinde/Schule</w: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873B73" w:rsidRPr="00B50928" w:rsidTr="00720AA0">
      <w:trPr>
        <w:trHeight w:hRule="exact" w:val="20"/>
        <w:hidden/>
      </w:trPr>
      <w:tc>
        <w:tcPr>
          <w:tcW w:w="9071" w:type="dxa"/>
        </w:tcPr>
        <w:p w:rsidR="00B23D06" w:rsidRPr="00B50928" w:rsidRDefault="00B50928" w:rsidP="0077716B">
          <w:pPr>
            <w:rPr>
              <w:vanish/>
            </w:rPr>
          </w:pPr>
        </w:p>
        <w:p w:rsidR="00B23D06" w:rsidRPr="00B50928" w:rsidRDefault="00B50928" w:rsidP="0077716B">
          <w:pPr>
            <w:rPr>
              <w:vanish/>
            </w:rPr>
          </w:pPr>
          <w:bookmarkStart w:id="4" w:name="RecipientDeliveryOption"/>
          <w:bookmarkEnd w:id="4"/>
        </w:p>
      </w:tc>
    </w:tr>
  </w:tbl>
  <w:p w:rsidR="00B23D06" w:rsidRPr="00B50928" w:rsidRDefault="00B5092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C" w:rsidRPr="00B50928" w:rsidRDefault="00B509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51144A" w:rsidRDefault="00B50928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B50928">
    <w:pPr>
      <w:spacing w:line="20" w:lineRule="exact"/>
      <w:rPr>
        <w:sz w:val="2"/>
        <w:szCs w:val="2"/>
      </w:rPr>
    </w:pPr>
  </w:p>
  <w:p w:rsidR="00E04F25" w:rsidRPr="00473DA5" w:rsidRDefault="00B50928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617A0A9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726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C8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4A4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AF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00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5A3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8B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62D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134EE8C2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1E4EF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021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A2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C7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3CB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A0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07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F29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100A8A"/>
    <w:multiLevelType w:val="multilevel"/>
    <w:tmpl w:val="AD2ACB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255F68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DAE2175"/>
    <w:multiLevelType w:val="hybridMultilevel"/>
    <w:tmpl w:val="513A73F0"/>
    <w:lvl w:ilvl="0" w:tplc="E33E7046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BB8A4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AE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C8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89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423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40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4D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661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3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6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463A5D73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29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C0014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31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5"/>
  </w:num>
  <w:num w:numId="5">
    <w:abstractNumId w:val="22"/>
  </w:num>
  <w:num w:numId="6">
    <w:abstractNumId w:val="14"/>
  </w:num>
  <w:num w:numId="7">
    <w:abstractNumId w:val="15"/>
  </w:num>
  <w:num w:numId="8">
    <w:abstractNumId w:val="2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26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27"/>
  </w:num>
  <w:num w:numId="24">
    <w:abstractNumId w:val="10"/>
  </w:num>
  <w:num w:numId="25">
    <w:abstractNumId w:val="21"/>
  </w:num>
  <w:num w:numId="26">
    <w:abstractNumId w:val="23"/>
  </w:num>
  <w:num w:numId="27">
    <w:abstractNumId w:val="33"/>
  </w:num>
  <w:num w:numId="28">
    <w:abstractNumId w:val="35"/>
  </w:num>
  <w:num w:numId="29">
    <w:abstractNumId w:val="32"/>
  </w:num>
  <w:num w:numId="30">
    <w:abstractNumId w:val="29"/>
  </w:num>
  <w:num w:numId="31">
    <w:abstractNumId w:val="11"/>
  </w:num>
  <w:num w:numId="32">
    <w:abstractNumId w:val="20"/>
  </w:num>
  <w:num w:numId="33">
    <w:abstractNumId w:val="17"/>
  </w:num>
  <w:num w:numId="34">
    <w:abstractNumId w:val="30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5. Juli 2016"/>
    <w:docVar w:name="Date.Format.Long.dateValue" w:val="42556"/>
    <w:docVar w:name="DocumentDate" w:val="5. Juli 2016"/>
    <w:docVar w:name="DocumentDate.dateValue" w:val="42556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2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-1&quot;/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2&quot; UID=&quot;4&quot;/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nitials&quot; field=&quot;Initials&quot;/&gt;&lt;/profile&gt;&lt;/source&gt;"/>
    <w:docVar w:name="OawDocProp.2010020409223900652065" w:val="&lt;source&gt;&lt;Fields List=&quot;Dok_Titel|G_Signatur|G_Laufnummer|Dok_Lfn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OawDocProperty name=&quot;StmCMIdata.Dok_Lfnr&quot; field=&quot;Dok_Lfnr&quot;/&gt;&lt;/profile&gt;&lt;/source&gt;"/>
    <w:docVar w:name="OawDocPropSource" w:val="&lt;DocProps&gt;&lt;DocProp UID=&quot;2003080714212273705547&quot; EntryUID=&quot;2016070509572362378383&quot;&gt;&lt;Field Name=&quot;UID&quot; Value=&quot;201607050957236237838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2230827723949&quot;&gt;&lt;Field Name=&quot;UID&quot; Value=&quot;2014042912230827723949&quot;/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UID&quot; Value=&quot;2014043017034903746753&quot;/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10_tamilisch_Elternbrief Frühe Sprachförderung&quot;/&gt;&lt;Field Name=&quot;Dok_Lfnr&quot; Value=&quot;159907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5. Juli 2016&quot;/&gt;&lt;Field Name=&quot;Dok_DatumMM&quot; Value=&quot;05.07.2016&quot;/&gt;&lt;Field Name=&quot;Dok_Beschlussnummer&quot; Value=&quot;&quot;/&gt;&lt;Field Name=&quot;G_Titel&quot; Value=&quot;Frühe Sprachförderung 2015/16&quot;/&gt;&lt;Field Name=&quot;G_BeginnMMMM&quot; Value=&quot;14. September 2010&quot;/&gt;&lt;Field Name=&quot;G_BeginnMM&quot; Value=&quot;14.09.2010&quot;/&gt;&lt;Field Name=&quot;G_Bemerkung&quot; Value=&quot;2010115&quot;/&gt;&lt;Field Name=&quot;G_Eigner&quot; Value=&quot;DVS Schulbetrieb I&quot;/&gt;&lt;Field Name=&quot;G_Laufnummer&quot; Value=&quot;2014-79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JBUCHELI&quot;/&gt;&lt;Field Name=&quot;G_SachbearbeiterVornameName&quot; Value=&quot;Joe Bucheli&quot;/&gt;&lt;Field Name=&quot;G_Registraturplan&quot; Value=&quot;2.3.1 Frühe Förderung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leer&quot;/&gt;&lt;Field Name=&quot;Classification&quot; Value=&quot;&quot;/&gt;&lt;/DocProp&gt;&lt;DocProp UID=&quot;201611091331536887611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07050957236237838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BKD.Logo.2100.350.emf;2016.05.20-14:01:45"/>
    <w:docVar w:name="OawVersionPictureInline.2004030310155302814490" w:val="Luzern.BKD.Logo.2100.350.emf;2016.05.20-14:01:45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73B73"/>
    <w:rsid w:val="00873B73"/>
    <w:rsid w:val="00B5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  <w:style w:type="character" w:styleId="Platzhaltertext">
    <w:name w:val="Placeholder Text"/>
    <w:basedOn w:val="Absatz-Standardschriftart"/>
    <w:uiPriority w:val="99"/>
    <w:semiHidden/>
    <w:rsid w:val="00C01D65"/>
    <w:rPr>
      <w:color w:val="80808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9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  <w:style w:type="character" w:styleId="Platzhaltertext">
    <w:name w:val="Placeholder Text"/>
    <w:basedOn w:val="Absatz-Standardschriftart"/>
    <w:uiPriority w:val="99"/>
    <w:semiHidden/>
    <w:rsid w:val="00C01D65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EL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83B533-3DA1-4079-85B0-E82C4E2B7282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D0559101-7CE5-4047-86D4-848564BFB9A1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BF3EE100-252A-465A-BA41-2A398D85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299</Words>
  <Characters>2144</Characters>
  <Application>Microsoft Office Word</Application>
  <DocSecurity>0</DocSecurity>
  <Lines>357</Lines>
  <Paragraphs>174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Frühe Sprachförderung Tamilisch</vt:lpstr>
    </vt:vector>
  </TitlesOfParts>
  <Manager>Martina Brülisauer, MSc</Manager>
  <Company>Bildungs- und Kulturdepartement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Frühe Sprachförderung</dc:subject>
  <dc:creator>Martina Brülisauer, MSc</dc:creator>
  <cp:lastModifiedBy>Alessandra Bara</cp:lastModifiedBy>
  <cp:revision>2</cp:revision>
  <cp:lastPrinted>2018-04-17T07:17:00Z</cp:lastPrinted>
  <dcterms:created xsi:type="dcterms:W3CDTF">2018-04-17T13:26:00Z</dcterms:created>
  <dcterms:modified xsi:type="dcterms:W3CDTF">2018-04-17T13:26:00Z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BRM</vt:lpwstr>
  </property>
  <property fmtid="{D5CDD505-2E9C-101B-9397-08002B2CF9AE}" pid="3" name="Author.Name">
    <vt:lpwstr>Martina Brülisauer, MSc</vt:lpwstr>
  </property>
  <property fmtid="{D5CDD505-2E9C-101B-9397-08002B2CF9AE}" pid="4" name="BM_Subject">
    <vt:lpwstr/>
  </property>
  <property fmtid="{D5CDD505-2E9C-101B-9397-08002B2CF9AE}" pid="5" name="CMIdata.Dok_AusgangMM">
    <vt:lpwstr/>
  </property>
  <property fmtid="{D5CDD505-2E9C-101B-9397-08002B2CF9AE}" pid="6" name="CMIdata.Dok_AusgangMMMM">
    <vt:lpwstr/>
  </property>
  <property fmtid="{D5CDD505-2E9C-101B-9397-08002B2CF9AE}" pid="7" name="CMIdata.Dok_Autor">
    <vt:lpwstr/>
  </property>
  <property fmtid="{D5CDD505-2E9C-101B-9397-08002B2CF9AE}" pid="8" name="CMIdata.Dok_Bemerkung">
    <vt:lpwstr/>
  </property>
  <property fmtid="{D5CDD505-2E9C-101B-9397-08002B2CF9AE}" pid="9" name="CMIdata.Dok_Beschlussnummer">
    <vt:lpwstr/>
  </property>
  <property fmtid="{D5CDD505-2E9C-101B-9397-08002B2CF9AE}" pid="10" name="CMIdata.Dok_DatumMM">
    <vt:lpwstr>17.04.2018</vt:lpwstr>
  </property>
  <property fmtid="{D5CDD505-2E9C-101B-9397-08002B2CF9AE}" pid="11" name="CMIdata.Dok_DatumMMMM">
    <vt:lpwstr>17. April 2018</vt:lpwstr>
  </property>
  <property fmtid="{D5CDD505-2E9C-101B-9397-08002B2CF9AE}" pid="12" name="CMIdata.Dok_EingangMM">
    <vt:lpwstr/>
  </property>
  <property fmtid="{D5CDD505-2E9C-101B-9397-08002B2CF9AE}" pid="13" name="CMIdata.Dok_EingangMMMM">
    <vt:lpwstr/>
  </property>
  <property fmtid="{D5CDD505-2E9C-101B-9397-08002B2CF9AE}" pid="14" name="CMIdata.Dok_Kategorie">
    <vt:lpwstr/>
  </property>
  <property fmtid="{D5CDD505-2E9C-101B-9397-08002B2CF9AE}" pid="15" name="CMIdata.Dok_Lfnr">
    <vt:lpwstr>159907</vt:lpwstr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10_tamilisch_Elternbrief Frühe Sprachförderung</vt:lpwstr>
  </property>
  <property fmtid="{D5CDD505-2E9C-101B-9397-08002B2CF9AE}" pid="19" name="CMIdata.G_BeginnMM">
    <vt:lpwstr>14.09.2010</vt:lpwstr>
  </property>
  <property fmtid="{D5CDD505-2E9C-101B-9397-08002B2CF9AE}" pid="20" name="CMIdata.G_BeginnMMMM">
    <vt:lpwstr>14. September 2010</vt:lpwstr>
  </property>
  <property fmtid="{D5CDD505-2E9C-101B-9397-08002B2CF9AE}" pid="21" name="CMIdata.G_Bemerkung">
    <vt:lpwstr>2010115</vt:lpwstr>
  </property>
  <property fmtid="{D5CDD505-2E9C-101B-9397-08002B2CF9AE}" pid="22" name="CMIdata.G_Botschaftsnummer">
    <vt:lpwstr/>
  </property>
  <property fmtid="{D5CDD505-2E9C-101B-9397-08002B2CF9AE}" pid="23" name="CMIdata.G_Departement">
    <vt:lpwstr/>
  </property>
  <property fmtid="{D5CDD505-2E9C-101B-9397-08002B2CF9AE}" pid="24" name="CMIdata.G_Eigner">
    <vt:lpwstr>DVS Schulbetrieb I</vt:lpwstr>
  </property>
  <property fmtid="{D5CDD505-2E9C-101B-9397-08002B2CF9AE}" pid="25" name="CMIdata.G_Eroeffnungsdatum">
    <vt:lpwstr/>
  </property>
  <property fmtid="{D5CDD505-2E9C-101B-9397-08002B2CF9AE}" pid="26" name="CMIdata.G_Laufnummer">
    <vt:lpwstr>2014-799</vt:lpwstr>
  </property>
  <property fmtid="{D5CDD505-2E9C-101B-9397-08002B2CF9AE}" pid="27" name="CMIdata.G_RaeumlicheZuteilung">
    <vt:lpwstr/>
  </property>
  <property fmtid="{D5CDD505-2E9C-101B-9397-08002B2CF9AE}" pid="28" name="CMIdata.G_Registraturplan">
    <vt:lpwstr>2.3.1 Frühe Förderung</vt:lpwstr>
  </property>
  <property fmtid="{D5CDD505-2E9C-101B-9397-08002B2CF9AE}" pid="29" name="CMIdata.G_SachbearbeiterKuerzel">
    <vt:lpwstr>JOE.BUCHELI@LU.CH</vt:lpwstr>
  </property>
  <property fmtid="{D5CDD505-2E9C-101B-9397-08002B2CF9AE}" pid="30" name="CMIdata.G_SachbearbeiterVornameName">
    <vt:lpwstr>Joe Bucheli</vt:lpwstr>
  </property>
  <property fmtid="{D5CDD505-2E9C-101B-9397-08002B2CF9AE}" pid="31" name="CMIdata.G_SBE_Anmeldungsgrund">
    <vt:lpwstr/>
  </property>
  <property fmtid="{D5CDD505-2E9C-101B-9397-08002B2CF9AE}" pid="32" name="CMIdata.G_SBE_Klientenart">
    <vt:lpwstr/>
  </property>
  <property fmtid="{D5CDD505-2E9C-101B-9397-08002B2CF9AE}" pid="33" name="CMIdata.G_SBE_Schulgemeinde">
    <vt:lpwstr/>
  </property>
  <property fmtid="{D5CDD505-2E9C-101B-9397-08002B2CF9AE}" pid="34" name="CMIdata.G_SBE_Schulhaus">
    <vt:lpwstr/>
  </property>
  <property fmtid="{D5CDD505-2E9C-101B-9397-08002B2CF9AE}" pid="35" name="CMIdata.G_SBE_Schulstufe">
    <vt:lpwstr/>
  </property>
  <property fmtid="{D5CDD505-2E9C-101B-9397-08002B2CF9AE}" pid="36" name="CMIdata.G_SBE_Team-Gruppengroesse">
    <vt:lpwstr/>
  </property>
  <property fmtid="{D5CDD505-2E9C-101B-9397-08002B2CF9AE}" pid="37" name="CMIdata.G_Signatur">
    <vt:lpwstr/>
  </property>
  <property fmtid="{D5CDD505-2E9C-101B-9397-08002B2CF9AE}" pid="38" name="CMIdata.G_Titel">
    <vt:lpwstr>Frühe Sprachförderung</vt:lpwstr>
  </property>
  <property fmtid="{D5CDD505-2E9C-101B-9397-08002B2CF9AE}" pid="39" name="CMIdata.G_TitelPublikation(DHK)">
    <vt:lpwstr/>
  </property>
  <property fmtid="{D5CDD505-2E9C-101B-9397-08002B2CF9AE}" pid="40" name="CMIdata.G_Vorstossnummer">
    <vt:lpwstr/>
  </property>
  <property fmtid="{D5CDD505-2E9C-101B-9397-08002B2CF9AE}" pid="41" name="Contactperson.Direct Fax">
    <vt:lpwstr/>
  </property>
  <property fmtid="{D5CDD505-2E9C-101B-9397-08002B2CF9AE}" pid="42" name="Contactperson.Direct Phone">
    <vt:lpwstr/>
  </property>
  <property fmtid="{D5CDD505-2E9C-101B-9397-08002B2CF9AE}" pid="43" name="Contactperson.DirectFax">
    <vt:lpwstr/>
  </property>
  <property fmtid="{D5CDD505-2E9C-101B-9397-08002B2CF9AE}" pid="44" name="Contactperson.DirectPhone">
    <vt:lpwstr>041 228 52 87</vt:lpwstr>
  </property>
  <property fmtid="{D5CDD505-2E9C-101B-9397-08002B2CF9AE}" pid="45" name="Contactperson.Name">
    <vt:lpwstr>Martina Brülisauer, MSc</vt:lpwstr>
  </property>
  <property fmtid="{D5CDD505-2E9C-101B-9397-08002B2CF9AE}" pid="46" name="CustomField.Classification">
    <vt:lpwstr/>
  </property>
  <property fmtid="{D5CDD505-2E9C-101B-9397-08002B2CF9AE}" pid="47" name="CustomField.ContentTypeLetter">
    <vt:lpwstr>leer</vt:lpwstr>
  </property>
  <property fmtid="{D5CDD505-2E9C-101B-9397-08002B2CF9AE}" pid="48" name="Doc.Date">
    <vt:lpwstr>Datum</vt:lpwstr>
  </property>
  <property fmtid="{D5CDD505-2E9C-101B-9397-08002B2CF9AE}" pid="49" name="Doc.DirectFax">
    <vt:lpwstr>Direkt Telefax</vt:lpwstr>
  </property>
  <property fmtid="{D5CDD505-2E9C-101B-9397-08002B2CF9AE}" pid="50" name="Doc.DirectPhone">
    <vt:lpwstr>Direkt Telefon</vt:lpwstr>
  </property>
  <property fmtid="{D5CDD505-2E9C-101B-9397-08002B2CF9AE}" pid="51" name="Doc.Document">
    <vt:lpwstr>Dokument</vt:lpwstr>
  </property>
  <property fmtid="{D5CDD505-2E9C-101B-9397-08002B2CF9AE}" pid="52" name="Doc.Enclosures">
    <vt:lpwstr>Beilagen</vt:lpwstr>
  </property>
  <property fmtid="{D5CDD505-2E9C-101B-9397-08002B2CF9AE}" pid="53" name="Doc.Facsimile">
    <vt:lpwstr>Telefax</vt:lpwstr>
  </property>
  <property fmtid="{D5CDD505-2E9C-101B-9397-08002B2CF9AE}" pid="54" name="Doc.Letter">
    <vt:lpwstr>Brief</vt:lpwstr>
  </property>
  <property fmtid="{D5CDD505-2E9C-101B-9397-08002B2CF9AE}" pid="55" name="Doc.of">
    <vt:lpwstr>von</vt:lpwstr>
  </property>
  <property fmtid="{D5CDD505-2E9C-101B-9397-08002B2CF9AE}" pid="56" name="Doc.Page">
    <vt:lpwstr>Seite</vt:lpwstr>
  </property>
  <property fmtid="{D5CDD505-2E9C-101B-9397-08002B2CF9AE}" pid="57" name="Doc.Regarding">
    <vt:lpwstr>betreffend</vt:lpwstr>
  </property>
  <property fmtid="{D5CDD505-2E9C-101B-9397-08002B2CF9AE}" pid="58" name="Doc.Subject">
    <vt:lpwstr>[Betreff]</vt:lpwstr>
  </property>
  <property fmtid="{D5CDD505-2E9C-101B-9397-08002B2CF9AE}" pid="59" name="Doc.Telephone">
    <vt:lpwstr>Telefon</vt:lpwstr>
  </property>
  <property fmtid="{D5CDD505-2E9C-101B-9397-08002B2CF9AE}" pid="60" name="Doc.Text">
    <vt:lpwstr>[Text]</vt:lpwstr>
  </property>
  <property fmtid="{D5CDD505-2E9C-101B-9397-08002B2CF9AE}" pid="61" name="oawDisplayName">
    <vt:lpwstr>Brief</vt:lpwstr>
  </property>
  <property fmtid="{D5CDD505-2E9C-101B-9397-08002B2CF9AE}" pid="62" name="oawID">
    <vt:lpwstr/>
  </property>
  <property fmtid="{D5CDD505-2E9C-101B-9397-08002B2CF9AE}" pid="63" name="oawInfo">
    <vt:lpwstr/>
  </property>
  <property fmtid="{D5CDD505-2E9C-101B-9397-08002B2CF9AE}" pid="64" name="Organisation.Abteilungsinformation1">
    <vt:lpwstr/>
  </property>
  <property fmtid="{D5CDD505-2E9C-101B-9397-08002B2CF9AE}" pid="65" name="Organisation.Abteilungsinformation2">
    <vt:lpwstr/>
  </property>
  <property fmtid="{D5CDD505-2E9C-101B-9397-08002B2CF9AE}" pid="66" name="Organisation.Abteilungsinformation3">
    <vt:lpwstr/>
  </property>
  <property fmtid="{D5CDD505-2E9C-101B-9397-08002B2CF9AE}" pid="67" name="Organisation.Abteilungsinformation4">
    <vt:lpwstr/>
  </property>
  <property fmtid="{D5CDD505-2E9C-101B-9397-08002B2CF9AE}" pid="68" name="Organisation.Abteilungsinformation5">
    <vt:lpwstr/>
  </property>
  <property fmtid="{D5CDD505-2E9C-101B-9397-08002B2CF9AE}" pid="69" name="Organisation.Abteilungsinformation6">
    <vt:lpwstr/>
  </property>
  <property fmtid="{D5CDD505-2E9C-101B-9397-08002B2CF9AE}" pid="70" name="Organisation.Abteilungsinformation7">
    <vt:lpwstr/>
  </property>
  <property fmtid="{D5CDD505-2E9C-101B-9397-08002B2CF9AE}" pid="71" name="Organisation.Abteilungsinformation8">
    <vt:lpwstr/>
  </property>
  <property fmtid="{D5CDD505-2E9C-101B-9397-08002B2CF9AE}" pid="72" name="Organisation.AddressB1">
    <vt:lpwstr>Dienststelle Volksschulbildung</vt:lpwstr>
  </property>
  <property fmtid="{D5CDD505-2E9C-101B-9397-08002B2CF9AE}" pid="73" name="Organisation.AddressB2">
    <vt:lpwstr/>
  </property>
  <property fmtid="{D5CDD505-2E9C-101B-9397-08002B2CF9AE}" pid="74" name="Organisation.AddressB3">
    <vt:lpwstr/>
  </property>
  <property fmtid="{D5CDD505-2E9C-101B-9397-08002B2CF9AE}" pid="75" name="Organisation.AddressB4">
    <vt:lpwstr/>
  </property>
  <property fmtid="{D5CDD505-2E9C-101B-9397-08002B2CF9AE}" pid="76" name="Organisation.AddressN1">
    <vt:lpwstr>Kellerstrasse 10</vt:lpwstr>
  </property>
  <property fmtid="{D5CDD505-2E9C-101B-9397-08002B2CF9AE}" pid="77" name="Organisation.AddressN2">
    <vt:lpwstr>6002 Luzern</vt:lpwstr>
  </property>
  <property fmtid="{D5CDD505-2E9C-101B-9397-08002B2CF9AE}" pid="78" name="Organisation.AddressN3">
    <vt:lpwstr/>
  </property>
  <property fmtid="{D5CDD505-2E9C-101B-9397-08002B2CF9AE}" pid="79" name="Organisation.AddressN4">
    <vt:lpwstr/>
  </property>
  <property fmtid="{D5CDD505-2E9C-101B-9397-08002B2CF9AE}" pid="80" name="Organisation.City">
    <vt:lpwstr>Luzern</vt:lpwstr>
  </property>
  <property fmtid="{D5CDD505-2E9C-101B-9397-08002B2CF9AE}" pid="81" name="Organisation.Country">
    <vt:lpwstr/>
  </property>
  <property fmtid="{D5CDD505-2E9C-101B-9397-08002B2CF9AE}" pid="82" name="Organisation.Departement">
    <vt:lpwstr>Bildungs- und Kulturdepartement</vt:lpwstr>
  </property>
  <property fmtid="{D5CDD505-2E9C-101B-9397-08002B2CF9AE}" pid="83" name="Organisation.Dienststelle1">
    <vt:lpwstr/>
  </property>
  <property fmtid="{D5CDD505-2E9C-101B-9397-08002B2CF9AE}" pid="84" name="Organisation.Dienststelle2">
    <vt:lpwstr/>
  </property>
  <property fmtid="{D5CDD505-2E9C-101B-9397-08002B2CF9AE}" pid="85" name="Organisation.Email">
    <vt:lpwstr/>
  </property>
  <property fmtid="{D5CDD505-2E9C-101B-9397-08002B2CF9AE}" pid="86" name="Organisation.Fax">
    <vt:lpwstr>041 228 67 02</vt:lpwstr>
  </property>
  <property fmtid="{D5CDD505-2E9C-101B-9397-08002B2CF9AE}" pid="87" name="Organisation.Footer1">
    <vt:lpwstr/>
  </property>
  <property fmtid="{D5CDD505-2E9C-101B-9397-08002B2CF9AE}" pid="88" name="Organisation.Footer2">
    <vt:lpwstr/>
  </property>
  <property fmtid="{D5CDD505-2E9C-101B-9397-08002B2CF9AE}" pid="89" name="Organisation.Footer3">
    <vt:lpwstr/>
  </property>
  <property fmtid="{D5CDD505-2E9C-101B-9397-08002B2CF9AE}" pid="90" name="Organisation.Footer4">
    <vt:lpwstr/>
  </property>
  <property fmtid="{D5CDD505-2E9C-101B-9397-08002B2CF9AE}" pid="91" name="Organisation.Internet">
    <vt:lpwstr>www.volksschulbildung.lu.ch</vt:lpwstr>
  </property>
  <property fmtid="{D5CDD505-2E9C-101B-9397-08002B2CF9AE}" pid="92" name="Organisation.Telefon">
    <vt:lpwstr>041 228 68 68</vt:lpwstr>
  </property>
  <property fmtid="{D5CDD505-2E9C-101B-9397-08002B2CF9AE}" pid="93" name="Outputprofile.External">
    <vt:lpwstr/>
  </property>
  <property fmtid="{D5CDD505-2E9C-101B-9397-08002B2CF9AE}" pid="94" name="Outputprofile.ExternalSignature">
    <vt:lpwstr/>
  </property>
  <property fmtid="{D5CDD505-2E9C-101B-9397-08002B2CF9AE}" pid="95" name="Outputprofile.Internal">
    <vt:lpwstr/>
  </property>
  <property fmtid="{D5CDD505-2E9C-101B-9397-08002B2CF9AE}" pid="96" name="OutputStatus">
    <vt:lpwstr>OutputStatus</vt:lpwstr>
  </property>
  <property fmtid="{D5CDD505-2E9C-101B-9397-08002B2CF9AE}" pid="97" name="Receipient.EMail">
    <vt:lpwstr/>
  </property>
  <property fmtid="{D5CDD505-2E9C-101B-9397-08002B2CF9AE}" pid="98" name="Signature1.DirectPhone">
    <vt:lpwstr>041 228 52 87</vt:lpwstr>
  </property>
  <property fmtid="{D5CDD505-2E9C-101B-9397-08002B2CF9AE}" pid="99" name="Signature1.EMail">
    <vt:lpwstr>martina.bruelisauer@lu.ch</vt:lpwstr>
  </property>
  <property fmtid="{D5CDD505-2E9C-101B-9397-08002B2CF9AE}" pid="100" name="Signature1.Function">
    <vt:lpwstr>Wissenschaftliche Mitarbeiterin</vt:lpwstr>
  </property>
  <property fmtid="{D5CDD505-2E9C-101B-9397-08002B2CF9AE}" pid="101" name="Signature1.Name">
    <vt:lpwstr>Martina Brülisauer, MSc</vt:lpwstr>
  </property>
  <property fmtid="{D5CDD505-2E9C-101B-9397-08002B2CF9AE}" pid="102" name="Signature2.DirectPhone">
    <vt:lpwstr/>
  </property>
  <property fmtid="{D5CDD505-2E9C-101B-9397-08002B2CF9AE}" pid="103" name="Signature2.EMail">
    <vt:lpwstr/>
  </property>
  <property fmtid="{D5CDD505-2E9C-101B-9397-08002B2CF9AE}" pid="104" name="Signature2.Function">
    <vt:lpwstr/>
  </property>
  <property fmtid="{D5CDD505-2E9C-101B-9397-08002B2CF9AE}" pid="105" name="Signature2.Name">
    <vt:lpwstr/>
  </property>
  <property fmtid="{D5CDD505-2E9C-101B-9397-08002B2CF9AE}" pid="106" name="StmAuthor.Initials">
    <vt:lpwstr>BRM</vt:lpwstr>
  </property>
  <property fmtid="{D5CDD505-2E9C-101B-9397-08002B2CF9AE}" pid="107" name="StmCMIdata.Dok_AusgangMM">
    <vt:lpwstr/>
  </property>
  <property fmtid="{D5CDD505-2E9C-101B-9397-08002B2CF9AE}" pid="108" name="StmCMIdata.Dok_AusgangMMMM">
    <vt:lpwstr/>
  </property>
  <property fmtid="{D5CDD505-2E9C-101B-9397-08002B2CF9AE}" pid="109" name="StmCMIdata.Dok_Autor">
    <vt:lpwstr/>
  </property>
  <property fmtid="{D5CDD505-2E9C-101B-9397-08002B2CF9AE}" pid="110" name="StmCMIdata.Dok_Bemerkung">
    <vt:lpwstr/>
  </property>
  <property fmtid="{D5CDD505-2E9C-101B-9397-08002B2CF9AE}" pid="111" name="StmCMIdata.Dok_Beschlussnummer">
    <vt:lpwstr/>
  </property>
  <property fmtid="{D5CDD505-2E9C-101B-9397-08002B2CF9AE}" pid="112" name="StmCMIdata.Dok_DatumMM">
    <vt:lpwstr>17.04.2018</vt:lpwstr>
  </property>
  <property fmtid="{D5CDD505-2E9C-101B-9397-08002B2CF9AE}" pid="113" name="StmCMIdata.Dok_DatumMMMM">
    <vt:lpwstr>17. April 2018</vt:lpwstr>
  </property>
  <property fmtid="{D5CDD505-2E9C-101B-9397-08002B2CF9AE}" pid="114" name="StmCMIdata.Dok_EingangMM">
    <vt:lpwstr/>
  </property>
  <property fmtid="{D5CDD505-2E9C-101B-9397-08002B2CF9AE}" pid="115" name="StmCMIdata.Dok_EingangMMMM">
    <vt:lpwstr/>
  </property>
  <property fmtid="{D5CDD505-2E9C-101B-9397-08002B2CF9AE}" pid="116" name="StmCMIdata.Dok_Kategorie">
    <vt:lpwstr/>
  </property>
  <property fmtid="{D5CDD505-2E9C-101B-9397-08002B2CF9AE}" pid="117" name="StmCMIdata.Dok_Lfnr">
    <vt:lpwstr>159907</vt:lpwstr>
  </property>
  <property fmtid="{D5CDD505-2E9C-101B-9397-08002B2CF9AE}" pid="118" name="StmCMIdata.Dok_Standort">
    <vt:lpwstr/>
  </property>
  <property fmtid="{D5CDD505-2E9C-101B-9397-08002B2CF9AE}" pid="119" name="StmCMIdata.Dok_Thema">
    <vt:lpwstr/>
  </property>
  <property fmtid="{D5CDD505-2E9C-101B-9397-08002B2CF9AE}" pid="120" name="StmCMIdata.Dok_Titel">
    <vt:lpwstr>10_tamilisch_Elternbrief Frühe Sprachförderung</vt:lpwstr>
  </property>
  <property fmtid="{D5CDD505-2E9C-101B-9397-08002B2CF9AE}" pid="121" name="StmCMIdata.G_BeginnMM">
    <vt:lpwstr>14.09.2010</vt:lpwstr>
  </property>
  <property fmtid="{D5CDD505-2E9C-101B-9397-08002B2CF9AE}" pid="122" name="StmCMIdata.G_BeginnMMMM">
    <vt:lpwstr>14. September 2010</vt:lpwstr>
  </property>
  <property fmtid="{D5CDD505-2E9C-101B-9397-08002B2CF9AE}" pid="123" name="StmCMIdata.G_Bemerkung">
    <vt:lpwstr>2010115</vt:lpwstr>
  </property>
  <property fmtid="{D5CDD505-2E9C-101B-9397-08002B2CF9AE}" pid="124" name="StmCMIdata.G_Botschaftsnummer">
    <vt:lpwstr/>
  </property>
  <property fmtid="{D5CDD505-2E9C-101B-9397-08002B2CF9AE}" pid="125" name="StmCMIdata.G_Departement">
    <vt:lpwstr/>
  </property>
  <property fmtid="{D5CDD505-2E9C-101B-9397-08002B2CF9AE}" pid="126" name="StmCMIdata.G_Eigner">
    <vt:lpwstr>DVS Schulbetrieb I</vt:lpwstr>
  </property>
  <property fmtid="{D5CDD505-2E9C-101B-9397-08002B2CF9AE}" pid="127" name="StmCMIdata.G_Eroeffnungsdatum">
    <vt:lpwstr/>
  </property>
  <property fmtid="{D5CDD505-2E9C-101B-9397-08002B2CF9AE}" pid="128" name="StmCMIdata.G_Laufnummer">
    <vt:lpwstr>2014-799</vt:lpwstr>
  </property>
  <property fmtid="{D5CDD505-2E9C-101B-9397-08002B2CF9AE}" pid="129" name="StmCMIdata.G_RaeumlicheZuteilung">
    <vt:lpwstr/>
  </property>
  <property fmtid="{D5CDD505-2E9C-101B-9397-08002B2CF9AE}" pid="130" name="StmCMIdata.G_Registraturplan">
    <vt:lpwstr>2.3.1 Frühe Förderung</vt:lpwstr>
  </property>
  <property fmtid="{D5CDD505-2E9C-101B-9397-08002B2CF9AE}" pid="131" name="StmCMIdata.G_SachbearbeiterKuerzel">
    <vt:lpwstr>JOE.BUCHELI@LU.CH</vt:lpwstr>
  </property>
  <property fmtid="{D5CDD505-2E9C-101B-9397-08002B2CF9AE}" pid="132" name="StmCMIdata.G_SachbearbeiterVornameName">
    <vt:lpwstr>Joe Bucheli</vt:lpwstr>
  </property>
  <property fmtid="{D5CDD505-2E9C-101B-9397-08002B2CF9AE}" pid="133" name="StmCMIdata.G_SBE_Anmeldungsgrund">
    <vt:lpwstr/>
  </property>
  <property fmtid="{D5CDD505-2E9C-101B-9397-08002B2CF9AE}" pid="134" name="StmCMIdata.G_SBE_Klientenart">
    <vt:lpwstr/>
  </property>
  <property fmtid="{D5CDD505-2E9C-101B-9397-08002B2CF9AE}" pid="135" name="StmCMIdata.G_SBE_Schulgemeinde">
    <vt:lpwstr/>
  </property>
  <property fmtid="{D5CDD505-2E9C-101B-9397-08002B2CF9AE}" pid="136" name="StmCMIdata.G_SBE_Schulhaus">
    <vt:lpwstr/>
  </property>
  <property fmtid="{D5CDD505-2E9C-101B-9397-08002B2CF9AE}" pid="137" name="StmCMIdata.G_SBE_Schulstufe">
    <vt:lpwstr/>
  </property>
  <property fmtid="{D5CDD505-2E9C-101B-9397-08002B2CF9AE}" pid="138" name="StmCMIdata.G_SBE_Team-Gruppengroesse">
    <vt:lpwstr/>
  </property>
  <property fmtid="{D5CDD505-2E9C-101B-9397-08002B2CF9AE}" pid="139" name="StmCMIdata.G_Signatur">
    <vt:lpwstr/>
  </property>
  <property fmtid="{D5CDD505-2E9C-101B-9397-08002B2CF9AE}" pid="140" name="StmCMIdata.G_Titel">
    <vt:lpwstr>Frühe Sprachförderung</vt:lpwstr>
  </property>
  <property fmtid="{D5CDD505-2E9C-101B-9397-08002B2CF9AE}" pid="141" name="StmCMIdata.G_TitelPublikation(DHK)">
    <vt:lpwstr/>
  </property>
  <property fmtid="{D5CDD505-2E9C-101B-9397-08002B2CF9AE}" pid="142" name="StmCMIdata.G_Vorstossnummer">
    <vt:lpwstr/>
  </property>
  <property fmtid="{D5CDD505-2E9C-101B-9397-08002B2CF9AE}" pid="143" name="Textmarke.Metadaten">
    <vt:lpwstr/>
  </property>
  <property fmtid="{D5CDD505-2E9C-101B-9397-08002B2CF9AE}" pid="144" name="Toolbar.Email">
    <vt:lpwstr>Toolbar.Email</vt:lpwstr>
  </property>
  <property fmtid="{D5CDD505-2E9C-101B-9397-08002B2CF9AE}" pid="145" name="Viacar.PIN">
    <vt:lpwstr> </vt:lpwstr>
  </property>
  <property fmtid="{D5CDD505-2E9C-101B-9397-08002B2CF9AE}" pid="146" name="WdScmCMIdata.Dok_AusgangMM">
    <vt:lpwstr/>
  </property>
  <property fmtid="{D5CDD505-2E9C-101B-9397-08002B2CF9AE}" pid="147" name="WdScmCMIdata.Dok_AusgangMMMM">
    <vt:lpwstr/>
  </property>
  <property fmtid="{D5CDD505-2E9C-101B-9397-08002B2CF9AE}" pid="148" name="WdScmCMIdata.Dok_Autor">
    <vt:lpwstr/>
  </property>
  <property fmtid="{D5CDD505-2E9C-101B-9397-08002B2CF9AE}" pid="149" name="WdScmCMIdata.Dok_Bemerkung">
    <vt:lpwstr/>
  </property>
  <property fmtid="{D5CDD505-2E9C-101B-9397-08002B2CF9AE}" pid="150" name="WdScmCMIdata.Dok_Beschlussnummer">
    <vt:lpwstr/>
  </property>
  <property fmtid="{D5CDD505-2E9C-101B-9397-08002B2CF9AE}" pid="151" name="WdScmCMIdata.Dok_DatumMM">
    <vt:lpwstr>17.04.2018</vt:lpwstr>
  </property>
  <property fmtid="{D5CDD505-2E9C-101B-9397-08002B2CF9AE}" pid="152" name="WdScmCMIdata.Dok_DatumMMMM">
    <vt:lpwstr>17. April 2018</vt:lpwstr>
  </property>
  <property fmtid="{D5CDD505-2E9C-101B-9397-08002B2CF9AE}" pid="153" name="WdScmCMIdata.Dok_EingangMM">
    <vt:lpwstr/>
  </property>
  <property fmtid="{D5CDD505-2E9C-101B-9397-08002B2CF9AE}" pid="154" name="WdScmCMIdata.Dok_EingangMMMM">
    <vt:lpwstr/>
  </property>
  <property fmtid="{D5CDD505-2E9C-101B-9397-08002B2CF9AE}" pid="155" name="WdScmCMIdata.Dok_Kategorie">
    <vt:lpwstr/>
  </property>
  <property fmtid="{D5CDD505-2E9C-101B-9397-08002B2CF9AE}" pid="156" name="WdScmCMIdata.Dok_Lfnr">
    <vt:lpwstr>159907</vt:lpwstr>
  </property>
  <property fmtid="{D5CDD505-2E9C-101B-9397-08002B2CF9AE}" pid="157" name="WdScmCMIdata.Dok_Standort">
    <vt:lpwstr/>
  </property>
  <property fmtid="{D5CDD505-2E9C-101B-9397-08002B2CF9AE}" pid="158" name="WdScmCMIdata.Dok_Thema">
    <vt:lpwstr/>
  </property>
  <property fmtid="{D5CDD505-2E9C-101B-9397-08002B2CF9AE}" pid="159" name="WdScmCMIdata.Dok_Titel">
    <vt:lpwstr>10_tamilisch_Elternbrief Frühe Sprachförderung</vt:lpwstr>
  </property>
  <property fmtid="{D5CDD505-2E9C-101B-9397-08002B2CF9AE}" pid="160" name="WdScmCMIdata.G_BeginnMM">
    <vt:lpwstr>14.09.2010</vt:lpwstr>
  </property>
  <property fmtid="{D5CDD505-2E9C-101B-9397-08002B2CF9AE}" pid="161" name="WdScmCMIdata.G_BeginnMMMM">
    <vt:lpwstr>14. September 2010</vt:lpwstr>
  </property>
  <property fmtid="{D5CDD505-2E9C-101B-9397-08002B2CF9AE}" pid="162" name="WdScmCMIdata.G_Bemerkung">
    <vt:lpwstr>2010115</vt:lpwstr>
  </property>
  <property fmtid="{D5CDD505-2E9C-101B-9397-08002B2CF9AE}" pid="163" name="WdScmCMIdata.G_Botschaftsnummer">
    <vt:lpwstr/>
  </property>
  <property fmtid="{D5CDD505-2E9C-101B-9397-08002B2CF9AE}" pid="164" name="WdScmCMIdata.G_Departement">
    <vt:lpwstr/>
  </property>
  <property fmtid="{D5CDD505-2E9C-101B-9397-08002B2CF9AE}" pid="165" name="WdScmCMIdata.G_Eigner">
    <vt:lpwstr>DVS Schulbetrieb I</vt:lpwstr>
  </property>
  <property fmtid="{D5CDD505-2E9C-101B-9397-08002B2CF9AE}" pid="166" name="WdScmCMIdata.G_Eroeffnungsdatum">
    <vt:lpwstr/>
  </property>
  <property fmtid="{D5CDD505-2E9C-101B-9397-08002B2CF9AE}" pid="167" name="WdScmCMIdata.G_Laufnummer">
    <vt:lpwstr>2014-799</vt:lpwstr>
  </property>
  <property fmtid="{D5CDD505-2E9C-101B-9397-08002B2CF9AE}" pid="168" name="WdScmCMIdata.G_RaeumlicheZuteilung">
    <vt:lpwstr/>
  </property>
  <property fmtid="{D5CDD505-2E9C-101B-9397-08002B2CF9AE}" pid="169" name="WdScmCMIdata.G_Registraturplan">
    <vt:lpwstr>2.3.1 Frühe Förderung</vt:lpwstr>
  </property>
  <property fmtid="{D5CDD505-2E9C-101B-9397-08002B2CF9AE}" pid="170" name="WdScmCMIdata.G_SachbearbeiterKuerzel">
    <vt:lpwstr>JOE.BUCHELI@LU.CH</vt:lpwstr>
  </property>
  <property fmtid="{D5CDD505-2E9C-101B-9397-08002B2CF9AE}" pid="171" name="WdScmCMIdata.G_SachbearbeiterVornameName">
    <vt:lpwstr>Joe Bucheli</vt:lpwstr>
  </property>
  <property fmtid="{D5CDD505-2E9C-101B-9397-08002B2CF9AE}" pid="172" name="WdScmCMIdata.G_SBE_Anmeldungsgrund">
    <vt:lpwstr/>
  </property>
  <property fmtid="{D5CDD505-2E9C-101B-9397-08002B2CF9AE}" pid="173" name="WdScmCMIdata.G_SBE_Klientenart">
    <vt:lpwstr/>
  </property>
  <property fmtid="{D5CDD505-2E9C-101B-9397-08002B2CF9AE}" pid="174" name="WdScmCMIdata.G_SBE_Schulgemeinde">
    <vt:lpwstr/>
  </property>
  <property fmtid="{D5CDD505-2E9C-101B-9397-08002B2CF9AE}" pid="175" name="WdScmCMIdata.G_SBE_Schulhaus">
    <vt:lpwstr/>
  </property>
  <property fmtid="{D5CDD505-2E9C-101B-9397-08002B2CF9AE}" pid="176" name="WdScmCMIdata.G_SBE_Schulstufe">
    <vt:lpwstr/>
  </property>
  <property fmtid="{D5CDD505-2E9C-101B-9397-08002B2CF9AE}" pid="177" name="WdScmCMIdata.G_SBE_Team-Gruppengroesse">
    <vt:lpwstr/>
  </property>
  <property fmtid="{D5CDD505-2E9C-101B-9397-08002B2CF9AE}" pid="178" name="WdScmCMIdata.G_Signatur">
    <vt:lpwstr/>
  </property>
  <property fmtid="{D5CDD505-2E9C-101B-9397-08002B2CF9AE}" pid="179" name="WdScmCMIdata.G_Titel">
    <vt:lpwstr>Frühe Sprachförderung</vt:lpwstr>
  </property>
  <property fmtid="{D5CDD505-2E9C-101B-9397-08002B2CF9AE}" pid="180" name="WdScmCMIdata.G_TitelPublikation(DHK)">
    <vt:lpwstr/>
  </property>
  <property fmtid="{D5CDD505-2E9C-101B-9397-08002B2CF9AE}" pid="181" name="WdScmCMIdata.G_Vorstossnummer">
    <vt:lpwstr/>
  </property>
</Properties>
</file>