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B73A2C" w14:paraId="4CAF9391" w14:textId="77777777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14:paraId="1ACAD49B" w14:textId="77777777" w:rsidR="00E04F25" w:rsidRPr="00B73A2C" w:rsidRDefault="00B96E40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B73A2C">
              <w:rPr>
                <w:highlight w:val="white"/>
              </w:rPr>
              <w:t>Absender Gemeinde/Schule</w:t>
            </w:r>
          </w:p>
          <w:p w14:paraId="724B04BD" w14:textId="77777777" w:rsidR="00E04F25" w:rsidRPr="00B73A2C" w:rsidRDefault="00B96E40" w:rsidP="00E04F25">
            <w:pPr>
              <w:pStyle w:val="Absender"/>
            </w:pPr>
            <w:r w:rsidRPr="00B73A2C">
              <w:fldChar w:fldCharType="begin"/>
            </w:r>
            <w:r w:rsidRPr="00B73A2C">
              <w:instrText xml:space="preserve"> IF </w:instrText>
            </w:r>
            <w:r w:rsidRPr="00B73A2C">
              <w:fldChar w:fldCharType="begin"/>
            </w:r>
            <w:r w:rsidRPr="00B73A2C">
              <w:instrText xml:space="preserve"> DOCPROPERTY "Organisation.Abteilungsinformation1"\*CHARFORMAT </w:instrText>
            </w:r>
            <w:r w:rsidRPr="00B73A2C">
              <w:fldChar w:fldCharType="end"/>
            </w:r>
            <w:r w:rsidRPr="00B73A2C">
              <w:instrText xml:space="preserve"> = "" "" "</w:instrText>
            </w:r>
          </w:p>
          <w:p w14:paraId="4301BCF9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1&quot;\*CHARFORMAT ">
              <w:r w:rsidR="00B96E40" w:rsidRPr="00B73A2C">
                <w:instrText>Organisation.Abteilungsinformation1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  <w:r w:rsidR="00B96E40" w:rsidRPr="00B73A2C">
              <w:fldChar w:fldCharType="begin"/>
            </w:r>
            <w:r w:rsidR="00B96E40" w:rsidRPr="00B73A2C">
              <w:instrText xml:space="preserve"> IF </w:instrText>
            </w:r>
            <w:r w:rsidR="00B96E40" w:rsidRPr="00B73A2C">
              <w:fldChar w:fldCharType="begin"/>
            </w:r>
            <w:r w:rsidR="00B96E40" w:rsidRPr="00B73A2C">
              <w:instrText xml:space="preserve"> DOCPROPERTY "Organisation.Abteilungsinformation2"\*CHARFORMAT </w:instrText>
            </w:r>
            <w:r w:rsidR="00B96E40" w:rsidRPr="00B73A2C">
              <w:fldChar w:fldCharType="end"/>
            </w:r>
            <w:r w:rsidR="00B96E40" w:rsidRPr="00B73A2C">
              <w:instrText xml:space="preserve"> = "" "" "</w:instrText>
            </w:r>
          </w:p>
          <w:p w14:paraId="34BB6F1B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2&quot;\*CHARFORMAT ">
              <w:r w:rsidR="00B96E40" w:rsidRPr="00B73A2C">
                <w:instrText>Organisation.Abteilungsinformation2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  <w:r w:rsidR="00B96E40" w:rsidRPr="00B73A2C">
              <w:fldChar w:fldCharType="begin"/>
            </w:r>
            <w:r w:rsidR="00B96E40" w:rsidRPr="00B73A2C">
              <w:instrText xml:space="preserve"> IF </w:instrText>
            </w:r>
            <w:r w:rsidR="00B96E40" w:rsidRPr="00B73A2C">
              <w:fldChar w:fldCharType="begin"/>
            </w:r>
            <w:r w:rsidR="00B96E40" w:rsidRPr="00B73A2C">
              <w:instrText xml:space="preserve"> DOCPROPERTY "Organisation.Abteilungsinformation3"\*CHARFORMAT </w:instrText>
            </w:r>
            <w:r w:rsidR="00B96E40" w:rsidRPr="00B73A2C">
              <w:fldChar w:fldCharType="end"/>
            </w:r>
            <w:r w:rsidR="00B96E40" w:rsidRPr="00B73A2C">
              <w:instrText xml:space="preserve"> = "" "" "</w:instrText>
            </w:r>
          </w:p>
          <w:p w14:paraId="15A21FB3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3&quot;\*CHARFORMAT ">
              <w:r w:rsidR="00B96E40" w:rsidRPr="00B73A2C">
                <w:instrText>Organisation.Abteilungsinformation3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  <w:r w:rsidR="00B96E40" w:rsidRPr="00B73A2C">
              <w:fldChar w:fldCharType="begin"/>
            </w:r>
            <w:r w:rsidR="00B96E40" w:rsidRPr="00B73A2C">
              <w:instrText xml:space="preserve"> IF </w:instrText>
            </w:r>
            <w:r w:rsidR="00B96E40" w:rsidRPr="00B73A2C">
              <w:fldChar w:fldCharType="begin"/>
            </w:r>
            <w:r w:rsidR="00B96E40" w:rsidRPr="00B73A2C">
              <w:instrText xml:space="preserve"> DOCPROPERTY "Organisation.Abteilungsinformation4"\*CHARFORMAT </w:instrText>
            </w:r>
            <w:r w:rsidR="00B96E40" w:rsidRPr="00B73A2C">
              <w:fldChar w:fldCharType="end"/>
            </w:r>
            <w:r w:rsidR="00B96E40" w:rsidRPr="00B73A2C">
              <w:instrText xml:space="preserve"> = "" "" "</w:instrText>
            </w:r>
          </w:p>
          <w:p w14:paraId="07A6D50C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4&quot;\*CHARFORMAT ">
              <w:r w:rsidR="00B96E40" w:rsidRPr="00B73A2C">
                <w:instrText>Organisation.Abteilungsinformation4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  <w:r w:rsidR="00B96E40" w:rsidRPr="00B73A2C">
              <w:fldChar w:fldCharType="begin"/>
            </w:r>
            <w:r w:rsidR="00B96E40" w:rsidRPr="00B73A2C">
              <w:instrText xml:space="preserve"> IF </w:instrText>
            </w:r>
            <w:r w:rsidR="00B96E40" w:rsidRPr="00B73A2C">
              <w:fldChar w:fldCharType="begin"/>
            </w:r>
            <w:r w:rsidR="00B96E40" w:rsidRPr="00B73A2C">
              <w:instrText xml:space="preserve"> DOCPROPERTY "Organisation.Abteilungsinformation5"\*CHARFORMAT </w:instrText>
            </w:r>
            <w:r w:rsidR="00B96E40" w:rsidRPr="00B73A2C">
              <w:fldChar w:fldCharType="end"/>
            </w:r>
            <w:r w:rsidR="00B96E40" w:rsidRPr="00B73A2C">
              <w:instrText xml:space="preserve"> = "" "" "</w:instrText>
            </w:r>
          </w:p>
          <w:p w14:paraId="2647D79F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5&quot;\*CHARFORMAT ">
              <w:r w:rsidR="00B96E40" w:rsidRPr="00B73A2C">
                <w:instrText>Organisation.Abteilungsinformation5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  <w:r w:rsidR="00B96E40" w:rsidRPr="00B73A2C">
              <w:fldChar w:fldCharType="begin"/>
            </w:r>
            <w:r w:rsidR="00B96E40" w:rsidRPr="00B73A2C">
              <w:instrText xml:space="preserve"> IF </w:instrText>
            </w:r>
            <w:r w:rsidR="00B96E40" w:rsidRPr="00B73A2C">
              <w:fldChar w:fldCharType="begin"/>
            </w:r>
            <w:r w:rsidR="00B96E40" w:rsidRPr="00B73A2C">
              <w:instrText xml:space="preserve"> DOCPROPERTY "Organisation.Abteilungsinformation6"\*CHARFORMAT </w:instrText>
            </w:r>
            <w:r w:rsidR="00B96E40" w:rsidRPr="00B73A2C">
              <w:fldChar w:fldCharType="end"/>
            </w:r>
            <w:r w:rsidR="00B96E40" w:rsidRPr="00B73A2C">
              <w:instrText xml:space="preserve"> = "" "" "</w:instrText>
            </w:r>
          </w:p>
          <w:p w14:paraId="2D27B353" w14:textId="77777777" w:rsidR="00E04F25" w:rsidRPr="00B73A2C" w:rsidRDefault="008D4F32" w:rsidP="00E04F25">
            <w:pPr>
              <w:pStyle w:val="Absender"/>
            </w:pPr>
            <w:fldSimple w:instr=" DOCPROPERTY &quot;Organisation.Abteilungsinformation6&quot;\*CHARFORMAT ">
              <w:r w:rsidR="00B96E40" w:rsidRPr="00B73A2C">
                <w:instrText>Organisation.Abteilungsinformation6</w:instrText>
              </w:r>
            </w:fldSimple>
            <w:r w:rsidR="00B96E40" w:rsidRPr="00B73A2C">
              <w:instrText>" \&lt;OawJumpToField value=0/&gt;</w:instrText>
            </w:r>
            <w:r w:rsidR="00B96E40" w:rsidRPr="00B73A2C">
              <w:fldChar w:fldCharType="end"/>
            </w:r>
          </w:p>
          <w:p w14:paraId="67173258" w14:textId="77777777" w:rsidR="00E04F25" w:rsidRPr="00B73A2C" w:rsidRDefault="00B73A2C" w:rsidP="00E04F25">
            <w:pPr>
              <w:pStyle w:val="Absender"/>
            </w:pPr>
          </w:p>
          <w:p w14:paraId="7FF346D6" w14:textId="77777777" w:rsidR="00E04F25" w:rsidRPr="00B73A2C" w:rsidRDefault="00B96E40" w:rsidP="00E04F25">
            <w:pPr>
              <w:pStyle w:val="Absender"/>
            </w:pPr>
            <w:r w:rsidRPr="00B73A2C">
              <w:fldChar w:fldCharType="begin"/>
            </w:r>
            <w:r w:rsidRPr="00B73A2C">
              <w:instrText xml:space="preserve"> IF </w:instrText>
            </w:r>
            <w:r w:rsidRPr="00B73A2C">
              <w:fldChar w:fldCharType="begin"/>
            </w:r>
            <w:r w:rsidRPr="00B73A2C">
              <w:instrText xml:space="preserve"> DOCPROPERTY "Organisation.Abteilungsinformation7"\*CHARFORMAT \&lt;OawJumpToField value=0/&gt;</w:instrText>
            </w:r>
            <w:r w:rsidRPr="00B73A2C">
              <w:fldChar w:fldCharType="end"/>
            </w:r>
            <w:r w:rsidRPr="00B73A2C">
              <w:instrText xml:space="preserve"> = "" "" "</w:instrText>
            </w:r>
            <w:r w:rsidRPr="00B73A2C">
              <w:fldChar w:fldCharType="begin"/>
            </w:r>
            <w:r w:rsidRPr="00B73A2C">
              <w:instrText xml:space="preserve"> DOCPROPERTY "Organisation.Abteilungsinformation7"\*CHARFORMAT \&lt;OawJumpToField value=0/&gt;</w:instrText>
            </w:r>
            <w:r w:rsidRPr="00B73A2C">
              <w:fldChar w:fldCharType="separate"/>
            </w:r>
            <w:r w:rsidRPr="00B73A2C">
              <w:instrText>Organisation.Abteilungsinformation7</w:instrText>
            </w:r>
            <w:r w:rsidRPr="00B73A2C">
              <w:fldChar w:fldCharType="end"/>
            </w:r>
          </w:p>
          <w:p w14:paraId="32F17D06" w14:textId="77777777" w:rsidR="00E04F25" w:rsidRPr="00B73A2C" w:rsidRDefault="00B96E40" w:rsidP="00E04F25">
            <w:pPr>
              <w:pStyle w:val="Absender"/>
            </w:pPr>
            <w:r w:rsidRPr="00B73A2C">
              <w:instrText>" \&lt;OawJumpToField value=0/&gt;</w:instrText>
            </w:r>
            <w:r w:rsidRPr="00B73A2C">
              <w:fldChar w:fldCharType="end"/>
            </w:r>
            <w:r w:rsidRPr="00B73A2C">
              <w:fldChar w:fldCharType="begin"/>
            </w:r>
            <w:r w:rsidRPr="00B73A2C">
              <w:instrText xml:space="preserve"> IF </w:instrText>
            </w:r>
            <w:r w:rsidRPr="00B73A2C">
              <w:fldChar w:fldCharType="begin"/>
            </w:r>
            <w:r w:rsidRPr="00B73A2C">
              <w:instrText xml:space="preserve"> DOCPROPERTY "Organisation.Abteilungsinformation8"\*CHARFORMAT \&lt;OawJumpToField value=0/&gt;</w:instrText>
            </w:r>
            <w:r w:rsidRPr="00B73A2C">
              <w:fldChar w:fldCharType="end"/>
            </w:r>
            <w:r w:rsidRPr="00B73A2C">
              <w:instrText xml:space="preserve"> = "" "" "</w:instrText>
            </w:r>
            <w:r w:rsidRPr="00B73A2C">
              <w:fldChar w:fldCharType="begin"/>
            </w:r>
            <w:r w:rsidRPr="00B73A2C">
              <w:instrText xml:space="preserve"> DOCPROPERTY "Organisation.Abteilungsinformation8"\*CHARFORMAT \&lt;OawJumpToField value=0/&gt;</w:instrText>
            </w:r>
            <w:r w:rsidRPr="00B73A2C">
              <w:fldChar w:fldCharType="separate"/>
            </w:r>
            <w:r w:rsidRPr="00B73A2C">
              <w:instrText>Organisation.Abteilungsinformation8</w:instrText>
            </w:r>
            <w:r w:rsidRPr="00B73A2C">
              <w:fldChar w:fldCharType="end"/>
            </w:r>
          </w:p>
          <w:p w14:paraId="75561DA0" w14:textId="77777777" w:rsidR="00E04F25" w:rsidRPr="00B73A2C" w:rsidRDefault="00B96E40" w:rsidP="00E04F25">
            <w:pPr>
              <w:pStyle w:val="Absender"/>
              <w:rPr>
                <w:highlight w:val="white"/>
              </w:rPr>
            </w:pPr>
            <w:r w:rsidRPr="00B73A2C">
              <w:instrText>" \&lt;OawJumpToField value=0/&gt;</w:instrText>
            </w:r>
            <w:r w:rsidRPr="00B73A2C">
              <w:fldChar w:fldCharType="end"/>
            </w:r>
          </w:p>
        </w:tc>
        <w:tc>
          <w:tcPr>
            <w:tcW w:w="4115" w:type="dxa"/>
            <w:vAlign w:val="bottom"/>
          </w:tcPr>
          <w:p w14:paraId="03BB8A26" w14:textId="77777777" w:rsidR="00E04F25" w:rsidRPr="00B73A2C" w:rsidRDefault="00B73A2C" w:rsidP="00E04F25"/>
        </w:tc>
      </w:tr>
      <w:tr w:rsidR="00257A74" w:rsidRPr="00B73A2C" w14:paraId="74868142" w14:textId="77777777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14:paraId="06BD119F" w14:textId="77777777" w:rsidR="00E04F25" w:rsidRPr="00B73A2C" w:rsidRDefault="00B73A2C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14:paraId="1E59C27A" w14:textId="1EDC20FB" w:rsidR="00E04F25" w:rsidRPr="00B73A2C" w:rsidRDefault="00ED6A8A" w:rsidP="00E04F25">
            <w:r w:rsidRPr="00B73A2C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B73A2C">
              <w:instrText xml:space="preserve"> FORMTEXT </w:instrText>
            </w:r>
            <w:r w:rsidRPr="00B73A2C">
              <w:fldChar w:fldCharType="separate"/>
            </w:r>
            <w:r w:rsidR="00B73A2C" w:rsidRPr="00B73A2C">
              <w:rPr>
                <w:noProof/>
              </w:rPr>
              <w:t>Adresse eingeben</w:t>
            </w:r>
            <w:r w:rsidRPr="00B73A2C">
              <w:fldChar w:fldCharType="end"/>
            </w:r>
            <w:bookmarkEnd w:id="2"/>
          </w:p>
        </w:tc>
      </w:tr>
      <w:bookmarkEnd w:id="1"/>
    </w:tbl>
    <w:p w14:paraId="6719B0FE" w14:textId="77777777" w:rsidR="00E04F25" w:rsidRPr="00B73A2C" w:rsidRDefault="00B73A2C" w:rsidP="004343B5">
      <w:pPr>
        <w:pStyle w:val="CityDate"/>
        <w:sectPr w:rsidR="00E04F25" w:rsidRPr="00B73A2C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14:paraId="5FA7EF64" w14:textId="46F255CA" w:rsidR="002F44B7" w:rsidRPr="00B73A2C" w:rsidRDefault="00ED6A8A" w:rsidP="00AE5BFA">
      <w:r w:rsidRPr="00B73A2C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B73A2C">
        <w:instrText xml:space="preserve"> FORMTEXT </w:instrText>
      </w:r>
      <w:r w:rsidRPr="00B73A2C">
        <w:fldChar w:fldCharType="separate"/>
      </w:r>
      <w:r w:rsidR="00B73A2C" w:rsidRPr="00B73A2C">
        <w:rPr>
          <w:noProof/>
        </w:rPr>
        <w:t>Ort, Datum</w:t>
      </w:r>
      <w:r w:rsidRPr="00B73A2C">
        <w:fldChar w:fldCharType="end"/>
      </w:r>
    </w:p>
    <w:p w14:paraId="4897B77A" w14:textId="77777777" w:rsidR="00E04F25" w:rsidRPr="00B73A2C" w:rsidRDefault="008D4F32" w:rsidP="002F44B7">
      <w:pPr>
        <w:pStyle w:val="Fusszeile-Pfad"/>
      </w:pPr>
      <w:fldSimple w:instr=" DOCPROPERTY &quot;StmCMIdata.Dok_Lfnr&quot;\*CHARFORMAT ">
        <w:r w:rsidR="00B73A2C" w:rsidRPr="00B73A2C">
          <w:t>105963</w:t>
        </w:r>
      </w:fldSimple>
      <w:bookmarkEnd w:id="5"/>
    </w:p>
    <w:p w14:paraId="7F66AF97" w14:textId="77777777" w:rsidR="00E04F25" w:rsidRPr="00B73A2C" w:rsidRDefault="00B73A2C" w:rsidP="00E04F25"/>
    <w:p w14:paraId="216B1FC1" w14:textId="77777777" w:rsidR="00867223" w:rsidRPr="00B73A2C" w:rsidRDefault="00B96E40" w:rsidP="00867223">
      <w:r w:rsidRPr="00B73A2C">
        <w:fldChar w:fldCharType="begin"/>
      </w:r>
      <w:r w:rsidRPr="00B73A2C">
        <w:instrText xml:space="preserve"> IF </w:instrText>
      </w:r>
      <w:fldSimple w:instr=" DOCPROPERTY &quot;CustomField.ContentTypeLetter&quot;\*CHARFORMAT ">
        <w:r w:rsidR="00B73A2C" w:rsidRPr="00B73A2C">
          <w:instrText>leer</w:instrText>
        </w:r>
      </w:fldSimple>
      <w:r w:rsidRPr="00B73A2C">
        <w:instrText>="leer" "" "</w:instrText>
      </w:r>
      <w:r w:rsidRPr="00B73A2C">
        <w:fldChar w:fldCharType="begin"/>
      </w:r>
      <w:r w:rsidRPr="00B73A2C">
        <w:instrText xml:space="preserve"> IF </w:instrText>
      </w:r>
      <w:r w:rsidRPr="00B73A2C">
        <w:fldChar w:fldCharType="begin"/>
      </w:r>
      <w:r w:rsidRPr="00B73A2C">
        <w:instrText xml:space="preserve"> DOCPROPERTY "CustomField.ContentTypeLetter"\*CHARFORMAT </w:instrText>
      </w:r>
      <w:r w:rsidRPr="00B73A2C">
        <w:fldChar w:fldCharType="end"/>
      </w:r>
      <w:r w:rsidRPr="00B73A2C">
        <w:instrText>="Leer" "" "</w:instrText>
      </w:r>
      <w:r w:rsidRPr="00B73A2C">
        <w:fldChar w:fldCharType="begin"/>
      </w:r>
      <w:r w:rsidRPr="00B73A2C">
        <w:instrText xml:space="preserve"> IF </w:instrText>
      </w:r>
      <w:r w:rsidRPr="00B73A2C">
        <w:fldChar w:fldCharType="begin"/>
      </w:r>
      <w:r w:rsidRPr="00B73A2C">
        <w:instrText xml:space="preserve"> DOCPROPERTY "CustomField.ContentTypeLetter"\*CHARFORMAT </w:instrText>
      </w:r>
      <w:r w:rsidRPr="00B73A2C">
        <w:fldChar w:fldCharType="end"/>
      </w:r>
      <w:r w:rsidRPr="00B73A2C">
        <w:instrText>="" "" "</w:instrText>
      </w:r>
    </w:p>
    <w:p w14:paraId="25ADF82C" w14:textId="77777777" w:rsidR="00867223" w:rsidRPr="00B73A2C" w:rsidRDefault="008D4F32" w:rsidP="00867223">
      <w:pPr>
        <w:pStyle w:val="Inhalts-Typ"/>
      </w:pPr>
      <w:fldSimple w:instr=" DOCPROPERTY &quot;CustomField.ContentTypeLetter&quot;\*CHARFORMAT ">
        <w:r w:rsidR="00B96E40" w:rsidRPr="00B73A2C">
          <w:instrText>CustomField.ContentTypeLetter</w:instrText>
        </w:r>
      </w:fldSimple>
    </w:p>
    <w:p w14:paraId="1E166749" w14:textId="77777777" w:rsidR="00E04F25" w:rsidRPr="00B73A2C" w:rsidRDefault="00B96E40" w:rsidP="00867223">
      <w:r w:rsidRPr="00B73A2C">
        <w:instrText xml:space="preserve">" \&lt;OawJumpToField value=0/&gt; </w:instrText>
      </w:r>
      <w:r w:rsidRPr="00B73A2C">
        <w:fldChar w:fldCharType="end"/>
      </w:r>
      <w:r w:rsidRPr="00B73A2C">
        <w:instrText xml:space="preserve">" </w:instrText>
      </w:r>
      <w:r w:rsidRPr="00B73A2C">
        <w:fldChar w:fldCharType="end"/>
      </w:r>
      <w:r w:rsidRPr="00B73A2C">
        <w:instrText xml:space="preserve">" </w:instrText>
      </w:r>
      <w:r w:rsidRPr="00B73A2C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B73A2C" w14:paraId="77E7DAF1" w14:textId="77777777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C8510F1" w14:textId="16730F93" w:rsidR="00E04F25" w:rsidRPr="00B73A2C" w:rsidRDefault="005F3DF2" w:rsidP="00873A45">
            <w:pPr>
              <w:pStyle w:val="Betreff"/>
            </w:pPr>
            <w:bookmarkStart w:id="7" w:name="Subject" w:colFirst="0" w:colLast="0"/>
            <w:r w:rsidRPr="00B73A2C">
              <w:t>Incentivo</w:t>
            </w:r>
            <w:r w:rsidR="00F94BA3" w:rsidRPr="00B73A2C">
              <w:t xml:space="preserve"> precoce </w:t>
            </w:r>
            <w:r w:rsidR="00516707" w:rsidRPr="00B73A2C">
              <w:t xml:space="preserve">do idioma </w:t>
            </w:r>
            <w:r w:rsidR="00F44663" w:rsidRPr="00B73A2C">
              <w:t>alemão</w:t>
            </w:r>
            <w:r w:rsidR="00B96E40" w:rsidRPr="00B73A2C">
              <w:t xml:space="preserve"> </w:t>
            </w:r>
          </w:p>
        </w:tc>
      </w:tr>
      <w:bookmarkEnd w:id="7"/>
    </w:tbl>
    <w:p w14:paraId="14C75740" w14:textId="77777777" w:rsidR="00E04F25" w:rsidRPr="00B73A2C" w:rsidRDefault="00B73A2C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B73A2C" w14:paraId="25B6E559" w14:textId="77777777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3E6AE3EE" w14:textId="77777777" w:rsidR="00E04F25" w:rsidRPr="00B73A2C" w:rsidRDefault="00071658" w:rsidP="00BF618D">
            <w:bookmarkStart w:id="8" w:name="RecipientIntroduction" w:colFirst="0" w:colLast="0"/>
            <w:r w:rsidRPr="00B73A2C">
              <w:t>Estimados pais</w:t>
            </w:r>
            <w:r w:rsidR="000A1F63" w:rsidRPr="00B73A2C">
              <w:t>:</w:t>
            </w:r>
          </w:p>
        </w:tc>
      </w:tr>
      <w:bookmarkEnd w:id="8"/>
    </w:tbl>
    <w:p w14:paraId="74895089" w14:textId="77777777" w:rsidR="00E04F25" w:rsidRPr="00B73A2C" w:rsidRDefault="00B73A2C" w:rsidP="00E04F25"/>
    <w:p w14:paraId="52E3835E" w14:textId="3DA12FB3" w:rsidR="0041192D" w:rsidRPr="00B73A2C" w:rsidRDefault="002D33EF" w:rsidP="00712935">
      <w:r w:rsidRPr="00B73A2C">
        <w:t xml:space="preserve">Os conhecimentos suficientes da língua alemã são </w:t>
      </w:r>
      <w:r w:rsidR="006D5616" w:rsidRPr="00B73A2C">
        <w:t xml:space="preserve">de </w:t>
      </w:r>
      <w:r w:rsidR="004A1675" w:rsidRPr="00B73A2C">
        <w:t>muita</w:t>
      </w:r>
      <w:r w:rsidR="00E421EB" w:rsidRPr="00B73A2C">
        <w:t xml:space="preserve"> </w:t>
      </w:r>
      <w:r w:rsidRPr="00B73A2C">
        <w:t>importância</w:t>
      </w:r>
      <w:r w:rsidR="00E421EB" w:rsidRPr="00B73A2C">
        <w:t xml:space="preserve"> para o sucesso escolar.</w:t>
      </w:r>
      <w:r w:rsidR="007168A6" w:rsidRPr="00B73A2C">
        <w:t xml:space="preserve"> </w:t>
      </w:r>
      <w:r w:rsidR="00EF7617" w:rsidRPr="00B73A2C">
        <w:t>As c</w:t>
      </w:r>
      <w:r w:rsidRPr="00B73A2C">
        <w:t>rianças</w:t>
      </w:r>
      <w:r w:rsidR="00E666BA" w:rsidRPr="00B73A2C">
        <w:t xml:space="preserve"> </w:t>
      </w:r>
      <w:r w:rsidR="004E1963" w:rsidRPr="00B73A2C">
        <w:t xml:space="preserve">que </w:t>
      </w:r>
      <w:r w:rsidR="004A1675" w:rsidRPr="00B73A2C">
        <w:t xml:space="preserve">falam pouco </w:t>
      </w:r>
      <w:r w:rsidRPr="00B73A2C">
        <w:t>alemão</w:t>
      </w:r>
      <w:r w:rsidR="005960A0" w:rsidRPr="00B73A2C">
        <w:t xml:space="preserve"> aquando do ingresso no jardim-escola</w:t>
      </w:r>
      <w:r w:rsidR="00AF3911" w:rsidRPr="00B73A2C">
        <w:t xml:space="preserve"> </w:t>
      </w:r>
      <w:r w:rsidR="00F44663" w:rsidRPr="00B73A2C">
        <w:t>tê</w:t>
      </w:r>
      <w:r w:rsidR="00FA64AB" w:rsidRPr="00B73A2C">
        <w:t>m uma desv</w:t>
      </w:r>
      <w:r w:rsidR="00594FA0" w:rsidRPr="00B73A2C">
        <w:t xml:space="preserve">antagem durante todo o </w:t>
      </w:r>
      <w:r w:rsidR="004A1675" w:rsidRPr="00B73A2C">
        <w:t>seu tempo escolar</w:t>
      </w:r>
      <w:r w:rsidR="00594FA0" w:rsidRPr="00B73A2C">
        <w:t xml:space="preserve">. Todas as </w:t>
      </w:r>
      <w:r w:rsidRPr="00B73A2C">
        <w:t>crianças</w:t>
      </w:r>
      <w:r w:rsidR="00594FA0" w:rsidRPr="00B73A2C">
        <w:t xml:space="preserve"> devem t</w:t>
      </w:r>
      <w:r w:rsidR="004A1675" w:rsidRPr="00B73A2C">
        <w:t xml:space="preserve">er as mesmas </w:t>
      </w:r>
      <w:r w:rsidRPr="00B73A2C">
        <w:t>hipóteses</w:t>
      </w:r>
      <w:r w:rsidR="004A1675" w:rsidRPr="00B73A2C">
        <w:t xml:space="preserve"> de arranque</w:t>
      </w:r>
      <w:r w:rsidR="00594FA0" w:rsidRPr="00B73A2C">
        <w:t>. Po</w:t>
      </w:r>
      <w:r w:rsidR="004A1675" w:rsidRPr="00B73A2C">
        <w:t xml:space="preserve">r esta </w:t>
      </w:r>
      <w:r w:rsidRPr="00B73A2C">
        <w:t>razão</w:t>
      </w:r>
      <w:r w:rsidR="00F44663" w:rsidRPr="00B73A2C">
        <w:t>,</w:t>
      </w:r>
      <w:r w:rsidR="004A1675" w:rsidRPr="00B73A2C">
        <w:t xml:space="preserve"> a freguesia</w:t>
      </w:r>
      <w:r w:rsidR="00594FA0" w:rsidRPr="00B73A2C">
        <w:t xml:space="preserve"> </w:t>
      </w:r>
      <w:r w:rsidR="00ED6A8A" w:rsidRPr="00B73A2C"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9" w:name="Text1"/>
      <w:r w:rsidR="00ED6A8A" w:rsidRPr="00B73A2C">
        <w:instrText xml:space="preserve"> FORMTEXT </w:instrText>
      </w:r>
      <w:r w:rsidR="00ED6A8A" w:rsidRPr="00B73A2C">
        <w:fldChar w:fldCharType="separate"/>
      </w:r>
      <w:r w:rsidR="00B73A2C" w:rsidRPr="00B73A2C">
        <w:rPr>
          <w:noProof/>
        </w:rPr>
        <w:t>Name der Gemeinde</w:t>
      </w:r>
      <w:r w:rsidR="00ED6A8A" w:rsidRPr="00B73A2C">
        <w:fldChar w:fldCharType="end"/>
      </w:r>
      <w:bookmarkEnd w:id="9"/>
      <w:r w:rsidR="00B96E40" w:rsidRPr="00B73A2C">
        <w:t xml:space="preserve"> </w:t>
      </w:r>
      <w:r w:rsidR="00594FA0" w:rsidRPr="00B73A2C">
        <w:t xml:space="preserve">pretende apoiar as </w:t>
      </w:r>
      <w:r w:rsidRPr="00B73A2C">
        <w:t>crianças</w:t>
      </w:r>
      <w:r w:rsidR="00594FA0" w:rsidRPr="00B73A2C">
        <w:t xml:space="preserve"> de </w:t>
      </w:r>
      <w:r w:rsidRPr="00B73A2C">
        <w:t>língua</w:t>
      </w:r>
      <w:r w:rsidR="00594FA0" w:rsidRPr="00B73A2C">
        <w:t xml:space="preserve"> materna estrangeira a aprender a </w:t>
      </w:r>
      <w:r w:rsidRPr="00B73A2C">
        <w:t>língua</w:t>
      </w:r>
      <w:r w:rsidR="00594FA0" w:rsidRPr="00B73A2C">
        <w:t xml:space="preserve"> </w:t>
      </w:r>
      <w:r w:rsidRPr="00B73A2C">
        <w:t>alemã</w:t>
      </w:r>
      <w:r w:rsidR="00594FA0" w:rsidRPr="00B73A2C">
        <w:t xml:space="preserve"> em tenra idade. </w:t>
      </w:r>
      <w:r w:rsidR="00B7483C" w:rsidRPr="00B73A2C">
        <w:t>Nos grupos</w:t>
      </w:r>
      <w:r w:rsidR="00594FA0" w:rsidRPr="00B73A2C">
        <w:t xml:space="preserve"> infantis (Spielgruppe</w:t>
      </w:r>
      <w:r w:rsidR="00B96E40" w:rsidRPr="00B73A2C">
        <w:t>n</w:t>
      </w:r>
      <w:r w:rsidR="00594FA0" w:rsidRPr="00B73A2C">
        <w:t xml:space="preserve">) as </w:t>
      </w:r>
      <w:r w:rsidRPr="00B73A2C">
        <w:t>crianças</w:t>
      </w:r>
      <w:r w:rsidR="00594FA0" w:rsidRPr="00B73A2C">
        <w:t xml:space="preserve"> mais jovens </w:t>
      </w:r>
      <w:r w:rsidR="00B45164" w:rsidRPr="00B73A2C">
        <w:t xml:space="preserve">podem </w:t>
      </w:r>
      <w:r w:rsidR="00594FA0" w:rsidRPr="00B73A2C">
        <w:t xml:space="preserve">aprender o </w:t>
      </w:r>
      <w:r w:rsidRPr="00B73A2C">
        <w:t>alemão</w:t>
      </w:r>
      <w:r w:rsidR="00594FA0" w:rsidRPr="00B73A2C">
        <w:t xml:space="preserve"> brincando, posto que </w:t>
      </w:r>
      <w:r w:rsidRPr="00B73A2C">
        <w:t>estão</w:t>
      </w:r>
      <w:r w:rsidR="00594FA0" w:rsidRPr="00B73A2C">
        <w:t xml:space="preserve"> com outras </w:t>
      </w:r>
      <w:r w:rsidRPr="00B73A2C">
        <w:t>crianças</w:t>
      </w:r>
      <w:r w:rsidR="00B7483C" w:rsidRPr="00B73A2C">
        <w:t xml:space="preserve"> e o/a educador/a</w:t>
      </w:r>
      <w:r w:rsidR="00594FA0" w:rsidRPr="00B73A2C">
        <w:t xml:space="preserve"> as ajuda nesse sentido. </w:t>
      </w:r>
      <w:r w:rsidR="00B7483C" w:rsidRPr="00B73A2C">
        <w:t xml:space="preserve"> </w:t>
      </w:r>
    </w:p>
    <w:p w14:paraId="7D3380B1" w14:textId="77777777" w:rsidR="00A14CEE" w:rsidRPr="00B73A2C" w:rsidRDefault="00B73A2C" w:rsidP="00712935"/>
    <w:p w14:paraId="3BDCF472" w14:textId="6CB6FCC7" w:rsidR="00873A45" w:rsidRPr="00B73A2C" w:rsidRDefault="00F76E09" w:rsidP="00712935">
      <w:pPr>
        <w:rPr>
          <w:rStyle w:val="Hyperlink"/>
          <w:color w:val="auto"/>
          <w:u w:val="none"/>
        </w:rPr>
      </w:pPr>
      <w:r w:rsidRPr="00B73A2C">
        <w:t xml:space="preserve">Para que, caso </w:t>
      </w:r>
      <w:r w:rsidR="002D33EF" w:rsidRPr="00B73A2C">
        <w:t>necessário</w:t>
      </w:r>
      <w:r w:rsidRPr="00B73A2C">
        <w:t xml:space="preserve">, possamos incentivar a vossa </w:t>
      </w:r>
      <w:r w:rsidR="002D33EF" w:rsidRPr="00B73A2C">
        <w:t>criança</w:t>
      </w:r>
      <w:r w:rsidRPr="00B73A2C">
        <w:t xml:space="preserve"> da melhor forma </w:t>
      </w:r>
      <w:r w:rsidR="002D33EF" w:rsidRPr="00B73A2C">
        <w:t>possível</w:t>
      </w:r>
      <w:r w:rsidRPr="00B73A2C">
        <w:t>, necessitamos de saber</w:t>
      </w:r>
      <w:r w:rsidR="00EF7617" w:rsidRPr="00B73A2C">
        <w:t xml:space="preserve"> qual o </w:t>
      </w:r>
      <w:r w:rsidR="002D33EF" w:rsidRPr="00B73A2C">
        <w:t>nível</w:t>
      </w:r>
      <w:r w:rsidRPr="00B73A2C">
        <w:t xml:space="preserve"> de conhecimentos do idioma </w:t>
      </w:r>
      <w:r w:rsidR="002D33EF" w:rsidRPr="00B73A2C">
        <w:t>alemão</w:t>
      </w:r>
      <w:r w:rsidR="00E074F0" w:rsidRPr="00B73A2C">
        <w:t xml:space="preserve">. </w:t>
      </w:r>
      <w:r w:rsidR="00B70B02" w:rsidRPr="00B73A2C">
        <w:t xml:space="preserve">Precisamente por este motivo </w:t>
      </w:r>
      <w:r w:rsidR="00EF7617" w:rsidRPr="00B73A2C">
        <w:t>todos os pais têm</w:t>
      </w:r>
      <w:r w:rsidR="00B70B02" w:rsidRPr="00B73A2C">
        <w:t xml:space="preserve"> d</w:t>
      </w:r>
      <w:r w:rsidR="002D33EF" w:rsidRPr="00B73A2C">
        <w:t>e preencher o questionário</w:t>
      </w:r>
      <w:r w:rsidR="003B271C" w:rsidRPr="00B73A2C">
        <w:t xml:space="preserve"> anex</w:t>
      </w:r>
      <w:r w:rsidR="00B70B02" w:rsidRPr="00B73A2C">
        <w:t xml:space="preserve">o. O </w:t>
      </w:r>
      <w:r w:rsidR="002D33EF" w:rsidRPr="00B73A2C">
        <w:t>questionário</w:t>
      </w:r>
      <w:r w:rsidR="004A1675" w:rsidRPr="00B73A2C">
        <w:t xml:space="preserve"> foi</w:t>
      </w:r>
      <w:r w:rsidR="00B70B02" w:rsidRPr="00B73A2C">
        <w:t xml:space="preserve"> traduzido em 11 idiomas. </w:t>
      </w:r>
      <w:r w:rsidRPr="00B73A2C">
        <w:t xml:space="preserve">Podem pedir o </w:t>
      </w:r>
      <w:r w:rsidR="002D33EF" w:rsidRPr="00B73A2C">
        <w:t>questionário</w:t>
      </w:r>
      <w:r w:rsidRPr="00B73A2C">
        <w:t xml:space="preserve"> traduzido </w:t>
      </w:r>
      <w:r w:rsidR="002D33EF" w:rsidRPr="00B73A2C">
        <w:t>através</w:t>
      </w:r>
      <w:r w:rsidRPr="00B73A2C">
        <w:t xml:space="preserve"> da </w:t>
      </w:r>
      <w:r w:rsidR="002D33EF" w:rsidRPr="00B73A2C">
        <w:t xml:space="preserve">escola </w:t>
      </w:r>
      <w:r w:rsidR="00ED6A8A" w:rsidRPr="00B73A2C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ED6A8A" w:rsidRPr="00B73A2C">
        <w:rPr>
          <w:szCs w:val="22"/>
        </w:rPr>
        <w:instrText xml:space="preserve"> FORMTEXT </w:instrText>
      </w:r>
      <w:r w:rsidR="00ED6A8A" w:rsidRPr="00B73A2C">
        <w:rPr>
          <w:szCs w:val="22"/>
        </w:rPr>
      </w:r>
      <w:r w:rsidR="00ED6A8A" w:rsidRPr="00B73A2C">
        <w:rPr>
          <w:szCs w:val="22"/>
        </w:rPr>
        <w:fldChar w:fldCharType="separate"/>
      </w:r>
      <w:r w:rsidR="00B73A2C" w:rsidRPr="00B73A2C">
        <w:rPr>
          <w:noProof/>
          <w:szCs w:val="22"/>
        </w:rPr>
        <w:t>Tel-Nr. Schule</w:t>
      </w:r>
      <w:r w:rsidR="00ED6A8A" w:rsidRPr="00B73A2C">
        <w:rPr>
          <w:szCs w:val="22"/>
        </w:rPr>
        <w:fldChar w:fldCharType="end"/>
      </w:r>
      <w:r w:rsidR="00AE6881" w:rsidRPr="00B73A2C">
        <w:t>.</w:t>
      </w:r>
      <w:r w:rsidR="004A1675" w:rsidRPr="00B73A2C">
        <w:t xml:space="preserve"> </w:t>
      </w:r>
      <w:r w:rsidR="00EF7617" w:rsidRPr="00B73A2C">
        <w:t>Ou descarregá-lo</w:t>
      </w:r>
      <w:r w:rsidR="004A1675" w:rsidRPr="00B73A2C">
        <w:t xml:space="preserve"> diretamente </w:t>
      </w:r>
      <w:r w:rsidR="002D33EF" w:rsidRPr="00B73A2C">
        <w:t>através</w:t>
      </w:r>
      <w:r w:rsidR="004A1675" w:rsidRPr="00B73A2C">
        <w:t xml:space="preserve"> da</w:t>
      </w:r>
      <w:r w:rsidR="00EF7617" w:rsidRPr="00B73A2C">
        <w:t xml:space="preserve"> seguinte página</w:t>
      </w:r>
      <w:r w:rsidR="004A1675" w:rsidRPr="00B73A2C">
        <w:t xml:space="preserve"> da internet:</w:t>
      </w:r>
      <w:r w:rsidR="00B70B02" w:rsidRPr="00B73A2C">
        <w:t xml:space="preserve"> </w:t>
      </w:r>
      <w:hyperlink r:id="rId19" w:history="1">
        <w:r w:rsidR="00B96E40" w:rsidRPr="00B73A2C">
          <w:rPr>
            <w:rStyle w:val="Hyperlink"/>
          </w:rPr>
          <w:t>www.volksschulbildung.lu.ch/fruehesprachfoerderung</w:t>
        </w:r>
      </w:hyperlink>
    </w:p>
    <w:p w14:paraId="269A93DB" w14:textId="2909EAD6" w:rsidR="00570A44" w:rsidRPr="00B73A2C" w:rsidRDefault="00B70B02" w:rsidP="00712935">
      <w:pPr>
        <w:rPr>
          <w:rStyle w:val="Hyperlink"/>
          <w:color w:val="auto"/>
          <w:u w:val="none"/>
        </w:rPr>
      </w:pPr>
      <w:r w:rsidRPr="00B73A2C">
        <w:rPr>
          <w:rStyle w:val="Hyperlink"/>
          <w:color w:val="auto"/>
          <w:u w:val="none"/>
        </w:rPr>
        <w:t xml:space="preserve">Os pais preenchem o </w:t>
      </w:r>
      <w:r w:rsidR="002D33EF" w:rsidRPr="00B73A2C">
        <w:rPr>
          <w:rStyle w:val="Hyperlink"/>
          <w:color w:val="auto"/>
          <w:u w:val="none"/>
        </w:rPr>
        <w:t>questionário</w:t>
      </w:r>
      <w:r w:rsidRPr="00B73A2C">
        <w:rPr>
          <w:rStyle w:val="Hyperlink"/>
          <w:color w:val="auto"/>
          <w:u w:val="none"/>
        </w:rPr>
        <w:t xml:space="preserve"> </w:t>
      </w:r>
      <w:r w:rsidR="00F76E09" w:rsidRPr="00B73A2C">
        <w:rPr>
          <w:rStyle w:val="Hyperlink"/>
          <w:color w:val="auto"/>
          <w:u w:val="none"/>
        </w:rPr>
        <w:t>e enviam-no de volta.</w:t>
      </w:r>
    </w:p>
    <w:p w14:paraId="1326F541" w14:textId="77777777" w:rsidR="00C746C9" w:rsidRPr="00B73A2C" w:rsidRDefault="00B73A2C" w:rsidP="00712935"/>
    <w:p w14:paraId="589B7708" w14:textId="243A47BE" w:rsidR="007D6538" w:rsidRPr="00B73A2C" w:rsidRDefault="00B45164" w:rsidP="007D6538">
      <w:r w:rsidRPr="00B73A2C">
        <w:t xml:space="preserve">No caso de a </w:t>
      </w:r>
      <w:r w:rsidR="002D33EF" w:rsidRPr="00B73A2C">
        <w:t>criança</w:t>
      </w:r>
      <w:r w:rsidRPr="00B73A2C">
        <w:t xml:space="preserve"> </w:t>
      </w:r>
      <w:r w:rsidR="002D33EF" w:rsidRPr="00B73A2C">
        <w:t>não</w:t>
      </w:r>
      <w:r w:rsidRPr="00B73A2C">
        <w:t xml:space="preserve"> falar suficientement</w:t>
      </w:r>
      <w:r w:rsidR="00EF7617" w:rsidRPr="00B73A2C">
        <w:t>e o</w:t>
      </w:r>
      <w:r w:rsidR="004A1675" w:rsidRPr="00B73A2C">
        <w:t xml:space="preserve"> </w:t>
      </w:r>
      <w:r w:rsidR="002D33EF" w:rsidRPr="00B73A2C">
        <w:t>alemão</w:t>
      </w:r>
      <w:r w:rsidR="004A1675" w:rsidRPr="00B73A2C">
        <w:t xml:space="preserve">, a </w:t>
      </w:r>
      <w:r w:rsidR="00EF7617" w:rsidRPr="00B73A2C">
        <w:t>J</w:t>
      </w:r>
      <w:r w:rsidR="004A1675" w:rsidRPr="00B73A2C">
        <w:t xml:space="preserve">unta de </w:t>
      </w:r>
      <w:r w:rsidR="00EF7617" w:rsidRPr="00B73A2C">
        <w:t>F</w:t>
      </w:r>
      <w:r w:rsidR="004A1675" w:rsidRPr="00B73A2C">
        <w:t>reguesia</w:t>
      </w:r>
      <w:r w:rsidRPr="00B73A2C">
        <w:t xml:space="preserve"> </w:t>
      </w:r>
      <w:r w:rsidR="00EF7617" w:rsidRPr="00B73A2C">
        <w:t>entrará</w:t>
      </w:r>
      <w:r w:rsidRPr="00B73A2C">
        <w:t xml:space="preserve"> em con</w:t>
      </w:r>
      <w:r w:rsidR="00EF7617" w:rsidRPr="00B73A2C">
        <w:t xml:space="preserve">tacto com os pais, indicando </w:t>
      </w:r>
      <w:r w:rsidRPr="00B73A2C">
        <w:t xml:space="preserve">o local onde a </w:t>
      </w:r>
      <w:r w:rsidR="002D33EF" w:rsidRPr="00B73A2C">
        <w:t>criança</w:t>
      </w:r>
      <w:r w:rsidR="00EF7617" w:rsidRPr="00B73A2C">
        <w:t xml:space="preserve"> o pode aprender</w:t>
      </w:r>
      <w:r w:rsidRPr="00B73A2C">
        <w:t xml:space="preserve">. A </w:t>
      </w:r>
      <w:r w:rsidR="002D33EF" w:rsidRPr="00B73A2C">
        <w:t>criança</w:t>
      </w:r>
      <w:r w:rsidR="004A1675" w:rsidRPr="00B73A2C">
        <w:t xml:space="preserve"> frequenta esta oferta</w:t>
      </w:r>
      <w:r w:rsidRPr="00B73A2C">
        <w:t xml:space="preserve"> pelo menos durante 2 meios-dias por semana. Os pais pagam uma </w:t>
      </w:r>
      <w:r w:rsidR="002D33EF" w:rsidRPr="00B73A2C">
        <w:t>comparticipação</w:t>
      </w:r>
      <w:r w:rsidRPr="00B73A2C">
        <w:t xml:space="preserve"> de </w:t>
      </w:r>
      <w:r w:rsidR="00ED6A8A" w:rsidRPr="00B73A2C"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ED6A8A" w:rsidRPr="00B73A2C">
        <w:instrText xml:space="preserve"> FORMTEXT </w:instrText>
      </w:r>
      <w:r w:rsidR="00ED6A8A" w:rsidRPr="00B73A2C">
        <w:fldChar w:fldCharType="separate"/>
      </w:r>
      <w:r w:rsidR="00B73A2C" w:rsidRPr="00B73A2C">
        <w:rPr>
          <w:noProof/>
        </w:rPr>
        <w:t>Elternbeitrag</w:t>
      </w:r>
      <w:r w:rsidR="00ED6A8A" w:rsidRPr="00B73A2C">
        <w:fldChar w:fldCharType="end"/>
      </w:r>
      <w:r w:rsidRPr="00B73A2C">
        <w:t xml:space="preserve"> francos.</w:t>
      </w:r>
    </w:p>
    <w:p w14:paraId="5F32657D" w14:textId="77777777" w:rsidR="00570A44" w:rsidRPr="00B73A2C" w:rsidRDefault="00B73A2C" w:rsidP="007D6538"/>
    <w:p w14:paraId="2B6C68B8" w14:textId="4174C149" w:rsidR="002A1FB9" w:rsidRPr="00B73A2C" w:rsidRDefault="00B70B02" w:rsidP="002A1FB9">
      <w:r w:rsidRPr="00B73A2C">
        <w:t>Os progenitores</w:t>
      </w:r>
      <w:r w:rsidR="00594FA0" w:rsidRPr="00B73A2C">
        <w:t xml:space="preserve"> de idioma e</w:t>
      </w:r>
      <w:r w:rsidRPr="00B73A2C">
        <w:t>strangeiro podem obter gratuitamente resposta às suas</w:t>
      </w:r>
      <w:r w:rsidR="00594FA0" w:rsidRPr="00B73A2C">
        <w:t xml:space="preserve"> </w:t>
      </w:r>
      <w:r w:rsidRPr="00B73A2C">
        <w:t xml:space="preserve">eventuais </w:t>
      </w:r>
      <w:r w:rsidR="002D33EF" w:rsidRPr="00B73A2C">
        <w:t>questões</w:t>
      </w:r>
      <w:r w:rsidR="00594FA0" w:rsidRPr="00B73A2C">
        <w:t xml:space="preserve"> </w:t>
      </w:r>
      <w:r w:rsidRPr="00B73A2C">
        <w:t>dirigindo-se à</w:t>
      </w:r>
      <w:r w:rsidR="00B96E40" w:rsidRPr="00B73A2C">
        <w:t xml:space="preserve"> FABIA</w:t>
      </w:r>
      <w:r w:rsidR="00AE6881" w:rsidRPr="00B73A2C">
        <w:t xml:space="preserve">, </w:t>
      </w:r>
      <w:r w:rsidR="002D33EF" w:rsidRPr="00B73A2C">
        <w:t>Serviço</w:t>
      </w:r>
      <w:r w:rsidRPr="00B73A2C">
        <w:t xml:space="preserve"> Especializado para Aconselhamento e </w:t>
      </w:r>
      <w:r w:rsidR="002D33EF" w:rsidRPr="00B73A2C">
        <w:t>Integração</w:t>
      </w:r>
      <w:r w:rsidRPr="00B73A2C">
        <w:t xml:space="preserve"> de Pessoas Estrangeiras</w:t>
      </w:r>
      <w:r w:rsidR="003F0F4C" w:rsidRPr="00B73A2C">
        <w:t>:</w:t>
      </w:r>
      <w:r w:rsidR="00AE6881" w:rsidRPr="00B73A2C">
        <w:t xml:space="preserve"> (Telefon</w:t>
      </w:r>
      <w:r w:rsidRPr="00B73A2C">
        <w:t>e</w:t>
      </w:r>
      <w:r w:rsidR="00AE6881" w:rsidRPr="00B73A2C">
        <w:t xml:space="preserve"> 041 360 07 22)</w:t>
      </w:r>
      <w:r w:rsidR="00B96E40" w:rsidRPr="00B73A2C">
        <w:t xml:space="preserve"> </w:t>
      </w:r>
      <w:hyperlink r:id="rId20" w:history="1">
        <w:r w:rsidR="00B96E40" w:rsidRPr="00B73A2C">
          <w:rPr>
            <w:rStyle w:val="Hyperlink"/>
          </w:rPr>
          <w:t>www.fabialuzern.ch</w:t>
        </w:r>
      </w:hyperlink>
      <w:r w:rsidR="003F0F4C" w:rsidRPr="00B73A2C">
        <w:t>.</w:t>
      </w:r>
    </w:p>
    <w:p w14:paraId="78FA1B6E" w14:textId="77777777" w:rsidR="00A90E65" w:rsidRPr="00B73A2C" w:rsidRDefault="00B73A2C" w:rsidP="00712935"/>
    <w:p w14:paraId="2DFB3AD5" w14:textId="62BEBC61" w:rsidR="00873A45" w:rsidRPr="00B73A2C" w:rsidRDefault="00EF7617" w:rsidP="00712935">
      <w:r w:rsidRPr="00B73A2C">
        <w:t xml:space="preserve">Devolvam sff </w:t>
      </w:r>
      <w:r w:rsidR="00B70B02" w:rsidRPr="00B73A2C">
        <w:t xml:space="preserve">o </w:t>
      </w:r>
      <w:r w:rsidR="002D33EF" w:rsidRPr="00B73A2C">
        <w:t>questionário</w:t>
      </w:r>
      <w:r w:rsidRPr="00B73A2C">
        <w:t xml:space="preserve"> preenchido até</w:t>
      </w:r>
      <w:r w:rsidR="00B96E40" w:rsidRPr="00B73A2C">
        <w:t xml:space="preserve"> </w:t>
      </w:r>
      <w:r w:rsidR="00ED6A8A" w:rsidRPr="00B73A2C"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ED6A8A" w:rsidRPr="00B73A2C">
        <w:instrText xml:space="preserve"> FORMTEXT </w:instrText>
      </w:r>
      <w:r w:rsidR="00ED6A8A" w:rsidRPr="00B73A2C">
        <w:fldChar w:fldCharType="separate"/>
      </w:r>
      <w:r w:rsidR="00B73A2C" w:rsidRPr="00B73A2C">
        <w:rPr>
          <w:noProof/>
        </w:rPr>
        <w:t>xx.yy.zzzz</w:t>
      </w:r>
      <w:r w:rsidR="00ED6A8A" w:rsidRPr="00B73A2C">
        <w:fldChar w:fldCharType="end"/>
      </w:r>
      <w:r w:rsidR="00B96E40" w:rsidRPr="00B73A2C">
        <w:t xml:space="preserve"> </w:t>
      </w:r>
      <w:r w:rsidR="00B70B02" w:rsidRPr="00B73A2C">
        <w:t xml:space="preserve">para o seguinte </w:t>
      </w:r>
      <w:r w:rsidR="002D33EF" w:rsidRPr="00B73A2C">
        <w:t>endereço</w:t>
      </w:r>
      <w:r w:rsidR="00B70B02" w:rsidRPr="00B73A2C">
        <w:t>:</w:t>
      </w:r>
    </w:p>
    <w:p w14:paraId="1A0CB833" w14:textId="77777777" w:rsidR="003F0F4C" w:rsidRPr="00B73A2C" w:rsidRDefault="003F0F4C" w:rsidP="00712935">
      <w:pPr>
        <w:rPr>
          <w:highlight w:val="yellow"/>
        </w:rPr>
      </w:pPr>
    </w:p>
    <w:p w14:paraId="2E002ED8" w14:textId="77777777" w:rsidR="00ED6A8A" w:rsidRPr="00B73A2C" w:rsidRDefault="00ED6A8A" w:rsidP="00ED6A8A">
      <w:r w:rsidRPr="00B73A2C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B73A2C">
        <w:instrText xml:space="preserve"> FORMTEXT </w:instrText>
      </w:r>
      <w:r w:rsidRPr="00B73A2C">
        <w:fldChar w:fldCharType="separate"/>
      </w:r>
      <w:r w:rsidR="00B73A2C" w:rsidRPr="00B73A2C">
        <w:rPr>
          <w:noProof/>
        </w:rPr>
        <w:t>Adresse Gemeinde/Schule</w:t>
      </w:r>
      <w:r w:rsidRPr="00B73A2C">
        <w:fldChar w:fldCharType="end"/>
      </w:r>
    </w:p>
    <w:p w14:paraId="5811E265" w14:textId="77777777" w:rsidR="00ED6A8A" w:rsidRPr="00B73A2C" w:rsidRDefault="00ED6A8A" w:rsidP="00ED6A8A">
      <w:r w:rsidRPr="00B73A2C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B73A2C">
        <w:instrText xml:space="preserve"> FORMTEXT </w:instrText>
      </w:r>
      <w:r w:rsidRPr="00B73A2C">
        <w:fldChar w:fldCharType="separate"/>
      </w:r>
      <w:r w:rsidR="00B73A2C" w:rsidRPr="00B73A2C">
        <w:rPr>
          <w:noProof/>
        </w:rPr>
        <w:t>Adresse Gemeinde/Schule</w:t>
      </w:r>
      <w:r w:rsidRPr="00B73A2C">
        <w:fldChar w:fldCharType="end"/>
      </w:r>
    </w:p>
    <w:p w14:paraId="412712EF" w14:textId="77777777" w:rsidR="00ED6A8A" w:rsidRPr="00B73A2C" w:rsidRDefault="00ED6A8A" w:rsidP="00ED6A8A">
      <w:r w:rsidRPr="00B73A2C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B73A2C">
        <w:instrText xml:space="preserve"> FORMTEXT </w:instrText>
      </w:r>
      <w:r w:rsidRPr="00B73A2C">
        <w:fldChar w:fldCharType="separate"/>
      </w:r>
      <w:r w:rsidR="00B73A2C" w:rsidRPr="00B73A2C">
        <w:rPr>
          <w:noProof/>
        </w:rPr>
        <w:t>Adresse Gemeinde/Schule</w:t>
      </w:r>
      <w:r w:rsidRPr="00B73A2C">
        <w:fldChar w:fldCharType="end"/>
      </w:r>
    </w:p>
    <w:p w14:paraId="1A4E2087" w14:textId="77777777" w:rsidR="003F0F4C" w:rsidRPr="00B73A2C" w:rsidRDefault="003F0F4C" w:rsidP="00712935">
      <w:pPr>
        <w:rPr>
          <w:highlight w:val="yellow"/>
        </w:rPr>
      </w:pPr>
    </w:p>
    <w:p w14:paraId="2821645A" w14:textId="77777777" w:rsidR="00EF7617" w:rsidRPr="00B73A2C" w:rsidRDefault="00EF7617" w:rsidP="00712935"/>
    <w:p w14:paraId="0DC71CFA" w14:textId="79A39C24" w:rsidR="00873A45" w:rsidRPr="00B73A2C" w:rsidRDefault="00B70B02" w:rsidP="00712935">
      <w:r w:rsidRPr="00B73A2C">
        <w:t xml:space="preserve">Agradecemos sinceramente a vossa valiosa </w:t>
      </w:r>
      <w:r w:rsidR="002D33EF" w:rsidRPr="00B73A2C">
        <w:t>cooperação</w:t>
      </w:r>
      <w:r w:rsidRPr="00B73A2C">
        <w:t>!</w:t>
      </w:r>
    </w:p>
    <w:p w14:paraId="2AAF4E35" w14:textId="77777777" w:rsidR="00873A45" w:rsidRPr="00B73A2C" w:rsidRDefault="00B73A2C" w:rsidP="00712935"/>
    <w:p w14:paraId="22580140" w14:textId="77777777" w:rsidR="000655A8" w:rsidRPr="00B73A2C" w:rsidRDefault="00B45164" w:rsidP="00712935">
      <w:r w:rsidRPr="00B73A2C">
        <w:t>Com os nossos melhores cumprimentos</w:t>
      </w:r>
    </w:p>
    <w:p w14:paraId="2534BE5B" w14:textId="77777777" w:rsidR="003F0F4C" w:rsidRPr="00B73A2C" w:rsidRDefault="003F0F4C" w:rsidP="00712935"/>
    <w:p w14:paraId="45CE04DB" w14:textId="33947B50" w:rsidR="003F0F4C" w:rsidRPr="00B73A2C" w:rsidRDefault="002D33EF" w:rsidP="00712935">
      <w:r w:rsidRPr="00B73A2C">
        <w:t>Anexo</w:t>
      </w:r>
      <w:r w:rsidR="003F0F4C" w:rsidRPr="00B73A2C">
        <w:t xml:space="preserve">: </w:t>
      </w:r>
    </w:p>
    <w:p w14:paraId="0B9D2BD7" w14:textId="5126A897" w:rsidR="003F0F4C" w:rsidRPr="00B73A2C" w:rsidRDefault="003F0F4C" w:rsidP="00712935">
      <w:r w:rsidRPr="00B73A2C">
        <w:t xml:space="preserve">- </w:t>
      </w:r>
      <w:r w:rsidR="002D33EF" w:rsidRPr="00B73A2C">
        <w:t>Questionário</w:t>
      </w:r>
    </w:p>
    <w:p w14:paraId="27A78843" w14:textId="77777777" w:rsidR="003F0F4C" w:rsidRPr="00B73A2C" w:rsidRDefault="003F0F4C" w:rsidP="00712935">
      <w:r w:rsidRPr="00B73A2C">
        <w:t xml:space="preserve">- </w:t>
      </w:r>
      <w:r w:rsidR="00B45164" w:rsidRPr="00B73A2C">
        <w:t xml:space="preserve">Envelope de resposta </w:t>
      </w:r>
    </w:p>
    <w:sectPr w:rsidR="003F0F4C" w:rsidRPr="00B73A2C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67C5" w14:textId="77777777" w:rsidR="00DC6E75" w:rsidRPr="00B73A2C" w:rsidRDefault="00DC6E75">
      <w:r w:rsidRPr="00B73A2C">
        <w:separator/>
      </w:r>
    </w:p>
  </w:endnote>
  <w:endnote w:type="continuationSeparator" w:id="0">
    <w:p w14:paraId="5EED7040" w14:textId="77777777" w:rsidR="00DC6E75" w:rsidRPr="00B73A2C" w:rsidRDefault="00DC6E75">
      <w:r w:rsidRPr="00B73A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583A" w14:textId="77777777" w:rsidR="00B73A2C" w:rsidRPr="00B73A2C" w:rsidRDefault="00B73A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521" w14:textId="77777777" w:rsidR="00B73A2C" w:rsidRPr="00B73A2C" w:rsidRDefault="00B73A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A694" w14:textId="77777777" w:rsidR="00B73A2C" w:rsidRPr="00B73A2C" w:rsidRDefault="00B73A2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CA18" w14:textId="77777777" w:rsidR="00E04F25" w:rsidRDefault="00B73A2C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14:paraId="55120D76" w14:textId="77777777" w:rsidTr="00E04F25">
      <w:tc>
        <w:tcPr>
          <w:tcW w:w="6177" w:type="dxa"/>
          <w:vAlign w:val="center"/>
        </w:tcPr>
        <w:p w14:paraId="0F9DD3A9" w14:textId="77777777"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noProof/>
              <w:lang w:val="en-US" w:eastAsia="de-DE"/>
            </w:rPr>
            <w:instrText>2014-799</w:instrText>
          </w:r>
          <w:r w:rsidR="00B73A2C" w:rsidRPr="0048431C">
            <w:rPr>
              <w:noProof/>
              <w:lang w:val="en-US" w:eastAsia="de-DE"/>
            </w:rPr>
            <w:instrText xml:space="preserve"> / </w:instrText>
          </w:r>
          <w:r w:rsidR="00B73A2C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noProof/>
              <w:lang w:val="en-US" w:eastAsia="de-DE"/>
            </w:rPr>
            <w:t>2014-799</w:t>
          </w:r>
          <w:r w:rsidR="00B73A2C" w:rsidRPr="0048431C">
            <w:rPr>
              <w:noProof/>
              <w:lang w:val="en-US" w:eastAsia="de-DE"/>
            </w:rPr>
            <w:t xml:space="preserve"> / </w:t>
          </w:r>
          <w:r w:rsidR="00B73A2C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34CDC52D" w14:textId="77777777"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B73A2C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B73A2C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B73A2C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14:paraId="1DF99E84" w14:textId="77777777" w:rsidTr="00E04F25">
      <w:tc>
        <w:tcPr>
          <w:tcW w:w="6177" w:type="dxa"/>
          <w:vAlign w:val="center"/>
        </w:tcPr>
        <w:p w14:paraId="309B57F6" w14:textId="77777777" w:rsidR="00E04F25" w:rsidRPr="00F31604" w:rsidRDefault="00B73A2C" w:rsidP="00F93CD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14:paraId="528A4804" w14:textId="77777777" w:rsidR="00E04F25" w:rsidRPr="00A66130" w:rsidRDefault="00B73A2C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14:paraId="0C42F85C" w14:textId="77777777" w:rsidR="00E04F25" w:rsidRDefault="00B73A2C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5062" w14:textId="77777777"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B73A2C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73A2C">
      <w:rPr>
        <w:noProof/>
      </w:rPr>
      <w:instrText>16.03.2017, 11:52:28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B73A2C">
      <w:rPr>
        <w:noProof/>
        <w:lang w:val="fr-FR"/>
      </w:rPr>
      <w:instrText>C:\Users\ABara\AppData\Local\Temp\CMIAXIOMA\View_317e76aa4c3a43ae9725b965a4989b87\portugiesisch_Elternbrief Frühe Sprachförderu.docx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73A2C">
      <w:rPr>
        <w:noProof/>
      </w:rPr>
      <w:t>16.03.2017, 11:52:28</w:t>
    </w:r>
    <w:r w:rsidR="00B73A2C" w:rsidRPr="00DE4799">
      <w:rPr>
        <w:noProof/>
        <w:lang w:val="fr-FR"/>
      </w:rPr>
      <w:t xml:space="preserve">, </w:t>
    </w:r>
    <w:r w:rsidR="00B73A2C">
      <w:rPr>
        <w:noProof/>
        <w:lang w:val="fr-FR"/>
      </w:rPr>
      <w:t>C:\Users\ABara\AppData\Local\Temp\CMIAXIOMA\View_317e76aa4c3a43ae9725b965a4989b87\portugiesisch_Elternbrief Frühe Sprachförderu.docx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B73A2C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73A2C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B73A2C">
      <w:rPr>
        <w:noProof/>
        <w:lang w:val="fr-FR"/>
      </w:rPr>
      <w:instrText>C:\Users\ABara\AppData\Local\Temp\CMIAXIOMA\View_317e76aa4c3a43ae9725b965a4989b87\portugiesisch_Elternbrief Frühe Sprachförderu.docx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73A2C">
      <w:rPr>
        <w:noProof/>
      </w:rPr>
      <w:t>16.03.2017</w:t>
    </w:r>
    <w:r w:rsidR="00B73A2C" w:rsidRPr="00DE4799">
      <w:rPr>
        <w:noProof/>
        <w:lang w:val="fr-FR"/>
      </w:rPr>
      <w:t xml:space="preserve">, </w:t>
    </w:r>
    <w:r w:rsidR="00B73A2C">
      <w:rPr>
        <w:noProof/>
        <w:lang w:val="fr-FR"/>
      </w:rPr>
      <w:t>C:\Users\ABara\AppData\Local\Temp\CMIAXIOMA\View_317e76aa4c3a43ae9725b965a4989b87\portugiesisch_Elternbrief Frühe Sprachförderu.docx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83FB5" w14:textId="77777777" w:rsidR="00DC6E75" w:rsidRPr="00B73A2C" w:rsidRDefault="00DC6E75">
      <w:r w:rsidRPr="00B73A2C">
        <w:separator/>
      </w:r>
    </w:p>
  </w:footnote>
  <w:footnote w:type="continuationSeparator" w:id="0">
    <w:p w14:paraId="68A97244" w14:textId="77777777" w:rsidR="00DC6E75" w:rsidRPr="00B73A2C" w:rsidRDefault="00DC6E75">
      <w:r w:rsidRPr="00B73A2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B2EF" w14:textId="77777777" w:rsidR="00B73A2C" w:rsidRPr="00B73A2C" w:rsidRDefault="00B73A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9DE7" w14:textId="77777777" w:rsidR="00B23D06" w:rsidRPr="00B73A2C" w:rsidRDefault="00B96E40">
    <w:pPr>
      <w:rPr>
        <w:i/>
      </w:rPr>
    </w:pPr>
    <w:bookmarkStart w:id="3" w:name="Zerfitikate"/>
    <w:bookmarkEnd w:id="3"/>
    <w:r w:rsidRPr="00B73A2C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B73A2C" w14:paraId="12680464" w14:textId="77777777" w:rsidTr="00720AA0">
      <w:trPr>
        <w:trHeight w:hRule="exact" w:val="20"/>
        <w:hidden/>
      </w:trPr>
      <w:tc>
        <w:tcPr>
          <w:tcW w:w="9071" w:type="dxa"/>
        </w:tcPr>
        <w:p w14:paraId="33828DA5" w14:textId="77777777" w:rsidR="00B23D06" w:rsidRPr="00B73A2C" w:rsidRDefault="00B73A2C" w:rsidP="0077716B">
          <w:pPr>
            <w:rPr>
              <w:vanish/>
            </w:rPr>
          </w:pPr>
        </w:p>
        <w:p w14:paraId="3280CDE8" w14:textId="77777777" w:rsidR="00B23D06" w:rsidRPr="00B73A2C" w:rsidRDefault="00B73A2C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14:paraId="3B7D3244" w14:textId="77777777" w:rsidR="00B23D06" w:rsidRPr="00B73A2C" w:rsidRDefault="00B73A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68C0" w14:textId="77777777" w:rsidR="00B73A2C" w:rsidRPr="00B73A2C" w:rsidRDefault="00B73A2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9483" w14:textId="77777777" w:rsidR="00E04F25" w:rsidRPr="0051144A" w:rsidRDefault="00B73A2C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54C8" w14:textId="77777777" w:rsidR="00E04F25" w:rsidRDefault="00B73A2C">
    <w:pPr>
      <w:spacing w:line="20" w:lineRule="exact"/>
      <w:rPr>
        <w:sz w:val="2"/>
        <w:szCs w:val="2"/>
      </w:rPr>
    </w:pPr>
  </w:p>
  <w:p w14:paraId="3A7B70CC" w14:textId="77777777"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071658"/>
    <w:rsid w:val="000A1F63"/>
    <w:rsid w:val="0023691B"/>
    <w:rsid w:val="00257A74"/>
    <w:rsid w:val="002D33EF"/>
    <w:rsid w:val="00360FF9"/>
    <w:rsid w:val="003A1C02"/>
    <w:rsid w:val="003B271C"/>
    <w:rsid w:val="003F0F4C"/>
    <w:rsid w:val="004A1675"/>
    <w:rsid w:val="004E1963"/>
    <w:rsid w:val="00500747"/>
    <w:rsid w:val="005106C5"/>
    <w:rsid w:val="00516707"/>
    <w:rsid w:val="00560C52"/>
    <w:rsid w:val="00594FA0"/>
    <w:rsid w:val="005960A0"/>
    <w:rsid w:val="005F3DF2"/>
    <w:rsid w:val="006D5616"/>
    <w:rsid w:val="007168A6"/>
    <w:rsid w:val="008D0B85"/>
    <w:rsid w:val="008D4F32"/>
    <w:rsid w:val="009551B8"/>
    <w:rsid w:val="00AE6881"/>
    <w:rsid w:val="00AF3911"/>
    <w:rsid w:val="00B45164"/>
    <w:rsid w:val="00B70B02"/>
    <w:rsid w:val="00B73A2C"/>
    <w:rsid w:val="00B7483C"/>
    <w:rsid w:val="00B8557D"/>
    <w:rsid w:val="00B96E40"/>
    <w:rsid w:val="00CD7857"/>
    <w:rsid w:val="00D212DE"/>
    <w:rsid w:val="00D454E7"/>
    <w:rsid w:val="00DC6E75"/>
    <w:rsid w:val="00DE2686"/>
    <w:rsid w:val="00E074F0"/>
    <w:rsid w:val="00E16EDA"/>
    <w:rsid w:val="00E421EB"/>
    <w:rsid w:val="00E666BA"/>
    <w:rsid w:val="00ED6A8A"/>
    <w:rsid w:val="00EF7617"/>
    <w:rsid w:val="00F434A6"/>
    <w:rsid w:val="00F44663"/>
    <w:rsid w:val="00F56D50"/>
    <w:rsid w:val="00F61B32"/>
    <w:rsid w:val="00F76E09"/>
    <w:rsid w:val="00F94BA3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64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00D88E9-F25E-416B-BBF8-B848517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649</Words>
  <Characters>3891</Characters>
  <Application>Microsoft Office Word</Application>
  <DocSecurity>4</DocSecurity>
  <Lines>121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Portugiesisch</vt:lpstr>
    </vt:vector>
  </TitlesOfParts>
  <Manager>Martina Brülisauer, MSc</Manager>
  <Company>Bildungs- und Kulturdepartement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Incentivo precoce do idioma alemão</dc:subject>
  <dc:creator>Martina Brülisauer, MSc</dc:creator>
  <cp:lastModifiedBy>Alessandra Bara</cp:lastModifiedBy>
  <cp:revision>2</cp:revision>
  <cp:lastPrinted>2017-03-01T15:28:00Z</cp:lastPrinted>
  <dcterms:created xsi:type="dcterms:W3CDTF">2017-03-16T10:52:00Z</dcterms:created>
  <dcterms:modified xsi:type="dcterms:W3CDTF">2017-03-16T10:52:00Z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>Incentivo precoce do idioma alemão 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