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257A74" w:rsidRPr="00C34F98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C34F98" w:rsidRDefault="00B96E40" w:rsidP="00E04F25">
            <w:pPr>
              <w:pStyle w:val="Absender"/>
              <w:rPr>
                <w:highlight w:val="white"/>
              </w:rPr>
            </w:pPr>
            <w:r w:rsidRPr="00C34F98">
              <w:rPr>
                <w:highlight w:val="white"/>
              </w:rPr>
              <w:t>Absender Gemeinde/Schule</w:t>
            </w:r>
          </w:p>
          <w:p w:rsidR="00E04F25" w:rsidRPr="00C34F98" w:rsidRDefault="00B96E40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IF </w:instrText>
            </w:r>
            <w:r w:rsidRPr="00C34F98">
              <w:fldChar w:fldCharType="begin"/>
            </w:r>
            <w:r w:rsidRPr="00C34F98">
              <w:instrText xml:space="preserve"> DOCPROPERTY "Organisation.Abteilungsinformation1"\*CHARFORMAT </w:instrText>
            </w:r>
            <w:r w:rsidRPr="00C34F98">
              <w:fldChar w:fldCharType="end"/>
            </w:r>
            <w:r w:rsidRPr="00C34F98">
              <w:instrText xml:space="preserve"> = "" "" "</w:instrText>
            </w:r>
          </w:p>
          <w:p w:rsidR="00E04F25" w:rsidRPr="00C34F98" w:rsidRDefault="00C34F98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DOCPROPERTY "Organisation.Abteilungsinformation1"\*CHARFORMAT </w:instrText>
            </w:r>
            <w:r w:rsidRPr="00C34F98">
              <w:fldChar w:fldCharType="separate"/>
            </w:r>
            <w:r w:rsidR="00B96E40" w:rsidRPr="00C34F98">
              <w:instrText>Organisation.Abteilungsinformation1</w:instrText>
            </w:r>
            <w:r w:rsidRPr="00C34F98">
              <w:fldChar w:fldCharType="end"/>
            </w:r>
            <w:r w:rsidR="00B96E40" w:rsidRPr="00C34F98">
              <w:instrText>" \&lt;OawJumpToField value=0/&gt;</w:instrText>
            </w:r>
            <w:r w:rsidR="00B96E40" w:rsidRPr="00C34F98">
              <w:fldChar w:fldCharType="end"/>
            </w:r>
            <w:r w:rsidR="00B96E40" w:rsidRPr="00C34F98">
              <w:fldChar w:fldCharType="begin"/>
            </w:r>
            <w:r w:rsidR="00B96E40" w:rsidRPr="00C34F98">
              <w:instrText xml:space="preserve"> IF </w:instrText>
            </w:r>
            <w:r w:rsidR="00B96E40" w:rsidRPr="00C34F98">
              <w:fldChar w:fldCharType="begin"/>
            </w:r>
            <w:r w:rsidR="00B96E40" w:rsidRPr="00C34F98">
              <w:instrText xml:space="preserve"> DOCPROPERTY "Organisation.Abteilungsinformation2"\*CHARFORMAT </w:instrText>
            </w:r>
            <w:r w:rsidR="00B96E40" w:rsidRPr="00C34F98">
              <w:fldChar w:fldCharType="end"/>
            </w:r>
            <w:r w:rsidR="00B96E40" w:rsidRPr="00C34F98">
              <w:instrText xml:space="preserve"> = "" "" "</w:instrText>
            </w:r>
          </w:p>
          <w:p w:rsidR="00E04F25" w:rsidRPr="00C34F98" w:rsidRDefault="00C34F98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DOCPROPERTY "Organisation.Abteilungsinformation2"\*CHARFORMAT </w:instrText>
            </w:r>
            <w:r w:rsidRPr="00C34F98">
              <w:fldChar w:fldCharType="separate"/>
            </w:r>
            <w:r w:rsidR="00B96E40" w:rsidRPr="00C34F98">
              <w:instrText>Organisation.Abteilungsinformation2</w:instrText>
            </w:r>
            <w:r w:rsidRPr="00C34F98">
              <w:fldChar w:fldCharType="end"/>
            </w:r>
            <w:r w:rsidR="00B96E40" w:rsidRPr="00C34F98">
              <w:instrText>" \&lt;OawJumpToField value=0/&gt;</w:instrText>
            </w:r>
            <w:r w:rsidR="00B96E40" w:rsidRPr="00C34F98">
              <w:fldChar w:fldCharType="end"/>
            </w:r>
            <w:r w:rsidR="00B96E40" w:rsidRPr="00C34F98">
              <w:fldChar w:fldCharType="begin"/>
            </w:r>
            <w:r w:rsidR="00B96E40" w:rsidRPr="00C34F98">
              <w:instrText xml:space="preserve"> IF </w:instrText>
            </w:r>
            <w:r w:rsidR="00B96E40" w:rsidRPr="00C34F98">
              <w:fldChar w:fldCharType="begin"/>
            </w:r>
            <w:r w:rsidR="00B96E40" w:rsidRPr="00C34F98">
              <w:instrText xml:space="preserve"> DOCPROPERTY "Organisation.Abteilungsinformation3"\*CHARFORMAT </w:instrText>
            </w:r>
            <w:r w:rsidR="00B96E40" w:rsidRPr="00C34F98">
              <w:fldChar w:fldCharType="end"/>
            </w:r>
            <w:r w:rsidR="00B96E40" w:rsidRPr="00C34F98">
              <w:instrText xml:space="preserve"> = "" "" "</w:instrText>
            </w:r>
          </w:p>
          <w:p w:rsidR="00E04F25" w:rsidRPr="00C34F98" w:rsidRDefault="00C34F98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DOCPROPERTY "Organisation.Abteilungsinformation3"\*CHARFORMAT </w:instrText>
            </w:r>
            <w:r w:rsidRPr="00C34F98">
              <w:fldChar w:fldCharType="separate"/>
            </w:r>
            <w:r w:rsidR="00B96E40" w:rsidRPr="00C34F98">
              <w:instrText>Organisation.Abteilungsinformation3</w:instrText>
            </w:r>
            <w:r w:rsidRPr="00C34F98">
              <w:fldChar w:fldCharType="end"/>
            </w:r>
            <w:r w:rsidR="00B96E40" w:rsidRPr="00C34F98">
              <w:instrText>" \&lt;OawJumpToField value=0/&gt;</w:instrText>
            </w:r>
            <w:r w:rsidR="00B96E40" w:rsidRPr="00C34F98">
              <w:fldChar w:fldCharType="end"/>
            </w:r>
            <w:r w:rsidR="00B96E40" w:rsidRPr="00C34F98">
              <w:fldChar w:fldCharType="begin"/>
            </w:r>
            <w:r w:rsidR="00B96E40" w:rsidRPr="00C34F98">
              <w:instrText xml:space="preserve"> IF </w:instrText>
            </w:r>
            <w:r w:rsidR="00B96E40" w:rsidRPr="00C34F98">
              <w:fldChar w:fldCharType="begin"/>
            </w:r>
            <w:r w:rsidR="00B96E40" w:rsidRPr="00C34F98">
              <w:instrText xml:space="preserve"> DOCPROPERTY "Organisation.Abteilungsinformation4"\*CHARFORMAT </w:instrText>
            </w:r>
            <w:r w:rsidR="00B96E40" w:rsidRPr="00C34F98">
              <w:fldChar w:fldCharType="end"/>
            </w:r>
            <w:r w:rsidR="00B96E40" w:rsidRPr="00C34F98">
              <w:instrText xml:space="preserve"> = "" "" "</w:instrText>
            </w:r>
          </w:p>
          <w:p w:rsidR="00E04F25" w:rsidRPr="00C34F98" w:rsidRDefault="00C34F98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DOCPROPERTY</w:instrText>
            </w:r>
            <w:r w:rsidRPr="00C34F98">
              <w:instrText xml:space="preserve"> "Organisation.Abteilungsinformation4"\*CHARFORMAT </w:instrText>
            </w:r>
            <w:r w:rsidRPr="00C34F98">
              <w:fldChar w:fldCharType="separate"/>
            </w:r>
            <w:r w:rsidR="00B96E40" w:rsidRPr="00C34F98">
              <w:instrText>Organisation.Abteilungsinformation4</w:instrText>
            </w:r>
            <w:r w:rsidRPr="00C34F98">
              <w:fldChar w:fldCharType="end"/>
            </w:r>
            <w:r w:rsidR="00B96E40" w:rsidRPr="00C34F98">
              <w:instrText>" \&lt;OawJumpToField value=0/&gt;</w:instrText>
            </w:r>
            <w:r w:rsidR="00B96E40" w:rsidRPr="00C34F98">
              <w:fldChar w:fldCharType="end"/>
            </w:r>
            <w:r w:rsidR="00B96E40" w:rsidRPr="00C34F98">
              <w:fldChar w:fldCharType="begin"/>
            </w:r>
            <w:r w:rsidR="00B96E40" w:rsidRPr="00C34F98">
              <w:instrText xml:space="preserve"> IF </w:instrText>
            </w:r>
            <w:r w:rsidR="00B96E40" w:rsidRPr="00C34F98">
              <w:fldChar w:fldCharType="begin"/>
            </w:r>
            <w:r w:rsidR="00B96E40" w:rsidRPr="00C34F98">
              <w:instrText xml:space="preserve"> DOCPROPERTY "Organisation.Abteilungsinformation5"\*CHARFORMAT </w:instrText>
            </w:r>
            <w:r w:rsidR="00B96E40" w:rsidRPr="00C34F98">
              <w:fldChar w:fldCharType="end"/>
            </w:r>
            <w:r w:rsidR="00B96E40" w:rsidRPr="00C34F98">
              <w:instrText xml:space="preserve"> = "" "" "</w:instrText>
            </w:r>
          </w:p>
          <w:p w:rsidR="00E04F25" w:rsidRPr="00C34F98" w:rsidRDefault="00C34F98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DOCPROPERTY "Organisation.Abteilungsinformation5"\*CHARF</w:instrText>
            </w:r>
            <w:r w:rsidRPr="00C34F98">
              <w:instrText xml:space="preserve">ORMAT </w:instrText>
            </w:r>
            <w:r w:rsidRPr="00C34F98">
              <w:fldChar w:fldCharType="separate"/>
            </w:r>
            <w:r w:rsidR="00B96E40" w:rsidRPr="00C34F98">
              <w:instrText>Organisation.Abteilungsinformation5</w:instrText>
            </w:r>
            <w:r w:rsidRPr="00C34F98">
              <w:fldChar w:fldCharType="end"/>
            </w:r>
            <w:r w:rsidR="00B96E40" w:rsidRPr="00C34F98">
              <w:instrText>" \&lt;OawJumpToField value=0/&gt;</w:instrText>
            </w:r>
            <w:r w:rsidR="00B96E40" w:rsidRPr="00C34F98">
              <w:fldChar w:fldCharType="end"/>
            </w:r>
            <w:r w:rsidR="00B96E40" w:rsidRPr="00C34F98">
              <w:fldChar w:fldCharType="begin"/>
            </w:r>
            <w:r w:rsidR="00B96E40" w:rsidRPr="00C34F98">
              <w:instrText xml:space="preserve"> IF </w:instrText>
            </w:r>
            <w:r w:rsidR="00B96E40" w:rsidRPr="00C34F98">
              <w:fldChar w:fldCharType="begin"/>
            </w:r>
            <w:r w:rsidR="00B96E40" w:rsidRPr="00C34F98">
              <w:instrText xml:space="preserve"> DOCPROPERTY "Organisation.Abteilungsinformation6"\*CHARFORMAT </w:instrText>
            </w:r>
            <w:r w:rsidR="00B96E40" w:rsidRPr="00C34F98">
              <w:fldChar w:fldCharType="end"/>
            </w:r>
            <w:r w:rsidR="00B96E40" w:rsidRPr="00C34F98">
              <w:instrText xml:space="preserve"> = "" "" "</w:instrText>
            </w:r>
          </w:p>
          <w:p w:rsidR="00E04F25" w:rsidRPr="00C34F98" w:rsidRDefault="00C34F98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DOCPROPERTY "Organisation.Abteilungsinformation6"\*CHARFORMAT </w:instrText>
            </w:r>
            <w:r w:rsidRPr="00C34F98">
              <w:fldChar w:fldCharType="separate"/>
            </w:r>
            <w:r w:rsidR="00B96E40" w:rsidRPr="00C34F98">
              <w:instrText>Organisation.Abteilungsinformation6</w:instrText>
            </w:r>
            <w:r w:rsidRPr="00C34F98">
              <w:fldChar w:fldCharType="end"/>
            </w:r>
            <w:r w:rsidR="00B96E40" w:rsidRPr="00C34F98">
              <w:instrText>" \&lt;OawJumpToField value=0/&gt;</w:instrText>
            </w:r>
            <w:r w:rsidR="00B96E40" w:rsidRPr="00C34F98">
              <w:fldChar w:fldCharType="end"/>
            </w:r>
          </w:p>
          <w:p w:rsidR="00E04F25" w:rsidRPr="00C34F98" w:rsidRDefault="00B96E40" w:rsidP="00E04F25">
            <w:pPr>
              <w:pStyle w:val="Absender"/>
            </w:pPr>
            <w:r w:rsidRPr="00C34F98">
              <w:fldChar w:fldCharType="begin"/>
            </w:r>
            <w:r w:rsidRPr="00C34F98">
              <w:instrText xml:space="preserve"> IF </w:instrText>
            </w:r>
            <w:r w:rsidRPr="00C34F98">
              <w:fldChar w:fldCharType="begin"/>
            </w:r>
            <w:r w:rsidRPr="00C34F98">
              <w:instrText xml:space="preserve"> DOCPROPERTY "Organisation.Abteilungsinformation7"\*CHARFORMAT \&lt;OawJumpToField value=0/&gt;</w:instrText>
            </w:r>
            <w:r w:rsidRPr="00C34F98">
              <w:fldChar w:fldCharType="end"/>
            </w:r>
            <w:r w:rsidRPr="00C34F98">
              <w:instrText xml:space="preserve"> = "" "" "</w:instrText>
            </w:r>
            <w:r w:rsidRPr="00C34F98">
              <w:fldChar w:fldCharType="begin"/>
            </w:r>
            <w:r w:rsidRPr="00C34F98">
              <w:instrText xml:space="preserve"> DOCPROPERTY "Organisation.Abteilungsinformation7"\*CHARFORMAT \&lt;OawJumpToField value=0/&gt;</w:instrText>
            </w:r>
            <w:r w:rsidRPr="00C34F98">
              <w:fldChar w:fldCharType="separate"/>
            </w:r>
            <w:r w:rsidRPr="00C34F98">
              <w:instrText>Organisation.Abteilungsinformation7</w:instrText>
            </w:r>
            <w:r w:rsidRPr="00C34F98">
              <w:fldChar w:fldCharType="end"/>
            </w:r>
          </w:p>
          <w:p w:rsidR="00E04F25" w:rsidRPr="00C34F98" w:rsidRDefault="00B96E40" w:rsidP="00E04F25">
            <w:pPr>
              <w:pStyle w:val="Absender"/>
            </w:pPr>
            <w:r w:rsidRPr="00C34F98">
              <w:instrText>" \&lt;OawJumpToField value=0/&gt;</w:instrText>
            </w:r>
            <w:r w:rsidRPr="00C34F98">
              <w:fldChar w:fldCharType="end"/>
            </w:r>
            <w:r w:rsidRPr="00C34F98">
              <w:fldChar w:fldCharType="begin"/>
            </w:r>
            <w:r w:rsidRPr="00C34F98">
              <w:instrText xml:space="preserve"> IF </w:instrText>
            </w:r>
            <w:r w:rsidRPr="00C34F98">
              <w:fldChar w:fldCharType="begin"/>
            </w:r>
            <w:r w:rsidRPr="00C34F98">
              <w:instrText xml:space="preserve"> DOCPROPERTY "Organisation.Abteilungsinformation8"\*CHARFORMAT \&lt;OawJumpToField value=0/&gt;</w:instrText>
            </w:r>
            <w:r w:rsidRPr="00C34F98">
              <w:fldChar w:fldCharType="end"/>
            </w:r>
            <w:r w:rsidRPr="00C34F98">
              <w:instrText xml:space="preserve"> = "" "" "</w:instrText>
            </w:r>
            <w:r w:rsidRPr="00C34F98">
              <w:fldChar w:fldCharType="begin"/>
            </w:r>
            <w:r w:rsidRPr="00C34F98">
              <w:instrText xml:space="preserve"> DOCPROPERTY "Organisation.Abteilungsinformation8"\*CHARFORMAT \&lt;OawJumpToField value=0/&gt;</w:instrText>
            </w:r>
            <w:r w:rsidRPr="00C34F98">
              <w:fldChar w:fldCharType="separate"/>
            </w:r>
            <w:r w:rsidRPr="00C34F98">
              <w:instrText>Organisation.Abteilungsinformation8</w:instrText>
            </w:r>
            <w:r w:rsidRPr="00C34F98">
              <w:fldChar w:fldCharType="end"/>
            </w:r>
          </w:p>
          <w:p w:rsidR="00E04F25" w:rsidRPr="00C34F98" w:rsidRDefault="00B96E40" w:rsidP="00E04F25">
            <w:pPr>
              <w:pStyle w:val="Absender"/>
              <w:rPr>
                <w:highlight w:val="white"/>
              </w:rPr>
            </w:pPr>
            <w:r w:rsidRPr="00C34F98">
              <w:instrText>" \&lt;OawJumpToField value=0/&gt;</w:instrText>
            </w:r>
            <w:r w:rsidRPr="00C34F98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C34F98" w:rsidRDefault="00C34F98" w:rsidP="00E04F25"/>
        </w:tc>
      </w:tr>
      <w:tr w:rsidR="00257A74" w:rsidRPr="00C34F98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C34F98" w:rsidRDefault="00C34F98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C34F98" w:rsidRDefault="003B0A82" w:rsidP="00E04F25">
            <w:r w:rsidRPr="00C34F98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1" w:name="Text2"/>
            <w:r w:rsidRPr="00C34F98">
              <w:rPr>
                <w:sz w:val="22"/>
              </w:rPr>
              <w:instrText xml:space="preserve"> FORMTEXT </w:instrText>
            </w:r>
            <w:r w:rsidRPr="00C34F98">
              <w:rPr>
                <w:sz w:val="22"/>
              </w:rPr>
            </w:r>
            <w:r w:rsidRPr="00C34F98">
              <w:rPr>
                <w:sz w:val="22"/>
              </w:rPr>
              <w:fldChar w:fldCharType="separate"/>
            </w:r>
            <w:r w:rsidR="00C34F98" w:rsidRPr="00C34F98">
              <w:rPr>
                <w:noProof/>
                <w:sz w:val="22"/>
              </w:rPr>
              <w:t>Adresse eingeben</w:t>
            </w:r>
            <w:r w:rsidRPr="00C34F98">
              <w:rPr>
                <w:sz w:val="22"/>
              </w:rPr>
              <w:fldChar w:fldCharType="end"/>
            </w:r>
            <w:bookmarkEnd w:id="1"/>
          </w:p>
        </w:tc>
      </w:tr>
      <w:bookmarkEnd w:id="0"/>
    </w:tbl>
    <w:p w:rsidR="00E04F25" w:rsidRPr="00C34F98" w:rsidRDefault="00C34F98" w:rsidP="004343B5">
      <w:pPr>
        <w:pStyle w:val="CityDate"/>
        <w:sectPr w:rsidR="00E04F25" w:rsidRPr="00C34F98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4" w:name="Datum"/>
    <w:p w:rsidR="002F44B7" w:rsidRPr="00C34F98" w:rsidRDefault="003B0A82" w:rsidP="00AE5BFA">
      <w:r w:rsidRPr="00C34F98">
        <w:rPr>
          <w:sz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C34F98">
        <w:rPr>
          <w:sz w:val="22"/>
        </w:rPr>
        <w:instrText xml:space="preserve"> FORMTEXT </w:instrText>
      </w:r>
      <w:r w:rsidRPr="00C34F98">
        <w:rPr>
          <w:sz w:val="22"/>
        </w:rPr>
      </w:r>
      <w:r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Ort, Datum</w:t>
      </w:r>
      <w:r w:rsidRPr="00C34F98">
        <w:rPr>
          <w:sz w:val="22"/>
        </w:rPr>
        <w:fldChar w:fldCharType="end"/>
      </w:r>
    </w:p>
    <w:p w:rsidR="00E04F25" w:rsidRPr="00C34F98" w:rsidRDefault="00C34F98" w:rsidP="002F44B7">
      <w:pPr>
        <w:pStyle w:val="Fusszeile-Pfad"/>
      </w:pPr>
      <w:r w:rsidRPr="00C34F98">
        <w:fldChar w:fldCharType="begin"/>
      </w:r>
      <w:r w:rsidRPr="00C34F98">
        <w:instrText xml:space="preserve"> DOCPROPERTY "StmCMIdata.Dok_Lfnr"\*CHARFORMAT </w:instrText>
      </w:r>
      <w:r w:rsidRPr="00C34F98">
        <w:fldChar w:fldCharType="separate"/>
      </w:r>
      <w:r w:rsidRPr="00C34F98">
        <w:t>105963</w:t>
      </w:r>
      <w:r w:rsidRPr="00C34F98">
        <w:fldChar w:fldCharType="end"/>
      </w:r>
      <w:bookmarkEnd w:id="4"/>
    </w:p>
    <w:p w:rsidR="00E04F25" w:rsidRPr="00C34F98" w:rsidRDefault="00C34F98" w:rsidP="00E04F25"/>
    <w:p w:rsidR="00867223" w:rsidRPr="00C34F98" w:rsidRDefault="00B96E40" w:rsidP="00867223">
      <w:r w:rsidRPr="00C34F98">
        <w:fldChar w:fldCharType="begin"/>
      </w:r>
      <w:r w:rsidRPr="00C34F98">
        <w:instrText xml:space="preserve"> IF </w:instrText>
      </w:r>
      <w:fldSimple w:instr=" DOCPROPERTY &quot;CustomField.ContentTypeLetter&quot;\*CHARFORMAT ">
        <w:r w:rsidR="00C34F98" w:rsidRPr="00C34F98">
          <w:instrText>leer</w:instrText>
        </w:r>
      </w:fldSimple>
      <w:r w:rsidRPr="00C34F98">
        <w:instrText>="leer" "" "</w:instrText>
      </w:r>
      <w:r w:rsidRPr="00C34F98">
        <w:fldChar w:fldCharType="begin"/>
      </w:r>
      <w:r w:rsidRPr="00C34F98">
        <w:instrText xml:space="preserve"> IF </w:instrText>
      </w:r>
      <w:r w:rsidRPr="00C34F98">
        <w:fldChar w:fldCharType="begin"/>
      </w:r>
      <w:r w:rsidRPr="00C34F98">
        <w:instrText xml:space="preserve"> DOCPROPERTY "CustomField.ContentTypeLetter"\*CHARFORMAT </w:instrText>
      </w:r>
      <w:r w:rsidRPr="00C34F98">
        <w:fldChar w:fldCharType="end"/>
      </w:r>
      <w:r w:rsidRPr="00C34F98">
        <w:instrText>="Leer" "" "</w:instrText>
      </w:r>
      <w:r w:rsidRPr="00C34F98">
        <w:fldChar w:fldCharType="begin"/>
      </w:r>
      <w:r w:rsidRPr="00C34F98">
        <w:instrText xml:space="preserve"> IF </w:instrText>
      </w:r>
      <w:r w:rsidRPr="00C34F98">
        <w:fldChar w:fldCharType="begin"/>
      </w:r>
      <w:r w:rsidRPr="00C34F98">
        <w:instrText xml:space="preserve"> DOCPROPERTY "CustomField.ContentTypeLetter"\*CHARFORMAT </w:instrText>
      </w:r>
      <w:r w:rsidRPr="00C34F98">
        <w:fldChar w:fldCharType="end"/>
      </w:r>
      <w:r w:rsidRPr="00C34F98">
        <w:instrText>="" "" "</w:instrText>
      </w:r>
    </w:p>
    <w:p w:rsidR="00867223" w:rsidRPr="00C34F98" w:rsidRDefault="00C34F98" w:rsidP="00867223">
      <w:pPr>
        <w:pStyle w:val="Inhalts-Typ"/>
      </w:pPr>
      <w:r w:rsidRPr="00C34F98">
        <w:fldChar w:fldCharType="begin"/>
      </w:r>
      <w:r w:rsidRPr="00C34F98">
        <w:instrText xml:space="preserve"> DOCPROPERTY "CustomField.ContentTypeLetter"\*CHARFORMAT </w:instrText>
      </w:r>
      <w:r w:rsidRPr="00C34F98">
        <w:fldChar w:fldCharType="separate"/>
      </w:r>
      <w:r w:rsidR="00B96E40" w:rsidRPr="00C34F98">
        <w:instrText>CustomField.ContentTypeLetter</w:instrText>
      </w:r>
      <w:r w:rsidRPr="00C34F98">
        <w:fldChar w:fldCharType="end"/>
      </w:r>
    </w:p>
    <w:p w:rsidR="00E04F25" w:rsidRPr="00C34F98" w:rsidRDefault="00B96E40" w:rsidP="00867223">
      <w:r w:rsidRPr="00C34F98">
        <w:instrText xml:space="preserve">" \&lt;OawJumpToField value=0/&gt; </w:instrText>
      </w:r>
      <w:r w:rsidRPr="00C34F98">
        <w:fldChar w:fldCharType="end"/>
      </w:r>
      <w:r w:rsidRPr="00C34F98">
        <w:instrText xml:space="preserve">" </w:instrText>
      </w:r>
      <w:r w:rsidRPr="00C34F98">
        <w:fldChar w:fldCharType="end"/>
      </w:r>
      <w:r w:rsidRPr="00C34F98">
        <w:instrText xml:space="preserve">" </w:instrText>
      </w:r>
      <w:r w:rsidRPr="00C34F98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C34F98" w:rsidTr="008969D1">
        <w:trPr>
          <w:trHeight w:val="315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C34F98" w:rsidRDefault="00BE117C" w:rsidP="00754A66">
            <w:pPr>
              <w:pStyle w:val="Betreff"/>
              <w:rPr>
                <w:sz w:val="22"/>
                <w:szCs w:val="22"/>
              </w:rPr>
            </w:pPr>
            <w:bookmarkStart w:id="6" w:name="Subject" w:colFirst="0" w:colLast="0"/>
            <w:r w:rsidRPr="00C34F98">
              <w:rPr>
                <w:sz w:val="22"/>
                <w:szCs w:val="22"/>
              </w:rPr>
              <w:t>Promozioni</w:t>
            </w:r>
            <w:r w:rsidR="005F5FB7" w:rsidRPr="00C34F98">
              <w:rPr>
                <w:sz w:val="22"/>
                <w:szCs w:val="22"/>
              </w:rPr>
              <w:t xml:space="preserve"> linguistiche </w:t>
            </w:r>
            <w:r w:rsidRPr="00C34F98">
              <w:rPr>
                <w:sz w:val="22"/>
                <w:szCs w:val="22"/>
              </w:rPr>
              <w:t xml:space="preserve">in età </w:t>
            </w:r>
            <w:r w:rsidR="005F5FB7" w:rsidRPr="00C34F98">
              <w:rPr>
                <w:sz w:val="22"/>
                <w:szCs w:val="22"/>
              </w:rPr>
              <w:t>precoc</w:t>
            </w:r>
            <w:r w:rsidRPr="00C34F98">
              <w:rPr>
                <w:sz w:val="22"/>
                <w:szCs w:val="22"/>
              </w:rPr>
              <w:t>e</w:t>
            </w:r>
          </w:p>
        </w:tc>
      </w:tr>
      <w:bookmarkEnd w:id="6"/>
    </w:tbl>
    <w:p w:rsidR="00E04F25" w:rsidRPr="00C34F98" w:rsidRDefault="00C34F98" w:rsidP="00E04F25">
      <w:pPr>
        <w:rPr>
          <w:sz w:val="22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C34F98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C34F98" w:rsidRDefault="00247A0B" w:rsidP="00BF618D">
            <w:pPr>
              <w:rPr>
                <w:sz w:val="22"/>
                <w:szCs w:val="22"/>
              </w:rPr>
            </w:pPr>
            <w:bookmarkStart w:id="7" w:name="RecipientIntroduction" w:colFirst="0" w:colLast="0"/>
            <w:r w:rsidRPr="00C34F98">
              <w:rPr>
                <w:sz w:val="22"/>
                <w:szCs w:val="22"/>
              </w:rPr>
              <w:t>Gentili genitori</w:t>
            </w:r>
          </w:p>
        </w:tc>
      </w:tr>
      <w:bookmarkEnd w:id="7"/>
    </w:tbl>
    <w:p w:rsidR="00E04F25" w:rsidRPr="00C34F98" w:rsidRDefault="00C34F98" w:rsidP="00E04F25">
      <w:pPr>
        <w:rPr>
          <w:sz w:val="22"/>
          <w:szCs w:val="22"/>
        </w:rPr>
      </w:pPr>
    </w:p>
    <w:p w:rsidR="001C0124" w:rsidRPr="00C34F98" w:rsidRDefault="008969D1" w:rsidP="001C0124">
      <w:pPr>
        <w:rPr>
          <w:sz w:val="22"/>
          <w:szCs w:val="22"/>
        </w:rPr>
      </w:pPr>
      <w:r w:rsidRPr="00C34F98">
        <w:rPr>
          <w:sz w:val="22"/>
          <w:szCs w:val="22"/>
        </w:rPr>
        <w:t>La</w:t>
      </w:r>
      <w:r w:rsidR="00DE4D76" w:rsidRPr="00C34F98">
        <w:rPr>
          <w:sz w:val="22"/>
          <w:szCs w:val="22"/>
        </w:rPr>
        <w:t xml:space="preserve"> conoscenza del tedesco è molto importante per il successo scolastico</w:t>
      </w:r>
      <w:r w:rsidR="00B96E40" w:rsidRPr="00C34F98">
        <w:rPr>
          <w:sz w:val="22"/>
          <w:szCs w:val="22"/>
        </w:rPr>
        <w:t>.</w:t>
      </w:r>
      <w:r w:rsidR="00CB2B6E" w:rsidRPr="00C34F98">
        <w:rPr>
          <w:sz w:val="22"/>
          <w:szCs w:val="22"/>
        </w:rPr>
        <w:t xml:space="preserve"> I bambini che en</w:t>
      </w:r>
      <w:r w:rsidR="00CB2B6E" w:rsidRPr="00C34F98">
        <w:rPr>
          <w:sz w:val="22"/>
          <w:szCs w:val="22"/>
        </w:rPr>
        <w:t>t</w:t>
      </w:r>
      <w:r w:rsidR="00CB2B6E" w:rsidRPr="00C34F98">
        <w:rPr>
          <w:sz w:val="22"/>
          <w:szCs w:val="22"/>
        </w:rPr>
        <w:t>rano a scuola materna con un cattivo tedesco, sono svantaggiati per tutto il periodo scolast</w:t>
      </w:r>
      <w:r w:rsidR="00CB2B6E" w:rsidRPr="00C34F98">
        <w:rPr>
          <w:sz w:val="22"/>
          <w:szCs w:val="22"/>
        </w:rPr>
        <w:t>i</w:t>
      </w:r>
      <w:r w:rsidR="00CB2B6E" w:rsidRPr="00C34F98">
        <w:rPr>
          <w:sz w:val="22"/>
          <w:szCs w:val="22"/>
        </w:rPr>
        <w:t xml:space="preserve">co. Tutti i bambini dovrebbero avere le stesse opportunità di partenza. </w:t>
      </w:r>
      <w:r w:rsidR="001C0124" w:rsidRPr="00C34F98">
        <w:rPr>
          <w:sz w:val="22"/>
          <w:szCs w:val="22"/>
        </w:rPr>
        <w:t>Pertanto</w:t>
      </w:r>
      <w:r w:rsidR="00CB2B6E" w:rsidRPr="00C34F98">
        <w:rPr>
          <w:sz w:val="22"/>
          <w:szCs w:val="22"/>
        </w:rPr>
        <w:t xml:space="preserve"> il Comune </w:t>
      </w:r>
      <w:r w:rsidR="003B0A82" w:rsidRPr="00C34F98">
        <w:rPr>
          <w:sz w:val="22"/>
        </w:rPr>
        <w:fldChar w:fldCharType="begin">
          <w:ffData>
            <w:name w:val="Text1"/>
            <w:enabled/>
            <w:calcOnExit w:val="0"/>
            <w:textInput>
              <w:default w:val="Name der Gemeinde"/>
            </w:textInput>
          </w:ffData>
        </w:fldChar>
      </w:r>
      <w:bookmarkStart w:id="8" w:name="Text1"/>
      <w:r w:rsidR="003B0A82" w:rsidRPr="00C34F98">
        <w:rPr>
          <w:sz w:val="22"/>
        </w:rPr>
        <w:instrText xml:space="preserve"> FORMTEXT </w:instrText>
      </w:r>
      <w:r w:rsidR="003B0A82" w:rsidRPr="00C34F98">
        <w:rPr>
          <w:sz w:val="22"/>
        </w:rPr>
      </w:r>
      <w:r w:rsidR="003B0A82"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Name der Gemeinde</w:t>
      </w:r>
      <w:r w:rsidR="003B0A82" w:rsidRPr="00C34F98">
        <w:rPr>
          <w:sz w:val="22"/>
        </w:rPr>
        <w:fldChar w:fldCharType="end"/>
      </w:r>
      <w:bookmarkEnd w:id="8"/>
      <w:r w:rsidR="001C0124" w:rsidRPr="00C34F98">
        <w:rPr>
          <w:sz w:val="22"/>
          <w:szCs w:val="22"/>
        </w:rPr>
        <w:t xml:space="preserve"> vuole sostenere </w:t>
      </w:r>
      <w:r w:rsidR="00DB56D3" w:rsidRPr="00C34F98">
        <w:rPr>
          <w:sz w:val="22"/>
          <w:szCs w:val="22"/>
        </w:rPr>
        <w:t xml:space="preserve">il più presto possibile </w:t>
      </w:r>
      <w:r w:rsidR="001C0124" w:rsidRPr="00C34F98">
        <w:rPr>
          <w:sz w:val="22"/>
          <w:szCs w:val="22"/>
        </w:rPr>
        <w:t>i bambini stranieri nell’apprendere la lingua tede</w:t>
      </w:r>
      <w:r w:rsidR="00DB56D3" w:rsidRPr="00C34F98">
        <w:rPr>
          <w:sz w:val="22"/>
          <w:szCs w:val="22"/>
        </w:rPr>
        <w:t xml:space="preserve">sca. All’asilo nido </w:t>
      </w:r>
      <w:r w:rsidR="001C0124" w:rsidRPr="00C34F98">
        <w:rPr>
          <w:sz w:val="22"/>
          <w:szCs w:val="22"/>
        </w:rPr>
        <w:t>i b</w:t>
      </w:r>
      <w:bookmarkStart w:id="9" w:name="_GoBack"/>
      <w:bookmarkEnd w:id="9"/>
      <w:r w:rsidR="001C0124" w:rsidRPr="00C34F98">
        <w:rPr>
          <w:sz w:val="22"/>
          <w:szCs w:val="22"/>
        </w:rPr>
        <w:t xml:space="preserve">ambini piccoli possono imparare il tedesco giocosamente, perché sono insieme con gli altri bambini e hanno il sostegno del personale scolastico. </w:t>
      </w:r>
      <w:r w:rsidR="001C0124" w:rsidRPr="00C34F98">
        <w:rPr>
          <w:sz w:val="22"/>
          <w:szCs w:val="22"/>
        </w:rPr>
        <w:tab/>
      </w:r>
    </w:p>
    <w:p w:rsidR="00750860" w:rsidRPr="00C34F98" w:rsidRDefault="00750860" w:rsidP="00750860">
      <w:pPr>
        <w:rPr>
          <w:sz w:val="22"/>
          <w:szCs w:val="22"/>
        </w:rPr>
      </w:pPr>
    </w:p>
    <w:p w:rsidR="006975B0" w:rsidRPr="00C34F98" w:rsidRDefault="00750860" w:rsidP="006975B0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Per aiutare bene il vostro bambino dobbiamo venire a sapere quali sono le sue conoscenze della lingua tedesca. </w:t>
      </w:r>
      <w:r w:rsidR="00DB56D3" w:rsidRPr="00C34F98">
        <w:rPr>
          <w:sz w:val="22"/>
          <w:szCs w:val="22"/>
        </w:rPr>
        <w:t>Perciò</w:t>
      </w:r>
      <w:r w:rsidR="006975B0" w:rsidRPr="00C34F98">
        <w:rPr>
          <w:sz w:val="22"/>
          <w:szCs w:val="22"/>
        </w:rPr>
        <w:t xml:space="preserve">, tutti i genitori devono compilare il questionario allegato. </w:t>
      </w:r>
      <w:r w:rsidR="006975B0" w:rsidRPr="00C34F98">
        <w:rPr>
          <w:rStyle w:val="shorttext"/>
          <w:sz w:val="22"/>
          <w:szCs w:val="22"/>
        </w:rPr>
        <w:t>Il que</w:t>
      </w:r>
      <w:r w:rsidR="006975B0" w:rsidRPr="00C34F98">
        <w:rPr>
          <w:rStyle w:val="shorttext"/>
          <w:sz w:val="22"/>
          <w:szCs w:val="22"/>
        </w:rPr>
        <w:t>s</w:t>
      </w:r>
      <w:r w:rsidR="006975B0" w:rsidRPr="00C34F98">
        <w:rPr>
          <w:rStyle w:val="shorttext"/>
          <w:sz w:val="22"/>
          <w:szCs w:val="22"/>
        </w:rPr>
        <w:t xml:space="preserve">tionario è stato tradotto in 11 lingue. </w:t>
      </w:r>
      <w:r w:rsidR="006975B0" w:rsidRPr="00C34F98">
        <w:rPr>
          <w:sz w:val="22"/>
          <w:szCs w:val="22"/>
        </w:rPr>
        <w:t xml:space="preserve">È possibile ordinare la traduzione presso la scuola al </w:t>
      </w:r>
      <w:r w:rsidR="003B0A82" w:rsidRPr="00C34F9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l-Nr. Schule"/>
            </w:textInput>
          </w:ffData>
        </w:fldChar>
      </w:r>
      <w:r w:rsidR="003B0A82" w:rsidRPr="00C34F98">
        <w:rPr>
          <w:sz w:val="22"/>
          <w:szCs w:val="22"/>
        </w:rPr>
        <w:instrText xml:space="preserve"> FORMTEXT </w:instrText>
      </w:r>
      <w:r w:rsidR="003B0A82" w:rsidRPr="00C34F98">
        <w:rPr>
          <w:sz w:val="22"/>
          <w:szCs w:val="22"/>
        </w:rPr>
      </w:r>
      <w:r w:rsidR="003B0A82" w:rsidRPr="00C34F98">
        <w:rPr>
          <w:sz w:val="22"/>
          <w:szCs w:val="22"/>
        </w:rPr>
        <w:fldChar w:fldCharType="separate"/>
      </w:r>
      <w:r w:rsidR="00C34F98" w:rsidRPr="00C34F98">
        <w:rPr>
          <w:noProof/>
          <w:sz w:val="22"/>
          <w:szCs w:val="22"/>
        </w:rPr>
        <w:t>Tel-Nr. Schule</w:t>
      </w:r>
      <w:r w:rsidR="003B0A82" w:rsidRPr="00C34F98">
        <w:rPr>
          <w:sz w:val="22"/>
          <w:szCs w:val="22"/>
        </w:rPr>
        <w:fldChar w:fldCharType="end"/>
      </w:r>
      <w:r w:rsidR="006975B0" w:rsidRPr="00C34F98">
        <w:rPr>
          <w:sz w:val="22"/>
          <w:szCs w:val="22"/>
        </w:rPr>
        <w:t>. È</w:t>
      </w:r>
      <w:r w:rsidR="00DB56D3" w:rsidRPr="00C34F98">
        <w:rPr>
          <w:sz w:val="22"/>
          <w:szCs w:val="22"/>
        </w:rPr>
        <w:t xml:space="preserve"> anche</w:t>
      </w:r>
      <w:r w:rsidR="006975B0" w:rsidRPr="00C34F98">
        <w:rPr>
          <w:sz w:val="22"/>
          <w:szCs w:val="22"/>
        </w:rPr>
        <w:t xml:space="preserve"> possibile trovare la traduzione scaricandola da internet:</w:t>
      </w:r>
    </w:p>
    <w:p w:rsidR="00873A45" w:rsidRPr="00C34F98" w:rsidRDefault="00C34F98" w:rsidP="00712935">
      <w:pPr>
        <w:rPr>
          <w:rStyle w:val="Hyperlink"/>
          <w:color w:val="auto"/>
          <w:sz w:val="22"/>
          <w:szCs w:val="22"/>
        </w:rPr>
      </w:pPr>
      <w:hyperlink r:id="rId19" w:history="1">
        <w:r w:rsidR="00B96E40" w:rsidRPr="00C34F98">
          <w:rPr>
            <w:rStyle w:val="Hyperlink"/>
            <w:sz w:val="22"/>
            <w:szCs w:val="22"/>
          </w:rPr>
          <w:t>www.volksschulbildung.lu.ch/fruehesprachfoerderung</w:t>
        </w:r>
      </w:hyperlink>
      <w:r w:rsidR="00DB56D3" w:rsidRPr="00C34F98">
        <w:rPr>
          <w:rStyle w:val="Hyperlink"/>
          <w:sz w:val="22"/>
          <w:szCs w:val="22"/>
        </w:rPr>
        <w:t>.</w:t>
      </w:r>
    </w:p>
    <w:p w:rsidR="006975B0" w:rsidRPr="00C34F98" w:rsidRDefault="006975B0" w:rsidP="006975B0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I genitori compilano il questionario e lo rinviano </w:t>
      </w:r>
      <w:r w:rsidR="008969D1" w:rsidRPr="00C34F98">
        <w:rPr>
          <w:sz w:val="22"/>
          <w:szCs w:val="22"/>
        </w:rPr>
        <w:t>al destinatario</w:t>
      </w:r>
      <w:r w:rsidRPr="00C34F98">
        <w:rPr>
          <w:sz w:val="22"/>
          <w:szCs w:val="22"/>
        </w:rPr>
        <w:t>.</w:t>
      </w:r>
    </w:p>
    <w:p w:rsidR="00C746C9" w:rsidRPr="00C34F98" w:rsidRDefault="00C34F98" w:rsidP="00712935">
      <w:pPr>
        <w:rPr>
          <w:sz w:val="22"/>
          <w:szCs w:val="22"/>
        </w:rPr>
      </w:pPr>
    </w:p>
    <w:p w:rsidR="007D6538" w:rsidRPr="00C34F98" w:rsidRDefault="00B54FC3" w:rsidP="007D6538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Se il bambino non </w:t>
      </w:r>
      <w:r w:rsidR="004B09DC" w:rsidRPr="00C34F98">
        <w:rPr>
          <w:sz w:val="22"/>
          <w:szCs w:val="22"/>
        </w:rPr>
        <w:t xml:space="preserve">parla sufficientemente il tedesco, il Comune </w:t>
      </w:r>
      <w:r w:rsidR="005C1595" w:rsidRPr="00C34F98">
        <w:rPr>
          <w:sz w:val="22"/>
          <w:szCs w:val="22"/>
        </w:rPr>
        <w:t>ne prende atto e contatta</w:t>
      </w:r>
      <w:r w:rsidR="004B09DC" w:rsidRPr="00C34F98">
        <w:rPr>
          <w:sz w:val="22"/>
          <w:szCs w:val="22"/>
        </w:rPr>
        <w:t xml:space="preserve"> i genitori</w:t>
      </w:r>
      <w:r w:rsidR="00807331" w:rsidRPr="00C34F98">
        <w:rPr>
          <w:sz w:val="22"/>
          <w:szCs w:val="22"/>
        </w:rPr>
        <w:t xml:space="preserve">, </w:t>
      </w:r>
      <w:r w:rsidR="005C1595" w:rsidRPr="00C34F98">
        <w:rPr>
          <w:sz w:val="22"/>
          <w:szCs w:val="22"/>
        </w:rPr>
        <w:t>ai quali</w:t>
      </w:r>
      <w:r w:rsidR="00807331" w:rsidRPr="00C34F98">
        <w:rPr>
          <w:sz w:val="22"/>
          <w:szCs w:val="22"/>
        </w:rPr>
        <w:t xml:space="preserve"> </w:t>
      </w:r>
      <w:r w:rsidR="005C1595" w:rsidRPr="00C34F98">
        <w:rPr>
          <w:sz w:val="22"/>
          <w:szCs w:val="22"/>
        </w:rPr>
        <w:t>farà</w:t>
      </w:r>
      <w:r w:rsidR="003D661A" w:rsidRPr="00C34F98">
        <w:rPr>
          <w:sz w:val="22"/>
          <w:szCs w:val="22"/>
        </w:rPr>
        <w:t xml:space="preserve"> vedere</w:t>
      </w:r>
      <w:r w:rsidR="005C1595" w:rsidRPr="00C34F98">
        <w:rPr>
          <w:sz w:val="22"/>
          <w:szCs w:val="22"/>
        </w:rPr>
        <w:t xml:space="preserve"> </w:t>
      </w:r>
      <w:r w:rsidR="003D661A" w:rsidRPr="00C34F98">
        <w:rPr>
          <w:sz w:val="22"/>
          <w:szCs w:val="22"/>
        </w:rPr>
        <w:t xml:space="preserve">dove il bambino potrà impararlo. Il bambino </w:t>
      </w:r>
      <w:r w:rsidR="00807331" w:rsidRPr="00C34F98">
        <w:rPr>
          <w:sz w:val="22"/>
          <w:szCs w:val="22"/>
        </w:rPr>
        <w:t xml:space="preserve">avrà </w:t>
      </w:r>
      <w:r w:rsidR="005C1595" w:rsidRPr="00C34F98">
        <w:rPr>
          <w:sz w:val="22"/>
          <w:szCs w:val="22"/>
        </w:rPr>
        <w:t xml:space="preserve">a disposizione </w:t>
      </w:r>
      <w:r w:rsidR="00807331" w:rsidRPr="00C34F98">
        <w:rPr>
          <w:sz w:val="22"/>
          <w:szCs w:val="22"/>
        </w:rPr>
        <w:t>un’offerta di</w:t>
      </w:r>
      <w:r w:rsidR="005C1595" w:rsidRPr="00C34F98">
        <w:rPr>
          <w:sz w:val="22"/>
          <w:szCs w:val="22"/>
        </w:rPr>
        <w:t xml:space="preserve"> lezioni,</w:t>
      </w:r>
      <w:r w:rsidR="00807331" w:rsidRPr="00C34F98">
        <w:rPr>
          <w:sz w:val="22"/>
          <w:szCs w:val="22"/>
        </w:rPr>
        <w:t xml:space="preserve"> almeno 2 mezze giornate alla settimana.</w:t>
      </w:r>
      <w:r w:rsidR="003D661A" w:rsidRPr="00C34F98">
        <w:rPr>
          <w:sz w:val="22"/>
          <w:szCs w:val="22"/>
        </w:rPr>
        <w:t xml:space="preserve"> </w:t>
      </w:r>
      <w:r w:rsidR="00807331" w:rsidRPr="00C34F98">
        <w:rPr>
          <w:sz w:val="22"/>
          <w:szCs w:val="22"/>
        </w:rPr>
        <w:t xml:space="preserve">I genitori parteciperanno con un contributo di CHF </w:t>
      </w:r>
      <w:r w:rsidR="003B0A82" w:rsidRPr="00C34F9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Elternbeitrag"/>
            </w:textInput>
          </w:ffData>
        </w:fldChar>
      </w:r>
      <w:r w:rsidR="003B0A82" w:rsidRPr="00C34F98">
        <w:rPr>
          <w:sz w:val="22"/>
        </w:rPr>
        <w:instrText xml:space="preserve"> FORMTEXT </w:instrText>
      </w:r>
      <w:r w:rsidR="003B0A82" w:rsidRPr="00C34F98">
        <w:rPr>
          <w:sz w:val="22"/>
        </w:rPr>
      </w:r>
      <w:r w:rsidR="003B0A82"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Elternbeitrag</w:t>
      </w:r>
      <w:r w:rsidR="003B0A82" w:rsidRPr="00C34F98">
        <w:rPr>
          <w:sz w:val="22"/>
        </w:rPr>
        <w:fldChar w:fldCharType="end"/>
      </w:r>
      <w:r w:rsidR="00B96E40" w:rsidRPr="00C34F98">
        <w:rPr>
          <w:sz w:val="22"/>
          <w:szCs w:val="22"/>
        </w:rPr>
        <w:t>.</w:t>
      </w:r>
    </w:p>
    <w:p w:rsidR="00570A44" w:rsidRPr="00C34F98" w:rsidRDefault="00C34F98" w:rsidP="007D6538">
      <w:pPr>
        <w:rPr>
          <w:sz w:val="22"/>
          <w:szCs w:val="22"/>
        </w:rPr>
      </w:pPr>
    </w:p>
    <w:p w:rsidR="00DB56D3" w:rsidRPr="00C34F98" w:rsidRDefault="00F8311D" w:rsidP="002A1FB9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I genitori stranieri possono </w:t>
      </w:r>
      <w:r w:rsidR="00074BD5" w:rsidRPr="00C34F98">
        <w:rPr>
          <w:sz w:val="22"/>
          <w:szCs w:val="22"/>
        </w:rPr>
        <w:t>rivolgersi per chiarimenti alla FABIA, consultorio</w:t>
      </w:r>
      <w:r w:rsidR="00E96779" w:rsidRPr="00C34F98">
        <w:rPr>
          <w:sz w:val="22"/>
          <w:szCs w:val="22"/>
        </w:rPr>
        <w:t xml:space="preserve"> per consulenze e integrazione degli stranieri</w:t>
      </w:r>
      <w:r w:rsidR="00AE6881" w:rsidRPr="00C34F98">
        <w:rPr>
          <w:sz w:val="22"/>
          <w:szCs w:val="22"/>
        </w:rPr>
        <w:t xml:space="preserve">, </w:t>
      </w:r>
      <w:r w:rsidR="00DB56D3" w:rsidRPr="00C34F98">
        <w:rPr>
          <w:sz w:val="22"/>
          <w:szCs w:val="22"/>
        </w:rPr>
        <w:t>ottenendo</w:t>
      </w:r>
      <w:r w:rsidR="00E96779" w:rsidRPr="00C34F98">
        <w:rPr>
          <w:sz w:val="22"/>
          <w:szCs w:val="22"/>
        </w:rPr>
        <w:t xml:space="preserve"> gratuitamente </w:t>
      </w:r>
      <w:r w:rsidR="00DB56D3" w:rsidRPr="00C34F98">
        <w:rPr>
          <w:sz w:val="22"/>
          <w:szCs w:val="22"/>
        </w:rPr>
        <w:t xml:space="preserve">le informazioni: </w:t>
      </w:r>
    </w:p>
    <w:p w:rsidR="002A1FB9" w:rsidRPr="00C34F98" w:rsidRDefault="00AE6881" w:rsidP="002A1FB9">
      <w:pPr>
        <w:rPr>
          <w:sz w:val="22"/>
          <w:szCs w:val="22"/>
        </w:rPr>
      </w:pPr>
      <w:r w:rsidRPr="00C34F98">
        <w:rPr>
          <w:sz w:val="22"/>
          <w:szCs w:val="22"/>
        </w:rPr>
        <w:t>(</w:t>
      </w:r>
      <w:r w:rsidR="0003536A" w:rsidRPr="00C34F98">
        <w:rPr>
          <w:sz w:val="22"/>
          <w:szCs w:val="22"/>
        </w:rPr>
        <w:t>t</w:t>
      </w:r>
      <w:r w:rsidRPr="00C34F98">
        <w:rPr>
          <w:sz w:val="22"/>
          <w:szCs w:val="22"/>
        </w:rPr>
        <w:t>elefon</w:t>
      </w:r>
      <w:r w:rsidR="0003536A" w:rsidRPr="00C34F98">
        <w:rPr>
          <w:sz w:val="22"/>
          <w:szCs w:val="22"/>
        </w:rPr>
        <w:t>o</w:t>
      </w:r>
      <w:r w:rsidRPr="00C34F98">
        <w:rPr>
          <w:sz w:val="22"/>
          <w:szCs w:val="22"/>
        </w:rPr>
        <w:t xml:space="preserve"> 041 360 07 22)</w:t>
      </w:r>
      <w:r w:rsidR="00B96E40" w:rsidRPr="00C34F98">
        <w:rPr>
          <w:sz w:val="22"/>
          <w:szCs w:val="22"/>
        </w:rPr>
        <w:t xml:space="preserve"> </w:t>
      </w:r>
      <w:hyperlink r:id="rId20" w:history="1">
        <w:r w:rsidR="00B96E40" w:rsidRPr="00C34F98">
          <w:rPr>
            <w:rStyle w:val="Hyperlink"/>
            <w:sz w:val="22"/>
            <w:szCs w:val="22"/>
          </w:rPr>
          <w:t>www.fabialuzern.ch</w:t>
        </w:r>
      </w:hyperlink>
      <w:r w:rsidR="003F0F4C" w:rsidRPr="00C34F98">
        <w:rPr>
          <w:sz w:val="22"/>
          <w:szCs w:val="22"/>
        </w:rPr>
        <w:t>.</w:t>
      </w:r>
    </w:p>
    <w:p w:rsidR="00A90E65" w:rsidRPr="00C34F98" w:rsidRDefault="00C34F98" w:rsidP="00712935">
      <w:pPr>
        <w:rPr>
          <w:sz w:val="22"/>
          <w:szCs w:val="22"/>
        </w:rPr>
      </w:pPr>
    </w:p>
    <w:p w:rsidR="00873A45" w:rsidRPr="00C34F98" w:rsidRDefault="00247A0B" w:rsidP="00712935">
      <w:pPr>
        <w:rPr>
          <w:sz w:val="22"/>
          <w:szCs w:val="22"/>
        </w:rPr>
      </w:pPr>
      <w:r w:rsidRPr="00C34F98">
        <w:rPr>
          <w:sz w:val="22"/>
          <w:szCs w:val="22"/>
        </w:rPr>
        <w:t>Vi preghiamo di spedire il questionario compilato entro il</w:t>
      </w:r>
      <w:r w:rsidR="003B0A82" w:rsidRPr="00C34F98">
        <w:rPr>
          <w:sz w:val="22"/>
          <w:szCs w:val="22"/>
        </w:rPr>
        <w:t xml:space="preserve"> </w:t>
      </w:r>
      <w:r w:rsidR="003B0A82" w:rsidRPr="00C34F9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xx.yy.zzzz"/>
            </w:textInput>
          </w:ffData>
        </w:fldChar>
      </w:r>
      <w:r w:rsidR="003B0A82" w:rsidRPr="00C34F98">
        <w:rPr>
          <w:sz w:val="22"/>
        </w:rPr>
        <w:instrText xml:space="preserve"> FORMTEXT </w:instrText>
      </w:r>
      <w:r w:rsidR="003B0A82" w:rsidRPr="00C34F98">
        <w:rPr>
          <w:sz w:val="22"/>
        </w:rPr>
      </w:r>
      <w:r w:rsidR="003B0A82"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xx.yy.zzzz</w:t>
      </w:r>
      <w:r w:rsidR="003B0A82" w:rsidRPr="00C34F98">
        <w:rPr>
          <w:sz w:val="22"/>
        </w:rPr>
        <w:fldChar w:fldCharType="end"/>
      </w:r>
      <w:r w:rsidR="00B96E40" w:rsidRPr="00C34F98">
        <w:rPr>
          <w:sz w:val="22"/>
          <w:szCs w:val="22"/>
        </w:rPr>
        <w:t xml:space="preserve"> </w:t>
      </w:r>
      <w:r w:rsidRPr="00C34F98">
        <w:rPr>
          <w:sz w:val="22"/>
          <w:szCs w:val="22"/>
        </w:rPr>
        <w:t>al seguente indirizzo</w:t>
      </w:r>
      <w:r w:rsidR="00B96E40" w:rsidRPr="00C34F98">
        <w:rPr>
          <w:sz w:val="22"/>
          <w:szCs w:val="22"/>
        </w:rPr>
        <w:t>:</w:t>
      </w:r>
    </w:p>
    <w:p w:rsidR="003F0F4C" w:rsidRPr="00C34F98" w:rsidRDefault="003F0F4C" w:rsidP="00712935">
      <w:pPr>
        <w:rPr>
          <w:sz w:val="22"/>
          <w:szCs w:val="22"/>
          <w:highlight w:val="yellow"/>
        </w:rPr>
      </w:pPr>
    </w:p>
    <w:p w:rsidR="003B0A82" w:rsidRPr="00C34F98" w:rsidRDefault="003B0A82" w:rsidP="003B0A82">
      <w:pPr>
        <w:rPr>
          <w:sz w:val="22"/>
        </w:rPr>
      </w:pPr>
      <w:r w:rsidRPr="00C34F9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C34F98">
        <w:rPr>
          <w:sz w:val="22"/>
        </w:rPr>
        <w:instrText xml:space="preserve"> FORMTEXT </w:instrText>
      </w:r>
      <w:r w:rsidRPr="00C34F98">
        <w:rPr>
          <w:sz w:val="22"/>
        </w:rPr>
      </w:r>
      <w:r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Adresse Gemeinde/Schule</w:t>
      </w:r>
      <w:r w:rsidRPr="00C34F98">
        <w:rPr>
          <w:sz w:val="22"/>
        </w:rPr>
        <w:fldChar w:fldCharType="end"/>
      </w:r>
    </w:p>
    <w:p w:rsidR="003B0A82" w:rsidRPr="00C34F98" w:rsidRDefault="003B0A82" w:rsidP="003B0A82">
      <w:pPr>
        <w:rPr>
          <w:sz w:val="22"/>
        </w:rPr>
      </w:pPr>
      <w:r w:rsidRPr="00C34F9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C34F98">
        <w:rPr>
          <w:sz w:val="22"/>
        </w:rPr>
        <w:instrText xml:space="preserve"> FORMTEXT </w:instrText>
      </w:r>
      <w:r w:rsidRPr="00C34F98">
        <w:rPr>
          <w:sz w:val="22"/>
        </w:rPr>
      </w:r>
      <w:r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Adresse Gemeinde/Schule</w:t>
      </w:r>
      <w:r w:rsidRPr="00C34F98">
        <w:rPr>
          <w:sz w:val="22"/>
        </w:rPr>
        <w:fldChar w:fldCharType="end"/>
      </w:r>
    </w:p>
    <w:p w:rsidR="003B0A82" w:rsidRPr="00C34F98" w:rsidRDefault="003B0A82" w:rsidP="003B0A82">
      <w:pPr>
        <w:rPr>
          <w:sz w:val="22"/>
        </w:rPr>
      </w:pPr>
      <w:r w:rsidRPr="00C34F9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C34F98">
        <w:rPr>
          <w:sz w:val="22"/>
        </w:rPr>
        <w:instrText xml:space="preserve"> FORMTEXT </w:instrText>
      </w:r>
      <w:r w:rsidRPr="00C34F98">
        <w:rPr>
          <w:sz w:val="22"/>
        </w:rPr>
      </w:r>
      <w:r w:rsidRPr="00C34F98">
        <w:rPr>
          <w:sz w:val="22"/>
        </w:rPr>
        <w:fldChar w:fldCharType="separate"/>
      </w:r>
      <w:r w:rsidR="00C34F98" w:rsidRPr="00C34F98">
        <w:rPr>
          <w:noProof/>
          <w:sz w:val="22"/>
        </w:rPr>
        <w:t>Adresse Gemeinde/Schule</w:t>
      </w:r>
      <w:r w:rsidRPr="00C34F98">
        <w:rPr>
          <w:sz w:val="22"/>
        </w:rPr>
        <w:fldChar w:fldCharType="end"/>
      </w:r>
    </w:p>
    <w:p w:rsidR="003F0F4C" w:rsidRPr="00C34F98" w:rsidRDefault="003F0F4C" w:rsidP="00712935">
      <w:pPr>
        <w:rPr>
          <w:sz w:val="22"/>
          <w:szCs w:val="22"/>
          <w:highlight w:val="yellow"/>
        </w:rPr>
      </w:pPr>
    </w:p>
    <w:p w:rsidR="003F0F4C" w:rsidRPr="00C34F98" w:rsidRDefault="003F0F4C" w:rsidP="00712935">
      <w:pPr>
        <w:rPr>
          <w:sz w:val="22"/>
          <w:szCs w:val="22"/>
        </w:rPr>
      </w:pPr>
    </w:p>
    <w:p w:rsidR="009570DF" w:rsidRPr="00C34F98" w:rsidRDefault="009570DF" w:rsidP="00712935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Grazie mille per la vostra </w:t>
      </w:r>
      <w:r w:rsidR="00DB56D3" w:rsidRPr="00C34F98">
        <w:rPr>
          <w:sz w:val="22"/>
          <w:szCs w:val="22"/>
        </w:rPr>
        <w:t xml:space="preserve">stimata </w:t>
      </w:r>
      <w:r w:rsidRPr="00C34F98">
        <w:rPr>
          <w:sz w:val="22"/>
          <w:szCs w:val="22"/>
        </w:rPr>
        <w:t xml:space="preserve">collaborazione! </w:t>
      </w:r>
    </w:p>
    <w:p w:rsidR="000655A8" w:rsidRPr="00C34F98" w:rsidRDefault="009570DF" w:rsidP="00712935">
      <w:pPr>
        <w:rPr>
          <w:sz w:val="22"/>
          <w:szCs w:val="22"/>
        </w:rPr>
      </w:pPr>
      <w:r w:rsidRPr="00C34F98">
        <w:rPr>
          <w:sz w:val="22"/>
          <w:szCs w:val="22"/>
        </w:rPr>
        <w:t>Cordiali saluti</w:t>
      </w:r>
    </w:p>
    <w:p w:rsidR="003F0F4C" w:rsidRPr="00C34F98" w:rsidRDefault="003F0F4C" w:rsidP="00712935">
      <w:pPr>
        <w:rPr>
          <w:sz w:val="22"/>
          <w:szCs w:val="22"/>
        </w:rPr>
      </w:pPr>
    </w:p>
    <w:p w:rsidR="00DB56D3" w:rsidRPr="00C34F98" w:rsidRDefault="00DB56D3" w:rsidP="00712935">
      <w:pPr>
        <w:rPr>
          <w:sz w:val="22"/>
          <w:szCs w:val="22"/>
        </w:rPr>
      </w:pPr>
    </w:p>
    <w:p w:rsidR="003F0F4C" w:rsidRPr="00C34F98" w:rsidRDefault="00822CC8" w:rsidP="00712935">
      <w:pPr>
        <w:rPr>
          <w:sz w:val="22"/>
          <w:szCs w:val="22"/>
        </w:rPr>
      </w:pPr>
      <w:r w:rsidRPr="00C34F98">
        <w:rPr>
          <w:sz w:val="22"/>
          <w:szCs w:val="22"/>
        </w:rPr>
        <w:t>Allegati</w:t>
      </w:r>
      <w:r w:rsidR="003F0F4C" w:rsidRPr="00C34F98">
        <w:rPr>
          <w:sz w:val="22"/>
          <w:szCs w:val="22"/>
        </w:rPr>
        <w:t xml:space="preserve">: </w:t>
      </w:r>
    </w:p>
    <w:p w:rsidR="003F0F4C" w:rsidRPr="00C34F98" w:rsidRDefault="003F0F4C" w:rsidP="00712935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- </w:t>
      </w:r>
      <w:r w:rsidR="00F259D5" w:rsidRPr="00C34F98">
        <w:rPr>
          <w:sz w:val="22"/>
          <w:szCs w:val="22"/>
        </w:rPr>
        <w:t>q</w:t>
      </w:r>
      <w:r w:rsidR="006264DA" w:rsidRPr="00C34F98">
        <w:rPr>
          <w:sz w:val="22"/>
          <w:szCs w:val="22"/>
        </w:rPr>
        <w:t xml:space="preserve">uestionario </w:t>
      </w:r>
    </w:p>
    <w:p w:rsidR="003F0F4C" w:rsidRPr="00C34F98" w:rsidRDefault="003F0F4C" w:rsidP="00712935">
      <w:pPr>
        <w:rPr>
          <w:sz w:val="22"/>
          <w:szCs w:val="22"/>
        </w:rPr>
      </w:pPr>
      <w:r w:rsidRPr="00C34F98">
        <w:rPr>
          <w:sz w:val="22"/>
          <w:szCs w:val="22"/>
        </w:rPr>
        <w:t xml:space="preserve">- </w:t>
      </w:r>
      <w:r w:rsidR="00DB56D3" w:rsidRPr="00C34F98">
        <w:rPr>
          <w:sz w:val="22"/>
          <w:szCs w:val="22"/>
        </w:rPr>
        <w:t>busta</w:t>
      </w:r>
      <w:r w:rsidR="009570DF" w:rsidRPr="00C34F98">
        <w:rPr>
          <w:sz w:val="22"/>
          <w:szCs w:val="22"/>
        </w:rPr>
        <w:t xml:space="preserve"> di risposta </w:t>
      </w:r>
    </w:p>
    <w:sectPr w:rsidR="003F0F4C" w:rsidRPr="00C34F98" w:rsidSect="00E04F2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F2" w:rsidRPr="00C34F98" w:rsidRDefault="009D2EF2">
      <w:r w:rsidRPr="00C34F98">
        <w:separator/>
      </w:r>
    </w:p>
  </w:endnote>
  <w:endnote w:type="continuationSeparator" w:id="0">
    <w:p w:rsidR="009D2EF2" w:rsidRPr="00C34F98" w:rsidRDefault="009D2EF2">
      <w:r w:rsidRPr="00C34F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8" w:rsidRPr="00C34F98" w:rsidRDefault="00C34F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8" w:rsidRPr="00C34F98" w:rsidRDefault="00C34F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8" w:rsidRPr="00C34F98" w:rsidRDefault="00C34F9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C34F98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57A74" w:rsidTr="00E04F25">
      <w:tc>
        <w:tcPr>
          <w:tcW w:w="6177" w:type="dxa"/>
          <w:vAlign w:val="center"/>
        </w:tcPr>
        <w:p w:rsidR="00E04F25" w:rsidRPr="0048431C" w:rsidRDefault="00B96E4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noProof/>
              <w:lang w:val="en-US" w:eastAsia="de-DE"/>
            </w:rPr>
            <w:instrText>2014-799</w:instrText>
          </w:r>
          <w:r w:rsidR="00C34F98" w:rsidRPr="0048431C">
            <w:rPr>
              <w:noProof/>
              <w:lang w:val="en-US" w:eastAsia="de-DE"/>
            </w:rPr>
            <w:instrText xml:space="preserve"> / </w:instrText>
          </w:r>
          <w:r w:rsidR="00C34F98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noProof/>
              <w:lang w:val="en-US" w:eastAsia="de-DE"/>
            </w:rPr>
            <w:t>2014-799</w:t>
          </w:r>
          <w:r w:rsidR="00C34F98" w:rsidRPr="0048431C">
            <w:rPr>
              <w:noProof/>
              <w:lang w:val="en-US" w:eastAsia="de-DE"/>
            </w:rPr>
            <w:t xml:space="preserve"> / </w:t>
          </w:r>
          <w:r w:rsidR="00C34F98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B96E4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C34F98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C34F98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C34F98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257A74" w:rsidTr="00E04F25">
      <w:tc>
        <w:tcPr>
          <w:tcW w:w="6177" w:type="dxa"/>
          <w:vAlign w:val="center"/>
        </w:tcPr>
        <w:p w:rsidR="00E04F25" w:rsidRPr="00F31604" w:rsidRDefault="00C34F98" w:rsidP="00F93CD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E04F25" w:rsidRPr="00A66130" w:rsidRDefault="00C34F98" w:rsidP="00E04F25">
          <w:pPr>
            <w:jc w:val="right"/>
            <w:rPr>
              <w:sz w:val="2"/>
              <w:szCs w:val="2"/>
            </w:rPr>
          </w:pPr>
        </w:p>
      </w:tc>
    </w:tr>
    <w:bookmarkEnd w:id="10"/>
  </w:tbl>
  <w:p w:rsidR="00E04F25" w:rsidRDefault="00C34F98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B96E4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C34F98">
      <w:rPr>
        <w:b/>
        <w:bCs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34F98">
      <w:rPr>
        <w:noProof/>
      </w:rPr>
      <w:instrText>16.03.2017, 11:31:43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34F98">
      <w:rPr>
        <w:noProof/>
        <w:lang w:val="fr-FR"/>
      </w:rPr>
      <w:instrText>C:\Users\ABara\AppData\Local\Temp\CMIAXIOMA\View_023bcc066cf947739b6b54c27f21ad1a\italienisch_Elternbrief Fruhe Sprachforderu.docx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C34F98">
      <w:rPr>
        <w:noProof/>
      </w:rPr>
      <w:t>16.03.2017, 11:31:43</w:t>
    </w:r>
    <w:r w:rsidR="00C34F98" w:rsidRPr="00DE4799">
      <w:rPr>
        <w:noProof/>
        <w:lang w:val="fr-FR"/>
      </w:rPr>
      <w:t xml:space="preserve">, </w:t>
    </w:r>
    <w:r w:rsidR="00C34F98">
      <w:rPr>
        <w:noProof/>
        <w:lang w:val="fr-FR"/>
      </w:rPr>
      <w:t>C:\Users\ABara\AppData\Local\Temp\CMIAXIOMA\View_023bcc066cf947739b6b54c27f21ad1a\italienisch_Elternbrief Fruhe Sprachforderu.docx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C34F98">
      <w:rPr>
        <w:b/>
        <w:bCs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34F98">
      <w:rPr>
        <w:noProof/>
      </w:rPr>
      <w:instrText>16.03.2017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34F98">
      <w:rPr>
        <w:noProof/>
        <w:lang w:val="fr-FR"/>
      </w:rPr>
      <w:instrText>C:\Users\ABara\AppData\Local\Temp\CMIAXIOMA\View_023bcc066cf947739b6b54c27f21ad1a\italienisch_Elternbrief Fruhe Sprachforderu.docx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C34F98">
      <w:rPr>
        <w:noProof/>
      </w:rPr>
      <w:t>16.03.2017</w:t>
    </w:r>
    <w:r w:rsidR="00C34F98" w:rsidRPr="00DE4799">
      <w:rPr>
        <w:noProof/>
        <w:lang w:val="fr-FR"/>
      </w:rPr>
      <w:t xml:space="preserve">, </w:t>
    </w:r>
    <w:r w:rsidR="00C34F98">
      <w:rPr>
        <w:noProof/>
        <w:lang w:val="fr-FR"/>
      </w:rPr>
      <w:t>C:\Users\ABara\AppData\Local\Temp\CMIAXIOMA\View_023bcc066cf947739b6b54c27f21ad1a\italienisch_Elternbrief Fruhe Sprachforderu.docx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F2" w:rsidRPr="00C34F98" w:rsidRDefault="009D2EF2">
      <w:r w:rsidRPr="00C34F98">
        <w:separator/>
      </w:r>
    </w:p>
  </w:footnote>
  <w:footnote w:type="continuationSeparator" w:id="0">
    <w:p w:rsidR="009D2EF2" w:rsidRPr="00C34F98" w:rsidRDefault="009D2EF2">
      <w:r w:rsidRPr="00C34F9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8" w:rsidRPr="00C34F98" w:rsidRDefault="00C34F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C34F98" w:rsidRDefault="00B96E40">
    <w:pPr>
      <w:rPr>
        <w:i/>
      </w:rPr>
    </w:pPr>
    <w:bookmarkStart w:id="2" w:name="Zerfitikate"/>
    <w:bookmarkEnd w:id="2"/>
    <w:r w:rsidRPr="00C34F98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57A74" w:rsidRPr="00C34F98" w:rsidTr="00720AA0">
      <w:trPr>
        <w:trHeight w:hRule="exact" w:val="20"/>
        <w:hidden/>
      </w:trPr>
      <w:tc>
        <w:tcPr>
          <w:tcW w:w="9071" w:type="dxa"/>
        </w:tcPr>
        <w:p w:rsidR="00B23D06" w:rsidRPr="00C34F98" w:rsidRDefault="00C34F98" w:rsidP="0077716B">
          <w:pPr>
            <w:rPr>
              <w:vanish/>
            </w:rPr>
          </w:pPr>
        </w:p>
        <w:p w:rsidR="00B23D06" w:rsidRPr="00C34F98" w:rsidRDefault="00C34F98" w:rsidP="0077716B">
          <w:pPr>
            <w:rPr>
              <w:vanish/>
            </w:rPr>
          </w:pPr>
          <w:bookmarkStart w:id="3" w:name="RecipientDeliveryOption"/>
          <w:bookmarkEnd w:id="3"/>
        </w:p>
      </w:tc>
    </w:tr>
  </w:tbl>
  <w:p w:rsidR="00B23D06" w:rsidRPr="00C34F98" w:rsidRDefault="00C34F9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8" w:rsidRPr="00C34F98" w:rsidRDefault="00C34F9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C34F98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C34F98">
    <w:pPr>
      <w:spacing w:line="20" w:lineRule="exact"/>
      <w:rPr>
        <w:sz w:val="2"/>
        <w:szCs w:val="2"/>
      </w:rPr>
    </w:pPr>
  </w:p>
  <w:p w:rsidR="00E04F25" w:rsidRPr="00473DA5" w:rsidRDefault="00B96E4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08EC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C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02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8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EFBEE0C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1528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CF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61A821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A54C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A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57A74"/>
    <w:rsid w:val="0003536A"/>
    <w:rsid w:val="00074BD5"/>
    <w:rsid w:val="001C0124"/>
    <w:rsid w:val="0023691B"/>
    <w:rsid w:val="00247A0B"/>
    <w:rsid w:val="00257A74"/>
    <w:rsid w:val="00360FF9"/>
    <w:rsid w:val="003A0C4D"/>
    <w:rsid w:val="003B0A82"/>
    <w:rsid w:val="003D661A"/>
    <w:rsid w:val="003F0F4C"/>
    <w:rsid w:val="0042525B"/>
    <w:rsid w:val="00442628"/>
    <w:rsid w:val="004B09DC"/>
    <w:rsid w:val="00560C52"/>
    <w:rsid w:val="005C1595"/>
    <w:rsid w:val="005F5FB7"/>
    <w:rsid w:val="005F7FB8"/>
    <w:rsid w:val="006264DA"/>
    <w:rsid w:val="006975B0"/>
    <w:rsid w:val="00750860"/>
    <w:rsid w:val="00754A66"/>
    <w:rsid w:val="00807331"/>
    <w:rsid w:val="00822CC8"/>
    <w:rsid w:val="00832D71"/>
    <w:rsid w:val="008969D1"/>
    <w:rsid w:val="009570DF"/>
    <w:rsid w:val="009D2EF2"/>
    <w:rsid w:val="00AE6881"/>
    <w:rsid w:val="00B54FC3"/>
    <w:rsid w:val="00B96E40"/>
    <w:rsid w:val="00BE117C"/>
    <w:rsid w:val="00C34F98"/>
    <w:rsid w:val="00CB2B6E"/>
    <w:rsid w:val="00CD7857"/>
    <w:rsid w:val="00D47C97"/>
    <w:rsid w:val="00DB56D3"/>
    <w:rsid w:val="00DE4D76"/>
    <w:rsid w:val="00E75F56"/>
    <w:rsid w:val="00E96779"/>
    <w:rsid w:val="00F259D5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975B0"/>
    <w:rPr>
      <w:rFonts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/>
      <w:bCs/>
      <w:kern w:val="10"/>
      <w:szCs w:val="32"/>
      <w:lang w:eastAsia="de-CH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b/>
      <w:bCs/>
      <w:iCs/>
      <w:kern w:val="10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b/>
      <w:bCs/>
      <w:kern w:val="10"/>
      <w:sz w:val="22"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rFonts w:cs="Times New Roman"/>
      <w:b/>
      <w:bCs/>
      <w:kern w:val="10"/>
      <w:sz w:val="22"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rFonts w:cs="Times New Roman"/>
      <w:b/>
      <w:bCs/>
      <w:iCs/>
      <w:kern w:val="10"/>
      <w:sz w:val="22"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rFonts w:cs="Times New Roman"/>
      <w:b/>
      <w:bCs/>
      <w:kern w:val="10"/>
      <w:sz w:val="22"/>
      <w:szCs w:val="22"/>
      <w:lang w:eastAsia="de-CH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rFonts w:cs="Times New Roman"/>
      <w:b/>
      <w:kern w:val="10"/>
      <w:sz w:val="22"/>
      <w:szCs w:val="20"/>
      <w:lang w:eastAsia="de-CH"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rFonts w:cs="Times New Roman"/>
      <w:b/>
      <w:iCs/>
      <w:kern w:val="10"/>
      <w:sz w:val="22"/>
      <w:szCs w:val="20"/>
      <w:lang w:eastAsia="de-CH"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b/>
      <w:kern w:val="10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cs="Times New Roman"/>
      <w:kern w:val="10"/>
      <w:sz w:val="22"/>
      <w:szCs w:val="20"/>
      <w:lang w:eastAsia="de-CH"/>
    </w:r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rFonts w:cs="Times New Roman"/>
      <w:kern w:val="10"/>
      <w:sz w:val="16"/>
      <w:szCs w:val="20"/>
      <w:lang w:eastAsia="de-CH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 w:cs="Times New Roman"/>
      <w:kern w:val="10"/>
      <w:szCs w:val="20"/>
      <w:lang w:eastAsia="de-CH"/>
    </w:rPr>
  </w:style>
  <w:style w:type="paragraph" w:customStyle="1" w:styleId="Absender">
    <w:name w:val="Absender"/>
    <w:basedOn w:val="Standard"/>
    <w:uiPriority w:val="1"/>
    <w:rPr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rFonts w:cs="Times New Roman"/>
      <w:kern w:val="10"/>
      <w:sz w:val="22"/>
      <w:szCs w:val="20"/>
      <w:lang w:val="en-US" w:eastAsia="de-CH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  <w:rPr>
      <w:rFonts w:cs="Times New Roman"/>
      <w:kern w:val="10"/>
      <w:sz w:val="22"/>
      <w:szCs w:val="20"/>
      <w:lang w:eastAsia="de-CH"/>
    </w:rPr>
  </w:style>
  <w:style w:type="paragraph" w:customStyle="1" w:styleId="Topic750">
    <w:name w:val="Topic750"/>
    <w:basedOn w:val="Standard"/>
    <w:rsid w:val="007B5068"/>
    <w:pPr>
      <w:ind w:left="4253" w:hanging="4253"/>
    </w:pPr>
    <w:rPr>
      <w:rFonts w:cs="Times New Roman"/>
      <w:kern w:val="10"/>
      <w:sz w:val="22"/>
      <w:szCs w:val="20"/>
      <w:lang w:eastAsia="de-CH"/>
    </w:rPr>
  </w:style>
  <w:style w:type="paragraph" w:customStyle="1" w:styleId="NormalKeepTogether">
    <w:name w:val="NormalKeepTogether"/>
    <w:basedOn w:val="Standard"/>
    <w:rsid w:val="006F4F82"/>
    <w:pPr>
      <w:keepNext/>
      <w:keepLines/>
    </w:pPr>
    <w:rPr>
      <w:rFonts w:cs="Times New Roman"/>
      <w:kern w:val="10"/>
      <w:sz w:val="22"/>
      <w:szCs w:val="20"/>
      <w:lang w:eastAsia="de-CH"/>
    </w:r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  <w:rPr>
      <w:rFonts w:cs="Times New Roman"/>
      <w:kern w:val="10"/>
      <w:sz w:val="22"/>
      <w:szCs w:val="20"/>
      <w:lang w:eastAsia="de-CH"/>
    </w:r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rFonts w:cs="Times New Roman"/>
      <w:kern w:val="10"/>
      <w:sz w:val="16"/>
      <w:szCs w:val="20"/>
      <w:lang w:eastAsia="de-CH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rFonts w:cs="Times New Roman"/>
      <w:kern w:val="10"/>
      <w:sz w:val="8"/>
      <w:szCs w:val="20"/>
      <w:lang w:eastAsia="de-CH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rFonts w:cs="Times New Roman"/>
      <w:kern w:val="10"/>
      <w:sz w:val="2"/>
      <w:szCs w:val="20"/>
      <w:lang w:eastAsia="de-CH"/>
    </w:rPr>
  </w:style>
  <w:style w:type="paragraph" w:customStyle="1" w:styleId="Topic075">
    <w:name w:val="Topic075"/>
    <w:basedOn w:val="Standard"/>
    <w:rsid w:val="007B5068"/>
    <w:pPr>
      <w:ind w:left="425" w:hanging="425"/>
    </w:pPr>
    <w:rPr>
      <w:rFonts w:cs="Times New Roman"/>
      <w:kern w:val="10"/>
      <w:sz w:val="22"/>
      <w:szCs w:val="20"/>
      <w:lang w:eastAsia="de-CH"/>
    </w:rPr>
  </w:style>
  <w:style w:type="paragraph" w:customStyle="1" w:styleId="Topic300">
    <w:name w:val="Topic300"/>
    <w:basedOn w:val="Standard"/>
    <w:rsid w:val="007B5068"/>
    <w:pPr>
      <w:ind w:left="1701" w:hanging="1701"/>
    </w:pPr>
    <w:rPr>
      <w:rFonts w:cs="Times New Roman"/>
      <w:kern w:val="10"/>
      <w:sz w:val="22"/>
      <w:szCs w:val="20"/>
      <w:lang w:eastAsia="de-CH"/>
    </w:rPr>
  </w:style>
  <w:style w:type="paragraph" w:customStyle="1" w:styleId="Topic600">
    <w:name w:val="Topic600"/>
    <w:basedOn w:val="Standard"/>
    <w:rsid w:val="007B5068"/>
    <w:pPr>
      <w:ind w:left="3402" w:hanging="3402"/>
    </w:pPr>
    <w:rPr>
      <w:rFonts w:cs="Times New Roman"/>
      <w:kern w:val="10"/>
      <w:sz w:val="22"/>
      <w:szCs w:val="20"/>
      <w:lang w:eastAsia="de-CH"/>
    </w:rPr>
  </w:style>
  <w:style w:type="paragraph" w:customStyle="1" w:styleId="Topic900">
    <w:name w:val="Topic900"/>
    <w:basedOn w:val="Standard"/>
    <w:rsid w:val="007B5068"/>
    <w:pPr>
      <w:ind w:left="5103" w:hanging="5103"/>
    </w:pPr>
    <w:rPr>
      <w:rFonts w:cs="Times New Roman"/>
      <w:kern w:val="10"/>
      <w:sz w:val="22"/>
      <w:szCs w:val="20"/>
      <w:lang w:eastAsia="de-CH"/>
    </w:r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  <w:rPr>
      <w:rFonts w:cs="Times New Roman"/>
      <w:kern w:val="10"/>
      <w:sz w:val="22"/>
      <w:szCs w:val="20"/>
      <w:lang w:eastAsia="de-CH"/>
    </w:r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  <w:rPr>
      <w:rFonts w:cs="Times New Roman"/>
      <w:kern w:val="10"/>
      <w:sz w:val="22"/>
      <w:szCs w:val="20"/>
      <w:lang w:eastAsia="de-CH"/>
    </w:r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  <w:rPr>
      <w:rFonts w:cs="Times New Roman"/>
      <w:kern w:val="10"/>
      <w:sz w:val="22"/>
      <w:szCs w:val="20"/>
      <w:lang w:eastAsia="de-CH"/>
    </w:r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  <w:rPr>
      <w:rFonts w:cs="Times New Roman"/>
      <w:kern w:val="10"/>
      <w:sz w:val="22"/>
      <w:szCs w:val="20"/>
      <w:lang w:eastAsia="de-CH"/>
    </w:r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 w:cs="Times New Roman"/>
      <w:caps/>
      <w:kern w:val="10"/>
      <w:szCs w:val="20"/>
      <w:lang w:eastAsia="de-CH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b/>
      <w:kern w:val="10"/>
      <w:szCs w:val="20"/>
      <w:lang w:eastAsia="de-CH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  <w:rPr>
      <w:rFonts w:cs="Times New Roman"/>
      <w:kern w:val="10"/>
      <w:sz w:val="22"/>
      <w:szCs w:val="20"/>
      <w:lang w:eastAsia="de-CH"/>
    </w:r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rFonts w:cs="Times New Roman"/>
      <w:b/>
      <w:kern w:val="10"/>
      <w:sz w:val="22"/>
      <w:szCs w:val="20"/>
      <w:lang w:val="en-US" w:eastAsia="de-CH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  <w:rPr>
      <w:rFonts w:cs="Times New Roman"/>
      <w:kern w:val="10"/>
      <w:sz w:val="22"/>
      <w:szCs w:val="20"/>
      <w:lang w:eastAsia="de-CH"/>
    </w:r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rFonts w:cs="Times New Roman"/>
      <w:color w:val="808080"/>
      <w:kern w:val="10"/>
      <w:sz w:val="12"/>
      <w:szCs w:val="20"/>
      <w:lang w:eastAsia="de-CH"/>
    </w:rPr>
  </w:style>
  <w:style w:type="paragraph" w:styleId="Umschlagabsenderadresse">
    <w:name w:val="envelope return"/>
    <w:basedOn w:val="Standard"/>
    <w:semiHidden/>
    <w:rsid w:val="00FE274A"/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kern w:val="10"/>
      <w:szCs w:val="20"/>
      <w:lang w:eastAsia="de-CH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 w:cs="Times New Roman"/>
      <w:kern w:val="10"/>
      <w:szCs w:val="20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rFonts w:cs="Times New Roman"/>
      <w:b/>
      <w:kern w:val="10"/>
      <w:szCs w:val="20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rFonts w:cs="Times New Roman"/>
      <w:b/>
      <w:kern w:val="10"/>
      <w:sz w:val="22"/>
      <w:szCs w:val="20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rFonts w:cs="Times New Roman"/>
      <w:b/>
      <w:kern w:val="10"/>
      <w:sz w:val="22"/>
      <w:szCs w:val="20"/>
      <w:lang w:eastAsia="de-CH"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rFonts w:cs="Times New Roman"/>
      <w:b/>
      <w:kern w:val="10"/>
      <w:sz w:val="3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rFonts w:cs="Times New Roman"/>
      <w:b/>
      <w:kern w:val="10"/>
      <w:sz w:val="22"/>
      <w:szCs w:val="20"/>
      <w:lang w:eastAsia="de-CH"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rFonts w:cs="Times New Roman"/>
      <w:b/>
      <w:kern w:val="10"/>
      <w:sz w:val="22"/>
      <w:szCs w:val="20"/>
      <w:lang w:eastAsia="de-CH"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rFonts w:cs="Times New Roman"/>
      <w:b/>
      <w:kern w:val="10"/>
      <w:sz w:val="22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 w:cs="Times New Roman"/>
      <w:kern w:val="10"/>
      <w:sz w:val="22"/>
      <w:szCs w:val="20"/>
      <w:lang w:eastAsia="de-CH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rFonts w:cs="Times New Roman"/>
      <w:b/>
      <w:kern w:val="10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rFonts w:cs="Times New Roman"/>
      <w:b/>
      <w:kern w:val="10"/>
      <w:sz w:val="22"/>
      <w:szCs w:val="20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  <w:rPr>
      <w:rFonts w:cs="Times New Roman"/>
      <w:kern w:val="10"/>
      <w:sz w:val="22"/>
      <w:szCs w:val="20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  <w:rPr>
      <w:rFonts w:cs="Times New Roman"/>
      <w:kern w:val="10"/>
      <w:sz w:val="22"/>
      <w:szCs w:val="20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  <w:rPr>
      <w:rFonts w:cs="Times New Roman"/>
      <w:kern w:val="10"/>
      <w:sz w:val="22"/>
      <w:szCs w:val="20"/>
      <w:lang w:eastAsia="de-CH"/>
    </w:r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 w:cs="Times New Roman"/>
      <w:i/>
      <w:color w:val="808080" w:themeColor="background1" w:themeShade="80"/>
      <w:kern w:val="10"/>
      <w:sz w:val="72"/>
      <w:szCs w:val="20"/>
      <w:lang w:eastAsia="de-CH"/>
    </w:rPr>
  </w:style>
  <w:style w:type="paragraph" w:styleId="Funotentext">
    <w:name w:val="footnote text"/>
    <w:basedOn w:val="Standard"/>
    <w:link w:val="FunotentextZchn"/>
    <w:rsid w:val="00860C3F"/>
    <w:rPr>
      <w:rFonts w:cs="Times New Roman"/>
      <w:kern w:val="10"/>
      <w:sz w:val="12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rFonts w:cs="Times New Roman"/>
      <w:kern w:val="10"/>
      <w:sz w:val="12"/>
      <w:szCs w:val="20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kern w:val="10"/>
      <w:sz w:val="22"/>
      <w:szCs w:val="22"/>
      <w:lang w:eastAsia="de-CH"/>
    </w:rPr>
  </w:style>
  <w:style w:type="character" w:styleId="BesuchterHyperlink">
    <w:name w:val="FollowedHyperlink"/>
    <w:basedOn w:val="Absatz-Standardschriftart"/>
    <w:semiHidden/>
    <w:unhideWhenUsed/>
    <w:rsid w:val="00807331"/>
    <w:rPr>
      <w:color w:val="800080" w:themeColor="followedHyperlink"/>
      <w:u w:val="single"/>
      <w:lang w:val="de-CH"/>
    </w:rPr>
  </w:style>
  <w:style w:type="character" w:customStyle="1" w:styleId="shorttext">
    <w:name w:val="short_text"/>
    <w:basedOn w:val="Absatz-Standardschriftart"/>
    <w:rsid w:val="006975B0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975B0"/>
    <w:rPr>
      <w:rFonts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/>
      <w:bCs/>
      <w:kern w:val="10"/>
      <w:szCs w:val="32"/>
      <w:lang w:eastAsia="de-CH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b/>
      <w:bCs/>
      <w:iCs/>
      <w:kern w:val="10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b/>
      <w:bCs/>
      <w:kern w:val="10"/>
      <w:sz w:val="22"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rFonts w:cs="Times New Roman"/>
      <w:b/>
      <w:bCs/>
      <w:kern w:val="10"/>
      <w:sz w:val="22"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rFonts w:cs="Times New Roman"/>
      <w:b/>
      <w:bCs/>
      <w:iCs/>
      <w:kern w:val="10"/>
      <w:sz w:val="22"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rFonts w:cs="Times New Roman"/>
      <w:b/>
      <w:bCs/>
      <w:kern w:val="10"/>
      <w:sz w:val="22"/>
      <w:szCs w:val="22"/>
      <w:lang w:eastAsia="de-CH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rFonts w:cs="Times New Roman"/>
      <w:b/>
      <w:kern w:val="10"/>
      <w:sz w:val="22"/>
      <w:szCs w:val="20"/>
      <w:lang w:eastAsia="de-CH"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rFonts w:cs="Times New Roman"/>
      <w:b/>
      <w:iCs/>
      <w:kern w:val="10"/>
      <w:sz w:val="22"/>
      <w:szCs w:val="20"/>
      <w:lang w:eastAsia="de-CH"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b/>
      <w:kern w:val="10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cs="Times New Roman"/>
      <w:kern w:val="10"/>
      <w:sz w:val="22"/>
      <w:szCs w:val="20"/>
      <w:lang w:eastAsia="de-CH"/>
    </w:r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rFonts w:cs="Times New Roman"/>
      <w:kern w:val="10"/>
      <w:sz w:val="16"/>
      <w:szCs w:val="20"/>
      <w:lang w:eastAsia="de-CH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 w:cs="Times New Roman"/>
      <w:kern w:val="10"/>
      <w:szCs w:val="20"/>
      <w:lang w:eastAsia="de-CH"/>
    </w:rPr>
  </w:style>
  <w:style w:type="paragraph" w:customStyle="1" w:styleId="Absender">
    <w:name w:val="Absender"/>
    <w:basedOn w:val="Standard"/>
    <w:uiPriority w:val="1"/>
    <w:rPr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rFonts w:cs="Times New Roman"/>
      <w:kern w:val="10"/>
      <w:sz w:val="22"/>
      <w:szCs w:val="20"/>
      <w:lang w:val="en-US" w:eastAsia="de-CH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  <w:rPr>
      <w:rFonts w:cs="Times New Roman"/>
      <w:kern w:val="10"/>
      <w:sz w:val="22"/>
      <w:szCs w:val="20"/>
      <w:lang w:eastAsia="de-CH"/>
    </w:rPr>
  </w:style>
  <w:style w:type="paragraph" w:customStyle="1" w:styleId="Topic750">
    <w:name w:val="Topic750"/>
    <w:basedOn w:val="Standard"/>
    <w:rsid w:val="007B5068"/>
    <w:pPr>
      <w:ind w:left="4253" w:hanging="4253"/>
    </w:pPr>
    <w:rPr>
      <w:rFonts w:cs="Times New Roman"/>
      <w:kern w:val="10"/>
      <w:sz w:val="22"/>
      <w:szCs w:val="20"/>
      <w:lang w:eastAsia="de-CH"/>
    </w:rPr>
  </w:style>
  <w:style w:type="paragraph" w:customStyle="1" w:styleId="NormalKeepTogether">
    <w:name w:val="NormalKeepTogether"/>
    <w:basedOn w:val="Standard"/>
    <w:rsid w:val="006F4F82"/>
    <w:pPr>
      <w:keepNext/>
      <w:keepLines/>
    </w:pPr>
    <w:rPr>
      <w:rFonts w:cs="Times New Roman"/>
      <w:kern w:val="10"/>
      <w:sz w:val="22"/>
      <w:szCs w:val="20"/>
      <w:lang w:eastAsia="de-CH"/>
    </w:r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  <w:rPr>
      <w:rFonts w:cs="Times New Roman"/>
      <w:kern w:val="10"/>
      <w:sz w:val="22"/>
      <w:szCs w:val="20"/>
      <w:lang w:eastAsia="de-CH"/>
    </w:r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rFonts w:cs="Times New Roman"/>
      <w:kern w:val="10"/>
      <w:sz w:val="16"/>
      <w:szCs w:val="20"/>
      <w:lang w:eastAsia="de-CH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rFonts w:cs="Times New Roman"/>
      <w:kern w:val="10"/>
      <w:sz w:val="8"/>
      <w:szCs w:val="20"/>
      <w:lang w:eastAsia="de-CH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rFonts w:cs="Times New Roman"/>
      <w:kern w:val="10"/>
      <w:sz w:val="2"/>
      <w:szCs w:val="20"/>
      <w:lang w:eastAsia="de-CH"/>
    </w:rPr>
  </w:style>
  <w:style w:type="paragraph" w:customStyle="1" w:styleId="Topic075">
    <w:name w:val="Topic075"/>
    <w:basedOn w:val="Standard"/>
    <w:rsid w:val="007B5068"/>
    <w:pPr>
      <w:ind w:left="425" w:hanging="425"/>
    </w:pPr>
    <w:rPr>
      <w:rFonts w:cs="Times New Roman"/>
      <w:kern w:val="10"/>
      <w:sz w:val="22"/>
      <w:szCs w:val="20"/>
      <w:lang w:eastAsia="de-CH"/>
    </w:rPr>
  </w:style>
  <w:style w:type="paragraph" w:customStyle="1" w:styleId="Topic300">
    <w:name w:val="Topic300"/>
    <w:basedOn w:val="Standard"/>
    <w:rsid w:val="007B5068"/>
    <w:pPr>
      <w:ind w:left="1701" w:hanging="1701"/>
    </w:pPr>
    <w:rPr>
      <w:rFonts w:cs="Times New Roman"/>
      <w:kern w:val="10"/>
      <w:sz w:val="22"/>
      <w:szCs w:val="20"/>
      <w:lang w:eastAsia="de-CH"/>
    </w:rPr>
  </w:style>
  <w:style w:type="paragraph" w:customStyle="1" w:styleId="Topic600">
    <w:name w:val="Topic600"/>
    <w:basedOn w:val="Standard"/>
    <w:rsid w:val="007B5068"/>
    <w:pPr>
      <w:ind w:left="3402" w:hanging="3402"/>
    </w:pPr>
    <w:rPr>
      <w:rFonts w:cs="Times New Roman"/>
      <w:kern w:val="10"/>
      <w:sz w:val="22"/>
      <w:szCs w:val="20"/>
      <w:lang w:eastAsia="de-CH"/>
    </w:rPr>
  </w:style>
  <w:style w:type="paragraph" w:customStyle="1" w:styleId="Topic900">
    <w:name w:val="Topic900"/>
    <w:basedOn w:val="Standard"/>
    <w:rsid w:val="007B5068"/>
    <w:pPr>
      <w:ind w:left="5103" w:hanging="5103"/>
    </w:pPr>
    <w:rPr>
      <w:rFonts w:cs="Times New Roman"/>
      <w:kern w:val="10"/>
      <w:sz w:val="22"/>
      <w:szCs w:val="20"/>
      <w:lang w:eastAsia="de-CH"/>
    </w:r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  <w:rPr>
      <w:rFonts w:cs="Times New Roman"/>
      <w:kern w:val="10"/>
      <w:sz w:val="22"/>
      <w:szCs w:val="20"/>
      <w:lang w:eastAsia="de-CH"/>
    </w:r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  <w:rPr>
      <w:rFonts w:cs="Times New Roman"/>
      <w:kern w:val="10"/>
      <w:sz w:val="22"/>
      <w:szCs w:val="20"/>
      <w:lang w:eastAsia="de-CH"/>
    </w:r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  <w:rPr>
      <w:rFonts w:cs="Times New Roman"/>
      <w:kern w:val="10"/>
      <w:sz w:val="22"/>
      <w:szCs w:val="20"/>
      <w:lang w:eastAsia="de-CH"/>
    </w:r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  <w:rPr>
      <w:rFonts w:cs="Times New Roman"/>
      <w:kern w:val="10"/>
      <w:sz w:val="22"/>
      <w:szCs w:val="20"/>
      <w:lang w:eastAsia="de-CH"/>
    </w:r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  <w:rPr>
      <w:rFonts w:cs="Times New Roman"/>
      <w:kern w:val="10"/>
      <w:sz w:val="22"/>
      <w:szCs w:val="20"/>
      <w:lang w:eastAsia="de-CH"/>
    </w:r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 w:cs="Times New Roman"/>
      <w:caps/>
      <w:kern w:val="10"/>
      <w:szCs w:val="20"/>
      <w:lang w:eastAsia="de-CH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b/>
      <w:kern w:val="10"/>
      <w:szCs w:val="20"/>
      <w:lang w:eastAsia="de-CH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  <w:rPr>
      <w:rFonts w:cs="Times New Roman"/>
      <w:kern w:val="10"/>
      <w:sz w:val="22"/>
      <w:szCs w:val="20"/>
      <w:lang w:eastAsia="de-CH"/>
    </w:r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rFonts w:cs="Times New Roman"/>
      <w:b/>
      <w:kern w:val="10"/>
      <w:sz w:val="22"/>
      <w:szCs w:val="20"/>
      <w:lang w:val="en-US" w:eastAsia="de-CH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  <w:rPr>
      <w:rFonts w:cs="Times New Roman"/>
      <w:kern w:val="10"/>
      <w:sz w:val="22"/>
      <w:szCs w:val="20"/>
      <w:lang w:eastAsia="de-CH"/>
    </w:r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rFonts w:cs="Times New Roman"/>
      <w:color w:val="808080"/>
      <w:kern w:val="10"/>
      <w:sz w:val="12"/>
      <w:szCs w:val="20"/>
      <w:lang w:eastAsia="de-CH"/>
    </w:rPr>
  </w:style>
  <w:style w:type="paragraph" w:styleId="Umschlagabsenderadresse">
    <w:name w:val="envelope return"/>
    <w:basedOn w:val="Standard"/>
    <w:semiHidden/>
    <w:rsid w:val="00FE274A"/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kern w:val="10"/>
      <w:szCs w:val="20"/>
      <w:lang w:eastAsia="de-CH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 w:cs="Times New Roman"/>
      <w:kern w:val="10"/>
      <w:szCs w:val="20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rFonts w:cs="Times New Roman"/>
      <w:b/>
      <w:kern w:val="10"/>
      <w:szCs w:val="20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rFonts w:cs="Times New Roman"/>
      <w:b/>
      <w:kern w:val="10"/>
      <w:sz w:val="22"/>
      <w:szCs w:val="20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rFonts w:cs="Times New Roman"/>
      <w:b/>
      <w:kern w:val="10"/>
      <w:sz w:val="22"/>
      <w:szCs w:val="20"/>
      <w:lang w:eastAsia="de-CH"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rFonts w:cs="Times New Roman"/>
      <w:b/>
      <w:kern w:val="10"/>
      <w:sz w:val="3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rFonts w:cs="Times New Roman"/>
      <w:b/>
      <w:kern w:val="10"/>
      <w:sz w:val="22"/>
      <w:szCs w:val="20"/>
      <w:lang w:eastAsia="de-CH"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rFonts w:cs="Times New Roman"/>
      <w:b/>
      <w:kern w:val="10"/>
      <w:sz w:val="22"/>
      <w:szCs w:val="20"/>
      <w:lang w:eastAsia="de-CH"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rFonts w:cs="Times New Roman"/>
      <w:b/>
      <w:kern w:val="10"/>
      <w:sz w:val="22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 w:cs="Times New Roman"/>
      <w:kern w:val="10"/>
      <w:sz w:val="22"/>
      <w:szCs w:val="20"/>
      <w:lang w:eastAsia="de-CH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rFonts w:cs="Times New Roman"/>
      <w:b/>
      <w:kern w:val="10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rFonts w:cs="Times New Roman"/>
      <w:b/>
      <w:kern w:val="10"/>
      <w:sz w:val="22"/>
      <w:szCs w:val="20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  <w:rPr>
      <w:rFonts w:cs="Times New Roman"/>
      <w:kern w:val="10"/>
      <w:sz w:val="22"/>
      <w:szCs w:val="20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  <w:rPr>
      <w:rFonts w:cs="Times New Roman"/>
      <w:kern w:val="10"/>
      <w:sz w:val="22"/>
      <w:szCs w:val="20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  <w:rPr>
      <w:rFonts w:cs="Times New Roman"/>
      <w:kern w:val="10"/>
      <w:sz w:val="22"/>
      <w:szCs w:val="20"/>
      <w:lang w:eastAsia="de-CH"/>
    </w:r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 w:cs="Times New Roman"/>
      <w:i/>
      <w:color w:val="808080" w:themeColor="background1" w:themeShade="80"/>
      <w:kern w:val="10"/>
      <w:sz w:val="72"/>
      <w:szCs w:val="20"/>
      <w:lang w:eastAsia="de-CH"/>
    </w:rPr>
  </w:style>
  <w:style w:type="paragraph" w:styleId="Funotentext">
    <w:name w:val="footnote text"/>
    <w:basedOn w:val="Standard"/>
    <w:link w:val="FunotentextZchn"/>
    <w:rsid w:val="00860C3F"/>
    <w:rPr>
      <w:rFonts w:cs="Times New Roman"/>
      <w:kern w:val="10"/>
      <w:sz w:val="12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rFonts w:cs="Times New Roman"/>
      <w:kern w:val="10"/>
      <w:sz w:val="12"/>
      <w:szCs w:val="20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kern w:val="10"/>
      <w:sz w:val="22"/>
      <w:szCs w:val="22"/>
      <w:lang w:eastAsia="de-CH"/>
    </w:rPr>
  </w:style>
  <w:style w:type="character" w:styleId="BesuchterHyperlink">
    <w:name w:val="FollowedHyperlink"/>
    <w:basedOn w:val="Absatz-Standardschriftart"/>
    <w:semiHidden/>
    <w:unhideWhenUsed/>
    <w:rsid w:val="00807331"/>
    <w:rPr>
      <w:color w:val="800080" w:themeColor="followedHyperlink"/>
      <w:u w:val="single"/>
      <w:lang w:val="de-CH"/>
    </w:rPr>
  </w:style>
  <w:style w:type="character" w:customStyle="1" w:styleId="shorttext">
    <w:name w:val="short_text"/>
    <w:basedOn w:val="Absatz-Standardschriftart"/>
    <w:rsid w:val="006975B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fabialuzern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/fruehe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2CB48BD-62BF-4B99-A461-BD0F81C62843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C9CEEA2-1849-41D5-AF13-A791884B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616</Words>
  <Characters>3809</Characters>
  <Application>Microsoft Office Word</Application>
  <DocSecurity>4</DocSecurity>
  <Lines>122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Italienisch</vt:lpstr>
    </vt:vector>
  </TitlesOfParts>
  <Manager>Martina Brülisauer, MSc</Manager>
  <Company>Bildungs- und Kulturdepartement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Promozioni linguistiche in età precoce</dc:subject>
  <dc:creator>Martina Brülisauer, MSc</dc:creator>
  <cp:lastModifiedBy>Alessandra Bara</cp:lastModifiedBy>
  <cp:revision>2</cp:revision>
  <cp:lastPrinted>2017-02-24T07:28:00Z</cp:lastPrinted>
  <dcterms:created xsi:type="dcterms:W3CDTF">2017-03-16T10:31:00Z</dcterms:created>
  <dcterms:modified xsi:type="dcterms:W3CDTF">2017-03-16T10:31:00Z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>Promozioni linguistiche in età precoce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