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257A74" w:rsidRPr="00E46E89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46E89" w:rsidRDefault="00B96E40" w:rsidP="00E04F25">
            <w:pPr>
              <w:pStyle w:val="Absender"/>
              <w:rPr>
                <w:highlight w:val="white"/>
              </w:rPr>
            </w:pPr>
            <w:bookmarkStart w:id="0" w:name="_GoBack"/>
            <w:bookmarkEnd w:id="0"/>
            <w:r w:rsidRPr="00E46E89">
              <w:rPr>
                <w:highlight w:val="white"/>
              </w:rPr>
              <w:t>Absender Gemeinde/Schule</w:t>
            </w:r>
          </w:p>
          <w:p w:rsidR="00E04F25" w:rsidRPr="00E46E89" w:rsidRDefault="00B96E40" w:rsidP="00E04F25">
            <w:pPr>
              <w:pStyle w:val="Absender"/>
            </w:pPr>
            <w:r w:rsidRPr="00E46E89">
              <w:fldChar w:fldCharType="begin"/>
            </w:r>
            <w:r w:rsidRPr="00E46E89">
              <w:instrText xml:space="preserve"> IF </w:instrText>
            </w:r>
            <w:r w:rsidRPr="00E46E89">
              <w:fldChar w:fldCharType="begin"/>
            </w:r>
            <w:r w:rsidRPr="00E46E89">
              <w:instrText xml:space="preserve"> DOCPROPERTY "Organisation.Abteilungsinformation1"\*CHARFORMAT </w:instrText>
            </w:r>
            <w:r w:rsidRPr="00E46E89">
              <w:fldChar w:fldCharType="end"/>
            </w:r>
            <w:r w:rsidRPr="00E46E89">
              <w:instrText xml:space="preserve"> = "" "" "</w:instrText>
            </w:r>
          </w:p>
          <w:p w:rsidR="00E04F25" w:rsidRPr="00E46E89" w:rsidRDefault="005D37B9" w:rsidP="00E04F25">
            <w:pPr>
              <w:pStyle w:val="Absender"/>
            </w:pPr>
            <w:fldSimple w:instr=" DOCPROPERTY &quot;Organisation.Abteilungsinformation1&quot;\*CHARFORMAT ">
              <w:r w:rsidR="00B96E40" w:rsidRPr="00E46E89">
                <w:instrText>Organisation.Abteilungsinformation1</w:instrText>
              </w:r>
            </w:fldSimple>
            <w:r w:rsidR="00B96E40" w:rsidRPr="00E46E89">
              <w:instrText>" \&lt;OawJumpToField value=0/&gt;</w:instrText>
            </w:r>
            <w:r w:rsidR="00B96E40" w:rsidRPr="00E46E89">
              <w:fldChar w:fldCharType="end"/>
            </w:r>
            <w:r w:rsidR="00B96E40" w:rsidRPr="00E46E89">
              <w:fldChar w:fldCharType="begin"/>
            </w:r>
            <w:r w:rsidR="00B96E40" w:rsidRPr="00E46E89">
              <w:instrText xml:space="preserve"> IF </w:instrText>
            </w:r>
            <w:r w:rsidR="00B96E40" w:rsidRPr="00E46E89">
              <w:fldChar w:fldCharType="begin"/>
            </w:r>
            <w:r w:rsidR="00B96E40" w:rsidRPr="00E46E89">
              <w:instrText xml:space="preserve"> DOCPROPERTY "Organisation.Abteilungsinformation2"\*CHARFORMAT </w:instrText>
            </w:r>
            <w:r w:rsidR="00B96E40" w:rsidRPr="00E46E89">
              <w:fldChar w:fldCharType="end"/>
            </w:r>
            <w:r w:rsidR="00B96E40" w:rsidRPr="00E46E89">
              <w:instrText xml:space="preserve"> = "" "" "</w:instrText>
            </w:r>
          </w:p>
          <w:p w:rsidR="00E04F25" w:rsidRPr="00E46E89" w:rsidRDefault="005D37B9" w:rsidP="00E04F25">
            <w:pPr>
              <w:pStyle w:val="Absender"/>
            </w:pPr>
            <w:fldSimple w:instr=" DOCPROPERTY &quot;Organisation.Abteilungsinformation2&quot;\*CHARFORMAT ">
              <w:r w:rsidR="00B96E40" w:rsidRPr="00E46E89">
                <w:instrText>Organisation.Abteilungsinformation2</w:instrText>
              </w:r>
            </w:fldSimple>
            <w:r w:rsidR="00B96E40" w:rsidRPr="00E46E89">
              <w:instrText>" \&lt;OawJumpToField value=0/&gt;</w:instrText>
            </w:r>
            <w:r w:rsidR="00B96E40" w:rsidRPr="00E46E89">
              <w:fldChar w:fldCharType="end"/>
            </w:r>
            <w:r w:rsidR="00B96E40" w:rsidRPr="00E46E89">
              <w:fldChar w:fldCharType="begin"/>
            </w:r>
            <w:r w:rsidR="00B96E40" w:rsidRPr="00E46E89">
              <w:instrText xml:space="preserve"> IF </w:instrText>
            </w:r>
            <w:r w:rsidR="00B96E40" w:rsidRPr="00E46E89">
              <w:fldChar w:fldCharType="begin"/>
            </w:r>
            <w:r w:rsidR="00B96E40" w:rsidRPr="00E46E89">
              <w:instrText xml:space="preserve"> DOCPROPERTY "Organisation.Abteilungsinformation3"\*CHARFORMAT </w:instrText>
            </w:r>
            <w:r w:rsidR="00B96E40" w:rsidRPr="00E46E89">
              <w:fldChar w:fldCharType="end"/>
            </w:r>
            <w:r w:rsidR="00B96E40" w:rsidRPr="00E46E89">
              <w:instrText xml:space="preserve"> = "" "" "</w:instrText>
            </w:r>
          </w:p>
          <w:p w:rsidR="00E04F25" w:rsidRPr="00E46E89" w:rsidRDefault="005D37B9" w:rsidP="00E04F25">
            <w:pPr>
              <w:pStyle w:val="Absender"/>
            </w:pPr>
            <w:fldSimple w:instr=" DOCPROPERTY &quot;Organisation.Abteilungsinformation3&quot;\*CHARFORMAT ">
              <w:r w:rsidR="00B96E40" w:rsidRPr="00E46E89">
                <w:instrText>Organisation.Abteilungsinformation3</w:instrText>
              </w:r>
            </w:fldSimple>
            <w:r w:rsidR="00B96E40" w:rsidRPr="00E46E89">
              <w:instrText>" \&lt;OawJumpToField value=0/&gt;</w:instrText>
            </w:r>
            <w:r w:rsidR="00B96E40" w:rsidRPr="00E46E89">
              <w:fldChar w:fldCharType="end"/>
            </w:r>
            <w:r w:rsidR="00B96E40" w:rsidRPr="00E46E89">
              <w:fldChar w:fldCharType="begin"/>
            </w:r>
            <w:r w:rsidR="00B96E40" w:rsidRPr="00E46E89">
              <w:instrText xml:space="preserve"> IF </w:instrText>
            </w:r>
            <w:r w:rsidR="00B96E40" w:rsidRPr="00E46E89">
              <w:fldChar w:fldCharType="begin"/>
            </w:r>
            <w:r w:rsidR="00B96E40" w:rsidRPr="00E46E89">
              <w:instrText xml:space="preserve"> DOCPROPERTY "Organisation.Abteilungsinformation4"\*CHARFORMAT </w:instrText>
            </w:r>
            <w:r w:rsidR="00B96E40" w:rsidRPr="00E46E89">
              <w:fldChar w:fldCharType="end"/>
            </w:r>
            <w:r w:rsidR="00B96E40" w:rsidRPr="00E46E89">
              <w:instrText xml:space="preserve"> = "" "" "</w:instrText>
            </w:r>
          </w:p>
          <w:p w:rsidR="00E04F25" w:rsidRPr="00E46E89" w:rsidRDefault="005D37B9" w:rsidP="00E04F25">
            <w:pPr>
              <w:pStyle w:val="Absender"/>
            </w:pPr>
            <w:fldSimple w:instr=" DOCPROPERTY &quot;Organisation.Abteilungsinformation4&quot;\*CHARFORMAT ">
              <w:r w:rsidR="00B96E40" w:rsidRPr="00E46E89">
                <w:instrText>Organisation.Abteilungsinformation4</w:instrText>
              </w:r>
            </w:fldSimple>
            <w:r w:rsidR="00B96E40" w:rsidRPr="00E46E89">
              <w:instrText>" \&lt;OawJumpToField value=0/&gt;</w:instrText>
            </w:r>
            <w:r w:rsidR="00B96E40" w:rsidRPr="00E46E89">
              <w:fldChar w:fldCharType="end"/>
            </w:r>
            <w:r w:rsidR="00B96E40" w:rsidRPr="00E46E89">
              <w:fldChar w:fldCharType="begin"/>
            </w:r>
            <w:r w:rsidR="00B96E40" w:rsidRPr="00E46E89">
              <w:instrText xml:space="preserve"> IF </w:instrText>
            </w:r>
            <w:r w:rsidR="00B96E40" w:rsidRPr="00E46E89">
              <w:fldChar w:fldCharType="begin"/>
            </w:r>
            <w:r w:rsidR="00B96E40" w:rsidRPr="00E46E89">
              <w:instrText xml:space="preserve"> DOCPROPERTY "Organisation.Abteilungsinformation5"\*CHARFORMAT </w:instrText>
            </w:r>
            <w:r w:rsidR="00B96E40" w:rsidRPr="00E46E89">
              <w:fldChar w:fldCharType="end"/>
            </w:r>
            <w:r w:rsidR="00B96E40" w:rsidRPr="00E46E89">
              <w:instrText xml:space="preserve"> = "" "" "</w:instrText>
            </w:r>
          </w:p>
          <w:p w:rsidR="00E04F25" w:rsidRPr="00E46E89" w:rsidRDefault="005D37B9" w:rsidP="00E04F25">
            <w:pPr>
              <w:pStyle w:val="Absender"/>
            </w:pPr>
            <w:fldSimple w:instr=" DOCPROPERTY &quot;Organisation.Abteilungsinformation5&quot;\*CHARFORMAT ">
              <w:r w:rsidR="00B96E40" w:rsidRPr="00E46E89">
                <w:instrText>Organisation.Abteilungsinformation5</w:instrText>
              </w:r>
            </w:fldSimple>
            <w:r w:rsidR="00B96E40" w:rsidRPr="00E46E89">
              <w:instrText>" \&lt;OawJumpToField value=0/&gt;</w:instrText>
            </w:r>
            <w:r w:rsidR="00B96E40" w:rsidRPr="00E46E89">
              <w:fldChar w:fldCharType="end"/>
            </w:r>
            <w:r w:rsidR="00B96E40" w:rsidRPr="00E46E89">
              <w:fldChar w:fldCharType="begin"/>
            </w:r>
            <w:r w:rsidR="00B96E40" w:rsidRPr="00E46E89">
              <w:instrText xml:space="preserve"> IF </w:instrText>
            </w:r>
            <w:r w:rsidR="00B96E40" w:rsidRPr="00E46E89">
              <w:fldChar w:fldCharType="begin"/>
            </w:r>
            <w:r w:rsidR="00B96E40" w:rsidRPr="00E46E89">
              <w:instrText xml:space="preserve"> DOCPROPERTY "Organisation.Abteilungsinformation6"\*CHARFORMAT </w:instrText>
            </w:r>
            <w:r w:rsidR="00B96E40" w:rsidRPr="00E46E89">
              <w:fldChar w:fldCharType="end"/>
            </w:r>
            <w:r w:rsidR="00B96E40" w:rsidRPr="00E46E89">
              <w:instrText xml:space="preserve"> = "" "" "</w:instrText>
            </w:r>
          </w:p>
          <w:p w:rsidR="00E04F25" w:rsidRPr="00E46E89" w:rsidRDefault="005D37B9" w:rsidP="00E04F25">
            <w:pPr>
              <w:pStyle w:val="Absender"/>
            </w:pPr>
            <w:fldSimple w:instr=" DOCPROPERTY &quot;Organisation.Abteilungsinformation6&quot;\*CHARFORMAT ">
              <w:r w:rsidR="00B96E40" w:rsidRPr="00E46E89">
                <w:instrText>Organisation.Abteilungsinformation6</w:instrText>
              </w:r>
            </w:fldSimple>
            <w:r w:rsidR="00B96E40" w:rsidRPr="00E46E89">
              <w:instrText>" \&lt;OawJumpToField value=0/&gt;</w:instrText>
            </w:r>
            <w:r w:rsidR="00B96E40" w:rsidRPr="00E46E89">
              <w:fldChar w:fldCharType="end"/>
            </w:r>
          </w:p>
          <w:p w:rsidR="00E04F25" w:rsidRPr="00E46E89" w:rsidRDefault="00E46E89" w:rsidP="00E04F25">
            <w:pPr>
              <w:pStyle w:val="Absender"/>
            </w:pPr>
          </w:p>
          <w:p w:rsidR="00E04F25" w:rsidRPr="00E46E89" w:rsidRDefault="00B96E40" w:rsidP="00E04F25">
            <w:pPr>
              <w:pStyle w:val="Absender"/>
            </w:pPr>
            <w:r w:rsidRPr="00E46E89">
              <w:fldChar w:fldCharType="begin"/>
            </w:r>
            <w:r w:rsidRPr="00E46E89">
              <w:instrText xml:space="preserve"> IF </w:instrText>
            </w:r>
            <w:r w:rsidRPr="00E46E89">
              <w:fldChar w:fldCharType="begin"/>
            </w:r>
            <w:r w:rsidRPr="00E46E89">
              <w:instrText xml:space="preserve"> DOCPROPERTY "Organisation.Abteilungsinformation7"\*CHARFORMAT \&lt;OawJumpToField value=0/&gt;</w:instrText>
            </w:r>
            <w:r w:rsidRPr="00E46E89">
              <w:fldChar w:fldCharType="end"/>
            </w:r>
            <w:r w:rsidRPr="00E46E89">
              <w:instrText xml:space="preserve"> = "" "" "</w:instrText>
            </w:r>
            <w:r w:rsidRPr="00E46E89">
              <w:fldChar w:fldCharType="begin"/>
            </w:r>
            <w:r w:rsidRPr="00E46E89">
              <w:instrText xml:space="preserve"> DOCPROPERTY "Organisation.Abteilungsinformation7"\*CHARFORMAT \&lt;OawJumpToField value=0/&gt;</w:instrText>
            </w:r>
            <w:r w:rsidRPr="00E46E89">
              <w:fldChar w:fldCharType="separate"/>
            </w:r>
            <w:r w:rsidRPr="00E46E89">
              <w:instrText>Organisation.Abteilungsinformation7</w:instrText>
            </w:r>
            <w:r w:rsidRPr="00E46E89">
              <w:fldChar w:fldCharType="end"/>
            </w:r>
          </w:p>
          <w:p w:rsidR="00E04F25" w:rsidRPr="00E46E89" w:rsidRDefault="00B96E40" w:rsidP="00E04F25">
            <w:pPr>
              <w:pStyle w:val="Absender"/>
            </w:pPr>
            <w:r w:rsidRPr="00E46E89">
              <w:instrText>" \&lt;OawJumpToField value=0/&gt;</w:instrText>
            </w:r>
            <w:r w:rsidRPr="00E46E89">
              <w:fldChar w:fldCharType="end"/>
            </w:r>
            <w:r w:rsidRPr="00E46E89">
              <w:fldChar w:fldCharType="begin"/>
            </w:r>
            <w:r w:rsidRPr="00E46E89">
              <w:instrText xml:space="preserve"> IF </w:instrText>
            </w:r>
            <w:r w:rsidRPr="00E46E89">
              <w:fldChar w:fldCharType="begin"/>
            </w:r>
            <w:r w:rsidRPr="00E46E89">
              <w:instrText xml:space="preserve"> DOCPROPERTY "Organisation.Abteilungsinformation8"\*CHARFORMAT \&lt;OawJumpToField value=0/&gt;</w:instrText>
            </w:r>
            <w:r w:rsidRPr="00E46E89">
              <w:fldChar w:fldCharType="end"/>
            </w:r>
            <w:r w:rsidRPr="00E46E89">
              <w:instrText xml:space="preserve"> = "" "" "</w:instrText>
            </w:r>
            <w:r w:rsidRPr="00E46E89">
              <w:fldChar w:fldCharType="begin"/>
            </w:r>
            <w:r w:rsidRPr="00E46E89">
              <w:instrText xml:space="preserve"> DOCPROPERTY "Organisation.Abteilungsinformation8"\*CHARFORMAT \&lt;OawJumpToField value=0/&gt;</w:instrText>
            </w:r>
            <w:r w:rsidRPr="00E46E89">
              <w:fldChar w:fldCharType="separate"/>
            </w:r>
            <w:r w:rsidRPr="00E46E89">
              <w:instrText>Organisation.Abteilungsinformation8</w:instrText>
            </w:r>
            <w:r w:rsidRPr="00E46E89">
              <w:fldChar w:fldCharType="end"/>
            </w:r>
          </w:p>
          <w:p w:rsidR="00E04F25" w:rsidRPr="00E46E89" w:rsidRDefault="00B96E40" w:rsidP="00E04F25">
            <w:pPr>
              <w:pStyle w:val="Absender"/>
              <w:rPr>
                <w:highlight w:val="white"/>
              </w:rPr>
            </w:pPr>
            <w:r w:rsidRPr="00E46E89">
              <w:instrText>" \&lt;OawJumpToField value=0/&gt;</w:instrText>
            </w:r>
            <w:r w:rsidRPr="00E46E89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46E89" w:rsidRDefault="00E46E89" w:rsidP="00E04F25"/>
        </w:tc>
      </w:tr>
      <w:tr w:rsidR="00257A74" w:rsidRPr="00E46E89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46E89" w:rsidRDefault="00E46E89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:rsidR="00E04F25" w:rsidRPr="00E46E89" w:rsidRDefault="002D589D" w:rsidP="00E04F25">
            <w:r w:rsidRPr="00E46E89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2" w:name="Text2"/>
            <w:r w:rsidRPr="00E46E89">
              <w:instrText xml:space="preserve"> FORMTEXT </w:instrText>
            </w:r>
            <w:r w:rsidRPr="00E46E89">
              <w:fldChar w:fldCharType="separate"/>
            </w:r>
            <w:r w:rsidR="00E46E89" w:rsidRPr="00E46E89">
              <w:rPr>
                <w:noProof/>
              </w:rPr>
              <w:t>Adresse eingeben</w:t>
            </w:r>
            <w:r w:rsidRPr="00E46E89">
              <w:fldChar w:fldCharType="end"/>
            </w:r>
            <w:bookmarkEnd w:id="2"/>
          </w:p>
        </w:tc>
      </w:tr>
      <w:bookmarkEnd w:id="1"/>
    </w:tbl>
    <w:p w:rsidR="00E04F25" w:rsidRPr="00E46E89" w:rsidRDefault="00E46E89" w:rsidP="004343B5">
      <w:pPr>
        <w:pStyle w:val="CityDate"/>
        <w:sectPr w:rsidR="00E04F25" w:rsidRPr="00E46E89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5" w:name="Datum"/>
    <w:p w:rsidR="002F44B7" w:rsidRPr="00E46E89" w:rsidRDefault="002D589D" w:rsidP="00AE5BFA">
      <w:r w:rsidRPr="00E46E89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E46E89">
        <w:instrText xml:space="preserve"> FORMTEXT </w:instrText>
      </w:r>
      <w:r w:rsidRPr="00E46E89">
        <w:fldChar w:fldCharType="separate"/>
      </w:r>
      <w:r w:rsidR="00E46E89" w:rsidRPr="00E46E89">
        <w:rPr>
          <w:noProof/>
        </w:rPr>
        <w:t>Ort, Datum</w:t>
      </w:r>
      <w:r w:rsidRPr="00E46E89">
        <w:fldChar w:fldCharType="end"/>
      </w:r>
    </w:p>
    <w:p w:rsidR="00E04F25" w:rsidRPr="00E46E89" w:rsidRDefault="005D37B9" w:rsidP="002F44B7">
      <w:pPr>
        <w:pStyle w:val="Fusszeile-Pfad"/>
      </w:pPr>
      <w:fldSimple w:instr=" DOCPROPERTY &quot;StmCMIdata.Dok_Lfnr&quot;\*CHARFORMAT ">
        <w:r w:rsidR="00E46E89" w:rsidRPr="00E46E89">
          <w:t>105963</w:t>
        </w:r>
      </w:fldSimple>
      <w:bookmarkEnd w:id="5"/>
    </w:p>
    <w:p w:rsidR="00E04F25" w:rsidRPr="00E46E89" w:rsidRDefault="00E46E89" w:rsidP="00E04F25">
      <w:pPr>
        <w:rPr>
          <w:sz w:val="20"/>
        </w:rPr>
      </w:pPr>
    </w:p>
    <w:p w:rsidR="00867223" w:rsidRPr="00E46E89" w:rsidRDefault="00B96E40" w:rsidP="00867223">
      <w:pPr>
        <w:rPr>
          <w:sz w:val="20"/>
        </w:rPr>
      </w:pPr>
      <w:r w:rsidRPr="00E46E89">
        <w:rPr>
          <w:sz w:val="20"/>
        </w:rPr>
        <w:fldChar w:fldCharType="begin"/>
      </w:r>
      <w:r w:rsidRPr="00E46E89">
        <w:rPr>
          <w:sz w:val="20"/>
        </w:rPr>
        <w:instrText xml:space="preserve"> IF </w:instrText>
      </w:r>
      <w:r w:rsidR="00370F31" w:rsidRPr="00E46E89">
        <w:rPr>
          <w:sz w:val="20"/>
        </w:rPr>
        <w:fldChar w:fldCharType="begin"/>
      </w:r>
      <w:r w:rsidR="00370F31" w:rsidRPr="00E46E89">
        <w:rPr>
          <w:sz w:val="20"/>
        </w:rPr>
        <w:instrText xml:space="preserve"> DOCPROPERTY "CustomField.ContentTypeLetter"\*CHARFORMAT </w:instrText>
      </w:r>
      <w:r w:rsidR="00370F31" w:rsidRPr="00E46E89">
        <w:rPr>
          <w:sz w:val="20"/>
        </w:rPr>
        <w:fldChar w:fldCharType="separate"/>
      </w:r>
      <w:r w:rsidR="00E46E89" w:rsidRPr="00E46E89">
        <w:rPr>
          <w:sz w:val="20"/>
        </w:rPr>
        <w:instrText>leer</w:instrText>
      </w:r>
      <w:r w:rsidR="00370F31" w:rsidRPr="00E46E89">
        <w:rPr>
          <w:sz w:val="20"/>
        </w:rPr>
        <w:fldChar w:fldCharType="end"/>
      </w:r>
      <w:r w:rsidRPr="00E46E89">
        <w:rPr>
          <w:sz w:val="20"/>
        </w:rPr>
        <w:instrText>="leer" "" "</w:instrText>
      </w:r>
      <w:r w:rsidRPr="00E46E89">
        <w:rPr>
          <w:sz w:val="20"/>
        </w:rPr>
        <w:fldChar w:fldCharType="begin"/>
      </w:r>
      <w:r w:rsidRPr="00E46E89">
        <w:rPr>
          <w:sz w:val="20"/>
        </w:rPr>
        <w:instrText xml:space="preserve"> IF </w:instrText>
      </w:r>
      <w:r w:rsidRPr="00E46E89">
        <w:rPr>
          <w:sz w:val="20"/>
        </w:rPr>
        <w:fldChar w:fldCharType="begin"/>
      </w:r>
      <w:r w:rsidRPr="00E46E89">
        <w:rPr>
          <w:sz w:val="20"/>
        </w:rPr>
        <w:instrText xml:space="preserve"> DOCPROPERTY "CustomField.ContentTypeLetter"\*CHARFORMAT </w:instrText>
      </w:r>
      <w:r w:rsidRPr="00E46E89">
        <w:rPr>
          <w:sz w:val="20"/>
        </w:rPr>
        <w:fldChar w:fldCharType="end"/>
      </w:r>
      <w:r w:rsidRPr="00E46E89">
        <w:rPr>
          <w:sz w:val="20"/>
        </w:rPr>
        <w:instrText>="Leer" "" "</w:instrText>
      </w:r>
      <w:r w:rsidRPr="00E46E89">
        <w:rPr>
          <w:sz w:val="20"/>
        </w:rPr>
        <w:fldChar w:fldCharType="begin"/>
      </w:r>
      <w:r w:rsidRPr="00E46E89">
        <w:rPr>
          <w:sz w:val="20"/>
        </w:rPr>
        <w:instrText xml:space="preserve"> IF </w:instrText>
      </w:r>
      <w:r w:rsidRPr="00E46E89">
        <w:rPr>
          <w:sz w:val="20"/>
        </w:rPr>
        <w:fldChar w:fldCharType="begin"/>
      </w:r>
      <w:r w:rsidRPr="00E46E89">
        <w:rPr>
          <w:sz w:val="20"/>
        </w:rPr>
        <w:instrText xml:space="preserve"> DOCPROPERTY "CustomField.ContentTypeLetter"\*CHARFORMAT </w:instrText>
      </w:r>
      <w:r w:rsidRPr="00E46E89">
        <w:rPr>
          <w:sz w:val="20"/>
        </w:rPr>
        <w:fldChar w:fldCharType="end"/>
      </w:r>
      <w:r w:rsidRPr="00E46E89">
        <w:rPr>
          <w:sz w:val="20"/>
        </w:rPr>
        <w:instrText>="" "" "</w:instrText>
      </w:r>
    </w:p>
    <w:p w:rsidR="00867223" w:rsidRPr="00E46E89" w:rsidRDefault="00370F31" w:rsidP="00867223">
      <w:pPr>
        <w:pStyle w:val="Inhalts-Typ"/>
        <w:rPr>
          <w:sz w:val="20"/>
        </w:rPr>
      </w:pPr>
      <w:r w:rsidRPr="00E46E89">
        <w:rPr>
          <w:sz w:val="20"/>
        </w:rPr>
        <w:fldChar w:fldCharType="begin"/>
      </w:r>
      <w:r w:rsidRPr="00E46E89">
        <w:rPr>
          <w:sz w:val="20"/>
        </w:rPr>
        <w:instrText xml:space="preserve"> DOCPROPERTY "CustomField.ContentTypeLetter"\*CHARFORMAT </w:instrText>
      </w:r>
      <w:r w:rsidRPr="00E46E89">
        <w:rPr>
          <w:sz w:val="20"/>
        </w:rPr>
        <w:fldChar w:fldCharType="separate"/>
      </w:r>
      <w:r w:rsidR="00B96E40" w:rsidRPr="00E46E89">
        <w:rPr>
          <w:sz w:val="20"/>
        </w:rPr>
        <w:instrText>CustomField.ContentTypeLetter</w:instrText>
      </w:r>
      <w:r w:rsidRPr="00E46E89">
        <w:rPr>
          <w:sz w:val="20"/>
        </w:rPr>
        <w:fldChar w:fldCharType="end"/>
      </w:r>
    </w:p>
    <w:p w:rsidR="00E04F25" w:rsidRPr="00E46E89" w:rsidRDefault="00B96E40" w:rsidP="00867223">
      <w:pPr>
        <w:rPr>
          <w:sz w:val="20"/>
        </w:rPr>
      </w:pPr>
      <w:r w:rsidRPr="00E46E89">
        <w:rPr>
          <w:sz w:val="20"/>
        </w:rPr>
        <w:instrText xml:space="preserve">" \&lt;OawJumpToField value=0/&gt; </w:instrText>
      </w:r>
      <w:r w:rsidRPr="00E46E89">
        <w:rPr>
          <w:sz w:val="20"/>
        </w:rPr>
        <w:fldChar w:fldCharType="end"/>
      </w:r>
      <w:r w:rsidRPr="00E46E89">
        <w:rPr>
          <w:sz w:val="20"/>
        </w:rPr>
        <w:instrText xml:space="preserve">" </w:instrText>
      </w:r>
      <w:r w:rsidRPr="00E46E89">
        <w:rPr>
          <w:sz w:val="20"/>
        </w:rPr>
        <w:fldChar w:fldCharType="end"/>
      </w:r>
      <w:r w:rsidRPr="00E46E89">
        <w:rPr>
          <w:sz w:val="20"/>
        </w:rPr>
        <w:instrText xml:space="preserve">" </w:instrText>
      </w:r>
      <w:r w:rsidRPr="00E46E89">
        <w:rPr>
          <w:sz w:val="20"/>
        </w:rPr>
        <w:fldChar w:fldCharType="end"/>
      </w:r>
      <w:bookmarkStart w:id="6" w:name="Metadaten"/>
      <w:bookmarkEnd w:id="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E46E89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6E89" w:rsidRDefault="00F6288B" w:rsidP="00F6288B">
            <w:pPr>
              <w:pStyle w:val="Betreff"/>
            </w:pPr>
            <w:bookmarkStart w:id="7" w:name="Subject" w:colFirst="0" w:colLast="0"/>
            <w:r w:rsidRPr="00E46E89">
              <w:t>Encouragement linguistique précoce</w:t>
            </w:r>
            <w:r w:rsidR="00B96E40" w:rsidRPr="00E46E89">
              <w:t xml:space="preserve"> </w:t>
            </w:r>
          </w:p>
        </w:tc>
      </w:tr>
      <w:bookmarkEnd w:id="7"/>
    </w:tbl>
    <w:p w:rsidR="00E04F25" w:rsidRPr="00E46E89" w:rsidRDefault="00E46E89" w:rsidP="00E04F25">
      <w:pPr>
        <w:rPr>
          <w:sz w:val="20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E46E89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6E89" w:rsidRDefault="00F6288B" w:rsidP="00F6288B">
            <w:pPr>
              <w:ind w:left="-60"/>
            </w:pPr>
            <w:bookmarkStart w:id="8" w:name="RecipientIntroduction" w:colFirst="0" w:colLast="0"/>
            <w:r w:rsidRPr="00E46E89">
              <w:t>Chers parents,</w:t>
            </w:r>
          </w:p>
        </w:tc>
      </w:tr>
      <w:bookmarkEnd w:id="8"/>
    </w:tbl>
    <w:p w:rsidR="00E04F25" w:rsidRPr="00E46E89" w:rsidRDefault="00E46E89" w:rsidP="00E04F25">
      <w:pPr>
        <w:rPr>
          <w:sz w:val="20"/>
        </w:rPr>
      </w:pPr>
    </w:p>
    <w:p w:rsidR="0041192D" w:rsidRPr="00E46E89" w:rsidRDefault="00F6288B" w:rsidP="00712935">
      <w:r w:rsidRPr="00E46E89">
        <w:t xml:space="preserve">Des connaissances suffisantes en allemand sont très importantes pour </w:t>
      </w:r>
      <w:r w:rsidR="0048293C" w:rsidRPr="00E46E89">
        <w:t>la réussite</w:t>
      </w:r>
      <w:r w:rsidRPr="00E46E89">
        <w:t xml:space="preserve"> scolaire. Si les enfants </w:t>
      </w:r>
      <w:r w:rsidR="0049178D" w:rsidRPr="00E46E89">
        <w:t>maîtrisent</w:t>
      </w:r>
      <w:r w:rsidRPr="00E46E89">
        <w:t xml:space="preserve"> mal l’allemand </w:t>
      </w:r>
      <w:r w:rsidR="00370F31" w:rsidRPr="00E46E89">
        <w:t>à l'</w:t>
      </w:r>
      <w:r w:rsidRPr="00E46E89">
        <w:t>entr</w:t>
      </w:r>
      <w:r w:rsidR="00370F31" w:rsidRPr="00E46E89">
        <w:t>ée</w:t>
      </w:r>
      <w:r w:rsidRPr="00E46E89">
        <w:t xml:space="preserve"> au jardin d’enfants, cela représente un d</w:t>
      </w:r>
      <w:r w:rsidRPr="00E46E89">
        <w:t>é</w:t>
      </w:r>
      <w:r w:rsidRPr="00E46E89">
        <w:t>savantage pour toute leur scolarité</w:t>
      </w:r>
      <w:r w:rsidR="00B96E40" w:rsidRPr="00E46E89">
        <w:t xml:space="preserve">. </w:t>
      </w:r>
      <w:r w:rsidR="0048293C" w:rsidRPr="00E46E89">
        <w:t xml:space="preserve">Tous les enfants devraient avoir les mêmes chances de départ. C’est pourquoi la commune de </w:t>
      </w:r>
      <w:r w:rsidR="002D589D" w:rsidRPr="00E46E89">
        <w:fldChar w:fldCharType="begin">
          <w:ffData>
            <w:name w:val="Text1"/>
            <w:enabled/>
            <w:calcOnExit w:val="0"/>
            <w:textInput>
              <w:default w:val="Name der Gemeinde"/>
            </w:textInput>
          </w:ffData>
        </w:fldChar>
      </w:r>
      <w:bookmarkStart w:id="9" w:name="Text1"/>
      <w:r w:rsidR="002D589D" w:rsidRPr="00E46E89">
        <w:instrText xml:space="preserve"> FORMTEXT </w:instrText>
      </w:r>
      <w:r w:rsidR="002D589D" w:rsidRPr="00E46E89">
        <w:fldChar w:fldCharType="separate"/>
      </w:r>
      <w:r w:rsidR="00E46E89" w:rsidRPr="00E46E89">
        <w:rPr>
          <w:noProof/>
        </w:rPr>
        <w:t>Name der Gemeinde</w:t>
      </w:r>
      <w:r w:rsidR="002D589D" w:rsidRPr="00E46E89">
        <w:fldChar w:fldCharType="end"/>
      </w:r>
      <w:bookmarkEnd w:id="9"/>
      <w:r w:rsidR="002D589D" w:rsidRPr="00E46E89">
        <w:t xml:space="preserve"> </w:t>
      </w:r>
      <w:r w:rsidR="0048293C" w:rsidRPr="00E46E89">
        <w:t xml:space="preserve">souhaite soutenir </w:t>
      </w:r>
      <w:r w:rsidR="001076FE" w:rsidRPr="00E46E89">
        <w:t>précocement les enfants allophones dans l’apprentissage de l’allemand</w:t>
      </w:r>
      <w:r w:rsidR="00B96E40" w:rsidRPr="00E46E89">
        <w:t xml:space="preserve">. </w:t>
      </w:r>
      <w:r w:rsidR="001076FE" w:rsidRPr="00E46E89">
        <w:t xml:space="preserve">Dans les groupes de jeux, les jeunes enfants apprennent l’allemand à travers le jeu puisqu’ils sont ensemble avec d’autres enfants et que </w:t>
      </w:r>
      <w:r w:rsidR="00B27517" w:rsidRPr="00E46E89">
        <w:t>l’animatrice les y aide</w:t>
      </w:r>
      <w:r w:rsidR="00B96E40" w:rsidRPr="00E46E89">
        <w:t>.</w:t>
      </w:r>
    </w:p>
    <w:p w:rsidR="00A14CEE" w:rsidRPr="00E46E89" w:rsidRDefault="00E46E89" w:rsidP="00712935">
      <w:pPr>
        <w:rPr>
          <w:sz w:val="18"/>
        </w:rPr>
      </w:pPr>
    </w:p>
    <w:p w:rsidR="00570A44" w:rsidRPr="00E46E89" w:rsidRDefault="00B27517" w:rsidP="00712935">
      <w:pPr>
        <w:rPr>
          <w:rStyle w:val="Hyperlink"/>
          <w:color w:val="auto"/>
          <w:u w:val="none"/>
        </w:rPr>
      </w:pPr>
      <w:r w:rsidRPr="00E46E89">
        <w:t>Afin de pouvoir bien soutenir</w:t>
      </w:r>
      <w:r w:rsidR="0049178D" w:rsidRPr="00E46E89">
        <w:t>,</w:t>
      </w:r>
      <w:r w:rsidRPr="00E46E89">
        <w:t xml:space="preserve"> </w:t>
      </w:r>
      <w:r w:rsidR="0049178D" w:rsidRPr="00E46E89">
        <w:t xml:space="preserve">si nécessaire, </w:t>
      </w:r>
      <w:r w:rsidRPr="00E46E89">
        <w:t>votre enfant, nous souhaiterions apprendre ses connaissances</w:t>
      </w:r>
      <w:r w:rsidR="002E480E" w:rsidRPr="00E46E89">
        <w:t xml:space="preserve"> de la langue </w:t>
      </w:r>
      <w:r w:rsidRPr="00E46E89">
        <w:t>allemand</w:t>
      </w:r>
      <w:r w:rsidR="002E480E" w:rsidRPr="00E46E89">
        <w:t>e</w:t>
      </w:r>
      <w:r w:rsidR="00B96E40" w:rsidRPr="00E46E89">
        <w:t xml:space="preserve">. </w:t>
      </w:r>
      <w:r w:rsidR="0049178D" w:rsidRPr="00E46E89">
        <w:t>De ce fait</w:t>
      </w:r>
      <w:r w:rsidR="00370F31" w:rsidRPr="00E46E89">
        <w:t>,</w:t>
      </w:r>
      <w:r w:rsidR="002E480E" w:rsidRPr="00E46E89">
        <w:t xml:space="preserve"> tous les parents doivent remplir le quest</w:t>
      </w:r>
      <w:r w:rsidR="002E480E" w:rsidRPr="00E46E89">
        <w:t>i</w:t>
      </w:r>
      <w:r w:rsidR="002E480E" w:rsidRPr="00E46E89">
        <w:t>onnaire ci-joint</w:t>
      </w:r>
      <w:r w:rsidR="00370F31" w:rsidRPr="00E46E89">
        <w:t xml:space="preserve">. Celui-ci a </w:t>
      </w:r>
      <w:r w:rsidR="002E480E" w:rsidRPr="00E46E89">
        <w:t>été traduit en 11 langues</w:t>
      </w:r>
      <w:r w:rsidR="00B96E40" w:rsidRPr="00E46E89">
        <w:t xml:space="preserve">. </w:t>
      </w:r>
      <w:r w:rsidR="002E480E" w:rsidRPr="00E46E89">
        <w:t>Vous pouvez commander la traduction désirée auprès de l’école par téléphone au</w:t>
      </w:r>
      <w:r w:rsidR="00AE6881" w:rsidRPr="00E46E89">
        <w:t xml:space="preserve"> </w:t>
      </w:r>
      <w:r w:rsidR="002D589D" w:rsidRPr="00E46E89">
        <w:fldChar w:fldCharType="begin">
          <w:ffData>
            <w:name w:val=""/>
            <w:enabled/>
            <w:calcOnExit w:val="0"/>
            <w:textInput>
              <w:default w:val="Tel-Nr. Schule"/>
            </w:textInput>
          </w:ffData>
        </w:fldChar>
      </w:r>
      <w:r w:rsidR="002D589D" w:rsidRPr="00E46E89">
        <w:instrText xml:space="preserve"> FORMTEXT </w:instrText>
      </w:r>
      <w:r w:rsidR="002D589D" w:rsidRPr="00E46E89">
        <w:fldChar w:fldCharType="separate"/>
      </w:r>
      <w:r w:rsidR="00E46E89" w:rsidRPr="00E46E89">
        <w:rPr>
          <w:noProof/>
        </w:rPr>
        <w:t>Tel-Nr. Schule</w:t>
      </w:r>
      <w:r w:rsidR="002D589D" w:rsidRPr="00E46E89">
        <w:fldChar w:fldCharType="end"/>
      </w:r>
      <w:r w:rsidR="00AE6881" w:rsidRPr="00E46E89">
        <w:t xml:space="preserve">. </w:t>
      </w:r>
      <w:r w:rsidR="000E4657" w:rsidRPr="00E46E89">
        <w:t xml:space="preserve">Vous pouvez aussi télécharger les traductions sous </w:t>
      </w:r>
      <w:r w:rsidR="00A46CAB" w:rsidRPr="00E46E89">
        <w:t xml:space="preserve">le lien suivant: </w:t>
      </w:r>
      <w:hyperlink r:id="rId19" w:history="1">
        <w:r w:rsidR="00B96E40" w:rsidRPr="00E46E89">
          <w:rPr>
            <w:rStyle w:val="Hyperlink"/>
          </w:rPr>
          <w:t>www.volksschulbildung.lu.ch/fruehesprachfoerderung</w:t>
        </w:r>
      </w:hyperlink>
      <w:r w:rsidR="00905D7D" w:rsidRPr="00E46E89">
        <w:rPr>
          <w:rStyle w:val="Hyperlink"/>
        </w:rPr>
        <w:t xml:space="preserve">. </w:t>
      </w:r>
      <w:r w:rsidR="00A46CAB" w:rsidRPr="00E46E89">
        <w:rPr>
          <w:rStyle w:val="Hyperlink"/>
          <w:color w:val="auto"/>
          <w:u w:val="none"/>
        </w:rPr>
        <w:t>Les parents doivent remplir le questionnaire, puis le renvoyer</w:t>
      </w:r>
      <w:r w:rsidR="00B96E40" w:rsidRPr="00E46E89">
        <w:rPr>
          <w:rStyle w:val="Hyperlink"/>
          <w:color w:val="auto"/>
          <w:u w:val="none"/>
        </w:rPr>
        <w:t>.</w:t>
      </w:r>
    </w:p>
    <w:p w:rsidR="00C746C9" w:rsidRPr="00E46E89" w:rsidRDefault="00E46E89" w:rsidP="00712935">
      <w:pPr>
        <w:rPr>
          <w:sz w:val="18"/>
        </w:rPr>
      </w:pPr>
    </w:p>
    <w:p w:rsidR="007D6538" w:rsidRPr="00E46E89" w:rsidRDefault="00A46CAB" w:rsidP="007D6538">
      <w:r w:rsidRPr="00E46E89">
        <w:t xml:space="preserve">Si l’enfant ne </w:t>
      </w:r>
      <w:r w:rsidR="0049178D" w:rsidRPr="00E46E89">
        <w:t>maîtrise pas</w:t>
      </w:r>
      <w:r w:rsidRPr="00E46E89">
        <w:t xml:space="preserve"> suffisamment l’allemand, la commune contactera les parents pour leur expliquer où l’enfant peut apprendre l’allemand.</w:t>
      </w:r>
      <w:r w:rsidR="00B96E40" w:rsidRPr="00E46E89">
        <w:t xml:space="preserve"> </w:t>
      </w:r>
      <w:r w:rsidRPr="00E46E89">
        <w:t>L’enfant fréquente cette offre au moins 2 demi-jours par semaine.</w:t>
      </w:r>
      <w:r w:rsidR="00B96E40" w:rsidRPr="00E46E89">
        <w:t xml:space="preserve"> </w:t>
      </w:r>
      <w:r w:rsidRPr="00E46E89">
        <w:t xml:space="preserve">Les parents paient une contribution aux frais de </w:t>
      </w:r>
      <w:r w:rsidR="002D589D" w:rsidRPr="00E46E89">
        <w:fldChar w:fldCharType="begin">
          <w:ffData>
            <w:name w:val=""/>
            <w:enabled/>
            <w:calcOnExit w:val="0"/>
            <w:textInput>
              <w:default w:val="Elternbeitrag"/>
            </w:textInput>
          </w:ffData>
        </w:fldChar>
      </w:r>
      <w:r w:rsidR="002D589D" w:rsidRPr="00E46E89">
        <w:instrText xml:space="preserve"> FORMTEXT </w:instrText>
      </w:r>
      <w:r w:rsidR="002D589D" w:rsidRPr="00E46E89">
        <w:fldChar w:fldCharType="separate"/>
      </w:r>
      <w:r w:rsidR="00E46E89" w:rsidRPr="00E46E89">
        <w:rPr>
          <w:noProof/>
        </w:rPr>
        <w:t>Elternbeitrag</w:t>
      </w:r>
      <w:r w:rsidR="002D589D" w:rsidRPr="00E46E89">
        <w:fldChar w:fldCharType="end"/>
      </w:r>
      <w:r w:rsidRPr="00E46E89">
        <w:t xml:space="preserve"> francs</w:t>
      </w:r>
      <w:r w:rsidR="00B96E40" w:rsidRPr="00E46E89">
        <w:t>.</w:t>
      </w:r>
    </w:p>
    <w:p w:rsidR="00570A44" w:rsidRPr="00E46E89" w:rsidRDefault="00E46E89" w:rsidP="007D6538">
      <w:pPr>
        <w:rPr>
          <w:sz w:val="18"/>
        </w:rPr>
      </w:pPr>
    </w:p>
    <w:p w:rsidR="002A1FB9" w:rsidRPr="00E46E89" w:rsidRDefault="00A46CAB" w:rsidP="002A1FB9">
      <w:r w:rsidRPr="00E46E89">
        <w:t xml:space="preserve">En cas de questions, les parents allophones peuvent s’adresser </w:t>
      </w:r>
      <w:r w:rsidR="00905D7D" w:rsidRPr="00E46E89">
        <w:t>au centre pour le conseil et l’intégration des étrangères et étrangers</w:t>
      </w:r>
      <w:r w:rsidRPr="00E46E89">
        <w:t xml:space="preserve"> </w:t>
      </w:r>
      <w:r w:rsidR="00B96E40" w:rsidRPr="00E46E89">
        <w:t xml:space="preserve">FABIA </w:t>
      </w:r>
      <w:r w:rsidR="00905D7D" w:rsidRPr="00E46E89">
        <w:t xml:space="preserve">(téléphone 041 360 07 22) où ils seront renseignés gratuitement </w:t>
      </w:r>
      <w:hyperlink r:id="rId20" w:history="1">
        <w:r w:rsidR="00B96E40" w:rsidRPr="00E46E89">
          <w:rPr>
            <w:rStyle w:val="Hyperlink"/>
          </w:rPr>
          <w:t>www.fabialuzern.ch</w:t>
        </w:r>
      </w:hyperlink>
      <w:r w:rsidR="003F0F4C" w:rsidRPr="00E46E89">
        <w:t>.</w:t>
      </w:r>
    </w:p>
    <w:p w:rsidR="00A90E65" w:rsidRPr="00E46E89" w:rsidRDefault="00E46E89" w:rsidP="00712935">
      <w:pPr>
        <w:rPr>
          <w:sz w:val="18"/>
        </w:rPr>
      </w:pPr>
    </w:p>
    <w:p w:rsidR="00873A45" w:rsidRPr="00E46E89" w:rsidRDefault="00905D7D" w:rsidP="00712935">
      <w:r w:rsidRPr="00E46E89">
        <w:t xml:space="preserve">Veuillez retourner le questionnaire rempli d’ici le </w:t>
      </w:r>
      <w:r w:rsidR="002D589D" w:rsidRPr="00E46E89">
        <w:fldChar w:fldCharType="begin">
          <w:ffData>
            <w:name w:val=""/>
            <w:enabled/>
            <w:calcOnExit w:val="0"/>
            <w:textInput>
              <w:default w:val="xx.yy.zzzz"/>
            </w:textInput>
          </w:ffData>
        </w:fldChar>
      </w:r>
      <w:r w:rsidR="002D589D" w:rsidRPr="00E46E89">
        <w:instrText xml:space="preserve"> FORMTEXT </w:instrText>
      </w:r>
      <w:r w:rsidR="002D589D" w:rsidRPr="00E46E89">
        <w:fldChar w:fldCharType="separate"/>
      </w:r>
      <w:r w:rsidR="00E46E89" w:rsidRPr="00E46E89">
        <w:rPr>
          <w:noProof/>
        </w:rPr>
        <w:t>xx.yy.zzzz</w:t>
      </w:r>
      <w:r w:rsidR="002D589D" w:rsidRPr="00E46E89">
        <w:fldChar w:fldCharType="end"/>
      </w:r>
      <w:r w:rsidRPr="00E46E89">
        <w:t xml:space="preserve"> à l’adresse suivante</w:t>
      </w:r>
      <w:r w:rsidR="00B96E40" w:rsidRPr="00E46E89">
        <w:t>:</w:t>
      </w:r>
    </w:p>
    <w:p w:rsidR="003F0F4C" w:rsidRPr="00E46E89" w:rsidRDefault="003F0F4C" w:rsidP="00712935">
      <w:pPr>
        <w:rPr>
          <w:sz w:val="20"/>
          <w:highlight w:val="yellow"/>
        </w:rPr>
      </w:pPr>
    </w:p>
    <w:p w:rsidR="002D589D" w:rsidRPr="00E46E89" w:rsidRDefault="002D589D" w:rsidP="002D589D">
      <w:r w:rsidRPr="00E46E89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E46E89">
        <w:instrText xml:space="preserve"> FORMTEXT </w:instrText>
      </w:r>
      <w:r w:rsidRPr="00E46E89">
        <w:fldChar w:fldCharType="separate"/>
      </w:r>
      <w:r w:rsidR="00E46E89" w:rsidRPr="00E46E89">
        <w:rPr>
          <w:noProof/>
        </w:rPr>
        <w:t>Adresse Gemeinde/Schule</w:t>
      </w:r>
      <w:r w:rsidRPr="00E46E89">
        <w:fldChar w:fldCharType="end"/>
      </w:r>
    </w:p>
    <w:p w:rsidR="002D589D" w:rsidRPr="00E46E89" w:rsidRDefault="002D589D" w:rsidP="002D589D">
      <w:r w:rsidRPr="00E46E89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E46E89">
        <w:instrText xml:space="preserve"> FORMTEXT </w:instrText>
      </w:r>
      <w:r w:rsidRPr="00E46E89">
        <w:fldChar w:fldCharType="separate"/>
      </w:r>
      <w:r w:rsidR="00E46E89" w:rsidRPr="00E46E89">
        <w:rPr>
          <w:noProof/>
        </w:rPr>
        <w:t>Adresse Gemeinde/Schule</w:t>
      </w:r>
      <w:r w:rsidRPr="00E46E89">
        <w:fldChar w:fldCharType="end"/>
      </w:r>
    </w:p>
    <w:p w:rsidR="002D589D" w:rsidRPr="00E46E89" w:rsidRDefault="002D589D" w:rsidP="002D589D">
      <w:r w:rsidRPr="00E46E89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E46E89">
        <w:instrText xml:space="preserve"> FORMTEXT </w:instrText>
      </w:r>
      <w:r w:rsidRPr="00E46E89">
        <w:fldChar w:fldCharType="separate"/>
      </w:r>
      <w:r w:rsidR="00E46E89" w:rsidRPr="00E46E89">
        <w:rPr>
          <w:noProof/>
        </w:rPr>
        <w:t>Adresse Gemeinde/Schule</w:t>
      </w:r>
      <w:r w:rsidRPr="00E46E89">
        <w:fldChar w:fldCharType="end"/>
      </w:r>
    </w:p>
    <w:p w:rsidR="003F0F4C" w:rsidRPr="00E46E89" w:rsidRDefault="003F0F4C" w:rsidP="00712935">
      <w:pPr>
        <w:rPr>
          <w:sz w:val="18"/>
          <w:highlight w:val="yellow"/>
        </w:rPr>
      </w:pPr>
    </w:p>
    <w:p w:rsidR="00873A45" w:rsidRPr="00E46E89" w:rsidRDefault="00905D7D" w:rsidP="00712935">
      <w:r w:rsidRPr="00E46E89">
        <w:t>Nous vous remercions d’ores et déjà de votre précieuse coopération et vous prions de r</w:t>
      </w:r>
      <w:r w:rsidRPr="00E46E89">
        <w:t>e</w:t>
      </w:r>
      <w:r w:rsidRPr="00E46E89">
        <w:t>cevoir, chers parents nos salutations les meilleures.</w:t>
      </w:r>
    </w:p>
    <w:p w:rsidR="00873A45" w:rsidRPr="00E46E89" w:rsidRDefault="00E46E89" w:rsidP="00712935">
      <w:pPr>
        <w:rPr>
          <w:sz w:val="18"/>
        </w:rPr>
      </w:pPr>
    </w:p>
    <w:p w:rsidR="003F0F4C" w:rsidRPr="00E46E89" w:rsidRDefault="003F0F4C" w:rsidP="00712935">
      <w:pPr>
        <w:rPr>
          <w:sz w:val="18"/>
        </w:rPr>
      </w:pPr>
    </w:p>
    <w:p w:rsidR="00905D7D" w:rsidRPr="00E46E89" w:rsidRDefault="00905D7D" w:rsidP="00712935">
      <w:pPr>
        <w:rPr>
          <w:sz w:val="18"/>
        </w:rPr>
      </w:pPr>
    </w:p>
    <w:p w:rsidR="003F0F4C" w:rsidRPr="00E46E89" w:rsidRDefault="00905D7D" w:rsidP="00712935">
      <w:r w:rsidRPr="00E46E89">
        <w:t>Pièces jointes</w:t>
      </w:r>
      <w:r w:rsidR="003F0F4C" w:rsidRPr="00E46E89">
        <w:t xml:space="preserve">: </w:t>
      </w:r>
    </w:p>
    <w:p w:rsidR="003F0F4C" w:rsidRPr="00E46E89" w:rsidRDefault="003F0F4C" w:rsidP="00712935">
      <w:r w:rsidRPr="00E46E89">
        <w:t xml:space="preserve">- </w:t>
      </w:r>
      <w:r w:rsidR="0049178D" w:rsidRPr="00E46E89">
        <w:t>questionnaire</w:t>
      </w:r>
    </w:p>
    <w:p w:rsidR="003F0F4C" w:rsidRPr="00E46E89" w:rsidRDefault="003F0F4C" w:rsidP="00712935">
      <w:r w:rsidRPr="00E46E89">
        <w:t xml:space="preserve">- </w:t>
      </w:r>
      <w:r w:rsidR="0049178D" w:rsidRPr="00E46E89">
        <w:t>enveloppe-réponse</w:t>
      </w:r>
    </w:p>
    <w:sectPr w:rsidR="003F0F4C" w:rsidRPr="00E46E89" w:rsidSect="00E04F2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F9" w:rsidRPr="00E46E89" w:rsidRDefault="00B96E40">
      <w:r w:rsidRPr="00E46E89">
        <w:separator/>
      </w:r>
    </w:p>
  </w:endnote>
  <w:endnote w:type="continuationSeparator" w:id="0">
    <w:p w:rsidR="00360FF9" w:rsidRPr="00E46E89" w:rsidRDefault="00B96E40">
      <w:r w:rsidRPr="00E46E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89" w:rsidRPr="00E46E89" w:rsidRDefault="00E46E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89" w:rsidRPr="00E46E89" w:rsidRDefault="00E46E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89" w:rsidRPr="00E46E89" w:rsidRDefault="00E46E8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E46E89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57A74" w:rsidTr="00E04F25">
      <w:tc>
        <w:tcPr>
          <w:tcW w:w="6177" w:type="dxa"/>
          <w:vAlign w:val="center"/>
        </w:tcPr>
        <w:p w:rsidR="00E04F25" w:rsidRPr="0048431C" w:rsidRDefault="00B96E40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E46E89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E46E89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 w:rsidR="00E46E89">
            <w:rPr>
              <w:lang w:val="en-US" w:eastAsia="de-DE"/>
            </w:rPr>
            <w:instrText>Elternbrief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E46E89">
            <w:rPr>
              <w:noProof/>
              <w:lang w:val="en-US" w:eastAsia="de-DE"/>
            </w:rPr>
            <w:instrText>2014-799</w:instrText>
          </w:r>
          <w:r w:rsidR="00E46E89" w:rsidRPr="0048431C">
            <w:rPr>
              <w:noProof/>
              <w:lang w:val="en-US" w:eastAsia="de-DE"/>
            </w:rPr>
            <w:instrText xml:space="preserve"> / </w:instrText>
          </w:r>
          <w:r w:rsidR="00E46E89">
            <w:rPr>
              <w:noProof/>
              <w:lang w:val="en-US" w:eastAsia="de-DE"/>
            </w:rPr>
            <w:instrText>Elternbrief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E46E89">
            <w:rPr>
              <w:noProof/>
              <w:lang w:val="en-US" w:eastAsia="de-DE"/>
            </w:rPr>
            <w:t>2014-799</w:t>
          </w:r>
          <w:r w:rsidR="00E46E89" w:rsidRPr="0048431C">
            <w:rPr>
              <w:noProof/>
              <w:lang w:val="en-US" w:eastAsia="de-DE"/>
            </w:rPr>
            <w:t xml:space="preserve"> / </w:t>
          </w:r>
          <w:r w:rsidR="00E46E89">
            <w:rPr>
              <w:noProof/>
              <w:lang w:val="en-US" w:eastAsia="de-DE"/>
            </w:rPr>
            <w:t>Elternbrief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E04F25" w:rsidRPr="0048431C" w:rsidRDefault="00B96E40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 w:rsidR="00E46E89"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 w:rsidR="00E46E89"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 w:rsidR="00E46E89"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 w:rsidR="00E46E89"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E46E89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257A74" w:rsidTr="00E04F25">
      <w:tc>
        <w:tcPr>
          <w:tcW w:w="6177" w:type="dxa"/>
          <w:vAlign w:val="center"/>
        </w:tcPr>
        <w:p w:rsidR="00E04F25" w:rsidRPr="00F31604" w:rsidRDefault="00E46E89" w:rsidP="00F93CD4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:rsidR="00E04F25" w:rsidRPr="00A66130" w:rsidRDefault="00E46E89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0"/>
  </w:tbl>
  <w:p w:rsidR="00E04F25" w:rsidRDefault="00E46E89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B96E4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E46E89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46E89">
      <w:rPr>
        <w:noProof/>
      </w:rPr>
      <w:instrText>16.03.2017, 11:25:42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46E89">
      <w:rPr>
        <w:noProof/>
        <w:lang w:val="fr-FR"/>
      </w:rPr>
      <w:instrText>C:\Users\ABara\AppData\Local\Temp\CMIAXIOMA\View_19d904d2ca4d464a9e47442efdbda7fe\franz_Elternbrief Frühe Sprachförderung.docx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46E89">
      <w:rPr>
        <w:noProof/>
      </w:rPr>
      <w:t>16.03.2017, 11:25:42</w:t>
    </w:r>
    <w:r w:rsidR="00E46E89" w:rsidRPr="00DE4799">
      <w:rPr>
        <w:noProof/>
        <w:lang w:val="fr-FR"/>
      </w:rPr>
      <w:t xml:space="preserve">, </w:t>
    </w:r>
    <w:r w:rsidR="00E46E89">
      <w:rPr>
        <w:noProof/>
        <w:lang w:val="fr-FR"/>
      </w:rPr>
      <w:t>C:\Users\ABara\AppData\Local\Temp\CMIAXIOMA\View_19d904d2ca4d464a9e47442efdbda7fe\franz_Elternbrief Frühe Sprachförderung.docx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E46E89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46E89">
      <w:rPr>
        <w:noProof/>
      </w:rPr>
      <w:instrText>16.03.2017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46E89">
      <w:rPr>
        <w:noProof/>
        <w:lang w:val="fr-FR"/>
      </w:rPr>
      <w:instrText>C:\Users\ABara\AppData\Local\Temp\CMIAXIOMA\View_19d904d2ca4d464a9e47442efdbda7fe\franz_Elternbrief Frühe Sprachförderung.docx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46E89">
      <w:rPr>
        <w:noProof/>
      </w:rPr>
      <w:t>16.03.2017</w:t>
    </w:r>
    <w:r w:rsidR="00E46E89" w:rsidRPr="00DE4799">
      <w:rPr>
        <w:noProof/>
        <w:lang w:val="fr-FR"/>
      </w:rPr>
      <w:t xml:space="preserve">, </w:t>
    </w:r>
    <w:r w:rsidR="00E46E89">
      <w:rPr>
        <w:noProof/>
        <w:lang w:val="fr-FR"/>
      </w:rPr>
      <w:t>C:\Users\ABara\AppData\Local\Temp\CMIAXIOMA\View_19d904d2ca4d464a9e47442efdbda7fe\franz_Elternbrief Frühe Sprachförderung.docx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F9" w:rsidRPr="00E46E89" w:rsidRDefault="00B96E40">
      <w:r w:rsidRPr="00E46E89">
        <w:separator/>
      </w:r>
    </w:p>
  </w:footnote>
  <w:footnote w:type="continuationSeparator" w:id="0">
    <w:p w:rsidR="00360FF9" w:rsidRPr="00E46E89" w:rsidRDefault="00B96E40">
      <w:r w:rsidRPr="00E46E8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89" w:rsidRPr="00E46E89" w:rsidRDefault="00E46E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06" w:rsidRPr="00E46E89" w:rsidRDefault="00B96E40">
    <w:pPr>
      <w:rPr>
        <w:i/>
      </w:rPr>
    </w:pPr>
    <w:bookmarkStart w:id="3" w:name="Zerfitikate"/>
    <w:bookmarkEnd w:id="3"/>
    <w:r w:rsidRPr="00E46E89">
      <w:rPr>
        <w:i/>
        <w:noProof/>
      </w:rPr>
      <w:t>Briefkopf Gemeinde/Schule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57A74" w:rsidRPr="00E46E89" w:rsidTr="00720AA0">
      <w:trPr>
        <w:trHeight w:hRule="exact" w:val="20"/>
        <w:hidden/>
      </w:trPr>
      <w:tc>
        <w:tcPr>
          <w:tcW w:w="9071" w:type="dxa"/>
        </w:tcPr>
        <w:p w:rsidR="00B23D06" w:rsidRPr="00E46E89" w:rsidRDefault="00E46E89" w:rsidP="0077716B">
          <w:pPr>
            <w:rPr>
              <w:vanish/>
            </w:rPr>
          </w:pPr>
        </w:p>
        <w:p w:rsidR="00B23D06" w:rsidRPr="00E46E89" w:rsidRDefault="00E46E89" w:rsidP="0077716B">
          <w:pPr>
            <w:rPr>
              <w:vanish/>
            </w:rPr>
          </w:pPr>
          <w:bookmarkStart w:id="4" w:name="RecipientDeliveryOption"/>
          <w:bookmarkEnd w:id="4"/>
        </w:p>
      </w:tc>
    </w:tr>
  </w:tbl>
  <w:p w:rsidR="00B23D06" w:rsidRPr="00E46E89" w:rsidRDefault="00E46E8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89" w:rsidRPr="00E46E89" w:rsidRDefault="00E46E8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E46E89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E46E89">
    <w:pPr>
      <w:spacing w:line="20" w:lineRule="exact"/>
      <w:rPr>
        <w:sz w:val="2"/>
        <w:szCs w:val="2"/>
      </w:rPr>
    </w:pPr>
  </w:p>
  <w:p w:rsidR="00E04F25" w:rsidRPr="00473DA5" w:rsidRDefault="00B96E4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B08ECA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C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CA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02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1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61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84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65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EFBEE0C4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1528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1CF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A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6D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88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8B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B61A821A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BA54C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6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AD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6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60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FA6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Elternbrief&quot;/&gt;&lt;Field Name=&quot;Dok_Lfnr&quot; Value=&quot;10596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57A74"/>
    <w:rsid w:val="000D26E3"/>
    <w:rsid w:val="000E4657"/>
    <w:rsid w:val="001076FE"/>
    <w:rsid w:val="001B42F8"/>
    <w:rsid w:val="00217A82"/>
    <w:rsid w:val="0023691B"/>
    <w:rsid w:val="00257A74"/>
    <w:rsid w:val="002D589D"/>
    <w:rsid w:val="002E480E"/>
    <w:rsid w:val="00360FF9"/>
    <w:rsid w:val="00370F31"/>
    <w:rsid w:val="003F0F4C"/>
    <w:rsid w:val="0048293C"/>
    <w:rsid w:val="0049178D"/>
    <w:rsid w:val="00560C52"/>
    <w:rsid w:val="005D37B9"/>
    <w:rsid w:val="00662D92"/>
    <w:rsid w:val="006B693E"/>
    <w:rsid w:val="00905D7D"/>
    <w:rsid w:val="0094666D"/>
    <w:rsid w:val="00A46CAB"/>
    <w:rsid w:val="00AE6881"/>
    <w:rsid w:val="00B27517"/>
    <w:rsid w:val="00B96E40"/>
    <w:rsid w:val="00CD7857"/>
    <w:rsid w:val="00D32F68"/>
    <w:rsid w:val="00E46E89"/>
    <w:rsid w:val="00F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F6288B"/>
    <w:pPr>
      <w:ind w:hanging="60"/>
    </w:pPr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BesuchterHyperlink">
    <w:name w:val="FollowedHyperlink"/>
    <w:basedOn w:val="Absatz-Standardschriftart"/>
    <w:semiHidden/>
    <w:unhideWhenUsed/>
    <w:rsid w:val="002E480E"/>
    <w:rPr>
      <w:color w:val="800080" w:themeColor="followedHyperlink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F6288B"/>
    <w:pPr>
      <w:ind w:hanging="60"/>
    </w:pPr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  <w:style w:type="character" w:styleId="BesuchterHyperlink">
    <w:name w:val="FollowedHyperlink"/>
    <w:basedOn w:val="Absatz-Standardschriftart"/>
    <w:semiHidden/>
    <w:unhideWhenUsed/>
    <w:rsid w:val="002E480E"/>
    <w:rPr>
      <w:color w:val="800080" w:themeColor="followed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fabialuzern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http://www.volksschulbildung.lu.ch/fruehesprachfoerderun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87D57C34-28A8-451A-ACC4-743BD824BC4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71E7DB3F-9C14-49CF-B5BA-3D84C553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620</Words>
  <Characters>3917</Characters>
  <Application>Microsoft Office Word</Application>
  <DocSecurity>4</DocSecurity>
  <Lines>118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Elternbrief Frühe Sprachförderung Französisch</vt:lpstr>
      <vt:lpstr>Organisation</vt:lpstr>
    </vt:vector>
  </TitlesOfParts>
  <Manager>Martina Brülisauer, MSc</Manager>
  <Company>Bildungs- und Kulturdepartement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Encouragement linguistique précoce</dc:subject>
  <dc:creator>Martina Brülisauer, MSc</dc:creator>
  <cp:lastModifiedBy>Alessandra Bara</cp:lastModifiedBy>
  <cp:revision>2</cp:revision>
  <cp:lastPrinted>2017-03-01T07:40:00Z</cp:lastPrinted>
  <dcterms:created xsi:type="dcterms:W3CDTF">2017-03-16T10:25:00Z</dcterms:created>
  <dcterms:modified xsi:type="dcterms:W3CDTF">2017-03-16T10:25:00Z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>Encouragement linguistique précoce </vt:lpwstr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02.02.2017</vt:lpwstr>
  </property>
  <property fmtid="{D5CDD505-2E9C-101B-9397-08002B2CF9AE}" pid="11" name="CMIdata.Dok_DatumMMMM">
    <vt:lpwstr>2. Februar 2017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105963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Elternbrief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JBUCHELI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 2015/16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02.02.2017</vt:lpwstr>
  </property>
  <property fmtid="{D5CDD505-2E9C-101B-9397-08002B2CF9AE}" pid="113" name="StmCMIdata.Dok_DatumMMMM">
    <vt:lpwstr>2. Februar 2017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105963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Elternbrief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JBUCHELI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 2015/16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02.02.2017</vt:lpwstr>
  </property>
  <property fmtid="{D5CDD505-2E9C-101B-9397-08002B2CF9AE}" pid="152" name="WdScmCMIdata.Dok_DatumMMMM">
    <vt:lpwstr>2. Februar 2017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105963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Elternbrief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JBUCHELI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 2015/16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