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  <w:gridCol w:w="4115"/>
      </w:tblGrid>
      <w:tr w:rsidR="00257A74" w:rsidRPr="00F65B7D" w14:paraId="1E9340FF" w14:textId="77777777" w:rsidTr="009A4F0B">
        <w:trPr>
          <w:cantSplit/>
          <w:trHeight w:val="907"/>
        </w:trPr>
        <w:tc>
          <w:tcPr>
            <w:tcW w:w="5069" w:type="dxa"/>
            <w:vMerge w:val="restart"/>
            <w:tcMar>
              <w:right w:w="851" w:type="dxa"/>
            </w:tcMar>
          </w:tcPr>
          <w:p w14:paraId="3B2BE287" w14:textId="77777777" w:rsidR="00E04F25" w:rsidRPr="00F65B7D" w:rsidRDefault="003940A3" w:rsidP="00E04F25">
            <w:pPr>
              <w:pStyle w:val="Absender"/>
              <w:rPr>
                <w:highlight w:val="white"/>
              </w:rPr>
            </w:pPr>
            <w:bookmarkStart w:id="0" w:name="_GoBack"/>
            <w:bookmarkEnd w:id="0"/>
            <w:r w:rsidRPr="00F65B7D">
              <w:rPr>
                <w:highlight w:val="white"/>
              </w:rPr>
              <w:t>Sender Commune/School</w:t>
            </w:r>
          </w:p>
          <w:p w14:paraId="1D9E3601" w14:textId="77777777" w:rsidR="00E04F25" w:rsidRPr="00F65B7D" w:rsidRDefault="00B96E40" w:rsidP="00E04F25">
            <w:pPr>
              <w:pStyle w:val="Absender"/>
            </w:pPr>
            <w:r w:rsidRPr="00F65B7D">
              <w:fldChar w:fldCharType="begin"/>
            </w:r>
            <w:r w:rsidRPr="00F65B7D">
              <w:instrText xml:space="preserve"> IF </w:instrText>
            </w:r>
            <w:r w:rsidRPr="00F65B7D">
              <w:fldChar w:fldCharType="begin"/>
            </w:r>
            <w:r w:rsidRPr="00F65B7D">
              <w:instrText xml:space="preserve"> DOCPROPERTY "Organisation.Abteilungsinformation1"\*CHARFORMAT </w:instrText>
            </w:r>
            <w:r w:rsidRPr="00F65B7D">
              <w:fldChar w:fldCharType="end"/>
            </w:r>
            <w:r w:rsidRPr="00F65B7D">
              <w:instrText xml:space="preserve"> = "" "" "</w:instrText>
            </w:r>
          </w:p>
          <w:p w14:paraId="598A797C" w14:textId="77777777" w:rsidR="00E04F25" w:rsidRPr="00F65B7D" w:rsidRDefault="00EE0090" w:rsidP="00E04F25">
            <w:pPr>
              <w:pStyle w:val="Absender"/>
            </w:pPr>
            <w:fldSimple w:instr=" DOCPROPERTY &quot;Organisation.Abteilungsinformation1&quot;\*CHARFORMAT ">
              <w:r w:rsidR="00B96E40" w:rsidRPr="00F65B7D">
                <w:instrText>Organisation.Abteilungsinformation1</w:instrText>
              </w:r>
            </w:fldSimple>
            <w:r w:rsidR="00B96E40" w:rsidRPr="00F65B7D">
              <w:instrText>" \&lt;OawJumpToField value=0/&gt;</w:instrText>
            </w:r>
            <w:r w:rsidR="00B96E40" w:rsidRPr="00F65B7D">
              <w:fldChar w:fldCharType="end"/>
            </w:r>
            <w:r w:rsidR="00B96E40" w:rsidRPr="00F65B7D">
              <w:fldChar w:fldCharType="begin"/>
            </w:r>
            <w:r w:rsidR="00B96E40" w:rsidRPr="00F65B7D">
              <w:instrText xml:space="preserve"> IF </w:instrText>
            </w:r>
            <w:r w:rsidR="00B96E40" w:rsidRPr="00F65B7D">
              <w:fldChar w:fldCharType="begin"/>
            </w:r>
            <w:r w:rsidR="00B96E40" w:rsidRPr="00F65B7D">
              <w:instrText xml:space="preserve"> DOCPROPERTY "Organisation.Abteilungsinformation2"\*CHARFORMAT </w:instrText>
            </w:r>
            <w:r w:rsidR="00B96E40" w:rsidRPr="00F65B7D">
              <w:fldChar w:fldCharType="end"/>
            </w:r>
            <w:r w:rsidR="00B96E40" w:rsidRPr="00F65B7D">
              <w:instrText xml:space="preserve"> = "" "" "</w:instrText>
            </w:r>
          </w:p>
          <w:p w14:paraId="306381EF" w14:textId="77777777" w:rsidR="00E04F25" w:rsidRPr="00F65B7D" w:rsidRDefault="00EE0090" w:rsidP="00E04F25">
            <w:pPr>
              <w:pStyle w:val="Absender"/>
            </w:pPr>
            <w:fldSimple w:instr=" DOCPROPERTY &quot;Organisation.Abteilungsinformation2&quot;\*CHARFORMAT ">
              <w:r w:rsidR="00B96E40" w:rsidRPr="00F65B7D">
                <w:instrText>Organisation.Abteilungsinformation2</w:instrText>
              </w:r>
            </w:fldSimple>
            <w:r w:rsidR="00B96E40" w:rsidRPr="00F65B7D">
              <w:instrText>" \&lt;OawJumpToField value=0/&gt;</w:instrText>
            </w:r>
            <w:r w:rsidR="00B96E40" w:rsidRPr="00F65B7D">
              <w:fldChar w:fldCharType="end"/>
            </w:r>
            <w:r w:rsidR="00B96E40" w:rsidRPr="00F65B7D">
              <w:fldChar w:fldCharType="begin"/>
            </w:r>
            <w:r w:rsidR="00B96E40" w:rsidRPr="00F65B7D">
              <w:instrText xml:space="preserve"> IF </w:instrText>
            </w:r>
            <w:r w:rsidR="00B96E40" w:rsidRPr="00F65B7D">
              <w:fldChar w:fldCharType="begin"/>
            </w:r>
            <w:r w:rsidR="00B96E40" w:rsidRPr="00F65B7D">
              <w:instrText xml:space="preserve"> DOCPROPERTY "Organisation.Abteilungsinformation3"\*CHARFORMAT </w:instrText>
            </w:r>
            <w:r w:rsidR="00B96E40" w:rsidRPr="00F65B7D">
              <w:fldChar w:fldCharType="end"/>
            </w:r>
            <w:r w:rsidR="00B96E40" w:rsidRPr="00F65B7D">
              <w:instrText xml:space="preserve"> = "" "" "</w:instrText>
            </w:r>
          </w:p>
          <w:p w14:paraId="747C7946" w14:textId="77777777" w:rsidR="00E04F25" w:rsidRPr="00F65B7D" w:rsidRDefault="00EE0090" w:rsidP="00E04F25">
            <w:pPr>
              <w:pStyle w:val="Absender"/>
            </w:pPr>
            <w:fldSimple w:instr=" DOCPROPERTY &quot;Organisation.Abteilungsinformation3&quot;\*CHARFORMAT ">
              <w:r w:rsidR="00B96E40" w:rsidRPr="00F65B7D">
                <w:instrText>Organisation.Abteilungsinformation3</w:instrText>
              </w:r>
            </w:fldSimple>
            <w:r w:rsidR="00B96E40" w:rsidRPr="00F65B7D">
              <w:instrText>" \&lt;OawJumpToField value=0/&gt;</w:instrText>
            </w:r>
            <w:r w:rsidR="00B96E40" w:rsidRPr="00F65B7D">
              <w:fldChar w:fldCharType="end"/>
            </w:r>
            <w:r w:rsidR="00B96E40" w:rsidRPr="00F65B7D">
              <w:fldChar w:fldCharType="begin"/>
            </w:r>
            <w:r w:rsidR="00B96E40" w:rsidRPr="00F65B7D">
              <w:instrText xml:space="preserve"> IF </w:instrText>
            </w:r>
            <w:r w:rsidR="00B96E40" w:rsidRPr="00F65B7D">
              <w:fldChar w:fldCharType="begin"/>
            </w:r>
            <w:r w:rsidR="00B96E40" w:rsidRPr="00F65B7D">
              <w:instrText xml:space="preserve"> DOCPROPERTY "Organisation.Abteilungsinformation4"\*CHARFORMAT </w:instrText>
            </w:r>
            <w:r w:rsidR="00B96E40" w:rsidRPr="00F65B7D">
              <w:fldChar w:fldCharType="end"/>
            </w:r>
            <w:r w:rsidR="00B96E40" w:rsidRPr="00F65B7D">
              <w:instrText xml:space="preserve"> = "" "" "</w:instrText>
            </w:r>
          </w:p>
          <w:p w14:paraId="66456F42" w14:textId="77777777" w:rsidR="00E04F25" w:rsidRPr="00F65B7D" w:rsidRDefault="00EE0090" w:rsidP="00E04F25">
            <w:pPr>
              <w:pStyle w:val="Absender"/>
            </w:pPr>
            <w:fldSimple w:instr=" DOCPROPERTY &quot;Organisation.Abteilungsinformation4&quot;\*CHARFORMAT ">
              <w:r w:rsidR="00B96E40" w:rsidRPr="00F65B7D">
                <w:instrText>Organisation.Abteilungsinformation4</w:instrText>
              </w:r>
            </w:fldSimple>
            <w:r w:rsidR="00B96E40" w:rsidRPr="00F65B7D">
              <w:instrText>" \&lt;OawJumpToField value=0/&gt;</w:instrText>
            </w:r>
            <w:r w:rsidR="00B96E40" w:rsidRPr="00F65B7D">
              <w:fldChar w:fldCharType="end"/>
            </w:r>
            <w:r w:rsidR="00B96E40" w:rsidRPr="00F65B7D">
              <w:fldChar w:fldCharType="begin"/>
            </w:r>
            <w:r w:rsidR="00B96E40" w:rsidRPr="00F65B7D">
              <w:instrText xml:space="preserve"> IF </w:instrText>
            </w:r>
            <w:r w:rsidR="00B96E40" w:rsidRPr="00F65B7D">
              <w:fldChar w:fldCharType="begin"/>
            </w:r>
            <w:r w:rsidR="00B96E40" w:rsidRPr="00F65B7D">
              <w:instrText xml:space="preserve"> DOCPROPERTY "Organisation.Abteilungsinformation5"\*CHARFORMAT </w:instrText>
            </w:r>
            <w:r w:rsidR="00B96E40" w:rsidRPr="00F65B7D">
              <w:fldChar w:fldCharType="end"/>
            </w:r>
            <w:r w:rsidR="00B96E40" w:rsidRPr="00F65B7D">
              <w:instrText xml:space="preserve"> = "" "" "</w:instrText>
            </w:r>
          </w:p>
          <w:p w14:paraId="10CA287F" w14:textId="77777777" w:rsidR="00E04F25" w:rsidRPr="00F65B7D" w:rsidRDefault="00EE0090" w:rsidP="00E04F25">
            <w:pPr>
              <w:pStyle w:val="Absender"/>
            </w:pPr>
            <w:fldSimple w:instr=" DOCPROPERTY &quot;Organisation.Abteilungsinformation5&quot;\*CHARFORMAT ">
              <w:r w:rsidR="00B96E40" w:rsidRPr="00F65B7D">
                <w:instrText>Organisation.Abteilungsinformation5</w:instrText>
              </w:r>
            </w:fldSimple>
            <w:r w:rsidR="00B96E40" w:rsidRPr="00F65B7D">
              <w:instrText>" \&lt;OawJumpToField value=0/&gt;</w:instrText>
            </w:r>
            <w:r w:rsidR="00B96E40" w:rsidRPr="00F65B7D">
              <w:fldChar w:fldCharType="end"/>
            </w:r>
            <w:r w:rsidR="00B96E40" w:rsidRPr="00F65B7D">
              <w:fldChar w:fldCharType="begin"/>
            </w:r>
            <w:r w:rsidR="00B96E40" w:rsidRPr="00F65B7D">
              <w:instrText xml:space="preserve"> IF </w:instrText>
            </w:r>
            <w:r w:rsidR="00B96E40" w:rsidRPr="00F65B7D">
              <w:fldChar w:fldCharType="begin"/>
            </w:r>
            <w:r w:rsidR="00B96E40" w:rsidRPr="00F65B7D">
              <w:instrText xml:space="preserve"> DOCPROPERTY "Organisation.Abteilungsinformation6"\*CHARFORMAT </w:instrText>
            </w:r>
            <w:r w:rsidR="00B96E40" w:rsidRPr="00F65B7D">
              <w:fldChar w:fldCharType="end"/>
            </w:r>
            <w:r w:rsidR="00B96E40" w:rsidRPr="00F65B7D">
              <w:instrText xml:space="preserve"> = "" "" "</w:instrText>
            </w:r>
          </w:p>
          <w:p w14:paraId="36804ABB" w14:textId="77777777" w:rsidR="00E04F25" w:rsidRPr="00F65B7D" w:rsidRDefault="00EE0090" w:rsidP="00E04F25">
            <w:pPr>
              <w:pStyle w:val="Absender"/>
            </w:pPr>
            <w:fldSimple w:instr=" DOCPROPERTY &quot;Organisation.Abteilungsinformation6&quot;\*CHARFORMAT ">
              <w:r w:rsidR="00B96E40" w:rsidRPr="00F65B7D">
                <w:instrText>Organisation.Abteilungsinformation6</w:instrText>
              </w:r>
            </w:fldSimple>
            <w:r w:rsidR="00B96E40" w:rsidRPr="00F65B7D">
              <w:instrText>" \&lt;OawJumpToField value=0/&gt;</w:instrText>
            </w:r>
            <w:r w:rsidR="00B96E40" w:rsidRPr="00F65B7D">
              <w:fldChar w:fldCharType="end"/>
            </w:r>
          </w:p>
          <w:p w14:paraId="72BFC36B" w14:textId="77777777" w:rsidR="00E04F25" w:rsidRPr="00F65B7D" w:rsidRDefault="00F65B7D" w:rsidP="00E04F25">
            <w:pPr>
              <w:pStyle w:val="Absender"/>
            </w:pPr>
          </w:p>
          <w:p w14:paraId="41B8D7C2" w14:textId="77777777" w:rsidR="00E04F25" w:rsidRPr="00F65B7D" w:rsidRDefault="00B96E40" w:rsidP="00E04F25">
            <w:pPr>
              <w:pStyle w:val="Absender"/>
            </w:pPr>
            <w:r w:rsidRPr="00F65B7D">
              <w:fldChar w:fldCharType="begin"/>
            </w:r>
            <w:r w:rsidRPr="00F65B7D">
              <w:instrText xml:space="preserve"> IF </w:instrText>
            </w:r>
            <w:r w:rsidRPr="00F65B7D">
              <w:fldChar w:fldCharType="begin"/>
            </w:r>
            <w:r w:rsidRPr="00F65B7D">
              <w:instrText xml:space="preserve"> DOCPROPERTY "Organisation.Abteilungsinformation7"\*CHARFORMAT \&lt;OawJumpToField value=0/&gt;</w:instrText>
            </w:r>
            <w:r w:rsidRPr="00F65B7D">
              <w:fldChar w:fldCharType="end"/>
            </w:r>
            <w:r w:rsidRPr="00F65B7D">
              <w:instrText xml:space="preserve"> = "" "" "</w:instrText>
            </w:r>
            <w:r w:rsidRPr="00F65B7D">
              <w:fldChar w:fldCharType="begin"/>
            </w:r>
            <w:r w:rsidRPr="00F65B7D">
              <w:instrText xml:space="preserve"> DOCPROPERTY "Organisation.Abteilungsinformation7"\*CHARFORMAT \&lt;OawJumpToField value=0/&gt;</w:instrText>
            </w:r>
            <w:r w:rsidRPr="00F65B7D">
              <w:fldChar w:fldCharType="separate"/>
            </w:r>
            <w:r w:rsidRPr="00F65B7D">
              <w:instrText>Organisation.Abteilungsinformation7</w:instrText>
            </w:r>
            <w:r w:rsidRPr="00F65B7D">
              <w:fldChar w:fldCharType="end"/>
            </w:r>
          </w:p>
          <w:p w14:paraId="6B39F8ED" w14:textId="77777777" w:rsidR="00E04F25" w:rsidRPr="00F65B7D" w:rsidRDefault="00B96E40" w:rsidP="00E04F25">
            <w:pPr>
              <w:pStyle w:val="Absender"/>
            </w:pPr>
            <w:r w:rsidRPr="00F65B7D">
              <w:instrText>" \&lt;OawJumpToField value=0/&gt;</w:instrText>
            </w:r>
            <w:r w:rsidRPr="00F65B7D">
              <w:fldChar w:fldCharType="end"/>
            </w:r>
            <w:r w:rsidRPr="00F65B7D">
              <w:fldChar w:fldCharType="begin"/>
            </w:r>
            <w:r w:rsidRPr="00F65B7D">
              <w:instrText xml:space="preserve"> IF </w:instrText>
            </w:r>
            <w:r w:rsidRPr="00F65B7D">
              <w:fldChar w:fldCharType="begin"/>
            </w:r>
            <w:r w:rsidRPr="00F65B7D">
              <w:instrText xml:space="preserve"> DOCPROPERTY "Organisation.Abteilungsinformation8"\*CHARFORMAT \&lt;OawJumpToField value=0/&gt;</w:instrText>
            </w:r>
            <w:r w:rsidRPr="00F65B7D">
              <w:fldChar w:fldCharType="end"/>
            </w:r>
            <w:r w:rsidRPr="00F65B7D">
              <w:instrText xml:space="preserve"> = "" "" "</w:instrText>
            </w:r>
            <w:r w:rsidRPr="00F65B7D">
              <w:fldChar w:fldCharType="begin"/>
            </w:r>
            <w:r w:rsidRPr="00F65B7D">
              <w:instrText xml:space="preserve"> DOCPROPERTY "Organisation.Abteilungsinformation8"\*CHARFORMAT \&lt;OawJumpToField value=0/&gt;</w:instrText>
            </w:r>
            <w:r w:rsidRPr="00F65B7D">
              <w:fldChar w:fldCharType="separate"/>
            </w:r>
            <w:r w:rsidRPr="00F65B7D">
              <w:instrText>Organisation.Abteilungsinformation8</w:instrText>
            </w:r>
            <w:r w:rsidRPr="00F65B7D">
              <w:fldChar w:fldCharType="end"/>
            </w:r>
          </w:p>
          <w:p w14:paraId="2A0F98EE" w14:textId="77777777" w:rsidR="00E04F25" w:rsidRPr="00F65B7D" w:rsidRDefault="00B96E40" w:rsidP="00E04F25">
            <w:pPr>
              <w:pStyle w:val="Absender"/>
              <w:rPr>
                <w:highlight w:val="white"/>
              </w:rPr>
            </w:pPr>
            <w:r w:rsidRPr="00F65B7D">
              <w:instrText>" \&lt;OawJumpToField value=0/&gt;</w:instrText>
            </w:r>
            <w:r w:rsidRPr="00F65B7D">
              <w:fldChar w:fldCharType="end"/>
            </w:r>
          </w:p>
        </w:tc>
        <w:tc>
          <w:tcPr>
            <w:tcW w:w="4115" w:type="dxa"/>
            <w:vAlign w:val="bottom"/>
          </w:tcPr>
          <w:p w14:paraId="336AAD9D" w14:textId="77777777" w:rsidR="00E04F25" w:rsidRPr="00F65B7D" w:rsidRDefault="00F65B7D" w:rsidP="00E04F25"/>
        </w:tc>
      </w:tr>
      <w:tr w:rsidR="00257A74" w:rsidRPr="00F65B7D" w14:paraId="6136203C" w14:textId="77777777" w:rsidTr="002A1FB9">
        <w:trPr>
          <w:cantSplit/>
          <w:trHeight w:hRule="exact" w:val="928"/>
        </w:trPr>
        <w:tc>
          <w:tcPr>
            <w:tcW w:w="5069" w:type="dxa"/>
            <w:vMerge/>
            <w:tcMar>
              <w:right w:w="851" w:type="dxa"/>
            </w:tcMar>
          </w:tcPr>
          <w:p w14:paraId="12312BC4" w14:textId="77777777" w:rsidR="00E04F25" w:rsidRPr="00F65B7D" w:rsidRDefault="00F65B7D" w:rsidP="00E04F25">
            <w:pPr>
              <w:pStyle w:val="AbsenderTitel"/>
              <w:rPr>
                <w:highlight w:val="white"/>
              </w:rPr>
            </w:pPr>
            <w:bookmarkStart w:id="1" w:name="RecipientFormattedFullAddress" w:colFirst="1" w:colLast="1"/>
          </w:p>
        </w:tc>
        <w:tc>
          <w:tcPr>
            <w:tcW w:w="4115" w:type="dxa"/>
            <w:vAlign w:val="center"/>
          </w:tcPr>
          <w:p w14:paraId="0368A95E" w14:textId="50295051" w:rsidR="00E04F25" w:rsidRPr="00F65B7D" w:rsidRDefault="00A1742D" w:rsidP="00E04F25">
            <w:r w:rsidRPr="00F65B7D">
              <w:fldChar w:fldCharType="begin">
                <w:ffData>
                  <w:name w:val="Text2"/>
                  <w:enabled/>
                  <w:calcOnExit w:val="0"/>
                  <w:textInput>
                    <w:default w:val="Adresse eingeben"/>
                  </w:textInput>
                </w:ffData>
              </w:fldChar>
            </w:r>
            <w:bookmarkStart w:id="2" w:name="Text2"/>
            <w:r w:rsidRPr="00F65B7D">
              <w:instrText xml:space="preserve"> FORMTEXT </w:instrText>
            </w:r>
            <w:r w:rsidRPr="00F65B7D">
              <w:fldChar w:fldCharType="separate"/>
            </w:r>
            <w:r w:rsidR="00F65B7D" w:rsidRPr="00F65B7D">
              <w:rPr>
                <w:noProof/>
              </w:rPr>
              <w:t>Adresse eingeben</w:t>
            </w:r>
            <w:r w:rsidRPr="00F65B7D">
              <w:fldChar w:fldCharType="end"/>
            </w:r>
            <w:bookmarkEnd w:id="2"/>
          </w:p>
        </w:tc>
      </w:tr>
      <w:bookmarkEnd w:id="1"/>
    </w:tbl>
    <w:p w14:paraId="747F9AA0" w14:textId="77777777" w:rsidR="00E04F25" w:rsidRPr="00F65B7D" w:rsidRDefault="00F65B7D" w:rsidP="004343B5">
      <w:pPr>
        <w:pStyle w:val="CityDate"/>
        <w:sectPr w:rsidR="00E04F25" w:rsidRPr="00F65B7D" w:rsidSect="004343B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bookmarkStart w:id="4" w:name="Datum"/>
    <w:p w14:paraId="5E5BDD7D" w14:textId="46A5D2E0" w:rsidR="002F44B7" w:rsidRPr="00F65B7D" w:rsidRDefault="00A1742D" w:rsidP="00AE5BFA">
      <w:r w:rsidRPr="00F65B7D">
        <w:lastRenderedPageBreak/>
        <w:fldChar w:fldCharType="begin">
          <w:ffData>
            <w:name w:val=""/>
            <w:enabled/>
            <w:calcOnExit w:val="0"/>
            <w:textInput>
              <w:default w:val="Ort, Datum"/>
            </w:textInput>
          </w:ffData>
        </w:fldChar>
      </w:r>
      <w:r w:rsidRPr="00F65B7D">
        <w:instrText xml:space="preserve"> FORMTEXT </w:instrText>
      </w:r>
      <w:r w:rsidRPr="00F65B7D">
        <w:fldChar w:fldCharType="separate"/>
      </w:r>
      <w:r w:rsidR="00F65B7D" w:rsidRPr="00F65B7D">
        <w:rPr>
          <w:noProof/>
        </w:rPr>
        <w:t>Ort, Datum</w:t>
      </w:r>
      <w:r w:rsidRPr="00F65B7D">
        <w:fldChar w:fldCharType="end"/>
      </w:r>
    </w:p>
    <w:p w14:paraId="054CFDDF" w14:textId="77777777" w:rsidR="00E04F25" w:rsidRPr="00F65B7D" w:rsidRDefault="00EE0090" w:rsidP="002F44B7">
      <w:pPr>
        <w:pStyle w:val="Fusszeile-Pfad"/>
      </w:pPr>
      <w:fldSimple w:instr=" DOCPROPERTY &quot;StmCMIdata.Dok_Lfnr&quot;\*CHARFORMAT ">
        <w:r w:rsidR="00F65B7D" w:rsidRPr="00F65B7D">
          <w:t>105963</w:t>
        </w:r>
      </w:fldSimple>
      <w:bookmarkEnd w:id="4"/>
    </w:p>
    <w:p w14:paraId="75B41858" w14:textId="77777777" w:rsidR="00E04F25" w:rsidRPr="00F65B7D" w:rsidRDefault="00F65B7D" w:rsidP="00E04F25"/>
    <w:p w14:paraId="1916DAFD" w14:textId="77777777" w:rsidR="00867223" w:rsidRPr="00F65B7D" w:rsidRDefault="00B96E40" w:rsidP="00867223">
      <w:r w:rsidRPr="00F65B7D">
        <w:fldChar w:fldCharType="begin"/>
      </w:r>
      <w:r w:rsidRPr="00F65B7D">
        <w:instrText xml:space="preserve"> IF </w:instrText>
      </w:r>
      <w:fldSimple w:instr=" DOCPROPERTY &quot;CustomField.ContentTypeLetter&quot;\*CHARFORMAT ">
        <w:r w:rsidR="00F65B7D" w:rsidRPr="00F65B7D">
          <w:instrText>leer</w:instrText>
        </w:r>
      </w:fldSimple>
      <w:r w:rsidRPr="00F65B7D">
        <w:instrText>="leer" "" "</w:instrText>
      </w:r>
      <w:r w:rsidRPr="00F65B7D">
        <w:fldChar w:fldCharType="begin"/>
      </w:r>
      <w:r w:rsidRPr="00F65B7D">
        <w:instrText xml:space="preserve"> IF </w:instrText>
      </w:r>
      <w:r w:rsidRPr="00F65B7D">
        <w:fldChar w:fldCharType="begin"/>
      </w:r>
      <w:r w:rsidRPr="00F65B7D">
        <w:instrText xml:space="preserve"> DOCPROPERTY "CustomField.ContentTypeLetter"\*CHARFORMAT </w:instrText>
      </w:r>
      <w:r w:rsidRPr="00F65B7D">
        <w:fldChar w:fldCharType="end"/>
      </w:r>
      <w:r w:rsidRPr="00F65B7D">
        <w:instrText>="Leer" "" "</w:instrText>
      </w:r>
      <w:r w:rsidRPr="00F65B7D">
        <w:fldChar w:fldCharType="begin"/>
      </w:r>
      <w:r w:rsidRPr="00F65B7D">
        <w:instrText xml:space="preserve"> IF </w:instrText>
      </w:r>
      <w:r w:rsidRPr="00F65B7D">
        <w:fldChar w:fldCharType="begin"/>
      </w:r>
      <w:r w:rsidRPr="00F65B7D">
        <w:instrText xml:space="preserve"> DOCPROPERTY "CustomField.ContentTypeLetter"\*CHARFORMAT </w:instrText>
      </w:r>
      <w:r w:rsidRPr="00F65B7D">
        <w:fldChar w:fldCharType="end"/>
      </w:r>
      <w:r w:rsidRPr="00F65B7D">
        <w:instrText>="" "" "</w:instrText>
      </w:r>
    </w:p>
    <w:p w14:paraId="1CDBC87F" w14:textId="77777777" w:rsidR="00867223" w:rsidRPr="00F65B7D" w:rsidRDefault="00EE0090" w:rsidP="00867223">
      <w:pPr>
        <w:pStyle w:val="Inhalts-Typ"/>
      </w:pPr>
      <w:fldSimple w:instr=" DOCPROPERTY &quot;CustomField.ContentTypeLetter&quot;\*CHARFORMAT ">
        <w:r w:rsidR="00B96E40" w:rsidRPr="00F65B7D">
          <w:instrText>CustomField.ContentTypeLetter</w:instrText>
        </w:r>
      </w:fldSimple>
    </w:p>
    <w:p w14:paraId="244C0D94" w14:textId="62119E29" w:rsidR="00E04F25" w:rsidRPr="00F65B7D" w:rsidRDefault="00B96E40" w:rsidP="007868D3">
      <w:pPr>
        <w:rPr>
          <w:rFonts w:ascii="Arial Black" w:hAnsi="Arial Black"/>
          <w:sz w:val="24"/>
        </w:rPr>
      </w:pPr>
      <w:r w:rsidRPr="00F65B7D">
        <w:instrText xml:space="preserve">" \&lt;OawJumpToField value=0/&gt; </w:instrText>
      </w:r>
      <w:r w:rsidRPr="00F65B7D">
        <w:fldChar w:fldCharType="end"/>
      </w:r>
      <w:r w:rsidRPr="00F65B7D">
        <w:instrText xml:space="preserve">" </w:instrText>
      </w:r>
      <w:r w:rsidRPr="00F65B7D">
        <w:fldChar w:fldCharType="end"/>
      </w:r>
      <w:r w:rsidRPr="00F65B7D">
        <w:instrText xml:space="preserve">" </w:instrText>
      </w:r>
      <w:r w:rsidRPr="00F65B7D">
        <w:fldChar w:fldCharType="end"/>
      </w:r>
      <w:bookmarkStart w:id="5" w:name="Metadaten"/>
      <w:bookmarkEnd w:id="5"/>
      <w:r w:rsidR="007868D3" w:rsidRPr="00F65B7D">
        <w:rPr>
          <w:rFonts w:ascii="Arial Black" w:hAnsi="Arial Black"/>
          <w:sz w:val="24"/>
        </w:rPr>
        <w:t xml:space="preserve">Early stage language </w:t>
      </w:r>
      <w:r w:rsidR="00A46E10" w:rsidRPr="00F65B7D">
        <w:rPr>
          <w:rFonts w:ascii="Arial Black" w:hAnsi="Arial Black"/>
          <w:sz w:val="24"/>
        </w:rPr>
        <w:t>advancement</w:t>
      </w:r>
    </w:p>
    <w:p w14:paraId="180E2D5E" w14:textId="77777777" w:rsidR="007868D3" w:rsidRPr="00F65B7D" w:rsidRDefault="007868D3" w:rsidP="007868D3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257A74" w:rsidRPr="00F65B7D" w14:paraId="7CC4AAB3" w14:textId="77777777" w:rsidTr="007868D3">
        <w:trPr>
          <w:trHeight w:val="217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14:paraId="14B19C44" w14:textId="36E38BDD" w:rsidR="00E04F25" w:rsidRPr="00F65B7D" w:rsidRDefault="007868D3" w:rsidP="00BF618D">
            <w:bookmarkStart w:id="6" w:name="RecipientIntroduction" w:colFirst="0" w:colLast="0"/>
            <w:r w:rsidRPr="00F65B7D">
              <w:t>Dear Parents,</w:t>
            </w:r>
          </w:p>
        </w:tc>
      </w:tr>
      <w:bookmarkEnd w:id="6"/>
    </w:tbl>
    <w:p w14:paraId="1FD5989B" w14:textId="77777777" w:rsidR="00E04F25" w:rsidRPr="00F65B7D" w:rsidRDefault="00F65B7D" w:rsidP="00E04F25"/>
    <w:p w14:paraId="604C2449" w14:textId="0B545A15" w:rsidR="0041192D" w:rsidRPr="00F65B7D" w:rsidRDefault="007868D3" w:rsidP="00712935">
      <w:r w:rsidRPr="00F65B7D">
        <w:t>A solid knowledge of the German language are extremely important for doing well at school. If children have weak German skills at Kindergarten level, they will be at a disadvantage during their whole school career. All children should have an equal opportunity and starting point. This is why commune</w:t>
      </w:r>
      <w:r w:rsidR="00B96E40" w:rsidRPr="00F65B7D">
        <w:t xml:space="preserve"> </w:t>
      </w:r>
      <w:r w:rsidR="00A1742D" w:rsidRPr="00F65B7D">
        <w:fldChar w:fldCharType="begin">
          <w:ffData>
            <w:name w:val="Text1"/>
            <w:enabled/>
            <w:calcOnExit w:val="0"/>
            <w:textInput>
              <w:default w:val="Name der Gemeinde"/>
            </w:textInput>
          </w:ffData>
        </w:fldChar>
      </w:r>
      <w:bookmarkStart w:id="7" w:name="Text1"/>
      <w:r w:rsidR="00A1742D" w:rsidRPr="00F65B7D">
        <w:instrText xml:space="preserve"> FORMTEXT </w:instrText>
      </w:r>
      <w:r w:rsidR="00A1742D" w:rsidRPr="00F65B7D">
        <w:fldChar w:fldCharType="separate"/>
      </w:r>
      <w:r w:rsidR="00F65B7D" w:rsidRPr="00F65B7D">
        <w:rPr>
          <w:noProof/>
        </w:rPr>
        <w:t>Name der Gemeinde</w:t>
      </w:r>
      <w:r w:rsidR="00A1742D" w:rsidRPr="00F65B7D">
        <w:fldChar w:fldCharType="end"/>
      </w:r>
      <w:bookmarkEnd w:id="7"/>
      <w:r w:rsidR="00B96E40" w:rsidRPr="00F65B7D">
        <w:t xml:space="preserve"> </w:t>
      </w:r>
      <w:r w:rsidRPr="00F65B7D">
        <w:t>supports foreign language</w:t>
      </w:r>
      <w:r w:rsidR="00A46E10" w:rsidRPr="00F65B7D">
        <w:t xml:space="preserve"> children to learn German from an early age</w:t>
      </w:r>
      <w:r w:rsidR="00B96E40" w:rsidRPr="00F65B7D">
        <w:t xml:space="preserve">. </w:t>
      </w:r>
      <w:r w:rsidR="00A46E10" w:rsidRPr="00F65B7D">
        <w:t>Children can learn German in a playgroup and can learn in a fun way, because they are together with other children and are assisted by a caregiver.</w:t>
      </w:r>
    </w:p>
    <w:p w14:paraId="6418E447" w14:textId="77777777" w:rsidR="00A14CEE" w:rsidRPr="00F65B7D" w:rsidRDefault="00F65B7D" w:rsidP="00712935"/>
    <w:p w14:paraId="29FA56E1" w14:textId="4074F7D1" w:rsidR="00873A45" w:rsidRPr="00F65B7D" w:rsidRDefault="00A46E10" w:rsidP="00712935">
      <w:pPr>
        <w:rPr>
          <w:rStyle w:val="Hyperlink"/>
          <w:color w:val="auto"/>
        </w:rPr>
      </w:pPr>
      <w:r w:rsidRPr="00F65B7D">
        <w:t>In ordert to support your child, in case there is a need, we would like to find out more about their level of German. For this reason, we have attached a questionnaire for parents to fill out.</w:t>
      </w:r>
      <w:r w:rsidR="00B96E40" w:rsidRPr="00F65B7D">
        <w:t xml:space="preserve"> </w:t>
      </w:r>
      <w:r w:rsidRPr="00F65B7D">
        <w:t>The questionnaire is translated into 11 different languages and you can request a tran</w:t>
      </w:r>
      <w:r w:rsidRPr="00F65B7D">
        <w:t>s</w:t>
      </w:r>
      <w:r w:rsidRPr="00F65B7D">
        <w:t>lation from the local school at the following number:</w:t>
      </w:r>
      <w:r w:rsidR="00A1742D" w:rsidRPr="00F65B7D">
        <w:t xml:space="preserve"> </w:t>
      </w:r>
      <w:r w:rsidR="00A1742D" w:rsidRPr="00F65B7D">
        <w:fldChar w:fldCharType="begin">
          <w:ffData>
            <w:name w:val=""/>
            <w:enabled/>
            <w:calcOnExit w:val="0"/>
            <w:textInput>
              <w:default w:val="Tel-Nr. Schule"/>
            </w:textInput>
          </w:ffData>
        </w:fldChar>
      </w:r>
      <w:r w:rsidR="00A1742D" w:rsidRPr="00F65B7D">
        <w:instrText xml:space="preserve"> FORMTEXT </w:instrText>
      </w:r>
      <w:r w:rsidR="00A1742D" w:rsidRPr="00F65B7D">
        <w:fldChar w:fldCharType="separate"/>
      </w:r>
      <w:r w:rsidR="00F65B7D" w:rsidRPr="00F65B7D">
        <w:rPr>
          <w:noProof/>
        </w:rPr>
        <w:t>Tel-Nr. Schule</w:t>
      </w:r>
      <w:r w:rsidR="00A1742D" w:rsidRPr="00F65B7D">
        <w:fldChar w:fldCharType="end"/>
      </w:r>
      <w:r w:rsidR="00A1742D" w:rsidRPr="00F65B7D">
        <w:t>.</w:t>
      </w:r>
      <w:r w:rsidRPr="00F65B7D">
        <w:t xml:space="preserve"> You can also download the translated questionnaires online at: </w:t>
      </w:r>
      <w:r w:rsidR="00B96E40" w:rsidRPr="00F65B7D">
        <w:t xml:space="preserve"> </w:t>
      </w:r>
      <w:hyperlink r:id="rId19" w:history="1">
        <w:r w:rsidR="00B96E40" w:rsidRPr="00F65B7D">
          <w:rPr>
            <w:rStyle w:val="Hyperlink"/>
          </w:rPr>
          <w:t>www.volksschulbildung.lu.ch/fruehesprachfoerderung</w:t>
        </w:r>
      </w:hyperlink>
    </w:p>
    <w:p w14:paraId="03E3BC79" w14:textId="7FAB99DD" w:rsidR="00570A44" w:rsidRPr="00F65B7D" w:rsidRDefault="00A46E10" w:rsidP="00712935">
      <w:pPr>
        <w:rPr>
          <w:rStyle w:val="Hyperlink"/>
          <w:color w:val="auto"/>
          <w:u w:val="none"/>
        </w:rPr>
      </w:pPr>
      <w:r w:rsidRPr="00F65B7D">
        <w:rPr>
          <w:rStyle w:val="Hyperlink"/>
          <w:color w:val="auto"/>
          <w:u w:val="none"/>
        </w:rPr>
        <w:t xml:space="preserve">Parents are asked to fill out the questionnaire and send it back. </w:t>
      </w:r>
    </w:p>
    <w:p w14:paraId="52C2336A" w14:textId="77777777" w:rsidR="00C746C9" w:rsidRPr="00F65B7D" w:rsidRDefault="00F65B7D" w:rsidP="00712935"/>
    <w:p w14:paraId="7F3B51F4" w14:textId="21D0CBD5" w:rsidR="007D6538" w:rsidRPr="00F65B7D" w:rsidRDefault="00A46E10" w:rsidP="007D6538">
      <w:r w:rsidRPr="00F65B7D">
        <w:t>If the child does not speak sufficient German, the commune will contact the parents and a</w:t>
      </w:r>
      <w:r w:rsidRPr="00F65B7D">
        <w:t>d</w:t>
      </w:r>
      <w:r w:rsidRPr="00F65B7D">
        <w:t xml:space="preserve">vise where the child can learn German. The child will take part in the </w:t>
      </w:r>
      <w:r w:rsidR="00641284" w:rsidRPr="00F65B7D">
        <w:t>sessions for at least 2 half day</w:t>
      </w:r>
      <w:r w:rsidRPr="00F65B7D">
        <w:t>s per week. The costs for parents is</w:t>
      </w:r>
      <w:r w:rsidR="003F0F4C" w:rsidRPr="00F65B7D">
        <w:t xml:space="preserve"> Fr.</w:t>
      </w:r>
      <w:r w:rsidR="00A1742D" w:rsidRPr="00F65B7D">
        <w:t xml:space="preserve"> </w:t>
      </w:r>
      <w:r w:rsidR="00A1742D" w:rsidRPr="00F65B7D">
        <w:fldChar w:fldCharType="begin">
          <w:ffData>
            <w:name w:val=""/>
            <w:enabled/>
            <w:calcOnExit w:val="0"/>
            <w:textInput>
              <w:default w:val="Elternbeitrag"/>
            </w:textInput>
          </w:ffData>
        </w:fldChar>
      </w:r>
      <w:r w:rsidR="00A1742D" w:rsidRPr="00F65B7D">
        <w:instrText xml:space="preserve"> FORMTEXT </w:instrText>
      </w:r>
      <w:r w:rsidR="00A1742D" w:rsidRPr="00F65B7D">
        <w:fldChar w:fldCharType="separate"/>
      </w:r>
      <w:r w:rsidR="00F65B7D" w:rsidRPr="00F65B7D">
        <w:rPr>
          <w:noProof/>
        </w:rPr>
        <w:t>Elternbeitrag</w:t>
      </w:r>
      <w:r w:rsidR="00A1742D" w:rsidRPr="00F65B7D">
        <w:fldChar w:fldCharType="end"/>
      </w:r>
      <w:r w:rsidR="00B96E40" w:rsidRPr="00F65B7D">
        <w:t>.</w:t>
      </w:r>
    </w:p>
    <w:p w14:paraId="21C405CA" w14:textId="77777777" w:rsidR="00570A44" w:rsidRPr="00F65B7D" w:rsidRDefault="00F65B7D" w:rsidP="00A1742D">
      <w:pPr>
        <w:jc w:val="center"/>
      </w:pPr>
    </w:p>
    <w:p w14:paraId="781ECB81" w14:textId="56BB13E3" w:rsidR="002A1FB9" w:rsidRPr="00F65B7D" w:rsidRDefault="00A46E10" w:rsidP="002A1FB9">
      <w:r w:rsidRPr="00F65B7D">
        <w:t>Foreign language parents c</w:t>
      </w:r>
      <w:r w:rsidR="006E1190" w:rsidRPr="00F65B7D">
        <w:t>an contact FABIA, the Contact point for counselling and integrat</w:t>
      </w:r>
      <w:r w:rsidR="006E1190" w:rsidRPr="00F65B7D">
        <w:t>i</w:t>
      </w:r>
      <w:r w:rsidR="006E1190" w:rsidRPr="00F65B7D">
        <w:t xml:space="preserve">on of foreigners, at no charge at: </w:t>
      </w:r>
      <w:r w:rsidR="00AE6881" w:rsidRPr="00F65B7D">
        <w:t>(Telefon 041 360 07 22)</w:t>
      </w:r>
      <w:r w:rsidR="00B96E40" w:rsidRPr="00F65B7D">
        <w:t xml:space="preserve"> </w:t>
      </w:r>
      <w:hyperlink r:id="rId20" w:history="1">
        <w:r w:rsidR="00B96E40" w:rsidRPr="00F65B7D">
          <w:rPr>
            <w:rStyle w:val="Hyperlink"/>
          </w:rPr>
          <w:t>www.fabialuzern.ch</w:t>
        </w:r>
      </w:hyperlink>
      <w:r w:rsidR="003F0F4C" w:rsidRPr="00F65B7D">
        <w:t>.</w:t>
      </w:r>
    </w:p>
    <w:p w14:paraId="50720BBF" w14:textId="77777777" w:rsidR="00A90E65" w:rsidRPr="00F65B7D" w:rsidRDefault="00F65B7D" w:rsidP="00712935"/>
    <w:p w14:paraId="42399034" w14:textId="20459B2F" w:rsidR="00873A45" w:rsidRPr="00F65B7D" w:rsidRDefault="006E1190" w:rsidP="00712935">
      <w:r w:rsidRPr="00F65B7D">
        <w:t>Please send the completed form before</w:t>
      </w:r>
      <w:r w:rsidR="00B96E40" w:rsidRPr="00F65B7D">
        <w:t xml:space="preserve"> </w:t>
      </w:r>
      <w:r w:rsidR="00A1742D" w:rsidRPr="00F65B7D">
        <w:fldChar w:fldCharType="begin">
          <w:ffData>
            <w:name w:val=""/>
            <w:enabled/>
            <w:calcOnExit w:val="0"/>
            <w:textInput>
              <w:default w:val="xx.yy.zzzz"/>
            </w:textInput>
          </w:ffData>
        </w:fldChar>
      </w:r>
      <w:r w:rsidR="00A1742D" w:rsidRPr="00F65B7D">
        <w:instrText xml:space="preserve"> FORMTEXT </w:instrText>
      </w:r>
      <w:r w:rsidR="00A1742D" w:rsidRPr="00F65B7D">
        <w:fldChar w:fldCharType="separate"/>
      </w:r>
      <w:r w:rsidR="00F65B7D" w:rsidRPr="00F65B7D">
        <w:rPr>
          <w:noProof/>
        </w:rPr>
        <w:t>xx.yy.zzzz</w:t>
      </w:r>
      <w:r w:rsidR="00A1742D" w:rsidRPr="00F65B7D">
        <w:fldChar w:fldCharType="end"/>
      </w:r>
      <w:r w:rsidRPr="00F65B7D">
        <w:t xml:space="preserve"> to the following address</w:t>
      </w:r>
      <w:r w:rsidR="00B96E40" w:rsidRPr="00F65B7D">
        <w:t>:</w:t>
      </w:r>
    </w:p>
    <w:p w14:paraId="355DF15C" w14:textId="77777777" w:rsidR="003F0F4C" w:rsidRPr="00F65B7D" w:rsidRDefault="003F0F4C" w:rsidP="00712935">
      <w:pPr>
        <w:rPr>
          <w:highlight w:val="yellow"/>
        </w:rPr>
      </w:pPr>
    </w:p>
    <w:p w14:paraId="7D6B1B0B" w14:textId="77777777" w:rsidR="00A1742D" w:rsidRPr="00F65B7D" w:rsidRDefault="00A1742D" w:rsidP="00A1742D">
      <w:r w:rsidRPr="00F65B7D">
        <w:fldChar w:fldCharType="begin">
          <w:ffData>
            <w:name w:val=""/>
            <w:enabled/>
            <w:calcOnExit w:val="0"/>
            <w:textInput>
              <w:default w:val="Adresse Gemeinde/Schule"/>
            </w:textInput>
          </w:ffData>
        </w:fldChar>
      </w:r>
      <w:r w:rsidRPr="00F65B7D">
        <w:instrText xml:space="preserve"> FORMTEXT </w:instrText>
      </w:r>
      <w:r w:rsidRPr="00F65B7D">
        <w:fldChar w:fldCharType="separate"/>
      </w:r>
      <w:r w:rsidR="00F65B7D" w:rsidRPr="00F65B7D">
        <w:rPr>
          <w:noProof/>
        </w:rPr>
        <w:t>Adresse Gemeinde/Schule</w:t>
      </w:r>
      <w:r w:rsidRPr="00F65B7D">
        <w:fldChar w:fldCharType="end"/>
      </w:r>
    </w:p>
    <w:p w14:paraId="10F96012" w14:textId="77777777" w:rsidR="00A1742D" w:rsidRPr="00F65B7D" w:rsidRDefault="00A1742D" w:rsidP="00A1742D">
      <w:r w:rsidRPr="00F65B7D">
        <w:fldChar w:fldCharType="begin">
          <w:ffData>
            <w:name w:val=""/>
            <w:enabled/>
            <w:calcOnExit w:val="0"/>
            <w:textInput>
              <w:default w:val="Adresse Gemeinde/Schule"/>
            </w:textInput>
          </w:ffData>
        </w:fldChar>
      </w:r>
      <w:r w:rsidRPr="00F65B7D">
        <w:instrText xml:space="preserve"> FORMTEXT </w:instrText>
      </w:r>
      <w:r w:rsidRPr="00F65B7D">
        <w:fldChar w:fldCharType="separate"/>
      </w:r>
      <w:r w:rsidR="00F65B7D" w:rsidRPr="00F65B7D">
        <w:rPr>
          <w:noProof/>
        </w:rPr>
        <w:t>Adresse Gemeinde/Schule</w:t>
      </w:r>
      <w:r w:rsidRPr="00F65B7D">
        <w:fldChar w:fldCharType="end"/>
      </w:r>
    </w:p>
    <w:p w14:paraId="49E75BBE" w14:textId="77777777" w:rsidR="00A1742D" w:rsidRPr="00F65B7D" w:rsidRDefault="00A1742D" w:rsidP="00A1742D">
      <w:r w:rsidRPr="00F65B7D">
        <w:fldChar w:fldCharType="begin">
          <w:ffData>
            <w:name w:val=""/>
            <w:enabled/>
            <w:calcOnExit w:val="0"/>
            <w:textInput>
              <w:default w:val="Adresse Gemeinde/Schule"/>
            </w:textInput>
          </w:ffData>
        </w:fldChar>
      </w:r>
      <w:r w:rsidRPr="00F65B7D">
        <w:instrText xml:space="preserve"> FORMTEXT </w:instrText>
      </w:r>
      <w:r w:rsidRPr="00F65B7D">
        <w:fldChar w:fldCharType="separate"/>
      </w:r>
      <w:r w:rsidR="00F65B7D" w:rsidRPr="00F65B7D">
        <w:rPr>
          <w:noProof/>
        </w:rPr>
        <w:t>Adresse Gemeinde/Schule</w:t>
      </w:r>
      <w:r w:rsidRPr="00F65B7D">
        <w:fldChar w:fldCharType="end"/>
      </w:r>
    </w:p>
    <w:p w14:paraId="521A7CD6" w14:textId="77777777" w:rsidR="003F0F4C" w:rsidRPr="00F65B7D" w:rsidRDefault="003F0F4C" w:rsidP="00712935">
      <w:pPr>
        <w:rPr>
          <w:highlight w:val="yellow"/>
        </w:rPr>
      </w:pPr>
    </w:p>
    <w:p w14:paraId="5D33F735" w14:textId="77777777" w:rsidR="003F0F4C" w:rsidRPr="00F65B7D" w:rsidRDefault="003F0F4C" w:rsidP="00712935"/>
    <w:p w14:paraId="2D9F8173" w14:textId="24FBBCBD" w:rsidR="00873A45" w:rsidRPr="00F65B7D" w:rsidRDefault="006E1190" w:rsidP="00712935">
      <w:r w:rsidRPr="00F65B7D">
        <w:t>Many thanks for your cooperation</w:t>
      </w:r>
      <w:r w:rsidR="00B96E40" w:rsidRPr="00F65B7D">
        <w:t>!</w:t>
      </w:r>
    </w:p>
    <w:p w14:paraId="5B35E068" w14:textId="77777777" w:rsidR="00873A45" w:rsidRPr="00F65B7D" w:rsidRDefault="00F65B7D" w:rsidP="00712935"/>
    <w:p w14:paraId="3CEEE87F" w14:textId="3983410A" w:rsidR="000655A8" w:rsidRPr="00F65B7D" w:rsidRDefault="006E1190" w:rsidP="00712935">
      <w:r w:rsidRPr="00F65B7D">
        <w:t>Yours sincerely,</w:t>
      </w:r>
    </w:p>
    <w:p w14:paraId="345A2D80" w14:textId="77777777" w:rsidR="003F0F4C" w:rsidRPr="00F65B7D" w:rsidRDefault="003F0F4C" w:rsidP="00712935"/>
    <w:p w14:paraId="0290476B" w14:textId="77777777" w:rsidR="003F0F4C" w:rsidRPr="00F65B7D" w:rsidRDefault="003F0F4C" w:rsidP="00712935"/>
    <w:p w14:paraId="74108505" w14:textId="77777777" w:rsidR="003F0F4C" w:rsidRPr="00F65B7D" w:rsidRDefault="003F0F4C" w:rsidP="00712935"/>
    <w:p w14:paraId="38CC1704" w14:textId="77777777" w:rsidR="003F0F4C" w:rsidRPr="00F65B7D" w:rsidRDefault="003F0F4C" w:rsidP="00712935"/>
    <w:p w14:paraId="089BCB26" w14:textId="626C5698" w:rsidR="003F0F4C" w:rsidRPr="00F65B7D" w:rsidRDefault="006E1190" w:rsidP="00712935">
      <w:r w:rsidRPr="00F65B7D">
        <w:t>Enclosed</w:t>
      </w:r>
      <w:r w:rsidR="003F0F4C" w:rsidRPr="00F65B7D">
        <w:t xml:space="preserve">: </w:t>
      </w:r>
    </w:p>
    <w:p w14:paraId="5BCD2A59" w14:textId="2F8D9BF0" w:rsidR="003F0F4C" w:rsidRPr="00F65B7D" w:rsidRDefault="003F0F4C" w:rsidP="00712935">
      <w:r w:rsidRPr="00F65B7D">
        <w:t xml:space="preserve">- </w:t>
      </w:r>
      <w:r w:rsidR="006E1190" w:rsidRPr="00F65B7D">
        <w:t>Questionnaire</w:t>
      </w:r>
    </w:p>
    <w:p w14:paraId="68DE855A" w14:textId="16CF2ED7" w:rsidR="003F0F4C" w:rsidRPr="00F65B7D" w:rsidRDefault="006E1190" w:rsidP="00712935">
      <w:r w:rsidRPr="00F65B7D">
        <w:t>- Return envelope</w:t>
      </w:r>
    </w:p>
    <w:sectPr w:rsidR="003F0F4C" w:rsidRPr="00F65B7D" w:rsidSect="00E04F25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BEE33" w14:textId="77777777" w:rsidR="00F67B82" w:rsidRPr="00F65B7D" w:rsidRDefault="00F67B82">
      <w:r w:rsidRPr="00F65B7D">
        <w:separator/>
      </w:r>
    </w:p>
  </w:endnote>
  <w:endnote w:type="continuationSeparator" w:id="0">
    <w:p w14:paraId="03E6F9B8" w14:textId="77777777" w:rsidR="00F67B82" w:rsidRPr="00F65B7D" w:rsidRDefault="00F67B82">
      <w:r w:rsidRPr="00F65B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368BE" w14:textId="77777777" w:rsidR="00F65B7D" w:rsidRPr="00F65B7D" w:rsidRDefault="00F65B7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3A017" w14:textId="77777777" w:rsidR="00F65B7D" w:rsidRPr="00F65B7D" w:rsidRDefault="00F65B7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03A67" w14:textId="77777777" w:rsidR="00F65B7D" w:rsidRPr="00F65B7D" w:rsidRDefault="00F65B7D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CD8D0" w14:textId="77777777" w:rsidR="00E04F25" w:rsidRDefault="00F65B7D">
    <w:pPr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257A74" w14:paraId="0478E754" w14:textId="77777777" w:rsidTr="00E04F25">
      <w:tc>
        <w:tcPr>
          <w:tcW w:w="6177" w:type="dxa"/>
          <w:vAlign w:val="center"/>
        </w:tcPr>
        <w:p w14:paraId="5176832C" w14:textId="77777777" w:rsidR="00E04F25" w:rsidRPr="0048431C" w:rsidRDefault="00B96E40" w:rsidP="00F93CD4">
          <w:pPr>
            <w:pStyle w:val="Fuzeile"/>
            <w:rPr>
              <w:lang w:val="en-US" w:eastAsia="de-DE"/>
            </w:rPr>
          </w:pP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IF 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"CMIdata.G_Signatur"\*CHARFORMAT 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 = "" "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IF 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"CMIdata.G_Laufnummer"\*CHARFORMAT </w:instrText>
          </w:r>
          <w:r w:rsidRPr="0048431C">
            <w:rPr>
              <w:lang w:eastAsia="de-DE"/>
            </w:rPr>
            <w:fldChar w:fldCharType="separate"/>
          </w:r>
          <w:r w:rsidR="00F65B7D">
            <w:rPr>
              <w:lang w:val="en-US" w:eastAsia="de-DE"/>
            </w:rPr>
            <w:instrText>2014-799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 = "" "" "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"CMIdata.G_Laufnummer"\*CHARFORMAT </w:instrText>
          </w:r>
          <w:r w:rsidRPr="0048431C">
            <w:rPr>
              <w:lang w:eastAsia="de-DE"/>
            </w:rPr>
            <w:fldChar w:fldCharType="separate"/>
          </w:r>
          <w:r w:rsidR="00F65B7D">
            <w:rPr>
              <w:lang w:val="en-US" w:eastAsia="de-DE"/>
            </w:rPr>
            <w:instrText>2014-799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 / </w:instrTex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val="en-US" w:eastAsia="de-DE"/>
            </w:rPr>
            <w:instrText xml:space="preserve"> DOCPROPERTY "CMIdata.Dok_Titel"\*CHARFORMAT </w:instrText>
          </w:r>
          <w:r w:rsidRPr="0048431C">
            <w:rPr>
              <w:lang w:eastAsia="de-DE"/>
            </w:rPr>
            <w:fldChar w:fldCharType="separate"/>
          </w:r>
          <w:r w:rsidR="00F65B7D">
            <w:rPr>
              <w:lang w:val="en-US" w:eastAsia="de-DE"/>
            </w:rPr>
            <w:instrText>Elternbrief</w:instrTex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val="en-US" w:eastAsia="de-DE"/>
            </w:rPr>
            <w:instrText xml:space="preserve">" \* MERGEFORMAT </w:instrText>
          </w:r>
          <w:r w:rsidRPr="0048431C">
            <w:rPr>
              <w:lang w:eastAsia="de-DE"/>
            </w:rPr>
            <w:fldChar w:fldCharType="separate"/>
          </w:r>
          <w:r w:rsidR="00F65B7D">
            <w:rPr>
              <w:noProof/>
              <w:lang w:val="en-US" w:eastAsia="de-DE"/>
            </w:rPr>
            <w:instrText>2014-799</w:instrText>
          </w:r>
          <w:r w:rsidR="00F65B7D" w:rsidRPr="0048431C">
            <w:rPr>
              <w:noProof/>
              <w:lang w:val="en-US" w:eastAsia="de-DE"/>
            </w:rPr>
            <w:instrText xml:space="preserve"> / </w:instrText>
          </w:r>
          <w:r w:rsidR="00F65B7D">
            <w:rPr>
              <w:noProof/>
              <w:lang w:val="en-US" w:eastAsia="de-DE"/>
            </w:rPr>
            <w:instrText>Elternbrief</w:instrText>
          </w:r>
          <w:r w:rsidRPr="0048431C">
            <w:fldChar w:fldCharType="end"/>
          </w:r>
          <w:r w:rsidRPr="0048431C">
            <w:rPr>
              <w:lang w:val="en-US" w:eastAsia="de-DE"/>
            </w:rPr>
            <w:instrText>" "</w:instrText>
          </w:r>
          <w:r w:rsidRPr="0048431C">
            <w:fldChar w:fldCharType="begin"/>
          </w:r>
          <w:r w:rsidRPr="0048431C">
            <w:rPr>
              <w:lang w:val="en-US" w:eastAsia="de-DE"/>
            </w:rPr>
            <w:instrText xml:space="preserve"> DOCPROPERTY "CMIdata.G_Signatur"\*CHARFORMAT </w:instrText>
          </w:r>
          <w:r w:rsidRPr="0048431C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48431C">
            <w:fldChar w:fldCharType="end"/>
          </w:r>
          <w:r w:rsidRPr="0048431C">
            <w:rPr>
              <w:lang w:val="en-US" w:eastAsia="de-DE"/>
            </w:rPr>
            <w:instrText xml:space="preserve"> / </w:instrText>
          </w:r>
          <w:r w:rsidRPr="0048431C">
            <w:fldChar w:fldCharType="begin"/>
          </w:r>
          <w:r w:rsidRPr="0048431C">
            <w:rPr>
              <w:lang w:val="en-US" w:eastAsia="de-DE"/>
            </w:rPr>
            <w:instrText xml:space="preserve"> DOCPROPERTY "CMIdata.Dok_Titel"\*CHARFORMAT </w:instrText>
          </w:r>
          <w:r w:rsidRPr="0048431C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48431C">
            <w:fldChar w:fldCharType="end"/>
          </w:r>
          <w:r w:rsidRPr="0048431C">
            <w:rPr>
              <w:lang w:val="en-US" w:eastAsia="de-DE"/>
            </w:rPr>
            <w:instrText xml:space="preserve">" \* MERGEFORMAT </w:instrText>
          </w:r>
          <w:r w:rsidRPr="0048431C">
            <w:rPr>
              <w:lang w:eastAsia="de-DE"/>
            </w:rPr>
            <w:fldChar w:fldCharType="separate"/>
          </w:r>
          <w:r w:rsidR="00F65B7D">
            <w:rPr>
              <w:noProof/>
              <w:lang w:val="en-US" w:eastAsia="de-DE"/>
            </w:rPr>
            <w:t>2014-799</w:t>
          </w:r>
          <w:r w:rsidR="00F65B7D" w:rsidRPr="0048431C">
            <w:rPr>
              <w:noProof/>
              <w:lang w:val="en-US" w:eastAsia="de-DE"/>
            </w:rPr>
            <w:t xml:space="preserve"> / </w:t>
          </w:r>
          <w:r w:rsidR="00F65B7D">
            <w:rPr>
              <w:noProof/>
              <w:lang w:val="en-US" w:eastAsia="de-DE"/>
            </w:rPr>
            <w:t>Elternbrief</w:t>
          </w:r>
          <w:r w:rsidRPr="0048431C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14:paraId="4A930022" w14:textId="77777777" w:rsidR="00E04F25" w:rsidRPr="0048431C" w:rsidRDefault="00B96E40" w:rsidP="00AE6A45">
          <w:pPr>
            <w:pStyle w:val="Fuzeile"/>
            <w:jc w:val="right"/>
            <w:rPr>
              <w:lang w:eastAsia="de-DE"/>
            </w:rPr>
          </w:pPr>
          <w:r w:rsidRPr="0048431C">
            <w:fldChar w:fldCharType="begin"/>
          </w:r>
          <w:r w:rsidRPr="0048431C">
            <w:instrText xml:space="preserve"> MACROBUTTON docPropertyDateClick </w:instrText>
          </w:r>
          <w:r w:rsidRPr="0048431C">
            <w:fldChar w:fldCharType="begin"/>
          </w:r>
          <w:r w:rsidRPr="0048431C">
            <w:instrText xml:space="preserve"> DOCVARIABLE "Date.Format.Long"\*CHARFORMAT \&lt;OawJumpToField value=0/&gt;</w:instrText>
          </w:r>
          <w:r w:rsidRPr="0048431C">
            <w:fldChar w:fldCharType="separate"/>
          </w:r>
          <w:r w:rsidR="00F65B7D">
            <w:instrText>5. Juli 2016</w:instrText>
          </w:r>
          <w:r w:rsidRPr="0048431C">
            <w:fldChar w:fldCharType="end"/>
          </w:r>
          <w:r w:rsidRPr="0048431C">
            <w:fldChar w:fldCharType="end"/>
          </w:r>
          <w:r w:rsidRPr="0048431C">
            <w:t xml:space="preserve">    </w: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eastAsia="de-DE"/>
            </w:rPr>
            <w:instrText xml:space="preserve"> DOCPROPERTY "Doc.Page"\*CHARFORMAT </w:instrText>
          </w:r>
          <w:r w:rsidRPr="0048431C">
            <w:rPr>
              <w:lang w:eastAsia="de-DE"/>
            </w:rPr>
            <w:fldChar w:fldCharType="separate"/>
          </w:r>
          <w:r w:rsidR="00F65B7D">
            <w:rPr>
              <w:lang w:eastAsia="de-DE"/>
            </w:rPr>
            <w:t>Seite</w: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eastAsia="de-DE"/>
            </w:rPr>
            <w:t xml:space="preserve"> </w: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eastAsia="de-DE"/>
            </w:rPr>
            <w:instrText xml:space="preserve"> PAGE </w:instrText>
          </w:r>
          <w:r w:rsidRPr="0048431C">
            <w:rPr>
              <w:lang w:eastAsia="de-DE"/>
            </w:rPr>
            <w:fldChar w:fldCharType="separate"/>
          </w:r>
          <w:r w:rsidR="00F65B7D">
            <w:rPr>
              <w:noProof/>
              <w:lang w:eastAsia="de-DE"/>
            </w:rPr>
            <w:t>1</w: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eastAsia="de-DE"/>
            </w:rPr>
            <w:t xml:space="preserve"> </w:t>
          </w:r>
          <w:r w:rsidRPr="0048431C">
            <w:rPr>
              <w:lang w:eastAsia="de-DE"/>
            </w:rPr>
            <w:fldChar w:fldCharType="begin"/>
          </w:r>
          <w:r w:rsidRPr="0048431C">
            <w:rPr>
              <w:lang w:eastAsia="de-DE"/>
            </w:rPr>
            <w:instrText xml:space="preserve"> DOCPROPERTY "Doc.of"\*CHARFORMAT </w:instrText>
          </w:r>
          <w:r w:rsidRPr="0048431C">
            <w:rPr>
              <w:lang w:eastAsia="de-DE"/>
            </w:rPr>
            <w:fldChar w:fldCharType="separate"/>
          </w:r>
          <w:r w:rsidR="00F65B7D">
            <w:rPr>
              <w:lang w:eastAsia="de-DE"/>
            </w:rPr>
            <w:t>von</w:t>
          </w:r>
          <w:r w:rsidRPr="0048431C">
            <w:rPr>
              <w:lang w:eastAsia="de-DE"/>
            </w:rPr>
            <w:fldChar w:fldCharType="end"/>
          </w:r>
          <w:r w:rsidRPr="0048431C"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 w:rsidR="00F65B7D">
            <w:rPr>
              <w:noProof/>
              <w:lang w:eastAsia="de-DE"/>
            </w:rPr>
            <w:t>1</w:t>
          </w:r>
          <w:r>
            <w:rPr>
              <w:lang w:eastAsia="de-DE"/>
            </w:rPr>
            <w:fldChar w:fldCharType="end"/>
          </w:r>
        </w:p>
      </w:tc>
    </w:tr>
    <w:tr w:rsidR="00257A74" w14:paraId="75E9D127" w14:textId="77777777" w:rsidTr="00E04F25">
      <w:tc>
        <w:tcPr>
          <w:tcW w:w="6177" w:type="dxa"/>
          <w:vAlign w:val="center"/>
        </w:tcPr>
        <w:p w14:paraId="2D4F463A" w14:textId="77777777" w:rsidR="00E04F25" w:rsidRPr="00F31604" w:rsidRDefault="00F65B7D" w:rsidP="00F93CD4">
          <w:pPr>
            <w:pStyle w:val="Fusszeile-Pfad"/>
            <w:rPr>
              <w:lang w:eastAsia="de-DE"/>
            </w:rPr>
          </w:pPr>
          <w:bookmarkStart w:id="8" w:name="FusszeileFolgeseiten" w:colFirst="0" w:colLast="0"/>
        </w:p>
      </w:tc>
      <w:tc>
        <w:tcPr>
          <w:tcW w:w="2951" w:type="dxa"/>
        </w:tcPr>
        <w:p w14:paraId="5545E833" w14:textId="77777777" w:rsidR="00E04F25" w:rsidRPr="00A66130" w:rsidRDefault="00F65B7D" w:rsidP="00E04F25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8"/>
  </w:tbl>
  <w:p w14:paraId="2609C333" w14:textId="77777777" w:rsidR="00E04F25" w:rsidRDefault="00F65B7D">
    <w:pPr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78C67" w14:textId="77777777" w:rsidR="00E04F25" w:rsidRPr="00DE4799" w:rsidRDefault="00B96E40">
    <w:pPr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 w:rsidR="00F65B7D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F65B7D">
      <w:rPr>
        <w:noProof/>
      </w:rPr>
      <w:instrText>16.03.2017, 11:14:13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F65B7D">
      <w:rPr>
        <w:noProof/>
        <w:lang w:val="fr-FR"/>
      </w:rPr>
      <w:instrText>C:\Users\ABara\AppData\Local\Temp\CMIAXIOMA\View_0b81628d4b474531ba84d601918ac413\englisch_Elternbrief Fruhe Sprachforderung.docx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F65B7D">
      <w:rPr>
        <w:noProof/>
      </w:rPr>
      <w:t>16.03.2017, 11:14:13</w:t>
    </w:r>
    <w:r w:rsidR="00F65B7D" w:rsidRPr="00DE4799">
      <w:rPr>
        <w:noProof/>
        <w:lang w:val="fr-FR"/>
      </w:rPr>
      <w:t xml:space="preserve">, </w:t>
    </w:r>
    <w:r w:rsidR="00F65B7D">
      <w:rPr>
        <w:noProof/>
        <w:lang w:val="fr-FR"/>
      </w:rPr>
      <w:t>C:\Users\ABara\AppData\Local\Temp\CMIAXIOMA\View_0b81628d4b474531ba84d601918ac413\englisch_Elternbrief Fruhe Sprachforderung.docx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 w:rsidR="00F65B7D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F65B7D">
      <w:rPr>
        <w:noProof/>
      </w:rPr>
      <w:instrText>16.03.2017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F65B7D">
      <w:rPr>
        <w:noProof/>
        <w:lang w:val="fr-FR"/>
      </w:rPr>
      <w:instrText>C:\Users\ABara\AppData\Local\Temp\CMIAXIOMA\View_0b81628d4b474531ba84d601918ac413\englisch_Elternbrief Fruhe Sprachforderung.docx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F65B7D">
      <w:rPr>
        <w:noProof/>
      </w:rPr>
      <w:t>16.03.2017</w:t>
    </w:r>
    <w:r w:rsidR="00F65B7D" w:rsidRPr="00DE4799">
      <w:rPr>
        <w:noProof/>
        <w:lang w:val="fr-FR"/>
      </w:rPr>
      <w:t xml:space="preserve">, </w:t>
    </w:r>
    <w:r w:rsidR="00F65B7D">
      <w:rPr>
        <w:noProof/>
        <w:lang w:val="fr-FR"/>
      </w:rPr>
      <w:t>C:\Users\ABara\AppData\Local\Temp\CMIAXIOMA\View_0b81628d4b474531ba84d601918ac413\englisch_Elternbrief Fruhe Sprachforderung.docx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1A28A" w14:textId="77777777" w:rsidR="00F67B82" w:rsidRPr="00F65B7D" w:rsidRDefault="00F67B82">
      <w:r w:rsidRPr="00F65B7D">
        <w:separator/>
      </w:r>
    </w:p>
  </w:footnote>
  <w:footnote w:type="continuationSeparator" w:id="0">
    <w:p w14:paraId="600B877A" w14:textId="77777777" w:rsidR="00F67B82" w:rsidRPr="00F65B7D" w:rsidRDefault="00F67B82">
      <w:r w:rsidRPr="00F65B7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D79E6" w14:textId="77777777" w:rsidR="00F65B7D" w:rsidRPr="00F65B7D" w:rsidRDefault="00F65B7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534BB" w14:textId="77777777" w:rsidR="00B23D06" w:rsidRPr="00F65B7D" w:rsidRDefault="003940A3">
    <w:pPr>
      <w:rPr>
        <w:i/>
      </w:rPr>
    </w:pPr>
    <w:r w:rsidRPr="00F65B7D">
      <w:rPr>
        <w:i/>
        <w:noProof/>
      </w:rPr>
      <w:t>Letterhead Commune</w:t>
    </w:r>
    <w:r w:rsidR="00B96E40" w:rsidRPr="00F65B7D">
      <w:rPr>
        <w:i/>
        <w:noProof/>
      </w:rPr>
      <w:t>/Schule</w:t>
    </w:r>
  </w:p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257A74" w:rsidRPr="00F65B7D" w14:paraId="3ED9F5A3" w14:textId="77777777" w:rsidTr="00720AA0">
      <w:trPr>
        <w:trHeight w:hRule="exact" w:val="20"/>
        <w:hidden/>
      </w:trPr>
      <w:tc>
        <w:tcPr>
          <w:tcW w:w="9071" w:type="dxa"/>
        </w:tcPr>
        <w:p w14:paraId="11C4E02C" w14:textId="77777777" w:rsidR="00B23D06" w:rsidRPr="00F65B7D" w:rsidRDefault="00F65B7D" w:rsidP="0077716B">
          <w:pPr>
            <w:rPr>
              <w:vanish/>
            </w:rPr>
          </w:pPr>
        </w:p>
        <w:p w14:paraId="48D8C3BD" w14:textId="77777777" w:rsidR="00B23D06" w:rsidRPr="00F65B7D" w:rsidRDefault="00F65B7D" w:rsidP="0077716B">
          <w:pPr>
            <w:rPr>
              <w:vanish/>
            </w:rPr>
          </w:pPr>
          <w:bookmarkStart w:id="3" w:name="RecipientDeliveryOption"/>
          <w:bookmarkEnd w:id="3"/>
        </w:p>
      </w:tc>
    </w:tr>
  </w:tbl>
  <w:p w14:paraId="4AB14F19" w14:textId="77777777" w:rsidR="00B23D06" w:rsidRPr="00F65B7D" w:rsidRDefault="00F65B7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A6AAD" w14:textId="77777777" w:rsidR="00F65B7D" w:rsidRPr="00F65B7D" w:rsidRDefault="00F65B7D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55796" w14:textId="77777777" w:rsidR="00E04F25" w:rsidRPr="0051144A" w:rsidRDefault="00F65B7D" w:rsidP="00E04F25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46861" w14:textId="77777777" w:rsidR="00E04F25" w:rsidRDefault="00F65B7D">
    <w:pPr>
      <w:spacing w:line="20" w:lineRule="exact"/>
      <w:rPr>
        <w:sz w:val="2"/>
        <w:szCs w:val="2"/>
      </w:rPr>
    </w:pPr>
  </w:p>
  <w:p w14:paraId="54C50C5B" w14:textId="77777777" w:rsidR="00E04F25" w:rsidRPr="00473DA5" w:rsidRDefault="00B96E40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0E7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FEB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3EF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4C2F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68B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36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327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383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B2F886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36F5CEF"/>
    <w:multiLevelType w:val="hybridMultilevel"/>
    <w:tmpl w:val="B0762150"/>
    <w:lvl w:ilvl="0" w:tplc="B08ECAC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1C6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DCAD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D02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C1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1612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F84D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EE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D65D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73D8E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>
    <w:nsid w:val="04433AFC"/>
    <w:multiLevelType w:val="multilevel"/>
    <w:tmpl w:val="7B8652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05CA4FC0"/>
    <w:multiLevelType w:val="multilevel"/>
    <w:tmpl w:val="C03680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>
    <w:nsid w:val="1A7A7029"/>
    <w:multiLevelType w:val="hybridMultilevel"/>
    <w:tmpl w:val="D848D9FE"/>
    <w:lvl w:ilvl="0" w:tplc="EFBEE0C4">
      <w:start w:val="1"/>
      <w:numFmt w:val="bullet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81528D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1CF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07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BEA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D6D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88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90A6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68B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100A8A"/>
    <w:multiLevelType w:val="multilevel"/>
    <w:tmpl w:val="AD2ACB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>
    <w:nsid w:val="1F54116A"/>
    <w:multiLevelType w:val="multilevel"/>
    <w:tmpl w:val="F7CCF10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>
    <w:nsid w:val="255F68E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AF12D2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DAE2175"/>
    <w:multiLevelType w:val="hybridMultilevel"/>
    <w:tmpl w:val="513A73F0"/>
    <w:lvl w:ilvl="0" w:tplc="B61A821A">
      <w:start w:val="1"/>
      <w:numFmt w:val="bullet"/>
      <w:lvlText w:val="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BA54CA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62F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AD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061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F60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6F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F86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FA6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3">
    <w:nsid w:val="3B12622D"/>
    <w:multiLevelType w:val="multilevel"/>
    <w:tmpl w:val="7E06195C"/>
    <w:lvl w:ilvl="0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0F3FB0"/>
    <w:multiLevelType w:val="multilevel"/>
    <w:tmpl w:val="299C90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6">
    <w:nsid w:val="40AE14A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>
    <w:nsid w:val="463A5D73"/>
    <w:multiLevelType w:val="multilevel"/>
    <w:tmpl w:val="015ECABC"/>
    <w:lvl w:ilvl="0">
      <w:start w:val="1"/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5"/>
        </w:tabs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0"/>
        </w:tabs>
        <w:ind w:left="1700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5"/>
        </w:tabs>
        <w:ind w:left="2125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5"/>
        </w:tabs>
        <w:ind w:left="2975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0"/>
        </w:tabs>
        <w:ind w:left="3400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29">
    <w:nsid w:val="465311B0"/>
    <w:multiLevelType w:val="multilevel"/>
    <w:tmpl w:val="190A0B3C"/>
    <w:lvl w:ilvl="0">
      <w:start w:val="1"/>
      <w:numFmt w:val="bullet"/>
      <w:lvlText w:val="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DC0014"/>
    <w:multiLevelType w:val="multilevel"/>
    <w:tmpl w:val="015ECABC"/>
    <w:lvl w:ilvl="0">
      <w:start w:val="1"/>
      <w:numFmt w:val="bullet"/>
      <w:lvlText w:val="□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5"/>
        </w:tabs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0"/>
        </w:tabs>
        <w:ind w:left="1700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5"/>
        </w:tabs>
        <w:ind w:left="2125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5"/>
        </w:tabs>
        <w:ind w:left="2975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0"/>
        </w:tabs>
        <w:ind w:left="3400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31">
    <w:nsid w:val="54F0425F"/>
    <w:multiLevelType w:val="multilevel"/>
    <w:tmpl w:val="CB8C5C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2">
    <w:nsid w:val="5D16555A"/>
    <w:multiLevelType w:val="multilevel"/>
    <w:tmpl w:val="8366484C"/>
    <w:lvl w:ilvl="0">
      <w:start w:val="1"/>
      <w:numFmt w:val="bullet"/>
      <w:lvlText w:val=""/>
      <w:lvlJc w:val="left"/>
      <w:pPr>
        <w:tabs>
          <w:tab w:val="num" w:pos="0"/>
        </w:tabs>
        <w:ind w:left="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820748"/>
    <w:multiLevelType w:val="multilevel"/>
    <w:tmpl w:val="B6B85840"/>
    <w:lvl w:ilvl="0">
      <w:start w:val="1"/>
      <w:numFmt w:val="bullet"/>
      <w:lvlText w:val="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8995022"/>
    <w:multiLevelType w:val="multilevel"/>
    <w:tmpl w:val="DE26E77C"/>
    <w:lvl w:ilvl="0">
      <w:start w:val="1"/>
      <w:numFmt w:val="bullet"/>
      <w:lvlText w:val=""/>
      <w:lvlJc w:val="left"/>
      <w:pPr>
        <w:tabs>
          <w:tab w:val="num" w:pos="6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5"/>
  </w:num>
  <w:num w:numId="5">
    <w:abstractNumId w:val="22"/>
  </w:num>
  <w:num w:numId="6">
    <w:abstractNumId w:val="14"/>
  </w:num>
  <w:num w:numId="7">
    <w:abstractNumId w:val="15"/>
  </w:num>
  <w:num w:numId="8">
    <w:abstractNumId w:val="24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4"/>
  </w:num>
  <w:num w:numId="18">
    <w:abstractNumId w:val="26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27"/>
  </w:num>
  <w:num w:numId="24">
    <w:abstractNumId w:val="10"/>
  </w:num>
  <w:num w:numId="25">
    <w:abstractNumId w:val="21"/>
  </w:num>
  <w:num w:numId="26">
    <w:abstractNumId w:val="23"/>
  </w:num>
  <w:num w:numId="27">
    <w:abstractNumId w:val="33"/>
  </w:num>
  <w:num w:numId="28">
    <w:abstractNumId w:val="35"/>
  </w:num>
  <w:num w:numId="29">
    <w:abstractNumId w:val="32"/>
  </w:num>
  <w:num w:numId="30">
    <w:abstractNumId w:val="29"/>
  </w:num>
  <w:num w:numId="31">
    <w:abstractNumId w:val="11"/>
  </w:num>
  <w:num w:numId="32">
    <w:abstractNumId w:val="20"/>
  </w:num>
  <w:num w:numId="33">
    <w:abstractNumId w:val="17"/>
  </w:num>
  <w:num w:numId="34">
    <w:abstractNumId w:val="30"/>
  </w:num>
  <w:num w:numId="35">
    <w:abstractNumId w:val="2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Moves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5. Juli 2016"/>
    <w:docVar w:name="Date.Format.Long.dateValue" w:val="42556"/>
    <w:docVar w:name="DocumentDate" w:val="5. Juli 2016"/>
    <w:docVar w:name="DocumentDate.dateValue" w:val="42556"/>
    <w:docVar w:name="MetaTool_officeatwork" w:val="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12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-1&quot;/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4040209084980843362&quot; top=&quot;-150&quot; left=&quot;-1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4040210492106773324&quot; top=&quot;-150&quot; left=&quot;8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Anchor name=&quot;Zerfitikate&quot;&gt;&lt;profile type=&quot;default&quot; UID=&quot;&quot; sameAsDefault=&quot;0&quot;&gt;&lt;/profile&gt;&lt;/OawAnchor&gt;_x000d__x0009_&lt;OawPicture name=&quot;Zertifikate&quot;&gt;&lt;profile type=&quot;default&quot; UID=&quot;&quot; sameAsDefault=&quot;0&quot;&gt;&lt;format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Textmarke.Metadaten&quot;&gt;&lt;profile type=&quot;default&quot; UID=&quot;&quot; sameAsDefault=&quot;0&quot;&gt;&lt;documentProperty UID=&quot;2003070216009988776655&quot; sourceUID=&quot;2003070216009988776655&quot;/&gt;&lt;type type=&quot;WordBookmark&quot;&gt;&lt;WordBookmark name=&quot;Metadaten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Bookmark name=&quot;ContentTypeLetter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Recipient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Bookmark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2&quot; UID=&quot;4&quot;/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|SignatureHighResColor|SignatureLowResColor|SignatureLowResColor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|SignatureHighResColor|SignatureLowResColor|SignatureLowResColor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3080714212273705547" w:val="&lt;source&gt;&lt;Fields List=&quot;Introduction|Closing|FormattedFullAddress|EMail|DeliveryOption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OawDocProperty name=&quot;StmAuthor.Initials&quot; field=&quot;Initials&quot;/&gt;&lt;/profile&gt;&lt;/source&gt;"/>
    <w:docVar w:name="OawDocProp.2010020409223900652065" w:val="&lt;source&gt;&lt;Fields List=&quot;Dok_Titel|G_Signatur|G_Laufnummer|Dok_Lfn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OawDocProperty name=&quot;StmCMIdata.Dok_Lfnr&quot; field=&quot;Dok_Lfnr&quot;/&gt;&lt;/profile&gt;&lt;/source&gt;"/>
    <w:docVar w:name="OawDocPropSource" w:val="&lt;DocProps&gt;&lt;DocProp UID=&quot;2003080714212273705547&quot; EntryUID=&quot;2016070509572362378383&quot;&gt;&lt;Field Name=&quot;UID&quot; Value=&quot;2016070509572362378383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Ort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4042912230827723949&quot;&gt;&lt;Field Name=&quot;UID&quot; Value=&quot;2014042912230827723949&quot;/&gt;&lt;Field Name=&quot;IDName&quot; Value=&quot;BKD, Dienststelle Volksschulbild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041 228 67 02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www.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2230827723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5012210474773378566&quot;&gt;&lt;Field Name=&quot;UID&quot; Value=&quot;2015012210474773378566&quot;/&gt;&lt;Field Name=&quot;IDName&quot; Value=&quot;Brülisauer Martina, DVS&quot;/&gt;&lt;Field Name=&quot;Name&quot; Value=&quot;Martina Brülisauer, MSc&quot;/&gt;&lt;Field Name=&quot;PersonalNumber&quot; Value=&quot;&quot;/&gt;&lt;Field Name=&quot;DirectPhone&quot; Value=&quot;041 228 52 87&quot;/&gt;&lt;Field Name=&quot;DirectFax&quot; Value=&quot;&quot;/&gt;&lt;Field Name=&quot;Mobile&quot; Value=&quot;&quot;/&gt;&lt;Field Name=&quot;EMail&quot; Value=&quot;martina.bruelisauer@lu.ch&quot;/&gt;&lt;Field Name=&quot;Function&quot; Value=&quot;Wissenschaftli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M&quot;/&gt;&lt;Field Name=&quot;Lizenz_noetig&quot; Value=&quot;Ja&quot;/&gt;&lt;Field Name=&quot;Data_UID&quot; Value=&quot;20150122104747733785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5012210474773378566&quot;&gt;&lt;Field Name=&quot;UID&quot; Value=&quot;2015012210474773378566&quot;/&gt;&lt;Field Name=&quot;IDName&quot; Value=&quot;Brülisauer Martina, DVS&quot;/&gt;&lt;Field Name=&quot;Name&quot; Value=&quot;Martina Brülisauer, MSc&quot;/&gt;&lt;Field Name=&quot;PersonalNumber&quot; Value=&quot;&quot;/&gt;&lt;Field Name=&quot;DirectPhone&quot; Value=&quot;041 228 52 87&quot;/&gt;&lt;Field Name=&quot;DirectFax&quot; Value=&quot;&quot;/&gt;&lt;Field Name=&quot;Mobile&quot; Value=&quot;&quot;/&gt;&lt;Field Name=&quot;EMail&quot; Value=&quot;martina.bruelisauer@lu.ch&quot;/&gt;&lt;Field Name=&quot;Function&quot; Value=&quot;Wissenschaftli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M&quot;/&gt;&lt;Field Name=&quot;Lizenz_noetig&quot; Value=&quot;Ja&quot;/&gt;&lt;Field Name=&quot;Data_UID&quot; Value=&quot;20150122104747733785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3017034903746753&quot;&gt;&lt;Field Name=&quot;UID&quot; Value=&quot;2014043017034903746753&quot;/&gt;&lt;Field Name=&quot;IDName&quot; Value=&quot;Birchler Katrin, DVS_ZD&quot;/&gt;&lt;Field Name=&quot;Name&quot; Value=&quot;Katrin Birchler, lic. iur.&quot;/&gt;&lt;Field Name=&quot;PersonalNumber&quot; Value=&quot;&quot;/&gt;&lt;Field Name=&quot;DirectPhone&quot; Value=&quot;041 228 52 17&quot;/&gt;&lt;Field Name=&quot;DirectFax&quot; Value=&quot;&quot;/&gt;&lt;Field Name=&quot;Mobile&quot; Value=&quot;&quot;/&gt;&lt;Field Name=&quot;EMail&quot; Value=&quot;katrin.birchler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b&quot;/&gt;&lt;Field Name=&quot;Lizenz_noetig&quot; Value=&quot;Ja&quot;/&gt;&lt;Field Name=&quot;Data_UID&quot; Value=&quot;201404301703490374675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5012210474773378566&quot;&gt;&lt;Field Name=&quot;UID&quot; Value=&quot;2015012210474773378566&quot;/&gt;&lt;Field Name=&quot;IDName&quot; Value=&quot;Brülisauer Martina, DVS&quot;/&gt;&lt;Field Name=&quot;Name&quot; Value=&quot;Martina Brülisauer, MSc&quot;/&gt;&lt;Field Name=&quot;PersonalNumber&quot; Value=&quot;&quot;/&gt;&lt;Field Name=&quot;DirectPhone&quot; Value=&quot;041 228 52 87&quot;/&gt;&lt;Field Name=&quot;DirectFax&quot; Value=&quot;&quot;/&gt;&lt;Field Name=&quot;Mobile&quot; Value=&quot;&quot;/&gt;&lt;Field Name=&quot;EMail&quot; Value=&quot;martina.bruelisauer@lu.ch&quot;/&gt;&lt;Field Name=&quot;Function&quot; Value=&quot;Wissenschaftli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M&quot;/&gt;&lt;Field Name=&quot;Lizenz_noetig&quot; Value=&quot;Ja&quot;/&gt;&lt;Field Name=&quot;Data_UID&quot; Value=&quot;20150122104747733785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4123010144120300001&quot;&gt;&lt;Field Name=&quot;UID&quot; Value=&quot;2004123010144120300001&quot;/&gt;&lt;Field Name=&quot;Dok_Titel&quot; Value=&quot;Elternbrief&quot;/&gt;&lt;Field Name=&quot;Dok_Lfnr&quot; Value=&quot;105963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5. Juli 2016&quot;/&gt;&lt;Field Name=&quot;Dok_DatumMM&quot; Value=&quot;05.07.2016&quot;/&gt;&lt;Field Name=&quot;Dok_Beschlussnummer&quot; Value=&quot;&quot;/&gt;&lt;Field Name=&quot;G_Titel&quot; Value=&quot;Frühe Sprachförderung 2015/16&quot;/&gt;&lt;Field Name=&quot;G_BeginnMMMM&quot; Value=&quot;14. September 2010&quot;/&gt;&lt;Field Name=&quot;G_BeginnMM&quot; Value=&quot;14.09.2010&quot;/&gt;&lt;Field Name=&quot;G_Bemerkung&quot; Value=&quot;2010115&quot;/&gt;&lt;Field Name=&quot;G_Eigner&quot; Value=&quot;DVS Schulbetrieb I&quot;/&gt;&lt;Field Name=&quot;G_Laufnummer&quot; Value=&quot;2014-799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JBUCHELI&quot;/&gt;&lt;Field Name=&quot;G_SachbearbeiterVornameName&quot; Value=&quot;Joe Bucheli&quot;/&gt;&lt;Field Name=&quot;G_Registraturplan&quot; Value=&quot;2.3.1 Frühe Förderung&quot;/&gt;&lt;Field Name=&quot;G_TitelPublikation(DHK)&quot; Value=&quot;&quot;/&gt;&lt;Field Name=&quot;G_Departement&quot; Value=&quot;&quot;/&gt;&lt;Field Name=&quot;G_RaeumlicheZuteilung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ContentTypeLetter&quot; Value=&quot;leer&quot;/&gt;&lt;Field Name=&quot;Classification&quot; Value=&quot;&quot;/&gt;&lt;/DocProp&gt;&lt;DocProp UID=&quot;2016110913315368876110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ojectID" w:val="luchmaster"/>
    <w:docVar w:name="OawRecipients" w:val="&lt;Recipients&gt;&lt;Recipient&gt;&lt;UID&gt;2016070509572362378383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Ort&gt;&lt;/BBZ.SchülerOrt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A - Brief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FormattedFull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awVersionPicture.2004030310155302814490" w:val="Luzern.BKD.Logo.2100.350.emf;2016.05.20-14:01:45"/>
    <w:docVar w:name="OawVersionPictureInline.2004030310155302814490" w:val="Luzern.BKD.Logo.2100.350.emf;2016.05.20-14:01:45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257A74"/>
    <w:rsid w:val="0023691B"/>
    <w:rsid w:val="00257A74"/>
    <w:rsid w:val="002744E7"/>
    <w:rsid w:val="00360FF9"/>
    <w:rsid w:val="003940A3"/>
    <w:rsid w:val="003F0F4C"/>
    <w:rsid w:val="00560C52"/>
    <w:rsid w:val="00641284"/>
    <w:rsid w:val="006E1190"/>
    <w:rsid w:val="007868D3"/>
    <w:rsid w:val="00A1742D"/>
    <w:rsid w:val="00A46E10"/>
    <w:rsid w:val="00AE6881"/>
    <w:rsid w:val="00B96E40"/>
    <w:rsid w:val="00CD7857"/>
    <w:rsid w:val="00EE0090"/>
    <w:rsid w:val="00F65B7D"/>
    <w:rsid w:val="00F67B82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3CB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F683E"/>
    <w:rPr>
      <w:kern w:val="10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617C9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76AE9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17C9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AF1EC7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F82"/>
    <w:pPr>
      <w:keepNext/>
      <w:keepLines/>
    </w:pPr>
  </w:style>
  <w:style w:type="paragraph" w:customStyle="1" w:styleId="PositionWithValue">
    <w:name w:val="PositionWithValue"/>
    <w:basedOn w:val="Standard"/>
    <w:rsid w:val="00DE3921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DE3921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DE392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8378F5"/>
    <w:pPr>
      <w:numPr>
        <w:numId w:val="4"/>
      </w:numPr>
      <w:outlineLvl w:val="0"/>
    </w:pPr>
  </w:style>
  <w:style w:type="paragraph" w:customStyle="1" w:styleId="ListWithLetters">
    <w:name w:val="ListWithLetters"/>
    <w:basedOn w:val="Standard"/>
    <w:rsid w:val="00A82F2F"/>
    <w:pPr>
      <w:numPr>
        <w:numId w:val="5"/>
      </w:numPr>
      <w:tabs>
        <w:tab w:val="left" w:pos="425"/>
      </w:tabs>
      <w:ind w:left="425" w:hanging="425"/>
      <w:outlineLvl w:val="0"/>
    </w:pPr>
  </w:style>
  <w:style w:type="paragraph" w:customStyle="1" w:styleId="ListWithNumbers">
    <w:name w:val="ListWithNumbers"/>
    <w:basedOn w:val="Standard"/>
    <w:rsid w:val="008378F5"/>
    <w:pPr>
      <w:numPr>
        <w:numId w:val="6"/>
      </w:numPr>
      <w:outlineLvl w:val="0"/>
    </w:pPr>
  </w:style>
  <w:style w:type="paragraph" w:customStyle="1" w:styleId="ListWithCheckboxes">
    <w:name w:val="ListWithCheckboxes"/>
    <w:basedOn w:val="Standard"/>
    <w:rsid w:val="00451DA1"/>
    <w:pPr>
      <w:numPr>
        <w:numId w:val="7"/>
      </w:numPr>
      <w:tabs>
        <w:tab w:val="clear" w:pos="360"/>
        <w:tab w:val="left" w:pos="425"/>
      </w:tabs>
      <w:ind w:left="425" w:hanging="425"/>
      <w:outlineLvl w:val="0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9A302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A3021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E617C9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73D63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F73D63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qFormat/>
    <w:rsid w:val="00623549"/>
    <w:rPr>
      <w:rFonts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F683E"/>
    <w:rPr>
      <w:kern w:val="10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617C9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76AE9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17C9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AF1EC7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F82"/>
    <w:pPr>
      <w:keepNext/>
      <w:keepLines/>
    </w:pPr>
  </w:style>
  <w:style w:type="paragraph" w:customStyle="1" w:styleId="PositionWithValue">
    <w:name w:val="PositionWithValue"/>
    <w:basedOn w:val="Standard"/>
    <w:rsid w:val="00DE3921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DE3921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DE392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8378F5"/>
    <w:pPr>
      <w:numPr>
        <w:numId w:val="4"/>
      </w:numPr>
      <w:outlineLvl w:val="0"/>
    </w:pPr>
  </w:style>
  <w:style w:type="paragraph" w:customStyle="1" w:styleId="ListWithLetters">
    <w:name w:val="ListWithLetters"/>
    <w:basedOn w:val="Standard"/>
    <w:rsid w:val="00A82F2F"/>
    <w:pPr>
      <w:numPr>
        <w:numId w:val="5"/>
      </w:numPr>
      <w:tabs>
        <w:tab w:val="left" w:pos="425"/>
      </w:tabs>
      <w:ind w:left="425" w:hanging="425"/>
      <w:outlineLvl w:val="0"/>
    </w:pPr>
  </w:style>
  <w:style w:type="paragraph" w:customStyle="1" w:styleId="ListWithNumbers">
    <w:name w:val="ListWithNumbers"/>
    <w:basedOn w:val="Standard"/>
    <w:rsid w:val="008378F5"/>
    <w:pPr>
      <w:numPr>
        <w:numId w:val="6"/>
      </w:numPr>
      <w:outlineLvl w:val="0"/>
    </w:pPr>
  </w:style>
  <w:style w:type="paragraph" w:customStyle="1" w:styleId="ListWithCheckboxes">
    <w:name w:val="ListWithCheckboxes"/>
    <w:basedOn w:val="Standard"/>
    <w:rsid w:val="00451DA1"/>
    <w:pPr>
      <w:numPr>
        <w:numId w:val="7"/>
      </w:numPr>
      <w:tabs>
        <w:tab w:val="clear" w:pos="360"/>
        <w:tab w:val="left" w:pos="425"/>
      </w:tabs>
      <w:ind w:left="425" w:hanging="425"/>
      <w:outlineLvl w:val="0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9A302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A3021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E617C9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73D63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F73D63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qFormat/>
    <w:rsid w:val="00623549"/>
    <w:rPr>
      <w:rFonts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fabialuzern.ch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hyperlink" Target="http://www.volksschulbildung.lu.ch/fruehesprachfoerderung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RUEL~1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</officeatwork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D0559101-7CE5-4047-86D4-848564BFB9A1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A9D12BC8-11F3-4BB8-83FE-A32751C72D77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B6D449D0-738F-4D6B-B008-BC439CC7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672</Words>
  <Characters>3629</Characters>
  <Application>Microsoft Office Word</Application>
  <DocSecurity>4</DocSecurity>
  <Lines>129</Lines>
  <Paragraphs>55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Elternbrief Frühe Sprachförderung Englisch</vt:lpstr>
      <vt:lpstr>leer</vt:lpstr>
    </vt:vector>
  </TitlesOfParts>
  <Manager>Martina Brülisauer, MSc</Manager>
  <Company>Bildungs- und Kulturdepartement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>Frühe Sprachförderung</dc:subject>
  <dc:creator>Martina Brülisauer, MSc</dc:creator>
  <cp:lastModifiedBy>Alessandra Bara</cp:lastModifiedBy>
  <cp:revision>2</cp:revision>
  <cp:lastPrinted>2017-02-27T07:30:00Z</cp:lastPrinted>
  <dcterms:created xsi:type="dcterms:W3CDTF">2017-03-16T10:14:00Z</dcterms:created>
  <dcterms:modified xsi:type="dcterms:W3CDTF">2017-03-16T10:14:00Z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BRM</vt:lpwstr>
  </property>
  <property fmtid="{D5CDD505-2E9C-101B-9397-08002B2CF9AE}" pid="3" name="Author.Name">
    <vt:lpwstr>Martina Brülisauer, MSc</vt:lpwstr>
  </property>
  <property fmtid="{D5CDD505-2E9C-101B-9397-08002B2CF9AE}" pid="4" name="BM_Subject">
    <vt:lpwstr/>
  </property>
  <property fmtid="{D5CDD505-2E9C-101B-9397-08002B2CF9AE}" pid="5" name="CMIdata.Dok_AusgangMM">
    <vt:lpwstr/>
  </property>
  <property fmtid="{D5CDD505-2E9C-101B-9397-08002B2CF9AE}" pid="6" name="CMIdata.Dok_AusgangMMMM">
    <vt:lpwstr/>
  </property>
  <property fmtid="{D5CDD505-2E9C-101B-9397-08002B2CF9AE}" pid="7" name="CMIdata.Dok_Autor">
    <vt:lpwstr/>
  </property>
  <property fmtid="{D5CDD505-2E9C-101B-9397-08002B2CF9AE}" pid="8" name="CMIdata.Dok_Bemerkung">
    <vt:lpwstr/>
  </property>
  <property fmtid="{D5CDD505-2E9C-101B-9397-08002B2CF9AE}" pid="9" name="CMIdata.Dok_Beschlussnummer">
    <vt:lpwstr/>
  </property>
  <property fmtid="{D5CDD505-2E9C-101B-9397-08002B2CF9AE}" pid="10" name="CMIdata.Dok_DatumMM">
    <vt:lpwstr>02.02.2017</vt:lpwstr>
  </property>
  <property fmtid="{D5CDD505-2E9C-101B-9397-08002B2CF9AE}" pid="11" name="CMIdata.Dok_DatumMMMM">
    <vt:lpwstr>2. Februar 2017</vt:lpwstr>
  </property>
  <property fmtid="{D5CDD505-2E9C-101B-9397-08002B2CF9AE}" pid="12" name="CMIdata.Dok_EingangMM">
    <vt:lpwstr/>
  </property>
  <property fmtid="{D5CDD505-2E9C-101B-9397-08002B2CF9AE}" pid="13" name="CMIdata.Dok_EingangMMMM">
    <vt:lpwstr/>
  </property>
  <property fmtid="{D5CDD505-2E9C-101B-9397-08002B2CF9AE}" pid="14" name="CMIdata.Dok_Kategorie">
    <vt:lpwstr/>
  </property>
  <property fmtid="{D5CDD505-2E9C-101B-9397-08002B2CF9AE}" pid="15" name="CMIdata.Dok_Lfnr">
    <vt:lpwstr>105963</vt:lpwstr>
  </property>
  <property fmtid="{D5CDD505-2E9C-101B-9397-08002B2CF9AE}" pid="16" name="CMIdata.Dok_Standort">
    <vt:lpwstr/>
  </property>
  <property fmtid="{D5CDD505-2E9C-101B-9397-08002B2CF9AE}" pid="17" name="CMIdata.Dok_Thema">
    <vt:lpwstr/>
  </property>
  <property fmtid="{D5CDD505-2E9C-101B-9397-08002B2CF9AE}" pid="18" name="CMIdata.Dok_Titel">
    <vt:lpwstr>Elternbrief</vt:lpwstr>
  </property>
  <property fmtid="{D5CDD505-2E9C-101B-9397-08002B2CF9AE}" pid="19" name="CMIdata.G_BeginnMM">
    <vt:lpwstr>14.09.2010</vt:lpwstr>
  </property>
  <property fmtid="{D5CDD505-2E9C-101B-9397-08002B2CF9AE}" pid="20" name="CMIdata.G_BeginnMMMM">
    <vt:lpwstr>14. September 2010</vt:lpwstr>
  </property>
  <property fmtid="{D5CDD505-2E9C-101B-9397-08002B2CF9AE}" pid="21" name="CMIdata.G_Bemerkung">
    <vt:lpwstr>2010115</vt:lpwstr>
  </property>
  <property fmtid="{D5CDD505-2E9C-101B-9397-08002B2CF9AE}" pid="22" name="CMIdata.G_Botschaftsnummer">
    <vt:lpwstr/>
  </property>
  <property fmtid="{D5CDD505-2E9C-101B-9397-08002B2CF9AE}" pid="23" name="CMIdata.G_Departement">
    <vt:lpwstr/>
  </property>
  <property fmtid="{D5CDD505-2E9C-101B-9397-08002B2CF9AE}" pid="24" name="CMIdata.G_Eigner">
    <vt:lpwstr>DVS Schulbetrieb I</vt:lpwstr>
  </property>
  <property fmtid="{D5CDD505-2E9C-101B-9397-08002B2CF9AE}" pid="25" name="CMIdata.G_Eroeffnungsdatum">
    <vt:lpwstr/>
  </property>
  <property fmtid="{D5CDD505-2E9C-101B-9397-08002B2CF9AE}" pid="26" name="CMIdata.G_Laufnummer">
    <vt:lpwstr>2014-799</vt:lpwstr>
  </property>
  <property fmtid="{D5CDD505-2E9C-101B-9397-08002B2CF9AE}" pid="27" name="CMIdata.G_RaeumlicheZuteilung">
    <vt:lpwstr/>
  </property>
  <property fmtid="{D5CDD505-2E9C-101B-9397-08002B2CF9AE}" pid="28" name="CMIdata.G_Registraturplan">
    <vt:lpwstr>2.3.1 Frühe Förderung</vt:lpwstr>
  </property>
  <property fmtid="{D5CDD505-2E9C-101B-9397-08002B2CF9AE}" pid="29" name="CMIdata.G_SachbearbeiterKuerzel">
    <vt:lpwstr>JBUCHELI</vt:lpwstr>
  </property>
  <property fmtid="{D5CDD505-2E9C-101B-9397-08002B2CF9AE}" pid="30" name="CMIdata.G_SachbearbeiterVornameName">
    <vt:lpwstr>Joe Bucheli</vt:lpwstr>
  </property>
  <property fmtid="{D5CDD505-2E9C-101B-9397-08002B2CF9AE}" pid="31" name="CMIdata.G_SBE_Anmeldungsgrund">
    <vt:lpwstr/>
  </property>
  <property fmtid="{D5CDD505-2E9C-101B-9397-08002B2CF9AE}" pid="32" name="CMIdata.G_SBE_Klientenart">
    <vt:lpwstr/>
  </property>
  <property fmtid="{D5CDD505-2E9C-101B-9397-08002B2CF9AE}" pid="33" name="CMIdata.G_SBE_Schulgemeinde">
    <vt:lpwstr/>
  </property>
  <property fmtid="{D5CDD505-2E9C-101B-9397-08002B2CF9AE}" pid="34" name="CMIdata.G_SBE_Schulhaus">
    <vt:lpwstr/>
  </property>
  <property fmtid="{D5CDD505-2E9C-101B-9397-08002B2CF9AE}" pid="35" name="CMIdata.G_SBE_Schulstufe">
    <vt:lpwstr/>
  </property>
  <property fmtid="{D5CDD505-2E9C-101B-9397-08002B2CF9AE}" pid="36" name="CMIdata.G_SBE_Team-Gruppengroesse">
    <vt:lpwstr/>
  </property>
  <property fmtid="{D5CDD505-2E9C-101B-9397-08002B2CF9AE}" pid="37" name="CMIdata.G_Signatur">
    <vt:lpwstr/>
  </property>
  <property fmtid="{D5CDD505-2E9C-101B-9397-08002B2CF9AE}" pid="38" name="CMIdata.G_Titel">
    <vt:lpwstr>Frühe Sprachförderung 2015/16</vt:lpwstr>
  </property>
  <property fmtid="{D5CDD505-2E9C-101B-9397-08002B2CF9AE}" pid="39" name="CMIdata.G_TitelPublikation(DHK)">
    <vt:lpwstr/>
  </property>
  <property fmtid="{D5CDD505-2E9C-101B-9397-08002B2CF9AE}" pid="40" name="CMIdata.G_Vorstossnummer">
    <vt:lpwstr/>
  </property>
  <property fmtid="{D5CDD505-2E9C-101B-9397-08002B2CF9AE}" pid="41" name="Contactperson.Direct Fax">
    <vt:lpwstr/>
  </property>
  <property fmtid="{D5CDD505-2E9C-101B-9397-08002B2CF9AE}" pid="42" name="Contactperson.Direct Phone">
    <vt:lpwstr/>
  </property>
  <property fmtid="{D5CDD505-2E9C-101B-9397-08002B2CF9AE}" pid="43" name="Contactperson.DirectFax">
    <vt:lpwstr/>
  </property>
  <property fmtid="{D5CDD505-2E9C-101B-9397-08002B2CF9AE}" pid="44" name="Contactperson.DirectPhone">
    <vt:lpwstr>041 228 52 87</vt:lpwstr>
  </property>
  <property fmtid="{D5CDD505-2E9C-101B-9397-08002B2CF9AE}" pid="45" name="Contactperson.Name">
    <vt:lpwstr>Martina Brülisauer, MSc</vt:lpwstr>
  </property>
  <property fmtid="{D5CDD505-2E9C-101B-9397-08002B2CF9AE}" pid="46" name="CustomField.Classification">
    <vt:lpwstr/>
  </property>
  <property fmtid="{D5CDD505-2E9C-101B-9397-08002B2CF9AE}" pid="47" name="CustomField.ContentTypeLetter">
    <vt:lpwstr>leer</vt:lpwstr>
  </property>
  <property fmtid="{D5CDD505-2E9C-101B-9397-08002B2CF9AE}" pid="48" name="Doc.Date">
    <vt:lpwstr>Datum</vt:lpwstr>
  </property>
  <property fmtid="{D5CDD505-2E9C-101B-9397-08002B2CF9AE}" pid="49" name="Doc.DirectFax">
    <vt:lpwstr>Direkt Telefax</vt:lpwstr>
  </property>
  <property fmtid="{D5CDD505-2E9C-101B-9397-08002B2CF9AE}" pid="50" name="Doc.DirectPhone">
    <vt:lpwstr>Direkt Telefon</vt:lpwstr>
  </property>
  <property fmtid="{D5CDD505-2E9C-101B-9397-08002B2CF9AE}" pid="51" name="Doc.Document">
    <vt:lpwstr>Dokument</vt:lpwstr>
  </property>
  <property fmtid="{D5CDD505-2E9C-101B-9397-08002B2CF9AE}" pid="52" name="Doc.Enclosures">
    <vt:lpwstr>Beilagen</vt:lpwstr>
  </property>
  <property fmtid="{D5CDD505-2E9C-101B-9397-08002B2CF9AE}" pid="53" name="Doc.Facsimile">
    <vt:lpwstr>Telefax</vt:lpwstr>
  </property>
  <property fmtid="{D5CDD505-2E9C-101B-9397-08002B2CF9AE}" pid="54" name="Doc.Letter">
    <vt:lpwstr>Brief</vt:lpwstr>
  </property>
  <property fmtid="{D5CDD505-2E9C-101B-9397-08002B2CF9AE}" pid="55" name="Doc.of">
    <vt:lpwstr>von</vt:lpwstr>
  </property>
  <property fmtid="{D5CDD505-2E9C-101B-9397-08002B2CF9AE}" pid="56" name="Doc.Page">
    <vt:lpwstr>Seite</vt:lpwstr>
  </property>
  <property fmtid="{D5CDD505-2E9C-101B-9397-08002B2CF9AE}" pid="57" name="Doc.Regarding">
    <vt:lpwstr>betreffend</vt:lpwstr>
  </property>
  <property fmtid="{D5CDD505-2E9C-101B-9397-08002B2CF9AE}" pid="58" name="Doc.Subject">
    <vt:lpwstr>[Betreff]</vt:lpwstr>
  </property>
  <property fmtid="{D5CDD505-2E9C-101B-9397-08002B2CF9AE}" pid="59" name="Doc.Telephone">
    <vt:lpwstr>Telefon</vt:lpwstr>
  </property>
  <property fmtid="{D5CDD505-2E9C-101B-9397-08002B2CF9AE}" pid="60" name="Doc.Text">
    <vt:lpwstr>[Text]</vt:lpwstr>
  </property>
  <property fmtid="{D5CDD505-2E9C-101B-9397-08002B2CF9AE}" pid="61" name="oawDisplayName">
    <vt:lpwstr>Brief</vt:lpwstr>
  </property>
  <property fmtid="{D5CDD505-2E9C-101B-9397-08002B2CF9AE}" pid="62" name="oawID">
    <vt:lpwstr/>
  </property>
  <property fmtid="{D5CDD505-2E9C-101B-9397-08002B2CF9AE}" pid="63" name="oawInfo">
    <vt:lpwstr/>
  </property>
  <property fmtid="{D5CDD505-2E9C-101B-9397-08002B2CF9AE}" pid="64" name="Organisation.Abteilungsinformation1">
    <vt:lpwstr/>
  </property>
  <property fmtid="{D5CDD505-2E9C-101B-9397-08002B2CF9AE}" pid="65" name="Organisation.Abteilungsinformation2">
    <vt:lpwstr/>
  </property>
  <property fmtid="{D5CDD505-2E9C-101B-9397-08002B2CF9AE}" pid="66" name="Organisation.Abteilungsinformation3">
    <vt:lpwstr/>
  </property>
  <property fmtid="{D5CDD505-2E9C-101B-9397-08002B2CF9AE}" pid="67" name="Organisation.Abteilungsinformation4">
    <vt:lpwstr/>
  </property>
  <property fmtid="{D5CDD505-2E9C-101B-9397-08002B2CF9AE}" pid="68" name="Organisation.Abteilungsinformation5">
    <vt:lpwstr/>
  </property>
  <property fmtid="{D5CDD505-2E9C-101B-9397-08002B2CF9AE}" pid="69" name="Organisation.Abteilungsinformation6">
    <vt:lpwstr/>
  </property>
  <property fmtid="{D5CDD505-2E9C-101B-9397-08002B2CF9AE}" pid="70" name="Organisation.Abteilungsinformation7">
    <vt:lpwstr/>
  </property>
  <property fmtid="{D5CDD505-2E9C-101B-9397-08002B2CF9AE}" pid="71" name="Organisation.Abteilungsinformation8">
    <vt:lpwstr/>
  </property>
  <property fmtid="{D5CDD505-2E9C-101B-9397-08002B2CF9AE}" pid="72" name="Organisation.AddressB1">
    <vt:lpwstr>Dienststelle Volksschulbildung</vt:lpwstr>
  </property>
  <property fmtid="{D5CDD505-2E9C-101B-9397-08002B2CF9AE}" pid="73" name="Organisation.AddressB2">
    <vt:lpwstr/>
  </property>
  <property fmtid="{D5CDD505-2E9C-101B-9397-08002B2CF9AE}" pid="74" name="Organisation.AddressB3">
    <vt:lpwstr/>
  </property>
  <property fmtid="{D5CDD505-2E9C-101B-9397-08002B2CF9AE}" pid="75" name="Organisation.AddressB4">
    <vt:lpwstr/>
  </property>
  <property fmtid="{D5CDD505-2E9C-101B-9397-08002B2CF9AE}" pid="76" name="Organisation.AddressN1">
    <vt:lpwstr>Kellerstrasse 10</vt:lpwstr>
  </property>
  <property fmtid="{D5CDD505-2E9C-101B-9397-08002B2CF9AE}" pid="77" name="Organisation.AddressN2">
    <vt:lpwstr>6002 Luzern</vt:lpwstr>
  </property>
  <property fmtid="{D5CDD505-2E9C-101B-9397-08002B2CF9AE}" pid="78" name="Organisation.AddressN3">
    <vt:lpwstr/>
  </property>
  <property fmtid="{D5CDD505-2E9C-101B-9397-08002B2CF9AE}" pid="79" name="Organisation.AddressN4">
    <vt:lpwstr/>
  </property>
  <property fmtid="{D5CDD505-2E9C-101B-9397-08002B2CF9AE}" pid="80" name="Organisation.City">
    <vt:lpwstr>Luzern</vt:lpwstr>
  </property>
  <property fmtid="{D5CDD505-2E9C-101B-9397-08002B2CF9AE}" pid="81" name="Organisation.Country">
    <vt:lpwstr/>
  </property>
  <property fmtid="{D5CDD505-2E9C-101B-9397-08002B2CF9AE}" pid="82" name="Organisation.Departement">
    <vt:lpwstr>Bildungs- und Kulturdepartement</vt:lpwstr>
  </property>
  <property fmtid="{D5CDD505-2E9C-101B-9397-08002B2CF9AE}" pid="83" name="Organisation.Dienststelle1">
    <vt:lpwstr/>
  </property>
  <property fmtid="{D5CDD505-2E9C-101B-9397-08002B2CF9AE}" pid="84" name="Organisation.Dienststelle2">
    <vt:lpwstr/>
  </property>
  <property fmtid="{D5CDD505-2E9C-101B-9397-08002B2CF9AE}" pid="85" name="Organisation.Email">
    <vt:lpwstr/>
  </property>
  <property fmtid="{D5CDD505-2E9C-101B-9397-08002B2CF9AE}" pid="86" name="Organisation.Fax">
    <vt:lpwstr>041 228 67 02</vt:lpwstr>
  </property>
  <property fmtid="{D5CDD505-2E9C-101B-9397-08002B2CF9AE}" pid="87" name="Organisation.Footer1">
    <vt:lpwstr/>
  </property>
  <property fmtid="{D5CDD505-2E9C-101B-9397-08002B2CF9AE}" pid="88" name="Organisation.Footer2">
    <vt:lpwstr/>
  </property>
  <property fmtid="{D5CDD505-2E9C-101B-9397-08002B2CF9AE}" pid="89" name="Organisation.Footer3">
    <vt:lpwstr/>
  </property>
  <property fmtid="{D5CDD505-2E9C-101B-9397-08002B2CF9AE}" pid="90" name="Organisation.Footer4">
    <vt:lpwstr/>
  </property>
  <property fmtid="{D5CDD505-2E9C-101B-9397-08002B2CF9AE}" pid="91" name="Organisation.Internet">
    <vt:lpwstr>www.volksschulbildung.lu.ch</vt:lpwstr>
  </property>
  <property fmtid="{D5CDD505-2E9C-101B-9397-08002B2CF9AE}" pid="92" name="Organisation.Telefon">
    <vt:lpwstr>041 228 68 68</vt:lpwstr>
  </property>
  <property fmtid="{D5CDD505-2E9C-101B-9397-08002B2CF9AE}" pid="93" name="Outputprofile.External">
    <vt:lpwstr/>
  </property>
  <property fmtid="{D5CDD505-2E9C-101B-9397-08002B2CF9AE}" pid="94" name="Outputprofile.ExternalSignature">
    <vt:lpwstr/>
  </property>
  <property fmtid="{D5CDD505-2E9C-101B-9397-08002B2CF9AE}" pid="95" name="Outputprofile.Internal">
    <vt:lpwstr/>
  </property>
  <property fmtid="{D5CDD505-2E9C-101B-9397-08002B2CF9AE}" pid="96" name="OutputStatus">
    <vt:lpwstr>OutputStatus</vt:lpwstr>
  </property>
  <property fmtid="{D5CDD505-2E9C-101B-9397-08002B2CF9AE}" pid="97" name="Receipient.EMail">
    <vt:lpwstr/>
  </property>
  <property fmtid="{D5CDD505-2E9C-101B-9397-08002B2CF9AE}" pid="98" name="Signature1.DirectPhone">
    <vt:lpwstr>041 228 52 87</vt:lpwstr>
  </property>
  <property fmtid="{D5CDD505-2E9C-101B-9397-08002B2CF9AE}" pid="99" name="Signature1.EMail">
    <vt:lpwstr>martina.bruelisauer@lu.ch</vt:lpwstr>
  </property>
  <property fmtid="{D5CDD505-2E9C-101B-9397-08002B2CF9AE}" pid="100" name="Signature1.Function">
    <vt:lpwstr>Wissenschaftliche Mitarbeiterin</vt:lpwstr>
  </property>
  <property fmtid="{D5CDD505-2E9C-101B-9397-08002B2CF9AE}" pid="101" name="Signature1.Name">
    <vt:lpwstr>Martina Brülisauer, MSc</vt:lpwstr>
  </property>
  <property fmtid="{D5CDD505-2E9C-101B-9397-08002B2CF9AE}" pid="102" name="Signature2.DirectPhone">
    <vt:lpwstr/>
  </property>
  <property fmtid="{D5CDD505-2E9C-101B-9397-08002B2CF9AE}" pid="103" name="Signature2.EMail">
    <vt:lpwstr/>
  </property>
  <property fmtid="{D5CDD505-2E9C-101B-9397-08002B2CF9AE}" pid="104" name="Signature2.Function">
    <vt:lpwstr/>
  </property>
  <property fmtid="{D5CDD505-2E9C-101B-9397-08002B2CF9AE}" pid="105" name="Signature2.Name">
    <vt:lpwstr/>
  </property>
  <property fmtid="{D5CDD505-2E9C-101B-9397-08002B2CF9AE}" pid="106" name="StmAuthor.Initials">
    <vt:lpwstr>BRM</vt:lpwstr>
  </property>
  <property fmtid="{D5CDD505-2E9C-101B-9397-08002B2CF9AE}" pid="107" name="StmCMIdata.Dok_AusgangMM">
    <vt:lpwstr/>
  </property>
  <property fmtid="{D5CDD505-2E9C-101B-9397-08002B2CF9AE}" pid="108" name="StmCMIdata.Dok_AusgangMMMM">
    <vt:lpwstr/>
  </property>
  <property fmtid="{D5CDD505-2E9C-101B-9397-08002B2CF9AE}" pid="109" name="StmCMIdata.Dok_Autor">
    <vt:lpwstr/>
  </property>
  <property fmtid="{D5CDD505-2E9C-101B-9397-08002B2CF9AE}" pid="110" name="StmCMIdata.Dok_Bemerkung">
    <vt:lpwstr/>
  </property>
  <property fmtid="{D5CDD505-2E9C-101B-9397-08002B2CF9AE}" pid="111" name="StmCMIdata.Dok_Beschlussnummer">
    <vt:lpwstr/>
  </property>
  <property fmtid="{D5CDD505-2E9C-101B-9397-08002B2CF9AE}" pid="112" name="StmCMIdata.Dok_DatumMM">
    <vt:lpwstr>02.02.2017</vt:lpwstr>
  </property>
  <property fmtid="{D5CDD505-2E9C-101B-9397-08002B2CF9AE}" pid="113" name="StmCMIdata.Dok_DatumMMMM">
    <vt:lpwstr>2. Februar 2017</vt:lpwstr>
  </property>
  <property fmtid="{D5CDD505-2E9C-101B-9397-08002B2CF9AE}" pid="114" name="StmCMIdata.Dok_EingangMM">
    <vt:lpwstr/>
  </property>
  <property fmtid="{D5CDD505-2E9C-101B-9397-08002B2CF9AE}" pid="115" name="StmCMIdata.Dok_EingangMMMM">
    <vt:lpwstr/>
  </property>
  <property fmtid="{D5CDD505-2E9C-101B-9397-08002B2CF9AE}" pid="116" name="StmCMIdata.Dok_Kategorie">
    <vt:lpwstr/>
  </property>
  <property fmtid="{D5CDD505-2E9C-101B-9397-08002B2CF9AE}" pid="117" name="StmCMIdata.Dok_Lfnr">
    <vt:lpwstr>105963</vt:lpwstr>
  </property>
  <property fmtid="{D5CDD505-2E9C-101B-9397-08002B2CF9AE}" pid="118" name="StmCMIdata.Dok_Standort">
    <vt:lpwstr/>
  </property>
  <property fmtid="{D5CDD505-2E9C-101B-9397-08002B2CF9AE}" pid="119" name="StmCMIdata.Dok_Thema">
    <vt:lpwstr/>
  </property>
  <property fmtid="{D5CDD505-2E9C-101B-9397-08002B2CF9AE}" pid="120" name="StmCMIdata.Dok_Titel">
    <vt:lpwstr>Elternbrief</vt:lpwstr>
  </property>
  <property fmtid="{D5CDD505-2E9C-101B-9397-08002B2CF9AE}" pid="121" name="StmCMIdata.G_BeginnMM">
    <vt:lpwstr>14.09.2010</vt:lpwstr>
  </property>
  <property fmtid="{D5CDD505-2E9C-101B-9397-08002B2CF9AE}" pid="122" name="StmCMIdata.G_BeginnMMMM">
    <vt:lpwstr>14. September 2010</vt:lpwstr>
  </property>
  <property fmtid="{D5CDD505-2E9C-101B-9397-08002B2CF9AE}" pid="123" name="StmCMIdata.G_Bemerkung">
    <vt:lpwstr>2010115</vt:lpwstr>
  </property>
  <property fmtid="{D5CDD505-2E9C-101B-9397-08002B2CF9AE}" pid="124" name="StmCMIdata.G_Botschaftsnummer">
    <vt:lpwstr/>
  </property>
  <property fmtid="{D5CDD505-2E9C-101B-9397-08002B2CF9AE}" pid="125" name="StmCMIdata.G_Departement">
    <vt:lpwstr/>
  </property>
  <property fmtid="{D5CDD505-2E9C-101B-9397-08002B2CF9AE}" pid="126" name="StmCMIdata.G_Eigner">
    <vt:lpwstr>DVS Schulbetrieb I</vt:lpwstr>
  </property>
  <property fmtid="{D5CDD505-2E9C-101B-9397-08002B2CF9AE}" pid="127" name="StmCMIdata.G_Eroeffnungsdatum">
    <vt:lpwstr/>
  </property>
  <property fmtid="{D5CDD505-2E9C-101B-9397-08002B2CF9AE}" pid="128" name="StmCMIdata.G_Laufnummer">
    <vt:lpwstr>2014-799</vt:lpwstr>
  </property>
  <property fmtid="{D5CDD505-2E9C-101B-9397-08002B2CF9AE}" pid="129" name="StmCMIdata.G_RaeumlicheZuteilung">
    <vt:lpwstr/>
  </property>
  <property fmtid="{D5CDD505-2E9C-101B-9397-08002B2CF9AE}" pid="130" name="StmCMIdata.G_Registraturplan">
    <vt:lpwstr>2.3.1 Frühe Förderung</vt:lpwstr>
  </property>
  <property fmtid="{D5CDD505-2E9C-101B-9397-08002B2CF9AE}" pid="131" name="StmCMIdata.G_SachbearbeiterKuerzel">
    <vt:lpwstr>JBUCHELI</vt:lpwstr>
  </property>
  <property fmtid="{D5CDD505-2E9C-101B-9397-08002B2CF9AE}" pid="132" name="StmCMIdata.G_SachbearbeiterVornameName">
    <vt:lpwstr>Joe Bucheli</vt:lpwstr>
  </property>
  <property fmtid="{D5CDD505-2E9C-101B-9397-08002B2CF9AE}" pid="133" name="StmCMIdata.G_SBE_Anmeldungsgrund">
    <vt:lpwstr/>
  </property>
  <property fmtid="{D5CDD505-2E9C-101B-9397-08002B2CF9AE}" pid="134" name="StmCMIdata.G_SBE_Klientenart">
    <vt:lpwstr/>
  </property>
  <property fmtid="{D5CDD505-2E9C-101B-9397-08002B2CF9AE}" pid="135" name="StmCMIdata.G_SBE_Schulgemeinde">
    <vt:lpwstr/>
  </property>
  <property fmtid="{D5CDD505-2E9C-101B-9397-08002B2CF9AE}" pid="136" name="StmCMIdata.G_SBE_Schulhaus">
    <vt:lpwstr/>
  </property>
  <property fmtid="{D5CDD505-2E9C-101B-9397-08002B2CF9AE}" pid="137" name="StmCMIdata.G_SBE_Schulstufe">
    <vt:lpwstr/>
  </property>
  <property fmtid="{D5CDD505-2E9C-101B-9397-08002B2CF9AE}" pid="138" name="StmCMIdata.G_SBE_Team-Gruppengroesse">
    <vt:lpwstr/>
  </property>
  <property fmtid="{D5CDD505-2E9C-101B-9397-08002B2CF9AE}" pid="139" name="StmCMIdata.G_Signatur">
    <vt:lpwstr/>
  </property>
  <property fmtid="{D5CDD505-2E9C-101B-9397-08002B2CF9AE}" pid="140" name="StmCMIdata.G_Titel">
    <vt:lpwstr>Frühe Sprachförderung 2015/16</vt:lpwstr>
  </property>
  <property fmtid="{D5CDD505-2E9C-101B-9397-08002B2CF9AE}" pid="141" name="StmCMIdata.G_TitelPublikation(DHK)">
    <vt:lpwstr/>
  </property>
  <property fmtid="{D5CDD505-2E9C-101B-9397-08002B2CF9AE}" pid="142" name="StmCMIdata.G_Vorstossnummer">
    <vt:lpwstr/>
  </property>
  <property fmtid="{D5CDD505-2E9C-101B-9397-08002B2CF9AE}" pid="143" name="Textmarke.Metadaten">
    <vt:lpwstr/>
  </property>
  <property fmtid="{D5CDD505-2E9C-101B-9397-08002B2CF9AE}" pid="144" name="Toolbar.Email">
    <vt:lpwstr>Toolbar.Email</vt:lpwstr>
  </property>
  <property fmtid="{D5CDD505-2E9C-101B-9397-08002B2CF9AE}" pid="145" name="Viacar.PIN">
    <vt:lpwstr> </vt:lpwstr>
  </property>
  <property fmtid="{D5CDD505-2E9C-101B-9397-08002B2CF9AE}" pid="146" name="WdScmCMIdata.Dok_AusgangMM">
    <vt:lpwstr/>
  </property>
  <property fmtid="{D5CDD505-2E9C-101B-9397-08002B2CF9AE}" pid="147" name="WdScmCMIdata.Dok_AusgangMMMM">
    <vt:lpwstr/>
  </property>
  <property fmtid="{D5CDD505-2E9C-101B-9397-08002B2CF9AE}" pid="148" name="WdScmCMIdata.Dok_Autor">
    <vt:lpwstr/>
  </property>
  <property fmtid="{D5CDD505-2E9C-101B-9397-08002B2CF9AE}" pid="149" name="WdScmCMIdata.Dok_Bemerkung">
    <vt:lpwstr/>
  </property>
  <property fmtid="{D5CDD505-2E9C-101B-9397-08002B2CF9AE}" pid="150" name="WdScmCMIdata.Dok_Beschlussnummer">
    <vt:lpwstr/>
  </property>
  <property fmtid="{D5CDD505-2E9C-101B-9397-08002B2CF9AE}" pid="151" name="WdScmCMIdata.Dok_DatumMM">
    <vt:lpwstr>02.02.2017</vt:lpwstr>
  </property>
  <property fmtid="{D5CDD505-2E9C-101B-9397-08002B2CF9AE}" pid="152" name="WdScmCMIdata.Dok_DatumMMMM">
    <vt:lpwstr>2. Februar 2017</vt:lpwstr>
  </property>
  <property fmtid="{D5CDD505-2E9C-101B-9397-08002B2CF9AE}" pid="153" name="WdScmCMIdata.Dok_EingangMM">
    <vt:lpwstr/>
  </property>
  <property fmtid="{D5CDD505-2E9C-101B-9397-08002B2CF9AE}" pid="154" name="WdScmCMIdata.Dok_EingangMMMM">
    <vt:lpwstr/>
  </property>
  <property fmtid="{D5CDD505-2E9C-101B-9397-08002B2CF9AE}" pid="155" name="WdScmCMIdata.Dok_Kategorie">
    <vt:lpwstr/>
  </property>
  <property fmtid="{D5CDD505-2E9C-101B-9397-08002B2CF9AE}" pid="156" name="WdScmCMIdata.Dok_Lfnr">
    <vt:lpwstr>105963</vt:lpwstr>
  </property>
  <property fmtid="{D5CDD505-2E9C-101B-9397-08002B2CF9AE}" pid="157" name="WdScmCMIdata.Dok_Standort">
    <vt:lpwstr/>
  </property>
  <property fmtid="{D5CDD505-2E9C-101B-9397-08002B2CF9AE}" pid="158" name="WdScmCMIdata.Dok_Thema">
    <vt:lpwstr/>
  </property>
  <property fmtid="{D5CDD505-2E9C-101B-9397-08002B2CF9AE}" pid="159" name="WdScmCMIdata.Dok_Titel">
    <vt:lpwstr>Elternbrief</vt:lpwstr>
  </property>
  <property fmtid="{D5CDD505-2E9C-101B-9397-08002B2CF9AE}" pid="160" name="WdScmCMIdata.G_BeginnMM">
    <vt:lpwstr>14.09.2010</vt:lpwstr>
  </property>
  <property fmtid="{D5CDD505-2E9C-101B-9397-08002B2CF9AE}" pid="161" name="WdScmCMIdata.G_BeginnMMMM">
    <vt:lpwstr>14. September 2010</vt:lpwstr>
  </property>
  <property fmtid="{D5CDD505-2E9C-101B-9397-08002B2CF9AE}" pid="162" name="WdScmCMIdata.G_Bemerkung">
    <vt:lpwstr>2010115</vt:lpwstr>
  </property>
  <property fmtid="{D5CDD505-2E9C-101B-9397-08002B2CF9AE}" pid="163" name="WdScmCMIdata.G_Botschaftsnummer">
    <vt:lpwstr/>
  </property>
  <property fmtid="{D5CDD505-2E9C-101B-9397-08002B2CF9AE}" pid="164" name="WdScmCMIdata.G_Departement">
    <vt:lpwstr/>
  </property>
  <property fmtid="{D5CDD505-2E9C-101B-9397-08002B2CF9AE}" pid="165" name="WdScmCMIdata.G_Eigner">
    <vt:lpwstr>DVS Schulbetrieb I</vt:lpwstr>
  </property>
  <property fmtid="{D5CDD505-2E9C-101B-9397-08002B2CF9AE}" pid="166" name="WdScmCMIdata.G_Eroeffnungsdatum">
    <vt:lpwstr/>
  </property>
  <property fmtid="{D5CDD505-2E9C-101B-9397-08002B2CF9AE}" pid="167" name="WdScmCMIdata.G_Laufnummer">
    <vt:lpwstr>2014-799</vt:lpwstr>
  </property>
  <property fmtid="{D5CDD505-2E9C-101B-9397-08002B2CF9AE}" pid="168" name="WdScmCMIdata.G_RaeumlicheZuteilung">
    <vt:lpwstr/>
  </property>
  <property fmtid="{D5CDD505-2E9C-101B-9397-08002B2CF9AE}" pid="169" name="WdScmCMIdata.G_Registraturplan">
    <vt:lpwstr>2.3.1 Frühe Förderung</vt:lpwstr>
  </property>
  <property fmtid="{D5CDD505-2E9C-101B-9397-08002B2CF9AE}" pid="170" name="WdScmCMIdata.G_SachbearbeiterKuerzel">
    <vt:lpwstr>JBUCHELI</vt:lpwstr>
  </property>
  <property fmtid="{D5CDD505-2E9C-101B-9397-08002B2CF9AE}" pid="171" name="WdScmCMIdata.G_SachbearbeiterVornameName">
    <vt:lpwstr>Joe Bucheli</vt:lpwstr>
  </property>
  <property fmtid="{D5CDD505-2E9C-101B-9397-08002B2CF9AE}" pid="172" name="WdScmCMIdata.G_SBE_Anmeldungsgrund">
    <vt:lpwstr/>
  </property>
  <property fmtid="{D5CDD505-2E9C-101B-9397-08002B2CF9AE}" pid="173" name="WdScmCMIdata.G_SBE_Klientenart">
    <vt:lpwstr/>
  </property>
  <property fmtid="{D5CDD505-2E9C-101B-9397-08002B2CF9AE}" pid="174" name="WdScmCMIdata.G_SBE_Schulgemeinde">
    <vt:lpwstr/>
  </property>
  <property fmtid="{D5CDD505-2E9C-101B-9397-08002B2CF9AE}" pid="175" name="WdScmCMIdata.G_SBE_Schulhaus">
    <vt:lpwstr/>
  </property>
  <property fmtid="{D5CDD505-2E9C-101B-9397-08002B2CF9AE}" pid="176" name="WdScmCMIdata.G_SBE_Schulstufe">
    <vt:lpwstr/>
  </property>
  <property fmtid="{D5CDD505-2E9C-101B-9397-08002B2CF9AE}" pid="177" name="WdScmCMIdata.G_SBE_Team-Gruppengroesse">
    <vt:lpwstr/>
  </property>
  <property fmtid="{D5CDD505-2E9C-101B-9397-08002B2CF9AE}" pid="178" name="WdScmCMIdata.G_Signatur">
    <vt:lpwstr/>
  </property>
  <property fmtid="{D5CDD505-2E9C-101B-9397-08002B2CF9AE}" pid="179" name="WdScmCMIdata.G_Titel">
    <vt:lpwstr>Frühe Sprachförderung 2015/16</vt:lpwstr>
  </property>
  <property fmtid="{D5CDD505-2E9C-101B-9397-08002B2CF9AE}" pid="180" name="WdScmCMIdata.G_TitelPublikation(DHK)">
    <vt:lpwstr/>
  </property>
  <property fmtid="{D5CDD505-2E9C-101B-9397-08002B2CF9AE}" pid="181" name="WdScmCMIdata.G_Vorstossnummer">
    <vt:lpwstr/>
  </property>
</Properties>
</file>