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4" w:type="dxa"/>
        <w:tblLayout w:type="fixed"/>
        <w:tblCellMar>
          <w:left w:w="57" w:type="dxa"/>
          <w:right w:w="57" w:type="dxa"/>
        </w:tblCellMar>
        <w:tblLook w:val="01E0" w:firstRow="1" w:lastRow="1" w:firstColumn="1" w:lastColumn="1" w:noHBand="0" w:noVBand="0"/>
      </w:tblPr>
      <w:tblGrid>
        <w:gridCol w:w="5069"/>
        <w:gridCol w:w="4115"/>
      </w:tblGrid>
      <w:tr w:rsidR="00257A74" w:rsidRPr="00DF6322" w:rsidTr="009A4F0B">
        <w:trPr>
          <w:cantSplit/>
          <w:trHeight w:val="907"/>
        </w:trPr>
        <w:tc>
          <w:tcPr>
            <w:tcW w:w="5069" w:type="dxa"/>
            <w:vMerge w:val="restart"/>
            <w:tcMar>
              <w:right w:w="851" w:type="dxa"/>
            </w:tcMar>
          </w:tcPr>
          <w:p w:rsidR="00E04F25" w:rsidRPr="00DF6322" w:rsidRDefault="00B96E40" w:rsidP="00E04F25">
            <w:pPr>
              <w:pStyle w:val="Absender"/>
              <w:rPr>
                <w:highlight w:val="white"/>
              </w:rPr>
            </w:pPr>
            <w:bookmarkStart w:id="0" w:name="_GoBack"/>
            <w:bookmarkEnd w:id="0"/>
            <w:r w:rsidRPr="00DF6322">
              <w:rPr>
                <w:highlight w:val="white"/>
              </w:rPr>
              <w:t>Absender Gemeinde/Schule</w:t>
            </w:r>
          </w:p>
          <w:p w:rsidR="00E04F25" w:rsidRPr="00DF6322" w:rsidRDefault="00B96E40" w:rsidP="00E04F25">
            <w:pPr>
              <w:pStyle w:val="Absender"/>
            </w:pPr>
            <w:r w:rsidRPr="00DF6322">
              <w:fldChar w:fldCharType="begin"/>
            </w:r>
            <w:r w:rsidRPr="00DF6322">
              <w:instrText xml:space="preserve"> IF </w:instrText>
            </w:r>
            <w:r w:rsidRPr="00DF6322">
              <w:fldChar w:fldCharType="begin"/>
            </w:r>
            <w:r w:rsidRPr="00DF6322">
              <w:instrText xml:space="preserve"> DOCPROPERTY "Organisation.Abteilungsinformation1"\*CHARFORMAT </w:instrText>
            </w:r>
            <w:r w:rsidRPr="00DF6322">
              <w:fldChar w:fldCharType="end"/>
            </w:r>
            <w:r w:rsidRPr="00DF6322">
              <w:instrText xml:space="preserve"> = "" "" "</w:instrText>
            </w:r>
          </w:p>
          <w:p w:rsidR="00E04F25" w:rsidRPr="00DF6322" w:rsidRDefault="00DF6322" w:rsidP="00E04F25">
            <w:pPr>
              <w:pStyle w:val="Absender"/>
            </w:pPr>
            <w:r w:rsidRPr="00DF6322">
              <w:fldChar w:fldCharType="begin"/>
            </w:r>
            <w:r w:rsidRPr="00DF6322">
              <w:instrText xml:space="preserve"> DOCPROPERTY "Organisation.Abteilungsinformation1"\*CHARFORMAT </w:instrText>
            </w:r>
            <w:r w:rsidRPr="00DF6322">
              <w:fldChar w:fldCharType="separate"/>
            </w:r>
            <w:r w:rsidR="00B96E40" w:rsidRPr="00DF6322">
              <w:instrText>Organisation.Abteilungsinformation1</w:instrText>
            </w:r>
            <w:r w:rsidRPr="00DF6322">
              <w:fldChar w:fldCharType="end"/>
            </w:r>
            <w:r w:rsidR="00B96E40" w:rsidRPr="00DF6322">
              <w:instrText>" \&lt;OawJumpToField value=0/&gt;</w:instrText>
            </w:r>
            <w:r w:rsidR="00B96E40" w:rsidRPr="00DF6322">
              <w:fldChar w:fldCharType="end"/>
            </w:r>
            <w:r w:rsidR="00B96E40" w:rsidRPr="00DF6322">
              <w:fldChar w:fldCharType="begin"/>
            </w:r>
            <w:r w:rsidR="00B96E40" w:rsidRPr="00DF6322">
              <w:instrText xml:space="preserve"> IF </w:instrText>
            </w:r>
            <w:r w:rsidR="00B96E40" w:rsidRPr="00DF6322">
              <w:fldChar w:fldCharType="begin"/>
            </w:r>
            <w:r w:rsidR="00B96E40" w:rsidRPr="00DF6322">
              <w:instrText xml:space="preserve"> DOCPROPERTY "Organisation.Abteilungsinformation2"\*CHARFORMAT </w:instrText>
            </w:r>
            <w:r w:rsidR="00B96E40" w:rsidRPr="00DF6322">
              <w:fldChar w:fldCharType="end"/>
            </w:r>
            <w:r w:rsidR="00B96E40" w:rsidRPr="00DF6322">
              <w:instrText xml:space="preserve"> = "" "" "</w:instrText>
            </w:r>
          </w:p>
          <w:p w:rsidR="00E04F25" w:rsidRPr="00DF6322" w:rsidRDefault="00DF6322" w:rsidP="00E04F25">
            <w:pPr>
              <w:pStyle w:val="Absender"/>
            </w:pPr>
            <w:r w:rsidRPr="00DF6322">
              <w:fldChar w:fldCharType="begin"/>
            </w:r>
            <w:r w:rsidRPr="00DF6322">
              <w:instrText xml:space="preserve"> DOCPROPERTY "Organisation.Abteilungsinformation2"\*CHARFORMAT </w:instrText>
            </w:r>
            <w:r w:rsidRPr="00DF6322">
              <w:fldChar w:fldCharType="separate"/>
            </w:r>
            <w:r w:rsidR="00B96E40" w:rsidRPr="00DF6322">
              <w:instrText>Organisation.Abteilungsinformation2</w:instrText>
            </w:r>
            <w:r w:rsidRPr="00DF6322">
              <w:fldChar w:fldCharType="end"/>
            </w:r>
            <w:r w:rsidR="00B96E40" w:rsidRPr="00DF6322">
              <w:instrText>" \&lt;OawJumpToField value=0/&gt;</w:instrText>
            </w:r>
            <w:r w:rsidR="00B96E40" w:rsidRPr="00DF6322">
              <w:fldChar w:fldCharType="end"/>
            </w:r>
            <w:r w:rsidR="00B96E40" w:rsidRPr="00DF6322">
              <w:fldChar w:fldCharType="begin"/>
            </w:r>
            <w:r w:rsidR="00B96E40" w:rsidRPr="00DF6322">
              <w:instrText xml:space="preserve"> IF </w:instrText>
            </w:r>
            <w:r w:rsidR="00B96E40" w:rsidRPr="00DF6322">
              <w:fldChar w:fldCharType="begin"/>
            </w:r>
            <w:r w:rsidR="00B96E40" w:rsidRPr="00DF6322">
              <w:instrText xml:space="preserve"> DOCPROPERTY "Organisation.Abteilungsinformation3"\*CHARFORMAT </w:instrText>
            </w:r>
            <w:r w:rsidR="00B96E40" w:rsidRPr="00DF6322">
              <w:fldChar w:fldCharType="end"/>
            </w:r>
            <w:r w:rsidR="00B96E40" w:rsidRPr="00DF6322">
              <w:instrText xml:space="preserve"> = "" "" "</w:instrText>
            </w:r>
          </w:p>
          <w:p w:rsidR="00E04F25" w:rsidRPr="00DF6322" w:rsidRDefault="00DF6322" w:rsidP="00E04F25">
            <w:pPr>
              <w:pStyle w:val="Absender"/>
            </w:pPr>
            <w:r w:rsidRPr="00DF6322">
              <w:fldChar w:fldCharType="begin"/>
            </w:r>
            <w:r w:rsidRPr="00DF6322">
              <w:instrText xml:space="preserve"> DOCPROPERTY "Organisation.Abteilungsinformation3"\*CHARFORMAT </w:instrText>
            </w:r>
            <w:r w:rsidRPr="00DF6322">
              <w:fldChar w:fldCharType="separate"/>
            </w:r>
            <w:r w:rsidR="00B96E40" w:rsidRPr="00DF6322">
              <w:instrText>Organisation.Abteilungsinformation3</w:instrText>
            </w:r>
            <w:r w:rsidRPr="00DF6322">
              <w:fldChar w:fldCharType="end"/>
            </w:r>
            <w:r w:rsidR="00B96E40" w:rsidRPr="00DF6322">
              <w:instrText>" \&lt;OawJumpToField value=0/&gt;</w:instrText>
            </w:r>
            <w:r w:rsidR="00B96E40" w:rsidRPr="00DF6322">
              <w:fldChar w:fldCharType="end"/>
            </w:r>
            <w:r w:rsidR="00B96E40" w:rsidRPr="00DF6322">
              <w:fldChar w:fldCharType="begin"/>
            </w:r>
            <w:r w:rsidR="00B96E40" w:rsidRPr="00DF6322">
              <w:instrText xml:space="preserve"> IF </w:instrText>
            </w:r>
            <w:r w:rsidR="00B96E40" w:rsidRPr="00DF6322">
              <w:fldChar w:fldCharType="begin"/>
            </w:r>
            <w:r w:rsidR="00B96E40" w:rsidRPr="00DF6322">
              <w:instrText xml:space="preserve"> DOCPROPERTY "Organisation.Abteilungsinformation4"\*CHARFORMAT </w:instrText>
            </w:r>
            <w:r w:rsidR="00B96E40" w:rsidRPr="00DF6322">
              <w:fldChar w:fldCharType="end"/>
            </w:r>
            <w:r w:rsidR="00B96E40" w:rsidRPr="00DF6322">
              <w:instrText xml:space="preserve"> = "" "" "</w:instrText>
            </w:r>
          </w:p>
          <w:p w:rsidR="00E04F25" w:rsidRPr="00DF6322" w:rsidRDefault="00DF6322" w:rsidP="00E04F25">
            <w:pPr>
              <w:pStyle w:val="Absender"/>
            </w:pPr>
            <w:r w:rsidRPr="00DF6322">
              <w:fldChar w:fldCharType="begin"/>
            </w:r>
            <w:r w:rsidRPr="00DF6322">
              <w:instrText xml:space="preserve"> DOCPROPERTY "Organisation.Abteilungsinformation4"\*CHARFORMAT </w:instrText>
            </w:r>
            <w:r w:rsidRPr="00DF6322">
              <w:fldChar w:fldCharType="separate"/>
            </w:r>
            <w:r w:rsidR="00B96E40" w:rsidRPr="00DF6322">
              <w:instrText>Organisation.Abteilungsinformation4</w:instrText>
            </w:r>
            <w:r w:rsidRPr="00DF6322">
              <w:fldChar w:fldCharType="end"/>
            </w:r>
            <w:r w:rsidR="00B96E40" w:rsidRPr="00DF6322">
              <w:instrText>" \&lt;OawJumpToField value=0/&gt;</w:instrText>
            </w:r>
            <w:r w:rsidR="00B96E40" w:rsidRPr="00DF6322">
              <w:fldChar w:fldCharType="end"/>
            </w:r>
            <w:r w:rsidR="00B96E40" w:rsidRPr="00DF6322">
              <w:fldChar w:fldCharType="begin"/>
            </w:r>
            <w:r w:rsidR="00B96E40" w:rsidRPr="00DF6322">
              <w:instrText xml:space="preserve"> IF </w:instrText>
            </w:r>
            <w:r w:rsidR="00B96E40" w:rsidRPr="00DF6322">
              <w:fldChar w:fldCharType="begin"/>
            </w:r>
            <w:r w:rsidR="00B96E40" w:rsidRPr="00DF6322">
              <w:instrText xml:space="preserve"> DOCPROPERTY "Organisation.Abteilungsinformation5"\*CHARFORMAT </w:instrText>
            </w:r>
            <w:r w:rsidR="00B96E40" w:rsidRPr="00DF6322">
              <w:fldChar w:fldCharType="end"/>
            </w:r>
            <w:r w:rsidR="00B96E40" w:rsidRPr="00DF6322">
              <w:instrText xml:space="preserve"> = "" "" "</w:instrText>
            </w:r>
          </w:p>
          <w:p w:rsidR="00E04F25" w:rsidRPr="00DF6322" w:rsidRDefault="00DF6322" w:rsidP="00E04F25">
            <w:pPr>
              <w:pStyle w:val="Absender"/>
            </w:pPr>
            <w:r w:rsidRPr="00DF6322">
              <w:fldChar w:fldCharType="begin"/>
            </w:r>
            <w:r w:rsidRPr="00DF6322">
              <w:instrText xml:space="preserve"> DOCPROPERTY "Organisation.Abteilungsinformation5"\*CHARFORMAT </w:instrText>
            </w:r>
            <w:r w:rsidRPr="00DF6322">
              <w:fldChar w:fldCharType="separate"/>
            </w:r>
            <w:r w:rsidR="00B96E40" w:rsidRPr="00DF6322">
              <w:instrText>Organisation.Abteilungsinformation5</w:instrText>
            </w:r>
            <w:r w:rsidRPr="00DF6322">
              <w:fldChar w:fldCharType="end"/>
            </w:r>
            <w:r w:rsidR="00B96E40" w:rsidRPr="00DF6322">
              <w:instrText>" \&lt;OawJumpToField value=0/&gt;</w:instrText>
            </w:r>
            <w:r w:rsidR="00B96E40" w:rsidRPr="00DF6322">
              <w:fldChar w:fldCharType="end"/>
            </w:r>
            <w:r w:rsidR="00B96E40" w:rsidRPr="00DF6322">
              <w:fldChar w:fldCharType="begin"/>
            </w:r>
            <w:r w:rsidR="00B96E40" w:rsidRPr="00DF6322">
              <w:instrText xml:space="preserve"> IF </w:instrText>
            </w:r>
            <w:r w:rsidR="00B96E40" w:rsidRPr="00DF6322">
              <w:fldChar w:fldCharType="begin"/>
            </w:r>
            <w:r w:rsidR="00B96E40" w:rsidRPr="00DF6322">
              <w:instrText xml:space="preserve"> DOCPROPERTY "Organisation.Abteilungsinformation6"\*CHARFORMAT </w:instrText>
            </w:r>
            <w:r w:rsidR="00B96E40" w:rsidRPr="00DF6322">
              <w:fldChar w:fldCharType="end"/>
            </w:r>
            <w:r w:rsidR="00B96E40" w:rsidRPr="00DF6322">
              <w:instrText xml:space="preserve"> = "" "" "</w:instrText>
            </w:r>
          </w:p>
          <w:p w:rsidR="00E04F25" w:rsidRPr="00DF6322" w:rsidRDefault="00DF6322" w:rsidP="00E04F25">
            <w:pPr>
              <w:pStyle w:val="Absender"/>
            </w:pPr>
            <w:r w:rsidRPr="00DF6322">
              <w:fldChar w:fldCharType="begin"/>
            </w:r>
            <w:r w:rsidRPr="00DF6322">
              <w:instrText xml:space="preserve"> DOCPROPERTY "Organisation.Abteil</w:instrText>
            </w:r>
            <w:r w:rsidRPr="00DF6322">
              <w:instrText xml:space="preserve">ungsinformation6"\*CHARFORMAT </w:instrText>
            </w:r>
            <w:r w:rsidRPr="00DF6322">
              <w:fldChar w:fldCharType="separate"/>
            </w:r>
            <w:r w:rsidR="00B96E40" w:rsidRPr="00DF6322">
              <w:instrText>Organisation.Abteilungsinformation6</w:instrText>
            </w:r>
            <w:r w:rsidRPr="00DF6322">
              <w:fldChar w:fldCharType="end"/>
            </w:r>
            <w:r w:rsidR="00B96E40" w:rsidRPr="00DF6322">
              <w:instrText>" \&lt;OawJumpToField value=0/&gt;</w:instrText>
            </w:r>
            <w:r w:rsidR="00B96E40" w:rsidRPr="00DF6322">
              <w:fldChar w:fldCharType="end"/>
            </w:r>
          </w:p>
          <w:p w:rsidR="00E04F25" w:rsidRPr="00DF6322" w:rsidRDefault="00DF6322" w:rsidP="00E04F25">
            <w:pPr>
              <w:pStyle w:val="Absender"/>
            </w:pPr>
          </w:p>
          <w:p w:rsidR="00E04F25" w:rsidRPr="00DF6322" w:rsidRDefault="00B96E40" w:rsidP="00E04F25">
            <w:pPr>
              <w:pStyle w:val="Absender"/>
            </w:pPr>
            <w:r w:rsidRPr="00DF6322">
              <w:fldChar w:fldCharType="begin"/>
            </w:r>
            <w:r w:rsidRPr="00DF6322">
              <w:instrText xml:space="preserve"> IF </w:instrText>
            </w:r>
            <w:r w:rsidRPr="00DF6322">
              <w:fldChar w:fldCharType="begin"/>
            </w:r>
            <w:r w:rsidRPr="00DF6322">
              <w:instrText xml:space="preserve"> DOCPROPERTY "Organisation.Abteilungsinformation7"\*CHARFORMAT \&lt;OawJumpToField value=0/&gt;</w:instrText>
            </w:r>
            <w:r w:rsidRPr="00DF6322">
              <w:fldChar w:fldCharType="end"/>
            </w:r>
            <w:r w:rsidRPr="00DF6322">
              <w:instrText xml:space="preserve"> = "" "" "</w:instrText>
            </w:r>
            <w:r w:rsidRPr="00DF6322">
              <w:fldChar w:fldCharType="begin"/>
            </w:r>
            <w:r w:rsidRPr="00DF6322">
              <w:instrText xml:space="preserve"> DOCPROPERTY "Organisation.Abteilungsinformation7"\*CHARFORMAT \&lt;OawJumpToField value=0/&gt;</w:instrText>
            </w:r>
            <w:r w:rsidRPr="00DF6322">
              <w:fldChar w:fldCharType="separate"/>
            </w:r>
            <w:r w:rsidRPr="00DF6322">
              <w:instrText>Organisation.Abteilungsinformation7</w:instrText>
            </w:r>
            <w:r w:rsidRPr="00DF6322">
              <w:fldChar w:fldCharType="end"/>
            </w:r>
          </w:p>
          <w:p w:rsidR="00E04F25" w:rsidRPr="00DF6322" w:rsidRDefault="00B96E40" w:rsidP="00E04F25">
            <w:pPr>
              <w:pStyle w:val="Absender"/>
            </w:pPr>
            <w:r w:rsidRPr="00DF6322">
              <w:instrText>" \&lt;OawJumpToField value=0/&gt;</w:instrText>
            </w:r>
            <w:r w:rsidRPr="00DF6322">
              <w:fldChar w:fldCharType="end"/>
            </w:r>
            <w:r w:rsidRPr="00DF6322">
              <w:fldChar w:fldCharType="begin"/>
            </w:r>
            <w:r w:rsidRPr="00DF6322">
              <w:instrText xml:space="preserve"> IF </w:instrText>
            </w:r>
            <w:r w:rsidRPr="00DF6322">
              <w:fldChar w:fldCharType="begin"/>
            </w:r>
            <w:r w:rsidRPr="00DF6322">
              <w:instrText xml:space="preserve"> DOCPROPERTY "Organisation.Abteilungsinformation8"\*CHARFORMAT \&lt;OawJumpToField value=0/&gt;</w:instrText>
            </w:r>
            <w:r w:rsidRPr="00DF6322">
              <w:fldChar w:fldCharType="end"/>
            </w:r>
            <w:r w:rsidRPr="00DF6322">
              <w:instrText xml:space="preserve"> = "" "" "</w:instrText>
            </w:r>
            <w:r w:rsidRPr="00DF6322">
              <w:fldChar w:fldCharType="begin"/>
            </w:r>
            <w:r w:rsidRPr="00DF6322">
              <w:instrText xml:space="preserve"> DOCPROPERTY "Organisation.Abteilungsinformation8"\*CHARFORMAT \&lt;OawJumpToField value=0/&gt;</w:instrText>
            </w:r>
            <w:r w:rsidRPr="00DF6322">
              <w:fldChar w:fldCharType="separate"/>
            </w:r>
            <w:r w:rsidRPr="00DF6322">
              <w:instrText>Organisation.Abteilungsinformation8</w:instrText>
            </w:r>
            <w:r w:rsidRPr="00DF6322">
              <w:fldChar w:fldCharType="end"/>
            </w:r>
          </w:p>
          <w:p w:rsidR="00E04F25" w:rsidRPr="00DF6322" w:rsidRDefault="00B96E40" w:rsidP="00E04F25">
            <w:pPr>
              <w:pStyle w:val="Absender"/>
              <w:rPr>
                <w:highlight w:val="white"/>
              </w:rPr>
            </w:pPr>
            <w:r w:rsidRPr="00DF6322">
              <w:instrText>" \&lt;OawJumpToField value=0/&gt;</w:instrText>
            </w:r>
            <w:r w:rsidRPr="00DF6322">
              <w:fldChar w:fldCharType="end"/>
            </w:r>
          </w:p>
        </w:tc>
        <w:tc>
          <w:tcPr>
            <w:tcW w:w="4115" w:type="dxa"/>
            <w:vAlign w:val="bottom"/>
          </w:tcPr>
          <w:p w:rsidR="00E04F25" w:rsidRPr="00DF6322" w:rsidRDefault="00DF6322" w:rsidP="00E04F25"/>
        </w:tc>
      </w:tr>
      <w:tr w:rsidR="00257A74" w:rsidRPr="00DF6322" w:rsidTr="002A1FB9">
        <w:trPr>
          <w:cantSplit/>
          <w:trHeight w:hRule="exact" w:val="928"/>
        </w:trPr>
        <w:tc>
          <w:tcPr>
            <w:tcW w:w="5069" w:type="dxa"/>
            <w:vMerge/>
            <w:tcMar>
              <w:right w:w="851" w:type="dxa"/>
            </w:tcMar>
          </w:tcPr>
          <w:p w:rsidR="00E04F25" w:rsidRPr="00DF6322" w:rsidRDefault="00DF6322" w:rsidP="00E04F25">
            <w:pPr>
              <w:pStyle w:val="AbsenderTitel"/>
              <w:rPr>
                <w:highlight w:val="white"/>
              </w:rPr>
            </w:pPr>
            <w:bookmarkStart w:id="1" w:name="RecipientFormattedFullAddress" w:colFirst="1" w:colLast="1"/>
          </w:p>
        </w:tc>
        <w:tc>
          <w:tcPr>
            <w:tcW w:w="4115" w:type="dxa"/>
            <w:vAlign w:val="center"/>
          </w:tcPr>
          <w:p w:rsidR="00E04F25" w:rsidRPr="00DF6322" w:rsidRDefault="00687944" w:rsidP="00E04F25">
            <w:r w:rsidRPr="00DF6322">
              <w:fldChar w:fldCharType="begin">
                <w:ffData>
                  <w:name w:val="Text2"/>
                  <w:enabled/>
                  <w:calcOnExit w:val="0"/>
                  <w:textInput>
                    <w:default w:val="Adresse eingeben"/>
                  </w:textInput>
                </w:ffData>
              </w:fldChar>
            </w:r>
            <w:bookmarkStart w:id="2" w:name="Text2"/>
            <w:r w:rsidRPr="00DF6322">
              <w:instrText xml:space="preserve"> FORMTEXT </w:instrText>
            </w:r>
            <w:r w:rsidRPr="00DF6322">
              <w:fldChar w:fldCharType="separate"/>
            </w:r>
            <w:r w:rsidRPr="00DF6322">
              <w:rPr>
                <w:noProof/>
              </w:rPr>
              <w:t>Adresse eingeben</w:t>
            </w:r>
            <w:r w:rsidRPr="00DF6322">
              <w:fldChar w:fldCharType="end"/>
            </w:r>
            <w:bookmarkEnd w:id="2"/>
          </w:p>
        </w:tc>
      </w:tr>
      <w:bookmarkEnd w:id="1"/>
    </w:tbl>
    <w:p w:rsidR="00E04F25" w:rsidRPr="00DF6322" w:rsidRDefault="00DF6322" w:rsidP="004343B5">
      <w:pPr>
        <w:pStyle w:val="CityDate"/>
        <w:sectPr w:rsidR="00E04F25" w:rsidRPr="00DF6322" w:rsidSect="004343B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950" w:right="1134" w:bottom="1134" w:left="1701" w:header="567" w:footer="420" w:gutter="0"/>
          <w:cols w:space="708"/>
          <w:docGrid w:linePitch="360"/>
        </w:sectPr>
      </w:pPr>
    </w:p>
    <w:bookmarkStart w:id="5" w:name="Datum"/>
    <w:p w:rsidR="00687944" w:rsidRPr="00DF6322" w:rsidRDefault="00687944" w:rsidP="00687944">
      <w:r w:rsidRPr="00DF6322">
        <w:lastRenderedPageBreak/>
        <w:fldChar w:fldCharType="begin">
          <w:ffData>
            <w:name w:val=""/>
            <w:enabled/>
            <w:calcOnExit w:val="0"/>
            <w:textInput>
              <w:default w:val="Ort, Datum"/>
            </w:textInput>
          </w:ffData>
        </w:fldChar>
      </w:r>
      <w:r w:rsidRPr="00DF6322">
        <w:instrText xml:space="preserve"> FORMTEXT </w:instrText>
      </w:r>
      <w:r w:rsidRPr="00DF6322">
        <w:fldChar w:fldCharType="separate"/>
      </w:r>
      <w:r w:rsidRPr="00DF6322">
        <w:rPr>
          <w:noProof/>
        </w:rPr>
        <w:t>Ort, Datum</w:t>
      </w:r>
      <w:r w:rsidRPr="00DF6322">
        <w:fldChar w:fldCharType="end"/>
      </w:r>
    </w:p>
    <w:p w:rsidR="00E04F25" w:rsidRPr="00DF6322" w:rsidRDefault="00DF6322" w:rsidP="002F44B7">
      <w:pPr>
        <w:pStyle w:val="Fusszeile-Pfad"/>
      </w:pPr>
      <w:r w:rsidRPr="00DF6322">
        <w:fldChar w:fldCharType="begin"/>
      </w:r>
      <w:r w:rsidRPr="00DF6322">
        <w:instrText xml:space="preserve"> DOCPROPERTY "StmCMIdata.Dok_Lfnr"\*CHARFORMAT </w:instrText>
      </w:r>
      <w:r w:rsidRPr="00DF6322">
        <w:fldChar w:fldCharType="separate"/>
      </w:r>
      <w:r w:rsidR="00687944" w:rsidRPr="00DF6322">
        <w:t>105963</w:t>
      </w:r>
      <w:r w:rsidRPr="00DF6322">
        <w:fldChar w:fldCharType="end"/>
      </w:r>
      <w:bookmarkEnd w:id="5"/>
    </w:p>
    <w:p w:rsidR="00E04F25" w:rsidRPr="00DF6322" w:rsidRDefault="00DF6322" w:rsidP="00E04F25"/>
    <w:p w:rsidR="00867223" w:rsidRPr="00DF6322" w:rsidRDefault="00B96E40" w:rsidP="00867223">
      <w:r w:rsidRPr="00DF6322">
        <w:fldChar w:fldCharType="begin"/>
      </w:r>
      <w:r w:rsidRPr="00DF6322">
        <w:instrText xml:space="preserve"> IF </w:instrText>
      </w:r>
      <w:r w:rsidR="00DF6322" w:rsidRPr="00DF6322">
        <w:fldChar w:fldCharType="begin"/>
      </w:r>
      <w:r w:rsidR="00DF6322" w:rsidRPr="00DF6322">
        <w:instrText xml:space="preserve"> DOCPROPERTY "CustomField.ContentTypeLetter"\*CHARFORMAT </w:instrText>
      </w:r>
      <w:r w:rsidR="00DF6322" w:rsidRPr="00DF6322">
        <w:fldChar w:fldCharType="separate"/>
      </w:r>
      <w:r w:rsidR="00687944" w:rsidRPr="00DF6322">
        <w:instrText>leer</w:instrText>
      </w:r>
      <w:r w:rsidR="00DF6322" w:rsidRPr="00DF6322">
        <w:fldChar w:fldCharType="end"/>
      </w:r>
      <w:r w:rsidRPr="00DF6322">
        <w:instrText>="leer" "" "</w:instrText>
      </w:r>
      <w:r w:rsidRPr="00DF6322">
        <w:fldChar w:fldCharType="begin"/>
      </w:r>
      <w:r w:rsidRPr="00DF6322">
        <w:instrText xml:space="preserve"> IF </w:instrText>
      </w:r>
      <w:r w:rsidRPr="00DF6322">
        <w:fldChar w:fldCharType="begin"/>
      </w:r>
      <w:r w:rsidRPr="00DF6322">
        <w:instrText xml:space="preserve"> DOCPROPERTY "CustomField.ContentTypeLetter"\*CHARFORMAT </w:instrText>
      </w:r>
      <w:r w:rsidRPr="00DF6322">
        <w:fldChar w:fldCharType="end"/>
      </w:r>
      <w:r w:rsidRPr="00DF6322">
        <w:instrText>="Leer" "" "</w:instrText>
      </w:r>
      <w:r w:rsidRPr="00DF6322">
        <w:fldChar w:fldCharType="begin"/>
      </w:r>
      <w:r w:rsidRPr="00DF6322">
        <w:instrText xml:space="preserve"> IF </w:instrText>
      </w:r>
      <w:r w:rsidRPr="00DF6322">
        <w:fldChar w:fldCharType="begin"/>
      </w:r>
      <w:r w:rsidRPr="00DF6322">
        <w:instrText xml:space="preserve"> DOCPROPERTY "CustomField.ContentTypeLetter"\*CHARFORMAT </w:instrText>
      </w:r>
      <w:r w:rsidRPr="00DF6322">
        <w:fldChar w:fldCharType="end"/>
      </w:r>
      <w:r w:rsidRPr="00DF6322">
        <w:instrText>="" "" "</w:instrText>
      </w:r>
    </w:p>
    <w:p w:rsidR="00867223" w:rsidRPr="00DF6322" w:rsidRDefault="00DF6322" w:rsidP="00867223">
      <w:pPr>
        <w:pStyle w:val="Inhalts-Typ"/>
      </w:pPr>
      <w:r w:rsidRPr="00DF6322">
        <w:fldChar w:fldCharType="begin"/>
      </w:r>
      <w:r w:rsidRPr="00DF6322">
        <w:instrText xml:space="preserve"> DOCPROPERTY "CustomField.ContentTypeLetter"\*CHARFORMAT </w:instrText>
      </w:r>
      <w:r w:rsidRPr="00DF6322">
        <w:fldChar w:fldCharType="separate"/>
      </w:r>
      <w:r w:rsidR="00B96E40" w:rsidRPr="00DF6322">
        <w:instrText>CustomField.ContentTypeLetter</w:instrText>
      </w:r>
      <w:r w:rsidRPr="00DF6322">
        <w:fldChar w:fldCharType="end"/>
      </w:r>
    </w:p>
    <w:p w:rsidR="00E04F25" w:rsidRPr="00DF6322" w:rsidRDefault="00B96E40" w:rsidP="00867223">
      <w:r w:rsidRPr="00DF6322">
        <w:instrText xml:space="preserve">" \&lt;OawJumpToField value=0/&gt; </w:instrText>
      </w:r>
      <w:r w:rsidRPr="00DF6322">
        <w:fldChar w:fldCharType="end"/>
      </w:r>
      <w:r w:rsidRPr="00DF6322">
        <w:instrText xml:space="preserve">" </w:instrText>
      </w:r>
      <w:r w:rsidRPr="00DF6322">
        <w:fldChar w:fldCharType="end"/>
      </w:r>
      <w:r w:rsidRPr="00DF6322">
        <w:instrText xml:space="preserve">" </w:instrText>
      </w:r>
      <w:r w:rsidRPr="00DF6322">
        <w:fldChar w:fldCharType="end"/>
      </w:r>
      <w:bookmarkStart w:id="6" w:name="Metadaten"/>
      <w:bookmarkEnd w:id="6"/>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5"/>
      </w:tblGrid>
      <w:tr w:rsidR="00257A74" w:rsidRPr="00DF6322" w:rsidTr="00E04F25">
        <w:tc>
          <w:tcPr>
            <w:tcW w:w="9185" w:type="dxa"/>
            <w:tcBorders>
              <w:top w:val="nil"/>
              <w:left w:val="nil"/>
              <w:bottom w:val="nil"/>
              <w:right w:val="nil"/>
            </w:tcBorders>
          </w:tcPr>
          <w:p w:rsidR="00E04F25" w:rsidRPr="00DF6322" w:rsidRDefault="00B96E40" w:rsidP="00873A45">
            <w:pPr>
              <w:pStyle w:val="Betreff"/>
            </w:pPr>
            <w:bookmarkStart w:id="7" w:name="Subject" w:colFirst="0" w:colLast="0"/>
            <w:r w:rsidRPr="00DF6322">
              <w:t xml:space="preserve">Frühe Sprachförderung </w:t>
            </w:r>
          </w:p>
        </w:tc>
      </w:tr>
      <w:bookmarkEnd w:id="7"/>
    </w:tbl>
    <w:p w:rsidR="00E04F25" w:rsidRPr="00DF6322" w:rsidRDefault="00DF6322" w:rsidP="00E04F25"/>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5"/>
      </w:tblGrid>
      <w:tr w:rsidR="00257A74" w:rsidRPr="00DF6322" w:rsidTr="00E04F25">
        <w:tc>
          <w:tcPr>
            <w:tcW w:w="9408" w:type="dxa"/>
            <w:tcBorders>
              <w:top w:val="nil"/>
              <w:left w:val="nil"/>
              <w:bottom w:val="nil"/>
              <w:right w:val="nil"/>
            </w:tcBorders>
          </w:tcPr>
          <w:p w:rsidR="00E04F25" w:rsidRPr="00DF6322" w:rsidRDefault="00B96E40" w:rsidP="00BF618D">
            <w:bookmarkStart w:id="8" w:name="RecipientIntroduction" w:colFirst="0" w:colLast="0"/>
            <w:r w:rsidRPr="00DF6322">
              <w:t>Sehr geehrte Eltern</w:t>
            </w:r>
          </w:p>
        </w:tc>
      </w:tr>
      <w:bookmarkEnd w:id="8"/>
    </w:tbl>
    <w:p w:rsidR="00E04F25" w:rsidRPr="00DF6322" w:rsidRDefault="00DF6322" w:rsidP="00E04F25"/>
    <w:p w:rsidR="0041192D" w:rsidRPr="00DF6322" w:rsidRDefault="00B96E40" w:rsidP="00712935">
      <w:r w:rsidRPr="00DF6322">
        <w:t>Ausreichende Deutschkenntnisse sind sehr wichtig für den Schulerfolg. Wenn Kinder beim Eintritt in den Kindergarten schlecht Deutsch sprechen, ist das ein Nachteil für die ganze Schulzeit. Alle Kinder sollen die gleichen Startchancen haben. Deshalb möchte die Gemei</w:t>
      </w:r>
      <w:r w:rsidRPr="00DF6322">
        <w:t>n</w:t>
      </w:r>
      <w:r w:rsidRPr="00DF6322">
        <w:t xml:space="preserve">de </w:t>
      </w:r>
      <w:r w:rsidR="00687944" w:rsidRPr="00DF6322">
        <w:fldChar w:fldCharType="begin">
          <w:ffData>
            <w:name w:val="Text1"/>
            <w:enabled/>
            <w:calcOnExit w:val="0"/>
            <w:textInput>
              <w:default w:val="Name der Gemeinde"/>
            </w:textInput>
          </w:ffData>
        </w:fldChar>
      </w:r>
      <w:bookmarkStart w:id="9" w:name="Text1"/>
      <w:r w:rsidR="00687944" w:rsidRPr="00DF6322">
        <w:instrText xml:space="preserve"> FORMTEXT </w:instrText>
      </w:r>
      <w:r w:rsidR="00687944" w:rsidRPr="00DF6322">
        <w:fldChar w:fldCharType="separate"/>
      </w:r>
      <w:r w:rsidR="00687944" w:rsidRPr="00DF6322">
        <w:rPr>
          <w:noProof/>
        </w:rPr>
        <w:t>Name der Gemeinde</w:t>
      </w:r>
      <w:r w:rsidR="00687944" w:rsidRPr="00DF6322">
        <w:fldChar w:fldCharType="end"/>
      </w:r>
      <w:bookmarkEnd w:id="9"/>
      <w:r w:rsidRPr="00DF6322">
        <w:t xml:space="preserve"> fremdsprachige Kinder schon früh beim Deutschlernen unterstützen. In der Spielgruppe können kleine Kinder spielerisch Deutsch lernen, weil sie mit andern Ki</w:t>
      </w:r>
      <w:r w:rsidRPr="00DF6322">
        <w:t>n</w:t>
      </w:r>
      <w:r w:rsidRPr="00DF6322">
        <w:t>dern zusammen sind und die Betreuungsperson dabei hilft.</w:t>
      </w:r>
    </w:p>
    <w:p w:rsidR="00A14CEE" w:rsidRPr="00DF6322" w:rsidRDefault="00DF6322" w:rsidP="00712935"/>
    <w:p w:rsidR="00873A45" w:rsidRPr="00DF6322" w:rsidRDefault="00560C52" w:rsidP="00712935">
      <w:pPr>
        <w:rPr>
          <w:rStyle w:val="Hyperlink"/>
          <w:color w:val="auto"/>
        </w:rPr>
      </w:pPr>
      <w:r w:rsidRPr="00DF6322">
        <w:t xml:space="preserve">Damit wir Ihr Kind bei Bedarf gut fördern können, </w:t>
      </w:r>
      <w:r w:rsidR="00B96E40" w:rsidRPr="00DF6322">
        <w:t xml:space="preserve">möchten </w:t>
      </w:r>
      <w:r w:rsidRPr="00DF6322">
        <w:t>wir seine</w:t>
      </w:r>
      <w:r w:rsidR="00B96E40" w:rsidRPr="00DF6322">
        <w:t xml:space="preserve"> Deutschkenntnisse e</w:t>
      </w:r>
      <w:r w:rsidR="00B96E40" w:rsidRPr="00DF6322">
        <w:t>r</w:t>
      </w:r>
      <w:r w:rsidR="00B96E40" w:rsidRPr="00DF6322">
        <w:t xml:space="preserve">fahren. Deshalb müssen alle Eltern den beigelegten Fragebogen ausfüllen. Der Fragebogen ist in </w:t>
      </w:r>
      <w:r w:rsidR="00AE6881" w:rsidRPr="00DF6322">
        <w:t>11</w:t>
      </w:r>
      <w:r w:rsidR="00B96E40" w:rsidRPr="00DF6322">
        <w:t xml:space="preserve"> Sprachen übersetzt. </w:t>
      </w:r>
      <w:r w:rsidR="00AE6881" w:rsidRPr="00DF6322">
        <w:t xml:space="preserve">Sie können die Übersetzung bei der Schule unter </w:t>
      </w:r>
      <w:r w:rsidR="00687944" w:rsidRPr="00DF6322">
        <w:fldChar w:fldCharType="begin">
          <w:ffData>
            <w:name w:val=""/>
            <w:enabled/>
            <w:calcOnExit w:val="0"/>
            <w:textInput>
              <w:default w:val="Tel-Nr. Schule"/>
            </w:textInput>
          </w:ffData>
        </w:fldChar>
      </w:r>
      <w:r w:rsidR="00687944" w:rsidRPr="00DF6322">
        <w:instrText xml:space="preserve"> FORMTEXT </w:instrText>
      </w:r>
      <w:r w:rsidR="00687944" w:rsidRPr="00DF6322">
        <w:fldChar w:fldCharType="separate"/>
      </w:r>
      <w:r w:rsidR="00687944" w:rsidRPr="00DF6322">
        <w:rPr>
          <w:noProof/>
        </w:rPr>
        <w:t>Tel-Nr. Schule</w:t>
      </w:r>
      <w:r w:rsidR="00687944" w:rsidRPr="00DF6322">
        <w:fldChar w:fldCharType="end"/>
      </w:r>
      <w:r w:rsidR="00AE6881" w:rsidRPr="00DF6322">
        <w:t xml:space="preserve"> bestellen. </w:t>
      </w:r>
      <w:r w:rsidR="00B96E40" w:rsidRPr="00DF6322">
        <w:t xml:space="preserve">Sie finden die Übersetzungen </w:t>
      </w:r>
      <w:r w:rsidR="00AE6881" w:rsidRPr="00DF6322">
        <w:t xml:space="preserve">zum Herunterladen auch </w:t>
      </w:r>
      <w:r w:rsidR="00B96E40" w:rsidRPr="00DF6322">
        <w:t xml:space="preserve">im Internet: </w:t>
      </w:r>
      <w:hyperlink r:id="rId19" w:history="1">
        <w:r w:rsidR="00B96E40" w:rsidRPr="00DF6322">
          <w:rPr>
            <w:rStyle w:val="Hyperlink"/>
          </w:rPr>
          <w:t>www.volksschulbildung.lu.ch/fruehesprachfoerderung</w:t>
        </w:r>
      </w:hyperlink>
    </w:p>
    <w:p w:rsidR="00570A44" w:rsidRPr="00DF6322" w:rsidRDefault="00B96E40" w:rsidP="00712935">
      <w:pPr>
        <w:rPr>
          <w:rStyle w:val="Hyperlink"/>
          <w:color w:val="auto"/>
          <w:u w:val="none"/>
        </w:rPr>
      </w:pPr>
      <w:r w:rsidRPr="00DF6322">
        <w:rPr>
          <w:rStyle w:val="Hyperlink"/>
          <w:color w:val="auto"/>
          <w:u w:val="none"/>
        </w:rPr>
        <w:t>Die Eltern füllen den Fragebogen aus und schicken ihn zurück.</w:t>
      </w:r>
    </w:p>
    <w:p w:rsidR="00C746C9" w:rsidRPr="00DF6322" w:rsidRDefault="00DF6322" w:rsidP="00712935"/>
    <w:p w:rsidR="007D6538" w:rsidRPr="00DF6322" w:rsidRDefault="00B96E40" w:rsidP="007D6538">
      <w:r w:rsidRPr="00DF6322">
        <w:t>Wenn das Kind nicht genügend Deutsch spricht, nimmt die Gemeinde mit den Eltern Kontakt auf. Sie zeigt den Eltern, wo das Kind Deutsch lernen kann. Das Kind besucht das Angebot mindestens 2 Halbtage pro Woche. Die Eltern bezahlen einen Beitrag von</w:t>
      </w:r>
      <w:r w:rsidR="003F0F4C" w:rsidRPr="00DF6322">
        <w:t xml:space="preserve"> Fr.</w:t>
      </w:r>
      <w:r w:rsidRPr="00DF6322">
        <w:t xml:space="preserve"> </w:t>
      </w:r>
      <w:r w:rsidR="00687944" w:rsidRPr="00DF6322">
        <w:fldChar w:fldCharType="begin">
          <w:ffData>
            <w:name w:val=""/>
            <w:enabled/>
            <w:calcOnExit w:val="0"/>
            <w:textInput>
              <w:default w:val="Elternbeitrag"/>
            </w:textInput>
          </w:ffData>
        </w:fldChar>
      </w:r>
      <w:r w:rsidR="00687944" w:rsidRPr="00DF6322">
        <w:instrText xml:space="preserve"> FORMTEXT </w:instrText>
      </w:r>
      <w:r w:rsidR="00687944" w:rsidRPr="00DF6322">
        <w:fldChar w:fldCharType="separate"/>
      </w:r>
      <w:r w:rsidR="00687944" w:rsidRPr="00DF6322">
        <w:rPr>
          <w:noProof/>
        </w:rPr>
        <w:t>Elternbeitrag</w:t>
      </w:r>
      <w:r w:rsidR="00687944" w:rsidRPr="00DF6322">
        <w:fldChar w:fldCharType="end"/>
      </w:r>
      <w:r w:rsidRPr="00DF6322">
        <w:t>.</w:t>
      </w:r>
    </w:p>
    <w:p w:rsidR="00570A44" w:rsidRPr="00DF6322" w:rsidRDefault="00DF6322" w:rsidP="007D6538"/>
    <w:p w:rsidR="002A1FB9" w:rsidRPr="00DF6322" w:rsidRDefault="00B96E40" w:rsidP="002A1FB9">
      <w:r w:rsidRPr="00DF6322">
        <w:t>Fremdsprachige Eltern können sich bei Fragen an die FABIA</w:t>
      </w:r>
      <w:r w:rsidR="00AE6881" w:rsidRPr="00DF6322">
        <w:t>, die Fachstelle für die Beratung und Integration von Ausländerinnen und Ausländern,</w:t>
      </w:r>
      <w:r w:rsidRPr="00DF6322">
        <w:t xml:space="preserve"> wenden</w:t>
      </w:r>
      <w:r w:rsidR="00AE6881" w:rsidRPr="00DF6322">
        <w:t xml:space="preserve"> und kostenlos eine Auskunft erhalten</w:t>
      </w:r>
      <w:r w:rsidR="003F0F4C" w:rsidRPr="00DF6322">
        <w:t>:</w:t>
      </w:r>
      <w:r w:rsidR="00AE6881" w:rsidRPr="00DF6322">
        <w:t xml:space="preserve"> (Telefon 041 360 07 22)</w:t>
      </w:r>
      <w:r w:rsidRPr="00DF6322">
        <w:t xml:space="preserve"> </w:t>
      </w:r>
      <w:hyperlink r:id="rId20" w:history="1">
        <w:r w:rsidRPr="00DF6322">
          <w:rPr>
            <w:rStyle w:val="Hyperlink"/>
          </w:rPr>
          <w:t>www.fabialuzern.ch</w:t>
        </w:r>
      </w:hyperlink>
      <w:r w:rsidR="003F0F4C" w:rsidRPr="00DF6322">
        <w:t>.</w:t>
      </w:r>
    </w:p>
    <w:p w:rsidR="00A90E65" w:rsidRPr="00DF6322" w:rsidRDefault="00DF6322" w:rsidP="00712935"/>
    <w:p w:rsidR="00873A45" w:rsidRPr="00DF6322" w:rsidRDefault="00B96E40" w:rsidP="00712935">
      <w:r w:rsidRPr="00DF6322">
        <w:t xml:space="preserve">Bitte schicken Sie den Fragebogen ausgefüllt bis am </w:t>
      </w:r>
      <w:r w:rsidR="00687944" w:rsidRPr="00DF6322">
        <w:fldChar w:fldCharType="begin">
          <w:ffData>
            <w:name w:val=""/>
            <w:enabled/>
            <w:calcOnExit w:val="0"/>
            <w:textInput>
              <w:default w:val="xx.yy.zzzz"/>
            </w:textInput>
          </w:ffData>
        </w:fldChar>
      </w:r>
      <w:r w:rsidR="00687944" w:rsidRPr="00DF6322">
        <w:instrText xml:space="preserve"> FORMTEXT </w:instrText>
      </w:r>
      <w:r w:rsidR="00687944" w:rsidRPr="00DF6322">
        <w:fldChar w:fldCharType="separate"/>
      </w:r>
      <w:r w:rsidR="00687944" w:rsidRPr="00DF6322">
        <w:rPr>
          <w:noProof/>
        </w:rPr>
        <w:t>xx.yy.zzzz</w:t>
      </w:r>
      <w:r w:rsidR="00687944" w:rsidRPr="00DF6322">
        <w:fldChar w:fldCharType="end"/>
      </w:r>
      <w:r w:rsidRPr="00DF6322">
        <w:t xml:space="preserve"> an folgende Adresse:</w:t>
      </w:r>
    </w:p>
    <w:p w:rsidR="003F0F4C" w:rsidRPr="00DF6322" w:rsidRDefault="003F0F4C" w:rsidP="00712935">
      <w:pPr>
        <w:rPr>
          <w:highlight w:val="yellow"/>
        </w:rPr>
      </w:pPr>
    </w:p>
    <w:p w:rsidR="00687944" w:rsidRPr="00DF6322" w:rsidRDefault="00687944" w:rsidP="00687944">
      <w:r w:rsidRPr="00DF6322">
        <w:fldChar w:fldCharType="begin">
          <w:ffData>
            <w:name w:val=""/>
            <w:enabled/>
            <w:calcOnExit w:val="0"/>
            <w:textInput>
              <w:default w:val="Adresse Gemeinde/Schule"/>
            </w:textInput>
          </w:ffData>
        </w:fldChar>
      </w:r>
      <w:r w:rsidRPr="00DF6322">
        <w:instrText xml:space="preserve"> FORMTEXT </w:instrText>
      </w:r>
      <w:r w:rsidRPr="00DF6322">
        <w:fldChar w:fldCharType="separate"/>
      </w:r>
      <w:r w:rsidRPr="00DF6322">
        <w:rPr>
          <w:noProof/>
        </w:rPr>
        <w:t>Adresse Gemeinde/Schule</w:t>
      </w:r>
      <w:r w:rsidRPr="00DF6322">
        <w:fldChar w:fldCharType="end"/>
      </w:r>
    </w:p>
    <w:p w:rsidR="00687944" w:rsidRPr="00DF6322" w:rsidRDefault="00687944" w:rsidP="00687944">
      <w:r w:rsidRPr="00DF6322">
        <w:fldChar w:fldCharType="begin">
          <w:ffData>
            <w:name w:val=""/>
            <w:enabled/>
            <w:calcOnExit w:val="0"/>
            <w:textInput>
              <w:default w:val="Adresse Gemeinde/Schule"/>
            </w:textInput>
          </w:ffData>
        </w:fldChar>
      </w:r>
      <w:r w:rsidRPr="00DF6322">
        <w:instrText xml:space="preserve"> FORMTEXT </w:instrText>
      </w:r>
      <w:r w:rsidRPr="00DF6322">
        <w:fldChar w:fldCharType="separate"/>
      </w:r>
      <w:r w:rsidRPr="00DF6322">
        <w:rPr>
          <w:noProof/>
        </w:rPr>
        <w:t>Adresse Gemeinde/Schule</w:t>
      </w:r>
      <w:r w:rsidRPr="00DF6322">
        <w:fldChar w:fldCharType="end"/>
      </w:r>
    </w:p>
    <w:p w:rsidR="00687944" w:rsidRPr="00DF6322" w:rsidRDefault="00687944" w:rsidP="00687944">
      <w:r w:rsidRPr="00DF6322">
        <w:fldChar w:fldCharType="begin">
          <w:ffData>
            <w:name w:val=""/>
            <w:enabled/>
            <w:calcOnExit w:val="0"/>
            <w:textInput>
              <w:default w:val="Adresse Gemeinde/Schule"/>
            </w:textInput>
          </w:ffData>
        </w:fldChar>
      </w:r>
      <w:r w:rsidRPr="00DF6322">
        <w:instrText xml:space="preserve"> FORMTEXT </w:instrText>
      </w:r>
      <w:r w:rsidRPr="00DF6322">
        <w:fldChar w:fldCharType="separate"/>
      </w:r>
      <w:r w:rsidRPr="00DF6322">
        <w:rPr>
          <w:noProof/>
        </w:rPr>
        <w:t>Adresse Gemeinde/Schule</w:t>
      </w:r>
      <w:r w:rsidRPr="00DF6322">
        <w:fldChar w:fldCharType="end"/>
      </w:r>
    </w:p>
    <w:p w:rsidR="003F0F4C" w:rsidRPr="00DF6322" w:rsidRDefault="003F0F4C" w:rsidP="00712935">
      <w:pPr>
        <w:rPr>
          <w:highlight w:val="yellow"/>
        </w:rPr>
      </w:pPr>
    </w:p>
    <w:p w:rsidR="003F0F4C" w:rsidRPr="00DF6322" w:rsidRDefault="003F0F4C" w:rsidP="00712935"/>
    <w:p w:rsidR="00873A45" w:rsidRPr="00DF6322" w:rsidRDefault="00B96E40" w:rsidP="00712935">
      <w:r w:rsidRPr="00DF6322">
        <w:t>Vielen Dank für Ihre wertvolle Mitarbeit!</w:t>
      </w:r>
    </w:p>
    <w:p w:rsidR="00873A45" w:rsidRPr="00DF6322" w:rsidRDefault="00DF6322" w:rsidP="00712935"/>
    <w:p w:rsidR="000655A8" w:rsidRPr="00DF6322" w:rsidRDefault="00B96E40" w:rsidP="00712935">
      <w:r w:rsidRPr="00DF6322">
        <w:t>Freundliche Grüsse</w:t>
      </w:r>
    </w:p>
    <w:p w:rsidR="003F0F4C" w:rsidRPr="00DF6322" w:rsidRDefault="003F0F4C" w:rsidP="00712935"/>
    <w:p w:rsidR="003F0F4C" w:rsidRPr="00DF6322" w:rsidRDefault="003F0F4C" w:rsidP="00712935"/>
    <w:p w:rsidR="003F0F4C" w:rsidRPr="00DF6322" w:rsidRDefault="003F0F4C" w:rsidP="00712935"/>
    <w:p w:rsidR="003F0F4C" w:rsidRPr="00DF6322" w:rsidRDefault="003F0F4C" w:rsidP="00712935"/>
    <w:p w:rsidR="003F0F4C" w:rsidRPr="00DF6322" w:rsidRDefault="003F0F4C" w:rsidP="00712935">
      <w:r w:rsidRPr="00DF6322">
        <w:t xml:space="preserve">Beilagen: </w:t>
      </w:r>
    </w:p>
    <w:p w:rsidR="003F0F4C" w:rsidRPr="00DF6322" w:rsidRDefault="003F0F4C" w:rsidP="00712935">
      <w:r w:rsidRPr="00DF6322">
        <w:t>- Fragebogen</w:t>
      </w:r>
    </w:p>
    <w:p w:rsidR="003F0F4C" w:rsidRPr="00DF6322" w:rsidRDefault="003F0F4C" w:rsidP="00712935">
      <w:r w:rsidRPr="00DF6322">
        <w:t>- Rückantwortcouvert</w:t>
      </w:r>
    </w:p>
    <w:sectPr w:rsidR="003F0F4C" w:rsidRPr="00DF6322" w:rsidSect="00E04F25">
      <w:headerReference w:type="default" r:id="rId21"/>
      <w:footerReference w:type="default" r:id="rId22"/>
      <w:headerReference w:type="first" r:id="rId23"/>
      <w:footerReference w:type="first" r:id="rId24"/>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FF9" w:rsidRPr="00DF6322" w:rsidRDefault="00B96E40">
      <w:r w:rsidRPr="00DF6322">
        <w:separator/>
      </w:r>
    </w:p>
  </w:endnote>
  <w:endnote w:type="continuationSeparator" w:id="0">
    <w:p w:rsidR="00360FF9" w:rsidRPr="00DF6322" w:rsidRDefault="00B96E40">
      <w:r w:rsidRPr="00DF63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44" w:rsidRPr="00DF6322" w:rsidRDefault="006879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44" w:rsidRPr="00DF6322" w:rsidRDefault="0068794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44" w:rsidRPr="00DF6322" w:rsidRDefault="00687944">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25" w:rsidRDefault="00DF6322">
    <w:pPr>
      <w:rPr>
        <w:sz w:val="2"/>
      </w:rPr>
    </w:pPr>
  </w:p>
  <w:tbl>
    <w:tblPr>
      <w:tblW w:w="9128" w:type="dxa"/>
      <w:tblLayout w:type="fixed"/>
      <w:tblCellMar>
        <w:left w:w="57" w:type="dxa"/>
        <w:right w:w="0" w:type="dxa"/>
      </w:tblCellMar>
      <w:tblLook w:val="01E0" w:firstRow="1" w:lastRow="1" w:firstColumn="1" w:lastColumn="1" w:noHBand="0" w:noVBand="0"/>
    </w:tblPr>
    <w:tblGrid>
      <w:gridCol w:w="6177"/>
      <w:gridCol w:w="2951"/>
    </w:tblGrid>
    <w:tr w:rsidR="00257A74" w:rsidTr="00E04F25">
      <w:tc>
        <w:tcPr>
          <w:tcW w:w="6177" w:type="dxa"/>
          <w:vAlign w:val="center"/>
        </w:tcPr>
        <w:p w:rsidR="00E04F25" w:rsidRPr="0048431C" w:rsidRDefault="00B96E40" w:rsidP="00F93CD4">
          <w:pPr>
            <w:pStyle w:val="Fuzeile"/>
            <w:rPr>
              <w:lang w:val="en-US" w:eastAsia="de-DE"/>
            </w:rPr>
          </w:pPr>
          <w:r w:rsidRPr="0048431C">
            <w:rPr>
              <w:lang w:eastAsia="de-DE"/>
            </w:rPr>
            <w:fldChar w:fldCharType="begin"/>
          </w:r>
          <w:r w:rsidRPr="0048431C">
            <w:rPr>
              <w:lang w:val="en-US" w:eastAsia="de-DE"/>
            </w:rPr>
            <w:instrText xml:space="preserve"> IF </w:instrText>
          </w:r>
          <w:r w:rsidRPr="0048431C">
            <w:rPr>
              <w:lang w:eastAsia="de-DE"/>
            </w:rPr>
            <w:fldChar w:fldCharType="begin"/>
          </w:r>
          <w:r w:rsidRPr="0048431C">
            <w:rPr>
              <w:lang w:val="en-US" w:eastAsia="de-DE"/>
            </w:rPr>
            <w:instrText xml:space="preserve"> DOCPROPERTY "CMIdata.G_Signatur"\*CHARFORMAT </w:instrText>
          </w:r>
          <w:r w:rsidRPr="0048431C">
            <w:rPr>
              <w:lang w:eastAsia="de-DE"/>
            </w:rPr>
            <w:fldChar w:fldCharType="end"/>
          </w:r>
          <w:r w:rsidRPr="0048431C">
            <w:rPr>
              <w:lang w:val="en-US" w:eastAsia="de-DE"/>
            </w:rPr>
            <w:instrText xml:space="preserve"> = "" "</w:instrText>
          </w:r>
          <w:r w:rsidRPr="0048431C">
            <w:rPr>
              <w:lang w:eastAsia="de-DE"/>
            </w:rPr>
            <w:fldChar w:fldCharType="begin"/>
          </w:r>
          <w:r w:rsidRPr="0048431C">
            <w:rPr>
              <w:lang w:val="en-US" w:eastAsia="de-DE"/>
            </w:rPr>
            <w:instrText xml:space="preserve"> IF </w:instrText>
          </w:r>
          <w:r w:rsidRPr="0048431C">
            <w:rPr>
              <w:lang w:eastAsia="de-DE"/>
            </w:rPr>
            <w:fldChar w:fldCharType="begin"/>
          </w:r>
          <w:r w:rsidRPr="0048431C">
            <w:rPr>
              <w:lang w:val="en-US" w:eastAsia="de-DE"/>
            </w:rPr>
            <w:instrText xml:space="preserve"> DOCPROPERTY "CMIdata.G_Laufnummer"\*CHARFORMAT </w:instrText>
          </w:r>
          <w:r w:rsidRPr="0048431C">
            <w:rPr>
              <w:lang w:eastAsia="de-DE"/>
            </w:rPr>
            <w:fldChar w:fldCharType="separate"/>
          </w:r>
          <w:r w:rsidR="00687944">
            <w:rPr>
              <w:lang w:val="en-US" w:eastAsia="de-DE"/>
            </w:rPr>
            <w:instrText>2014-799</w:instrText>
          </w:r>
          <w:r w:rsidRPr="0048431C">
            <w:rPr>
              <w:lang w:eastAsia="de-DE"/>
            </w:rPr>
            <w:fldChar w:fldCharType="end"/>
          </w:r>
          <w:r w:rsidRPr="0048431C">
            <w:rPr>
              <w:lang w:val="en-US" w:eastAsia="de-DE"/>
            </w:rPr>
            <w:instrText xml:space="preserve"> = "" "" "</w:instrText>
          </w:r>
          <w:r w:rsidRPr="0048431C">
            <w:rPr>
              <w:lang w:eastAsia="de-DE"/>
            </w:rPr>
            <w:fldChar w:fldCharType="begin"/>
          </w:r>
          <w:r w:rsidRPr="0048431C">
            <w:rPr>
              <w:lang w:val="en-US" w:eastAsia="de-DE"/>
            </w:rPr>
            <w:instrText xml:space="preserve"> DOCPROPERTY "CMIdata.G_Laufnummer"\*CHARFORMAT </w:instrText>
          </w:r>
          <w:r w:rsidRPr="0048431C">
            <w:rPr>
              <w:lang w:eastAsia="de-DE"/>
            </w:rPr>
            <w:fldChar w:fldCharType="separate"/>
          </w:r>
          <w:r w:rsidR="00687944">
            <w:rPr>
              <w:lang w:val="en-US" w:eastAsia="de-DE"/>
            </w:rPr>
            <w:instrText>2014-799</w:instrText>
          </w:r>
          <w:r w:rsidRPr="0048431C">
            <w:rPr>
              <w:lang w:eastAsia="de-DE"/>
            </w:rPr>
            <w:fldChar w:fldCharType="end"/>
          </w:r>
          <w:r w:rsidRPr="0048431C">
            <w:rPr>
              <w:lang w:val="en-US" w:eastAsia="de-DE"/>
            </w:rPr>
            <w:instrText xml:space="preserve"> / </w:instrText>
          </w:r>
          <w:r w:rsidRPr="0048431C">
            <w:rPr>
              <w:lang w:eastAsia="de-DE"/>
            </w:rPr>
            <w:fldChar w:fldCharType="begin"/>
          </w:r>
          <w:r w:rsidRPr="0048431C">
            <w:rPr>
              <w:lang w:val="en-US" w:eastAsia="de-DE"/>
            </w:rPr>
            <w:instrText xml:space="preserve"> DOCPROPERTY "CMIdata.Dok_Titel"\*CHARFORMAT </w:instrText>
          </w:r>
          <w:r w:rsidRPr="0048431C">
            <w:rPr>
              <w:lang w:eastAsia="de-DE"/>
            </w:rPr>
            <w:fldChar w:fldCharType="separate"/>
          </w:r>
          <w:r w:rsidR="00687944">
            <w:rPr>
              <w:lang w:val="en-US" w:eastAsia="de-DE"/>
            </w:rPr>
            <w:instrText>Elternbrief</w:instrText>
          </w:r>
          <w:r w:rsidRPr="0048431C">
            <w:rPr>
              <w:lang w:eastAsia="de-DE"/>
            </w:rPr>
            <w:fldChar w:fldCharType="end"/>
          </w:r>
          <w:r w:rsidRPr="0048431C">
            <w:rPr>
              <w:lang w:val="en-US" w:eastAsia="de-DE"/>
            </w:rPr>
            <w:instrText xml:space="preserve">" \* MERGEFORMAT </w:instrText>
          </w:r>
          <w:r w:rsidRPr="0048431C">
            <w:rPr>
              <w:lang w:eastAsia="de-DE"/>
            </w:rPr>
            <w:fldChar w:fldCharType="separate"/>
          </w:r>
          <w:r w:rsidR="00687944">
            <w:rPr>
              <w:noProof/>
              <w:lang w:val="en-US" w:eastAsia="de-DE"/>
            </w:rPr>
            <w:instrText>2014-799</w:instrText>
          </w:r>
          <w:r w:rsidR="00687944" w:rsidRPr="0048431C">
            <w:rPr>
              <w:noProof/>
              <w:lang w:val="en-US" w:eastAsia="de-DE"/>
            </w:rPr>
            <w:instrText xml:space="preserve"> / </w:instrText>
          </w:r>
          <w:r w:rsidR="00687944">
            <w:rPr>
              <w:noProof/>
              <w:lang w:val="en-US" w:eastAsia="de-DE"/>
            </w:rPr>
            <w:instrText>Elternbrief</w:instrText>
          </w:r>
          <w:r w:rsidRPr="0048431C">
            <w:fldChar w:fldCharType="end"/>
          </w:r>
          <w:r w:rsidRPr="0048431C">
            <w:rPr>
              <w:lang w:val="en-US" w:eastAsia="de-DE"/>
            </w:rPr>
            <w:instrText>" "</w:instrText>
          </w:r>
          <w:r w:rsidRPr="0048431C">
            <w:fldChar w:fldCharType="begin"/>
          </w:r>
          <w:r w:rsidRPr="0048431C">
            <w:rPr>
              <w:lang w:val="en-US" w:eastAsia="de-DE"/>
            </w:rPr>
            <w:instrText xml:space="preserve"> DOCPROPERTY "CMIdata.G_Signatur"\*CHARFORMAT </w:instrText>
          </w:r>
          <w:r w:rsidRPr="0048431C">
            <w:fldChar w:fldCharType="separate"/>
          </w:r>
          <w:r>
            <w:rPr>
              <w:lang w:val="en-US" w:eastAsia="de-DE"/>
            </w:rPr>
            <w:instrText>CMIdata.G_Signatur</w:instrText>
          </w:r>
          <w:r w:rsidRPr="0048431C">
            <w:fldChar w:fldCharType="end"/>
          </w:r>
          <w:r w:rsidRPr="0048431C">
            <w:rPr>
              <w:lang w:val="en-US" w:eastAsia="de-DE"/>
            </w:rPr>
            <w:instrText xml:space="preserve"> / </w:instrText>
          </w:r>
          <w:r w:rsidRPr="0048431C">
            <w:fldChar w:fldCharType="begin"/>
          </w:r>
          <w:r w:rsidRPr="0048431C">
            <w:rPr>
              <w:lang w:val="en-US" w:eastAsia="de-DE"/>
            </w:rPr>
            <w:instrText xml:space="preserve"> DOCPROPERTY "CMIdata.Dok_Titel"\*CHARFORMAT </w:instrText>
          </w:r>
          <w:r w:rsidRPr="0048431C">
            <w:fldChar w:fldCharType="separate"/>
          </w:r>
          <w:r>
            <w:rPr>
              <w:lang w:val="en-US" w:eastAsia="de-DE"/>
            </w:rPr>
            <w:instrText>CMIdata.Dok_Titel</w:instrText>
          </w:r>
          <w:r w:rsidRPr="0048431C">
            <w:fldChar w:fldCharType="end"/>
          </w:r>
          <w:r w:rsidRPr="0048431C">
            <w:rPr>
              <w:lang w:val="en-US" w:eastAsia="de-DE"/>
            </w:rPr>
            <w:instrText xml:space="preserve">" \* MERGEFORMAT </w:instrText>
          </w:r>
          <w:r w:rsidRPr="0048431C">
            <w:rPr>
              <w:lang w:eastAsia="de-DE"/>
            </w:rPr>
            <w:fldChar w:fldCharType="separate"/>
          </w:r>
          <w:r w:rsidR="00DF6322">
            <w:rPr>
              <w:noProof/>
              <w:lang w:val="en-US" w:eastAsia="de-DE"/>
            </w:rPr>
            <w:t>2014-799</w:t>
          </w:r>
          <w:r w:rsidR="00DF6322" w:rsidRPr="0048431C">
            <w:rPr>
              <w:noProof/>
              <w:lang w:val="en-US" w:eastAsia="de-DE"/>
            </w:rPr>
            <w:t xml:space="preserve"> / </w:t>
          </w:r>
          <w:r w:rsidR="00DF6322">
            <w:rPr>
              <w:noProof/>
              <w:lang w:val="en-US" w:eastAsia="de-DE"/>
            </w:rPr>
            <w:t>Elternbrief</w:t>
          </w:r>
          <w:r w:rsidRPr="0048431C">
            <w:rPr>
              <w:lang w:eastAsia="de-DE"/>
            </w:rPr>
            <w:fldChar w:fldCharType="end"/>
          </w:r>
        </w:p>
      </w:tc>
      <w:tc>
        <w:tcPr>
          <w:tcW w:w="2951" w:type="dxa"/>
        </w:tcPr>
        <w:p w:rsidR="00E04F25" w:rsidRPr="0048431C" w:rsidRDefault="00B96E40" w:rsidP="00AE6A45">
          <w:pPr>
            <w:pStyle w:val="Fuzeile"/>
            <w:jc w:val="right"/>
            <w:rPr>
              <w:lang w:eastAsia="de-DE"/>
            </w:rPr>
          </w:pPr>
          <w:r w:rsidRPr="0048431C">
            <w:fldChar w:fldCharType="begin"/>
          </w:r>
          <w:r w:rsidRPr="0048431C">
            <w:instrText xml:space="preserve"> MACROBUTTON docPropertyDateClick </w:instrText>
          </w:r>
          <w:r w:rsidRPr="0048431C">
            <w:fldChar w:fldCharType="begin"/>
          </w:r>
          <w:r w:rsidRPr="0048431C">
            <w:instrText xml:space="preserve"> DOCVARIABLE "Date.Format.Long"\*CHARFORMAT \&lt;OawJumpToField value=0/&gt;</w:instrText>
          </w:r>
          <w:r w:rsidRPr="0048431C">
            <w:fldChar w:fldCharType="separate"/>
          </w:r>
          <w:r w:rsidR="00687944">
            <w:instrText>5. Juli 2016</w:instrText>
          </w:r>
          <w:r w:rsidRPr="0048431C">
            <w:fldChar w:fldCharType="end"/>
          </w:r>
          <w:r w:rsidRPr="0048431C">
            <w:fldChar w:fldCharType="end"/>
          </w:r>
          <w:r w:rsidRPr="0048431C">
            <w:t xml:space="preserve">    </w:t>
          </w:r>
          <w:r w:rsidRPr="0048431C">
            <w:rPr>
              <w:lang w:eastAsia="de-DE"/>
            </w:rPr>
            <w:fldChar w:fldCharType="begin"/>
          </w:r>
          <w:r w:rsidRPr="0048431C">
            <w:rPr>
              <w:lang w:eastAsia="de-DE"/>
            </w:rPr>
            <w:instrText xml:space="preserve"> DOCPROPERTY "Doc.Page"\*CHARFORMAT </w:instrText>
          </w:r>
          <w:r w:rsidRPr="0048431C">
            <w:rPr>
              <w:lang w:eastAsia="de-DE"/>
            </w:rPr>
            <w:fldChar w:fldCharType="separate"/>
          </w:r>
          <w:r w:rsidR="00687944">
            <w:rPr>
              <w:lang w:eastAsia="de-DE"/>
            </w:rPr>
            <w:t>Seite</w:t>
          </w:r>
          <w:r w:rsidRPr="0048431C">
            <w:rPr>
              <w:lang w:eastAsia="de-DE"/>
            </w:rPr>
            <w:fldChar w:fldCharType="end"/>
          </w:r>
          <w:r w:rsidRPr="0048431C">
            <w:rPr>
              <w:lang w:eastAsia="de-DE"/>
            </w:rPr>
            <w:t xml:space="preserve"> </w:t>
          </w:r>
          <w:r w:rsidRPr="0048431C">
            <w:rPr>
              <w:lang w:eastAsia="de-DE"/>
            </w:rPr>
            <w:fldChar w:fldCharType="begin"/>
          </w:r>
          <w:r w:rsidRPr="0048431C">
            <w:rPr>
              <w:lang w:eastAsia="de-DE"/>
            </w:rPr>
            <w:instrText xml:space="preserve"> PAGE </w:instrText>
          </w:r>
          <w:r w:rsidRPr="0048431C">
            <w:rPr>
              <w:lang w:eastAsia="de-DE"/>
            </w:rPr>
            <w:fldChar w:fldCharType="separate"/>
          </w:r>
          <w:r w:rsidR="00687944">
            <w:rPr>
              <w:noProof/>
              <w:lang w:eastAsia="de-DE"/>
            </w:rPr>
            <w:t>1</w:t>
          </w:r>
          <w:r w:rsidRPr="0048431C">
            <w:rPr>
              <w:lang w:eastAsia="de-DE"/>
            </w:rPr>
            <w:fldChar w:fldCharType="end"/>
          </w:r>
          <w:r w:rsidRPr="0048431C">
            <w:rPr>
              <w:lang w:eastAsia="de-DE"/>
            </w:rPr>
            <w:t xml:space="preserve"> </w:t>
          </w:r>
          <w:r w:rsidRPr="0048431C">
            <w:rPr>
              <w:lang w:eastAsia="de-DE"/>
            </w:rPr>
            <w:fldChar w:fldCharType="begin"/>
          </w:r>
          <w:r w:rsidRPr="0048431C">
            <w:rPr>
              <w:lang w:eastAsia="de-DE"/>
            </w:rPr>
            <w:instrText xml:space="preserve"> DOCPROPERTY "Doc.of"\*CHARFORMAT </w:instrText>
          </w:r>
          <w:r w:rsidRPr="0048431C">
            <w:rPr>
              <w:lang w:eastAsia="de-DE"/>
            </w:rPr>
            <w:fldChar w:fldCharType="separate"/>
          </w:r>
          <w:r w:rsidR="00687944">
            <w:rPr>
              <w:lang w:eastAsia="de-DE"/>
            </w:rPr>
            <w:t>von</w:t>
          </w:r>
          <w:r w:rsidRPr="0048431C">
            <w:rPr>
              <w:lang w:eastAsia="de-DE"/>
            </w:rPr>
            <w:fldChar w:fldCharType="end"/>
          </w:r>
          <w:r w:rsidRPr="0048431C">
            <w:rPr>
              <w:lang w:eastAsia="de-DE"/>
            </w:rPr>
            <w:t xml:space="preserve"> </w:t>
          </w:r>
          <w:r>
            <w:rPr>
              <w:lang w:eastAsia="de-DE"/>
            </w:rPr>
            <w:fldChar w:fldCharType="begin"/>
          </w:r>
          <w:r>
            <w:rPr>
              <w:lang w:eastAsia="de-DE"/>
            </w:rPr>
            <w:instrText xml:space="preserve"> SECTIONPAGES  </w:instrText>
          </w:r>
          <w:r>
            <w:rPr>
              <w:lang w:eastAsia="de-DE"/>
            </w:rPr>
            <w:fldChar w:fldCharType="separate"/>
          </w:r>
          <w:r w:rsidR="00687944">
            <w:rPr>
              <w:noProof/>
              <w:lang w:eastAsia="de-DE"/>
            </w:rPr>
            <w:t>1</w:t>
          </w:r>
          <w:r>
            <w:rPr>
              <w:lang w:eastAsia="de-DE"/>
            </w:rPr>
            <w:fldChar w:fldCharType="end"/>
          </w:r>
        </w:p>
      </w:tc>
    </w:tr>
    <w:tr w:rsidR="00257A74" w:rsidTr="00E04F25">
      <w:tc>
        <w:tcPr>
          <w:tcW w:w="6177" w:type="dxa"/>
          <w:vAlign w:val="center"/>
        </w:tcPr>
        <w:p w:rsidR="00E04F25" w:rsidRPr="00F31604" w:rsidRDefault="00DF6322" w:rsidP="00F93CD4">
          <w:pPr>
            <w:pStyle w:val="Fusszeile-Pfad"/>
            <w:rPr>
              <w:lang w:eastAsia="de-DE"/>
            </w:rPr>
          </w:pPr>
          <w:bookmarkStart w:id="10" w:name="FusszeileFolgeseiten" w:colFirst="0" w:colLast="0"/>
        </w:p>
      </w:tc>
      <w:tc>
        <w:tcPr>
          <w:tcW w:w="2951" w:type="dxa"/>
        </w:tcPr>
        <w:p w:rsidR="00E04F25" w:rsidRPr="00A66130" w:rsidRDefault="00DF6322" w:rsidP="00E04F25">
          <w:pPr>
            <w:jc w:val="right"/>
            <w:rPr>
              <w:sz w:val="2"/>
              <w:szCs w:val="2"/>
              <w:lang w:eastAsia="de-DE"/>
            </w:rPr>
          </w:pPr>
        </w:p>
      </w:tc>
    </w:tr>
    <w:bookmarkEnd w:id="10"/>
  </w:tbl>
  <w:p w:rsidR="00E04F25" w:rsidRDefault="00DF6322">
    <w:pPr>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25" w:rsidRPr="00DE4799" w:rsidRDefault="00B96E40">
    <w:pPr>
      <w:rPr>
        <w:lang w:val="fr-FR"/>
      </w:rPr>
    </w:pPr>
    <w:r>
      <w:fldChar w:fldCharType="begin"/>
    </w:r>
    <w:r w:rsidRPr="00DE4799">
      <w:rPr>
        <w:lang w:val="fr-FR"/>
      </w:rPr>
      <w:instrText xml:space="preserve"> if </w:instrText>
    </w:r>
    <w:r>
      <w:fldChar w:fldCharType="begin"/>
    </w:r>
    <w:r w:rsidRPr="00DE4799">
      <w:rPr>
        <w:lang w:val="fr-FR"/>
      </w:rPr>
      <w:instrText xml:space="preserve"> DOCPROPERTY "Outputprofile.Internal.Draft"\*CHARFORMAT \&lt;OawJumpToField value=0/&gt;</w:instrText>
    </w:r>
    <w:r>
      <w:fldChar w:fldCharType="separate"/>
    </w:r>
    <w:r w:rsidR="00687944">
      <w:rPr>
        <w:b/>
        <w:bCs/>
        <w:lang w:val="de-DE"/>
      </w:rPr>
      <w:instrText>Fehler! Unbekannter Name für Dokument-Eigenschaft.</w:instrText>
    </w:r>
    <w:r>
      <w:fldChar w:fldCharType="end"/>
    </w:r>
    <w:r w:rsidRPr="00DE4799">
      <w:rPr>
        <w:lang w:val="fr-FR"/>
      </w:rPr>
      <w:instrText xml:space="preserve"> = "" "" "</w:instrText>
    </w:r>
    <w:r>
      <w:fldChar w:fldCharType="begin"/>
    </w:r>
    <w:r>
      <w:instrText xml:space="preserve"> DATE  \@ "dd.MM.yyyy, HH:mm:ss"  \* CHARFORMAT \&lt;OawJumpToField value=0/&gt;</w:instrText>
    </w:r>
    <w:r>
      <w:fldChar w:fldCharType="separate"/>
    </w:r>
    <w:r w:rsidR="00DF6322">
      <w:rPr>
        <w:noProof/>
      </w:rPr>
      <w:instrText>16.03.2017, 09:09:13</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separate"/>
    </w:r>
    <w:r w:rsidR="00687944">
      <w:rPr>
        <w:noProof/>
        <w:lang w:val="fr-FR"/>
      </w:rPr>
      <w:instrText>\\kt\shares\KTHOMES\ABara\Eigene Dokumente\CMIAXIOMA\28c7d12719954a4788cea8f0a6a7215a\Elternbrief Frühe Sprachförderung_Deutsch.docx</w:instrText>
    </w:r>
    <w:r>
      <w:fldChar w:fldCharType="end"/>
    </w:r>
    <w:r w:rsidRPr="00DE4799">
      <w:rPr>
        <w:lang w:val="fr-FR"/>
      </w:rPr>
      <w:instrText>" \&lt;OawJumpToField value=0/&gt;</w:instrText>
    </w:r>
    <w:r>
      <w:fldChar w:fldCharType="separate"/>
    </w:r>
    <w:r w:rsidR="00DF6322">
      <w:rPr>
        <w:noProof/>
      </w:rPr>
      <w:t>16.03.2017, 09:09:13</w:t>
    </w:r>
    <w:r w:rsidR="00DF6322" w:rsidRPr="00DE4799">
      <w:rPr>
        <w:noProof/>
        <w:lang w:val="fr-FR"/>
      </w:rPr>
      <w:t xml:space="preserve">, </w:t>
    </w:r>
    <w:r w:rsidR="00DF6322">
      <w:rPr>
        <w:noProof/>
        <w:lang w:val="fr-FR"/>
      </w:rPr>
      <w:t>\\kt\shares\KTHOMES\ABara\Eigene Dokumente\CMIAXIOMA\28c7d12719954a4788cea8f0a6a7215a\Elternbrief Frühe Sprachförderung_Deutsch.docx</w:t>
    </w:r>
    <w:r>
      <w:fldChar w:fldCharType="end"/>
    </w:r>
    <w:r>
      <w:fldChar w:fldCharType="begin"/>
    </w:r>
    <w:r w:rsidRPr="00DE4799">
      <w:rPr>
        <w:lang w:val="fr-FR"/>
      </w:rPr>
      <w:instrText xml:space="preserve"> if </w:instrText>
    </w:r>
    <w:r>
      <w:fldChar w:fldCharType="begin"/>
    </w:r>
    <w:r w:rsidRPr="00DE4799">
      <w:rPr>
        <w:lang w:val="fr-FR"/>
      </w:rPr>
      <w:instrText xml:space="preserve"> DOCPROPERTY "Outputprofile.Internal.Original"\*CHARFORMAT \&lt;OawJumpToField value=0/&gt;</w:instrText>
    </w:r>
    <w:r>
      <w:fldChar w:fldCharType="separate"/>
    </w:r>
    <w:r w:rsidR="00687944">
      <w:rPr>
        <w:b/>
        <w:bCs/>
        <w:lang w:val="de-DE"/>
      </w:rPr>
      <w:instrText>Fehler! Unbekannter Name für Dokument-Eigenschaft.</w:instrText>
    </w:r>
    <w:r>
      <w:fldChar w:fldCharType="end"/>
    </w:r>
    <w:r w:rsidRPr="00DE4799">
      <w:rPr>
        <w:lang w:val="fr-FR"/>
      </w:rPr>
      <w:instrText xml:space="preserve"> = "" "" "</w:instrText>
    </w:r>
    <w:r>
      <w:fldChar w:fldCharType="begin"/>
    </w:r>
    <w:r>
      <w:instrText xml:space="preserve"> DATE  \@ "dd.MM.yyyy"  \* CHARFORMAT \&lt;OawJumpToField value=0/&gt;</w:instrText>
    </w:r>
    <w:r>
      <w:fldChar w:fldCharType="separate"/>
    </w:r>
    <w:r w:rsidR="00DF6322">
      <w:rPr>
        <w:noProof/>
      </w:rPr>
      <w:instrText>16.03.2017</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separate"/>
    </w:r>
    <w:r w:rsidR="00687944">
      <w:rPr>
        <w:noProof/>
        <w:lang w:val="fr-FR"/>
      </w:rPr>
      <w:instrText>\\kt\shares\KTHOMES\ABara\Eigene Dokumente\CMIAXIOMA\28c7d12719954a4788cea8f0a6a7215a\Elternbrief Frühe Sprachförderung_Deutsch.docx</w:instrText>
    </w:r>
    <w:r>
      <w:fldChar w:fldCharType="end"/>
    </w:r>
    <w:r w:rsidRPr="00DE4799">
      <w:rPr>
        <w:lang w:val="fr-FR"/>
      </w:rPr>
      <w:instrText>" \&lt;OawJumpToField value=0/&gt;</w:instrText>
    </w:r>
    <w:r>
      <w:fldChar w:fldCharType="separate"/>
    </w:r>
    <w:r w:rsidR="00DF6322">
      <w:rPr>
        <w:noProof/>
      </w:rPr>
      <w:t>16.03.2017</w:t>
    </w:r>
    <w:r w:rsidR="00DF6322" w:rsidRPr="00DE4799">
      <w:rPr>
        <w:noProof/>
        <w:lang w:val="fr-FR"/>
      </w:rPr>
      <w:t xml:space="preserve">, </w:t>
    </w:r>
    <w:r w:rsidR="00DF6322">
      <w:rPr>
        <w:noProof/>
        <w:lang w:val="fr-FR"/>
      </w:rPr>
      <w:t>\\kt\shares\KTHOMES\ABara\Eigene Dokumente\CMIAXIOMA\28c7d12719954a4788cea8f0a6a7215a\Elternbrief Frühe Sprachförderung_Deutsch.docx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FF9" w:rsidRPr="00DF6322" w:rsidRDefault="00B96E40">
      <w:r w:rsidRPr="00DF6322">
        <w:separator/>
      </w:r>
    </w:p>
  </w:footnote>
  <w:footnote w:type="continuationSeparator" w:id="0">
    <w:p w:rsidR="00360FF9" w:rsidRPr="00DF6322" w:rsidRDefault="00B96E40">
      <w:r w:rsidRPr="00DF632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44" w:rsidRPr="00DF6322" w:rsidRDefault="0068794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06" w:rsidRPr="00DF6322" w:rsidRDefault="00B96E40">
    <w:pPr>
      <w:rPr>
        <w:i/>
      </w:rPr>
    </w:pPr>
    <w:bookmarkStart w:id="3" w:name="Zerfitikate"/>
    <w:bookmarkEnd w:id="3"/>
    <w:r w:rsidRPr="00DF6322">
      <w:rPr>
        <w:i/>
        <w:noProof/>
      </w:rPr>
      <w:t>Briefkopf Gemeinde/Schule</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1"/>
    </w:tblGrid>
    <w:tr w:rsidR="00257A74" w:rsidRPr="00DF6322" w:rsidTr="00720AA0">
      <w:trPr>
        <w:trHeight w:hRule="exact" w:val="20"/>
        <w:hidden/>
      </w:trPr>
      <w:tc>
        <w:tcPr>
          <w:tcW w:w="9071" w:type="dxa"/>
        </w:tcPr>
        <w:p w:rsidR="00B23D06" w:rsidRPr="00DF6322" w:rsidRDefault="00DF6322" w:rsidP="0077716B">
          <w:pPr>
            <w:rPr>
              <w:vanish/>
            </w:rPr>
          </w:pPr>
        </w:p>
        <w:p w:rsidR="00B23D06" w:rsidRPr="00DF6322" w:rsidRDefault="00DF6322" w:rsidP="0077716B">
          <w:pPr>
            <w:rPr>
              <w:vanish/>
            </w:rPr>
          </w:pPr>
          <w:bookmarkStart w:id="4" w:name="RecipientDeliveryOption"/>
          <w:bookmarkEnd w:id="4"/>
        </w:p>
      </w:tc>
    </w:tr>
  </w:tbl>
  <w:p w:rsidR="00B23D06" w:rsidRPr="00DF6322" w:rsidRDefault="00DF6322">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44" w:rsidRPr="00DF6322" w:rsidRDefault="0068794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25" w:rsidRPr="0051144A" w:rsidRDefault="00DF6322" w:rsidP="00E04F25">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25" w:rsidRDefault="00DF6322">
    <w:pPr>
      <w:spacing w:line="20" w:lineRule="exact"/>
      <w:rPr>
        <w:sz w:val="2"/>
        <w:szCs w:val="2"/>
      </w:rPr>
    </w:pPr>
  </w:p>
  <w:p w:rsidR="00E04F25" w:rsidRPr="00473DA5" w:rsidRDefault="00B96E40">
    <w:pPr>
      <w:rPr>
        <w:color w:val="000000"/>
        <w:sz w:val="2"/>
        <w:szCs w:val="2"/>
      </w:rPr>
    </w:pP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0E7C06"/>
    <w:lvl w:ilvl="0">
      <w:start w:val="1"/>
      <w:numFmt w:val="decimal"/>
      <w:lvlText w:val="%1."/>
      <w:lvlJc w:val="left"/>
      <w:pPr>
        <w:tabs>
          <w:tab w:val="num" w:pos="1492"/>
        </w:tabs>
        <w:ind w:left="1492" w:hanging="360"/>
      </w:pPr>
    </w:lvl>
  </w:abstractNum>
  <w:abstractNum w:abstractNumId="1">
    <w:nsid w:val="FFFFFF7D"/>
    <w:multiLevelType w:val="singleLevel"/>
    <w:tmpl w:val="D1FEB460"/>
    <w:lvl w:ilvl="0">
      <w:start w:val="1"/>
      <w:numFmt w:val="decimal"/>
      <w:lvlText w:val="%1."/>
      <w:lvlJc w:val="left"/>
      <w:pPr>
        <w:tabs>
          <w:tab w:val="num" w:pos="1209"/>
        </w:tabs>
        <w:ind w:left="1209" w:hanging="360"/>
      </w:pPr>
    </w:lvl>
  </w:abstractNum>
  <w:abstractNum w:abstractNumId="2">
    <w:nsid w:val="FFFFFF7E"/>
    <w:multiLevelType w:val="singleLevel"/>
    <w:tmpl w:val="2A3EF69A"/>
    <w:lvl w:ilvl="0">
      <w:start w:val="1"/>
      <w:numFmt w:val="decimal"/>
      <w:lvlText w:val="%1."/>
      <w:lvlJc w:val="left"/>
      <w:pPr>
        <w:tabs>
          <w:tab w:val="num" w:pos="926"/>
        </w:tabs>
        <w:ind w:left="926" w:hanging="360"/>
      </w:pPr>
    </w:lvl>
  </w:abstractNum>
  <w:abstractNum w:abstractNumId="3">
    <w:nsid w:val="FFFFFF7F"/>
    <w:multiLevelType w:val="singleLevel"/>
    <w:tmpl w:val="124C2F96"/>
    <w:lvl w:ilvl="0">
      <w:start w:val="1"/>
      <w:numFmt w:val="decimal"/>
      <w:lvlText w:val="%1."/>
      <w:lvlJc w:val="left"/>
      <w:pPr>
        <w:tabs>
          <w:tab w:val="num" w:pos="643"/>
        </w:tabs>
        <w:ind w:left="643" w:hanging="360"/>
      </w:pPr>
    </w:lvl>
  </w:abstractNum>
  <w:abstractNum w:abstractNumId="4">
    <w:nsid w:val="FFFFFF80"/>
    <w:multiLevelType w:val="singleLevel"/>
    <w:tmpl w:val="F168B2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36DC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3276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3839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50F2AA"/>
    <w:lvl w:ilvl="0">
      <w:start w:val="1"/>
      <w:numFmt w:val="decimal"/>
      <w:lvlText w:val="%1."/>
      <w:lvlJc w:val="left"/>
      <w:pPr>
        <w:tabs>
          <w:tab w:val="num" w:pos="284"/>
        </w:tabs>
        <w:ind w:left="284" w:hanging="284"/>
      </w:pPr>
      <w:rPr>
        <w:rFonts w:hint="default"/>
      </w:rPr>
    </w:lvl>
  </w:abstractNum>
  <w:abstractNum w:abstractNumId="9">
    <w:nsid w:val="FFFFFF89"/>
    <w:multiLevelType w:val="singleLevel"/>
    <w:tmpl w:val="B2F886F6"/>
    <w:lvl w:ilvl="0">
      <w:start w:val="1"/>
      <w:numFmt w:val="bullet"/>
      <w:lvlText w:val=""/>
      <w:lvlJc w:val="left"/>
      <w:pPr>
        <w:tabs>
          <w:tab w:val="num" w:pos="284"/>
        </w:tabs>
        <w:ind w:left="284" w:hanging="284"/>
      </w:pPr>
      <w:rPr>
        <w:rFonts w:ascii="Symbol" w:hAnsi="Symbol" w:hint="default"/>
      </w:rPr>
    </w:lvl>
  </w:abstractNum>
  <w:abstractNum w:abstractNumId="10">
    <w:nsid w:val="036F5CEF"/>
    <w:multiLevelType w:val="hybridMultilevel"/>
    <w:tmpl w:val="B0762150"/>
    <w:lvl w:ilvl="0" w:tplc="B08ECACA">
      <w:start w:val="2"/>
      <w:numFmt w:val="decimal"/>
      <w:lvlText w:val="%1"/>
      <w:lvlJc w:val="left"/>
      <w:pPr>
        <w:tabs>
          <w:tab w:val="num" w:pos="720"/>
        </w:tabs>
        <w:ind w:left="720" w:hanging="360"/>
      </w:pPr>
      <w:rPr>
        <w:rFonts w:hint="default"/>
      </w:rPr>
    </w:lvl>
    <w:lvl w:ilvl="1" w:tplc="1B1C60BA" w:tentative="1">
      <w:start w:val="1"/>
      <w:numFmt w:val="lowerLetter"/>
      <w:lvlText w:val="%2."/>
      <w:lvlJc w:val="left"/>
      <w:pPr>
        <w:tabs>
          <w:tab w:val="num" w:pos="1440"/>
        </w:tabs>
        <w:ind w:left="1440" w:hanging="360"/>
      </w:pPr>
    </w:lvl>
    <w:lvl w:ilvl="2" w:tplc="27DCAD9C" w:tentative="1">
      <w:start w:val="1"/>
      <w:numFmt w:val="lowerRoman"/>
      <w:lvlText w:val="%3."/>
      <w:lvlJc w:val="right"/>
      <w:pPr>
        <w:tabs>
          <w:tab w:val="num" w:pos="2160"/>
        </w:tabs>
        <w:ind w:left="2160" w:hanging="180"/>
      </w:pPr>
    </w:lvl>
    <w:lvl w:ilvl="3" w:tplc="D2D02150" w:tentative="1">
      <w:start w:val="1"/>
      <w:numFmt w:val="decimal"/>
      <w:lvlText w:val="%4."/>
      <w:lvlJc w:val="left"/>
      <w:pPr>
        <w:tabs>
          <w:tab w:val="num" w:pos="2880"/>
        </w:tabs>
        <w:ind w:left="2880" w:hanging="360"/>
      </w:pPr>
    </w:lvl>
    <w:lvl w:ilvl="4" w:tplc="61EC1C04" w:tentative="1">
      <w:start w:val="1"/>
      <w:numFmt w:val="lowerLetter"/>
      <w:lvlText w:val="%5."/>
      <w:lvlJc w:val="left"/>
      <w:pPr>
        <w:tabs>
          <w:tab w:val="num" w:pos="3600"/>
        </w:tabs>
        <w:ind w:left="3600" w:hanging="360"/>
      </w:pPr>
    </w:lvl>
    <w:lvl w:ilvl="5" w:tplc="431612B0" w:tentative="1">
      <w:start w:val="1"/>
      <w:numFmt w:val="lowerRoman"/>
      <w:lvlText w:val="%6."/>
      <w:lvlJc w:val="right"/>
      <w:pPr>
        <w:tabs>
          <w:tab w:val="num" w:pos="4320"/>
        </w:tabs>
        <w:ind w:left="4320" w:hanging="180"/>
      </w:pPr>
    </w:lvl>
    <w:lvl w:ilvl="6" w:tplc="57F84D10" w:tentative="1">
      <w:start w:val="1"/>
      <w:numFmt w:val="decimal"/>
      <w:lvlText w:val="%7."/>
      <w:lvlJc w:val="left"/>
      <w:pPr>
        <w:tabs>
          <w:tab w:val="num" w:pos="5040"/>
        </w:tabs>
        <w:ind w:left="5040" w:hanging="360"/>
      </w:pPr>
    </w:lvl>
    <w:lvl w:ilvl="7" w:tplc="CE1EE100" w:tentative="1">
      <w:start w:val="1"/>
      <w:numFmt w:val="lowerLetter"/>
      <w:lvlText w:val="%8."/>
      <w:lvlJc w:val="left"/>
      <w:pPr>
        <w:tabs>
          <w:tab w:val="num" w:pos="5760"/>
        </w:tabs>
        <w:ind w:left="5760" w:hanging="360"/>
      </w:pPr>
    </w:lvl>
    <w:lvl w:ilvl="8" w:tplc="44D65D18" w:tentative="1">
      <w:start w:val="1"/>
      <w:numFmt w:val="lowerRoman"/>
      <w:lvlText w:val="%9."/>
      <w:lvlJc w:val="right"/>
      <w:pPr>
        <w:tabs>
          <w:tab w:val="num" w:pos="6480"/>
        </w:tabs>
        <w:ind w:left="6480" w:hanging="180"/>
      </w:pPr>
    </w:lvl>
  </w:abstractNum>
  <w:abstractNum w:abstractNumId="11">
    <w:nsid w:val="03F73D8E"/>
    <w:multiLevelType w:val="multilevel"/>
    <w:tmpl w:val="DE32DC6E"/>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nsid w:val="04433AFC"/>
    <w:multiLevelType w:val="multilevel"/>
    <w:tmpl w:val="7B86524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nsid w:val="05CA4FC0"/>
    <w:multiLevelType w:val="multilevel"/>
    <w:tmpl w:val="C03680B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nsid w:val="0AB50660"/>
    <w:multiLevelType w:val="multilevel"/>
    <w:tmpl w:val="42B0BC74"/>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nsid w:val="1A7A7029"/>
    <w:multiLevelType w:val="hybridMultilevel"/>
    <w:tmpl w:val="D848D9FE"/>
    <w:lvl w:ilvl="0" w:tplc="EFBEE0C4">
      <w:start w:val="1"/>
      <w:numFmt w:val="bullet"/>
      <w:lvlText w:val=""/>
      <w:lvlJc w:val="left"/>
      <w:pPr>
        <w:tabs>
          <w:tab w:val="num" w:pos="284"/>
        </w:tabs>
        <w:ind w:left="284" w:hanging="284"/>
      </w:pPr>
      <w:rPr>
        <w:rFonts w:ascii="Wingdings" w:hAnsi="Wingdings" w:hint="default"/>
      </w:rPr>
    </w:lvl>
    <w:lvl w:ilvl="1" w:tplc="81528D48">
      <w:start w:val="1"/>
      <w:numFmt w:val="decimal"/>
      <w:lvlText w:val="%2."/>
      <w:lvlJc w:val="left"/>
      <w:pPr>
        <w:tabs>
          <w:tab w:val="num" w:pos="1440"/>
        </w:tabs>
        <w:ind w:left="1440" w:hanging="360"/>
      </w:pPr>
      <w:rPr>
        <w:rFonts w:hint="default"/>
      </w:rPr>
    </w:lvl>
    <w:lvl w:ilvl="2" w:tplc="981CF992" w:tentative="1">
      <w:start w:val="1"/>
      <w:numFmt w:val="bullet"/>
      <w:lvlText w:val=""/>
      <w:lvlJc w:val="left"/>
      <w:pPr>
        <w:tabs>
          <w:tab w:val="num" w:pos="2160"/>
        </w:tabs>
        <w:ind w:left="2160" w:hanging="360"/>
      </w:pPr>
      <w:rPr>
        <w:rFonts w:ascii="Wingdings" w:hAnsi="Wingdings" w:hint="default"/>
      </w:rPr>
    </w:lvl>
    <w:lvl w:ilvl="3" w:tplc="F9107392" w:tentative="1">
      <w:start w:val="1"/>
      <w:numFmt w:val="bullet"/>
      <w:lvlText w:val=""/>
      <w:lvlJc w:val="left"/>
      <w:pPr>
        <w:tabs>
          <w:tab w:val="num" w:pos="2880"/>
        </w:tabs>
        <w:ind w:left="2880" w:hanging="360"/>
      </w:pPr>
      <w:rPr>
        <w:rFonts w:ascii="Symbol" w:hAnsi="Symbol" w:hint="default"/>
      </w:rPr>
    </w:lvl>
    <w:lvl w:ilvl="4" w:tplc="4CBEAB7E" w:tentative="1">
      <w:start w:val="1"/>
      <w:numFmt w:val="bullet"/>
      <w:lvlText w:val="o"/>
      <w:lvlJc w:val="left"/>
      <w:pPr>
        <w:tabs>
          <w:tab w:val="num" w:pos="3600"/>
        </w:tabs>
        <w:ind w:left="3600" w:hanging="360"/>
      </w:pPr>
      <w:rPr>
        <w:rFonts w:ascii="Courier New" w:hAnsi="Courier New" w:cs="Courier New" w:hint="default"/>
      </w:rPr>
    </w:lvl>
    <w:lvl w:ilvl="5" w:tplc="85D6D6EC" w:tentative="1">
      <w:start w:val="1"/>
      <w:numFmt w:val="bullet"/>
      <w:lvlText w:val=""/>
      <w:lvlJc w:val="left"/>
      <w:pPr>
        <w:tabs>
          <w:tab w:val="num" w:pos="4320"/>
        </w:tabs>
        <w:ind w:left="4320" w:hanging="360"/>
      </w:pPr>
      <w:rPr>
        <w:rFonts w:ascii="Wingdings" w:hAnsi="Wingdings" w:hint="default"/>
      </w:rPr>
    </w:lvl>
    <w:lvl w:ilvl="6" w:tplc="DE588460" w:tentative="1">
      <w:start w:val="1"/>
      <w:numFmt w:val="bullet"/>
      <w:lvlText w:val=""/>
      <w:lvlJc w:val="left"/>
      <w:pPr>
        <w:tabs>
          <w:tab w:val="num" w:pos="5040"/>
        </w:tabs>
        <w:ind w:left="5040" w:hanging="360"/>
      </w:pPr>
      <w:rPr>
        <w:rFonts w:ascii="Symbol" w:hAnsi="Symbol" w:hint="default"/>
      </w:rPr>
    </w:lvl>
    <w:lvl w:ilvl="7" w:tplc="D090A66C" w:tentative="1">
      <w:start w:val="1"/>
      <w:numFmt w:val="bullet"/>
      <w:lvlText w:val="o"/>
      <w:lvlJc w:val="left"/>
      <w:pPr>
        <w:tabs>
          <w:tab w:val="num" w:pos="5760"/>
        </w:tabs>
        <w:ind w:left="5760" w:hanging="360"/>
      </w:pPr>
      <w:rPr>
        <w:rFonts w:ascii="Courier New" w:hAnsi="Courier New" w:cs="Courier New" w:hint="default"/>
      </w:rPr>
    </w:lvl>
    <w:lvl w:ilvl="8" w:tplc="1868BDDC" w:tentative="1">
      <w:start w:val="1"/>
      <w:numFmt w:val="bullet"/>
      <w:lvlText w:val=""/>
      <w:lvlJc w:val="left"/>
      <w:pPr>
        <w:tabs>
          <w:tab w:val="num" w:pos="6480"/>
        </w:tabs>
        <w:ind w:left="6480" w:hanging="360"/>
      </w:pPr>
      <w:rPr>
        <w:rFonts w:ascii="Wingdings" w:hAnsi="Wingdings" w:hint="default"/>
      </w:rPr>
    </w:lvl>
  </w:abstractNum>
  <w:abstractNum w:abstractNumId="17">
    <w:nsid w:val="1E100A8A"/>
    <w:multiLevelType w:val="multilevel"/>
    <w:tmpl w:val="AD2ACB22"/>
    <w:lvl w:ilvl="0">
      <w:start w:val="1"/>
      <w:numFmt w:val="lowerLetter"/>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8">
    <w:nsid w:val="1F54116A"/>
    <w:multiLevelType w:val="multilevel"/>
    <w:tmpl w:val="F7CCF10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nsid w:val="255F68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AF12D2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DAE2175"/>
    <w:multiLevelType w:val="hybridMultilevel"/>
    <w:tmpl w:val="513A73F0"/>
    <w:lvl w:ilvl="0" w:tplc="B61A821A">
      <w:start w:val="1"/>
      <w:numFmt w:val="bullet"/>
      <w:lvlText w:val=""/>
      <w:lvlJc w:val="left"/>
      <w:pPr>
        <w:tabs>
          <w:tab w:val="num" w:pos="0"/>
        </w:tabs>
        <w:ind w:left="57" w:hanging="57"/>
      </w:pPr>
      <w:rPr>
        <w:rFonts w:ascii="Symbol" w:hAnsi="Symbol" w:hint="default"/>
      </w:rPr>
    </w:lvl>
    <w:lvl w:ilvl="1" w:tplc="BA54CA2E" w:tentative="1">
      <w:start w:val="1"/>
      <w:numFmt w:val="bullet"/>
      <w:lvlText w:val="o"/>
      <w:lvlJc w:val="left"/>
      <w:pPr>
        <w:tabs>
          <w:tab w:val="num" w:pos="1440"/>
        </w:tabs>
        <w:ind w:left="1440" w:hanging="360"/>
      </w:pPr>
      <w:rPr>
        <w:rFonts w:ascii="Courier New" w:hAnsi="Courier New" w:cs="Courier New" w:hint="default"/>
      </w:rPr>
    </w:lvl>
    <w:lvl w:ilvl="2" w:tplc="E4A62F54" w:tentative="1">
      <w:start w:val="1"/>
      <w:numFmt w:val="bullet"/>
      <w:lvlText w:val=""/>
      <w:lvlJc w:val="left"/>
      <w:pPr>
        <w:tabs>
          <w:tab w:val="num" w:pos="2160"/>
        </w:tabs>
        <w:ind w:left="2160" w:hanging="360"/>
      </w:pPr>
      <w:rPr>
        <w:rFonts w:ascii="Wingdings" w:hAnsi="Wingdings" w:hint="default"/>
      </w:rPr>
    </w:lvl>
    <w:lvl w:ilvl="3" w:tplc="34AAD49A" w:tentative="1">
      <w:start w:val="1"/>
      <w:numFmt w:val="bullet"/>
      <w:lvlText w:val=""/>
      <w:lvlJc w:val="left"/>
      <w:pPr>
        <w:tabs>
          <w:tab w:val="num" w:pos="2880"/>
        </w:tabs>
        <w:ind w:left="2880" w:hanging="360"/>
      </w:pPr>
      <w:rPr>
        <w:rFonts w:ascii="Symbol" w:hAnsi="Symbol" w:hint="default"/>
      </w:rPr>
    </w:lvl>
    <w:lvl w:ilvl="4" w:tplc="9890616A" w:tentative="1">
      <w:start w:val="1"/>
      <w:numFmt w:val="bullet"/>
      <w:lvlText w:val="o"/>
      <w:lvlJc w:val="left"/>
      <w:pPr>
        <w:tabs>
          <w:tab w:val="num" w:pos="3600"/>
        </w:tabs>
        <w:ind w:left="3600" w:hanging="360"/>
      </w:pPr>
      <w:rPr>
        <w:rFonts w:ascii="Courier New" w:hAnsi="Courier New" w:cs="Courier New" w:hint="default"/>
      </w:rPr>
    </w:lvl>
    <w:lvl w:ilvl="5" w:tplc="89F60EB6" w:tentative="1">
      <w:start w:val="1"/>
      <w:numFmt w:val="bullet"/>
      <w:lvlText w:val=""/>
      <w:lvlJc w:val="left"/>
      <w:pPr>
        <w:tabs>
          <w:tab w:val="num" w:pos="4320"/>
        </w:tabs>
        <w:ind w:left="4320" w:hanging="360"/>
      </w:pPr>
      <w:rPr>
        <w:rFonts w:ascii="Wingdings" w:hAnsi="Wingdings" w:hint="default"/>
      </w:rPr>
    </w:lvl>
    <w:lvl w:ilvl="6" w:tplc="DEC6F5BE" w:tentative="1">
      <w:start w:val="1"/>
      <w:numFmt w:val="bullet"/>
      <w:lvlText w:val=""/>
      <w:lvlJc w:val="left"/>
      <w:pPr>
        <w:tabs>
          <w:tab w:val="num" w:pos="5040"/>
        </w:tabs>
        <w:ind w:left="5040" w:hanging="360"/>
      </w:pPr>
      <w:rPr>
        <w:rFonts w:ascii="Symbol" w:hAnsi="Symbol" w:hint="default"/>
      </w:rPr>
    </w:lvl>
    <w:lvl w:ilvl="7" w:tplc="18F86326" w:tentative="1">
      <w:start w:val="1"/>
      <w:numFmt w:val="bullet"/>
      <w:lvlText w:val="o"/>
      <w:lvlJc w:val="left"/>
      <w:pPr>
        <w:tabs>
          <w:tab w:val="num" w:pos="5760"/>
        </w:tabs>
        <w:ind w:left="5760" w:hanging="360"/>
      </w:pPr>
      <w:rPr>
        <w:rFonts w:ascii="Courier New" w:hAnsi="Courier New" w:cs="Courier New" w:hint="default"/>
      </w:rPr>
    </w:lvl>
    <w:lvl w:ilvl="8" w:tplc="30FA6ED0" w:tentative="1">
      <w:start w:val="1"/>
      <w:numFmt w:val="bullet"/>
      <w:lvlText w:val=""/>
      <w:lvlJc w:val="left"/>
      <w:pPr>
        <w:tabs>
          <w:tab w:val="num" w:pos="6480"/>
        </w:tabs>
        <w:ind w:left="6480" w:hanging="360"/>
      </w:pPr>
      <w:rPr>
        <w:rFonts w:ascii="Wingdings" w:hAnsi="Wingdings" w:hint="default"/>
      </w:rPr>
    </w:lvl>
  </w:abstractNum>
  <w:abstractNum w:abstractNumId="22">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3">
    <w:nsid w:val="3B12622D"/>
    <w:multiLevelType w:val="multilevel"/>
    <w:tmpl w:val="7E06195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C0F3FB0"/>
    <w:multiLevelType w:val="multilevel"/>
    <w:tmpl w:val="299C90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6">
    <w:nsid w:val="40AE14A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8">
    <w:nsid w:val="463A5D73"/>
    <w:multiLevelType w:val="multilevel"/>
    <w:tmpl w:val="015ECABC"/>
    <w:lvl w:ilvl="0">
      <w:start w:val="1"/>
      <w:numFmt w:val="bullet"/>
      <w:lvlText w:val="□"/>
      <w:lvlJc w:val="left"/>
      <w:pPr>
        <w:tabs>
          <w:tab w:val="num" w:pos="425"/>
        </w:tabs>
        <w:ind w:left="425" w:hanging="425"/>
      </w:pPr>
      <w:rPr>
        <w:rFonts w:ascii="Arial" w:hAnsi="Arial" w:hint="default"/>
        <w:sz w:val="22"/>
      </w:rPr>
    </w:lvl>
    <w:lvl w:ilvl="1">
      <w:start w:val="1"/>
      <w:numFmt w:val="bullet"/>
      <w:lvlText w:val=""/>
      <w:lvlJc w:val="left"/>
      <w:pPr>
        <w:tabs>
          <w:tab w:val="num" w:pos="850"/>
        </w:tabs>
        <w:ind w:left="850" w:hanging="425"/>
      </w:pPr>
      <w:rPr>
        <w:rFonts w:ascii="Wingdings" w:hAnsi="Wingdings" w:hint="default"/>
      </w:rPr>
    </w:lvl>
    <w:lvl w:ilvl="2">
      <w:start w:val="1"/>
      <w:numFmt w:val="bullet"/>
      <w:lvlText w:val=""/>
      <w:lvlJc w:val="left"/>
      <w:pPr>
        <w:tabs>
          <w:tab w:val="num" w:pos="1275"/>
        </w:tabs>
        <w:ind w:left="1275" w:hanging="425"/>
      </w:pPr>
      <w:rPr>
        <w:rFonts w:ascii="Wingdings" w:hAnsi="Wingdings" w:hint="default"/>
      </w:rPr>
    </w:lvl>
    <w:lvl w:ilvl="3">
      <w:start w:val="1"/>
      <w:numFmt w:val="bullet"/>
      <w:lvlText w:val=""/>
      <w:lvlJc w:val="left"/>
      <w:pPr>
        <w:tabs>
          <w:tab w:val="num" w:pos="1700"/>
        </w:tabs>
        <w:ind w:left="1700" w:hanging="425"/>
      </w:pPr>
      <w:rPr>
        <w:rFonts w:ascii="Wingdings" w:hAnsi="Wingdings" w:hint="default"/>
      </w:rPr>
    </w:lvl>
    <w:lvl w:ilvl="4">
      <w:start w:val="1"/>
      <w:numFmt w:val="bullet"/>
      <w:lvlText w:val=""/>
      <w:lvlJc w:val="left"/>
      <w:pPr>
        <w:tabs>
          <w:tab w:val="num" w:pos="2125"/>
        </w:tabs>
        <w:ind w:left="2125" w:hanging="425"/>
      </w:pPr>
      <w:rPr>
        <w:rFonts w:ascii="Wingdings" w:hAnsi="Wingdings"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Wingdings" w:hAnsi="Wingdings" w:hint="default"/>
      </w:rPr>
    </w:lvl>
    <w:lvl w:ilvl="7">
      <w:start w:val="1"/>
      <w:numFmt w:val="bullet"/>
      <w:lvlText w:val=""/>
      <w:lvlJc w:val="left"/>
      <w:pPr>
        <w:tabs>
          <w:tab w:val="num" w:pos="3400"/>
        </w:tabs>
        <w:ind w:left="3400" w:hanging="425"/>
      </w:pPr>
      <w:rPr>
        <w:rFonts w:ascii="Wingdings" w:hAnsi="Wingdings" w:hint="default"/>
      </w:rPr>
    </w:lvl>
    <w:lvl w:ilvl="8">
      <w:start w:val="1"/>
      <w:numFmt w:val="bullet"/>
      <w:lvlText w:val=""/>
      <w:lvlJc w:val="left"/>
      <w:pPr>
        <w:tabs>
          <w:tab w:val="num" w:pos="3825"/>
        </w:tabs>
        <w:ind w:left="3825" w:hanging="425"/>
      </w:pPr>
      <w:rPr>
        <w:rFonts w:ascii="Wingdings" w:hAnsi="Wingdings" w:hint="default"/>
      </w:rPr>
    </w:lvl>
  </w:abstractNum>
  <w:abstractNum w:abstractNumId="29">
    <w:nsid w:val="465311B0"/>
    <w:multiLevelType w:val="multilevel"/>
    <w:tmpl w:val="190A0B3C"/>
    <w:lvl w:ilvl="0">
      <w:start w:val="1"/>
      <w:numFmt w:val="bullet"/>
      <w:lvlText w:val=""/>
      <w:lvlJc w:val="left"/>
      <w:pPr>
        <w:tabs>
          <w:tab w:val="num" w:pos="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2DC0014"/>
    <w:multiLevelType w:val="multilevel"/>
    <w:tmpl w:val="015ECABC"/>
    <w:lvl w:ilvl="0">
      <w:start w:val="1"/>
      <w:numFmt w:val="bullet"/>
      <w:lvlText w:val="□"/>
      <w:lvlJc w:val="left"/>
      <w:pPr>
        <w:tabs>
          <w:tab w:val="num" w:pos="425"/>
        </w:tabs>
        <w:ind w:left="425" w:hanging="425"/>
      </w:pPr>
      <w:rPr>
        <w:rFonts w:ascii="Arial" w:hAnsi="Arial" w:hint="default"/>
        <w:sz w:val="22"/>
      </w:rPr>
    </w:lvl>
    <w:lvl w:ilvl="1">
      <w:start w:val="1"/>
      <w:numFmt w:val="bullet"/>
      <w:lvlText w:val=""/>
      <w:lvlJc w:val="left"/>
      <w:pPr>
        <w:tabs>
          <w:tab w:val="num" w:pos="850"/>
        </w:tabs>
        <w:ind w:left="850" w:hanging="425"/>
      </w:pPr>
      <w:rPr>
        <w:rFonts w:ascii="Wingdings" w:hAnsi="Wingdings" w:hint="default"/>
      </w:rPr>
    </w:lvl>
    <w:lvl w:ilvl="2">
      <w:start w:val="1"/>
      <w:numFmt w:val="bullet"/>
      <w:lvlText w:val=""/>
      <w:lvlJc w:val="left"/>
      <w:pPr>
        <w:tabs>
          <w:tab w:val="num" w:pos="1275"/>
        </w:tabs>
        <w:ind w:left="1275" w:hanging="425"/>
      </w:pPr>
      <w:rPr>
        <w:rFonts w:ascii="Wingdings" w:hAnsi="Wingdings" w:hint="default"/>
      </w:rPr>
    </w:lvl>
    <w:lvl w:ilvl="3">
      <w:start w:val="1"/>
      <w:numFmt w:val="bullet"/>
      <w:lvlText w:val=""/>
      <w:lvlJc w:val="left"/>
      <w:pPr>
        <w:tabs>
          <w:tab w:val="num" w:pos="1700"/>
        </w:tabs>
        <w:ind w:left="1700" w:hanging="425"/>
      </w:pPr>
      <w:rPr>
        <w:rFonts w:ascii="Wingdings" w:hAnsi="Wingdings" w:hint="default"/>
      </w:rPr>
    </w:lvl>
    <w:lvl w:ilvl="4">
      <w:start w:val="1"/>
      <w:numFmt w:val="bullet"/>
      <w:lvlText w:val=""/>
      <w:lvlJc w:val="left"/>
      <w:pPr>
        <w:tabs>
          <w:tab w:val="num" w:pos="2125"/>
        </w:tabs>
        <w:ind w:left="2125" w:hanging="425"/>
      </w:pPr>
      <w:rPr>
        <w:rFonts w:ascii="Wingdings" w:hAnsi="Wingdings"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Wingdings" w:hAnsi="Wingdings" w:hint="default"/>
      </w:rPr>
    </w:lvl>
    <w:lvl w:ilvl="7">
      <w:start w:val="1"/>
      <w:numFmt w:val="bullet"/>
      <w:lvlText w:val=""/>
      <w:lvlJc w:val="left"/>
      <w:pPr>
        <w:tabs>
          <w:tab w:val="num" w:pos="3400"/>
        </w:tabs>
        <w:ind w:left="3400" w:hanging="425"/>
      </w:pPr>
      <w:rPr>
        <w:rFonts w:ascii="Wingdings" w:hAnsi="Wingdings" w:hint="default"/>
      </w:rPr>
    </w:lvl>
    <w:lvl w:ilvl="8">
      <w:start w:val="1"/>
      <w:numFmt w:val="bullet"/>
      <w:lvlText w:val=""/>
      <w:lvlJc w:val="left"/>
      <w:pPr>
        <w:tabs>
          <w:tab w:val="num" w:pos="3825"/>
        </w:tabs>
        <w:ind w:left="3825" w:hanging="425"/>
      </w:pPr>
      <w:rPr>
        <w:rFonts w:ascii="Wingdings" w:hAnsi="Wingdings" w:hint="default"/>
      </w:rPr>
    </w:lvl>
  </w:abstractNum>
  <w:abstractNum w:abstractNumId="31">
    <w:nsid w:val="54F0425F"/>
    <w:multiLevelType w:val="multilevel"/>
    <w:tmpl w:val="CB8C5C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2">
    <w:nsid w:val="5D16555A"/>
    <w:multiLevelType w:val="multilevel"/>
    <w:tmpl w:val="8366484C"/>
    <w:lvl w:ilvl="0">
      <w:start w:val="1"/>
      <w:numFmt w:val="bullet"/>
      <w:lvlText w:val=""/>
      <w:lvlJc w:val="left"/>
      <w:pPr>
        <w:tabs>
          <w:tab w:val="num" w:pos="0"/>
        </w:tabs>
        <w:ind w:left="0"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D820748"/>
    <w:multiLevelType w:val="multilevel"/>
    <w:tmpl w:val="B6B85840"/>
    <w:lvl w:ilvl="0">
      <w:start w:val="1"/>
      <w:numFmt w:val="bullet"/>
      <w:lvlText w:val=""/>
      <w:lvlJc w:val="left"/>
      <w:pPr>
        <w:tabs>
          <w:tab w:val="num" w:pos="57"/>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0C169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995022"/>
    <w:multiLevelType w:val="multilevel"/>
    <w:tmpl w:val="DE26E77C"/>
    <w:lvl w:ilvl="0">
      <w:start w:val="1"/>
      <w:numFmt w:val="bullet"/>
      <w:lvlText w:val=""/>
      <w:lvlJc w:val="left"/>
      <w:pPr>
        <w:tabs>
          <w:tab w:val="num" w:pos="6"/>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8"/>
  </w:num>
  <w:num w:numId="4">
    <w:abstractNumId w:val="25"/>
  </w:num>
  <w:num w:numId="5">
    <w:abstractNumId w:val="22"/>
  </w:num>
  <w:num w:numId="6">
    <w:abstractNumId w:val="14"/>
  </w:num>
  <w:num w:numId="7">
    <w:abstractNumId w:val="15"/>
  </w:num>
  <w:num w:numId="8">
    <w:abstractNumId w:val="24"/>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4"/>
  </w:num>
  <w:num w:numId="18">
    <w:abstractNumId w:val="26"/>
  </w:num>
  <w:num w:numId="19">
    <w:abstractNumId w:val="18"/>
  </w:num>
  <w:num w:numId="20">
    <w:abstractNumId w:val="31"/>
  </w:num>
  <w:num w:numId="21">
    <w:abstractNumId w:val="13"/>
  </w:num>
  <w:num w:numId="22">
    <w:abstractNumId w:val="12"/>
  </w:num>
  <w:num w:numId="23">
    <w:abstractNumId w:val="27"/>
  </w:num>
  <w:num w:numId="24">
    <w:abstractNumId w:val="10"/>
  </w:num>
  <w:num w:numId="25">
    <w:abstractNumId w:val="21"/>
  </w:num>
  <w:num w:numId="26">
    <w:abstractNumId w:val="23"/>
  </w:num>
  <w:num w:numId="27">
    <w:abstractNumId w:val="33"/>
  </w:num>
  <w:num w:numId="28">
    <w:abstractNumId w:val="35"/>
  </w:num>
  <w:num w:numId="29">
    <w:abstractNumId w:val="32"/>
  </w:num>
  <w:num w:numId="30">
    <w:abstractNumId w:val="29"/>
  </w:num>
  <w:num w:numId="31">
    <w:abstractNumId w:val="11"/>
  </w:num>
  <w:num w:numId="32">
    <w:abstractNumId w:val="20"/>
  </w:num>
  <w:num w:numId="33">
    <w:abstractNumId w:val="17"/>
  </w:num>
  <w:num w:numId="34">
    <w:abstractNumId w:val="30"/>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efaultTabStop w:val="720"/>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5. Juli 2016"/>
    <w:docVar w:name="Date.Format.Long.dateValue" w:val="42556"/>
    <w:docVar w:name="DocumentDate" w:val="5. Juli 2016"/>
    <w:docVar w:name="DocumentDate.dateValue" w:val="42556"/>
    <w:docVar w:name="MetaTool_officeatwork" w:val="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"/>
    <w:docVar w:name="OawAttachedTemplate" w:val="Brief.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word&gt;&lt;PDF&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PDF&gt;&lt;/default&gt;&lt;/OawBuiltInDocProps&gt;_x000d_"/>
    <w:docVar w:name="OawCreatedWithOfficeatworkVersion" w:val="4.2 SP1r2 (4.2.2579)"/>
    <w:docVar w:name="OawCreatedWithProjectID" w:val="luchmaster"/>
    <w:docVar w:name="OawCreatedWithProjectVersion" w:val="122"/>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Picture name=&quot;Logo&quot;&gt;&lt;profile type=&quot;default&quot; UID=&quot;&quot; sameAsDefault=&quot;0&quot;&gt;&lt;format UID=&quot;2004030310155302814490&quot; top=&quot;0&quot; left=&quot;0&quot; relativeHorizontalPosition=&quot;1&quot; relativeVerticalPosition=&quot;1&quot; anchorBookmark=&quot;Logo2,Logo&quot; horizontalAdjustment=&quot;0&quot; verticalAdjustment=&quot;0&quot;/&gt;&lt;documentProperty UID=&quot;2002122011014149059130932&quot; dataSourceUID=&quot;prj.2003050916522158373536&quot;/&gt;&lt;type type=&quot;OawDatabase&quot;&gt;&lt;OawDatabase table=&quot;Data&quot; field=&quot;LogoColo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3&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4&quot; sameAsDefault=&quot;-1&quot;/&gt;&lt;profile type=&quot;send&quot; UID=&quot;2003010711200895123470110&quot; sameAsDefault=&quot;-1&quot;/&gt;&lt;profile type=&quot;send&quot; UID=&quot;1&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3112717153125284480&quot; sameAsDefault=&quot;0&quot;&gt;&lt;documentProperty UID=&quot;2002122011014149059130932&quot; dataSourceUID=&quot;prj.2003050916522158373536&quot;/&gt;&lt;type type=&quot;OawDatabase&quot;&gt;&lt;OawDatabase table=&quot;Data&quot; field=&quot;LogoHighResColor&quot;/&gt;&lt;/type&gt;&lt;/profile&gt;&lt;profile type=&quot;save&quot; UID=&quot;2003112513571987705547&quot; sameAsDefault=&quot;-1&quot;&gt;&lt;/profile&gt;&lt;profile type=&quot;save&quot; UID=&quot;2003112610595290705547&quot; sameAsDefault=&quot;-1&quot;/&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4040214394214143821&quot; sameAsDefault=&quot;0&quot;&gt;&lt;documentProperty UID=&quot;2002122011014149059130932&quot; dataSourceUID=&quot;prj.2003050916522158373536&quot;/&gt;&lt;type type=&quot;OawDatabase&quot;&gt;&lt;OawDatabase table=&quot;Data&quot; field=&quot;LogoLowResColor&quot;/&gt;&lt;/type&gt;&lt;/profile&gt;&lt;profile type=&quot;save&quot; UID=&quot;2004040214492466553768&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4062216425255253277&quot; sameAsDefault=&quot;-1&quot;/&gt;&lt;profile type=&quot;print&quot; UID=&quot;2006120514062149532222&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241910601803&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051437499597999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1&quot;/&gt;&lt;profile type=&quot;save&quot; UID=&quot;200612051441267902518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Color&quot;/&gt;&lt;/type&gt;&lt;/profile&gt;&lt;profile type=&quot;print&quot; UID=&quot;2006120711380151760646&quot; sameAsDefault=&quot;-1&quot;/&gt;&lt;profile type=&quot;send&quot; UID=&quot;2006121210395821292110&quot; sameAsDefault=&quot;-1&quot;/&gt;&lt;profile type=&quot;save&quot; UID=&quot;2006121210441235887611&quot; sameAsDefault=&quot;-1&quot;/&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4040209084980843362&quot; top=&quot;-150&quot; left=&quot;-100&quot; relativeHorizontalPosition=&quot;0&quot; relativeVerticalPosition=&quot;2&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quot; dataSourceUID=&quot;&quot;/&gt;&lt;type type=&quot;OawDatabase&quot;&gt;&lt;OawDatabase table=&quot;Data&quot; field=&quot;&quot;/&gt;&lt;/type&gt;&lt;/profile&gt;&lt;profile type=&quot;save&quot; UID=&quot;2003112513571987705547&quot; sameAsDefault=&quot;0&quot;&gt;&lt;documentProperty UID=&quot;&quot; dataSourceUID=&quot;&quot;/&gt;&lt;type type=&quot;OawDatabase&quot;&gt;&lt;OawDatabase table=&quot;Data&quot; field=&quot;&quot;/&gt;&lt;/type&gt;&lt;/profile&gt;&lt;profile type=&quot;save&quot; UID=&quot;200311261059529070554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profile type=&quot;send&quot; UID=&quot;2004040214394214143821&quot; sameAsDefault=&quot;0&quot;&gt;&lt;documentProperty UID=&quot;&quot; dataSourceUID=&quot;&quot;/&gt;&lt;type type=&quot;OawDatabase&quot;&gt;&lt;OawDatabase table=&quot;Data&quot; field=&quot;&quot;/&gt;&lt;/type&gt;&lt;/profile&gt;&lt;profile type=&quot;save&quot; UID=&quot;2004040214492466553768&quot; sameAsDefault=&quot;0&quot;&gt;&lt;documentProperty UID=&quot;&quot; dataSourceUID=&quot;&quot;/&gt;&lt;type type=&quot;OawDatabase&quot;&gt;&lt;OawDatabase table=&quot;Data&quot; field=&quot;&quot;/&gt;&lt;/type&gt;&lt;/profile&gt;&lt;profile type=&quot;save&quot; UID=&quot;2004062216425255253277&quot; sameAsDefault=&quot;-1&quot;/&gt;&lt;profile type=&quot;print&quot; UID=&quot;2006120514062149532222&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ave&quot; UID=&quot;2006120514374995979992&quot; sameAsDefault=&quot;0&quot;&gt;&lt;documentProperty UID=&quot;&quot; dataSourceUID=&quot;&quot;/&gt;&lt;type type=&quot;OawDatabase&quot;&gt;&lt;OawDatabase table=&quot;Data&quot; field=&quot;&quot;/&gt;&lt;/type&gt;&lt;/profile&gt;&lt;profile type=&quot;save&quot; UID=&quot;2006120514401556040061&quot; sameAsDefault=&quot;-1&quot;/&gt;&lt;profile type=&quot;save&quot; UID=&quot;2006120514412679025182&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2122010583847234010578&quot; dataSourceUID=&quot;prj.2003041709434161414032&quot;/&gt;&lt;type type=&quot;OawDatabase&quot;&gt;&lt;OawDatabase table=&quot;Data&quot; field=&quot;SignatureHighResColor&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LowResColor&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LowResColor&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Anchor name=&quot;Logo&quot;&gt;&lt;profile type=&quot;default&quot; UID=&quot;&quot; sameAsDefault=&quot;0&quot;&gt;&lt;/profile&gt;&lt;/OawAnchor&gt;_x000d__x0009_&lt;OawAnchor name=&quot;Logo2&quot;&gt;&lt;profile type=&quot;default&quot; UID=&quot;&quot; sameAsDefault=&quot;0&quot;&gt;&lt;/profile&gt;&lt;/OawAnchor&gt;_x000d__x0009_&lt;OawPicture name=&quot;Signature2&quot;&gt;&lt;profile type=&quot;default&quot; UID=&quot;&quot; sameAsDefault=&quot;0&quot;&gt;&lt;format UID=&quot;2004040210492106773324&quot; top=&quot;-150&quot; left=&quot;800&quot; relativeHorizontalPosition=&quot;0&quot; relativeVerticalPosition=&quot;2&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quot; dataSourceUID=&quot;&quot;/&gt;&lt;type type=&quot;OawDatabase&quot;&gt;&lt;OawDatabase table=&quot;Data&quot; field=&quot;&quot;/&gt;&lt;/type&gt;&lt;/profile&gt;&lt;profile type=&quot;save&quot; UID=&quot;2003112513571987705547&quot; sameAsDefault=&quot;0&quot;&gt;&lt;documentProperty UID=&quot;&quot; dataSourceUID=&quot;&quot;/&gt;&lt;type type=&quot;OawDatabase&quot;&gt;&lt;OawDatabase table=&quot;Data&quot; field=&quot;&quot;/&gt;&lt;/type&gt;&lt;/profile&gt;&lt;profile type=&quot;save&quot; UID=&quot;200311261059529070554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profile type=&quot;send&quot; UID=&quot;2004040214394214143821&quot; sameAsDefault=&quot;0&quot;&gt;&lt;documentProperty UID=&quot;&quot; dataSourceUID=&quot;&quot;/&gt;&lt;type type=&quot;OawDatabase&quot;&gt;&lt;OawDatabase table=&quot;Data&quot; field=&quot;&quot;/&gt;&lt;/type&gt;&lt;/profile&gt;&lt;profile type=&quot;save&quot; UID=&quot;2004040214492466553768&quot; sameAsDefault=&quot;0&quot;&gt;&lt;documentProperty UID=&quot;&quot; dataSourceUID=&quot;&quot;/&gt;&lt;type type=&quot;OawDatabase&quot;&gt;&lt;OawDatabase table=&quot;Data&quot; field=&quot;&quot;/&gt;&lt;/type&gt;&lt;/profile&gt;&lt;profile type=&quot;save&quot; UID=&quot;2004062216425255253277&quot; sameAsDefault=&quot;-1&quot;/&gt;&lt;profile type=&quot;print&quot; UID=&quot;2006120514062149532222&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ave&quot; UID=&quot;2006120514374995979992&quot; sameAsDefault=&quot;0&quot;&gt;&lt;documentProperty UID=&quot;&quot; dataSourceUID=&quot;&quot;/&gt;&lt;type type=&quot;OawDatabase&quot;&gt;&lt;OawDatabase table=&quot;Data&quot; field=&quot;&quot;/&gt;&lt;/type&gt;&lt;/profile&gt;&lt;profile type=&quot;save&quot; UID=&quot;2006120514401556040061&quot; sameAsDefault=&quot;-1&quot;/&gt;&lt;profile type=&quot;save&quot; UID=&quot;2006120514412679025182&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3061115381095709037&quot; dataSourceUID=&quot;prj.2003041709434161414032&quot;/&gt;&lt;type type=&quot;OawDatabase&quot;&gt;&lt;OawDatabase table=&quot;Data&quot; field=&quot;SignatureHighResColor&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LowResColor&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LowResColor&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print&quot; UID=&quot;2004040214370529854396&quot; sameAsDefault=&quot;-1&quot;&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end&quot; UID=&quot;2004040214394214143821&quot; sameAsDefault=&quot;-1&quot;&gt;&lt;/profile&gt;&lt;profile type=&quot;save&quot; UID=&quot;2003112513571987705547&quot; sameAsDefault=&quot;-1&quot;&gt;&lt;/profile&gt;&lt;profile type=&quot;save&quot; UID=&quot;2003112610595290705547&quot; sameAsDefault=&quot;-1&quot;&gt;&lt;/profile&gt;&lt;profile type=&quot;save&quot; UID=&quot;2003112717153125284480&quot; sameAsDefault=&quot;-1&quot;&gt;&lt;/profile&gt;&lt;profile type=&quot;save&quot; UID=&quot;2004040214492466553768&quot; sameAsDefault=&quot;-1&quot;&gt;&lt;/profile&gt;&lt;/OawBookmark&gt;_x000d__x0009_&lt;OawDocProperty name=&quot;Rece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Bookmark name=&quot;Enclosure&quot;&gt;&lt;profile type=&quot;default&quot; UID=&quot;&quot; sameAsDefault=&quot;0&quot;&gt;&lt;/profile&gt;&lt;/OawBookmark&gt;_x000d__x0009_&lt;OawDocProperty name=&quot;Organisation.Abteilungsinformation1&quot;&gt;&lt;profile type=&quot;default&quot; UID=&quot;&quot; sameAsDefault=&quot;0&quot;&gt;&lt;documentProperty UID=&quot;2002122011014149059130932&quot; dataSourceUID=&quot;prj.2003050916522158373536&quot;/&gt;&lt;type type=&quot;OawDatabase&quot;&gt;&lt;OawDatabase table=&quot;Data&quot; field=&quot;Abteilungsinformation1&quot;/&gt;&lt;/type&gt;&lt;/profile&gt;&lt;/OawDocProperty&gt;_x000d__x0009_&lt;OawDocProperty name=&quot;Organisation.Abteilungsinformation2&quot;&gt;&lt;profile type=&quot;default&quot; UID=&quot;&quot; sameAsDefault=&quot;0&quot;&gt;&lt;documentProperty UID=&quot;2002122011014149059130932&quot; dataSourceUID=&quot;prj.2003050916522158373536&quot;/&gt;&lt;type type=&quot;OawDatabase&quot;&gt;&lt;OawDatabase table=&quot;Data&quot; field=&quot;Abteilungsinformation2&quot;/&gt;&lt;/type&gt;&lt;/profile&gt;&lt;/OawDocProperty&gt;_x000d__x0009_&lt;OawDocProperty name=&quot;Organisation.Abteilungsinformation3&quot;&gt;&lt;profile type=&quot;default&quot; UID=&quot;&quot; sameAsDefault=&quot;0&quot;&gt;&lt;documentProperty UID=&quot;2002122011014149059130932&quot; dataSourceUID=&quot;prj.2003050916522158373536&quot;/&gt;&lt;type type=&quot;OawDatabase&quot;&gt;&lt;OawDatabase table=&quot;Data&quot; field=&quot;Abteilungsinformation3&quot;/&gt;&lt;/type&gt;&lt;/profile&gt;&lt;/OawDocProperty&gt;_x000d__x0009_&lt;OawDocProperty name=&quot;Organisation.Abteilungsinformation4&quot;&gt;&lt;profile type=&quot;default&quot; UID=&quot;&quot; sameAsDefault=&quot;0&quot;&gt;&lt;documentProperty UID=&quot;2002122011014149059130932&quot; dataSourceUID=&quot;prj.2003050916522158373536&quot;/&gt;&lt;type type=&quot;OawDatabase&quot;&gt;&lt;OawDatabase table=&quot;Data&quot; field=&quot;Abteilungsinformation4&quot;/&gt;&lt;/type&gt;&lt;/profile&gt;&lt;/OawDocProperty&gt;_x000d__x0009_&lt;OawDocProperty name=&quot;Organisation.Abteilungsinformation5&quot;&gt;&lt;profile type=&quot;default&quot; UID=&quot;&quot; sameAsDefault=&quot;0&quot;&gt;&lt;documentProperty UID=&quot;2002122011014149059130932&quot; dataSourceUID=&quot;prj.2003050916522158373536&quot;/&gt;&lt;type type=&quot;OawDatabase&quot;&gt;&lt;OawDatabase table=&quot;Data&quot; field=&quot;Abteilungsinformation5&quot;/&gt;&lt;/type&gt;&lt;/profile&gt;&lt;/OawDocProperty&gt;_x000d__x0009_&lt;OawDocProperty name=&quot;Organisation.Abteilungsinformation6&quot;&gt;&lt;profile type=&quot;default&quot; UID=&quot;&quot; sameAsDefault=&quot;0&quot;&gt;&lt;documentProperty UID=&quot;2002122011014149059130932&quot; dataSourceUID=&quot;prj.2003050916522158373536&quot;/&gt;&lt;type type=&quot;OawDatabase&quot;&gt;&lt;OawDatabase table=&quot;Data&quot; field=&quot;Abteilungsinformation6&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Abteilungsinformation7&quot;&gt;&lt;profile type=&quot;default&quot; UID=&quot;&quot; sameAsDefault=&quot;0&quot;&gt;&lt;documentProperty UID=&quot;2002122011014149059130932&quot; dataSourceUID=&quot;prj.2003050916522158373536&quot;/&gt;&lt;type type=&quot;OawDatabase&quot;&gt;&lt;OawDatabase table=&quot;Data&quot; field=&quot;Abteilungsinformation7&quot;/&gt;&lt;/type&gt;&lt;/profile&gt;&lt;/OawDocProperty&gt;_x000d__x0009_&lt;OawDocProperty name=&quot;Organisation.Abteilungsinformation8&quot;&gt;&lt;profile type=&quot;default&quot; UID=&quot;&quot; sameAsDefault=&quot;0&quot;&gt;&lt;documentProperty UID=&quot;2002122011014149059130932&quot; dataSourceUID=&quot;prj.2003050916522158373536&quot;/&gt;&lt;type type=&quot;OawDatabase&quot;&gt;&lt;OawDatabase table=&quot;Data&quot; field=&quot;Abteilungsinformation8&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Anchor name=&quot;Zerfitikate&quot;&gt;&lt;profile type=&quot;default&quot; UID=&quot;&quot; sameAsDefault=&quot;0&quot;&gt;&lt;/profile&gt;&lt;/OawAnchor&gt;_x000d__x0009_&lt;OawPicture name=&quot;Zertifikate&quot;&gt;&lt;profile type=&quot;default&quot; UID=&quot;&quot; sameAsDefault=&quot;0&quot;&gt;&lt;format UID=&quot;2010082314524078854510&quot; top=&quot;0&quot; left=&quot;0&quot; relativeHorizontalPosition=&quot;1&quot; relativeVerticalPosition=&quot;1&quot; horizontalAdjustment=&quot;0&quot; verticalAdjustment=&quot;0&quot; anchorBookmark=&quot;Zerfitikate&quot; inlineAnchorBookmark=&quot;&quot;/&gt;&lt;documentProperty UID=&quot;2002122011014149059130932&quot; dataSourceUID=&quot;prj.2003050916522158373536&quot;/&gt;&lt;type type=&quot;OawDatabase&quot;&gt;&lt;OawDatabase table=&quot;Data&quot; field=&quot;LogoZertifikate&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OawPicture&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DocProperty name=&quot;Textmarke.Metadaten&quot;&gt;&lt;profile type=&quot;default&quot; UID=&quot;&quot; sameAsDefault=&quot;0&quot;&gt;&lt;documentProperty UID=&quot;2003070216009988776655&quot; sourceUID=&quot;2003070216009988776655&quot;/&gt;&lt;type type=&quot;WordBookmark&quot;&gt;&lt;WordBookmark name=&quot;Metadaten&quot;/&gt;&lt;/type&gt;&lt;/profile&gt;&lt;/OawDocProperty&gt;_x000d__x0009_&lt;OawBookmark name=&quot;Datum&quot;&gt;&lt;profile type=&quot;default&quot; UID=&quot;&quot; sameAsDefault=&quot;0&quot;&gt;&lt;/profile&gt;&lt;/OawBookmark&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Bookmark name=&quot;ContentTypeLetter&quot;&gt;&lt;profile type=&quot;default&quot; UID=&quot;&quot; sameAsDefault=&quot;0&quot;&gt;&lt;/profile&gt;&lt;/OawBookmark&gt;_x000d__x0009_&lt;OawBookmark name=&quot;Subject&quot;&gt;&lt;profile type=&quot;default&quot; UID=&quot;&quot; sameAsDefault=&quot;0&quot;&gt;&lt;/profile&gt;&lt;/OawBookmark&gt;_x000d__x0009_&lt;OawBookmark name=&quot;Metadaten&quot;&gt;&lt;profile type=&quot;default&quot; UID=&quot;&quot; sameAsDefault=&quot;0&quot;&gt;&lt;/profile&gt;&lt;/OawBookmark&gt;_x000d__x0009_&lt;OawBookmark name=&quot;RecipientDeliveryOption&quot;&gt;&lt;profile type=&quot;default&quot; UID=&quot;&quot; sameAsDefault=&quot;0&quot;&gt;&lt;documentProperty UID=&quot;2003080714212273705547&quot; dataSourceUID=&quot;prj.2004031513484256983218&quot;/&gt;&lt;type type=&quot;OawRecipient&quot;&gt;&lt;OawRecipient table=&quot;Data&quot; field=&quot;DeliveryOption&quot;/&gt;&lt;/type&gt;&lt;/profile&gt;&lt;/OawBookmark&gt;_x000d__x0009_&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document&gt;_x000d_"/>
    <w:docVar w:name="OawDialog" w:val="&lt;empty/&gt;"/>
    <w:docVar w:name="OawDistributionEnabled" w:val="&lt;Profiles&gt;&lt;Distribution type=&quot;2&quot; UID=&quot;4&quot;/&gt;&lt;Distribution type=&quot;3&quot; UID=&quot;2006120514401556040061&quot;/&gt;&lt;Distribution type=&quot;3&quot; UID=&quot;2004062216425255253277&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Name|Function|DirectPhone|EMail|SignatureHighResColor|SignatureLowResColor|SignatureLowResColor&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profile&gt;&lt;profile type=&quot;print&quot; UID=&quot;2006120711380151760646&quot; sameAsDefault=&quot;0&quot;&gt;&lt;OawPicture name=&quot;Signature1&quot; field=&quot;SignatureHighResColor&quot; UID=&quot;2004040209084980843362&quot; top=&quot;-150&quot; left=&quot;-100&quot; relativeHorizontalPosition=&quot;0&quot; relativeVerticalPosition=&quot;2&quot; anchorBookmark=&quot;Signature&quot;/&gt;&lt;/profile&gt;&lt;profile type=&quot;send&quot; UID=&quot;2006121210395821292110&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profile type=&quot;save&quot; UID=&quot;2006121210441235887611&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source&gt;"/>
    <w:docVar w:name="OawDocProp.2002122011014149059130932" w:val="&lt;source&gt;&lt;Fields List=&quot;LogoColor|City|Footer1|Footer2|Footer3|Footer4|Dienststelle1|Dienststelle2|Email|Internet|Abteilungsinformation1|Abteilungsinformation2|Abteilungsinformation3|Abteilungsinformation4|Abteilungsinformation5|Abteilungsinformation6|Telefon|Departement|Fax|Abteilungsinformation7|Abteilungsinformation8|LogoZertifikate|AddressB1|AddressB2|AddressB3|AddressB4|AddressN1|AddressN2|AddressN3|AddressN4|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Telefon&quot; field=&quot;Telefon&quot;/&gt;&lt;OawDocProperty name=&quot;Organisation.Departement&quot; field=&quot;Departement&quot;/&gt;&lt;OawDocProperty name=&quot;Organisation.Fax&quot; field=&quot;Fax&quot;/&gt;&lt;OawDocProperty name=&quot;Organisation.Abteilungsinformation7&quot; field=&quot;Abteilungsinformation7&quot;/&gt;&lt;OawDocProperty name=&quot;Organisation.Abteilungsinformation8&quot; field=&quot;Abteilungsinformation8&quot;/&gt;&lt;OawPicture name=&quot;Zertifikate&quot; field=&quot;LogoZertifikate&quot; UID=&quot;2010082314524078854510&quot; top=&quot;0&quot; left=&quot;0&quot; relativeHorizontalPosition=&quot;1&quot; relativeVerticalPosition=&quot;1&quot; horizontalAdjustment=&quot;0&quot; verticalAdjustment=&quot;0&quot; anchorBookmark=&quot;Zerfitikate&quot; inlineAnchorBookmark=&quot;&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Function|DirectPhone|EMail|SignatureHighResColor|SignatureLowResColor|SignatureLowResColor&quot;/&gt;&lt;profile type=&quot;default&quot; UID=&quot;&quot; sameAsDefault=&quot;0&quot;&gt;&lt;OawDocProperty name=&quot;Signature2.Name&quot; field=&quot;Name&quot;/&gt;&lt;OawDocProperty name=&quot;Signature2.Function&quot; field=&quot;Function&quot;/&gt;&lt;OawDocProperty name=&quot;Signature2.DirectPhone&quot; field=&quot;DirectPhone&quot;/&gt;&lt;OawDocProperty name=&quot;Signature2.EMail&quot; field=&quot;EMail&quot;/&gt;&lt;/profile&gt;&lt;profile type=&quot;print&quot; UID=&quot;2006120711380151760646&quot; sameAsDefault=&quot;0&quot;&gt;&lt;OawPicture name=&quot;Signature2&quot; field=&quot;SignatureHighResColor&quot; UID=&quot;2004040210492106773324&quot; top=&quot;-150&quot; left=&quot;800&quot; relativeHorizontalPosition=&quot;0&quot; relativeVerticalPosition=&quot;2&quot; anchorBookmark=&quot;Signature&quot;/&gt;&lt;/profile&gt;&lt;profile type=&quot;send&quot; UID=&quot;2006121210395821292110&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profile type=&quot;save&quot; UID=&quot;2006121210441235887611&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source&gt;"/>
    <w:docVar w:name="OawDocProp.2003080714212273705547" w:val="&lt;source&gt;&lt;Fields List=&quot;Introduction|Closing|FormattedFullAddress|EMail|DeliveryOption&quot;/&gt;&lt;profile type=&quot;default&quot; UID=&quot;&quot; sameAsDefault=&quot;0&quot;&gt;&lt;OawBookmark name=&quot;RecipientIntroduction&quot; field=&quot;Introduction&quot;/&gt;&lt;OawBookmark name=&quot;RecipientClosing&quot; field=&quot;Closing&quot;/&gt;&lt;OawBookmark name=&quot;RecipientFormattedFullAddress&quot; field=&quot;FormattedFullAddress&quot;/&gt;&lt;OawDocProperty name=&quot;Receipient.EMail&quot; field=&quot;EMail&quot;/&gt;&lt;OawBookmark name=&quot;RecipientDeliveryOption&quot; field=&quot;DeliveryOption&quot;/&gt;&lt;/profile&gt;&lt;/source&gt;"/>
    <w:docVar w:name="OawDocProp.2004112217333376588294" w:val="&lt;source&gt;&lt;Fields List=&quot;Classification|ContentTypeLetter&quot;/&gt;&lt;profile type=&quot;default&quot; UID=&quot;&quot; sameAsDefault=&quot;0&quot;&gt;&lt;OawDocProperty name=&quot;CustomField.Classification&quot; field=&quot;Classification&quot;/&gt;&lt;OawDocProperty name=&quot;CustomField.ContentTypeLetter&quot; field=&quot;ContentTypeLetter&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OawDocProperty name=&quot;StmAuthor.Initials&quot; field=&quot;Initials&quot;/&gt;&lt;/profile&gt;&lt;/source&gt;"/>
    <w:docVar w:name="OawDocProp.2010020409223900652065" w:val="&lt;source&gt;&lt;Fields List=&quot;Dok_Titel|G_Signatur|G_Laufnummer|Dok_Lfnr&quot;/&gt;&lt;profile type=&quot;default&quot; UID=&quot;&quot; sameAsDefault=&quot;0&quot;&gt;&lt;OawDocProperty name=&quot;CMIdata.Dok_Titel&quot; field=&quot;Dok_Titel&quot;/&gt;&lt;OawDocProperty name=&quot;CMIdata.G_Signatur&quot; field=&quot;G_Signatur&quot;/&gt;&lt;OawDocProperty name=&quot;CMIdata.G_Laufnummer&quot; field=&quot;G_Laufnummer&quot;/&gt;&lt;OawDocProperty name=&quot;StmCMIdata.Dok_Lfnr&quot; field=&quot;Dok_Lfnr&quot;/&gt;&lt;/profile&gt;&lt;/source&gt;"/>
    <w:docVar w:name="OawDocPropSource" w:val="&lt;DocProps&gt;&lt;DocProp UID=&quot;2003080714212273705547&quot; EntryUID=&quot;2016070509572362378383&quot;&gt;&lt;Field Name=&quot;UID&quot; Value=&quot;2016070509572362378383&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Ort&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2122011014149059130932&quot; EntryUID=&quot;2014042912230827723949&quot;&gt;&lt;Field Name=&quot;UID&quot; Value=&quot;2014042912230827723949&quot;/&gt;&lt;Field Name=&quot;IDName&quot; Value=&quot;BKD, Dienststelle Volksschulbildung&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Volksschulbildung&quot;/&gt;&lt;Field Name=&quot;AddressB2&quot; Value=&quot;&quot;/&gt;&lt;Field Name=&quot;AddressB3&quot; Value=&quot;&quot;/&gt;&lt;Field Name=&quot;AddressB4&quot; Value=&quot;&quot;/&gt;&lt;Field Name=&quot;AddressN1&quot; Value=&quot;Kellerstrasse 10&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8 68&quot;/&gt;&lt;Field Name=&quot;Fax&quot; Value=&quot;041 228 67 02&quot;/&gt;&lt;Field Name=&quot;LogoColor&quot; Value=&quot;%Logos%\Luzern.BKD.Logo.2100.350.emf&quot;/&gt;&lt;Field Name=&quot;LogoBlackWhite&quot; Value=&quot;%Logos%\Luzern.BKD.Logo.2100.350.emf&quot;/&gt;&lt;Field Name=&quot;LogoZertifikate&quot; Value=&quot;&quot;/&gt;&lt;Field Name=&quot;Email&quot; Value=&quot;&quot;/&gt;&lt;Field Name=&quot;Internet&quot; Value=&quot;www.volksschulbildung.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vs.2099.220.emf&quot;/&gt;&lt;Field Name=&quot;Data_UID&quot; Value=&quot;2014042912230827723949&quot;/&gt;&lt;Field Name=&quot;Field_Name&quot; Value=&quot;&quot;/&gt;&lt;Field Name=&quot;Field_UID&quot; Value=&quot;&quot;/&gt;&lt;Field Name=&quot;ML_LCID&quot; Value=&quot;&quot;/&gt;&lt;Field Name=&quot;ML_Value&quot; Value=&quot;&quot;/&gt;&lt;/DocProp&gt;&lt;DocProp UID=&quot;2006040509495284662868&quot; EntryUID=&quot;2015012210474773378566&quot;&gt;&lt;Field Name=&quot;UID&quot; Value=&quot;2015012210474773378566&quot;/&gt;&lt;Field Name=&quot;IDName&quot; Value=&quot;Brülisauer Martina, DVS&quot;/&gt;&lt;Field Name=&quot;Name&quot; Value=&quot;Martina Brülisauer, MSc&quot;/&gt;&lt;Field Name=&quot;PersonalNumber&quot; Value=&quot;&quot;/&gt;&lt;Field Name=&quot;DirectPhone&quot; Value=&quot;041 228 52 87&quot;/&gt;&lt;Field Name=&quot;DirectFax&quot; Value=&quot;&quot;/&gt;&lt;Field Name=&quot;Mobile&quot; Value=&quot;&quot;/&gt;&lt;Field Name=&quot;EMail&quot; Value=&quot;martina.bruelisauer@lu.ch&quot;/&gt;&lt;Field Name=&quot;Function&quot; Value=&quot;Wissenschaftli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BRM&quot;/&gt;&lt;Field Name=&quot;Lizenz_noetig&quot; Value=&quot;Ja&quot;/&gt;&lt;Field Name=&quot;Data_UID&quot; Value=&quot;2015012210474773378566&quot;/&gt;&lt;Field Name=&quot;Field_Name&quot; Value=&quot;&quot;/&gt;&lt;Field Name=&quot;Field_UID&quot; Value=&quot;&quot;/&gt;&lt;Field Name=&quot;ML_LCID&quot; Value=&quot;&quot;/&gt;&lt;Field Name=&quot;ML_Value&quot; Value=&quot;&quot;/&gt;&lt;/DocProp&gt;&lt;DocProp UID=&quot;200212191811121321310321301031x&quot; EntryUID=&quot;2015012210474773378566&quot;&gt;&lt;Field Name=&quot;UID&quot; Value=&quot;2015012210474773378566&quot;/&gt;&lt;Field Name=&quot;IDName&quot; Value=&quot;Brülisauer Martina, DVS&quot;/&gt;&lt;Field Name=&quot;Name&quot; Value=&quot;Martina Brülisauer, MSc&quot;/&gt;&lt;Field Name=&quot;PersonalNumber&quot; Value=&quot;&quot;/&gt;&lt;Field Name=&quot;DirectPhone&quot; Value=&quot;041 228 52 87&quot;/&gt;&lt;Field Name=&quot;DirectFax&quot; Value=&quot;&quot;/&gt;&lt;Field Name=&quot;Mobile&quot; Value=&quot;&quot;/&gt;&lt;Field Name=&quot;EMail&quot; Value=&quot;martina.bruelisauer@lu.ch&quot;/&gt;&lt;Field Name=&quot;Function&quot; Value=&quot;Wissenschaftli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BRM&quot;/&gt;&lt;Field Name=&quot;Lizenz_noetig&quot; Value=&quot;Ja&quot;/&gt;&lt;Field Name=&quot;Data_UID&quot; Value=&quot;2015012210474773378566&quot;/&gt;&lt;Field Name=&quot;Field_Name&quot; Value=&quot;&quot;/&gt;&lt;Field Name=&quot;Field_UID&quot; Value=&quot;&quot;/&gt;&lt;Field Name=&quot;ML_LCID&quot; Value=&quot;&quot;/&gt;&lt;Field Name=&quot;ML_Value&quot; Value=&quot;&quot;/&gt;&lt;/DocProp&gt;&lt;DocProp UID=&quot;2010072016315072560894&quot; EntryUID=&quot;2014043017034903746753&quot;&gt;&lt;Field Name=&quot;UID&quot; Value=&quot;2014043017034903746753&quot;/&gt;&lt;Field Name=&quot;IDName&quot; Value=&quot;Birchler Katrin, DVS_ZD&quot;/&gt;&lt;Field Name=&quot;Name&quot; Value=&quot;Katrin Birchler, lic. iur.&quot;/&gt;&lt;Field Name=&quot;PersonalNumber&quot; Value=&quot;&quot;/&gt;&lt;Field Name=&quot;DirectPhone&quot; Value=&quot;041 228 52 17&quot;/&gt;&lt;Field Name=&quot;DirectFax&quot; Value=&quot;&quot;/&gt;&lt;Field Name=&quot;Mobile&quot; Value=&quot;&quot;/&gt;&lt;Field Name=&quot;EMail&quot; Value=&quot;katrin.birchler@lu.ch&quot;/&gt;&lt;Field Name=&quot;Function&quot; Value=&quot;Abteilungsleiterin&quot;/&gt;&lt;Field Name=&quot;SignatureLowResColor&quot; Value=&quot;&quot;/&gt;&lt;Field Name=&quot;SignatureHighResColor&quot; Value=&quot;&quot;/&gt;&lt;Field Name=&quot;SignatureHighResBW&quot; Value=&quot;&quot;/&gt;&lt;Field Name=&quot;SignatureLowResBW&quot; Value=&quot;&quot;/&gt;&lt;Field Name=&quot;Initials&quot; Value=&quot;kb&quot;/&gt;&lt;Field Name=&quot;Lizenz_noetig&quot; Value=&quot;Ja&quot;/&gt;&lt;Field Name=&quot;Data_UID&quot; Value=&quot;2014043017034903746753&quot;/&gt;&lt;Field Name=&quot;Field_Name&quot; Value=&quot;&quot;/&gt;&lt;Field Name=&quot;Field_UID&quot; Value=&quot;&quot;/&gt;&lt;Field Name=&quot;ML_LCID&quot; Value=&quot;&quot;/&gt;&lt;Field Name=&quot;ML_Value&quot; Value=&quot;&quot;/&gt;&lt;/DocProp&gt;&lt;DocProp UID=&quot;2002122010583847234010578&quot; EntryUID=&quot;2015012210474773378566&quot;&gt;&lt;Field Name=&quot;UID&quot; Value=&quot;2015012210474773378566&quot;/&gt;&lt;Field Name=&quot;IDName&quot; Value=&quot;Brülisauer Martina, DVS&quot;/&gt;&lt;Field Name=&quot;Name&quot; Value=&quot;Martina Brülisauer, MSc&quot;/&gt;&lt;Field Name=&quot;PersonalNumber&quot; Value=&quot;&quot;/&gt;&lt;Field Name=&quot;DirectPhone&quot; Value=&quot;041 228 52 87&quot;/&gt;&lt;Field Name=&quot;DirectFax&quot; Value=&quot;&quot;/&gt;&lt;Field Name=&quot;Mobile&quot; Value=&quot;&quot;/&gt;&lt;Field Name=&quot;EMail&quot; Value=&quot;martina.bruelisauer@lu.ch&quot;/&gt;&lt;Field Name=&quot;Function&quot; Value=&quot;Wissenschaftli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BRM&quot;/&gt;&lt;Field Name=&quot;Lizenz_noetig&quot; Value=&quot;Ja&quot;/&gt;&lt;Field Name=&quot;Data_UID&quot; Value=&quot;201501221047477337856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9082513331568340343&quot; EntryUID=&quot;2003121817293296325874&quot;&gt;&lt;Field Name=&quot;UID&quot; Value=&quot;2003121817293296325874&quot;/&gt;&lt;/DocProp&gt;&lt;DocProp UID=&quot;2010020409223900652065&quot; EntryUID=&quot;2004123010144120300001&quot;&gt;&lt;Field Name=&quot;UID&quot; Value=&quot;2004123010144120300001&quot;/&gt;&lt;Field Name=&quot;Dok_Titel&quot; Value=&quot;Elternbrief&quot;/&gt;&lt;Field Name=&quot;Dok_Lfnr&quot; Value=&quot;105963&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5. Juli 2016&quot;/&gt;&lt;Field Name=&quot;Dok_DatumMM&quot; Value=&quot;05.07.2016&quot;/&gt;&lt;Field Name=&quot;Dok_Beschlussnummer&quot; Value=&quot;&quot;/&gt;&lt;Field Name=&quot;G_Titel&quot; Value=&quot;Frühe Sprachförderung 2015/16&quot;/&gt;&lt;Field Name=&quot;G_BeginnMMMM&quot; Value=&quot;14. September 2010&quot;/&gt;&lt;Field Name=&quot;G_BeginnMM&quot; Value=&quot;14.09.2010&quot;/&gt;&lt;Field Name=&quot;G_Bemerkung&quot; Value=&quot;2010115&quot;/&gt;&lt;Field Name=&quot;G_Eigner&quot; Value=&quot;DVS Schulbetrieb I&quot;/&gt;&lt;Field Name=&quot;G_Laufnummer&quot; Value=&quot;2014-799&quot;/&gt;&lt;Field Name=&quot;G_Signatur&quot; Value=&quot;&quot;/&gt;&lt;Field Name=&quot;G_Vorstossnummer&quot; Value=&quot;&quot;/&gt;&lt;Field Name=&quot;G_Botschaftsnummer&quot; Value=&quot;&quot;/&gt;&lt;Field Name=&quot;G_Eroeffnungsdatum&quot; Value=&quot;&quot;/&gt;&lt;Field Name=&quot;G_SachbearbeiterKuerzel&quot; Value=&quot;JBUCHELI&quot;/&gt;&lt;Field Name=&quot;G_SachbearbeiterVornameName&quot; Value=&quot;Joe Bucheli&quot;/&gt;&lt;Field Name=&quot;G_Registraturplan&quot; Value=&quot;2.3.1 Frühe Förderung&quot;/&gt;&lt;Field Name=&quot;G_TitelPublikation(DHK)&quot; Value=&quot;&quot;/&gt;&lt;Field Name=&quot;G_Departement&quot; Value=&quot;&quot;/&gt;&lt;Field Name=&quot;G_RaeumlicheZuteilung&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 UID=&quot;2004112217333376588294&quot; EntryUID=&quot;2004123010144120300001&quot;&gt;&lt;Field Name=&quot;UID&quot; Value=&quot;2004123010144120300001&quot;/&gt;&lt;Field Name=&quot;ContentTypeLetter&quot; Value=&quot;leer&quot;/&gt;&lt;Field Name=&quot;Classification&quot; Value=&quot;&quot;/&gt;&lt;/DocProp&gt;&lt;DocProp UID=&quot;201611091331536887611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word&gt;&lt;PDF&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PDF&gt;&lt;/send&gt;&lt;save profileUID=&quot;2006121210441235887611&quot;&gt;&lt;word&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word&gt;&lt;PDF&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2006120711380151760646" w:val="&lt;source&gt;&lt;documentProperty UID=&quot;2002122010583847234010578&quot;&gt;&lt;Fields List=&quot;SignatureHighResColor&quot;/&gt;&lt;OawPicture name=&quot;Signature1&quot; field=&quot;SignatureHigh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HighResColor&quot;/&gt;&lt;OawPicture name=&quot;Signature2&quot; field=&quot;SignatureHigh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4"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Restore.2006120711380151760646"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intRestore.4"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ProjectID" w:val="luchmaster"/>
    <w:docVar w:name="OawRecipients" w:val="&lt;Recipients&gt;&lt;Recipient&gt;&lt;UID&gt;2016070509572362378383&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Ort&gt;&lt;/BBZ.SchülerOrt&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2006121210441235887611"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documentProperty&gt;&lt;/source&gt;"/>
    <w:docVar w:name="OawSaveRestor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Restor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aveRestore.2006121210441235887611"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documentProperty&gt;&lt;/source&gt;"/>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2006121210395821292110"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Textmarke.Metadaten&quot; field=&quot;Metadaten&quot;/&gt;&lt;/documentProperty&gt;&lt;/source&gt;"/>
    <w:docVar w:name="OawSendRestore.2006121210395821292110"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documentProperty&gt;&lt;/source&gt;"/>
    <w:docVar w:name="OawTemplateProperties" w:val="password:=&lt;Semicolon/&gt;MnO`rrvnqc.=;jumpToFirstField:=1;dotReverenceRemove:=0;resizeA4Letter:=0;unpdateDocPropsOnNewOnly:=0;showAllNoteItems:=0;CharCodeChecked:=;CharCodeUnchecked:=;WizardSteps:=0|1|2|4;DocumentTitle:=A - Brief;DisplayName:=B1 - H - LAIZ - EDIMBAGUV ;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Label=&quot;Datum&quot; Style=&quot;CityDate&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RecipientDeliveryOption&quot; Label=&quot;Versandart&quot; Style=&quot;zOawDeliveryOption&quot;/&gt;_x000d_&lt;Bookmark Name=&quot;RecipientFormattedFullAddress&quot; Label=&quot;Adresse&quot; Style=&quot;zOawRecipient&quot;/&gt;_x000d_&lt;Bookmark Name=&quot;RecipientIntroduction&quot; Label=&quot;Anrede&quot; Style=&quot;Standard&quot;/&gt;_x000d_&lt;Bookmark Name=&quot;Datum&quot; Label=&quot;Datum&quot; Style=&quot;CityDate&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NormalKeepTogether&quot;/&gt;_x000d_&lt;/TemplPropsStm&gt;"/>
    <w:docVar w:name="OawVersionPicture.2004030310155302814490" w:val="Luzern.BKD.Logo.2100.350.emf;2016.05.20-14:01:45"/>
    <w:docVar w:name="OawVersionPictureInline.2004030310155302814490" w:val="Luzern.BKD.Logo.2100.350.emf;2016.05.20-14:01:45"/>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257A74"/>
    <w:rsid w:val="0023691B"/>
    <w:rsid w:val="00257A74"/>
    <w:rsid w:val="00360FF9"/>
    <w:rsid w:val="003F0F4C"/>
    <w:rsid w:val="00517B09"/>
    <w:rsid w:val="00560C52"/>
    <w:rsid w:val="00687944"/>
    <w:rsid w:val="00AE6881"/>
    <w:rsid w:val="00B96E40"/>
    <w:rsid w:val="00DB3C71"/>
    <w:rsid w:val="00DF63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9"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F683E"/>
    <w:rPr>
      <w:kern w:val="10"/>
      <w:sz w:val="22"/>
    </w:rPr>
  </w:style>
  <w:style w:type="paragraph" w:styleId="berschrift1">
    <w:name w:val="heading 1"/>
    <w:basedOn w:val="Standard"/>
    <w:next w:val="Standard"/>
    <w:link w:val="berschrift1Zchn"/>
    <w:qFormat/>
    <w:rsid w:val="00E617C9"/>
    <w:pPr>
      <w:keepNext/>
      <w:keepLines/>
      <w:numPr>
        <w:numId w:val="23"/>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FB17BC"/>
    <w:pPr>
      <w:keepNext/>
      <w:keepLines/>
      <w:numPr>
        <w:ilvl w:val="1"/>
        <w:numId w:val="23"/>
      </w:numPr>
      <w:spacing w:before="240" w:after="60"/>
      <w:outlineLvl w:val="1"/>
    </w:pPr>
    <w:rPr>
      <w:rFonts w:cs="Arial"/>
      <w:b/>
      <w:bCs/>
      <w:iCs/>
      <w:sz w:val="24"/>
      <w:szCs w:val="28"/>
    </w:rPr>
  </w:style>
  <w:style w:type="paragraph" w:styleId="berschrift3">
    <w:name w:val="heading 3"/>
    <w:basedOn w:val="Standard"/>
    <w:next w:val="Standard"/>
    <w:qFormat/>
    <w:rsid w:val="00E76AE9"/>
    <w:pPr>
      <w:keepNext/>
      <w:keepLines/>
      <w:numPr>
        <w:ilvl w:val="2"/>
        <w:numId w:val="23"/>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23"/>
      </w:numPr>
      <w:spacing w:before="240"/>
      <w:outlineLvl w:val="3"/>
    </w:pPr>
    <w:rPr>
      <w:b/>
      <w:bCs/>
      <w:szCs w:val="28"/>
    </w:rPr>
  </w:style>
  <w:style w:type="paragraph" w:styleId="berschrift5">
    <w:name w:val="heading 5"/>
    <w:basedOn w:val="Standard"/>
    <w:next w:val="Standard"/>
    <w:qFormat/>
    <w:rsid w:val="00985C95"/>
    <w:pPr>
      <w:numPr>
        <w:ilvl w:val="4"/>
        <w:numId w:val="23"/>
      </w:numPr>
      <w:spacing w:before="240" w:after="60"/>
      <w:outlineLvl w:val="4"/>
    </w:pPr>
    <w:rPr>
      <w:b/>
      <w:bCs/>
      <w:iCs/>
      <w:szCs w:val="26"/>
    </w:rPr>
  </w:style>
  <w:style w:type="paragraph" w:styleId="berschrift6">
    <w:name w:val="heading 6"/>
    <w:basedOn w:val="Standard"/>
    <w:next w:val="Standard"/>
    <w:qFormat/>
    <w:rsid w:val="00985C95"/>
    <w:pPr>
      <w:numPr>
        <w:ilvl w:val="5"/>
        <w:numId w:val="23"/>
      </w:numPr>
      <w:spacing w:before="240" w:after="60"/>
      <w:outlineLvl w:val="5"/>
    </w:pPr>
    <w:rPr>
      <w:b/>
      <w:bCs/>
      <w:szCs w:val="22"/>
    </w:rPr>
  </w:style>
  <w:style w:type="paragraph" w:styleId="berschrift7">
    <w:name w:val="heading 7"/>
    <w:basedOn w:val="Standard"/>
    <w:next w:val="Standard"/>
    <w:qFormat/>
    <w:rsid w:val="00985C95"/>
    <w:pPr>
      <w:numPr>
        <w:ilvl w:val="6"/>
        <w:numId w:val="23"/>
      </w:numPr>
      <w:spacing w:before="240" w:after="60"/>
      <w:outlineLvl w:val="6"/>
    </w:pPr>
    <w:rPr>
      <w:b/>
    </w:rPr>
  </w:style>
  <w:style w:type="paragraph" w:styleId="berschrift8">
    <w:name w:val="heading 8"/>
    <w:basedOn w:val="Standard"/>
    <w:next w:val="Standard"/>
    <w:qFormat/>
    <w:rsid w:val="00985C95"/>
    <w:pPr>
      <w:numPr>
        <w:ilvl w:val="7"/>
        <w:numId w:val="23"/>
      </w:numPr>
      <w:spacing w:before="240" w:after="60"/>
      <w:outlineLvl w:val="7"/>
    </w:pPr>
    <w:rPr>
      <w:b/>
      <w:iCs/>
    </w:rPr>
  </w:style>
  <w:style w:type="paragraph" w:styleId="berschrift9">
    <w:name w:val="heading 9"/>
    <w:basedOn w:val="Standard"/>
    <w:next w:val="Standard"/>
    <w:qFormat/>
    <w:rsid w:val="00985C95"/>
    <w:pPr>
      <w:numPr>
        <w:ilvl w:val="8"/>
        <w:numId w:val="23"/>
      </w:numPr>
      <w:spacing w:before="240" w:after="60"/>
      <w:outlineLvl w:val="8"/>
    </w:pPr>
    <w:rPr>
      <w:rFonts w:cs="Arial"/>
      <w:b/>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17C9"/>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autoRedefine/>
    <w:rsid w:val="00AF1EC7"/>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6F4F82"/>
    <w:pPr>
      <w:keepNext/>
      <w:keepLines/>
    </w:pPr>
  </w:style>
  <w:style w:type="paragraph" w:customStyle="1" w:styleId="PositionWithValue">
    <w:name w:val="PositionWithValue"/>
    <w:basedOn w:val="Standard"/>
    <w:rsid w:val="00DE3921"/>
    <w:pPr>
      <w:tabs>
        <w:tab w:val="left" w:pos="6946"/>
        <w:tab w:val="decimal" w:pos="8675"/>
      </w:tabs>
      <w:ind w:right="2835"/>
    </w:pPr>
  </w:style>
  <w:style w:type="paragraph" w:customStyle="1" w:styleId="SignatureText">
    <w:name w:val="SignatureText"/>
    <w:basedOn w:val="Standard"/>
    <w:next w:val="Standard"/>
    <w:rsid w:val="00DE3921"/>
    <w:pPr>
      <w:keepNext/>
      <w:keepLines/>
      <w:tabs>
        <w:tab w:val="left" w:pos="5103"/>
      </w:tabs>
    </w:pPr>
    <w:rPr>
      <w:sz w:val="16"/>
    </w:rPr>
  </w:style>
  <w:style w:type="paragraph" w:customStyle="1" w:styleId="SignatureLines">
    <w:name w:val="SignatureLines"/>
    <w:basedOn w:val="Standard"/>
    <w:next w:val="SignatureText"/>
    <w:rsid w:val="00DE3921"/>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8378F5"/>
    <w:pPr>
      <w:numPr>
        <w:numId w:val="4"/>
      </w:numPr>
      <w:outlineLvl w:val="0"/>
    </w:pPr>
  </w:style>
  <w:style w:type="paragraph" w:customStyle="1" w:styleId="ListWithLetters">
    <w:name w:val="ListWithLetters"/>
    <w:basedOn w:val="Standard"/>
    <w:rsid w:val="00A82F2F"/>
    <w:pPr>
      <w:numPr>
        <w:numId w:val="5"/>
      </w:numPr>
      <w:tabs>
        <w:tab w:val="left" w:pos="425"/>
      </w:tabs>
      <w:ind w:left="425" w:hanging="425"/>
      <w:outlineLvl w:val="0"/>
    </w:pPr>
  </w:style>
  <w:style w:type="paragraph" w:customStyle="1" w:styleId="ListWithNumbers">
    <w:name w:val="ListWithNumbers"/>
    <w:basedOn w:val="Standard"/>
    <w:rsid w:val="008378F5"/>
    <w:pPr>
      <w:numPr>
        <w:numId w:val="6"/>
      </w:numPr>
      <w:outlineLvl w:val="0"/>
    </w:pPr>
  </w:style>
  <w:style w:type="paragraph" w:customStyle="1" w:styleId="ListWithCheckboxes">
    <w:name w:val="ListWithCheckboxes"/>
    <w:basedOn w:val="Standard"/>
    <w:rsid w:val="00451DA1"/>
    <w:pPr>
      <w:numPr>
        <w:numId w:val="7"/>
      </w:numPr>
      <w:tabs>
        <w:tab w:val="clear" w:pos="360"/>
        <w:tab w:val="left" w:pos="425"/>
      </w:tabs>
      <w:ind w:left="425" w:hanging="425"/>
      <w:outlineLvl w:val="0"/>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autoRedefine/>
    <w:rsid w:val="009A3021"/>
    <w:rPr>
      <w:rFonts w:ascii="Arial Black" w:hAnsi="Arial Black"/>
      <w:caps/>
      <w:sz w:val="24"/>
    </w:rPr>
  </w:style>
  <w:style w:type="character" w:customStyle="1" w:styleId="Inhalts-TypZchn">
    <w:name w:val="Inhalts-Typ Zchn"/>
    <w:link w:val="Inhalts-Typ"/>
    <w:rsid w:val="009A3021"/>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E617C9"/>
    <w:pPr>
      <w:spacing w:before="240" w:after="120"/>
    </w:pPr>
    <w:rPr>
      <w:rFonts w:ascii="Arial Black" w:hAnsi="Arial Black"/>
      <w:sz w:val="24"/>
    </w:rPr>
  </w:style>
  <w:style w:type="paragraph" w:customStyle="1" w:styleId="berschrift2oNr">
    <w:name w:val="Überschrift 2 o. Nr."/>
    <w:basedOn w:val="Standard"/>
    <w:next w:val="Standard"/>
    <w:qFormat/>
    <w:rsid w:val="00F73D63"/>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F73D63"/>
    <w:pPr>
      <w:spacing w:before="120"/>
    </w:pPr>
    <w:rPr>
      <w:b/>
    </w:rPr>
  </w:style>
  <w:style w:type="paragraph" w:customStyle="1" w:styleId="Abschnitt">
    <w:name w:val="Abschnitt"/>
    <w:basedOn w:val="Standard"/>
    <w:next w:val="Standard"/>
    <w:qFormat/>
    <w:rsid w:val="00455BA2"/>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706C79"/>
    <w:pPr>
      <w:keepNext/>
      <w:keepLines/>
      <w:outlineLvl w:val="0"/>
    </w:pPr>
  </w:style>
  <w:style w:type="paragraph" w:customStyle="1" w:styleId="Balkenberschrift">
    <w:name w:val="Balkenüberschrift"/>
    <w:basedOn w:val="Standard"/>
    <w:next w:val="Standard"/>
    <w:uiPriority w:val="4"/>
    <w:qFormat/>
    <w:rsid w:val="00EE0E36"/>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rsid w:val="00061354"/>
    <w:rPr>
      <w:rFonts w:ascii="Arial" w:hAnsi="Arial"/>
      <w:b w:val="0"/>
      <w:i w:val="0"/>
      <w:kern w:val="10"/>
      <w:sz w:val="12"/>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qFormat/>
    <w:rsid w:val="00623549"/>
    <w:rPr>
      <w:rFonts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9"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F683E"/>
    <w:rPr>
      <w:kern w:val="10"/>
      <w:sz w:val="22"/>
    </w:rPr>
  </w:style>
  <w:style w:type="paragraph" w:styleId="berschrift1">
    <w:name w:val="heading 1"/>
    <w:basedOn w:val="Standard"/>
    <w:next w:val="Standard"/>
    <w:link w:val="berschrift1Zchn"/>
    <w:qFormat/>
    <w:rsid w:val="00E617C9"/>
    <w:pPr>
      <w:keepNext/>
      <w:keepLines/>
      <w:numPr>
        <w:numId w:val="23"/>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FB17BC"/>
    <w:pPr>
      <w:keepNext/>
      <w:keepLines/>
      <w:numPr>
        <w:ilvl w:val="1"/>
        <w:numId w:val="23"/>
      </w:numPr>
      <w:spacing w:before="240" w:after="60"/>
      <w:outlineLvl w:val="1"/>
    </w:pPr>
    <w:rPr>
      <w:rFonts w:cs="Arial"/>
      <w:b/>
      <w:bCs/>
      <w:iCs/>
      <w:sz w:val="24"/>
      <w:szCs w:val="28"/>
    </w:rPr>
  </w:style>
  <w:style w:type="paragraph" w:styleId="berschrift3">
    <w:name w:val="heading 3"/>
    <w:basedOn w:val="Standard"/>
    <w:next w:val="Standard"/>
    <w:qFormat/>
    <w:rsid w:val="00E76AE9"/>
    <w:pPr>
      <w:keepNext/>
      <w:keepLines/>
      <w:numPr>
        <w:ilvl w:val="2"/>
        <w:numId w:val="23"/>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23"/>
      </w:numPr>
      <w:spacing w:before="240"/>
      <w:outlineLvl w:val="3"/>
    </w:pPr>
    <w:rPr>
      <w:b/>
      <w:bCs/>
      <w:szCs w:val="28"/>
    </w:rPr>
  </w:style>
  <w:style w:type="paragraph" w:styleId="berschrift5">
    <w:name w:val="heading 5"/>
    <w:basedOn w:val="Standard"/>
    <w:next w:val="Standard"/>
    <w:qFormat/>
    <w:rsid w:val="00985C95"/>
    <w:pPr>
      <w:numPr>
        <w:ilvl w:val="4"/>
        <w:numId w:val="23"/>
      </w:numPr>
      <w:spacing w:before="240" w:after="60"/>
      <w:outlineLvl w:val="4"/>
    </w:pPr>
    <w:rPr>
      <w:b/>
      <w:bCs/>
      <w:iCs/>
      <w:szCs w:val="26"/>
    </w:rPr>
  </w:style>
  <w:style w:type="paragraph" w:styleId="berschrift6">
    <w:name w:val="heading 6"/>
    <w:basedOn w:val="Standard"/>
    <w:next w:val="Standard"/>
    <w:qFormat/>
    <w:rsid w:val="00985C95"/>
    <w:pPr>
      <w:numPr>
        <w:ilvl w:val="5"/>
        <w:numId w:val="23"/>
      </w:numPr>
      <w:spacing w:before="240" w:after="60"/>
      <w:outlineLvl w:val="5"/>
    </w:pPr>
    <w:rPr>
      <w:b/>
      <w:bCs/>
      <w:szCs w:val="22"/>
    </w:rPr>
  </w:style>
  <w:style w:type="paragraph" w:styleId="berschrift7">
    <w:name w:val="heading 7"/>
    <w:basedOn w:val="Standard"/>
    <w:next w:val="Standard"/>
    <w:qFormat/>
    <w:rsid w:val="00985C95"/>
    <w:pPr>
      <w:numPr>
        <w:ilvl w:val="6"/>
        <w:numId w:val="23"/>
      </w:numPr>
      <w:spacing w:before="240" w:after="60"/>
      <w:outlineLvl w:val="6"/>
    </w:pPr>
    <w:rPr>
      <w:b/>
    </w:rPr>
  </w:style>
  <w:style w:type="paragraph" w:styleId="berschrift8">
    <w:name w:val="heading 8"/>
    <w:basedOn w:val="Standard"/>
    <w:next w:val="Standard"/>
    <w:qFormat/>
    <w:rsid w:val="00985C95"/>
    <w:pPr>
      <w:numPr>
        <w:ilvl w:val="7"/>
        <w:numId w:val="23"/>
      </w:numPr>
      <w:spacing w:before="240" w:after="60"/>
      <w:outlineLvl w:val="7"/>
    </w:pPr>
    <w:rPr>
      <w:b/>
      <w:iCs/>
    </w:rPr>
  </w:style>
  <w:style w:type="paragraph" w:styleId="berschrift9">
    <w:name w:val="heading 9"/>
    <w:basedOn w:val="Standard"/>
    <w:next w:val="Standard"/>
    <w:qFormat/>
    <w:rsid w:val="00985C95"/>
    <w:pPr>
      <w:numPr>
        <w:ilvl w:val="8"/>
        <w:numId w:val="23"/>
      </w:numPr>
      <w:spacing w:before="240" w:after="60"/>
      <w:outlineLvl w:val="8"/>
    </w:pPr>
    <w:rPr>
      <w:rFonts w:cs="Arial"/>
      <w:b/>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17C9"/>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autoRedefine/>
    <w:rsid w:val="00AF1EC7"/>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6F4F82"/>
    <w:pPr>
      <w:keepNext/>
      <w:keepLines/>
    </w:pPr>
  </w:style>
  <w:style w:type="paragraph" w:customStyle="1" w:styleId="PositionWithValue">
    <w:name w:val="PositionWithValue"/>
    <w:basedOn w:val="Standard"/>
    <w:rsid w:val="00DE3921"/>
    <w:pPr>
      <w:tabs>
        <w:tab w:val="left" w:pos="6946"/>
        <w:tab w:val="decimal" w:pos="8675"/>
      </w:tabs>
      <w:ind w:right="2835"/>
    </w:pPr>
  </w:style>
  <w:style w:type="paragraph" w:customStyle="1" w:styleId="SignatureText">
    <w:name w:val="SignatureText"/>
    <w:basedOn w:val="Standard"/>
    <w:next w:val="Standard"/>
    <w:rsid w:val="00DE3921"/>
    <w:pPr>
      <w:keepNext/>
      <w:keepLines/>
      <w:tabs>
        <w:tab w:val="left" w:pos="5103"/>
      </w:tabs>
    </w:pPr>
    <w:rPr>
      <w:sz w:val="16"/>
    </w:rPr>
  </w:style>
  <w:style w:type="paragraph" w:customStyle="1" w:styleId="SignatureLines">
    <w:name w:val="SignatureLines"/>
    <w:basedOn w:val="Standard"/>
    <w:next w:val="SignatureText"/>
    <w:rsid w:val="00DE3921"/>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8378F5"/>
    <w:pPr>
      <w:numPr>
        <w:numId w:val="4"/>
      </w:numPr>
      <w:outlineLvl w:val="0"/>
    </w:pPr>
  </w:style>
  <w:style w:type="paragraph" w:customStyle="1" w:styleId="ListWithLetters">
    <w:name w:val="ListWithLetters"/>
    <w:basedOn w:val="Standard"/>
    <w:rsid w:val="00A82F2F"/>
    <w:pPr>
      <w:numPr>
        <w:numId w:val="5"/>
      </w:numPr>
      <w:tabs>
        <w:tab w:val="left" w:pos="425"/>
      </w:tabs>
      <w:ind w:left="425" w:hanging="425"/>
      <w:outlineLvl w:val="0"/>
    </w:pPr>
  </w:style>
  <w:style w:type="paragraph" w:customStyle="1" w:styleId="ListWithNumbers">
    <w:name w:val="ListWithNumbers"/>
    <w:basedOn w:val="Standard"/>
    <w:rsid w:val="008378F5"/>
    <w:pPr>
      <w:numPr>
        <w:numId w:val="6"/>
      </w:numPr>
      <w:outlineLvl w:val="0"/>
    </w:pPr>
  </w:style>
  <w:style w:type="paragraph" w:customStyle="1" w:styleId="ListWithCheckboxes">
    <w:name w:val="ListWithCheckboxes"/>
    <w:basedOn w:val="Standard"/>
    <w:rsid w:val="00451DA1"/>
    <w:pPr>
      <w:numPr>
        <w:numId w:val="7"/>
      </w:numPr>
      <w:tabs>
        <w:tab w:val="clear" w:pos="360"/>
        <w:tab w:val="left" w:pos="425"/>
      </w:tabs>
      <w:ind w:left="425" w:hanging="425"/>
      <w:outlineLvl w:val="0"/>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autoRedefine/>
    <w:rsid w:val="009A3021"/>
    <w:rPr>
      <w:rFonts w:ascii="Arial Black" w:hAnsi="Arial Black"/>
      <w:caps/>
      <w:sz w:val="24"/>
    </w:rPr>
  </w:style>
  <w:style w:type="character" w:customStyle="1" w:styleId="Inhalts-TypZchn">
    <w:name w:val="Inhalts-Typ Zchn"/>
    <w:link w:val="Inhalts-Typ"/>
    <w:rsid w:val="009A3021"/>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E617C9"/>
    <w:pPr>
      <w:spacing w:before="240" w:after="120"/>
    </w:pPr>
    <w:rPr>
      <w:rFonts w:ascii="Arial Black" w:hAnsi="Arial Black"/>
      <w:sz w:val="24"/>
    </w:rPr>
  </w:style>
  <w:style w:type="paragraph" w:customStyle="1" w:styleId="berschrift2oNr">
    <w:name w:val="Überschrift 2 o. Nr."/>
    <w:basedOn w:val="Standard"/>
    <w:next w:val="Standard"/>
    <w:qFormat/>
    <w:rsid w:val="00F73D63"/>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F73D63"/>
    <w:pPr>
      <w:spacing w:before="120"/>
    </w:pPr>
    <w:rPr>
      <w:b/>
    </w:rPr>
  </w:style>
  <w:style w:type="paragraph" w:customStyle="1" w:styleId="Abschnitt">
    <w:name w:val="Abschnitt"/>
    <w:basedOn w:val="Standard"/>
    <w:next w:val="Standard"/>
    <w:qFormat/>
    <w:rsid w:val="00455BA2"/>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706C79"/>
    <w:pPr>
      <w:keepNext/>
      <w:keepLines/>
      <w:outlineLvl w:val="0"/>
    </w:pPr>
  </w:style>
  <w:style w:type="paragraph" w:customStyle="1" w:styleId="Balkenberschrift">
    <w:name w:val="Balkenüberschrift"/>
    <w:basedOn w:val="Standard"/>
    <w:next w:val="Standard"/>
    <w:uiPriority w:val="4"/>
    <w:qFormat/>
    <w:rsid w:val="00EE0E36"/>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rsid w:val="00061354"/>
    <w:rPr>
      <w:rFonts w:ascii="Arial" w:hAnsi="Arial"/>
      <w:b w:val="0"/>
      <w:i w:val="0"/>
      <w:kern w:val="10"/>
      <w:sz w:val="12"/>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qFormat/>
    <w:rsid w:val="00623549"/>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fabialuzern.c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www.volksschulbildung.lu.ch/fruehesprachfoerderu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RUEL~1\AppData\Local\Temp\officeatwork\temp0000\Templates\205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CustomXMLPart"/>
</file>

<file path=customXml/item2.xml><?xml version="1.0" encoding="utf-8"?>
<officeatwork xmlns="http://schemas.officeatwork.com/Formulas">eNp7v3u/jVt+UW5pTmKxgr4dAD33Bnw=</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asterProperties">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</officeatwork>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0DFDFEA-FA31-478A-A27A-156F6209FA1E}">
  <ds:schemaRefs>
    <ds:schemaRef ds:uri="http://schemas.officeatwork.com/CustomXMLPart"/>
  </ds:schemaRefs>
</ds:datastoreItem>
</file>

<file path=customXml/itemProps2.xml><?xml version="1.0" encoding="utf-8"?>
<ds:datastoreItem xmlns:ds="http://schemas.openxmlformats.org/officeDocument/2006/customXml" ds:itemID="{72BDA770-8428-4CE6-B4F8-CF7B699459A7}">
  <ds:schemaRefs>
    <ds:schemaRef ds:uri="http://schemas.officeatwork.com/Formulas"/>
  </ds:schemaRefs>
</ds:datastoreItem>
</file>

<file path=customXml/itemProps3.xml><?xml version="1.0" encoding="utf-8"?>
<ds:datastoreItem xmlns:ds="http://schemas.openxmlformats.org/officeDocument/2006/customXml" ds:itemID="{D0559101-7CE5-4047-86D4-848564BFB9A1}">
  <ds:schemaRefs>
    <ds:schemaRef ds:uri="http://schemas.officeatwork.com/Document"/>
  </ds:schemaRefs>
</ds:datastoreItem>
</file>

<file path=customXml/itemProps4.xml><?xml version="1.0" encoding="utf-8"?>
<ds:datastoreItem xmlns:ds="http://schemas.openxmlformats.org/officeDocument/2006/customXml" ds:itemID="{15B54C2C-4A7E-4F40-914E-6D2844A104F2}">
  <ds:schemaRefs>
    <ds:schemaRef ds:uri="http://schemas.officeatwork.com/MasterProperties"/>
  </ds:schemaRefs>
</ds:datastoreItem>
</file>

<file path=customXml/itemProps5.xml><?xml version="1.0" encoding="utf-8"?>
<ds:datastoreItem xmlns:ds="http://schemas.openxmlformats.org/officeDocument/2006/customXml" ds:itemID="{407E5AF6-4A03-4F67-A9A7-1B7DCA10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1</Pages>
  <Words>580</Words>
  <Characters>3708</Characters>
  <Application>Microsoft Office Word</Application>
  <DocSecurity>0</DocSecurity>
  <Lines>132</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leer</vt:lpstr>
      <vt:lpstr>Organisation</vt:lpstr>
    </vt:vector>
  </TitlesOfParts>
  <Manager>Martina Brülisauer, MSc</Manager>
  <Company>Bildungs- und Kulturdepartement</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c:title>
  <dc:subject>Frühe Sprachförderung</dc:subject>
  <dc:creator>Martina Brülisauer, MSc</dc:creator>
  <cp:lastModifiedBy>Alessandra Bara</cp:lastModifiedBy>
  <cp:revision>2</cp:revision>
  <cp:lastPrinted>1900-12-31T23:00:00Z</cp:lastPrinted>
  <dcterms:created xsi:type="dcterms:W3CDTF">2017-03-16T08:17:00Z</dcterms:created>
  <dcterms:modified xsi:type="dcterms:W3CDTF">2017-03-16T08:17:00Z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BRM</vt:lpwstr>
  </property>
  <property fmtid="{D5CDD505-2E9C-101B-9397-08002B2CF9AE}" pid="3" name="Author.Name">
    <vt:lpwstr>Martina Brülisauer, MSc</vt:lpwstr>
  </property>
  <property fmtid="{D5CDD505-2E9C-101B-9397-08002B2CF9AE}" pid="4" name="BM_Subject">
    <vt:lpwstr>Frühe Sprachförderung </vt:lpwstr>
  </property>
  <property fmtid="{D5CDD505-2E9C-101B-9397-08002B2CF9AE}" pid="5" name="CMIdata.Dok_AusgangMM">
    <vt:lpwstr/>
  </property>
  <property fmtid="{D5CDD505-2E9C-101B-9397-08002B2CF9AE}" pid="6" name="CMIdata.Dok_AusgangMMMM">
    <vt:lpwstr/>
  </property>
  <property fmtid="{D5CDD505-2E9C-101B-9397-08002B2CF9AE}" pid="7" name="CMIdata.Dok_Autor">
    <vt:lpwstr/>
  </property>
  <property fmtid="{D5CDD505-2E9C-101B-9397-08002B2CF9AE}" pid="8" name="CMIdata.Dok_Bemerkung">
    <vt:lpwstr/>
  </property>
  <property fmtid="{D5CDD505-2E9C-101B-9397-08002B2CF9AE}" pid="9" name="CMIdata.Dok_Beschlussnummer">
    <vt:lpwstr/>
  </property>
  <property fmtid="{D5CDD505-2E9C-101B-9397-08002B2CF9AE}" pid="10" name="CMIdata.Dok_DatumMM">
    <vt:lpwstr>02.02.2017</vt:lpwstr>
  </property>
  <property fmtid="{D5CDD505-2E9C-101B-9397-08002B2CF9AE}" pid="11" name="CMIdata.Dok_DatumMMMM">
    <vt:lpwstr>2. Februar 2017</vt:lpwstr>
  </property>
  <property fmtid="{D5CDD505-2E9C-101B-9397-08002B2CF9AE}" pid="12" name="CMIdata.Dok_EingangMM">
    <vt:lpwstr/>
  </property>
  <property fmtid="{D5CDD505-2E9C-101B-9397-08002B2CF9AE}" pid="13" name="CMIdata.Dok_EingangMMMM">
    <vt:lpwstr/>
  </property>
  <property fmtid="{D5CDD505-2E9C-101B-9397-08002B2CF9AE}" pid="14" name="CMIdata.Dok_Kategorie">
    <vt:lpwstr/>
  </property>
  <property fmtid="{D5CDD505-2E9C-101B-9397-08002B2CF9AE}" pid="15" name="CMIdata.Dok_Lfnr">
    <vt:lpwstr>105963</vt:lpwstr>
  </property>
  <property fmtid="{D5CDD505-2E9C-101B-9397-08002B2CF9AE}" pid="16" name="CMIdata.Dok_Standort">
    <vt:lpwstr/>
  </property>
  <property fmtid="{D5CDD505-2E9C-101B-9397-08002B2CF9AE}" pid="17" name="CMIdata.Dok_Thema">
    <vt:lpwstr/>
  </property>
  <property fmtid="{D5CDD505-2E9C-101B-9397-08002B2CF9AE}" pid="18" name="CMIdata.Dok_Titel">
    <vt:lpwstr>Elternbrief</vt:lpwstr>
  </property>
  <property fmtid="{D5CDD505-2E9C-101B-9397-08002B2CF9AE}" pid="19" name="CMIdata.G_BeginnMM">
    <vt:lpwstr>14.09.2010</vt:lpwstr>
  </property>
  <property fmtid="{D5CDD505-2E9C-101B-9397-08002B2CF9AE}" pid="20" name="CMIdata.G_BeginnMMMM">
    <vt:lpwstr>14. September 2010</vt:lpwstr>
  </property>
  <property fmtid="{D5CDD505-2E9C-101B-9397-08002B2CF9AE}" pid="21" name="CMIdata.G_Bemerkung">
    <vt:lpwstr>2010115</vt:lpwstr>
  </property>
  <property fmtid="{D5CDD505-2E9C-101B-9397-08002B2CF9AE}" pid="22" name="CMIdata.G_Botschaftsnummer">
    <vt:lpwstr/>
  </property>
  <property fmtid="{D5CDD505-2E9C-101B-9397-08002B2CF9AE}" pid="23" name="CMIdata.G_Departement">
    <vt:lpwstr/>
  </property>
  <property fmtid="{D5CDD505-2E9C-101B-9397-08002B2CF9AE}" pid="24" name="CMIdata.G_Eigner">
    <vt:lpwstr>DVS Schulbetrieb I</vt:lpwstr>
  </property>
  <property fmtid="{D5CDD505-2E9C-101B-9397-08002B2CF9AE}" pid="25" name="CMIdata.G_Eroeffnungsdatum">
    <vt:lpwstr/>
  </property>
  <property fmtid="{D5CDD505-2E9C-101B-9397-08002B2CF9AE}" pid="26" name="CMIdata.G_Laufnummer">
    <vt:lpwstr>2014-799</vt:lpwstr>
  </property>
  <property fmtid="{D5CDD505-2E9C-101B-9397-08002B2CF9AE}" pid="27" name="CMIdata.G_RaeumlicheZuteilung">
    <vt:lpwstr/>
  </property>
  <property fmtid="{D5CDD505-2E9C-101B-9397-08002B2CF9AE}" pid="28" name="CMIdata.G_Registraturplan">
    <vt:lpwstr>2.3.1 Frühe Förderung</vt:lpwstr>
  </property>
  <property fmtid="{D5CDD505-2E9C-101B-9397-08002B2CF9AE}" pid="29" name="CMIdata.G_SachbearbeiterKuerzel">
    <vt:lpwstr>JBUCHELI</vt:lpwstr>
  </property>
  <property fmtid="{D5CDD505-2E9C-101B-9397-08002B2CF9AE}" pid="30" name="CMIdata.G_SachbearbeiterVornameName">
    <vt:lpwstr>Joe Bucheli</vt:lpwstr>
  </property>
  <property fmtid="{D5CDD505-2E9C-101B-9397-08002B2CF9AE}" pid="31" name="CMIdata.G_SBE_Anmeldungsgrund">
    <vt:lpwstr/>
  </property>
  <property fmtid="{D5CDD505-2E9C-101B-9397-08002B2CF9AE}" pid="32" name="CMIdata.G_SBE_Klientenart">
    <vt:lpwstr/>
  </property>
  <property fmtid="{D5CDD505-2E9C-101B-9397-08002B2CF9AE}" pid="33" name="CMIdata.G_SBE_Schulgemeinde">
    <vt:lpwstr/>
  </property>
  <property fmtid="{D5CDD505-2E9C-101B-9397-08002B2CF9AE}" pid="34" name="CMIdata.G_SBE_Schulhaus">
    <vt:lpwstr/>
  </property>
  <property fmtid="{D5CDD505-2E9C-101B-9397-08002B2CF9AE}" pid="35" name="CMIdata.G_SBE_Schulstufe">
    <vt:lpwstr/>
  </property>
  <property fmtid="{D5CDD505-2E9C-101B-9397-08002B2CF9AE}" pid="36" name="CMIdata.G_SBE_Team-Gruppengroesse">
    <vt:lpwstr/>
  </property>
  <property fmtid="{D5CDD505-2E9C-101B-9397-08002B2CF9AE}" pid="37" name="CMIdata.G_Signatur">
    <vt:lpwstr/>
  </property>
  <property fmtid="{D5CDD505-2E9C-101B-9397-08002B2CF9AE}" pid="38" name="CMIdata.G_Titel">
    <vt:lpwstr>Frühe Sprachförderung 2015/16</vt:lpwstr>
  </property>
  <property fmtid="{D5CDD505-2E9C-101B-9397-08002B2CF9AE}" pid="39" name="CMIdata.G_TitelPublikation(DHK)">
    <vt:lpwstr/>
  </property>
  <property fmtid="{D5CDD505-2E9C-101B-9397-08002B2CF9AE}" pid="40" name="CMIdata.G_Vorstossnummer">
    <vt:lpwstr/>
  </property>
  <property fmtid="{D5CDD505-2E9C-101B-9397-08002B2CF9AE}" pid="41" name="Contactperson.Direct Fax">
    <vt:lpwstr/>
  </property>
  <property fmtid="{D5CDD505-2E9C-101B-9397-08002B2CF9AE}" pid="42" name="Contactperson.Direct Phone">
    <vt:lpwstr/>
  </property>
  <property fmtid="{D5CDD505-2E9C-101B-9397-08002B2CF9AE}" pid="43" name="Contactperson.DirectFax">
    <vt:lpwstr/>
  </property>
  <property fmtid="{D5CDD505-2E9C-101B-9397-08002B2CF9AE}" pid="44" name="Contactperson.DirectPhone">
    <vt:lpwstr>041 228 52 87</vt:lpwstr>
  </property>
  <property fmtid="{D5CDD505-2E9C-101B-9397-08002B2CF9AE}" pid="45" name="Contactperson.Name">
    <vt:lpwstr>Martina Brülisauer, MSc</vt:lpwstr>
  </property>
  <property fmtid="{D5CDD505-2E9C-101B-9397-08002B2CF9AE}" pid="46" name="CustomField.Classification">
    <vt:lpwstr/>
  </property>
  <property fmtid="{D5CDD505-2E9C-101B-9397-08002B2CF9AE}" pid="47" name="CustomField.ContentTypeLetter">
    <vt:lpwstr>leer</vt:lpwstr>
  </property>
  <property fmtid="{D5CDD505-2E9C-101B-9397-08002B2CF9AE}" pid="48" name="Doc.Date">
    <vt:lpwstr>Datum</vt:lpwstr>
  </property>
  <property fmtid="{D5CDD505-2E9C-101B-9397-08002B2CF9AE}" pid="49" name="Doc.DirectFax">
    <vt:lpwstr>Direkt Telefax</vt:lpwstr>
  </property>
  <property fmtid="{D5CDD505-2E9C-101B-9397-08002B2CF9AE}" pid="50" name="Doc.DirectPhone">
    <vt:lpwstr>Direkt Telefon</vt:lpwstr>
  </property>
  <property fmtid="{D5CDD505-2E9C-101B-9397-08002B2CF9AE}" pid="51" name="Doc.Document">
    <vt:lpwstr>Dokument</vt:lpwstr>
  </property>
  <property fmtid="{D5CDD505-2E9C-101B-9397-08002B2CF9AE}" pid="52" name="Doc.Enclosures">
    <vt:lpwstr>Beilagen</vt:lpwstr>
  </property>
  <property fmtid="{D5CDD505-2E9C-101B-9397-08002B2CF9AE}" pid="53" name="Doc.Facsimile">
    <vt:lpwstr>Telefax</vt:lpwstr>
  </property>
  <property fmtid="{D5CDD505-2E9C-101B-9397-08002B2CF9AE}" pid="54" name="Doc.Letter">
    <vt:lpwstr>Brief</vt:lpwstr>
  </property>
  <property fmtid="{D5CDD505-2E9C-101B-9397-08002B2CF9AE}" pid="55" name="Doc.of">
    <vt:lpwstr>von</vt:lpwstr>
  </property>
  <property fmtid="{D5CDD505-2E9C-101B-9397-08002B2CF9AE}" pid="56" name="Doc.Page">
    <vt:lpwstr>Seite</vt:lpwstr>
  </property>
  <property fmtid="{D5CDD505-2E9C-101B-9397-08002B2CF9AE}" pid="57" name="Doc.Regarding">
    <vt:lpwstr>betreffend</vt:lpwstr>
  </property>
  <property fmtid="{D5CDD505-2E9C-101B-9397-08002B2CF9AE}" pid="58" name="Doc.Subject">
    <vt:lpwstr>[Betreff]</vt:lpwstr>
  </property>
  <property fmtid="{D5CDD505-2E9C-101B-9397-08002B2CF9AE}" pid="59" name="Doc.Telephone">
    <vt:lpwstr>Telefon</vt:lpwstr>
  </property>
  <property fmtid="{D5CDD505-2E9C-101B-9397-08002B2CF9AE}" pid="60" name="Doc.Text">
    <vt:lpwstr>[Text]</vt:lpwstr>
  </property>
  <property fmtid="{D5CDD505-2E9C-101B-9397-08002B2CF9AE}" pid="61" name="oawDisplayName">
    <vt:lpwstr>Brief</vt:lpwstr>
  </property>
  <property fmtid="{D5CDD505-2E9C-101B-9397-08002B2CF9AE}" pid="62" name="oawID">
    <vt:lpwstr/>
  </property>
  <property fmtid="{D5CDD505-2E9C-101B-9397-08002B2CF9AE}" pid="63" name="oawInfo">
    <vt:lpwstr/>
  </property>
  <property fmtid="{D5CDD505-2E9C-101B-9397-08002B2CF9AE}" pid="64" name="Organisation.Abteilungsinformation1">
    <vt:lpwstr/>
  </property>
  <property fmtid="{D5CDD505-2E9C-101B-9397-08002B2CF9AE}" pid="65" name="Organisation.Abteilungsinformation2">
    <vt:lpwstr/>
  </property>
  <property fmtid="{D5CDD505-2E9C-101B-9397-08002B2CF9AE}" pid="66" name="Organisation.Abteilungsinformation3">
    <vt:lpwstr/>
  </property>
  <property fmtid="{D5CDD505-2E9C-101B-9397-08002B2CF9AE}" pid="67" name="Organisation.Abteilungsinformation4">
    <vt:lpwstr/>
  </property>
  <property fmtid="{D5CDD505-2E9C-101B-9397-08002B2CF9AE}" pid="68" name="Organisation.Abteilungsinformation5">
    <vt:lpwstr/>
  </property>
  <property fmtid="{D5CDD505-2E9C-101B-9397-08002B2CF9AE}" pid="69" name="Organisation.Abteilungsinformation6">
    <vt:lpwstr/>
  </property>
  <property fmtid="{D5CDD505-2E9C-101B-9397-08002B2CF9AE}" pid="70" name="Organisation.Abteilungsinformation7">
    <vt:lpwstr/>
  </property>
  <property fmtid="{D5CDD505-2E9C-101B-9397-08002B2CF9AE}" pid="71" name="Organisation.Abteilungsinformation8">
    <vt:lpwstr/>
  </property>
  <property fmtid="{D5CDD505-2E9C-101B-9397-08002B2CF9AE}" pid="72" name="Organisation.AddressB1">
    <vt:lpwstr>Dienststelle Volksschulbildung</vt:lpwstr>
  </property>
  <property fmtid="{D5CDD505-2E9C-101B-9397-08002B2CF9AE}" pid="73" name="Organisation.AddressB2">
    <vt:lpwstr/>
  </property>
  <property fmtid="{D5CDD505-2E9C-101B-9397-08002B2CF9AE}" pid="74" name="Organisation.AddressB3">
    <vt:lpwstr/>
  </property>
  <property fmtid="{D5CDD505-2E9C-101B-9397-08002B2CF9AE}" pid="75" name="Organisation.AddressB4">
    <vt:lpwstr/>
  </property>
  <property fmtid="{D5CDD505-2E9C-101B-9397-08002B2CF9AE}" pid="76" name="Organisation.AddressN1">
    <vt:lpwstr>Kellerstrasse 10</vt:lpwstr>
  </property>
  <property fmtid="{D5CDD505-2E9C-101B-9397-08002B2CF9AE}" pid="77" name="Organisation.AddressN2">
    <vt:lpwstr>6002 Luzern</vt:lpwstr>
  </property>
  <property fmtid="{D5CDD505-2E9C-101B-9397-08002B2CF9AE}" pid="78" name="Organisation.AddressN3">
    <vt:lpwstr/>
  </property>
  <property fmtid="{D5CDD505-2E9C-101B-9397-08002B2CF9AE}" pid="79" name="Organisation.AddressN4">
    <vt:lpwstr/>
  </property>
  <property fmtid="{D5CDD505-2E9C-101B-9397-08002B2CF9AE}" pid="80" name="Organisation.City">
    <vt:lpwstr>Luzern</vt:lpwstr>
  </property>
  <property fmtid="{D5CDD505-2E9C-101B-9397-08002B2CF9AE}" pid="81" name="Organisation.Country">
    <vt:lpwstr/>
  </property>
  <property fmtid="{D5CDD505-2E9C-101B-9397-08002B2CF9AE}" pid="82" name="Organisation.Departement">
    <vt:lpwstr>Bildungs- und Kulturdepartement</vt:lpwstr>
  </property>
  <property fmtid="{D5CDD505-2E9C-101B-9397-08002B2CF9AE}" pid="83" name="Organisation.Dienststelle1">
    <vt:lpwstr/>
  </property>
  <property fmtid="{D5CDD505-2E9C-101B-9397-08002B2CF9AE}" pid="84" name="Organisation.Dienststelle2">
    <vt:lpwstr/>
  </property>
  <property fmtid="{D5CDD505-2E9C-101B-9397-08002B2CF9AE}" pid="85" name="Organisation.Email">
    <vt:lpwstr/>
  </property>
  <property fmtid="{D5CDD505-2E9C-101B-9397-08002B2CF9AE}" pid="86" name="Organisation.Fax">
    <vt:lpwstr>041 228 67 02</vt:lpwstr>
  </property>
  <property fmtid="{D5CDD505-2E9C-101B-9397-08002B2CF9AE}" pid="87" name="Organisation.Footer1">
    <vt:lpwstr/>
  </property>
  <property fmtid="{D5CDD505-2E9C-101B-9397-08002B2CF9AE}" pid="88" name="Organisation.Footer2">
    <vt:lpwstr/>
  </property>
  <property fmtid="{D5CDD505-2E9C-101B-9397-08002B2CF9AE}" pid="89" name="Organisation.Footer3">
    <vt:lpwstr/>
  </property>
  <property fmtid="{D5CDD505-2E9C-101B-9397-08002B2CF9AE}" pid="90" name="Organisation.Footer4">
    <vt:lpwstr/>
  </property>
  <property fmtid="{D5CDD505-2E9C-101B-9397-08002B2CF9AE}" pid="91" name="Organisation.Internet">
    <vt:lpwstr>www.volksschulbildung.lu.ch</vt:lpwstr>
  </property>
  <property fmtid="{D5CDD505-2E9C-101B-9397-08002B2CF9AE}" pid="92" name="Organisation.Telefon">
    <vt:lpwstr>041 228 68 68</vt:lpwstr>
  </property>
  <property fmtid="{D5CDD505-2E9C-101B-9397-08002B2CF9AE}" pid="93" name="Outputprofile.External">
    <vt:lpwstr/>
  </property>
  <property fmtid="{D5CDD505-2E9C-101B-9397-08002B2CF9AE}" pid="94" name="Outputprofile.ExternalSignature">
    <vt:lpwstr/>
  </property>
  <property fmtid="{D5CDD505-2E9C-101B-9397-08002B2CF9AE}" pid="95" name="Outputprofile.Internal">
    <vt:lpwstr/>
  </property>
  <property fmtid="{D5CDD505-2E9C-101B-9397-08002B2CF9AE}" pid="96" name="OutputStatus">
    <vt:lpwstr>OutputStatus</vt:lpwstr>
  </property>
  <property fmtid="{D5CDD505-2E9C-101B-9397-08002B2CF9AE}" pid="97" name="Receipient.EMail">
    <vt:lpwstr/>
  </property>
  <property fmtid="{D5CDD505-2E9C-101B-9397-08002B2CF9AE}" pid="98" name="Signature1.DirectPhone">
    <vt:lpwstr>041 228 52 87</vt:lpwstr>
  </property>
  <property fmtid="{D5CDD505-2E9C-101B-9397-08002B2CF9AE}" pid="99" name="Signature1.EMail">
    <vt:lpwstr>martina.bruelisauer@lu.ch</vt:lpwstr>
  </property>
  <property fmtid="{D5CDD505-2E9C-101B-9397-08002B2CF9AE}" pid="100" name="Signature1.Function">
    <vt:lpwstr>Wissenschaftliche Mitarbeiterin</vt:lpwstr>
  </property>
  <property fmtid="{D5CDD505-2E9C-101B-9397-08002B2CF9AE}" pid="101" name="Signature1.Name">
    <vt:lpwstr>Martina Brülisauer, MSc</vt:lpwstr>
  </property>
  <property fmtid="{D5CDD505-2E9C-101B-9397-08002B2CF9AE}" pid="102" name="Signature2.DirectPhone">
    <vt:lpwstr/>
  </property>
  <property fmtid="{D5CDD505-2E9C-101B-9397-08002B2CF9AE}" pid="103" name="Signature2.EMail">
    <vt:lpwstr/>
  </property>
  <property fmtid="{D5CDD505-2E9C-101B-9397-08002B2CF9AE}" pid="104" name="Signature2.Function">
    <vt:lpwstr/>
  </property>
  <property fmtid="{D5CDD505-2E9C-101B-9397-08002B2CF9AE}" pid="105" name="Signature2.Name">
    <vt:lpwstr/>
  </property>
  <property fmtid="{D5CDD505-2E9C-101B-9397-08002B2CF9AE}" pid="106" name="StmAuthor.Initials">
    <vt:lpwstr>BRM</vt:lpwstr>
  </property>
  <property fmtid="{D5CDD505-2E9C-101B-9397-08002B2CF9AE}" pid="107" name="StmCMIdata.Dok_AusgangMM">
    <vt:lpwstr/>
  </property>
  <property fmtid="{D5CDD505-2E9C-101B-9397-08002B2CF9AE}" pid="108" name="StmCMIdata.Dok_AusgangMMMM">
    <vt:lpwstr/>
  </property>
  <property fmtid="{D5CDD505-2E9C-101B-9397-08002B2CF9AE}" pid="109" name="StmCMIdata.Dok_Autor">
    <vt:lpwstr/>
  </property>
  <property fmtid="{D5CDD505-2E9C-101B-9397-08002B2CF9AE}" pid="110" name="StmCMIdata.Dok_Bemerkung">
    <vt:lpwstr/>
  </property>
  <property fmtid="{D5CDD505-2E9C-101B-9397-08002B2CF9AE}" pid="111" name="StmCMIdata.Dok_Beschlussnummer">
    <vt:lpwstr/>
  </property>
  <property fmtid="{D5CDD505-2E9C-101B-9397-08002B2CF9AE}" pid="112" name="StmCMIdata.Dok_DatumMM">
    <vt:lpwstr>02.02.2017</vt:lpwstr>
  </property>
  <property fmtid="{D5CDD505-2E9C-101B-9397-08002B2CF9AE}" pid="113" name="StmCMIdata.Dok_DatumMMMM">
    <vt:lpwstr>2. Februar 2017</vt:lpwstr>
  </property>
  <property fmtid="{D5CDD505-2E9C-101B-9397-08002B2CF9AE}" pid="114" name="StmCMIdata.Dok_EingangMM">
    <vt:lpwstr/>
  </property>
  <property fmtid="{D5CDD505-2E9C-101B-9397-08002B2CF9AE}" pid="115" name="StmCMIdata.Dok_EingangMMMM">
    <vt:lpwstr/>
  </property>
  <property fmtid="{D5CDD505-2E9C-101B-9397-08002B2CF9AE}" pid="116" name="StmCMIdata.Dok_Kategorie">
    <vt:lpwstr/>
  </property>
  <property fmtid="{D5CDD505-2E9C-101B-9397-08002B2CF9AE}" pid="117" name="StmCMIdata.Dok_Lfnr">
    <vt:lpwstr>105963</vt:lpwstr>
  </property>
  <property fmtid="{D5CDD505-2E9C-101B-9397-08002B2CF9AE}" pid="118" name="StmCMIdata.Dok_Standort">
    <vt:lpwstr/>
  </property>
  <property fmtid="{D5CDD505-2E9C-101B-9397-08002B2CF9AE}" pid="119" name="StmCMIdata.Dok_Thema">
    <vt:lpwstr/>
  </property>
  <property fmtid="{D5CDD505-2E9C-101B-9397-08002B2CF9AE}" pid="120" name="StmCMIdata.Dok_Titel">
    <vt:lpwstr>Elternbrief</vt:lpwstr>
  </property>
  <property fmtid="{D5CDD505-2E9C-101B-9397-08002B2CF9AE}" pid="121" name="StmCMIdata.G_BeginnMM">
    <vt:lpwstr>14.09.2010</vt:lpwstr>
  </property>
  <property fmtid="{D5CDD505-2E9C-101B-9397-08002B2CF9AE}" pid="122" name="StmCMIdata.G_BeginnMMMM">
    <vt:lpwstr>14. September 2010</vt:lpwstr>
  </property>
  <property fmtid="{D5CDD505-2E9C-101B-9397-08002B2CF9AE}" pid="123" name="StmCMIdata.G_Bemerkung">
    <vt:lpwstr>2010115</vt:lpwstr>
  </property>
  <property fmtid="{D5CDD505-2E9C-101B-9397-08002B2CF9AE}" pid="124" name="StmCMIdata.G_Botschaftsnummer">
    <vt:lpwstr/>
  </property>
  <property fmtid="{D5CDD505-2E9C-101B-9397-08002B2CF9AE}" pid="125" name="StmCMIdata.G_Departement">
    <vt:lpwstr/>
  </property>
  <property fmtid="{D5CDD505-2E9C-101B-9397-08002B2CF9AE}" pid="126" name="StmCMIdata.G_Eigner">
    <vt:lpwstr>DVS Schulbetrieb I</vt:lpwstr>
  </property>
  <property fmtid="{D5CDD505-2E9C-101B-9397-08002B2CF9AE}" pid="127" name="StmCMIdata.G_Eroeffnungsdatum">
    <vt:lpwstr/>
  </property>
  <property fmtid="{D5CDD505-2E9C-101B-9397-08002B2CF9AE}" pid="128" name="StmCMIdata.G_Laufnummer">
    <vt:lpwstr>2014-799</vt:lpwstr>
  </property>
  <property fmtid="{D5CDD505-2E9C-101B-9397-08002B2CF9AE}" pid="129" name="StmCMIdata.G_RaeumlicheZuteilung">
    <vt:lpwstr/>
  </property>
  <property fmtid="{D5CDD505-2E9C-101B-9397-08002B2CF9AE}" pid="130" name="StmCMIdata.G_Registraturplan">
    <vt:lpwstr>2.3.1 Frühe Förderung</vt:lpwstr>
  </property>
  <property fmtid="{D5CDD505-2E9C-101B-9397-08002B2CF9AE}" pid="131" name="StmCMIdata.G_SachbearbeiterKuerzel">
    <vt:lpwstr>JBUCHELI</vt:lpwstr>
  </property>
  <property fmtid="{D5CDD505-2E9C-101B-9397-08002B2CF9AE}" pid="132" name="StmCMIdata.G_SachbearbeiterVornameName">
    <vt:lpwstr>Joe Bucheli</vt:lpwstr>
  </property>
  <property fmtid="{D5CDD505-2E9C-101B-9397-08002B2CF9AE}" pid="133" name="StmCMIdata.G_SBE_Anmeldungsgrund">
    <vt:lpwstr/>
  </property>
  <property fmtid="{D5CDD505-2E9C-101B-9397-08002B2CF9AE}" pid="134" name="StmCMIdata.G_SBE_Klientenart">
    <vt:lpwstr/>
  </property>
  <property fmtid="{D5CDD505-2E9C-101B-9397-08002B2CF9AE}" pid="135" name="StmCMIdata.G_SBE_Schulgemeinde">
    <vt:lpwstr/>
  </property>
  <property fmtid="{D5CDD505-2E9C-101B-9397-08002B2CF9AE}" pid="136" name="StmCMIdata.G_SBE_Schulhaus">
    <vt:lpwstr/>
  </property>
  <property fmtid="{D5CDD505-2E9C-101B-9397-08002B2CF9AE}" pid="137" name="StmCMIdata.G_SBE_Schulstufe">
    <vt:lpwstr/>
  </property>
  <property fmtid="{D5CDD505-2E9C-101B-9397-08002B2CF9AE}" pid="138" name="StmCMIdata.G_SBE_Team-Gruppengroesse">
    <vt:lpwstr/>
  </property>
  <property fmtid="{D5CDD505-2E9C-101B-9397-08002B2CF9AE}" pid="139" name="StmCMIdata.G_Signatur">
    <vt:lpwstr/>
  </property>
  <property fmtid="{D5CDD505-2E9C-101B-9397-08002B2CF9AE}" pid="140" name="StmCMIdata.G_Titel">
    <vt:lpwstr>Frühe Sprachförderung 2015/16</vt:lpwstr>
  </property>
  <property fmtid="{D5CDD505-2E9C-101B-9397-08002B2CF9AE}" pid="141" name="StmCMIdata.G_TitelPublikation(DHK)">
    <vt:lpwstr/>
  </property>
  <property fmtid="{D5CDD505-2E9C-101B-9397-08002B2CF9AE}" pid="142" name="StmCMIdata.G_Vorstossnummer">
    <vt:lpwstr/>
  </property>
  <property fmtid="{D5CDD505-2E9C-101B-9397-08002B2CF9AE}" pid="143" name="Textmarke.Metadaten">
    <vt:lpwstr/>
  </property>
  <property fmtid="{D5CDD505-2E9C-101B-9397-08002B2CF9AE}" pid="144" name="Toolbar.Email">
    <vt:lpwstr>Toolbar.Email</vt:lpwstr>
  </property>
  <property fmtid="{D5CDD505-2E9C-101B-9397-08002B2CF9AE}" pid="145" name="Viacar.PIN">
    <vt:lpwstr> </vt:lpwstr>
  </property>
  <property fmtid="{D5CDD505-2E9C-101B-9397-08002B2CF9AE}" pid="146" name="WdScmCMIdata.Dok_AusgangMM">
    <vt:lpwstr/>
  </property>
  <property fmtid="{D5CDD505-2E9C-101B-9397-08002B2CF9AE}" pid="147" name="WdScmCMIdata.Dok_AusgangMMMM">
    <vt:lpwstr/>
  </property>
  <property fmtid="{D5CDD505-2E9C-101B-9397-08002B2CF9AE}" pid="148" name="WdScmCMIdata.Dok_Autor">
    <vt:lpwstr/>
  </property>
  <property fmtid="{D5CDD505-2E9C-101B-9397-08002B2CF9AE}" pid="149" name="WdScmCMIdata.Dok_Bemerkung">
    <vt:lpwstr/>
  </property>
  <property fmtid="{D5CDD505-2E9C-101B-9397-08002B2CF9AE}" pid="150" name="WdScmCMIdata.Dok_Beschlussnummer">
    <vt:lpwstr/>
  </property>
  <property fmtid="{D5CDD505-2E9C-101B-9397-08002B2CF9AE}" pid="151" name="WdScmCMIdata.Dok_DatumMM">
    <vt:lpwstr>02.02.2017</vt:lpwstr>
  </property>
  <property fmtid="{D5CDD505-2E9C-101B-9397-08002B2CF9AE}" pid="152" name="WdScmCMIdata.Dok_DatumMMMM">
    <vt:lpwstr>2. Februar 2017</vt:lpwstr>
  </property>
  <property fmtid="{D5CDD505-2E9C-101B-9397-08002B2CF9AE}" pid="153" name="WdScmCMIdata.Dok_EingangMM">
    <vt:lpwstr/>
  </property>
  <property fmtid="{D5CDD505-2E9C-101B-9397-08002B2CF9AE}" pid="154" name="WdScmCMIdata.Dok_EingangMMMM">
    <vt:lpwstr/>
  </property>
  <property fmtid="{D5CDD505-2E9C-101B-9397-08002B2CF9AE}" pid="155" name="WdScmCMIdata.Dok_Kategorie">
    <vt:lpwstr/>
  </property>
  <property fmtid="{D5CDD505-2E9C-101B-9397-08002B2CF9AE}" pid="156" name="WdScmCMIdata.Dok_Lfnr">
    <vt:lpwstr>105963</vt:lpwstr>
  </property>
  <property fmtid="{D5CDD505-2E9C-101B-9397-08002B2CF9AE}" pid="157" name="WdScmCMIdata.Dok_Standort">
    <vt:lpwstr/>
  </property>
  <property fmtid="{D5CDD505-2E9C-101B-9397-08002B2CF9AE}" pid="158" name="WdScmCMIdata.Dok_Thema">
    <vt:lpwstr/>
  </property>
  <property fmtid="{D5CDD505-2E9C-101B-9397-08002B2CF9AE}" pid="159" name="WdScmCMIdata.Dok_Titel">
    <vt:lpwstr>Elternbrief</vt:lpwstr>
  </property>
  <property fmtid="{D5CDD505-2E9C-101B-9397-08002B2CF9AE}" pid="160" name="WdScmCMIdata.G_BeginnMM">
    <vt:lpwstr>14.09.2010</vt:lpwstr>
  </property>
  <property fmtid="{D5CDD505-2E9C-101B-9397-08002B2CF9AE}" pid="161" name="WdScmCMIdata.G_BeginnMMMM">
    <vt:lpwstr>14. September 2010</vt:lpwstr>
  </property>
  <property fmtid="{D5CDD505-2E9C-101B-9397-08002B2CF9AE}" pid="162" name="WdScmCMIdata.G_Bemerkung">
    <vt:lpwstr>2010115</vt:lpwstr>
  </property>
  <property fmtid="{D5CDD505-2E9C-101B-9397-08002B2CF9AE}" pid="163" name="WdScmCMIdata.G_Botschaftsnummer">
    <vt:lpwstr/>
  </property>
  <property fmtid="{D5CDD505-2E9C-101B-9397-08002B2CF9AE}" pid="164" name="WdScmCMIdata.G_Departement">
    <vt:lpwstr/>
  </property>
  <property fmtid="{D5CDD505-2E9C-101B-9397-08002B2CF9AE}" pid="165" name="WdScmCMIdata.G_Eigner">
    <vt:lpwstr>DVS Schulbetrieb I</vt:lpwstr>
  </property>
  <property fmtid="{D5CDD505-2E9C-101B-9397-08002B2CF9AE}" pid="166" name="WdScmCMIdata.G_Eroeffnungsdatum">
    <vt:lpwstr/>
  </property>
  <property fmtid="{D5CDD505-2E9C-101B-9397-08002B2CF9AE}" pid="167" name="WdScmCMIdata.G_Laufnummer">
    <vt:lpwstr>2014-799</vt:lpwstr>
  </property>
  <property fmtid="{D5CDD505-2E9C-101B-9397-08002B2CF9AE}" pid="168" name="WdScmCMIdata.G_RaeumlicheZuteilung">
    <vt:lpwstr/>
  </property>
  <property fmtid="{D5CDD505-2E9C-101B-9397-08002B2CF9AE}" pid="169" name="WdScmCMIdata.G_Registraturplan">
    <vt:lpwstr>2.3.1 Frühe Förderung</vt:lpwstr>
  </property>
  <property fmtid="{D5CDD505-2E9C-101B-9397-08002B2CF9AE}" pid="170" name="WdScmCMIdata.G_SachbearbeiterKuerzel">
    <vt:lpwstr>JBUCHELI</vt:lpwstr>
  </property>
  <property fmtid="{D5CDD505-2E9C-101B-9397-08002B2CF9AE}" pid="171" name="WdScmCMIdata.G_SachbearbeiterVornameName">
    <vt:lpwstr>Joe Bucheli</vt:lpwstr>
  </property>
  <property fmtid="{D5CDD505-2E9C-101B-9397-08002B2CF9AE}" pid="172" name="WdScmCMIdata.G_SBE_Anmeldungsgrund">
    <vt:lpwstr/>
  </property>
  <property fmtid="{D5CDD505-2E9C-101B-9397-08002B2CF9AE}" pid="173" name="WdScmCMIdata.G_SBE_Klientenart">
    <vt:lpwstr/>
  </property>
  <property fmtid="{D5CDD505-2E9C-101B-9397-08002B2CF9AE}" pid="174" name="WdScmCMIdata.G_SBE_Schulgemeinde">
    <vt:lpwstr/>
  </property>
  <property fmtid="{D5CDD505-2E9C-101B-9397-08002B2CF9AE}" pid="175" name="WdScmCMIdata.G_SBE_Schulhaus">
    <vt:lpwstr/>
  </property>
  <property fmtid="{D5CDD505-2E9C-101B-9397-08002B2CF9AE}" pid="176" name="WdScmCMIdata.G_SBE_Schulstufe">
    <vt:lpwstr/>
  </property>
  <property fmtid="{D5CDD505-2E9C-101B-9397-08002B2CF9AE}" pid="177" name="WdScmCMIdata.G_SBE_Team-Gruppengroesse">
    <vt:lpwstr/>
  </property>
  <property fmtid="{D5CDD505-2E9C-101B-9397-08002B2CF9AE}" pid="178" name="WdScmCMIdata.G_Signatur">
    <vt:lpwstr/>
  </property>
  <property fmtid="{D5CDD505-2E9C-101B-9397-08002B2CF9AE}" pid="179" name="WdScmCMIdata.G_Titel">
    <vt:lpwstr>Frühe Sprachförderung 2015/16</vt:lpwstr>
  </property>
  <property fmtid="{D5CDD505-2E9C-101B-9397-08002B2CF9AE}" pid="180" name="WdScmCMIdata.G_TitelPublikation(DHK)">
    <vt:lpwstr/>
  </property>
  <property fmtid="{D5CDD505-2E9C-101B-9397-08002B2CF9AE}" pid="181" name="WdScmCMIdata.G_Vorstossnummer">
    <vt:lpwstr/>
  </property>
</Properties>
</file>