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AC3C9F" w:rsidRPr="00B2090F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B2090F" w:rsidRDefault="00B2090F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B2090F">
              <w:rPr>
                <w:highlight w:val="white"/>
              </w:rPr>
              <w:t>Absender Gemeinde/Schule</w:t>
            </w:r>
          </w:p>
          <w:p w:rsidR="00E04F25" w:rsidRPr="00B2090F" w:rsidRDefault="00B2090F" w:rsidP="00E04F25">
            <w:pPr>
              <w:pStyle w:val="Absender"/>
            </w:pPr>
            <w:r w:rsidRPr="00B2090F">
              <w:fldChar w:fldCharType="begin"/>
            </w:r>
            <w:r w:rsidRPr="00B2090F">
              <w:instrText xml:space="preserve"> IF </w:instrText>
            </w:r>
            <w:r w:rsidRPr="00B2090F">
              <w:fldChar w:fldCharType="begin"/>
            </w:r>
            <w:r w:rsidRPr="00B2090F">
              <w:instrText xml:space="preserve"> DOCPROPERTY "Organisation.Abteilungsinformation1"\*CHARFORMAT </w:instrText>
            </w:r>
            <w:r w:rsidRPr="00B2090F">
              <w:fldChar w:fldCharType="end"/>
            </w:r>
            <w:r w:rsidRPr="00B2090F">
              <w:instrText xml:space="preserve"> = "" "" "</w:instrText>
            </w:r>
          </w:p>
          <w:p w:rsidR="00E04F25" w:rsidRPr="00B2090F" w:rsidRDefault="00B2090F" w:rsidP="00E04F25">
            <w:pPr>
              <w:pStyle w:val="Absender"/>
            </w:pPr>
            <w:r w:rsidRPr="00B2090F">
              <w:fldChar w:fldCharType="begin"/>
            </w:r>
            <w:r w:rsidRPr="00B2090F">
              <w:instrText xml:space="preserve"> DOCPROPERTY "Organisation.Abteilungsinformation1"\*CHARFORMAT </w:instrText>
            </w:r>
            <w:r w:rsidRPr="00B2090F">
              <w:fldChar w:fldCharType="separate"/>
            </w:r>
            <w:r w:rsidRPr="00B2090F">
              <w:instrText>Organisation.Abteilungsinformation1</w:instrText>
            </w:r>
            <w:r w:rsidRPr="00B2090F">
              <w:fldChar w:fldCharType="end"/>
            </w:r>
            <w:r w:rsidRPr="00B2090F">
              <w:instrText>" \&lt;OawJumpToField value=0/&gt;</w:instrText>
            </w:r>
            <w:r w:rsidRPr="00B2090F">
              <w:fldChar w:fldCharType="end"/>
            </w:r>
            <w:r w:rsidRPr="00B2090F">
              <w:fldChar w:fldCharType="begin"/>
            </w:r>
            <w:r w:rsidRPr="00B2090F">
              <w:instrText xml:space="preserve"> IF </w:instrText>
            </w:r>
            <w:r w:rsidRPr="00B2090F">
              <w:fldChar w:fldCharType="begin"/>
            </w:r>
            <w:r w:rsidRPr="00B2090F">
              <w:instrText xml:space="preserve"> DOCPROPERTY "Organisation.Abteilungsinformation2"\*CHARFORMAT </w:instrText>
            </w:r>
            <w:r w:rsidRPr="00B2090F">
              <w:fldChar w:fldCharType="end"/>
            </w:r>
            <w:r w:rsidRPr="00B2090F">
              <w:instrText xml:space="preserve"> = "" "" "</w:instrText>
            </w:r>
          </w:p>
          <w:p w:rsidR="00E04F25" w:rsidRPr="00B2090F" w:rsidRDefault="00B2090F" w:rsidP="00E04F25">
            <w:pPr>
              <w:pStyle w:val="Absender"/>
            </w:pPr>
            <w:r w:rsidRPr="00B2090F">
              <w:fldChar w:fldCharType="begin"/>
            </w:r>
            <w:r w:rsidRPr="00B2090F">
              <w:instrText xml:space="preserve"> DOCPROPERTY "Organisation.Abteilungsinformation2"\*CHARFORMAT </w:instrText>
            </w:r>
            <w:r w:rsidRPr="00B2090F">
              <w:fldChar w:fldCharType="separate"/>
            </w:r>
            <w:r w:rsidRPr="00B2090F">
              <w:instrText>Organisation.Abteilungsinformation2</w:instrText>
            </w:r>
            <w:r w:rsidRPr="00B2090F">
              <w:fldChar w:fldCharType="end"/>
            </w:r>
            <w:r w:rsidRPr="00B2090F">
              <w:instrText>" \&lt;OawJumpToField value=0/&gt;</w:instrText>
            </w:r>
            <w:r w:rsidRPr="00B2090F">
              <w:fldChar w:fldCharType="end"/>
            </w:r>
            <w:r w:rsidRPr="00B2090F">
              <w:fldChar w:fldCharType="begin"/>
            </w:r>
            <w:r w:rsidRPr="00B2090F">
              <w:instrText xml:space="preserve"> IF </w:instrText>
            </w:r>
            <w:r w:rsidRPr="00B2090F">
              <w:fldChar w:fldCharType="begin"/>
            </w:r>
            <w:r w:rsidRPr="00B2090F">
              <w:instrText xml:space="preserve"> DOCPROPERTY "Organisation.Abteilungsinformat</w:instrText>
            </w:r>
            <w:r w:rsidRPr="00B2090F">
              <w:instrText xml:space="preserve">ion3"\*CHARFORMAT </w:instrText>
            </w:r>
            <w:r w:rsidRPr="00B2090F">
              <w:fldChar w:fldCharType="end"/>
            </w:r>
            <w:r w:rsidRPr="00B2090F">
              <w:instrText xml:space="preserve"> = "" "" "</w:instrText>
            </w:r>
          </w:p>
          <w:p w:rsidR="00E04F25" w:rsidRPr="00B2090F" w:rsidRDefault="00B2090F" w:rsidP="00E04F25">
            <w:pPr>
              <w:pStyle w:val="Absender"/>
            </w:pPr>
            <w:r w:rsidRPr="00B2090F">
              <w:fldChar w:fldCharType="begin"/>
            </w:r>
            <w:r w:rsidRPr="00B2090F">
              <w:instrText xml:space="preserve"> DOCPROPERTY "Organisation.Abteilungsinformation3"\*CHARFORMAT </w:instrText>
            </w:r>
            <w:r w:rsidRPr="00B2090F">
              <w:fldChar w:fldCharType="separate"/>
            </w:r>
            <w:r w:rsidRPr="00B2090F">
              <w:instrText>Organisation.Abteilungsinformation3</w:instrText>
            </w:r>
            <w:r w:rsidRPr="00B2090F">
              <w:fldChar w:fldCharType="end"/>
            </w:r>
            <w:r w:rsidRPr="00B2090F">
              <w:instrText>" \&lt;OawJumpToField value=0/&gt;</w:instrText>
            </w:r>
            <w:r w:rsidRPr="00B2090F">
              <w:fldChar w:fldCharType="end"/>
            </w:r>
            <w:r w:rsidRPr="00B2090F">
              <w:fldChar w:fldCharType="begin"/>
            </w:r>
            <w:r w:rsidRPr="00B2090F">
              <w:instrText xml:space="preserve"> IF </w:instrText>
            </w:r>
            <w:r w:rsidRPr="00B2090F">
              <w:fldChar w:fldCharType="begin"/>
            </w:r>
            <w:r w:rsidRPr="00B2090F">
              <w:instrText xml:space="preserve"> DOCPROPERTY "Organisation.Abteilungsinformation4"\*CHARFORMAT </w:instrText>
            </w:r>
            <w:r w:rsidRPr="00B2090F">
              <w:fldChar w:fldCharType="end"/>
            </w:r>
            <w:r w:rsidRPr="00B2090F">
              <w:instrText xml:space="preserve"> = "" "" "</w:instrText>
            </w:r>
          </w:p>
          <w:p w:rsidR="00E04F25" w:rsidRPr="00B2090F" w:rsidRDefault="00B2090F" w:rsidP="00E04F25">
            <w:pPr>
              <w:pStyle w:val="Absender"/>
            </w:pPr>
            <w:r w:rsidRPr="00B2090F">
              <w:fldChar w:fldCharType="begin"/>
            </w:r>
            <w:r w:rsidRPr="00B2090F">
              <w:instrText xml:space="preserve"> DOCPROPERTY "</w:instrText>
            </w:r>
            <w:r w:rsidRPr="00B2090F">
              <w:instrText xml:space="preserve">Organisation.Abteilungsinformation4"\*CHARFORMAT </w:instrText>
            </w:r>
            <w:r w:rsidRPr="00B2090F">
              <w:fldChar w:fldCharType="separate"/>
            </w:r>
            <w:r w:rsidRPr="00B2090F">
              <w:instrText>Organisation.Abteilungsinformation4</w:instrText>
            </w:r>
            <w:r w:rsidRPr="00B2090F">
              <w:fldChar w:fldCharType="end"/>
            </w:r>
            <w:r w:rsidRPr="00B2090F">
              <w:instrText>" \&lt;OawJumpToField value=0/&gt;</w:instrText>
            </w:r>
            <w:r w:rsidRPr="00B2090F">
              <w:fldChar w:fldCharType="end"/>
            </w:r>
            <w:r w:rsidRPr="00B2090F">
              <w:fldChar w:fldCharType="begin"/>
            </w:r>
            <w:r w:rsidRPr="00B2090F">
              <w:instrText xml:space="preserve"> IF </w:instrText>
            </w:r>
            <w:r w:rsidRPr="00B2090F">
              <w:fldChar w:fldCharType="begin"/>
            </w:r>
            <w:r w:rsidRPr="00B2090F">
              <w:instrText xml:space="preserve"> DOCPROPERTY "Organisation.Abteilungsinformation5"\*CHARFORMAT </w:instrText>
            </w:r>
            <w:r w:rsidRPr="00B2090F">
              <w:fldChar w:fldCharType="end"/>
            </w:r>
            <w:r w:rsidRPr="00B2090F">
              <w:instrText xml:space="preserve"> = "" "" "</w:instrText>
            </w:r>
          </w:p>
          <w:p w:rsidR="00E04F25" w:rsidRPr="00B2090F" w:rsidRDefault="00B2090F" w:rsidP="00E04F25">
            <w:pPr>
              <w:pStyle w:val="Absender"/>
            </w:pPr>
            <w:r w:rsidRPr="00B2090F">
              <w:fldChar w:fldCharType="begin"/>
            </w:r>
            <w:r w:rsidRPr="00B2090F">
              <w:instrText xml:space="preserve"> DOCPROPERTY "Organisation.Abteilungsinformation5"\*CHARFOR</w:instrText>
            </w:r>
            <w:r w:rsidRPr="00B2090F">
              <w:instrText xml:space="preserve">MAT </w:instrText>
            </w:r>
            <w:r w:rsidRPr="00B2090F">
              <w:fldChar w:fldCharType="separate"/>
            </w:r>
            <w:r w:rsidRPr="00B2090F">
              <w:instrText>Organisation.Abteilungsinformation5</w:instrText>
            </w:r>
            <w:r w:rsidRPr="00B2090F">
              <w:fldChar w:fldCharType="end"/>
            </w:r>
            <w:r w:rsidRPr="00B2090F">
              <w:instrText>" \&lt;OawJumpToField value=0/&gt;</w:instrText>
            </w:r>
            <w:r w:rsidRPr="00B2090F">
              <w:fldChar w:fldCharType="end"/>
            </w:r>
            <w:r w:rsidRPr="00B2090F">
              <w:fldChar w:fldCharType="begin"/>
            </w:r>
            <w:r w:rsidRPr="00B2090F">
              <w:instrText xml:space="preserve"> IF </w:instrText>
            </w:r>
            <w:r w:rsidRPr="00B2090F">
              <w:fldChar w:fldCharType="begin"/>
            </w:r>
            <w:r w:rsidRPr="00B2090F">
              <w:instrText xml:space="preserve"> DOCPROPERTY "Organisation.Abteilungsinformation6"\*CHARFORMAT </w:instrText>
            </w:r>
            <w:r w:rsidRPr="00B2090F">
              <w:fldChar w:fldCharType="end"/>
            </w:r>
            <w:r w:rsidRPr="00B2090F">
              <w:instrText xml:space="preserve"> = "" "" "</w:instrText>
            </w:r>
          </w:p>
          <w:p w:rsidR="00E04F25" w:rsidRPr="00B2090F" w:rsidRDefault="00B2090F" w:rsidP="00E04F25">
            <w:pPr>
              <w:pStyle w:val="Absender"/>
            </w:pPr>
            <w:r w:rsidRPr="00B2090F">
              <w:fldChar w:fldCharType="begin"/>
            </w:r>
            <w:r w:rsidRPr="00B2090F">
              <w:instrText xml:space="preserve"> DOCPROPERTY "Organisation.Abteilungsinformation6"\*CHARFORMAT </w:instrText>
            </w:r>
            <w:r w:rsidRPr="00B2090F">
              <w:fldChar w:fldCharType="separate"/>
            </w:r>
            <w:r w:rsidRPr="00B2090F">
              <w:instrText>Organisation.Abteilungsinformation6</w:instrText>
            </w:r>
            <w:r w:rsidRPr="00B2090F">
              <w:fldChar w:fldCharType="end"/>
            </w:r>
            <w:r w:rsidRPr="00B2090F">
              <w:instrText>" \</w:instrText>
            </w:r>
            <w:r w:rsidRPr="00B2090F">
              <w:instrText>&lt;OawJumpToField value=0/&gt;</w:instrText>
            </w:r>
            <w:r w:rsidRPr="00B2090F">
              <w:fldChar w:fldCharType="end"/>
            </w:r>
          </w:p>
          <w:p w:rsidR="00E04F25" w:rsidRPr="00B2090F" w:rsidRDefault="00B2090F" w:rsidP="00E04F25">
            <w:pPr>
              <w:pStyle w:val="Absender"/>
            </w:pPr>
          </w:p>
          <w:p w:rsidR="00E04F25" w:rsidRPr="00B2090F" w:rsidRDefault="00B2090F" w:rsidP="00E04F25">
            <w:pPr>
              <w:pStyle w:val="Absender"/>
            </w:pPr>
            <w:r w:rsidRPr="00B2090F">
              <w:fldChar w:fldCharType="begin"/>
            </w:r>
            <w:r w:rsidRPr="00B2090F">
              <w:instrText xml:space="preserve"> IF </w:instrText>
            </w:r>
            <w:r w:rsidRPr="00B2090F">
              <w:fldChar w:fldCharType="begin"/>
            </w:r>
            <w:r w:rsidRPr="00B2090F">
              <w:instrText xml:space="preserve"> DOCPROPERTY "Organisation.Abteilungsinformation7"\*CHARFORMAT \&lt;OawJumpToField value=0/&gt;</w:instrText>
            </w:r>
            <w:r w:rsidRPr="00B2090F">
              <w:fldChar w:fldCharType="end"/>
            </w:r>
            <w:r w:rsidRPr="00B2090F">
              <w:instrText xml:space="preserve"> = "" "" "</w:instrText>
            </w:r>
            <w:r w:rsidRPr="00B2090F">
              <w:fldChar w:fldCharType="begin"/>
            </w:r>
            <w:r w:rsidRPr="00B2090F">
              <w:instrText xml:space="preserve"> DOCPROPERTY "Organisation.Abteilungsinformation7"\*CHARFORMAT \&lt;OawJumpToField value=0/&gt;</w:instrText>
            </w:r>
            <w:r w:rsidRPr="00B2090F">
              <w:fldChar w:fldCharType="separate"/>
            </w:r>
            <w:r w:rsidRPr="00B2090F">
              <w:instrText>Organisation.Abteilungsinformatio</w:instrText>
            </w:r>
            <w:r w:rsidRPr="00B2090F">
              <w:instrText>n7</w:instrText>
            </w:r>
            <w:r w:rsidRPr="00B2090F">
              <w:fldChar w:fldCharType="end"/>
            </w:r>
          </w:p>
          <w:p w:rsidR="00E04F25" w:rsidRPr="00B2090F" w:rsidRDefault="00B2090F" w:rsidP="00E04F25">
            <w:pPr>
              <w:pStyle w:val="Absender"/>
            </w:pPr>
            <w:r w:rsidRPr="00B2090F">
              <w:instrText>" \&lt;OawJumpToField value=0/&gt;</w:instrText>
            </w:r>
            <w:r w:rsidRPr="00B2090F">
              <w:fldChar w:fldCharType="end"/>
            </w:r>
            <w:r w:rsidRPr="00B2090F">
              <w:fldChar w:fldCharType="begin"/>
            </w:r>
            <w:r w:rsidRPr="00B2090F">
              <w:instrText xml:space="preserve"> IF </w:instrText>
            </w:r>
            <w:r w:rsidRPr="00B2090F">
              <w:fldChar w:fldCharType="begin"/>
            </w:r>
            <w:r w:rsidRPr="00B2090F">
              <w:instrText xml:space="preserve"> DOCPROPERTY "Organisation.Abteilungsinformation8"\*CHARFORMAT \&lt;OawJumpToField value=0/&gt;</w:instrText>
            </w:r>
            <w:r w:rsidRPr="00B2090F">
              <w:fldChar w:fldCharType="end"/>
            </w:r>
            <w:r w:rsidRPr="00B2090F">
              <w:instrText xml:space="preserve"> = "" "" "</w:instrText>
            </w:r>
            <w:r w:rsidRPr="00B2090F">
              <w:fldChar w:fldCharType="begin"/>
            </w:r>
            <w:r w:rsidRPr="00B2090F">
              <w:instrText xml:space="preserve"> DOCPROPERTY "Organisation.Abteilungsinformation8"\*CHARFORMAT \&lt;OawJumpToField value=0/&gt;</w:instrText>
            </w:r>
            <w:r w:rsidRPr="00B2090F">
              <w:fldChar w:fldCharType="separate"/>
            </w:r>
            <w:r w:rsidRPr="00B2090F">
              <w:instrText>Organisation.Abteilungsinf</w:instrText>
            </w:r>
            <w:r w:rsidRPr="00B2090F">
              <w:instrText>ormation8</w:instrText>
            </w:r>
            <w:r w:rsidRPr="00B2090F">
              <w:fldChar w:fldCharType="end"/>
            </w:r>
          </w:p>
          <w:p w:rsidR="00E04F25" w:rsidRPr="00B2090F" w:rsidRDefault="00B2090F" w:rsidP="00E04F25">
            <w:pPr>
              <w:pStyle w:val="Absender"/>
              <w:rPr>
                <w:highlight w:val="white"/>
              </w:rPr>
            </w:pPr>
            <w:r w:rsidRPr="00B2090F">
              <w:instrText>" \&lt;OawJumpToField value=0/&gt;</w:instrText>
            </w:r>
            <w:r w:rsidRPr="00B2090F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B2090F" w:rsidRDefault="00B2090F" w:rsidP="00E04F25"/>
        </w:tc>
      </w:tr>
      <w:tr w:rsidR="00AC3C9F" w:rsidRPr="00B2090F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B2090F" w:rsidRDefault="00B2090F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:rsidR="00E04F25" w:rsidRPr="00B2090F" w:rsidRDefault="00B2090F" w:rsidP="00E04F25">
            <w:r w:rsidRPr="00B2090F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B2090F">
              <w:instrText xml:space="preserve"> FORMTEXT </w:instrText>
            </w:r>
            <w:r w:rsidRPr="00B2090F">
              <w:fldChar w:fldCharType="separate"/>
            </w:r>
            <w:r w:rsidRPr="00B2090F">
              <w:rPr>
                <w:noProof/>
              </w:rPr>
              <w:t>Adresse eingeben</w:t>
            </w:r>
            <w:r w:rsidRPr="00B2090F">
              <w:fldChar w:fldCharType="end"/>
            </w:r>
            <w:bookmarkEnd w:id="2"/>
          </w:p>
        </w:tc>
      </w:tr>
      <w:bookmarkEnd w:id="1"/>
    </w:tbl>
    <w:p w:rsidR="00E04F25" w:rsidRPr="00B2090F" w:rsidRDefault="00B2090F" w:rsidP="004343B5">
      <w:pPr>
        <w:pStyle w:val="CityDate"/>
        <w:sectPr w:rsidR="00E04F25" w:rsidRPr="00B2090F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5" w:name="Datum"/>
    <w:p w:rsidR="002F44B7" w:rsidRPr="00B2090F" w:rsidRDefault="00B2090F" w:rsidP="00AE5BFA">
      <w:r w:rsidRPr="00B2090F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B2090F">
        <w:instrText xml:space="preserve"> FORMTEXT </w:instrText>
      </w:r>
      <w:r w:rsidRPr="00B2090F">
        <w:fldChar w:fldCharType="separate"/>
      </w:r>
      <w:r w:rsidRPr="00B2090F">
        <w:rPr>
          <w:noProof/>
        </w:rPr>
        <w:t>Ort, Datum</w:t>
      </w:r>
      <w:r w:rsidRPr="00B2090F">
        <w:fldChar w:fldCharType="end"/>
      </w:r>
    </w:p>
    <w:p w:rsidR="00E04F25" w:rsidRPr="00B2090F" w:rsidRDefault="00B2090F" w:rsidP="002F44B7">
      <w:pPr>
        <w:pStyle w:val="Fusszeile-Pfad"/>
      </w:pPr>
      <w:r w:rsidRPr="00B2090F">
        <w:fldChar w:fldCharType="begin"/>
      </w:r>
      <w:r w:rsidRPr="00B2090F">
        <w:instrText xml:space="preserve"> DOCPROPERTY "StmCMIdata.Dok_Lfnr"\*CHARFORMAT </w:instrText>
      </w:r>
      <w:r w:rsidRPr="00B2090F">
        <w:fldChar w:fldCharType="separate"/>
      </w:r>
      <w:r w:rsidRPr="00B2090F">
        <w:t>159906</w:t>
      </w:r>
      <w:r w:rsidRPr="00B2090F">
        <w:fldChar w:fldCharType="end"/>
      </w:r>
      <w:bookmarkEnd w:id="5"/>
    </w:p>
    <w:p w:rsidR="00E04F25" w:rsidRPr="00B2090F" w:rsidRDefault="00B2090F" w:rsidP="00E04F25"/>
    <w:p w:rsidR="00C80075" w:rsidRPr="00B2090F" w:rsidRDefault="00B2090F" w:rsidP="00C80075">
      <w:r w:rsidRPr="00B2090F">
        <w:rPr>
          <w:noProof/>
        </w:rPr>
        <w:drawing>
          <wp:inline distT="0" distB="0" distL="0" distR="0" wp14:anchorId="45B777DD" wp14:editId="2A7E2C02">
            <wp:extent cx="5760085" cy="48558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f_elternbrief_bosn-serb-kroa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7B7" w:rsidRPr="00B2090F" w:rsidRDefault="00B2090F" w:rsidP="00C80075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AC3C9F" w:rsidRPr="00B2090F" w:rsidTr="00C01D65">
        <w:tc>
          <w:tcPr>
            <w:tcW w:w="4361" w:type="dxa"/>
          </w:tcPr>
          <w:p w:rsidR="00C01D65" w:rsidRPr="00B2090F" w:rsidRDefault="00B2090F" w:rsidP="00C80075">
            <w:pPr>
              <w:rPr>
                <w:highlight w:val="yellow"/>
              </w:rPr>
            </w:pPr>
            <w:r w:rsidRPr="00B2090F">
              <w:t xml:space="preserve">Telefonnummer der Schule: 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01D65" w:rsidRPr="00B2090F" w:rsidRDefault="00B2090F" w:rsidP="00C80075">
            <w:r w:rsidRPr="00B2090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2090F">
              <w:instrText xml:space="preserve"> FORMTEXT </w:instrText>
            </w:r>
            <w:r w:rsidRPr="00B2090F">
              <w:fldChar w:fldCharType="separate"/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fldChar w:fldCharType="end"/>
            </w:r>
            <w:bookmarkEnd w:id="6"/>
          </w:p>
        </w:tc>
      </w:tr>
      <w:tr w:rsidR="00AC3C9F" w:rsidRPr="00B2090F" w:rsidTr="00C01D65">
        <w:tc>
          <w:tcPr>
            <w:tcW w:w="4361" w:type="dxa"/>
          </w:tcPr>
          <w:p w:rsidR="00C01D65" w:rsidRPr="00B2090F" w:rsidRDefault="00B2090F" w:rsidP="00C80075">
            <w:r w:rsidRPr="00B2090F">
              <w:t xml:space="preserve">Rücksendung des </w:t>
            </w:r>
            <w:r w:rsidRPr="00B2090F">
              <w:t>Fragebogens bis am: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B2090F" w:rsidRDefault="00B2090F" w:rsidP="00C80075">
            <w:r w:rsidRPr="00B2090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90F">
              <w:instrText xml:space="preserve"> FORMTEXT </w:instrText>
            </w:r>
            <w:r w:rsidRPr="00B2090F">
              <w:fldChar w:fldCharType="separate"/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fldChar w:fldCharType="end"/>
            </w:r>
          </w:p>
        </w:tc>
      </w:tr>
      <w:tr w:rsidR="00AC3C9F" w:rsidRPr="00B2090F" w:rsidTr="00C01D65">
        <w:tc>
          <w:tcPr>
            <w:tcW w:w="4361" w:type="dxa"/>
          </w:tcPr>
          <w:p w:rsidR="00C01D65" w:rsidRPr="00B2090F" w:rsidRDefault="00B2090F" w:rsidP="00C80075">
            <w:r w:rsidRPr="00B2090F">
              <w:t>Elternbeitrag: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B2090F" w:rsidRDefault="00B2090F" w:rsidP="00C80075">
            <w:r w:rsidRPr="00B2090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90F">
              <w:instrText xml:space="preserve"> FORMTEXT </w:instrText>
            </w:r>
            <w:r w:rsidRPr="00B2090F">
              <w:fldChar w:fldCharType="separate"/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rPr>
                <w:noProof/>
              </w:rPr>
              <w:t> </w:t>
            </w:r>
            <w:r w:rsidRPr="00B2090F">
              <w:fldChar w:fldCharType="end"/>
            </w:r>
          </w:p>
        </w:tc>
      </w:tr>
    </w:tbl>
    <w:p w:rsidR="00C01D65" w:rsidRPr="00B2090F" w:rsidRDefault="00B2090F" w:rsidP="00C80075"/>
    <w:sectPr w:rsidR="00C01D65" w:rsidRPr="00B2090F" w:rsidSect="00E04F2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Pr="00B2090F" w:rsidRDefault="00B2090F">
      <w:r w:rsidRPr="00B2090F">
        <w:separator/>
      </w:r>
    </w:p>
  </w:endnote>
  <w:endnote w:type="continuationSeparator" w:id="0">
    <w:p w:rsidR="00000000" w:rsidRPr="00B2090F" w:rsidRDefault="00B2090F">
      <w:r w:rsidRPr="00B209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2090F" w:rsidRDefault="00B209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2090F" w:rsidRDefault="00B209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2090F" w:rsidRDefault="00B2090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B2090F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C3C9F" w:rsidTr="00E04F25">
      <w:tc>
        <w:tcPr>
          <w:tcW w:w="6177" w:type="dxa"/>
          <w:vAlign w:val="center"/>
        </w:tcPr>
        <w:p w:rsidR="00E04F25" w:rsidRPr="0048431C" w:rsidRDefault="00B2090F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4_Bosn-Serb-Kroat_Elternbrief Frühe Sprachförderung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2014-799</w:instrText>
          </w:r>
          <w:r w:rsidRPr="0048431C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4_Bosn-Serb-Kroat_Elternbrief Frühe Sprachförderung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t>2014-799</w:t>
          </w:r>
          <w:r w:rsidRPr="0048431C">
            <w:rPr>
              <w:noProof/>
              <w:lang w:val="en-US" w:eastAsia="de-DE"/>
            </w:rPr>
            <w:t xml:space="preserve"> / </w:t>
          </w:r>
          <w:r>
            <w:rPr>
              <w:noProof/>
              <w:lang w:val="en-US" w:eastAsia="de-DE"/>
            </w:rPr>
            <w:t>4_Bosn-Serb-Kroat_Elternbrief Frühe Sprachförderung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431C" w:rsidRDefault="00B2090F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AC3C9F" w:rsidTr="00E04F25">
      <w:tc>
        <w:tcPr>
          <w:tcW w:w="6177" w:type="dxa"/>
          <w:vAlign w:val="center"/>
        </w:tcPr>
        <w:p w:rsidR="00E04F25" w:rsidRPr="00F31604" w:rsidRDefault="00B2090F" w:rsidP="00F93CD4">
          <w:pPr>
            <w:pStyle w:val="Fusszeile-Pfad"/>
            <w:rPr>
              <w:lang w:eastAsia="de-DE"/>
            </w:rPr>
          </w:pPr>
          <w:bookmarkStart w:id="7" w:name="FusszeileFolgeseiten" w:colFirst="0" w:colLast="0"/>
        </w:p>
      </w:tc>
      <w:tc>
        <w:tcPr>
          <w:tcW w:w="2951" w:type="dxa"/>
        </w:tcPr>
        <w:p w:rsidR="00E04F25" w:rsidRPr="00A66130" w:rsidRDefault="00B2090F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7"/>
  </w:tbl>
  <w:p w:rsidR="00E04F25" w:rsidRDefault="00B2090F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B2090F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17.04.2018, 15:25:16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\\kt\shares\KTHOMES\ABara\Eigene Dokumente\CMIAXIOMA\71ebb2b1a80e4be6b7de6af17f5a02fb\fsf_elternbrief_bosn-serb-kroat.docx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17.04.2018, 15:25:16</w:t>
    </w:r>
    <w:r w:rsidRPr="00DE4799">
      <w:rPr>
        <w:noProof/>
        <w:lang w:val="fr-FR"/>
      </w:rPr>
      <w:t xml:space="preserve">, </w:t>
    </w:r>
    <w:r>
      <w:rPr>
        <w:noProof/>
        <w:lang w:val="fr-FR"/>
      </w:rPr>
      <w:t>\\kt\shares\KTHOMES\ABara\Eigene Dokumente\CMIAXIOMA\71ebb2b1a80e4be6b7de6af17f5a02fb\fsf_elternbrief_bosn-serb-kroat.docx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</w:instrText>
    </w:r>
    <w:r>
      <w:instrText xml:space="preserve"> \* CHARFORMAT \&lt;OawJumpToField value=0/&gt;</w:instrText>
    </w:r>
    <w:r>
      <w:fldChar w:fldCharType="separate"/>
    </w:r>
    <w:r>
      <w:rPr>
        <w:noProof/>
      </w:rPr>
      <w:instrText>17.04.2018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\\kt\shares\KTHOMES\ABara\Eigene Dokumente\CMIAXIOMA\71ebb2b1a80e4be6b7de6af17f5a02fb\fsf_elternbrief_bosn-serb-kroat.docx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17.04.2018</w:t>
    </w:r>
    <w:r w:rsidRPr="00DE4799">
      <w:rPr>
        <w:noProof/>
        <w:lang w:val="fr-FR"/>
      </w:rPr>
      <w:t xml:space="preserve">, </w:t>
    </w:r>
    <w:r>
      <w:rPr>
        <w:noProof/>
        <w:lang w:val="fr-FR"/>
      </w:rPr>
      <w:t>\\kt\shares\KTHOMES\ABara\Eigene Dokumente\CMIAXIOMA\71ebb2b1a80e4be6b7de6af17f5a02fb\fsf_elternbrief_bosn-serb-kroat.docx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Pr="00B2090F" w:rsidRDefault="00B2090F">
      <w:r w:rsidRPr="00B2090F">
        <w:separator/>
      </w:r>
    </w:p>
  </w:footnote>
  <w:footnote w:type="continuationSeparator" w:id="0">
    <w:p w:rsidR="00000000" w:rsidRPr="00B2090F" w:rsidRDefault="00B2090F">
      <w:r w:rsidRPr="00B209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2090F" w:rsidRDefault="00B209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Pr="00B2090F" w:rsidRDefault="00B2090F">
    <w:pPr>
      <w:rPr>
        <w:i/>
      </w:rPr>
    </w:pPr>
    <w:bookmarkStart w:id="3" w:name="Zerfitikate"/>
    <w:bookmarkEnd w:id="3"/>
    <w:r w:rsidRPr="00B2090F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C3C9F" w:rsidRPr="00B2090F" w:rsidTr="00720AA0">
      <w:trPr>
        <w:trHeight w:hRule="exact" w:val="20"/>
        <w:hidden/>
      </w:trPr>
      <w:tc>
        <w:tcPr>
          <w:tcW w:w="9071" w:type="dxa"/>
        </w:tcPr>
        <w:p w:rsidR="00B23D06" w:rsidRPr="00B2090F" w:rsidRDefault="00B2090F" w:rsidP="0077716B">
          <w:pPr>
            <w:rPr>
              <w:vanish/>
            </w:rPr>
          </w:pPr>
        </w:p>
        <w:p w:rsidR="00B23D06" w:rsidRPr="00B2090F" w:rsidRDefault="00B2090F" w:rsidP="0077716B">
          <w:pPr>
            <w:rPr>
              <w:vanish/>
            </w:rPr>
          </w:pPr>
          <w:bookmarkStart w:id="4" w:name="RecipientDeliveryOption"/>
          <w:bookmarkEnd w:id="4"/>
        </w:p>
      </w:tc>
    </w:tr>
  </w:tbl>
  <w:p w:rsidR="00B23D06" w:rsidRPr="00B2090F" w:rsidRDefault="00B2090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2090F" w:rsidRDefault="00B2090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B2090F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B2090F">
    <w:pPr>
      <w:spacing w:line="20" w:lineRule="exact"/>
      <w:rPr>
        <w:sz w:val="2"/>
        <w:szCs w:val="2"/>
      </w:rPr>
    </w:pPr>
  </w:p>
  <w:p w:rsidR="00E04F25" w:rsidRPr="00473DA5" w:rsidRDefault="00B2090F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DCCAC8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08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8C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2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EB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AE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EB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80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07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9410D8DA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E0C9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4C5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4E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68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07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45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E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41E6A97A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2CECD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366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C5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AC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56E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60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CD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C7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4_Bosn-Serb-Kroat_Elternbrief Frühe Sprachförderung&quot;/&gt;&lt;Field Name=&quot;Dok_Lfnr&quot; Value=&quot;15990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AC3C9F"/>
    <w:rsid w:val="00AC3C9F"/>
    <w:rsid w:val="00B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83B533-3DA1-4079-85B0-E82C4E2B728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10C4951-C5DC-4400-B869-4EE5A02C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255</Words>
  <Characters>1829</Characters>
  <Application>Microsoft Office Word</Application>
  <DocSecurity>0</DocSecurity>
  <Lines>261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Frühe Sprachförderung Bosnisch/Kroatisch/Serbisch</vt:lpstr>
    </vt:vector>
  </TitlesOfParts>
  <Manager>Martina Brülisauer, MSc</Manager>
  <Company>Bildungs- und Kulturdepartement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Frühe Sprachförderung</dc:subject>
  <dc:creator>Martina Brülisauer, MSc</dc:creator>
  <cp:lastModifiedBy>Alessandra Bara</cp:lastModifiedBy>
  <cp:revision>2</cp:revision>
  <cp:lastPrinted>2017-03-01T15:28:00Z</cp:lastPrinted>
  <dcterms:created xsi:type="dcterms:W3CDTF">2018-04-17T13:25:00Z</dcterms:created>
  <dcterms:modified xsi:type="dcterms:W3CDTF">2018-04-17T13:25:00Z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/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17.04.2018</vt:lpwstr>
  </property>
  <property fmtid="{D5CDD505-2E9C-101B-9397-08002B2CF9AE}" pid="11" name="CMIdata.Dok_DatumMMMM">
    <vt:lpwstr>17. April 2018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159906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4_Bosn-Serb-Kroat_Elternbrief Frühe Sprachförderung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JOE.BUCHELI@LU.CH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17.04.2018</vt:lpwstr>
  </property>
  <property fmtid="{D5CDD505-2E9C-101B-9397-08002B2CF9AE}" pid="113" name="StmCMIdata.Dok_DatumMMMM">
    <vt:lpwstr>17. April 2018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159906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4_Bosn-Serb-Kroat_Elternbrief Frühe Sprachförderung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JOE.BUCHELI@LU.CH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17.04.2018</vt:lpwstr>
  </property>
  <property fmtid="{D5CDD505-2E9C-101B-9397-08002B2CF9AE}" pid="152" name="WdScmCMIdata.Dok_DatumMMMM">
    <vt:lpwstr>17. April 2018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159906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4_Bosn-Serb-Kroat_Elternbrief Frühe Sprachförderung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JOE.BUCHELI@LU.CH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