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473C4E" w:rsidRPr="00F62424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F62424" w:rsidRDefault="00F62424" w:rsidP="00E04F25">
            <w:pPr>
              <w:pStyle w:val="Absender"/>
              <w:rPr>
                <w:highlight w:val="white"/>
              </w:rPr>
            </w:pPr>
            <w:bookmarkStart w:id="0" w:name="_GoBack"/>
            <w:bookmarkEnd w:id="0"/>
            <w:r w:rsidRPr="00F62424">
              <w:rPr>
                <w:highlight w:val="white"/>
              </w:rPr>
              <w:t>Absender Gemeinde/Schule</w:t>
            </w:r>
          </w:p>
          <w:p w:rsidR="00E04F25" w:rsidRPr="00F62424" w:rsidRDefault="00F62424" w:rsidP="00E04F25">
            <w:pPr>
              <w:pStyle w:val="Absender"/>
            </w:pPr>
            <w:r w:rsidRPr="00F62424">
              <w:fldChar w:fldCharType="begin"/>
            </w:r>
            <w:r w:rsidRPr="00F62424">
              <w:instrText xml:space="preserve"> IF </w:instrText>
            </w:r>
            <w:r w:rsidRPr="00F62424">
              <w:fldChar w:fldCharType="begin"/>
            </w:r>
            <w:r w:rsidRPr="00F62424">
              <w:instrText xml:space="preserve"> DOCPROPERTY "Organisation.Abteilungsinformation1"\*CHARFORMAT </w:instrText>
            </w:r>
            <w:r w:rsidRPr="00F62424">
              <w:fldChar w:fldCharType="end"/>
            </w:r>
            <w:r w:rsidRPr="00F62424">
              <w:instrText xml:space="preserve"> = "" "" "</w:instrText>
            </w:r>
          </w:p>
          <w:p w:rsidR="00E04F25" w:rsidRPr="00F62424" w:rsidRDefault="00F62424" w:rsidP="00E04F25">
            <w:pPr>
              <w:pStyle w:val="Absender"/>
            </w:pPr>
            <w:r w:rsidRPr="00F62424">
              <w:fldChar w:fldCharType="begin"/>
            </w:r>
            <w:r w:rsidRPr="00F62424">
              <w:instrText xml:space="preserve"> DOCPROPERTY "Organisation.Abteilungsinformation1"\*CHARFORMAT </w:instrText>
            </w:r>
            <w:r w:rsidRPr="00F62424">
              <w:fldChar w:fldCharType="separate"/>
            </w:r>
            <w:r w:rsidRPr="00F62424">
              <w:instrText>Organisation.Abteilungsinformation1</w:instrText>
            </w:r>
            <w:r w:rsidRPr="00F62424">
              <w:fldChar w:fldCharType="end"/>
            </w:r>
            <w:r w:rsidRPr="00F62424">
              <w:instrText>" \&lt;OawJumpToField value=0/&gt;</w:instrText>
            </w:r>
            <w:r w:rsidRPr="00F62424">
              <w:fldChar w:fldCharType="end"/>
            </w:r>
            <w:r w:rsidRPr="00F62424">
              <w:fldChar w:fldCharType="begin"/>
            </w:r>
            <w:r w:rsidRPr="00F62424">
              <w:instrText xml:space="preserve"> IF </w:instrText>
            </w:r>
            <w:r w:rsidRPr="00F62424">
              <w:fldChar w:fldCharType="begin"/>
            </w:r>
            <w:r w:rsidRPr="00F62424">
              <w:instrText xml:space="preserve"> DOCPROPERTY "Organisation.Abteilungsinformation2"\*CHARFORMAT </w:instrText>
            </w:r>
            <w:r w:rsidRPr="00F62424">
              <w:fldChar w:fldCharType="end"/>
            </w:r>
            <w:r w:rsidRPr="00F62424">
              <w:instrText xml:space="preserve"> = "" "" "</w:instrText>
            </w:r>
          </w:p>
          <w:p w:rsidR="00E04F25" w:rsidRPr="00F62424" w:rsidRDefault="00F62424" w:rsidP="00E04F25">
            <w:pPr>
              <w:pStyle w:val="Absender"/>
            </w:pPr>
            <w:r w:rsidRPr="00F62424">
              <w:fldChar w:fldCharType="begin"/>
            </w:r>
            <w:r w:rsidRPr="00F62424">
              <w:instrText xml:space="preserve"> DOCPROPERTY "Organisation.Abteilungsinformation2"\*CHARFORMAT </w:instrText>
            </w:r>
            <w:r w:rsidRPr="00F62424">
              <w:fldChar w:fldCharType="separate"/>
            </w:r>
            <w:r w:rsidRPr="00F62424">
              <w:instrText>Organisation.Abteilungsinformation2</w:instrText>
            </w:r>
            <w:r w:rsidRPr="00F62424">
              <w:fldChar w:fldCharType="end"/>
            </w:r>
            <w:r w:rsidRPr="00F62424">
              <w:instrText>" \&lt;OawJumpToField value=0/&gt;</w:instrText>
            </w:r>
            <w:r w:rsidRPr="00F62424">
              <w:fldChar w:fldCharType="end"/>
            </w:r>
            <w:r w:rsidRPr="00F62424">
              <w:fldChar w:fldCharType="begin"/>
            </w:r>
            <w:r w:rsidRPr="00F62424">
              <w:instrText xml:space="preserve"> IF </w:instrText>
            </w:r>
            <w:r w:rsidRPr="00F62424">
              <w:fldChar w:fldCharType="begin"/>
            </w:r>
            <w:r w:rsidRPr="00F62424">
              <w:instrText xml:space="preserve"> DOCPROPERTY "Organisation.Abteilungsinformat</w:instrText>
            </w:r>
            <w:r w:rsidRPr="00F62424">
              <w:instrText xml:space="preserve">ion3"\*CHARFORMAT </w:instrText>
            </w:r>
            <w:r w:rsidRPr="00F62424">
              <w:fldChar w:fldCharType="end"/>
            </w:r>
            <w:r w:rsidRPr="00F62424">
              <w:instrText xml:space="preserve"> = "" "" "</w:instrText>
            </w:r>
          </w:p>
          <w:p w:rsidR="00E04F25" w:rsidRPr="00F62424" w:rsidRDefault="00F62424" w:rsidP="00E04F25">
            <w:pPr>
              <w:pStyle w:val="Absender"/>
            </w:pPr>
            <w:r w:rsidRPr="00F62424">
              <w:fldChar w:fldCharType="begin"/>
            </w:r>
            <w:r w:rsidRPr="00F62424">
              <w:instrText xml:space="preserve"> DOCPROPERTY "Organisation.Abteilungsinformation3"\*CHARFORMAT </w:instrText>
            </w:r>
            <w:r w:rsidRPr="00F62424">
              <w:fldChar w:fldCharType="separate"/>
            </w:r>
            <w:r w:rsidRPr="00F62424">
              <w:instrText>Organisation.Abteilungsinformation3</w:instrText>
            </w:r>
            <w:r w:rsidRPr="00F62424">
              <w:fldChar w:fldCharType="end"/>
            </w:r>
            <w:r w:rsidRPr="00F62424">
              <w:instrText>" \&lt;OawJumpToField value=0/&gt;</w:instrText>
            </w:r>
            <w:r w:rsidRPr="00F62424">
              <w:fldChar w:fldCharType="end"/>
            </w:r>
            <w:r w:rsidRPr="00F62424">
              <w:fldChar w:fldCharType="begin"/>
            </w:r>
            <w:r w:rsidRPr="00F62424">
              <w:instrText xml:space="preserve"> IF </w:instrText>
            </w:r>
            <w:r w:rsidRPr="00F62424">
              <w:fldChar w:fldCharType="begin"/>
            </w:r>
            <w:r w:rsidRPr="00F62424">
              <w:instrText xml:space="preserve"> DOCPROPERTY "Organisation.Abteilungsinformation4"\*CHARFORMAT </w:instrText>
            </w:r>
            <w:r w:rsidRPr="00F62424">
              <w:fldChar w:fldCharType="end"/>
            </w:r>
            <w:r w:rsidRPr="00F62424">
              <w:instrText xml:space="preserve"> = "" "" "</w:instrText>
            </w:r>
          </w:p>
          <w:p w:rsidR="00E04F25" w:rsidRPr="00F62424" w:rsidRDefault="00F62424" w:rsidP="00E04F25">
            <w:pPr>
              <w:pStyle w:val="Absender"/>
            </w:pPr>
            <w:r w:rsidRPr="00F62424">
              <w:fldChar w:fldCharType="begin"/>
            </w:r>
            <w:r w:rsidRPr="00F62424">
              <w:instrText xml:space="preserve"> DOCPROPERTY "</w:instrText>
            </w:r>
            <w:r w:rsidRPr="00F62424">
              <w:instrText xml:space="preserve">Organisation.Abteilungsinformation4"\*CHARFORMAT </w:instrText>
            </w:r>
            <w:r w:rsidRPr="00F62424">
              <w:fldChar w:fldCharType="separate"/>
            </w:r>
            <w:r w:rsidRPr="00F62424">
              <w:instrText>Organisation.Abteilungsinformation4</w:instrText>
            </w:r>
            <w:r w:rsidRPr="00F62424">
              <w:fldChar w:fldCharType="end"/>
            </w:r>
            <w:r w:rsidRPr="00F62424">
              <w:instrText>" \&lt;OawJumpToField value=0/&gt;</w:instrText>
            </w:r>
            <w:r w:rsidRPr="00F62424">
              <w:fldChar w:fldCharType="end"/>
            </w:r>
            <w:r w:rsidRPr="00F62424">
              <w:fldChar w:fldCharType="begin"/>
            </w:r>
            <w:r w:rsidRPr="00F62424">
              <w:instrText xml:space="preserve"> IF </w:instrText>
            </w:r>
            <w:r w:rsidRPr="00F62424">
              <w:fldChar w:fldCharType="begin"/>
            </w:r>
            <w:r w:rsidRPr="00F62424">
              <w:instrText xml:space="preserve"> DOCPROPERTY "Organisation.Abteilungsinformation5"\*CHARFORMAT </w:instrText>
            </w:r>
            <w:r w:rsidRPr="00F62424">
              <w:fldChar w:fldCharType="end"/>
            </w:r>
            <w:r w:rsidRPr="00F62424">
              <w:instrText xml:space="preserve"> = "" "" "</w:instrText>
            </w:r>
          </w:p>
          <w:p w:rsidR="00E04F25" w:rsidRPr="00F62424" w:rsidRDefault="00F62424" w:rsidP="00E04F25">
            <w:pPr>
              <w:pStyle w:val="Absender"/>
            </w:pPr>
            <w:r w:rsidRPr="00F62424">
              <w:fldChar w:fldCharType="begin"/>
            </w:r>
            <w:r w:rsidRPr="00F62424">
              <w:instrText xml:space="preserve"> DOCPROPERTY "Organisation.Abteilungsinformation5"\*CHARFOR</w:instrText>
            </w:r>
            <w:r w:rsidRPr="00F62424">
              <w:instrText xml:space="preserve">MAT </w:instrText>
            </w:r>
            <w:r w:rsidRPr="00F62424">
              <w:fldChar w:fldCharType="separate"/>
            </w:r>
            <w:r w:rsidRPr="00F62424">
              <w:instrText>Organisation.Abteilungsinformation5</w:instrText>
            </w:r>
            <w:r w:rsidRPr="00F62424">
              <w:fldChar w:fldCharType="end"/>
            </w:r>
            <w:r w:rsidRPr="00F62424">
              <w:instrText>" \&lt;OawJumpToField value=0/&gt;</w:instrText>
            </w:r>
            <w:r w:rsidRPr="00F62424">
              <w:fldChar w:fldCharType="end"/>
            </w:r>
            <w:r w:rsidRPr="00F62424">
              <w:fldChar w:fldCharType="begin"/>
            </w:r>
            <w:r w:rsidRPr="00F62424">
              <w:instrText xml:space="preserve"> IF </w:instrText>
            </w:r>
            <w:r w:rsidRPr="00F62424">
              <w:fldChar w:fldCharType="begin"/>
            </w:r>
            <w:r w:rsidRPr="00F62424">
              <w:instrText xml:space="preserve"> DOCPROPERTY "Organisation.Abteilungsinformation6"\*CHARFORMAT </w:instrText>
            </w:r>
            <w:r w:rsidRPr="00F62424">
              <w:fldChar w:fldCharType="end"/>
            </w:r>
            <w:r w:rsidRPr="00F62424">
              <w:instrText xml:space="preserve"> = "" "" "</w:instrText>
            </w:r>
          </w:p>
          <w:p w:rsidR="00E04F25" w:rsidRPr="00F62424" w:rsidRDefault="00F62424" w:rsidP="00E04F25">
            <w:pPr>
              <w:pStyle w:val="Absender"/>
            </w:pPr>
            <w:r w:rsidRPr="00F62424">
              <w:fldChar w:fldCharType="begin"/>
            </w:r>
            <w:r w:rsidRPr="00F62424">
              <w:instrText xml:space="preserve"> DOCPROPERTY "Organisation.Abteilungsinformation6"\*CHARFORMAT </w:instrText>
            </w:r>
            <w:r w:rsidRPr="00F62424">
              <w:fldChar w:fldCharType="separate"/>
            </w:r>
            <w:r w:rsidRPr="00F62424">
              <w:instrText>Organisation.Abteilungsinformation6</w:instrText>
            </w:r>
            <w:r w:rsidRPr="00F62424">
              <w:fldChar w:fldCharType="end"/>
            </w:r>
            <w:r w:rsidRPr="00F62424">
              <w:instrText>" \</w:instrText>
            </w:r>
            <w:r w:rsidRPr="00F62424">
              <w:instrText>&lt;OawJumpToField value=0/&gt;</w:instrText>
            </w:r>
            <w:r w:rsidRPr="00F62424">
              <w:fldChar w:fldCharType="end"/>
            </w:r>
          </w:p>
          <w:p w:rsidR="00E04F25" w:rsidRPr="00F62424" w:rsidRDefault="00F62424" w:rsidP="00E04F25">
            <w:pPr>
              <w:pStyle w:val="Absender"/>
            </w:pPr>
          </w:p>
          <w:p w:rsidR="00E04F25" w:rsidRPr="00F62424" w:rsidRDefault="00F62424" w:rsidP="00E04F25">
            <w:pPr>
              <w:pStyle w:val="Absender"/>
            </w:pPr>
            <w:r w:rsidRPr="00F62424">
              <w:fldChar w:fldCharType="begin"/>
            </w:r>
            <w:r w:rsidRPr="00F62424">
              <w:instrText xml:space="preserve"> IF </w:instrText>
            </w:r>
            <w:r w:rsidRPr="00F62424">
              <w:fldChar w:fldCharType="begin"/>
            </w:r>
            <w:r w:rsidRPr="00F62424">
              <w:instrText xml:space="preserve"> DOCPROPERTY "Organisation.Abteilungsinformation7"\*CHARFORMAT \&lt;OawJumpToField value=0/&gt;</w:instrText>
            </w:r>
            <w:r w:rsidRPr="00F62424">
              <w:fldChar w:fldCharType="end"/>
            </w:r>
            <w:r w:rsidRPr="00F62424">
              <w:instrText xml:space="preserve"> = "" "" "</w:instrText>
            </w:r>
            <w:r w:rsidRPr="00F62424">
              <w:fldChar w:fldCharType="begin"/>
            </w:r>
            <w:r w:rsidRPr="00F62424">
              <w:instrText xml:space="preserve"> DOCPROPERTY "Organisation.Abteilungsinformation7"\*CHARFORMAT \&lt;OawJumpToField value=0/&gt;</w:instrText>
            </w:r>
            <w:r w:rsidRPr="00F62424">
              <w:fldChar w:fldCharType="separate"/>
            </w:r>
            <w:r w:rsidRPr="00F62424">
              <w:instrText>Organisation.Abteilungsinformatio</w:instrText>
            </w:r>
            <w:r w:rsidRPr="00F62424">
              <w:instrText>n7</w:instrText>
            </w:r>
            <w:r w:rsidRPr="00F62424">
              <w:fldChar w:fldCharType="end"/>
            </w:r>
          </w:p>
          <w:p w:rsidR="00E04F25" w:rsidRPr="00F62424" w:rsidRDefault="00F62424" w:rsidP="00E04F25">
            <w:pPr>
              <w:pStyle w:val="Absender"/>
            </w:pPr>
            <w:r w:rsidRPr="00F62424">
              <w:instrText>" \&lt;OawJumpToField value=0/&gt;</w:instrText>
            </w:r>
            <w:r w:rsidRPr="00F62424">
              <w:fldChar w:fldCharType="end"/>
            </w:r>
            <w:r w:rsidRPr="00F62424">
              <w:fldChar w:fldCharType="begin"/>
            </w:r>
            <w:r w:rsidRPr="00F62424">
              <w:instrText xml:space="preserve"> IF </w:instrText>
            </w:r>
            <w:r w:rsidRPr="00F62424">
              <w:fldChar w:fldCharType="begin"/>
            </w:r>
            <w:r w:rsidRPr="00F62424">
              <w:instrText xml:space="preserve"> DOCPROPERTY "Organisation.Abteilungsinformation8"\*CHARFORMAT \&lt;OawJumpToField value=0/&gt;</w:instrText>
            </w:r>
            <w:r w:rsidRPr="00F62424">
              <w:fldChar w:fldCharType="end"/>
            </w:r>
            <w:r w:rsidRPr="00F62424">
              <w:instrText xml:space="preserve"> = "" "" "</w:instrText>
            </w:r>
            <w:r w:rsidRPr="00F62424">
              <w:fldChar w:fldCharType="begin"/>
            </w:r>
            <w:r w:rsidRPr="00F62424">
              <w:instrText xml:space="preserve"> DOCPROPERTY "Organisation.Abteilungsinformation8"\*CHARFORMAT \&lt;OawJumpToField value=0/&gt;</w:instrText>
            </w:r>
            <w:r w:rsidRPr="00F62424">
              <w:fldChar w:fldCharType="separate"/>
            </w:r>
            <w:r w:rsidRPr="00F62424">
              <w:instrText>Organisation.Abteilungsinf</w:instrText>
            </w:r>
            <w:r w:rsidRPr="00F62424">
              <w:instrText>ormation8</w:instrText>
            </w:r>
            <w:r w:rsidRPr="00F62424">
              <w:fldChar w:fldCharType="end"/>
            </w:r>
          </w:p>
          <w:p w:rsidR="00E04F25" w:rsidRPr="00F62424" w:rsidRDefault="00F62424" w:rsidP="00E04F25">
            <w:pPr>
              <w:pStyle w:val="Absender"/>
              <w:rPr>
                <w:highlight w:val="white"/>
              </w:rPr>
            </w:pPr>
            <w:r w:rsidRPr="00F62424">
              <w:instrText>" \&lt;OawJumpToField value=0/&gt;</w:instrText>
            </w:r>
            <w:r w:rsidRPr="00F62424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F62424" w:rsidRDefault="00F62424" w:rsidP="00E04F25"/>
        </w:tc>
      </w:tr>
      <w:tr w:rsidR="00473C4E" w:rsidRPr="00F62424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F62424" w:rsidRDefault="00F62424" w:rsidP="00E04F25">
            <w:pPr>
              <w:pStyle w:val="AbsenderTitel"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4115" w:type="dxa"/>
            <w:vAlign w:val="center"/>
          </w:tcPr>
          <w:p w:rsidR="00E04F25" w:rsidRPr="00F62424" w:rsidRDefault="00F62424" w:rsidP="00E04F25">
            <w:r w:rsidRPr="00F62424"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2" w:name="Text2"/>
            <w:r w:rsidRPr="00F62424">
              <w:instrText xml:space="preserve"> FORMTEXT </w:instrText>
            </w:r>
            <w:r w:rsidRPr="00F62424">
              <w:fldChar w:fldCharType="separate"/>
            </w:r>
            <w:r w:rsidRPr="00F62424">
              <w:rPr>
                <w:noProof/>
              </w:rPr>
              <w:t>Adresse eingeben</w:t>
            </w:r>
            <w:r w:rsidRPr="00F62424">
              <w:fldChar w:fldCharType="end"/>
            </w:r>
            <w:bookmarkEnd w:id="2"/>
          </w:p>
        </w:tc>
      </w:tr>
      <w:bookmarkEnd w:id="1"/>
    </w:tbl>
    <w:p w:rsidR="00E04F25" w:rsidRPr="00F62424" w:rsidRDefault="00F62424" w:rsidP="004343B5">
      <w:pPr>
        <w:pStyle w:val="CityDate"/>
        <w:sectPr w:rsidR="00E04F25" w:rsidRPr="00F62424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5" w:name="Datum"/>
    <w:p w:rsidR="002F44B7" w:rsidRPr="00F62424" w:rsidRDefault="00F62424" w:rsidP="00AE5BFA">
      <w:r w:rsidRPr="00F62424"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F62424">
        <w:instrText xml:space="preserve"> FORMTEXT </w:instrText>
      </w:r>
      <w:r w:rsidRPr="00F62424">
        <w:fldChar w:fldCharType="separate"/>
      </w:r>
      <w:r w:rsidRPr="00F62424">
        <w:rPr>
          <w:noProof/>
        </w:rPr>
        <w:t>Ort, Datum</w:t>
      </w:r>
      <w:r w:rsidRPr="00F62424">
        <w:fldChar w:fldCharType="end"/>
      </w:r>
    </w:p>
    <w:p w:rsidR="00E04F25" w:rsidRPr="00F62424" w:rsidRDefault="00F62424" w:rsidP="002F44B7">
      <w:pPr>
        <w:pStyle w:val="Fusszeile-Pfad"/>
      </w:pPr>
      <w:r w:rsidRPr="00F62424">
        <w:fldChar w:fldCharType="begin"/>
      </w:r>
      <w:r w:rsidRPr="00F62424">
        <w:instrText xml:space="preserve"> DOCPROPERTY "StmCMIdata.Dok_Lfnr"\*CHARFORMAT </w:instrText>
      </w:r>
      <w:r w:rsidRPr="00F62424">
        <w:fldChar w:fldCharType="separate"/>
      </w:r>
      <w:r w:rsidRPr="00F62424">
        <w:t>159904</w:t>
      </w:r>
      <w:r w:rsidRPr="00F62424">
        <w:fldChar w:fldCharType="end"/>
      </w:r>
      <w:bookmarkEnd w:id="5"/>
    </w:p>
    <w:p w:rsidR="00E04F25" w:rsidRPr="00F62424" w:rsidRDefault="00F62424" w:rsidP="00E04F25"/>
    <w:p w:rsidR="00867223" w:rsidRPr="00F62424" w:rsidRDefault="00F62424" w:rsidP="00867223">
      <w:r w:rsidRPr="00F62424">
        <w:fldChar w:fldCharType="begin"/>
      </w:r>
      <w:r w:rsidRPr="00F62424">
        <w:instrText xml:space="preserve"> IF </w:instrText>
      </w:r>
      <w:r w:rsidRPr="00F62424">
        <w:fldChar w:fldCharType="begin"/>
      </w:r>
      <w:r w:rsidRPr="00F62424">
        <w:instrText xml:space="preserve"> DOCPROPERTY "CustomField.ContentTypeLetter"\*CHARFORMAT </w:instrText>
      </w:r>
      <w:r w:rsidRPr="00F62424">
        <w:fldChar w:fldCharType="separate"/>
      </w:r>
      <w:r w:rsidRPr="00F62424">
        <w:instrText>leer</w:instrText>
      </w:r>
      <w:r w:rsidRPr="00F62424">
        <w:fldChar w:fldCharType="end"/>
      </w:r>
      <w:r w:rsidRPr="00F62424">
        <w:instrText>="leer" "" "</w:instrText>
      </w:r>
      <w:r w:rsidRPr="00F62424">
        <w:fldChar w:fldCharType="begin"/>
      </w:r>
      <w:r w:rsidRPr="00F62424">
        <w:instrText xml:space="preserve"> IF </w:instrText>
      </w:r>
      <w:r w:rsidRPr="00F62424">
        <w:fldChar w:fldCharType="begin"/>
      </w:r>
      <w:r w:rsidRPr="00F62424">
        <w:instrText xml:space="preserve"> DOCPROPERTY "CustomField.ContentTypeLetter"\*CHA</w:instrText>
      </w:r>
      <w:r w:rsidRPr="00F62424">
        <w:instrText xml:space="preserve">RFORMAT </w:instrText>
      </w:r>
      <w:r w:rsidRPr="00F62424">
        <w:fldChar w:fldCharType="end"/>
      </w:r>
      <w:r w:rsidRPr="00F62424">
        <w:instrText>="Leer" "" "</w:instrText>
      </w:r>
      <w:r w:rsidRPr="00F62424">
        <w:fldChar w:fldCharType="begin"/>
      </w:r>
      <w:r w:rsidRPr="00F62424">
        <w:instrText xml:space="preserve"> IF </w:instrText>
      </w:r>
      <w:r w:rsidRPr="00F62424">
        <w:fldChar w:fldCharType="begin"/>
      </w:r>
      <w:r w:rsidRPr="00F62424">
        <w:instrText xml:space="preserve"> DOCPROPERTY "CustomField.ContentTypeLetter"\*CHARFORMAT </w:instrText>
      </w:r>
      <w:r w:rsidRPr="00F62424">
        <w:fldChar w:fldCharType="end"/>
      </w:r>
      <w:r w:rsidRPr="00F62424">
        <w:instrText>="" "" "</w:instrText>
      </w:r>
    </w:p>
    <w:p w:rsidR="00867223" w:rsidRPr="00F62424" w:rsidRDefault="00F62424" w:rsidP="00867223">
      <w:pPr>
        <w:pStyle w:val="Inhalts-Typ"/>
      </w:pPr>
      <w:r w:rsidRPr="00F62424">
        <w:fldChar w:fldCharType="begin"/>
      </w:r>
      <w:r w:rsidRPr="00F62424">
        <w:instrText xml:space="preserve"> DOCPROPERTY "CustomField.ContentTypeLetter"\*CHARFORMAT </w:instrText>
      </w:r>
      <w:r w:rsidRPr="00F62424">
        <w:fldChar w:fldCharType="separate"/>
      </w:r>
      <w:r w:rsidRPr="00F62424">
        <w:instrText>CustomField.ContentTypeLetter</w:instrText>
      </w:r>
      <w:r w:rsidRPr="00F62424">
        <w:fldChar w:fldCharType="end"/>
      </w:r>
    </w:p>
    <w:p w:rsidR="00E04F25" w:rsidRPr="00F62424" w:rsidRDefault="00F62424" w:rsidP="00867223">
      <w:r w:rsidRPr="00F62424">
        <w:instrText xml:space="preserve">" \&lt;OawJumpToField value=0/&gt; </w:instrText>
      </w:r>
      <w:r w:rsidRPr="00F62424">
        <w:fldChar w:fldCharType="end"/>
      </w:r>
      <w:r w:rsidRPr="00F62424">
        <w:instrText xml:space="preserve">" </w:instrText>
      </w:r>
      <w:r w:rsidRPr="00F62424">
        <w:fldChar w:fldCharType="end"/>
      </w:r>
      <w:r w:rsidRPr="00F62424">
        <w:instrText xml:space="preserve">" </w:instrText>
      </w:r>
      <w:r w:rsidRPr="00F62424">
        <w:fldChar w:fldCharType="end"/>
      </w:r>
      <w:bookmarkStart w:id="6" w:name="Metadaten"/>
      <w:bookmarkEnd w:id="6"/>
    </w:p>
    <w:p w:rsidR="00A90E65" w:rsidRPr="00F62424" w:rsidRDefault="00F62424" w:rsidP="009E0037">
      <w:r w:rsidRPr="00F62424">
        <w:rPr>
          <w:noProof/>
        </w:rPr>
        <w:drawing>
          <wp:inline distT="0" distB="0" distL="0" distR="0" wp14:anchorId="5AE3136F" wp14:editId="546D5F57">
            <wp:extent cx="5760085" cy="5309235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f_elternbrief_arabisc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424">
        <w:t xml:space="preserve"> </w:t>
      </w:r>
    </w:p>
    <w:p w:rsidR="00C80075" w:rsidRPr="00F62424" w:rsidRDefault="00F62424" w:rsidP="00C80075"/>
    <w:p w:rsidR="009E0037" w:rsidRPr="00F62424" w:rsidRDefault="00F62424" w:rsidP="00C80075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473C4E" w:rsidRPr="00F62424" w:rsidTr="00C01D65">
        <w:tc>
          <w:tcPr>
            <w:tcW w:w="4361" w:type="dxa"/>
          </w:tcPr>
          <w:p w:rsidR="00C01D65" w:rsidRPr="00F62424" w:rsidRDefault="00F62424" w:rsidP="00C80075">
            <w:pPr>
              <w:rPr>
                <w:highlight w:val="yellow"/>
              </w:rPr>
            </w:pPr>
            <w:r w:rsidRPr="00F62424">
              <w:t xml:space="preserve">Telefonnummer der Schule: 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01D65" w:rsidRPr="00F62424" w:rsidRDefault="00F62424" w:rsidP="00C80075">
            <w:r w:rsidRPr="00F6242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62424">
              <w:instrText xml:space="preserve"> FORMTEXT </w:instrText>
            </w:r>
            <w:r w:rsidRPr="00F62424">
              <w:fldChar w:fldCharType="separate"/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fldChar w:fldCharType="end"/>
            </w:r>
            <w:bookmarkEnd w:id="7"/>
          </w:p>
        </w:tc>
      </w:tr>
      <w:tr w:rsidR="00473C4E" w:rsidRPr="00F62424" w:rsidTr="00C01D65">
        <w:tc>
          <w:tcPr>
            <w:tcW w:w="4361" w:type="dxa"/>
          </w:tcPr>
          <w:p w:rsidR="00C01D65" w:rsidRPr="00F62424" w:rsidRDefault="00F62424" w:rsidP="00C80075">
            <w:r w:rsidRPr="00F62424">
              <w:t>Rücksendung des Fragebogens bis am: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01D65" w:rsidRPr="00F62424" w:rsidRDefault="00F62424" w:rsidP="00C80075">
            <w:r w:rsidRPr="00F6242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2424">
              <w:instrText xml:space="preserve"> FORMTEXT </w:instrText>
            </w:r>
            <w:r w:rsidRPr="00F62424">
              <w:fldChar w:fldCharType="separate"/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fldChar w:fldCharType="end"/>
            </w:r>
          </w:p>
        </w:tc>
      </w:tr>
      <w:tr w:rsidR="00473C4E" w:rsidRPr="00F62424" w:rsidTr="00C01D65">
        <w:tc>
          <w:tcPr>
            <w:tcW w:w="4361" w:type="dxa"/>
          </w:tcPr>
          <w:p w:rsidR="00C01D65" w:rsidRPr="00F62424" w:rsidRDefault="00F62424" w:rsidP="00C80075">
            <w:r w:rsidRPr="00F62424">
              <w:t>Elternbeitrag: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01D65" w:rsidRPr="00F62424" w:rsidRDefault="00F62424" w:rsidP="00C80075">
            <w:r w:rsidRPr="00F6242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2424">
              <w:instrText xml:space="preserve"> FORMTEXT </w:instrText>
            </w:r>
            <w:r w:rsidRPr="00F62424">
              <w:fldChar w:fldCharType="separate"/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rPr>
                <w:noProof/>
              </w:rPr>
              <w:t> </w:t>
            </w:r>
            <w:r w:rsidRPr="00F62424">
              <w:fldChar w:fldCharType="end"/>
            </w:r>
          </w:p>
        </w:tc>
      </w:tr>
    </w:tbl>
    <w:p w:rsidR="00C01D65" w:rsidRPr="00F62424" w:rsidRDefault="00F62424" w:rsidP="00C80075"/>
    <w:sectPr w:rsidR="00C01D65" w:rsidRPr="00F62424" w:rsidSect="00E04F2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Pr="00F62424" w:rsidRDefault="00F62424">
      <w:r w:rsidRPr="00F62424">
        <w:separator/>
      </w:r>
    </w:p>
  </w:endnote>
  <w:endnote w:type="continuationSeparator" w:id="0">
    <w:p w:rsidR="00000000" w:rsidRPr="00F62424" w:rsidRDefault="00F62424">
      <w:r w:rsidRPr="00F624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F62424" w:rsidRDefault="00F624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F62424" w:rsidRDefault="00F624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F62424" w:rsidRDefault="00F6242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F62424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73C4E" w:rsidTr="00E04F25">
      <w:tc>
        <w:tcPr>
          <w:tcW w:w="6177" w:type="dxa"/>
          <w:vAlign w:val="center"/>
        </w:tcPr>
        <w:p w:rsidR="00E04F25" w:rsidRPr="0048431C" w:rsidRDefault="00F62424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3_arabisch_Elternbrief Frühe Sprachförderung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2014-799</w:instrText>
          </w:r>
          <w:r w:rsidRPr="0048431C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3_arabisch_Elternbrief Frühe Sprachförderung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t>2014-799</w:t>
          </w:r>
          <w:r w:rsidRPr="0048431C">
            <w:rPr>
              <w:noProof/>
              <w:lang w:val="en-US" w:eastAsia="de-DE"/>
            </w:rPr>
            <w:t xml:space="preserve"> / </w:t>
          </w:r>
          <w:r>
            <w:rPr>
              <w:noProof/>
              <w:lang w:val="en-US" w:eastAsia="de-DE"/>
            </w:rPr>
            <w:t>3_arabisch_Elternbrief Frühe Sprachförderung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8431C" w:rsidRDefault="00F62424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473C4E" w:rsidTr="00E04F25">
      <w:tc>
        <w:tcPr>
          <w:tcW w:w="6177" w:type="dxa"/>
          <w:vAlign w:val="center"/>
        </w:tcPr>
        <w:p w:rsidR="00E04F25" w:rsidRPr="00F31604" w:rsidRDefault="00F62424" w:rsidP="00F93CD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E04F25" w:rsidRPr="00A66130" w:rsidRDefault="00F62424" w:rsidP="00E04F2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:rsidR="00E04F25" w:rsidRDefault="00F62424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F62424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17.04.2018, 15:22:38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\\kt\shares\KTHOMES\ABara\Eigene Dokumente\CMIAXIOMA\2c802f8074fd4b9ab37eb5f034791151\fsf_elternbrief_arabisch.docx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>
      <w:rPr>
        <w:noProof/>
      </w:rPr>
      <w:t>17.04.2018, 15:22:38</w:t>
    </w:r>
    <w:r w:rsidRPr="00DE4799">
      <w:rPr>
        <w:noProof/>
        <w:lang w:val="fr-FR"/>
      </w:rPr>
      <w:t xml:space="preserve">, </w:t>
    </w:r>
    <w:r>
      <w:rPr>
        <w:noProof/>
        <w:lang w:val="fr-FR"/>
      </w:rPr>
      <w:t>\\kt\shares\KTHOMES\ABara\Eigene Dokumente\CMIAXIOMA\2c802f8074fd4b9ab37eb5f034791151\fsf_elternbrief_arabisch.docx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</w:instrText>
    </w:r>
    <w:r w:rsidRPr="00DE4799">
      <w:rPr>
        <w:lang w:val="fr-FR"/>
      </w:rPr>
      <w:instrText>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17.04.2018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\\kt\shares\KTHOMES\ABara\Eigene Dokumente\CMIAXIOMA\2c802f8074fd4b9ab37eb5f034791151\fsf_elternbrief_arabisch.docx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>
      <w:rPr>
        <w:noProof/>
      </w:rPr>
      <w:t>17.04.2018</w:t>
    </w:r>
    <w:r w:rsidRPr="00DE4799">
      <w:rPr>
        <w:noProof/>
        <w:lang w:val="fr-FR"/>
      </w:rPr>
      <w:t xml:space="preserve">, </w:t>
    </w:r>
    <w:r>
      <w:rPr>
        <w:noProof/>
        <w:lang w:val="fr-FR"/>
      </w:rPr>
      <w:t>\\kt\shares\KTHOMES\ABara\Eigene Dokumente\CMIAXIOMA\2c802f8074fd4b9ab37eb5f034791151\fsf_elternbrief_arabisch.docx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Pr="00F62424" w:rsidRDefault="00F62424">
      <w:r w:rsidRPr="00F62424">
        <w:separator/>
      </w:r>
    </w:p>
  </w:footnote>
  <w:footnote w:type="continuationSeparator" w:id="0">
    <w:p w:rsidR="00000000" w:rsidRPr="00F62424" w:rsidRDefault="00F62424">
      <w:r w:rsidRPr="00F6242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F62424" w:rsidRDefault="00F624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06" w:rsidRPr="00F62424" w:rsidRDefault="00F62424">
    <w:pPr>
      <w:rPr>
        <w:i/>
      </w:rPr>
    </w:pPr>
    <w:bookmarkStart w:id="3" w:name="Zerfitikate"/>
    <w:bookmarkEnd w:id="3"/>
    <w:r w:rsidRPr="00F62424">
      <w:rPr>
        <w:i/>
        <w:noProof/>
      </w:rPr>
      <w:t>Briefkopf Gemeinde/Schule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473C4E" w:rsidRPr="00F62424" w:rsidTr="00720AA0">
      <w:trPr>
        <w:trHeight w:hRule="exact" w:val="20"/>
        <w:hidden/>
      </w:trPr>
      <w:tc>
        <w:tcPr>
          <w:tcW w:w="9071" w:type="dxa"/>
        </w:tcPr>
        <w:p w:rsidR="00B23D06" w:rsidRPr="00F62424" w:rsidRDefault="00F62424" w:rsidP="0077716B">
          <w:pPr>
            <w:rPr>
              <w:vanish/>
            </w:rPr>
          </w:pPr>
        </w:p>
        <w:p w:rsidR="00B23D06" w:rsidRPr="00F62424" w:rsidRDefault="00F62424" w:rsidP="0077716B">
          <w:pPr>
            <w:rPr>
              <w:vanish/>
            </w:rPr>
          </w:pPr>
          <w:bookmarkStart w:id="4" w:name="RecipientDeliveryOption"/>
          <w:bookmarkEnd w:id="4"/>
        </w:p>
      </w:tc>
    </w:tr>
  </w:tbl>
  <w:p w:rsidR="00B23D06" w:rsidRPr="00F62424" w:rsidRDefault="00F6242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F62424" w:rsidRDefault="00F6242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F62424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F62424">
    <w:pPr>
      <w:spacing w:line="20" w:lineRule="exact"/>
      <w:rPr>
        <w:sz w:val="2"/>
        <w:szCs w:val="2"/>
      </w:rPr>
    </w:pPr>
  </w:p>
  <w:p w:rsidR="00E04F25" w:rsidRPr="00473DA5" w:rsidRDefault="00F6242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FA9E28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ECA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4A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A6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EA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E9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00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E7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EA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CF5A4750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EDCF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66D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25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0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942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26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744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251AA38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7D269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4C7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E6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2C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181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E9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AF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82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3_arabisch_Elternbrief Frühe Sprachförderung&quot;/&gt;&lt;Field Name=&quot;Dok_Lfnr&quot; Value=&quot;159904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473C4E"/>
    <w:rsid w:val="00473C4E"/>
    <w:rsid w:val="00F6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C01D65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C01D6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CustomXMLPart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83B533-3DA1-4079-85B0-E82C4E2B728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5FF30074-4AC6-4A5B-9CB7-7E5B9DA3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299</Words>
  <Characters>2144</Characters>
  <Application>Microsoft Office Word</Application>
  <DocSecurity>0</DocSecurity>
  <Lines>357</Lines>
  <Paragraphs>174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Frühe Sprachförderung Arabisch</vt:lpstr>
    </vt:vector>
  </TitlesOfParts>
  <Manager>Martina Brülisauer, MSc</Manager>
  <Company>Bildungs- und Kulturdepartement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Frühe Sprachförderung</dc:subject>
  <dc:creator>Martina Brülisauer, MSc</dc:creator>
  <cp:lastModifiedBy>Alessandra Bara</cp:lastModifiedBy>
  <cp:revision>2</cp:revision>
  <cp:lastPrinted>2018-04-17T07:17:00Z</cp:lastPrinted>
  <dcterms:created xsi:type="dcterms:W3CDTF">2018-04-17T13:22:00Z</dcterms:created>
  <dcterms:modified xsi:type="dcterms:W3CDTF">2018-04-17T13:22:00Z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/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17.04.2018</vt:lpwstr>
  </property>
  <property fmtid="{D5CDD505-2E9C-101B-9397-08002B2CF9AE}" pid="11" name="CMIdata.Dok_DatumMMMM">
    <vt:lpwstr>17. April 2018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159904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3_arabisch_Elternbrief Frühe Sprachförderung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JOE.BUCHELI@LU.CH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17.04.2018</vt:lpwstr>
  </property>
  <property fmtid="{D5CDD505-2E9C-101B-9397-08002B2CF9AE}" pid="113" name="StmCMIdata.Dok_DatumMMMM">
    <vt:lpwstr>17. April 2018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159904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3_arabisch_Elternbrief Frühe Sprachförderung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JOE.BUCHELI@LU.CH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17.04.2018</vt:lpwstr>
  </property>
  <property fmtid="{D5CDD505-2E9C-101B-9397-08002B2CF9AE}" pid="152" name="WdScmCMIdata.Dok_DatumMMMM">
    <vt:lpwstr>17. April 2018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159904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3_arabisch_Elternbrief Frühe Sprachförderung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JOE.BUCHELI@LU.CH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