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4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069"/>
        <w:gridCol w:w="4115"/>
      </w:tblGrid>
      <w:tr w:rsidR="00257A74" w:rsidRPr="005F73E6" w:rsidTr="009A4F0B">
        <w:trPr>
          <w:cantSplit/>
          <w:trHeight w:val="907"/>
        </w:trPr>
        <w:tc>
          <w:tcPr>
            <w:tcW w:w="5069" w:type="dxa"/>
            <w:vMerge w:val="restart"/>
            <w:tcMar>
              <w:right w:w="851" w:type="dxa"/>
            </w:tcMar>
          </w:tcPr>
          <w:p w:rsidR="00E04F25" w:rsidRPr="005F73E6" w:rsidRDefault="00E3733D" w:rsidP="00E04F25">
            <w:pPr>
              <w:pStyle w:val="Absender"/>
              <w:rPr>
                <w:highlight w:val="white"/>
              </w:rPr>
            </w:pPr>
            <w:bookmarkStart w:id="0" w:name="_GoBack"/>
            <w:bookmarkEnd w:id="0"/>
            <w:r w:rsidRPr="005F73E6">
              <w:rPr>
                <w:highlight w:val="white"/>
              </w:rPr>
              <w:t>Dërguesi Komuna/Shkolla</w:t>
            </w:r>
          </w:p>
          <w:p w:rsidR="00E04F25" w:rsidRPr="005F73E6" w:rsidRDefault="00B96E40" w:rsidP="00E04F25">
            <w:pPr>
              <w:pStyle w:val="Absender"/>
            </w:pPr>
            <w:r w:rsidRPr="005F73E6">
              <w:fldChar w:fldCharType="begin"/>
            </w:r>
            <w:r w:rsidRPr="005F73E6">
              <w:instrText xml:space="preserve"> IF </w:instrText>
            </w:r>
            <w:r w:rsidRPr="005F73E6">
              <w:fldChar w:fldCharType="begin"/>
            </w:r>
            <w:r w:rsidRPr="005F73E6">
              <w:instrText xml:space="preserve"> DOCPROPERTY "Organisation.Abteilungsinformation1"\*CHARFORMAT </w:instrText>
            </w:r>
            <w:r w:rsidRPr="005F73E6">
              <w:fldChar w:fldCharType="end"/>
            </w:r>
            <w:r w:rsidRPr="005F73E6">
              <w:instrText xml:space="preserve"> = "" "" "</w:instrText>
            </w:r>
          </w:p>
          <w:p w:rsidR="00E04F25" w:rsidRPr="005F73E6" w:rsidRDefault="00284A76" w:rsidP="00E04F25">
            <w:pPr>
              <w:pStyle w:val="Absender"/>
            </w:pPr>
            <w:fldSimple w:instr=" DOCPROPERTY &quot;Organisation.Abteilungsinformation1&quot;\*CHARFORMAT ">
              <w:r w:rsidR="00B96E40" w:rsidRPr="005F73E6">
                <w:instrText>Organisation.Abteilungsinformation1</w:instrText>
              </w:r>
            </w:fldSimple>
            <w:r w:rsidR="00B96E40" w:rsidRPr="005F73E6">
              <w:instrText>" \&lt;OawJumpToField value=0/&gt;</w:instrText>
            </w:r>
            <w:r w:rsidR="00B96E40" w:rsidRPr="005F73E6">
              <w:fldChar w:fldCharType="end"/>
            </w:r>
            <w:r w:rsidR="00B96E40" w:rsidRPr="005F73E6">
              <w:fldChar w:fldCharType="begin"/>
            </w:r>
            <w:r w:rsidR="00B96E40" w:rsidRPr="005F73E6">
              <w:instrText xml:space="preserve"> IF </w:instrText>
            </w:r>
            <w:r w:rsidR="00B96E40" w:rsidRPr="005F73E6">
              <w:fldChar w:fldCharType="begin"/>
            </w:r>
            <w:r w:rsidR="00B96E40" w:rsidRPr="005F73E6">
              <w:instrText xml:space="preserve"> DOCPROPERTY "Organisation.Abteilungsinformation2"\*CHARFORMAT </w:instrText>
            </w:r>
            <w:r w:rsidR="00B96E40" w:rsidRPr="005F73E6">
              <w:fldChar w:fldCharType="end"/>
            </w:r>
            <w:r w:rsidR="00B96E40" w:rsidRPr="005F73E6">
              <w:instrText xml:space="preserve"> = "" "" "</w:instrText>
            </w:r>
          </w:p>
          <w:p w:rsidR="00E04F25" w:rsidRPr="005F73E6" w:rsidRDefault="00284A76" w:rsidP="00E04F25">
            <w:pPr>
              <w:pStyle w:val="Absender"/>
            </w:pPr>
            <w:fldSimple w:instr=" DOCPROPERTY &quot;Organisation.Abteilungsinformation2&quot;\*CHARFORMAT ">
              <w:r w:rsidR="00B96E40" w:rsidRPr="005F73E6">
                <w:instrText>Organisation.Abteilungsinformation2</w:instrText>
              </w:r>
            </w:fldSimple>
            <w:r w:rsidR="00B96E40" w:rsidRPr="005F73E6">
              <w:instrText>" \&lt;OawJumpToField value=0/&gt;</w:instrText>
            </w:r>
            <w:r w:rsidR="00B96E40" w:rsidRPr="005F73E6">
              <w:fldChar w:fldCharType="end"/>
            </w:r>
            <w:r w:rsidR="00B96E40" w:rsidRPr="005F73E6">
              <w:fldChar w:fldCharType="begin"/>
            </w:r>
            <w:r w:rsidR="00B96E40" w:rsidRPr="005F73E6">
              <w:instrText xml:space="preserve"> IF </w:instrText>
            </w:r>
            <w:r w:rsidR="00B96E40" w:rsidRPr="005F73E6">
              <w:fldChar w:fldCharType="begin"/>
            </w:r>
            <w:r w:rsidR="00B96E40" w:rsidRPr="005F73E6">
              <w:instrText xml:space="preserve"> DOCPROPERTY "Organisation.Abteilungsinformation3"\*CHARFORMAT </w:instrText>
            </w:r>
            <w:r w:rsidR="00B96E40" w:rsidRPr="005F73E6">
              <w:fldChar w:fldCharType="end"/>
            </w:r>
            <w:r w:rsidR="00B96E40" w:rsidRPr="005F73E6">
              <w:instrText xml:space="preserve"> = "" "" "</w:instrText>
            </w:r>
          </w:p>
          <w:p w:rsidR="00E04F25" w:rsidRPr="005F73E6" w:rsidRDefault="00284A76" w:rsidP="00E04F25">
            <w:pPr>
              <w:pStyle w:val="Absender"/>
            </w:pPr>
            <w:fldSimple w:instr=" DOCPROPERTY &quot;Organisation.Abteilungsinformation3&quot;\*CHARFORMAT ">
              <w:r w:rsidR="00B96E40" w:rsidRPr="005F73E6">
                <w:instrText>Organisation.Abteilungsinformation3</w:instrText>
              </w:r>
            </w:fldSimple>
            <w:r w:rsidR="00B96E40" w:rsidRPr="005F73E6">
              <w:instrText>" \&lt;OawJumpToField value=0/&gt;</w:instrText>
            </w:r>
            <w:r w:rsidR="00B96E40" w:rsidRPr="005F73E6">
              <w:fldChar w:fldCharType="end"/>
            </w:r>
            <w:r w:rsidR="00B96E40" w:rsidRPr="005F73E6">
              <w:fldChar w:fldCharType="begin"/>
            </w:r>
            <w:r w:rsidR="00B96E40" w:rsidRPr="005F73E6">
              <w:instrText xml:space="preserve"> IF </w:instrText>
            </w:r>
            <w:r w:rsidR="00B96E40" w:rsidRPr="005F73E6">
              <w:fldChar w:fldCharType="begin"/>
            </w:r>
            <w:r w:rsidR="00B96E40" w:rsidRPr="005F73E6">
              <w:instrText xml:space="preserve"> DOCPROPERTY "Organisation.Abteilungsinformation4"\*CHARFORMAT </w:instrText>
            </w:r>
            <w:r w:rsidR="00B96E40" w:rsidRPr="005F73E6">
              <w:fldChar w:fldCharType="end"/>
            </w:r>
            <w:r w:rsidR="00B96E40" w:rsidRPr="005F73E6">
              <w:instrText xml:space="preserve"> = "" "" "</w:instrText>
            </w:r>
          </w:p>
          <w:p w:rsidR="00E04F25" w:rsidRPr="005F73E6" w:rsidRDefault="00284A76" w:rsidP="00E04F25">
            <w:pPr>
              <w:pStyle w:val="Absender"/>
            </w:pPr>
            <w:fldSimple w:instr=" DOCPROPERTY &quot;Organisation.Abteilungsinformation4&quot;\*CHARFORMAT ">
              <w:r w:rsidR="00B96E40" w:rsidRPr="005F73E6">
                <w:instrText>Organisation.Abteilungsinformation4</w:instrText>
              </w:r>
            </w:fldSimple>
            <w:r w:rsidR="00B96E40" w:rsidRPr="005F73E6">
              <w:instrText>" \&lt;OawJumpToField value=0/&gt;</w:instrText>
            </w:r>
            <w:r w:rsidR="00B96E40" w:rsidRPr="005F73E6">
              <w:fldChar w:fldCharType="end"/>
            </w:r>
            <w:r w:rsidR="00B96E40" w:rsidRPr="005F73E6">
              <w:fldChar w:fldCharType="begin"/>
            </w:r>
            <w:r w:rsidR="00B96E40" w:rsidRPr="005F73E6">
              <w:instrText xml:space="preserve"> IF </w:instrText>
            </w:r>
            <w:r w:rsidR="00B96E40" w:rsidRPr="005F73E6">
              <w:fldChar w:fldCharType="begin"/>
            </w:r>
            <w:r w:rsidR="00B96E40" w:rsidRPr="005F73E6">
              <w:instrText xml:space="preserve"> DOCPROPERTY "Organisation.Abteilungsinformation5"\*CHARFORMAT </w:instrText>
            </w:r>
            <w:r w:rsidR="00B96E40" w:rsidRPr="005F73E6">
              <w:fldChar w:fldCharType="end"/>
            </w:r>
            <w:r w:rsidR="00B96E40" w:rsidRPr="005F73E6">
              <w:instrText xml:space="preserve"> = "" "" "</w:instrText>
            </w:r>
          </w:p>
          <w:p w:rsidR="00E04F25" w:rsidRPr="005F73E6" w:rsidRDefault="00284A76" w:rsidP="00E04F25">
            <w:pPr>
              <w:pStyle w:val="Absender"/>
            </w:pPr>
            <w:fldSimple w:instr=" DOCPROPERTY &quot;Organisation.Abteilungsinformation5&quot;\*CHARFORMAT ">
              <w:r w:rsidR="00B96E40" w:rsidRPr="005F73E6">
                <w:instrText>Organisation.Abteilungsinformation5</w:instrText>
              </w:r>
            </w:fldSimple>
            <w:r w:rsidR="00B96E40" w:rsidRPr="005F73E6">
              <w:instrText>" \&lt;OawJumpToField value=0/&gt;</w:instrText>
            </w:r>
            <w:r w:rsidR="00B96E40" w:rsidRPr="005F73E6">
              <w:fldChar w:fldCharType="end"/>
            </w:r>
            <w:r w:rsidR="00B96E40" w:rsidRPr="005F73E6">
              <w:fldChar w:fldCharType="begin"/>
            </w:r>
            <w:r w:rsidR="00B96E40" w:rsidRPr="005F73E6">
              <w:instrText xml:space="preserve"> IF </w:instrText>
            </w:r>
            <w:r w:rsidR="00B96E40" w:rsidRPr="005F73E6">
              <w:fldChar w:fldCharType="begin"/>
            </w:r>
            <w:r w:rsidR="00B96E40" w:rsidRPr="005F73E6">
              <w:instrText xml:space="preserve"> DOCPROPERTY "Organisation.Abteilungsinformation6"\*CHARFORMAT </w:instrText>
            </w:r>
            <w:r w:rsidR="00B96E40" w:rsidRPr="005F73E6">
              <w:fldChar w:fldCharType="end"/>
            </w:r>
            <w:r w:rsidR="00B96E40" w:rsidRPr="005F73E6">
              <w:instrText xml:space="preserve"> = "" "" "</w:instrText>
            </w:r>
          </w:p>
          <w:p w:rsidR="00E04F25" w:rsidRPr="005F73E6" w:rsidRDefault="00284A76" w:rsidP="00E04F25">
            <w:pPr>
              <w:pStyle w:val="Absender"/>
            </w:pPr>
            <w:fldSimple w:instr=" DOCPROPERTY &quot;Organisation.Abteilungsinformation6&quot;\*CHARFORMAT ">
              <w:r w:rsidR="00B96E40" w:rsidRPr="005F73E6">
                <w:instrText>Organisation.Abteilungsinformation6</w:instrText>
              </w:r>
            </w:fldSimple>
            <w:r w:rsidR="00B96E40" w:rsidRPr="005F73E6">
              <w:instrText>" \&lt;OawJumpToField value=0/&gt;</w:instrText>
            </w:r>
            <w:r w:rsidR="00B96E40" w:rsidRPr="005F73E6">
              <w:fldChar w:fldCharType="end"/>
            </w:r>
          </w:p>
          <w:p w:rsidR="00E04F25" w:rsidRPr="005F73E6" w:rsidRDefault="005F73E6" w:rsidP="00E04F25">
            <w:pPr>
              <w:pStyle w:val="Absender"/>
            </w:pPr>
          </w:p>
          <w:p w:rsidR="00E04F25" w:rsidRPr="005F73E6" w:rsidRDefault="00B96E40" w:rsidP="00E04F25">
            <w:pPr>
              <w:pStyle w:val="Absender"/>
            </w:pPr>
            <w:r w:rsidRPr="005F73E6">
              <w:fldChar w:fldCharType="begin"/>
            </w:r>
            <w:r w:rsidRPr="005F73E6">
              <w:instrText xml:space="preserve"> IF </w:instrText>
            </w:r>
            <w:r w:rsidRPr="005F73E6">
              <w:fldChar w:fldCharType="begin"/>
            </w:r>
            <w:r w:rsidRPr="005F73E6">
              <w:instrText xml:space="preserve"> DOCPROPERTY "Organisation.Abteilungsinformation7"\*CHARFORMAT \&lt;OawJumpToField value=0/&gt;</w:instrText>
            </w:r>
            <w:r w:rsidRPr="005F73E6">
              <w:fldChar w:fldCharType="end"/>
            </w:r>
            <w:r w:rsidRPr="005F73E6">
              <w:instrText xml:space="preserve"> = "" "" "</w:instrText>
            </w:r>
            <w:r w:rsidRPr="005F73E6">
              <w:fldChar w:fldCharType="begin"/>
            </w:r>
            <w:r w:rsidRPr="005F73E6">
              <w:instrText xml:space="preserve"> DOCPROPERTY "Organisation.Abteilungsinformation7"\*CHARFORMAT \&lt;OawJumpToField value=0/&gt;</w:instrText>
            </w:r>
            <w:r w:rsidRPr="005F73E6">
              <w:fldChar w:fldCharType="separate"/>
            </w:r>
            <w:r w:rsidRPr="005F73E6">
              <w:instrText>Organisation.Abteilungsinformation7</w:instrText>
            </w:r>
            <w:r w:rsidRPr="005F73E6">
              <w:fldChar w:fldCharType="end"/>
            </w:r>
          </w:p>
          <w:p w:rsidR="00E04F25" w:rsidRPr="005F73E6" w:rsidRDefault="00B96E40" w:rsidP="00E04F25">
            <w:pPr>
              <w:pStyle w:val="Absender"/>
            </w:pPr>
            <w:r w:rsidRPr="005F73E6">
              <w:instrText>" \&lt;OawJumpToField value=0/&gt;</w:instrText>
            </w:r>
            <w:r w:rsidRPr="005F73E6">
              <w:fldChar w:fldCharType="end"/>
            </w:r>
            <w:r w:rsidRPr="005F73E6">
              <w:fldChar w:fldCharType="begin"/>
            </w:r>
            <w:r w:rsidRPr="005F73E6">
              <w:instrText xml:space="preserve"> IF </w:instrText>
            </w:r>
            <w:r w:rsidRPr="005F73E6">
              <w:fldChar w:fldCharType="begin"/>
            </w:r>
            <w:r w:rsidRPr="005F73E6">
              <w:instrText xml:space="preserve"> DOCPROPERTY "Organisation.Abteilungsinformation8"\*CHARFORMAT \&lt;OawJumpToField value=0/&gt;</w:instrText>
            </w:r>
            <w:r w:rsidRPr="005F73E6">
              <w:fldChar w:fldCharType="end"/>
            </w:r>
            <w:r w:rsidRPr="005F73E6">
              <w:instrText xml:space="preserve"> = "" "" "</w:instrText>
            </w:r>
            <w:r w:rsidRPr="005F73E6">
              <w:fldChar w:fldCharType="begin"/>
            </w:r>
            <w:r w:rsidRPr="005F73E6">
              <w:instrText xml:space="preserve"> DOCPROPERTY "Organisation.Abteilungsinformation8"\*CHARFORMAT \&lt;OawJumpToField value=0/&gt;</w:instrText>
            </w:r>
            <w:r w:rsidRPr="005F73E6">
              <w:fldChar w:fldCharType="separate"/>
            </w:r>
            <w:r w:rsidRPr="005F73E6">
              <w:instrText>Organisation.Abteilungsinformation8</w:instrText>
            </w:r>
            <w:r w:rsidRPr="005F73E6">
              <w:fldChar w:fldCharType="end"/>
            </w:r>
          </w:p>
          <w:p w:rsidR="00E04F25" w:rsidRPr="005F73E6" w:rsidRDefault="00B96E40" w:rsidP="00E04F25">
            <w:pPr>
              <w:pStyle w:val="Absender"/>
              <w:rPr>
                <w:highlight w:val="white"/>
              </w:rPr>
            </w:pPr>
            <w:r w:rsidRPr="005F73E6">
              <w:instrText>" \&lt;OawJumpToField value=0/&gt;</w:instrText>
            </w:r>
            <w:r w:rsidRPr="005F73E6">
              <w:fldChar w:fldCharType="end"/>
            </w:r>
          </w:p>
        </w:tc>
        <w:tc>
          <w:tcPr>
            <w:tcW w:w="4115" w:type="dxa"/>
            <w:vAlign w:val="bottom"/>
          </w:tcPr>
          <w:p w:rsidR="00E04F25" w:rsidRPr="005F73E6" w:rsidRDefault="005F73E6" w:rsidP="00E04F25"/>
        </w:tc>
      </w:tr>
      <w:tr w:rsidR="00257A74" w:rsidRPr="005F73E6" w:rsidTr="002A1FB9">
        <w:trPr>
          <w:cantSplit/>
          <w:trHeight w:hRule="exact" w:val="928"/>
        </w:trPr>
        <w:tc>
          <w:tcPr>
            <w:tcW w:w="5069" w:type="dxa"/>
            <w:vMerge/>
            <w:tcMar>
              <w:right w:w="851" w:type="dxa"/>
            </w:tcMar>
          </w:tcPr>
          <w:p w:rsidR="00E04F25" w:rsidRPr="005F73E6" w:rsidRDefault="005F73E6" w:rsidP="00E04F25">
            <w:pPr>
              <w:pStyle w:val="AbsenderTitel"/>
              <w:rPr>
                <w:highlight w:val="white"/>
              </w:rPr>
            </w:pPr>
            <w:bookmarkStart w:id="1" w:name="RecipientFormattedFullAddress" w:colFirst="1" w:colLast="1"/>
          </w:p>
        </w:tc>
        <w:tc>
          <w:tcPr>
            <w:tcW w:w="4115" w:type="dxa"/>
            <w:vAlign w:val="center"/>
          </w:tcPr>
          <w:p w:rsidR="00E04F25" w:rsidRPr="005F73E6" w:rsidRDefault="001A5226" w:rsidP="00E04F25">
            <w:r w:rsidRPr="005F73E6">
              <w:fldChar w:fldCharType="begin">
                <w:ffData>
                  <w:name w:val="Text2"/>
                  <w:enabled/>
                  <w:calcOnExit w:val="0"/>
                  <w:textInput>
                    <w:default w:val="Adresse eingeben"/>
                  </w:textInput>
                </w:ffData>
              </w:fldChar>
            </w:r>
            <w:bookmarkStart w:id="2" w:name="Text2"/>
            <w:r w:rsidRPr="005F73E6">
              <w:instrText xml:space="preserve"> FORMTEXT </w:instrText>
            </w:r>
            <w:r w:rsidRPr="005F73E6">
              <w:fldChar w:fldCharType="separate"/>
            </w:r>
            <w:r w:rsidR="005F73E6" w:rsidRPr="005F73E6">
              <w:rPr>
                <w:noProof/>
              </w:rPr>
              <w:t>Adresse eingeben</w:t>
            </w:r>
            <w:r w:rsidRPr="005F73E6">
              <w:fldChar w:fldCharType="end"/>
            </w:r>
            <w:bookmarkEnd w:id="2"/>
          </w:p>
        </w:tc>
      </w:tr>
      <w:bookmarkEnd w:id="1"/>
    </w:tbl>
    <w:p w:rsidR="00E04F25" w:rsidRPr="005F73E6" w:rsidRDefault="005F73E6" w:rsidP="004343B5">
      <w:pPr>
        <w:pStyle w:val="CityDate"/>
        <w:sectPr w:rsidR="00E04F25" w:rsidRPr="005F73E6" w:rsidSect="004343B5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6" w:h="16838" w:code="9"/>
          <w:pgMar w:top="1950" w:right="1134" w:bottom="1134" w:left="1701" w:header="567" w:footer="420" w:gutter="0"/>
          <w:cols w:space="708"/>
          <w:docGrid w:linePitch="360"/>
        </w:sectPr>
      </w:pPr>
    </w:p>
    <w:bookmarkStart w:id="5" w:name="Datum"/>
    <w:p w:rsidR="00284A76" w:rsidRPr="005F73E6" w:rsidRDefault="00284A76" w:rsidP="00284A76">
      <w:r w:rsidRPr="005F73E6">
        <w:lastRenderedPageBreak/>
        <w:fldChar w:fldCharType="begin">
          <w:ffData>
            <w:name w:val=""/>
            <w:enabled/>
            <w:calcOnExit w:val="0"/>
            <w:textInput>
              <w:default w:val="Ort, Datum"/>
            </w:textInput>
          </w:ffData>
        </w:fldChar>
      </w:r>
      <w:r w:rsidRPr="005F73E6">
        <w:instrText xml:space="preserve"> FORMTEXT </w:instrText>
      </w:r>
      <w:r w:rsidRPr="005F73E6">
        <w:fldChar w:fldCharType="separate"/>
      </w:r>
      <w:r w:rsidR="005F73E6" w:rsidRPr="005F73E6">
        <w:rPr>
          <w:noProof/>
        </w:rPr>
        <w:t>Ort, Datum</w:t>
      </w:r>
      <w:r w:rsidRPr="005F73E6">
        <w:fldChar w:fldCharType="end"/>
      </w:r>
    </w:p>
    <w:p w:rsidR="00E04F25" w:rsidRPr="005F73E6" w:rsidRDefault="00284A76" w:rsidP="002F44B7">
      <w:pPr>
        <w:pStyle w:val="Fusszeile-Pfad"/>
      </w:pPr>
      <w:fldSimple w:instr=" DOCPROPERTY &quot;StmCMIdata.Dok_Lfnr&quot;\*CHARFORMAT ">
        <w:r w:rsidR="005F73E6" w:rsidRPr="005F73E6">
          <w:t>105963</w:t>
        </w:r>
      </w:fldSimple>
      <w:bookmarkEnd w:id="5"/>
    </w:p>
    <w:p w:rsidR="00E04F25" w:rsidRPr="005F73E6" w:rsidRDefault="005F73E6" w:rsidP="00E04F25"/>
    <w:p w:rsidR="00867223" w:rsidRPr="005F73E6" w:rsidRDefault="00B96E40" w:rsidP="00867223">
      <w:r w:rsidRPr="005F73E6">
        <w:fldChar w:fldCharType="begin"/>
      </w:r>
      <w:r w:rsidRPr="005F73E6">
        <w:instrText xml:space="preserve"> IF </w:instrText>
      </w:r>
      <w:fldSimple w:instr=" DOCPROPERTY &quot;CustomField.ContentTypeLetter&quot;\*CHARFORMAT ">
        <w:r w:rsidR="005F73E6" w:rsidRPr="005F73E6">
          <w:instrText>leer</w:instrText>
        </w:r>
      </w:fldSimple>
      <w:r w:rsidRPr="005F73E6">
        <w:instrText>="leer" "" "</w:instrText>
      </w:r>
      <w:r w:rsidRPr="005F73E6">
        <w:fldChar w:fldCharType="begin"/>
      </w:r>
      <w:r w:rsidRPr="005F73E6">
        <w:instrText xml:space="preserve"> IF </w:instrText>
      </w:r>
      <w:r w:rsidRPr="005F73E6">
        <w:fldChar w:fldCharType="begin"/>
      </w:r>
      <w:r w:rsidRPr="005F73E6">
        <w:instrText xml:space="preserve"> DOCPROPERTY "CustomField.ContentTypeLetter"\*CHARFORMAT </w:instrText>
      </w:r>
      <w:r w:rsidRPr="005F73E6">
        <w:fldChar w:fldCharType="end"/>
      </w:r>
      <w:r w:rsidRPr="005F73E6">
        <w:instrText>="Leer" "" "</w:instrText>
      </w:r>
      <w:r w:rsidRPr="005F73E6">
        <w:fldChar w:fldCharType="begin"/>
      </w:r>
      <w:r w:rsidRPr="005F73E6">
        <w:instrText xml:space="preserve"> IF </w:instrText>
      </w:r>
      <w:r w:rsidRPr="005F73E6">
        <w:fldChar w:fldCharType="begin"/>
      </w:r>
      <w:r w:rsidRPr="005F73E6">
        <w:instrText xml:space="preserve"> DOCPROPERTY "CustomField.ContentTypeLetter"\*CHARFORMAT </w:instrText>
      </w:r>
      <w:r w:rsidRPr="005F73E6">
        <w:fldChar w:fldCharType="end"/>
      </w:r>
      <w:r w:rsidRPr="005F73E6">
        <w:instrText>="" "" "</w:instrText>
      </w:r>
    </w:p>
    <w:p w:rsidR="00867223" w:rsidRPr="005F73E6" w:rsidRDefault="00284A76" w:rsidP="00867223">
      <w:pPr>
        <w:pStyle w:val="Inhalts-Typ"/>
      </w:pPr>
      <w:fldSimple w:instr=" DOCPROPERTY &quot;CustomField.ContentTypeLetter&quot;\*CHARFORMAT ">
        <w:r w:rsidR="00B96E40" w:rsidRPr="005F73E6">
          <w:instrText>CustomField.ContentTypeLetter</w:instrText>
        </w:r>
      </w:fldSimple>
    </w:p>
    <w:p w:rsidR="00E04F25" w:rsidRPr="005F73E6" w:rsidRDefault="00B96E40" w:rsidP="00867223">
      <w:r w:rsidRPr="005F73E6">
        <w:instrText xml:space="preserve">" \&lt;OawJumpToField value=0/&gt; </w:instrText>
      </w:r>
      <w:r w:rsidRPr="005F73E6">
        <w:fldChar w:fldCharType="end"/>
      </w:r>
      <w:r w:rsidRPr="005F73E6">
        <w:instrText xml:space="preserve">" </w:instrText>
      </w:r>
      <w:r w:rsidRPr="005F73E6">
        <w:fldChar w:fldCharType="end"/>
      </w:r>
      <w:r w:rsidRPr="005F73E6">
        <w:instrText xml:space="preserve">" </w:instrText>
      </w:r>
      <w:r w:rsidRPr="005F73E6">
        <w:fldChar w:fldCharType="end"/>
      </w:r>
      <w:bookmarkStart w:id="6" w:name="Metadaten"/>
      <w:bookmarkEnd w:id="6"/>
    </w:p>
    <w:tbl>
      <w:tblPr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185"/>
      </w:tblGrid>
      <w:tr w:rsidR="00257A74" w:rsidRPr="005F73E6" w:rsidTr="00E04F25"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</w:tcPr>
          <w:p w:rsidR="00E04F25" w:rsidRPr="005F73E6" w:rsidRDefault="00FB0FE3" w:rsidP="00873A45">
            <w:pPr>
              <w:pStyle w:val="Betreff"/>
            </w:pPr>
            <w:bookmarkStart w:id="7" w:name="Subject" w:colFirst="0" w:colLast="0"/>
            <w:r w:rsidRPr="005F73E6">
              <w:t>Nxitja e hershme e gjuhës</w:t>
            </w:r>
          </w:p>
        </w:tc>
      </w:tr>
      <w:bookmarkEnd w:id="7"/>
    </w:tbl>
    <w:p w:rsidR="00E04F25" w:rsidRPr="005F73E6" w:rsidRDefault="005F73E6" w:rsidP="00E04F25"/>
    <w:tbl>
      <w:tblPr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185"/>
      </w:tblGrid>
      <w:tr w:rsidR="00257A74" w:rsidRPr="005F73E6" w:rsidTr="00E04F25">
        <w:tc>
          <w:tcPr>
            <w:tcW w:w="9408" w:type="dxa"/>
            <w:tcBorders>
              <w:top w:val="nil"/>
              <w:left w:val="nil"/>
              <w:bottom w:val="nil"/>
              <w:right w:val="nil"/>
            </w:tcBorders>
          </w:tcPr>
          <w:p w:rsidR="00E04F25" w:rsidRPr="005F73E6" w:rsidRDefault="00B96E40" w:rsidP="00BF618D">
            <w:bookmarkStart w:id="8" w:name="RecipientIntroduction" w:colFirst="0" w:colLast="0"/>
            <w:r w:rsidRPr="005F73E6">
              <w:t>S</w:t>
            </w:r>
            <w:r w:rsidR="00FB0FE3" w:rsidRPr="005F73E6">
              <w:t>humë të nderuar prindër</w:t>
            </w:r>
          </w:p>
        </w:tc>
      </w:tr>
      <w:bookmarkEnd w:id="8"/>
    </w:tbl>
    <w:p w:rsidR="00E04F25" w:rsidRPr="005F73E6" w:rsidRDefault="005F73E6" w:rsidP="00E04F25"/>
    <w:p w:rsidR="0041192D" w:rsidRPr="005F73E6" w:rsidRDefault="00EF0CC6" w:rsidP="00712935">
      <w:r w:rsidRPr="005F73E6">
        <w:t>Njohuritë e mjaftueshme të gjermanishtes janë shumë të rëndësishme</w:t>
      </w:r>
      <w:r w:rsidR="00A34560" w:rsidRPr="005F73E6">
        <w:t xml:space="preserve"> për suksesin në shkollë. Në rast se fëmijët flasin pak gjermanisht kur hyjnë</w:t>
      </w:r>
      <w:r w:rsidRPr="005F73E6">
        <w:t xml:space="preserve"> në kopësht</w:t>
      </w:r>
      <w:r w:rsidR="00A34560" w:rsidRPr="005F73E6">
        <w:t>,</w:t>
      </w:r>
      <w:r w:rsidRPr="005F73E6">
        <w:t xml:space="preserve"> </w:t>
      </w:r>
      <w:r w:rsidR="00FB0FE3" w:rsidRPr="005F73E6">
        <w:t>kanë një disavantazh për të gjithë kohën e shkollës.</w:t>
      </w:r>
      <w:r w:rsidR="00B96E40" w:rsidRPr="005F73E6">
        <w:t xml:space="preserve"> </w:t>
      </w:r>
      <w:r w:rsidRPr="005F73E6">
        <w:t>Të gjithë fëmijët do të duhej të kishin</w:t>
      </w:r>
      <w:r w:rsidR="00A34560" w:rsidRPr="005F73E6">
        <w:t xml:space="preserve"> të njëjtat shanse që në fillim</w:t>
      </w:r>
      <w:r w:rsidR="00FB0FE3" w:rsidRPr="005F73E6">
        <w:t>. Për këtë arsye komuna</w:t>
      </w:r>
      <w:r w:rsidR="00B96E40" w:rsidRPr="005F73E6">
        <w:t xml:space="preserve"> </w:t>
      </w:r>
      <w:r w:rsidR="00284A76" w:rsidRPr="005F73E6">
        <w:fldChar w:fldCharType="begin">
          <w:ffData>
            <w:name w:val="Text1"/>
            <w:enabled/>
            <w:calcOnExit w:val="0"/>
            <w:textInput>
              <w:default w:val="Name der Gemeinde"/>
            </w:textInput>
          </w:ffData>
        </w:fldChar>
      </w:r>
      <w:bookmarkStart w:id="9" w:name="Text1"/>
      <w:r w:rsidR="00284A76" w:rsidRPr="005F73E6">
        <w:instrText xml:space="preserve"> FORMTEXT </w:instrText>
      </w:r>
      <w:r w:rsidR="00284A76" w:rsidRPr="005F73E6">
        <w:fldChar w:fldCharType="separate"/>
      </w:r>
      <w:r w:rsidR="005F73E6" w:rsidRPr="005F73E6">
        <w:rPr>
          <w:noProof/>
        </w:rPr>
        <w:t>Name der Gemeinde</w:t>
      </w:r>
      <w:r w:rsidR="00284A76" w:rsidRPr="005F73E6">
        <w:fldChar w:fldCharType="end"/>
      </w:r>
      <w:bookmarkEnd w:id="9"/>
      <w:r w:rsidR="00284A76" w:rsidRPr="005F73E6">
        <w:t xml:space="preserve"> </w:t>
      </w:r>
      <w:r w:rsidRPr="005F73E6">
        <w:t>ka si synim,</w:t>
      </w:r>
      <w:r w:rsidR="00FB0FE3" w:rsidRPr="005F73E6">
        <w:t xml:space="preserve"> që fëmijët me gjuhë të huaj t’i përkrahë qysh herët në mësimin e gjermanishtes. Në grupin e lojrave (</w:t>
      </w:r>
      <w:r w:rsidR="00B96E40" w:rsidRPr="005F73E6">
        <w:t>Spielgruppe</w:t>
      </w:r>
      <w:r w:rsidRPr="005F73E6">
        <w:t>) fëmijët e vegjël mund</w:t>
      </w:r>
      <w:r w:rsidR="00FB0FE3" w:rsidRPr="005F73E6">
        <w:t xml:space="preserve"> të mësojnë gjermanisht në formë loje, sepse ata janë bashkë me fëmijë të tjerë dhe </w:t>
      </w:r>
      <w:r w:rsidR="00A34560" w:rsidRPr="005F73E6">
        <w:t xml:space="preserve">nga ana tjetër </w:t>
      </w:r>
      <w:r w:rsidR="00FB0FE3" w:rsidRPr="005F73E6">
        <w:t xml:space="preserve">personi </w:t>
      </w:r>
      <w:r w:rsidR="00174271" w:rsidRPr="005F73E6">
        <w:t xml:space="preserve">që </w:t>
      </w:r>
      <w:r w:rsidR="00FB0FE3" w:rsidRPr="005F73E6">
        <w:t xml:space="preserve"> përkujdeset </w:t>
      </w:r>
      <w:r w:rsidR="00174271" w:rsidRPr="005F73E6">
        <w:t xml:space="preserve">i </w:t>
      </w:r>
      <w:r w:rsidRPr="005F73E6">
        <w:t>ndihmon për këtë</w:t>
      </w:r>
      <w:r w:rsidR="00FB0FE3" w:rsidRPr="005F73E6">
        <w:t>.</w:t>
      </w:r>
      <w:r w:rsidR="00B96E40" w:rsidRPr="005F73E6">
        <w:t xml:space="preserve"> </w:t>
      </w:r>
    </w:p>
    <w:p w:rsidR="00A14CEE" w:rsidRPr="005F73E6" w:rsidRDefault="005F73E6" w:rsidP="00712935"/>
    <w:p w:rsidR="00873A45" w:rsidRPr="005F73E6" w:rsidRDefault="004A68EF" w:rsidP="00712935">
      <w:pPr>
        <w:rPr>
          <w:rStyle w:val="Hyperlink"/>
          <w:color w:val="auto"/>
        </w:rPr>
      </w:pPr>
      <w:r w:rsidRPr="005F73E6">
        <w:t xml:space="preserve">Me qëllim që në rast nevoje </w:t>
      </w:r>
      <w:r w:rsidR="00A34560" w:rsidRPr="005F73E6">
        <w:t xml:space="preserve">ne </w:t>
      </w:r>
      <w:r w:rsidRPr="005F73E6">
        <w:t>ta nxisim siç duhet fëmijën tuaj, n</w:t>
      </w:r>
      <w:r w:rsidR="00A34560" w:rsidRPr="005F73E6">
        <w:t>e duhet të dimë nivelin e njohurive</w:t>
      </w:r>
      <w:r w:rsidRPr="005F73E6">
        <w:t xml:space="preserve"> të tij në gjermanisht. Për këtë duhet që të gjithë prin</w:t>
      </w:r>
      <w:r w:rsidR="00A34560" w:rsidRPr="005F73E6">
        <w:t>dërit ta plotësojnë pyetësorin që i është</w:t>
      </w:r>
      <w:r w:rsidRPr="005F73E6">
        <w:t xml:space="preserve"> bashkëngjitur</w:t>
      </w:r>
      <w:r w:rsidR="00A34560" w:rsidRPr="005F73E6">
        <w:t xml:space="preserve"> kësaj letre</w:t>
      </w:r>
      <w:r w:rsidRPr="005F73E6">
        <w:t xml:space="preserve">. Pyetësori është përkthyer në 11 gjuhë. Ju </w:t>
      </w:r>
      <w:r w:rsidR="00EF0CC6" w:rsidRPr="005F73E6">
        <w:t>mund ta por</w:t>
      </w:r>
      <w:r w:rsidR="00EF0CC6" w:rsidRPr="005F73E6">
        <w:t>o</w:t>
      </w:r>
      <w:r w:rsidR="00EF0CC6" w:rsidRPr="005F73E6">
        <w:t>sisni përkthimin në shkollë</w:t>
      </w:r>
      <w:r w:rsidRPr="005F73E6">
        <w:t xml:space="preserve"> nën</w:t>
      </w:r>
      <w:r w:rsidR="00AE6881" w:rsidRPr="005F73E6">
        <w:t xml:space="preserve"> </w:t>
      </w:r>
      <w:r w:rsidR="00284A76" w:rsidRPr="005F73E6">
        <w:fldChar w:fldCharType="begin">
          <w:ffData>
            <w:name w:val=""/>
            <w:enabled/>
            <w:calcOnExit w:val="0"/>
            <w:textInput>
              <w:default w:val="Tel-Nr. Schule"/>
            </w:textInput>
          </w:ffData>
        </w:fldChar>
      </w:r>
      <w:r w:rsidR="00284A76" w:rsidRPr="005F73E6">
        <w:instrText xml:space="preserve"> FORMTEXT </w:instrText>
      </w:r>
      <w:r w:rsidR="00284A76" w:rsidRPr="005F73E6">
        <w:fldChar w:fldCharType="separate"/>
      </w:r>
      <w:r w:rsidR="005F73E6" w:rsidRPr="005F73E6">
        <w:rPr>
          <w:noProof/>
        </w:rPr>
        <w:t>Tel-Nr. Schule</w:t>
      </w:r>
      <w:r w:rsidR="00284A76" w:rsidRPr="005F73E6">
        <w:fldChar w:fldCharType="end"/>
      </w:r>
      <w:r w:rsidR="00AE6881" w:rsidRPr="005F73E6">
        <w:t xml:space="preserve">. </w:t>
      </w:r>
      <w:r w:rsidR="008721C2" w:rsidRPr="005F73E6">
        <w:t>Ju mund</w:t>
      </w:r>
      <w:r w:rsidRPr="005F73E6">
        <w:t xml:space="preserve"> ta gjeni përkthimin</w:t>
      </w:r>
      <w:r w:rsidR="00B8406C" w:rsidRPr="005F73E6">
        <w:t xml:space="preserve"> për ta shtypur </w:t>
      </w:r>
      <w:r w:rsidRPr="005F73E6">
        <w:t>edhe në internet</w:t>
      </w:r>
      <w:r w:rsidR="00B96E40" w:rsidRPr="005F73E6">
        <w:t xml:space="preserve">: </w:t>
      </w:r>
      <w:hyperlink r:id="rId19" w:history="1">
        <w:r w:rsidR="00B96E40" w:rsidRPr="005F73E6">
          <w:rPr>
            <w:rStyle w:val="Hyperlink"/>
          </w:rPr>
          <w:t>www.volksschulbildung.lu.ch/fruehesprachfoerderung</w:t>
        </w:r>
      </w:hyperlink>
    </w:p>
    <w:p w:rsidR="00570A44" w:rsidRPr="005F73E6" w:rsidRDefault="00B97B9B" w:rsidP="00712935">
      <w:pPr>
        <w:rPr>
          <w:rStyle w:val="Hyperlink"/>
          <w:color w:val="auto"/>
          <w:u w:val="none"/>
        </w:rPr>
      </w:pPr>
      <w:r w:rsidRPr="005F73E6">
        <w:rPr>
          <w:rStyle w:val="Hyperlink"/>
          <w:color w:val="auto"/>
          <w:u w:val="none"/>
        </w:rPr>
        <w:t>Prindërit e plotësojnë pyetëso</w:t>
      </w:r>
      <w:r w:rsidR="00F506A8" w:rsidRPr="005F73E6">
        <w:rPr>
          <w:rStyle w:val="Hyperlink"/>
          <w:color w:val="auto"/>
          <w:u w:val="none"/>
        </w:rPr>
        <w:t xml:space="preserve">rin </w:t>
      </w:r>
      <w:r w:rsidR="00B8406C" w:rsidRPr="005F73E6">
        <w:rPr>
          <w:rStyle w:val="Hyperlink"/>
          <w:color w:val="auto"/>
          <w:u w:val="none"/>
        </w:rPr>
        <w:t>dhe e kthejnë atë përsëri</w:t>
      </w:r>
      <w:r w:rsidR="00F506A8" w:rsidRPr="005F73E6">
        <w:rPr>
          <w:rStyle w:val="Hyperlink"/>
          <w:color w:val="auto"/>
          <w:u w:val="none"/>
        </w:rPr>
        <w:t>.</w:t>
      </w:r>
    </w:p>
    <w:p w:rsidR="00C746C9" w:rsidRPr="005F73E6" w:rsidRDefault="005F73E6" w:rsidP="00712935"/>
    <w:p w:rsidR="007D6538" w:rsidRPr="005F73E6" w:rsidRDefault="00B97B9B" w:rsidP="007D6538">
      <w:r w:rsidRPr="005F73E6">
        <w:t xml:space="preserve">Në rast se </w:t>
      </w:r>
      <w:r w:rsidR="00F506A8" w:rsidRPr="005F73E6">
        <w:t>fëmija nuk flet mjaftueshëm gjermanisht, komuna merr kontakt me prindërit. Ajo i tregon prindërve, se ku mund të mësojë fëmija gjermanisht. Fëmija ndjek ofertën</w:t>
      </w:r>
      <w:r w:rsidR="004A68EF" w:rsidRPr="005F73E6">
        <w:t xml:space="preserve"> </w:t>
      </w:r>
      <w:r w:rsidR="00EF0CC6" w:rsidRPr="005F73E6">
        <w:t xml:space="preserve">në </w:t>
      </w:r>
      <w:r w:rsidR="004A68EF" w:rsidRPr="005F73E6">
        <w:t>të paktën 2 gjysma ditësh në javë. Prindërit paguajnë një kontribut prej</w:t>
      </w:r>
      <w:r w:rsidR="003F0F4C" w:rsidRPr="005F73E6">
        <w:t xml:space="preserve"> Fr.</w:t>
      </w:r>
      <w:r w:rsidR="00B96E40" w:rsidRPr="005F73E6">
        <w:t xml:space="preserve"> </w:t>
      </w:r>
      <w:r w:rsidR="00284A76" w:rsidRPr="005F73E6">
        <w:fldChar w:fldCharType="begin">
          <w:ffData>
            <w:name w:val=""/>
            <w:enabled/>
            <w:calcOnExit w:val="0"/>
            <w:textInput>
              <w:default w:val="Elternbeitrag"/>
            </w:textInput>
          </w:ffData>
        </w:fldChar>
      </w:r>
      <w:r w:rsidR="00284A76" w:rsidRPr="005F73E6">
        <w:instrText xml:space="preserve"> FORMTEXT </w:instrText>
      </w:r>
      <w:r w:rsidR="00284A76" w:rsidRPr="005F73E6">
        <w:fldChar w:fldCharType="separate"/>
      </w:r>
      <w:r w:rsidR="005F73E6" w:rsidRPr="005F73E6">
        <w:rPr>
          <w:noProof/>
        </w:rPr>
        <w:t>Elternbeitrag</w:t>
      </w:r>
      <w:r w:rsidR="00284A76" w:rsidRPr="005F73E6">
        <w:fldChar w:fldCharType="end"/>
      </w:r>
      <w:r w:rsidR="00B96E40" w:rsidRPr="005F73E6">
        <w:t>.</w:t>
      </w:r>
    </w:p>
    <w:p w:rsidR="00570A44" w:rsidRPr="005F73E6" w:rsidRDefault="005F73E6" w:rsidP="007D6538"/>
    <w:p w:rsidR="002A1FB9" w:rsidRPr="005F73E6" w:rsidRDefault="00174271" w:rsidP="002A1FB9">
      <w:r w:rsidRPr="005F73E6">
        <w:t xml:space="preserve">Prindërit me gjuhë të huaj mund të drejtohen në rast pyetjesh tek </w:t>
      </w:r>
      <w:r w:rsidR="00B96E40" w:rsidRPr="005F73E6">
        <w:t>FABIA</w:t>
      </w:r>
      <w:r w:rsidR="00AE6881" w:rsidRPr="005F73E6">
        <w:t xml:space="preserve">, </w:t>
      </w:r>
      <w:r w:rsidRPr="005F73E6">
        <w:t>Qendër e special</w:t>
      </w:r>
      <w:r w:rsidRPr="005F73E6">
        <w:t>i</w:t>
      </w:r>
      <w:r w:rsidRPr="005F73E6">
        <w:t>zuar për këshil</w:t>
      </w:r>
      <w:r w:rsidR="00F506A8" w:rsidRPr="005F73E6">
        <w:t>limin dhe integrimin e të huajve</w:t>
      </w:r>
      <w:r w:rsidR="00AE6881" w:rsidRPr="005F73E6">
        <w:t>,</w:t>
      </w:r>
      <w:r w:rsidR="00B96E40" w:rsidRPr="005F73E6">
        <w:t xml:space="preserve"> </w:t>
      </w:r>
      <w:r w:rsidR="00F506A8" w:rsidRPr="005F73E6">
        <w:t xml:space="preserve">dhe të </w:t>
      </w:r>
      <w:r w:rsidR="00EF0CC6" w:rsidRPr="005F73E6">
        <w:t xml:space="preserve">marrin </w:t>
      </w:r>
      <w:r w:rsidR="00B97B9B" w:rsidRPr="005F73E6">
        <w:t xml:space="preserve">aty </w:t>
      </w:r>
      <w:r w:rsidR="00EF0CC6" w:rsidRPr="005F73E6">
        <w:t xml:space="preserve">një sqarim </w:t>
      </w:r>
      <w:r w:rsidR="00B97B9B" w:rsidRPr="005F73E6">
        <w:t xml:space="preserve">i cili është </w:t>
      </w:r>
      <w:r w:rsidR="00EF0CC6" w:rsidRPr="005F73E6">
        <w:t>falas</w:t>
      </w:r>
      <w:r w:rsidR="003F0F4C" w:rsidRPr="005F73E6">
        <w:t>:</w:t>
      </w:r>
      <w:r w:rsidR="00AE6881" w:rsidRPr="005F73E6">
        <w:t xml:space="preserve"> (Telefon</w:t>
      </w:r>
      <w:r w:rsidR="00F506A8" w:rsidRPr="005F73E6">
        <w:t>i</w:t>
      </w:r>
      <w:r w:rsidR="00AE6881" w:rsidRPr="005F73E6">
        <w:t xml:space="preserve"> 041 360 07 22)</w:t>
      </w:r>
      <w:r w:rsidR="00B96E40" w:rsidRPr="005F73E6">
        <w:t xml:space="preserve"> </w:t>
      </w:r>
      <w:hyperlink r:id="rId20" w:history="1">
        <w:r w:rsidR="00B96E40" w:rsidRPr="005F73E6">
          <w:rPr>
            <w:rStyle w:val="Hyperlink"/>
          </w:rPr>
          <w:t>www.fabialuzern.ch</w:t>
        </w:r>
      </w:hyperlink>
      <w:r w:rsidR="003F0F4C" w:rsidRPr="005F73E6">
        <w:t>.</w:t>
      </w:r>
    </w:p>
    <w:p w:rsidR="00A90E65" w:rsidRPr="005F73E6" w:rsidRDefault="005F73E6" w:rsidP="00712935"/>
    <w:p w:rsidR="00873A45" w:rsidRPr="005F73E6" w:rsidRDefault="00174271" w:rsidP="00712935">
      <w:r w:rsidRPr="005F73E6">
        <w:t>Ju lutemi dërgojeni pyetësorin e plotësuar deri më</w:t>
      </w:r>
      <w:r w:rsidR="00B96E40" w:rsidRPr="005F73E6">
        <w:t xml:space="preserve"> </w:t>
      </w:r>
      <w:r w:rsidR="00284A76" w:rsidRPr="005F73E6">
        <w:fldChar w:fldCharType="begin">
          <w:ffData>
            <w:name w:val=""/>
            <w:enabled/>
            <w:calcOnExit w:val="0"/>
            <w:textInput>
              <w:default w:val="xx.yy.zzzz"/>
            </w:textInput>
          </w:ffData>
        </w:fldChar>
      </w:r>
      <w:r w:rsidR="00284A76" w:rsidRPr="005F73E6">
        <w:instrText xml:space="preserve"> FORMTEXT </w:instrText>
      </w:r>
      <w:r w:rsidR="00284A76" w:rsidRPr="005F73E6">
        <w:fldChar w:fldCharType="separate"/>
      </w:r>
      <w:r w:rsidR="005F73E6" w:rsidRPr="005F73E6">
        <w:rPr>
          <w:noProof/>
        </w:rPr>
        <w:t>xx.yy.zzzz</w:t>
      </w:r>
      <w:r w:rsidR="00284A76" w:rsidRPr="005F73E6">
        <w:fldChar w:fldCharType="end"/>
      </w:r>
      <w:r w:rsidRPr="005F73E6">
        <w:t xml:space="preserve"> në adresën që vijon</w:t>
      </w:r>
      <w:r w:rsidR="00B96E40" w:rsidRPr="005F73E6">
        <w:t>:</w:t>
      </w:r>
    </w:p>
    <w:p w:rsidR="003F0F4C" w:rsidRPr="005F73E6" w:rsidRDefault="003F0F4C" w:rsidP="00712935">
      <w:pPr>
        <w:rPr>
          <w:highlight w:val="yellow"/>
        </w:rPr>
      </w:pPr>
    </w:p>
    <w:p w:rsidR="00284A76" w:rsidRPr="005F73E6" w:rsidRDefault="00284A76" w:rsidP="00284A76">
      <w:r w:rsidRPr="005F73E6">
        <w:fldChar w:fldCharType="begin">
          <w:ffData>
            <w:name w:val=""/>
            <w:enabled/>
            <w:calcOnExit w:val="0"/>
            <w:textInput>
              <w:default w:val="Adresse Gemeinde/Schule"/>
            </w:textInput>
          </w:ffData>
        </w:fldChar>
      </w:r>
      <w:r w:rsidRPr="005F73E6">
        <w:instrText xml:space="preserve"> FORMTEXT </w:instrText>
      </w:r>
      <w:r w:rsidRPr="005F73E6">
        <w:fldChar w:fldCharType="separate"/>
      </w:r>
      <w:r w:rsidR="005F73E6" w:rsidRPr="005F73E6">
        <w:rPr>
          <w:noProof/>
        </w:rPr>
        <w:t>Adresse Gemeinde/Schule</w:t>
      </w:r>
      <w:r w:rsidRPr="005F73E6">
        <w:fldChar w:fldCharType="end"/>
      </w:r>
    </w:p>
    <w:p w:rsidR="00284A76" w:rsidRPr="005F73E6" w:rsidRDefault="00284A76" w:rsidP="00284A76">
      <w:r w:rsidRPr="005F73E6">
        <w:fldChar w:fldCharType="begin">
          <w:ffData>
            <w:name w:val=""/>
            <w:enabled/>
            <w:calcOnExit w:val="0"/>
            <w:textInput>
              <w:default w:val="Adresse Gemeinde/Schule"/>
            </w:textInput>
          </w:ffData>
        </w:fldChar>
      </w:r>
      <w:r w:rsidRPr="005F73E6">
        <w:instrText xml:space="preserve"> FORMTEXT </w:instrText>
      </w:r>
      <w:r w:rsidRPr="005F73E6">
        <w:fldChar w:fldCharType="separate"/>
      </w:r>
      <w:r w:rsidR="005F73E6" w:rsidRPr="005F73E6">
        <w:rPr>
          <w:noProof/>
        </w:rPr>
        <w:t>Adresse Gemeinde/Schule</w:t>
      </w:r>
      <w:r w:rsidRPr="005F73E6">
        <w:fldChar w:fldCharType="end"/>
      </w:r>
    </w:p>
    <w:p w:rsidR="00284A76" w:rsidRPr="005F73E6" w:rsidRDefault="00284A76" w:rsidP="00284A76">
      <w:r w:rsidRPr="005F73E6">
        <w:fldChar w:fldCharType="begin">
          <w:ffData>
            <w:name w:val=""/>
            <w:enabled/>
            <w:calcOnExit w:val="0"/>
            <w:textInput>
              <w:default w:val="Adresse Gemeinde/Schule"/>
            </w:textInput>
          </w:ffData>
        </w:fldChar>
      </w:r>
      <w:r w:rsidRPr="005F73E6">
        <w:instrText xml:space="preserve"> FORMTEXT </w:instrText>
      </w:r>
      <w:r w:rsidRPr="005F73E6">
        <w:fldChar w:fldCharType="separate"/>
      </w:r>
      <w:r w:rsidR="005F73E6" w:rsidRPr="005F73E6">
        <w:rPr>
          <w:noProof/>
        </w:rPr>
        <w:t>Adresse Gemeinde/Schule</w:t>
      </w:r>
      <w:r w:rsidRPr="005F73E6">
        <w:fldChar w:fldCharType="end"/>
      </w:r>
    </w:p>
    <w:p w:rsidR="003F0F4C" w:rsidRPr="005F73E6" w:rsidRDefault="003F0F4C" w:rsidP="00712935">
      <w:pPr>
        <w:rPr>
          <w:highlight w:val="yellow"/>
        </w:rPr>
      </w:pPr>
    </w:p>
    <w:p w:rsidR="003F0F4C" w:rsidRPr="005F73E6" w:rsidRDefault="003F0F4C" w:rsidP="00712935"/>
    <w:p w:rsidR="00873A45" w:rsidRPr="005F73E6" w:rsidRDefault="00174271" w:rsidP="00712935">
      <w:r w:rsidRPr="005F73E6">
        <w:t xml:space="preserve">Shumë faleminderit për bashkëpunimin tuaj të </w:t>
      </w:r>
      <w:r w:rsidR="008721C2" w:rsidRPr="005F73E6">
        <w:t>çmuar</w:t>
      </w:r>
      <w:r w:rsidRPr="005F73E6">
        <w:t xml:space="preserve">! </w:t>
      </w:r>
    </w:p>
    <w:p w:rsidR="00873A45" w:rsidRPr="005F73E6" w:rsidRDefault="005F73E6" w:rsidP="00712935"/>
    <w:p w:rsidR="000655A8" w:rsidRPr="005F73E6" w:rsidRDefault="00174271" w:rsidP="00712935">
      <w:r w:rsidRPr="005F73E6">
        <w:t>Përshëndetje miqësore</w:t>
      </w:r>
    </w:p>
    <w:p w:rsidR="003F0F4C" w:rsidRPr="005F73E6" w:rsidRDefault="003F0F4C" w:rsidP="00712935"/>
    <w:p w:rsidR="003F0F4C" w:rsidRPr="005F73E6" w:rsidRDefault="003F0F4C" w:rsidP="00712935"/>
    <w:p w:rsidR="003F0F4C" w:rsidRPr="005F73E6" w:rsidRDefault="003F0F4C" w:rsidP="00712935"/>
    <w:p w:rsidR="003F0F4C" w:rsidRPr="005F73E6" w:rsidRDefault="00174271" w:rsidP="00712935">
      <w:r w:rsidRPr="005F73E6">
        <w:t>Bashkëngjitur</w:t>
      </w:r>
      <w:r w:rsidR="003F0F4C" w:rsidRPr="005F73E6">
        <w:t xml:space="preserve">: </w:t>
      </w:r>
    </w:p>
    <w:p w:rsidR="003F0F4C" w:rsidRPr="005F73E6" w:rsidRDefault="00174271" w:rsidP="00712935">
      <w:r w:rsidRPr="005F73E6">
        <w:t>- Pyetësor</w:t>
      </w:r>
      <w:r w:rsidR="008721C2" w:rsidRPr="005F73E6">
        <w:t>i</w:t>
      </w:r>
    </w:p>
    <w:p w:rsidR="003F0F4C" w:rsidRPr="005F73E6" w:rsidRDefault="003F0F4C" w:rsidP="00712935">
      <w:r w:rsidRPr="005F73E6">
        <w:t xml:space="preserve">- </w:t>
      </w:r>
      <w:r w:rsidR="008721C2" w:rsidRPr="005F73E6">
        <w:t>Zarfi për kthimin e përgjigjes</w:t>
      </w:r>
    </w:p>
    <w:sectPr w:rsidR="003F0F4C" w:rsidRPr="005F73E6" w:rsidSect="00E04F25">
      <w:headerReference w:type="default" r:id="rId21"/>
      <w:footerReference w:type="default" r:id="rId22"/>
      <w:headerReference w:type="first" r:id="rId23"/>
      <w:footerReference w:type="first" r:id="rId24"/>
      <w:type w:val="continuous"/>
      <w:pgSz w:w="11906" w:h="16838" w:code="9"/>
      <w:pgMar w:top="1418" w:right="1134" w:bottom="1134" w:left="1701" w:header="567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43B" w:rsidRPr="005F73E6" w:rsidRDefault="00E6143B">
      <w:r w:rsidRPr="005F73E6">
        <w:separator/>
      </w:r>
    </w:p>
  </w:endnote>
  <w:endnote w:type="continuationSeparator" w:id="0">
    <w:p w:rsidR="00E6143B" w:rsidRPr="005F73E6" w:rsidRDefault="00E6143B">
      <w:r w:rsidRPr="005F73E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E6" w:rsidRPr="005F73E6" w:rsidRDefault="005F73E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E6" w:rsidRPr="005F73E6" w:rsidRDefault="005F73E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E6" w:rsidRPr="005F73E6" w:rsidRDefault="005F73E6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F25" w:rsidRDefault="005F73E6">
    <w:pPr>
      <w:rPr>
        <w:sz w:val="2"/>
      </w:rPr>
    </w:pPr>
  </w:p>
  <w:tbl>
    <w:tblPr>
      <w:tblW w:w="9128" w:type="dxa"/>
      <w:tblLayout w:type="fixed"/>
      <w:tblCellMar>
        <w:left w:w="57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257A74" w:rsidTr="00E04F25">
      <w:tc>
        <w:tcPr>
          <w:tcW w:w="6177" w:type="dxa"/>
          <w:vAlign w:val="center"/>
        </w:tcPr>
        <w:p w:rsidR="00E04F25" w:rsidRPr="0048431C" w:rsidRDefault="00B96E40" w:rsidP="00F93CD4">
          <w:pPr>
            <w:pStyle w:val="Fuzeile"/>
            <w:rPr>
              <w:lang w:val="en-US" w:eastAsia="de-DE"/>
            </w:rPr>
          </w:pPr>
          <w:r w:rsidRPr="0048431C">
            <w:rPr>
              <w:lang w:eastAsia="de-DE"/>
            </w:rPr>
            <w:fldChar w:fldCharType="begin"/>
          </w:r>
          <w:r w:rsidRPr="0048431C">
            <w:rPr>
              <w:lang w:val="en-US" w:eastAsia="de-DE"/>
            </w:rPr>
            <w:instrText xml:space="preserve"> IF </w:instrText>
          </w:r>
          <w:r w:rsidRPr="0048431C">
            <w:rPr>
              <w:lang w:eastAsia="de-DE"/>
            </w:rPr>
            <w:fldChar w:fldCharType="begin"/>
          </w:r>
          <w:r w:rsidRPr="0048431C">
            <w:rPr>
              <w:lang w:val="en-US" w:eastAsia="de-DE"/>
            </w:rPr>
            <w:instrText xml:space="preserve"> DOCPROPERTY "CMIdata.G_Signatur"\*CHARFORMAT </w:instrText>
          </w:r>
          <w:r w:rsidRPr="0048431C">
            <w:rPr>
              <w:lang w:eastAsia="de-DE"/>
            </w:rPr>
            <w:fldChar w:fldCharType="end"/>
          </w:r>
          <w:r w:rsidRPr="0048431C">
            <w:rPr>
              <w:lang w:val="en-US" w:eastAsia="de-DE"/>
            </w:rPr>
            <w:instrText xml:space="preserve"> = "" "</w:instrText>
          </w:r>
          <w:r w:rsidRPr="0048431C">
            <w:rPr>
              <w:lang w:eastAsia="de-DE"/>
            </w:rPr>
            <w:fldChar w:fldCharType="begin"/>
          </w:r>
          <w:r w:rsidRPr="0048431C">
            <w:rPr>
              <w:lang w:val="en-US" w:eastAsia="de-DE"/>
            </w:rPr>
            <w:instrText xml:space="preserve"> IF </w:instrText>
          </w:r>
          <w:r w:rsidRPr="0048431C">
            <w:rPr>
              <w:lang w:eastAsia="de-DE"/>
            </w:rPr>
            <w:fldChar w:fldCharType="begin"/>
          </w:r>
          <w:r w:rsidRPr="0048431C">
            <w:rPr>
              <w:lang w:val="en-US" w:eastAsia="de-DE"/>
            </w:rPr>
            <w:instrText xml:space="preserve"> DOCPROPERTY "CMIdata.G_Laufnummer"\*CHARFORMAT </w:instrText>
          </w:r>
          <w:r w:rsidRPr="0048431C">
            <w:rPr>
              <w:lang w:eastAsia="de-DE"/>
            </w:rPr>
            <w:fldChar w:fldCharType="separate"/>
          </w:r>
          <w:r w:rsidR="005F73E6">
            <w:rPr>
              <w:lang w:val="en-US" w:eastAsia="de-DE"/>
            </w:rPr>
            <w:instrText>2014-799</w:instrText>
          </w:r>
          <w:r w:rsidRPr="0048431C">
            <w:rPr>
              <w:lang w:eastAsia="de-DE"/>
            </w:rPr>
            <w:fldChar w:fldCharType="end"/>
          </w:r>
          <w:r w:rsidRPr="0048431C">
            <w:rPr>
              <w:lang w:val="en-US" w:eastAsia="de-DE"/>
            </w:rPr>
            <w:instrText xml:space="preserve"> = "" "" "</w:instrText>
          </w:r>
          <w:r w:rsidRPr="0048431C">
            <w:rPr>
              <w:lang w:eastAsia="de-DE"/>
            </w:rPr>
            <w:fldChar w:fldCharType="begin"/>
          </w:r>
          <w:r w:rsidRPr="0048431C">
            <w:rPr>
              <w:lang w:val="en-US" w:eastAsia="de-DE"/>
            </w:rPr>
            <w:instrText xml:space="preserve"> DOCPROPERTY "CMIdata.G_Laufnummer"\*CHARFORMAT </w:instrText>
          </w:r>
          <w:r w:rsidRPr="0048431C">
            <w:rPr>
              <w:lang w:eastAsia="de-DE"/>
            </w:rPr>
            <w:fldChar w:fldCharType="separate"/>
          </w:r>
          <w:r w:rsidR="005F73E6">
            <w:rPr>
              <w:lang w:val="en-US" w:eastAsia="de-DE"/>
            </w:rPr>
            <w:instrText>2014-799</w:instrText>
          </w:r>
          <w:r w:rsidRPr="0048431C">
            <w:rPr>
              <w:lang w:eastAsia="de-DE"/>
            </w:rPr>
            <w:fldChar w:fldCharType="end"/>
          </w:r>
          <w:r w:rsidRPr="0048431C">
            <w:rPr>
              <w:lang w:val="en-US" w:eastAsia="de-DE"/>
            </w:rPr>
            <w:instrText xml:space="preserve"> / </w:instrText>
          </w:r>
          <w:r w:rsidRPr="0048431C">
            <w:rPr>
              <w:lang w:eastAsia="de-DE"/>
            </w:rPr>
            <w:fldChar w:fldCharType="begin"/>
          </w:r>
          <w:r w:rsidRPr="0048431C">
            <w:rPr>
              <w:lang w:val="en-US" w:eastAsia="de-DE"/>
            </w:rPr>
            <w:instrText xml:space="preserve"> DOCPROPERTY "CMIdata.Dok_Titel"\*CHARFORMAT </w:instrText>
          </w:r>
          <w:r w:rsidRPr="0048431C">
            <w:rPr>
              <w:lang w:eastAsia="de-DE"/>
            </w:rPr>
            <w:fldChar w:fldCharType="separate"/>
          </w:r>
          <w:r w:rsidR="005F73E6">
            <w:rPr>
              <w:lang w:val="en-US" w:eastAsia="de-DE"/>
            </w:rPr>
            <w:instrText>Elternbrief</w:instrText>
          </w:r>
          <w:r w:rsidRPr="0048431C">
            <w:rPr>
              <w:lang w:eastAsia="de-DE"/>
            </w:rPr>
            <w:fldChar w:fldCharType="end"/>
          </w:r>
          <w:r w:rsidRPr="0048431C">
            <w:rPr>
              <w:lang w:val="en-US" w:eastAsia="de-DE"/>
            </w:rPr>
            <w:instrText xml:space="preserve">" \* MERGEFORMAT </w:instrText>
          </w:r>
          <w:r w:rsidRPr="0048431C">
            <w:rPr>
              <w:lang w:eastAsia="de-DE"/>
            </w:rPr>
            <w:fldChar w:fldCharType="separate"/>
          </w:r>
          <w:r w:rsidR="005F73E6">
            <w:rPr>
              <w:noProof/>
              <w:lang w:val="en-US" w:eastAsia="de-DE"/>
            </w:rPr>
            <w:instrText>2014-799</w:instrText>
          </w:r>
          <w:r w:rsidR="005F73E6" w:rsidRPr="0048431C">
            <w:rPr>
              <w:noProof/>
              <w:lang w:val="en-US" w:eastAsia="de-DE"/>
            </w:rPr>
            <w:instrText xml:space="preserve"> / </w:instrText>
          </w:r>
          <w:r w:rsidR="005F73E6">
            <w:rPr>
              <w:noProof/>
              <w:lang w:val="en-US" w:eastAsia="de-DE"/>
            </w:rPr>
            <w:instrText>Elternbrief</w:instrText>
          </w:r>
          <w:r w:rsidRPr="0048431C">
            <w:fldChar w:fldCharType="end"/>
          </w:r>
          <w:r w:rsidRPr="0048431C">
            <w:rPr>
              <w:lang w:val="en-US" w:eastAsia="de-DE"/>
            </w:rPr>
            <w:instrText>" "</w:instrText>
          </w:r>
          <w:r w:rsidRPr="0048431C">
            <w:fldChar w:fldCharType="begin"/>
          </w:r>
          <w:r w:rsidRPr="0048431C">
            <w:rPr>
              <w:lang w:val="en-US" w:eastAsia="de-DE"/>
            </w:rPr>
            <w:instrText xml:space="preserve"> DOCPROPERTY "CMIdata.G_Signatur"\*CHARFORMAT </w:instrText>
          </w:r>
          <w:r w:rsidRPr="0048431C">
            <w:fldChar w:fldCharType="separate"/>
          </w:r>
          <w:r>
            <w:rPr>
              <w:lang w:val="en-US" w:eastAsia="de-DE"/>
            </w:rPr>
            <w:instrText>CMIdata.G_Signatur</w:instrText>
          </w:r>
          <w:r w:rsidRPr="0048431C">
            <w:fldChar w:fldCharType="end"/>
          </w:r>
          <w:r w:rsidRPr="0048431C">
            <w:rPr>
              <w:lang w:val="en-US" w:eastAsia="de-DE"/>
            </w:rPr>
            <w:instrText xml:space="preserve"> / </w:instrText>
          </w:r>
          <w:r w:rsidRPr="0048431C">
            <w:fldChar w:fldCharType="begin"/>
          </w:r>
          <w:r w:rsidRPr="0048431C">
            <w:rPr>
              <w:lang w:val="en-US" w:eastAsia="de-DE"/>
            </w:rPr>
            <w:instrText xml:space="preserve"> DOCPROPERTY "CMIdata.Dok_Titel"\*CHARFORMAT </w:instrText>
          </w:r>
          <w:r w:rsidRPr="0048431C">
            <w:fldChar w:fldCharType="separate"/>
          </w:r>
          <w:r>
            <w:rPr>
              <w:lang w:val="en-US" w:eastAsia="de-DE"/>
            </w:rPr>
            <w:instrText>CMIdata.Dok_Titel</w:instrText>
          </w:r>
          <w:r w:rsidRPr="0048431C">
            <w:fldChar w:fldCharType="end"/>
          </w:r>
          <w:r w:rsidRPr="0048431C">
            <w:rPr>
              <w:lang w:val="en-US" w:eastAsia="de-DE"/>
            </w:rPr>
            <w:instrText xml:space="preserve">" \* MERGEFORMAT </w:instrText>
          </w:r>
          <w:r w:rsidRPr="0048431C">
            <w:rPr>
              <w:lang w:eastAsia="de-DE"/>
            </w:rPr>
            <w:fldChar w:fldCharType="separate"/>
          </w:r>
          <w:r w:rsidR="005F73E6">
            <w:rPr>
              <w:noProof/>
              <w:lang w:val="en-US" w:eastAsia="de-DE"/>
            </w:rPr>
            <w:t>2014-799</w:t>
          </w:r>
          <w:r w:rsidR="005F73E6" w:rsidRPr="0048431C">
            <w:rPr>
              <w:noProof/>
              <w:lang w:val="en-US" w:eastAsia="de-DE"/>
            </w:rPr>
            <w:t xml:space="preserve"> / </w:t>
          </w:r>
          <w:r w:rsidR="005F73E6">
            <w:rPr>
              <w:noProof/>
              <w:lang w:val="en-US" w:eastAsia="de-DE"/>
            </w:rPr>
            <w:t>Elternbrief</w:t>
          </w:r>
          <w:r w:rsidRPr="0048431C">
            <w:rPr>
              <w:lang w:eastAsia="de-DE"/>
            </w:rPr>
            <w:fldChar w:fldCharType="end"/>
          </w:r>
        </w:p>
      </w:tc>
      <w:tc>
        <w:tcPr>
          <w:tcW w:w="2951" w:type="dxa"/>
        </w:tcPr>
        <w:p w:rsidR="00E04F25" w:rsidRPr="0048431C" w:rsidRDefault="00B96E40" w:rsidP="00AE6A45">
          <w:pPr>
            <w:pStyle w:val="Fuzeile"/>
            <w:jc w:val="right"/>
            <w:rPr>
              <w:lang w:eastAsia="de-DE"/>
            </w:rPr>
          </w:pPr>
          <w:r w:rsidRPr="0048431C">
            <w:fldChar w:fldCharType="begin"/>
          </w:r>
          <w:r w:rsidRPr="0048431C">
            <w:instrText xml:space="preserve"> MACROBUTTON docPropertyDateClick </w:instrText>
          </w:r>
          <w:r w:rsidRPr="0048431C">
            <w:fldChar w:fldCharType="begin"/>
          </w:r>
          <w:r w:rsidRPr="0048431C">
            <w:instrText xml:space="preserve"> DOCVARIABLE "Date.Format.Long"\*CHARFORMAT \&lt;OawJumpToField value=0/&gt;</w:instrText>
          </w:r>
          <w:r w:rsidRPr="0048431C">
            <w:fldChar w:fldCharType="separate"/>
          </w:r>
          <w:r w:rsidR="005F73E6">
            <w:instrText>5. Juli 2016</w:instrText>
          </w:r>
          <w:r w:rsidRPr="0048431C">
            <w:fldChar w:fldCharType="end"/>
          </w:r>
          <w:r w:rsidRPr="0048431C">
            <w:fldChar w:fldCharType="end"/>
          </w:r>
          <w:r w:rsidRPr="0048431C">
            <w:t xml:space="preserve">    </w:t>
          </w:r>
          <w:r w:rsidRPr="0048431C">
            <w:rPr>
              <w:lang w:eastAsia="de-DE"/>
            </w:rPr>
            <w:fldChar w:fldCharType="begin"/>
          </w:r>
          <w:r w:rsidRPr="0048431C">
            <w:rPr>
              <w:lang w:eastAsia="de-DE"/>
            </w:rPr>
            <w:instrText xml:space="preserve"> DOCPROPERTY "Doc.Page"\*CHARFORMAT </w:instrText>
          </w:r>
          <w:r w:rsidRPr="0048431C">
            <w:rPr>
              <w:lang w:eastAsia="de-DE"/>
            </w:rPr>
            <w:fldChar w:fldCharType="separate"/>
          </w:r>
          <w:r w:rsidR="005F73E6">
            <w:rPr>
              <w:lang w:eastAsia="de-DE"/>
            </w:rPr>
            <w:t>Seite</w:t>
          </w:r>
          <w:r w:rsidRPr="0048431C">
            <w:rPr>
              <w:lang w:eastAsia="de-DE"/>
            </w:rPr>
            <w:fldChar w:fldCharType="end"/>
          </w:r>
          <w:r w:rsidRPr="0048431C">
            <w:rPr>
              <w:lang w:eastAsia="de-DE"/>
            </w:rPr>
            <w:t xml:space="preserve"> </w:t>
          </w:r>
          <w:r w:rsidRPr="0048431C">
            <w:rPr>
              <w:lang w:eastAsia="de-DE"/>
            </w:rPr>
            <w:fldChar w:fldCharType="begin"/>
          </w:r>
          <w:r w:rsidRPr="0048431C">
            <w:rPr>
              <w:lang w:eastAsia="de-DE"/>
            </w:rPr>
            <w:instrText xml:space="preserve"> PAGE </w:instrText>
          </w:r>
          <w:r w:rsidRPr="0048431C">
            <w:rPr>
              <w:lang w:eastAsia="de-DE"/>
            </w:rPr>
            <w:fldChar w:fldCharType="separate"/>
          </w:r>
          <w:r w:rsidR="005F73E6">
            <w:rPr>
              <w:noProof/>
              <w:lang w:eastAsia="de-DE"/>
            </w:rPr>
            <w:t>1</w:t>
          </w:r>
          <w:r w:rsidRPr="0048431C">
            <w:rPr>
              <w:lang w:eastAsia="de-DE"/>
            </w:rPr>
            <w:fldChar w:fldCharType="end"/>
          </w:r>
          <w:r w:rsidRPr="0048431C">
            <w:rPr>
              <w:lang w:eastAsia="de-DE"/>
            </w:rPr>
            <w:t xml:space="preserve"> </w:t>
          </w:r>
          <w:r w:rsidRPr="0048431C">
            <w:rPr>
              <w:lang w:eastAsia="de-DE"/>
            </w:rPr>
            <w:fldChar w:fldCharType="begin"/>
          </w:r>
          <w:r w:rsidRPr="0048431C">
            <w:rPr>
              <w:lang w:eastAsia="de-DE"/>
            </w:rPr>
            <w:instrText xml:space="preserve"> DOCPROPERTY "Doc.of"\*CHARFORMAT </w:instrText>
          </w:r>
          <w:r w:rsidRPr="0048431C">
            <w:rPr>
              <w:lang w:eastAsia="de-DE"/>
            </w:rPr>
            <w:fldChar w:fldCharType="separate"/>
          </w:r>
          <w:r w:rsidR="005F73E6">
            <w:rPr>
              <w:lang w:eastAsia="de-DE"/>
            </w:rPr>
            <w:t>von</w:t>
          </w:r>
          <w:r w:rsidRPr="0048431C">
            <w:rPr>
              <w:lang w:eastAsia="de-DE"/>
            </w:rPr>
            <w:fldChar w:fldCharType="end"/>
          </w:r>
          <w:r w:rsidRPr="0048431C">
            <w:rPr>
              <w:lang w:eastAsia="de-DE"/>
            </w:rPr>
            <w:t xml:space="preserve"> </w:t>
          </w:r>
          <w:r>
            <w:rPr>
              <w:lang w:eastAsia="de-DE"/>
            </w:rPr>
            <w:fldChar w:fldCharType="begin"/>
          </w:r>
          <w:r>
            <w:rPr>
              <w:lang w:eastAsia="de-DE"/>
            </w:rPr>
            <w:instrText xml:space="preserve"> SECTIONPAGES  </w:instrText>
          </w:r>
          <w:r>
            <w:rPr>
              <w:lang w:eastAsia="de-DE"/>
            </w:rPr>
            <w:fldChar w:fldCharType="separate"/>
          </w:r>
          <w:r w:rsidR="005F73E6">
            <w:rPr>
              <w:noProof/>
              <w:lang w:eastAsia="de-DE"/>
            </w:rPr>
            <w:t>1</w:t>
          </w:r>
          <w:r>
            <w:rPr>
              <w:lang w:eastAsia="de-DE"/>
            </w:rPr>
            <w:fldChar w:fldCharType="end"/>
          </w:r>
        </w:p>
      </w:tc>
    </w:tr>
    <w:tr w:rsidR="00257A74" w:rsidTr="00E04F25">
      <w:tc>
        <w:tcPr>
          <w:tcW w:w="6177" w:type="dxa"/>
          <w:vAlign w:val="center"/>
        </w:tcPr>
        <w:p w:rsidR="00E04F25" w:rsidRPr="00F31604" w:rsidRDefault="005F73E6" w:rsidP="00F93CD4">
          <w:pPr>
            <w:pStyle w:val="Fusszeile-Pfad"/>
            <w:rPr>
              <w:lang w:eastAsia="de-DE"/>
            </w:rPr>
          </w:pPr>
          <w:bookmarkStart w:id="10" w:name="FusszeileFolgeseiten" w:colFirst="0" w:colLast="0"/>
        </w:p>
      </w:tc>
      <w:tc>
        <w:tcPr>
          <w:tcW w:w="2951" w:type="dxa"/>
        </w:tcPr>
        <w:p w:rsidR="00E04F25" w:rsidRPr="00A66130" w:rsidRDefault="005F73E6" w:rsidP="00E04F25">
          <w:pPr>
            <w:jc w:val="right"/>
            <w:rPr>
              <w:sz w:val="2"/>
              <w:szCs w:val="2"/>
              <w:lang w:eastAsia="de-DE"/>
            </w:rPr>
          </w:pPr>
        </w:p>
      </w:tc>
    </w:tr>
    <w:bookmarkEnd w:id="10"/>
  </w:tbl>
  <w:p w:rsidR="00E04F25" w:rsidRDefault="005F73E6">
    <w:pPr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F25" w:rsidRPr="00DE4799" w:rsidRDefault="00B96E40">
    <w:pPr>
      <w:rPr>
        <w:lang w:val="fr-FR"/>
      </w:rPr>
    </w:pPr>
    <w:r>
      <w:fldChar w:fldCharType="begin"/>
    </w:r>
    <w:r w:rsidRPr="00DE4799">
      <w:rPr>
        <w:lang w:val="fr-FR"/>
      </w:rPr>
      <w:instrText xml:space="preserve"> if </w:instrText>
    </w:r>
    <w:r>
      <w:fldChar w:fldCharType="begin"/>
    </w:r>
    <w:r w:rsidRPr="00DE4799">
      <w:rPr>
        <w:lang w:val="fr-FR"/>
      </w:rPr>
      <w:instrText xml:space="preserve"> DOCPROPERTY "Outputprofile.Internal.Draft"\*CHARFORMAT \&lt;OawJumpToField value=0/&gt;</w:instrText>
    </w:r>
    <w:r>
      <w:fldChar w:fldCharType="separate"/>
    </w:r>
    <w:r w:rsidR="005F73E6">
      <w:rPr>
        <w:b/>
        <w:bCs/>
        <w:lang w:val="de-DE"/>
      </w:rPr>
      <w:instrText>Fehler! Unbekannter Name für Dokument-Eigenschaft.</w:instrText>
    </w:r>
    <w:r>
      <w:fldChar w:fldCharType="end"/>
    </w:r>
    <w:r w:rsidRPr="00DE4799">
      <w:rPr>
        <w:lang w:val="fr-FR"/>
      </w:rPr>
      <w:instrText xml:space="preserve"> = "" "" "</w:instrText>
    </w:r>
    <w:r>
      <w:fldChar w:fldCharType="begin"/>
    </w:r>
    <w:r>
      <w:instrText xml:space="preserve"> DATE  \@ "dd.MM.yyyy, HH:mm:ss"  \* CHARFORMAT \&lt;OawJumpToField value=0/&gt;</w:instrText>
    </w:r>
    <w:r>
      <w:fldChar w:fldCharType="separate"/>
    </w:r>
    <w:r w:rsidR="005F73E6">
      <w:rPr>
        <w:noProof/>
      </w:rPr>
      <w:instrText>16.03.2017, 09:23:45</w:instrText>
    </w:r>
    <w:r>
      <w:fldChar w:fldCharType="end"/>
    </w:r>
    <w:r w:rsidRPr="00DE4799">
      <w:rPr>
        <w:lang w:val="fr-FR"/>
      </w:rPr>
      <w:instrText xml:space="preserve">, </w:instrText>
    </w:r>
    <w:r>
      <w:fldChar w:fldCharType="begin"/>
    </w:r>
    <w:r w:rsidRPr="00DE4799">
      <w:rPr>
        <w:lang w:val="fr-FR"/>
      </w:rPr>
      <w:instrText xml:space="preserve"> FILENAME  \p  \* MERGEFORMAT </w:instrText>
    </w:r>
    <w:r>
      <w:fldChar w:fldCharType="separate"/>
    </w:r>
    <w:r w:rsidR="005F73E6">
      <w:rPr>
        <w:noProof/>
        <w:lang w:val="fr-FR"/>
      </w:rPr>
      <w:instrText>C:\Users\ABara\AppData\Local\Temp\CMIAXIOMA\View_723874b33bab40b2b3694a931ebe78d5\albanisch_Elternbrief Frühe Sprachförderung.docx</w:instrText>
    </w:r>
    <w:r>
      <w:fldChar w:fldCharType="end"/>
    </w:r>
    <w:r w:rsidRPr="00DE4799">
      <w:rPr>
        <w:lang w:val="fr-FR"/>
      </w:rPr>
      <w:instrText>" \&lt;OawJumpToField value=0/&gt;</w:instrText>
    </w:r>
    <w:r>
      <w:fldChar w:fldCharType="separate"/>
    </w:r>
    <w:r w:rsidR="005F73E6">
      <w:rPr>
        <w:noProof/>
      </w:rPr>
      <w:t>16.03.2017, 09:23:45</w:t>
    </w:r>
    <w:r w:rsidR="005F73E6" w:rsidRPr="00DE4799">
      <w:rPr>
        <w:noProof/>
        <w:lang w:val="fr-FR"/>
      </w:rPr>
      <w:t xml:space="preserve">, </w:t>
    </w:r>
    <w:r w:rsidR="005F73E6">
      <w:rPr>
        <w:noProof/>
        <w:lang w:val="fr-FR"/>
      </w:rPr>
      <w:t>C:\Users\ABara\AppData\Local\Temp\CMIAXIOMA\View_723874b33bab40b2b3694a931ebe78d5\albanisch_Elternbrief Frühe Sprachförderung.docx</w:t>
    </w:r>
    <w:r>
      <w:fldChar w:fldCharType="end"/>
    </w:r>
    <w:r>
      <w:fldChar w:fldCharType="begin"/>
    </w:r>
    <w:r w:rsidRPr="00DE4799">
      <w:rPr>
        <w:lang w:val="fr-FR"/>
      </w:rPr>
      <w:instrText xml:space="preserve"> if </w:instrText>
    </w:r>
    <w:r>
      <w:fldChar w:fldCharType="begin"/>
    </w:r>
    <w:r w:rsidRPr="00DE4799">
      <w:rPr>
        <w:lang w:val="fr-FR"/>
      </w:rPr>
      <w:instrText xml:space="preserve"> DOCPROPERTY "Outputprofile.Internal.Original"\*CHARFORMAT \&lt;OawJumpToField value=0/&gt;</w:instrText>
    </w:r>
    <w:r>
      <w:fldChar w:fldCharType="separate"/>
    </w:r>
    <w:r w:rsidR="005F73E6">
      <w:rPr>
        <w:b/>
        <w:bCs/>
        <w:lang w:val="de-DE"/>
      </w:rPr>
      <w:instrText>Fehler! Unbekannter Name für Dokument-Eigenschaft.</w:instrText>
    </w:r>
    <w:r>
      <w:fldChar w:fldCharType="end"/>
    </w:r>
    <w:r w:rsidRPr="00DE4799">
      <w:rPr>
        <w:lang w:val="fr-FR"/>
      </w:rPr>
      <w:instrText xml:space="preserve"> = "" "" "</w:instrText>
    </w:r>
    <w:r>
      <w:fldChar w:fldCharType="begin"/>
    </w:r>
    <w:r>
      <w:instrText xml:space="preserve"> DATE  \@ "dd.MM.yyyy"  \* CHARFORMAT \&lt;OawJumpToField value=0/&gt;</w:instrText>
    </w:r>
    <w:r>
      <w:fldChar w:fldCharType="separate"/>
    </w:r>
    <w:r w:rsidR="005F73E6">
      <w:rPr>
        <w:noProof/>
      </w:rPr>
      <w:instrText>16.03.2017</w:instrText>
    </w:r>
    <w:r>
      <w:fldChar w:fldCharType="end"/>
    </w:r>
    <w:r w:rsidRPr="00DE4799">
      <w:rPr>
        <w:lang w:val="fr-FR"/>
      </w:rPr>
      <w:instrText xml:space="preserve">, </w:instrText>
    </w:r>
    <w:r>
      <w:fldChar w:fldCharType="begin"/>
    </w:r>
    <w:r w:rsidRPr="00DE4799">
      <w:rPr>
        <w:lang w:val="fr-FR"/>
      </w:rPr>
      <w:instrText xml:space="preserve"> FILENAME  \p  \* MERGEFORMAT </w:instrText>
    </w:r>
    <w:r>
      <w:fldChar w:fldCharType="separate"/>
    </w:r>
    <w:r w:rsidR="005F73E6">
      <w:rPr>
        <w:noProof/>
        <w:lang w:val="fr-FR"/>
      </w:rPr>
      <w:instrText>C:\Users\ABara\AppData\Local\Temp\CMIAXIOMA\View_723874b33bab40b2b3694a931ebe78d5\albanisch_Elternbrief Frühe Sprachförderung.docx</w:instrText>
    </w:r>
    <w:r>
      <w:fldChar w:fldCharType="end"/>
    </w:r>
    <w:r w:rsidRPr="00DE4799">
      <w:rPr>
        <w:lang w:val="fr-FR"/>
      </w:rPr>
      <w:instrText>" \&lt;OawJumpToField value=0/&gt;</w:instrText>
    </w:r>
    <w:r>
      <w:fldChar w:fldCharType="separate"/>
    </w:r>
    <w:r w:rsidR="005F73E6">
      <w:rPr>
        <w:noProof/>
      </w:rPr>
      <w:t>16.03.2017</w:t>
    </w:r>
    <w:r w:rsidR="005F73E6" w:rsidRPr="00DE4799">
      <w:rPr>
        <w:noProof/>
        <w:lang w:val="fr-FR"/>
      </w:rPr>
      <w:t xml:space="preserve">, </w:t>
    </w:r>
    <w:r w:rsidR="005F73E6">
      <w:rPr>
        <w:noProof/>
        <w:lang w:val="fr-FR"/>
      </w:rPr>
      <w:t>C:\Users\ABara\AppData\Local\Temp\CMIAXIOMA\View_723874b33bab40b2b3694a931ebe78d5\albanisch_Elternbrief Frühe Sprachförderung.docx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43B" w:rsidRPr="005F73E6" w:rsidRDefault="00E6143B">
      <w:r w:rsidRPr="005F73E6">
        <w:separator/>
      </w:r>
    </w:p>
  </w:footnote>
  <w:footnote w:type="continuationSeparator" w:id="0">
    <w:p w:rsidR="00E6143B" w:rsidRPr="005F73E6" w:rsidRDefault="00E6143B">
      <w:r w:rsidRPr="005F73E6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E6" w:rsidRPr="005F73E6" w:rsidRDefault="005F73E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D06" w:rsidRPr="005F73E6" w:rsidRDefault="00B96E40">
    <w:pPr>
      <w:rPr>
        <w:i/>
      </w:rPr>
    </w:pPr>
    <w:bookmarkStart w:id="3" w:name="Zerfitikate"/>
    <w:bookmarkEnd w:id="3"/>
    <w:r w:rsidRPr="005F73E6">
      <w:rPr>
        <w:i/>
        <w:noProof/>
      </w:rPr>
      <w:t>Briefkopf Gemeinde/Schule</w:t>
    </w:r>
  </w:p>
  <w:tbl>
    <w:tblPr>
      <w:tblW w:w="0" w:type="auto"/>
      <w:tblBorders>
        <w:top w:val="nil"/>
        <w:left w:val="nil"/>
        <w:bottom w:val="nil"/>
        <w:right w:val="nil"/>
        <w:insideH w:val="nil"/>
        <w:insideV w:val="nil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1"/>
    </w:tblGrid>
    <w:tr w:rsidR="00257A74" w:rsidRPr="005F73E6" w:rsidTr="00720AA0">
      <w:trPr>
        <w:trHeight w:hRule="exact" w:val="20"/>
        <w:hidden/>
      </w:trPr>
      <w:tc>
        <w:tcPr>
          <w:tcW w:w="9071" w:type="dxa"/>
        </w:tcPr>
        <w:p w:rsidR="00B23D06" w:rsidRPr="005F73E6" w:rsidRDefault="005F73E6" w:rsidP="0077716B">
          <w:pPr>
            <w:rPr>
              <w:vanish/>
            </w:rPr>
          </w:pPr>
        </w:p>
        <w:p w:rsidR="00B23D06" w:rsidRPr="005F73E6" w:rsidRDefault="005F73E6" w:rsidP="0077716B">
          <w:pPr>
            <w:rPr>
              <w:vanish/>
            </w:rPr>
          </w:pPr>
          <w:bookmarkStart w:id="4" w:name="RecipientDeliveryOption"/>
          <w:bookmarkEnd w:id="4"/>
        </w:p>
      </w:tc>
    </w:tr>
  </w:tbl>
  <w:p w:rsidR="00B23D06" w:rsidRPr="005F73E6" w:rsidRDefault="005F73E6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E6" w:rsidRPr="005F73E6" w:rsidRDefault="005F73E6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F25" w:rsidRPr="0051144A" w:rsidRDefault="005F73E6" w:rsidP="00E04F25">
    <w:pPr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F25" w:rsidRDefault="005F73E6">
    <w:pPr>
      <w:spacing w:line="20" w:lineRule="exact"/>
      <w:rPr>
        <w:sz w:val="2"/>
        <w:szCs w:val="2"/>
      </w:rPr>
    </w:pPr>
  </w:p>
  <w:p w:rsidR="00E04F25" w:rsidRPr="00473DA5" w:rsidRDefault="00B96E40">
    <w:pPr>
      <w:rPr>
        <w:color w:val="000000"/>
        <w:sz w:val="2"/>
        <w:szCs w:val="2"/>
      </w:rPr>
    </w:pPr>
    <w:r>
      <w:t>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60E7C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1FEB4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A3EF6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24C2F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68B2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C36DC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3276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A3839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250F2A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9">
    <w:nsid w:val="FFFFFF89"/>
    <w:multiLevelType w:val="singleLevel"/>
    <w:tmpl w:val="B2F886F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>
    <w:nsid w:val="036F5CEF"/>
    <w:multiLevelType w:val="hybridMultilevel"/>
    <w:tmpl w:val="B0762150"/>
    <w:lvl w:ilvl="0" w:tplc="B08ECAC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1C60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DCAD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2D021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EC1C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1612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F84D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1EE1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D65D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3F73D8E"/>
    <w:multiLevelType w:val="multilevel"/>
    <w:tmpl w:val="DE32DC6E"/>
    <w:lvl w:ilvl="0">
      <w:start w:val="1"/>
      <w:numFmt w:val="bullet"/>
      <w:lvlText w:val="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2">
    <w:nsid w:val="04433AFC"/>
    <w:multiLevelType w:val="multilevel"/>
    <w:tmpl w:val="7B865244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3">
    <w:nsid w:val="05CA4FC0"/>
    <w:multiLevelType w:val="multilevel"/>
    <w:tmpl w:val="C03680BE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4">
    <w:nsid w:val="0AB50660"/>
    <w:multiLevelType w:val="multilevel"/>
    <w:tmpl w:val="42B0BC74"/>
    <w:lvl w:ilvl="0">
      <w:start w:val="1"/>
      <w:numFmt w:val="decimal"/>
      <w:pStyle w:val="ListWithNumbers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decimal"/>
      <w:lvlRestart w:val="0"/>
      <w:lvlText w:val="%3."/>
      <w:lvlJc w:val="left"/>
      <w:pPr>
        <w:tabs>
          <w:tab w:val="num" w:pos="-2126"/>
        </w:tabs>
        <w:ind w:left="1276" w:hanging="425"/>
      </w:pPr>
      <w:rPr>
        <w:rFonts w:hint="default"/>
      </w:rPr>
    </w:lvl>
    <w:lvl w:ilvl="3">
      <w:start w:val="1"/>
      <w:numFmt w:val="decimal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decimal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decimal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5">
    <w:nsid w:val="0EE479E5"/>
    <w:multiLevelType w:val="multilevel"/>
    <w:tmpl w:val="6C3A467A"/>
    <w:lvl w:ilvl="0">
      <w:start w:val="1"/>
      <w:numFmt w:val="bullet"/>
      <w:pStyle w:val="ListWithCheckboxes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6">
    <w:nsid w:val="1A7A7029"/>
    <w:multiLevelType w:val="hybridMultilevel"/>
    <w:tmpl w:val="D848D9FE"/>
    <w:lvl w:ilvl="0" w:tplc="EFBEE0C4">
      <w:start w:val="1"/>
      <w:numFmt w:val="bullet"/>
      <w:lvlText w:val="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81528D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81CF9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1073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BEAB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5D6D6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5884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90A6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68BD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E100A8A"/>
    <w:multiLevelType w:val="multilevel"/>
    <w:tmpl w:val="AD2ACB2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8">
    <w:nsid w:val="1F54116A"/>
    <w:multiLevelType w:val="multilevel"/>
    <w:tmpl w:val="F7CCF10E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9">
    <w:nsid w:val="255F68E0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2AF12D2D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2DAE2175"/>
    <w:multiLevelType w:val="hybridMultilevel"/>
    <w:tmpl w:val="513A73F0"/>
    <w:lvl w:ilvl="0" w:tplc="B61A821A">
      <w:start w:val="1"/>
      <w:numFmt w:val="bullet"/>
      <w:lvlText w:val=""/>
      <w:lvlJc w:val="left"/>
      <w:pPr>
        <w:tabs>
          <w:tab w:val="num" w:pos="0"/>
        </w:tabs>
        <w:ind w:left="57" w:hanging="57"/>
      </w:pPr>
      <w:rPr>
        <w:rFonts w:ascii="Symbol" w:hAnsi="Symbol" w:hint="default"/>
      </w:rPr>
    </w:lvl>
    <w:lvl w:ilvl="1" w:tplc="BA54CA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62F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AAD4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9061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9F60E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C6F5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F863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0FA6E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A05210B"/>
    <w:multiLevelType w:val="multilevel"/>
    <w:tmpl w:val="AD2ACB22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23">
    <w:nsid w:val="3B12622D"/>
    <w:multiLevelType w:val="multilevel"/>
    <w:tmpl w:val="7E06195C"/>
    <w:lvl w:ilvl="0">
      <w:start w:val="1"/>
      <w:numFmt w:val="bullet"/>
      <w:lvlText w:val="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C0F3FB0"/>
    <w:multiLevelType w:val="multilevel"/>
    <w:tmpl w:val="299C9068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5">
    <w:nsid w:val="3D122A9B"/>
    <w:multiLevelType w:val="multilevel"/>
    <w:tmpl w:val="0C52EC1E"/>
    <w:lvl w:ilvl="0">
      <w:start w:val="1"/>
      <w:numFmt w:val="bullet"/>
      <w:pStyle w:val="ListWithSymbols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26">
    <w:nsid w:val="40AE14AA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4320697C"/>
    <w:multiLevelType w:val="multilevel"/>
    <w:tmpl w:val="2BEEAF4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8">
    <w:nsid w:val="463A5D73"/>
    <w:multiLevelType w:val="multilevel"/>
    <w:tmpl w:val="015ECABC"/>
    <w:lvl w:ilvl="0">
      <w:start w:val="1"/>
      <w:numFmt w:val="bullet"/>
      <w:lvlText w:val="□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850"/>
        </w:tabs>
        <w:ind w:left="850" w:hanging="425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5"/>
        </w:tabs>
        <w:ind w:left="1275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0"/>
        </w:tabs>
        <w:ind w:left="1700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5"/>
        </w:tabs>
        <w:ind w:left="2125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0"/>
        </w:tabs>
        <w:ind w:left="2550" w:hanging="425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5"/>
        </w:tabs>
        <w:ind w:left="2975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0"/>
        </w:tabs>
        <w:ind w:left="3400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5"/>
        </w:tabs>
        <w:ind w:left="3825" w:hanging="425"/>
      </w:pPr>
      <w:rPr>
        <w:rFonts w:ascii="Wingdings" w:hAnsi="Wingdings" w:hint="default"/>
      </w:rPr>
    </w:lvl>
  </w:abstractNum>
  <w:abstractNum w:abstractNumId="29">
    <w:nsid w:val="465311B0"/>
    <w:multiLevelType w:val="multilevel"/>
    <w:tmpl w:val="190A0B3C"/>
    <w:lvl w:ilvl="0">
      <w:start w:val="1"/>
      <w:numFmt w:val="bullet"/>
      <w:lvlText w:val="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2DC0014"/>
    <w:multiLevelType w:val="multilevel"/>
    <w:tmpl w:val="015ECABC"/>
    <w:lvl w:ilvl="0">
      <w:start w:val="1"/>
      <w:numFmt w:val="bullet"/>
      <w:lvlText w:val="□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850"/>
        </w:tabs>
        <w:ind w:left="850" w:hanging="425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5"/>
        </w:tabs>
        <w:ind w:left="1275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0"/>
        </w:tabs>
        <w:ind w:left="1700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5"/>
        </w:tabs>
        <w:ind w:left="2125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0"/>
        </w:tabs>
        <w:ind w:left="2550" w:hanging="425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5"/>
        </w:tabs>
        <w:ind w:left="2975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0"/>
        </w:tabs>
        <w:ind w:left="3400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5"/>
        </w:tabs>
        <w:ind w:left="3825" w:hanging="425"/>
      </w:pPr>
      <w:rPr>
        <w:rFonts w:ascii="Wingdings" w:hAnsi="Wingdings" w:hint="default"/>
      </w:rPr>
    </w:lvl>
  </w:abstractNum>
  <w:abstractNum w:abstractNumId="31">
    <w:nsid w:val="54F0425F"/>
    <w:multiLevelType w:val="multilevel"/>
    <w:tmpl w:val="CB8C5CC2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2">
    <w:nsid w:val="5D16555A"/>
    <w:multiLevelType w:val="multilevel"/>
    <w:tmpl w:val="8366484C"/>
    <w:lvl w:ilvl="0">
      <w:start w:val="1"/>
      <w:numFmt w:val="bullet"/>
      <w:lvlText w:val=""/>
      <w:lvlJc w:val="left"/>
      <w:pPr>
        <w:tabs>
          <w:tab w:val="num" w:pos="0"/>
        </w:tabs>
        <w:ind w:left="0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D820748"/>
    <w:multiLevelType w:val="multilevel"/>
    <w:tmpl w:val="B6B85840"/>
    <w:lvl w:ilvl="0">
      <w:start w:val="1"/>
      <w:numFmt w:val="bullet"/>
      <w:lvlText w:val=""/>
      <w:lvlJc w:val="left"/>
      <w:pPr>
        <w:tabs>
          <w:tab w:val="num" w:pos="5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0C169C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78995022"/>
    <w:multiLevelType w:val="multilevel"/>
    <w:tmpl w:val="DE26E77C"/>
    <w:lvl w:ilvl="0">
      <w:start w:val="1"/>
      <w:numFmt w:val="bullet"/>
      <w:lvlText w:val=""/>
      <w:lvlJc w:val="left"/>
      <w:pPr>
        <w:tabs>
          <w:tab w:val="num" w:pos="6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8"/>
  </w:num>
  <w:num w:numId="4">
    <w:abstractNumId w:val="25"/>
  </w:num>
  <w:num w:numId="5">
    <w:abstractNumId w:val="22"/>
  </w:num>
  <w:num w:numId="6">
    <w:abstractNumId w:val="14"/>
  </w:num>
  <w:num w:numId="7">
    <w:abstractNumId w:val="15"/>
  </w:num>
  <w:num w:numId="8">
    <w:abstractNumId w:val="24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34"/>
  </w:num>
  <w:num w:numId="18">
    <w:abstractNumId w:val="26"/>
  </w:num>
  <w:num w:numId="19">
    <w:abstractNumId w:val="18"/>
  </w:num>
  <w:num w:numId="20">
    <w:abstractNumId w:val="31"/>
  </w:num>
  <w:num w:numId="21">
    <w:abstractNumId w:val="13"/>
  </w:num>
  <w:num w:numId="22">
    <w:abstractNumId w:val="12"/>
  </w:num>
  <w:num w:numId="23">
    <w:abstractNumId w:val="27"/>
  </w:num>
  <w:num w:numId="24">
    <w:abstractNumId w:val="10"/>
  </w:num>
  <w:num w:numId="25">
    <w:abstractNumId w:val="21"/>
  </w:num>
  <w:num w:numId="26">
    <w:abstractNumId w:val="23"/>
  </w:num>
  <w:num w:numId="27">
    <w:abstractNumId w:val="33"/>
  </w:num>
  <w:num w:numId="28">
    <w:abstractNumId w:val="35"/>
  </w:num>
  <w:num w:numId="29">
    <w:abstractNumId w:val="32"/>
  </w:num>
  <w:num w:numId="30">
    <w:abstractNumId w:val="29"/>
  </w:num>
  <w:num w:numId="31">
    <w:abstractNumId w:val="11"/>
  </w:num>
  <w:num w:numId="32">
    <w:abstractNumId w:val="20"/>
  </w:num>
  <w:num w:numId="33">
    <w:abstractNumId w:val="17"/>
  </w:num>
  <w:num w:numId="34">
    <w:abstractNumId w:val="30"/>
  </w:num>
  <w:num w:numId="35">
    <w:abstractNumId w:val="28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oNotTrackMoves/>
  <w:defaultTabStop w:val="720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ate.Format.Long" w:val="5. Juli 2016"/>
    <w:docVar w:name="Date.Format.Long.dateValue" w:val="42556"/>
    <w:docVar w:name="DocumentDate" w:val="5. Juli 2016"/>
    <w:docVar w:name="DocumentDate.dateValue" w:val="42556"/>
    <w:docVar w:name="MetaTool_officeatwork" w:val="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"/>
    <w:docVar w:name="OawAttachedTemplate" w:val="Brief.ows"/>
    <w:docVar w:name="OawBuiltInDocProps" w:val="&lt;OawBuiltInDocProps&gt;&lt;default profileUID=&quot;0&quot;&gt;&lt;word&gt;&lt;category&gt;&lt;/category&gt;&lt;keywords&gt;&lt;/keywords&gt;&lt;comments&gt;&lt;/comments&gt;&lt;fileName&gt;&lt;/fileName&gt;&lt;defaultPath&gt;&lt;/defaultPath&gt;&lt;hyperlinkBase&gt;&lt;/hyperlinkBase&gt;&lt;contentType&gt;&lt;/contentTyp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defaultFilename&gt;&lt;value type=&quot;OawBookmark&quot; name=&quot;Subject&quot;&gt;&lt;separator text=&quot;&quot;&gt;&lt;/separator&gt;&lt;format text=&quot;&quot;&gt;&lt;/format&gt;&lt;/value&gt;&lt;/defaultFilename&gt;&lt;title&gt;&lt;value type=&quot;OawDocProperty&quot; name=&quot;CustomField.ContentType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/word&gt;&lt;PDF&gt;&lt;category&gt;&lt;/category&gt;&lt;keywords&gt;&lt;/keywords&gt;&lt;comments&gt;&lt;/comments&gt;&lt;fileName&gt;&lt;/fileName&gt;&lt;defaultPath&gt;&lt;/defaultPath&gt;&lt;hyperlinkBase&gt;&lt;/hyperlinkBase&gt;&lt;contentType&gt;&lt;/contentTyp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defaultFilename&gt;&lt;value type=&quot;OawBookmark&quot; name=&quot;Subject&quot;&gt;&lt;separator text=&quot;&quot;&gt;&lt;/separator&gt;&lt;format text=&quot;&quot;&gt;&lt;/format&gt;&lt;/value&gt;&lt;/defaultFilename&gt;&lt;title&gt;&lt;value type=&quot;OawDocProperty&quot; name=&quot;CustomField.ContentType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/PDF&gt;&lt;/default&gt;&lt;/OawBuiltInDocProps&gt;_x000d_"/>
    <w:docVar w:name="OawCreatedWithOfficeatworkVersion" w:val="4.2 SP1r2 (4.2.2579)"/>
    <w:docVar w:name="OawCreatedWithProjectID" w:val="luchmaster"/>
    <w:docVar w:name="OawCreatedWithProjectVersion" w:val="122"/>
    <w:docVar w:name="OawDate.Manual" w:val="&lt;document&gt;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&lt;/document&gt;"/>
    <w:docVar w:name="oawDefinitionTmpl" w:val="&lt;document&gt;&lt;OawPicture name=&quot;Logo&quot;&gt;&lt;profile type=&quot;default&quot; UID=&quot;&quot; sameAsDefault=&quot;0&quot;&gt;&lt;format UID=&quot;2004030310155302814490&quot; top=&quot;0&quot; left=&quot;0&quot; relativeHorizontalPosition=&quot;1&quot; relativeVerticalPosition=&quot;1&quot; anchorBookmark=&quot;Logo2,Logo&quot; horizontalAdjustment=&quot;0&quot; verticalAdjustment=&quot;0&quot;/&gt;&lt;documentProperty UID=&quot;2002122011014149059130932&quot; dataSourceUID=&quot;prj.2003050916522158373536&quot;/&gt;&lt;type type=&quot;OawDatabase&quot;&gt;&lt;OawDatabase table=&quot;Data&quot; field=&quot;LogoColor&quot;/&gt;&lt;/type&gt;&lt;/profile&gt;&lt;profile type=&quot;print&quot; UID=&quot;2003010711185094343750537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print&quot; UID=&quot;3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print&quot; UID=&quot;4&quot; sameAsDefault=&quot;-1&quot;/&gt;&lt;profile type=&quot;send&quot; UID=&quot;2003010711200895123470110&quot; sameAsDefault=&quot;-1&quot;/&gt;&lt;profile type=&quot;send&quot; UID=&quot;1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ave&quot; UID=&quot;2003112717153125284480&quot; sameAsDefault=&quot;0&quot;&gt;&lt;documentProperty UID=&quot;2002122011014149059130932&quot; dataSourceUID=&quot;prj.2003050916522158373536&quot;/&gt;&lt;type type=&quot;OawDatabase&quot;&gt;&lt;OawDatabase table=&quot;Data&quot; field=&quot;LogoHighResColor&quot;/&gt;&lt;/type&gt;&lt;/profile&gt;&lt;profile type=&quot;save&quot; UID=&quot;2003112513571987705547&quot; sameAsDefault=&quot;-1&quot;&gt;&lt;/profile&gt;&lt;profile type=&quot;save&quot; UID=&quot;2003112610595290705547&quot; sameAsDefault=&quot;-1&quot;/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4040214394261858638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end&quot; UID=&quot;2004040214394214143821&quot; sameAsDefault=&quot;0&quot;&gt;&lt;documentProperty UID=&quot;2002122011014149059130932&quot; dataSourceUID=&quot;prj.2003050916522158373536&quot;/&gt;&lt;type type=&quot;OawDatabase&quot;&gt;&lt;OawDatabase table=&quot;Data&quot; field=&quot;LogoLowResColor&quot;/&gt;&lt;/type&gt;&lt;/profile&gt;&lt;profile type=&quot;save&quot; UID=&quot;2004040214492466553768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ave&quot; UID=&quot;2004062216425255253277&quot; sameAsDefault=&quot;-1&quot;/&gt;&lt;profile type=&quot;print&quot; UID=&quot;2006120514062149532222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print&quot; UID=&quot;2006120514073882160728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-1&quot;/&gt;&lt;profile type=&quot;send&quot; UID=&quot;2006120514215842576656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end&quot; UID=&quot;2006120514241910601803&quot; sameAsDefault=&quot;0&quot;&gt;&lt;documentProperty UID=&quot;2002122011014149059130932&quot; dataSourceUID=&quot;prj.2003050916522158373536&quot;/&gt;&lt;type type=&quot;OawDatabase&quot;&gt;&lt;OawDatabase table=&quot;Data&quot; field=&quot;LogoColor&quot;/&gt;&lt;/type&gt;&lt;/profile&gt;&lt;profile type=&quot;save&quot; UID=&quot;2006120514374995979992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ave&quot; UID=&quot;2006120514401556040061&quot; sameAsDefault=&quot;-1&quot;/&gt;&lt;profile type=&quot;save&quot; UID=&quot;2006120514412679025182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ave&quot; UID=&quot;2006120514423114802349&quot; sameAsDefault=&quot;0&quot;&gt;&lt;documentProperty UID=&quot;2002122011014149059130932&quot; dataSourceUID=&quot;prj.2003050916522158373536&quot;/&gt;&lt;type type=&quot;OawDatabase&quot;&gt;&lt;OawDatabase table=&quot;Data&quot; field=&quot;LogoColor&quot;/&gt;&lt;/type&gt;&lt;/profile&gt;&lt;profile type=&quot;print&quot; UID=&quot;2006120711380151760646&quot; sameAsDefault=&quot;-1&quot;/&gt;&lt;profile type=&quot;send&quot; UID=&quot;2006121210395821292110&quot; sameAsDefault=&quot;-1&quot;/&gt;&lt;profile type=&quot;save&quot; UID=&quot;2006121210441235887611&quot; sameAsDefault=&quot;-1&quot;/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/OawPicture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Introduction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Bookmark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Closing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Bookmark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at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at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ocumen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ocumen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Anchor name=&quot;Signature&quot;&gt;&lt;profile type=&quot;default&quot; UID=&quot;&quot; sameAsDefault=&quot;0&quot;&gt;&lt;/profile&gt;&lt;/OawAnchor&gt;_x000d__x0009_&lt;OawPicture name=&quot;Signature1&quot;&gt;&lt;profile type=&quot;default&quot; UID=&quot;&quot; sameAsDefault=&quot;0&quot;&gt;&lt;format UID=&quot;2004040209084980843362&quot; top=&quot;-150&quot; left=&quot;-100&quot; relativeHorizontalPosition=&quot;0&quot; relativeVerticalPosition=&quot;2&quot; anchorBookmark=&quot;Signature&quot;/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-1&quot;/&gt;&lt;profile type=&quot;send&quot; UID=&quot;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311271715312528448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311251357198770554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311261059529070554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4040214394261858638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404021439421414382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40214492466553768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-1&quot;/&gt;&lt;profile type=&quot;print&quot; UID=&quot;2006120514062149532222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514073882160728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-1&quot;/&gt;&lt;profile type=&quot;send&quot; UID=&quot;200612051421584257665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241910601803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374995979992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-1&quot;/&gt;&lt;profile type=&quot;save&quot; UID=&quot;2006120514412679025182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23114802349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2002122010583847234010578&quot; dataSourceUID=&quot;prj.2003041709434161414032&quot;/&gt;&lt;type type=&quot;OawDatabase&quot;&gt;&lt;OawDatabase table=&quot;Data&quot; field=&quot;SignatureHighResColor&quot;/&gt;&lt;/type&gt;&lt;/profile&gt;&lt;profile type=&quot;send&quot; UID=&quot;2006121210395821292110&quot; sameAsDefault=&quot;0&quot;&gt;&lt;documentProperty UID=&quot;2002122010583847234010578&quot; dataSourceUID=&quot;prj.2003041709434161414032&quot;/&gt;&lt;type type=&quot;OawDatabase&quot;&gt;&lt;OawDatabase table=&quot;Data&quot; field=&quot;SignatureLowResColor&quot;/&gt;&lt;/type&gt;&lt;/profile&gt;&lt;profile type=&quot;save&quot; UID=&quot;2006121210441235887611&quot; sameAsDefault=&quot;0&quot;&gt;&lt;documentProperty UID=&quot;2002122010583847234010578&quot; dataSourceUID=&quot;prj.2003041709434161414032&quot;/&gt;&lt;type type=&quot;OawDatabase&quot;&gt;&lt;OawDatabase table=&quot;Data&quot; field=&quot;SignatureLowResColor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/OawPicture&gt;_x000d__x0009_&lt;OawAnchor name=&quot;Logo&quot;&gt;&lt;profile type=&quot;default&quot; UID=&quot;&quot; sameAsDefault=&quot;0&quot;&gt;&lt;/profile&gt;&lt;/OawAnchor&gt;_x000d__x0009_&lt;OawAnchor name=&quot;Logo2&quot;&gt;&lt;profile type=&quot;default&quot; UID=&quot;&quot; sameAsDefault=&quot;0&quot;&gt;&lt;/profile&gt;&lt;/OawAnchor&gt;_x000d__x0009_&lt;OawPicture name=&quot;Signature2&quot;&gt;&lt;profile type=&quot;default&quot; UID=&quot;&quot; sameAsDefault=&quot;0&quot;&gt;&lt;format UID=&quot;2004040210492106773324&quot; top=&quot;-150&quot; left=&quot;800&quot; relativeHorizontalPosition=&quot;0&quot; relativeVerticalPosition=&quot;2&quot; anchorBookmark=&quot;Signature&quot;/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-1&quot;/&gt;&lt;profile type=&quot;send&quot; UID=&quot;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311271715312528448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311251357198770554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311261059529070554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4040214394261858638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404021439421414382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40214492466553768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-1&quot;/&gt;&lt;profile type=&quot;print&quot; UID=&quot;2006120514062149532222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514073882160728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-1&quot;/&gt;&lt;profile type=&quot;send&quot; UID=&quot;200612051421584257665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241910601803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374995979992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-1&quot;/&gt;&lt;profile type=&quot;save&quot; UID=&quot;2006120514412679025182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23114802349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2003061115381095709037&quot; dataSourceUID=&quot;prj.2003041709434161414032&quot;/&gt;&lt;type type=&quot;OawDatabase&quot;&gt;&lt;OawDatabase table=&quot;Data&quot; field=&quot;SignatureHighResColor&quot;/&gt;&lt;/type&gt;&lt;/profile&gt;&lt;profile type=&quot;send&quot; UID=&quot;2006121210395821292110&quot; sameAsDefault=&quot;0&quot;&gt;&lt;documentProperty UID=&quot;2003061115381095709037&quot; dataSourceUID=&quot;prj.2003041709434161414032&quot;/&gt;&lt;type type=&quot;OawDatabase&quot;&gt;&lt;OawDatabase table=&quot;Data&quot; field=&quot;SignatureLowResColor&quot;/&gt;&lt;/type&gt;&lt;/profile&gt;&lt;profile type=&quot;save&quot; UID=&quot;2006121210441235887611&quot; sameAsDefault=&quot;0&quot;&gt;&lt;documentProperty UID=&quot;2003061115381095709037&quot; dataSourceUID=&quot;prj.2003041709434161414032&quot;/&gt;&lt;type type=&quot;OawDatabase&quot;&gt;&lt;OawDatabase table=&quot;Data&quot; field=&quot;SignatureLowResColor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/OawPicture&gt;_x000d__x0009_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FormattedFullAddress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print&quot; UID=&quot;2004040214370529854396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end&quot; UID=&quot;2004040214394214143821&quot; sameAsDefault=&quot;-1&quot;&gt;&lt;/profile&gt;&lt;profile type=&quot;save&quot; UID=&quot;2003112513571987705547&quot; sameAsDefault=&quot;-1&quot;&gt;&lt;/profile&gt;&lt;profile type=&quot;save&quot; UID=&quot;200311261059529070554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Bookmark&gt;_x000d__x0009_&lt;OawDocProperty name=&quot;Rece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DocProperty name=&quot;Doc.Letter&quot;&gt;&lt;profile type=&quot;default&quot; UID=&quot;&quot; sameAsDefault=&quot;0&quot;&gt;&lt;documentProperty UID=&quot;2003060614150123456789&quot; dataSourceUID=&quot;2003060614150123456789&quot;/&gt;&lt;type type=&quot;OawLanguage&quot;&gt;&lt;OawLanguage UID=&quot;Doc.Letter&quot;/&gt;&lt;/type&gt;&lt;/profile&gt;&lt;/OawDocProperty&gt;_x000d__x0009_&lt;OawDocProperty name=&quot;Doc.Regarding&quot;&gt;&lt;profile type=&quot;default&quot; UID=&quot;&quot; sameAsDefault=&quot;0&quot;&gt;&lt;documentProperty UID=&quot;2003060614150123456789&quot; dataSourceUID=&quot;2003060614150123456789&quot;/&gt;&lt;type type=&quot;OawLanguage&quot;&gt;&lt;OawLanguage UID=&quot;Doc.Regarding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_x000d__x0009_&lt;OawDocProperty name=&quot;Organisation.Country&quot;&gt;&lt;profile type=&quot;default&quot; UID=&quot;&quot; sameAsDefault=&quot;0&quot;&gt;&lt;/profile&gt;&lt;/OawDocProperty&gt;_x000d__x0009_&lt;OawDocProperty name=&quot;Organisation.Footer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1&quot;/&gt;&lt;/type&gt;&lt;/profile&gt;&lt;/OawDocProperty&gt;_x000d__x0009_&lt;OawDocProperty name=&quot;Organisation.Footer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2&quot;/&gt;&lt;/type&gt;&lt;/profile&gt;&lt;/OawDocProperty&gt;_x000d__x0009_&lt;OawDocProperty name=&quot;Organisation.Footer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3&quot;/&gt;&lt;/type&gt;&lt;/profile&gt;&lt;/OawDocProperty&gt;_x000d__x0009_&lt;OawDocProperty name=&quot;Organisation.Footer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4&quot;/&gt;&lt;/type&gt;&lt;/profile&gt;&lt;/OawDocProperty&gt;_x000d__x0009_&lt;OawDocProperty name=&quot;Organisation.Dienststel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enststelle1&quot;/&gt;&lt;/type&gt;&lt;/profile&gt;&lt;/OawDocProperty&gt;_x000d__x0009_&lt;OawDocProperty name=&quot;Organisation.Dienststel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enststelle2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Signature1.DirectPhon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DirectPhone&quot;/&gt;&lt;/type&gt;&lt;/profile&gt;&lt;/OawDocProperty&gt;_x000d__x0009_&lt;OawDocProperty name=&quot;Signature1.EMail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EMail&quot;/&gt;&lt;/type&gt;&lt;/profile&gt;&lt;/OawDocProperty&gt;_x000d__x0009_&lt;OawDocProperty name=&quot;Signature2.DirectPhon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DirectPhone&quot;/&gt;&lt;/type&gt;&lt;/profile&gt;&lt;/OawDocProperty&gt;_x000d__x0009_&lt;OawDocProperty name=&quot;Signature2.EMail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EMail&quot;/&gt;&lt;/type&gt;&lt;/profile&gt;&lt;/OawDocProperty&gt;_x000d__x0009_&lt;OawBookmark name=&quot;Enclosure&quot;&gt;&lt;profile type=&quot;default&quot; UID=&quot;&quot; sameAsDefault=&quot;0&quot;&gt;&lt;/profile&gt;&lt;/OawBookmark&gt;_x000d__x0009_&lt;OawDocProperty name=&quot;Organisation.Abteilungsinformation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1&quot;/&gt;&lt;/type&gt;&lt;/profile&gt;&lt;/OawDocProperty&gt;_x000d__x0009_&lt;OawDocProperty name=&quot;Organisation.Abteilungsinformation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2&quot;/&gt;&lt;/type&gt;&lt;/profile&gt;&lt;/OawDocProperty&gt;_x000d__x0009_&lt;OawDocProperty name=&quot;Organisation.Abteilungsinformation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3&quot;/&gt;&lt;/type&gt;&lt;/profile&gt;&lt;/OawDocProperty&gt;_x000d__x0009_&lt;OawDocProperty name=&quot;Organisation.Abteilungsinformation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4&quot;/&gt;&lt;/type&gt;&lt;/profile&gt;&lt;/OawDocProperty&gt;_x000d__x0009_&lt;OawDocProperty name=&quot;Organisation.Abteilungsinformation5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5&quot;/&gt;&lt;/type&gt;&lt;/profile&gt;&lt;/OawDocProperty&gt;_x000d__x0009_&lt;OawDocProperty name=&quot;Organisation.Abteilungsinformation6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6&quot;/&gt;&lt;/type&gt;&lt;/profile&gt;&lt;/OawDocProperty&gt;_x000d__x0009_&lt;OawDocProperty name=&quot;Doc.Direct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Phone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Departe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Doc.Facsimi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csimile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Doc.Direct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Fax&quot;/&gt;&lt;/type&gt;&lt;/profile&gt;&lt;/OawDocProperty&gt;_x000d__x0009_&lt;OawDocProperty name=&quot;Organisation.Abteilungsinformation7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7&quot;/&gt;&lt;/type&gt;&lt;/profile&gt;&lt;/OawDocProperty&gt;_x000d__x0009_&lt;OawDocProperty name=&quot;Organisation.Abteilungsinformation8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8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ocProperty name=&quot;Doc.Enclosur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nclosures&quot;/&gt;&lt;/type&gt;&lt;/profile&gt;&lt;/OawDocProperty&gt;_x000d__x0009_&lt;OawDocProperty name=&quot;Outputprofile.Ex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43648299648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ave&quot; UID=&quot;2006121210441235887611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8432630012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10071914585275568157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/OawDocProperty&gt;_x000d__x0009_&lt;OawDocProperty name=&quot;Outputprofile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080810958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555411985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DocProperty name=&quot;Outputprofile.ExternalSignatur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/OawDocProperty&gt;_x000d__x0009_&lt;OawDocProperty name=&quot;CustomField.Classificatio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lassification&quot;/&gt;&lt;/type&gt;&lt;/profile&gt;&lt;/OawDocProperty&gt;_x000d__x0009_&lt;OawDocProperty name=&quot;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_x0009_&lt;OawBookmark name=&quot;Text&quot;&gt;&lt;profile type=&quot;default&quot; UID=&quot;&quot; sameAsDefault=&quot;0&quot;&gt;&lt;/profile&gt;&lt;/OawBookmark&gt;_x000d__x0009_&lt;OawAnchor name=&quot;Zerfitikate&quot;&gt;&lt;profile type=&quot;default&quot; UID=&quot;&quot; sameAsDefault=&quot;0&quot;&gt;&lt;/profile&gt;&lt;/OawAnchor&gt;_x000d__x0009_&lt;OawPicture name=&quot;Zertifikate&quot;&gt;&lt;profile type=&quot;default&quot; UID=&quot;&quot; sameAsDefault=&quot;0&quot;&gt;&lt;format UID=&quot;2010082314524078854510&quot; top=&quot;0&quot; left=&quot;0&quot; relativeHorizontalPosition=&quot;1&quot; relativeVerticalPosition=&quot;1&quot; horizontalAdjustment=&quot;0&quot; verticalAdjustment=&quot;0&quot; anchorBookmark=&quot;Zerfitikate&quot; inlineAnchorBookmark=&quot;&quot;/&gt;&lt;documentProperty UID=&quot;2002122011014149059130932&quot; dataSourceUID=&quot;prj.2003050916522158373536&quot;/&gt;&lt;type type=&quot;OawDatabase&quot;&gt;&lt;OawDatabase table=&quot;Data&quot; field=&quot;LogoZertifikate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-1&quot;&gt;&lt;/profile&gt;&lt;/OawPicture&gt;_x000d__x0009_&lt;OawDocProperty name=&quot;Organisation.AddressB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1&quot;/&gt;&lt;/type&gt;&lt;/profile&gt;&lt;/OawDocProperty&gt;_x000d__x0009_&lt;OawDocProperty name=&quot;Organisation.AddressB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2&quot;/&gt;&lt;/type&gt;&lt;/profile&gt;&lt;/OawDocProperty&gt;_x000d__x0009_&lt;OawDocProperty name=&quot;Organisation.AddressB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3&quot;/&gt;&lt;/type&gt;&lt;/profile&gt;&lt;/OawDocProperty&gt;_x000d__x0009_&lt;OawDocProperty name=&quot;Organisation.AddressB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4&quot;/&gt;&lt;/type&gt;&lt;/profile&gt;&lt;/OawDocProperty&gt;_x000d__x0009_&lt;OawDocProperty name=&quot;Organisation.AddressN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1&quot;/&gt;&lt;/type&gt;&lt;/profile&gt;&lt;/OawDocProperty&gt;_x000d__x0009_&lt;OawDocProperty name=&quot;Organisation.AddressN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2&quot;/&gt;&lt;/type&gt;&lt;/profile&gt;&lt;/OawDocProperty&gt;_x000d__x0009_&lt;OawDocProperty name=&quot;Organisation.AddressN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3&quot;/&gt;&lt;/type&gt;&lt;/profile&gt;&lt;/OawDocProperty&gt;_x000d__x0009_&lt;OawDocProperty name=&quot;Organisation.AddressN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4&quot;/&gt;&lt;/type&gt;&lt;/profile&gt;&lt;/OawDocProperty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ustomField.ContentTypeLet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ntentTypeLetter&quot;/&gt;&lt;/type&gt;&lt;/profile&gt;&lt;/OawDocProperty&gt;_x000d__x0009_&lt;OawDocProperty name=&quot;Textmarke.Metadaten&quot;&gt;&lt;profile type=&quot;default&quot; UID=&quot;&quot; sameAsDefault=&quot;0&quot;&gt;&lt;documentProperty UID=&quot;2003070216009988776655&quot; sourceUID=&quot;2003070216009988776655&quot;/&gt;&lt;type type=&quot;WordBookmark&quot;&gt;&lt;WordBookmark name=&quot;Metadaten&quot;/&gt;&lt;/type&gt;&lt;/profile&gt;&lt;/OawDocProperty&gt;_x000d__x0009_&lt;OawBookmark name=&quot;Datum&quot;&gt;&lt;profile type=&quot;default&quot; UID=&quot;&quot; sameAsDefault=&quot;0&quot;&gt;&lt;/profile&gt;&lt;/OawBookmark&gt;_x000d__x0009_&lt;OawBookmark name=&quot;FusszeileErsteSeite&quot;&gt;&lt;profile type=&quot;default&quot; UID=&quot;&quot; sameAsDefault=&quot;0&quot;&gt;&lt;/profile&gt;&lt;/OawBookmark&gt;_x000d__x0009_&lt;OawBookmark name=&quot;FusszeileFolgeseiten&quot;&gt;&lt;profile type=&quot;default&quot; UID=&quot;&quot; sameAsDefault=&quot;0&quot;&gt;&lt;/profile&gt;&lt;/OawBookmark&gt;_x000d__x0009_&lt;OawDocProperty name=&quot;CMIdata.Dok_Titel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Titel&quot;/&gt;&lt;/type&gt;&lt;/profile&gt;&lt;/OawDocProperty&gt;_x000d__x0009_&lt;OawDocProperty name=&quot;CMIdata.G_Signatu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Signatur&quot;/&gt;&lt;/type&gt;&lt;/profile&gt;&lt;/OawDocProperty&gt;_x000d__x0009_&lt;OawDocProperty name=&quot;CMIdata.G_Laufnumme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Laufnummer&quot;/&gt;&lt;/type&gt;&lt;/profile&gt;&lt;/OawDocProperty&gt;_x000d__x0009_&lt;OawBookmark name=&quot;ContentTypeLetter&quot;&gt;&lt;profile type=&quot;default&quot; UID=&quot;&quot; sameAsDefault=&quot;0&quot;&gt;&lt;/profile&gt;&lt;/OawBookmark&gt;_x000d__x0009_&lt;OawBookmark name=&quot;Subject&quot;&gt;&lt;profile type=&quot;default&quot; UID=&quot;&quot; sameAsDefault=&quot;0&quot;&gt;&lt;/profile&gt;&lt;/OawBookmark&gt;_x000d__x0009_&lt;OawBookmark name=&quot;Metadaten&quot;&gt;&lt;profile type=&quot;default&quot; UID=&quot;&quot; sameAsDefault=&quot;0&quot;&gt;&lt;/profile&gt;&lt;/OawBookmark&gt;_x000d__x0009_&lt;OawBookmark name=&quot;RecipientDeliveryOption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DeliveryOption&quot;/&gt;&lt;/type&gt;&lt;/profile&gt;&lt;/OawBookmark&gt;_x000d__x0009_&lt;OawDocProperty name=&quot;Stm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&lt;OawDocProperty name=&quot;StmCMIdata.Dok_Lfn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Lfnr&quot;/&gt;&lt;/type&gt;&lt;/profile&gt;&lt;/OawDocProperty&gt;&lt;OawDocProperty name=&quot;Stm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&lt;OawDocProperty name=&quot;StmCMIdata.Dok_Lfn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Lfnr&quot;/&gt;&lt;/type&gt;&lt;/profile&gt;&lt;/OawDocProperty&gt;&lt;/document&gt;_x000d_"/>
    <w:docVar w:name="OawDialog" w:val="&lt;empty/&gt;"/>
    <w:docVar w:name="OawDistributionEnabled" w:val="&lt;Profiles&gt;&lt;Distribution type=&quot;2&quot; UID=&quot;4&quot;/&gt;&lt;Distribution type=&quot;3&quot; UID=&quot;2006120514401556040061&quot;/&gt;&lt;Distribution type=&quot;3&quot; UID=&quot;2004062216425255253277&quot;/&gt;&lt;/Profiles&gt;_x000d_"/>
    <w:docVar w:name="OawDocProp.200212191811121321310321301031x" w:val="&lt;source&gt;&lt;Fields List=&quot;DirectPhone|DirectFax|Name&quot;/&gt;&lt;profile type=&quot;default&quot; UID=&quot;&quot; sameAsDefault=&quot;0&quot;&gt;&lt;OawDocProperty name=&quot;Contactperson.DirectPhone&quot; field=&quot;DirectPhone&quot;/&gt;&lt;OawDocProperty name=&quot;Contactperson.DirectFax&quot; field=&quot;DirectFax&quot;/&gt;&lt;OawDocProperty name=&quot;Contactperson.Name&quot; field=&quot;Name&quot;/&gt;&lt;/profile&gt;&lt;/source&gt;"/>
    <w:docVar w:name="OawDocProp.2002122010583847234010578" w:val="&lt;source&gt;&lt;Fields List=&quot;Name|Function|DirectPhone|EMail|SignatureHighResColor|SignatureLowResColor|SignatureLowResColor&quot;/&gt;&lt;profile type=&quot;default&quot; UID=&quot;&quot; sameAsDefault=&quot;0&quot;&gt;&lt;OawDocProperty name=&quot;Signature1.Name&quot; field=&quot;Name&quot;/&gt;&lt;OawDocProperty name=&quot;Signature1.Function&quot; field=&quot;Function&quot;/&gt;&lt;OawDocProperty name=&quot;Signature1.DirectPhone&quot; field=&quot;DirectPhone&quot;/&gt;&lt;OawDocProperty name=&quot;Signature1.EMail&quot; field=&quot;EMail&quot;/&gt;&lt;/profile&gt;&lt;profile type=&quot;print&quot; UID=&quot;2006120711380151760646&quot; sameAsDefault=&quot;0&quot;&gt;&lt;OawPicture name=&quot;Signature1&quot; field=&quot;SignatureHighResColor&quot; UID=&quot;2004040209084980843362&quot; top=&quot;-150&quot; left=&quot;-100&quot; relativeHorizontalPosition=&quot;0&quot; relativeVerticalPosition=&quot;2&quot; anchorBookmark=&quot;Signature&quot;/&gt;&lt;/profile&gt;&lt;profile type=&quot;send&quot; UID=&quot;2006121210395821292110&quot; sameAsDefault=&quot;0&quot;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profile&gt;&lt;profile type=&quot;save&quot; UID=&quot;2006121210441235887611&quot; sameAsDefault=&quot;0&quot;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profile&gt;&lt;/source&gt;"/>
    <w:docVar w:name="OawDocProp.2002122011014149059130932" w:val="&lt;source&gt;&lt;Fields List=&quot;LogoColor|City|Footer1|Footer2|Footer3|Footer4|Dienststelle1|Dienststelle2|Email|Internet|Abteilungsinformation1|Abteilungsinformation2|Abteilungsinformation3|Abteilungsinformation4|Abteilungsinformation5|Abteilungsinformation6|Telefon|Departement|Fax|Abteilungsinformation7|Abteilungsinformation8|LogoZertifikate|AddressB1|AddressB2|AddressB3|AddressB4|AddressN1|AddressN2|AddressN3|AddressN4|LogoBlackWhite|LogoBlackWhite|LogoBlackWhite|LogoHighResColor|LogoBlackWhite|LogoLowResColor|LogoBlackWhite|LogoBlackWhite|LogoBlackWhite|LogoColor|LogoBlackWhite|LogoBlackWhite|LogoColor&quot;/&gt;&lt;profile type=&quot;default&quot; UID=&quot;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DocProperty name=&quot;Organisation.City&quot; field=&quot;City&quot;/&gt;&lt;OawDocProperty name=&quot;Organisation.Footer1&quot; field=&quot;Footer1&quot;/&gt;&lt;OawDocProperty name=&quot;Organisation.Footer2&quot; field=&quot;Footer2&quot;/&gt;&lt;OawDocProperty name=&quot;Organisation.Footer3&quot; field=&quot;Footer3&quot;/&gt;&lt;OawDocProperty name=&quot;Organisation.Footer4&quot; field=&quot;Footer4&quot;/&gt;&lt;OawDocProperty name=&quot;Organisation.Dienststelle1&quot; field=&quot;Dienststelle1&quot;/&gt;&lt;OawDocProperty name=&quot;Organisation.Dienststelle2&quot; field=&quot;Dienststelle2&quot;/&gt;&lt;OawDocProperty name=&quot;Organisation.Email&quot; field=&quot;Email&quot;/&gt;&lt;OawDocProperty name=&quot;Organisation.Internet&quot; field=&quot;Internet&quot;/&gt;&lt;OawDocProperty name=&quot;Organisation.Abteilungsinformation1&quot; field=&quot;Abteilungsinformation1&quot;/&gt;&lt;OawDocProperty name=&quot;Organisation.Abteilungsinformation2&quot; field=&quot;Abteilungsinformation2&quot;/&gt;&lt;OawDocProperty name=&quot;Organisation.Abteilungsinformation3&quot; field=&quot;Abteilungsinformation3&quot;/&gt;&lt;OawDocProperty name=&quot;Organisation.Abteilungsinformation4&quot; field=&quot;Abteilungsinformation4&quot;/&gt;&lt;OawDocProperty name=&quot;Organisation.Abteilungsinformation5&quot; field=&quot;Abteilungsinformation5&quot;/&gt;&lt;OawDocProperty name=&quot;Organisation.Abteilungsinformation6&quot; field=&quot;Abteilungsinformation6&quot;/&gt;&lt;OawDocProperty name=&quot;Organisation.Telefon&quot; field=&quot;Telefon&quot;/&gt;&lt;OawDocProperty name=&quot;Organisation.Departement&quot; field=&quot;Departement&quot;/&gt;&lt;OawDocProperty name=&quot;Organisation.Fax&quot; field=&quot;Fax&quot;/&gt;&lt;OawDocProperty name=&quot;Organisation.Abteilungsinformation7&quot; field=&quot;Abteilungsinformation7&quot;/&gt;&lt;OawDocProperty name=&quot;Organisation.Abteilungsinformation8&quot; field=&quot;Abteilungsinformation8&quot;/&gt;&lt;OawPicture name=&quot;Zertifikate&quot; field=&quot;LogoZertifikate&quot; UID=&quot;2010082314524078854510&quot; top=&quot;0&quot; left=&quot;0&quot; relativeHorizontalPosition=&quot;1&quot; relativeVerticalPosition=&quot;1&quot; horizontalAdjustment=&quot;0&quot; verticalAdjustment=&quot;0&quot; anchorBookmark=&quot;Zerfitikate&quot; inlineAnchorBookmark=&quot;&quot;/&gt;&lt;OawDocProperty name=&quot;Organisation.AddressB1&quot; field=&quot;AddressB1&quot;/&gt;&lt;OawDocProperty name=&quot;Organisation.AddressB2&quot; field=&quot;AddressB2&quot;/&gt;&lt;OawDocProperty name=&quot;Organisation.AddressB3&quot; field=&quot;AddressB3&quot;/&gt;&lt;OawDocProperty name=&quot;Organisation.AddressB4&quot; field=&quot;AddressB4&quot;/&gt;&lt;OawDocProperty name=&quot;Organisation.AddressN1&quot; field=&quot;AddressN1&quot;/&gt;&lt;OawDocProperty name=&quot;Organisation.AddressN2&quot; field=&quot;AddressN2&quot;/&gt;&lt;OawDocProperty name=&quot;Organisation.AddressN3&quot; field=&quot;AddressN3&quot;/&gt;&lt;OawDocProperty name=&quot;Organisation.AddressN4&quot; field=&quot;AddressN4&quot;/&gt;&lt;/profile&gt;&lt;profile type=&quot;print&quot; UID=&quot;2003010711185094343750537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print&quot; UID=&quot;3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1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3112717153125284480&quot; sameAsDefault=&quot;0&quot;&gt;&lt;OawPicture name=&quot;Logo&quot; field=&quot;LogoHigh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4040214394261858638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4040214394214143821&quot; sameAsDefault=&quot;0&quot;&gt;&lt;OawPicture name=&quot;Logo&quot; field=&quot;LogoLow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4040214492466553768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print&quot; UID=&quot;200612051406214953222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6120514215842576656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6120514241910601803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37499597999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41267902518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423114802349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Text&quot; field=&quot;Doc.Text&quot;/&gt;&lt;OawDocProperty name=&quot;Doc.Date&quot; field=&quot;Doc.Date&quot;/&gt;&lt;OawDocProperty name=&quot;Doc.Document&quot; field=&quot;Doc.Document&quot;/&gt;&lt;OawDocProperty name=&quot;Doc.Letter&quot; field=&quot;Doc.Letter&quot;/&gt;&lt;OawDocProperty name=&quot;Doc.Regarding&quot; field=&quot;Doc.Regarding&quot;/&gt;&lt;OawDocProperty name=&quot;Doc.DirectPhone&quot; field=&quot;Doc.DirectPhone&quot;/&gt;&lt;OawDocProperty name=&quot;Doc.Telephone&quot; field=&quot;Doc.Telephone&quot;/&gt;&lt;OawDocProperty name=&quot;Doc.Facsimile&quot; field=&quot;Doc.Facsimile&quot;/&gt;&lt;OawDocProperty name=&quot;Doc.DirectFax&quot; field=&quot;Doc.DirectFax&quot;/&gt;&lt;OawDocProperty name=&quot;Doc.Page&quot; field=&quot;Doc.Page&quot;/&gt;&lt;OawDocProperty name=&quot;Doc.of&quot; field=&quot;Doc.of&quot;/&gt;&lt;OawDocProperty name=&quot;Doc.Enclosures&quot; field=&quot;Doc.Enclosures&quot;/&gt;&lt;/profile&gt;&lt;profile type=&quot;print&quot; UID=&quot;2010071914543648299648&quot; sameAsDefault=&quot;0&quot;&gt;&lt;SQL&gt;SELECT Value, UID FROM Data WHERE LCID = '%WhereLCID%';&lt;/SQL&gt;&lt;OawDocProperty name=&quot;Outputprofile.External&quot; field=&quot;Outputprofile.External&quot;/&gt;&lt;/profile&gt;&lt;profile type=&quot;send&quot; UID=&quot;2006120514175878093883&quot; sameAsDefault=&quot;0&quot;&gt;&lt;SQL&gt;SELECT Value, UID FROM Data WHERE LCID = '%WhereLCID%';&lt;/SQL&gt;&lt;OawDocProperty name=&quot;Outputprofile.External&quot; field=&quot;Outputprofile.External&quot;/&gt;&lt;/profile&gt;&lt;profile type=&quot;save&quot; UID=&quot;200612051440155604006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432630012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5275568157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05949584758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0808109584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5554119854&quot; sameAsDefault=&quot;0&quot;&gt;&lt;SQL&gt;SELECT Value, UID FROM Data WHERE LCID = '%WhereLCID%';&lt;/SQL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06120711380151760646&quot; sameAsDefault=&quot;0&quot;&gt;&lt;SQL&gt;SELECT Value, UID FROM Data WHERE LCID = '%WhereLCID%';&lt;/SQL&gt;&lt;OawDocProperty name=&quot;Outputprofile.ExternalSignature&quot; field=&quot;Outputprofile.ExternalSignature&quot;/&gt;&lt;/profile&gt;&lt;profile type=&quot;send&quot; UID=&quot;2006121210395821292110&quot; sameAsDefault=&quot;0&quot;&gt;&lt;SQL&gt;SELECT Value, UID FROM Data WHERE LCID = '%WhereLCID%';&lt;/SQL&gt;&lt;OawDocProperty name=&quot;Outputprofile.ExternalSignature&quot; field=&quot;Outputprofile.ExternalSignature&quot;/&gt;&lt;/profile&gt;&lt;profile type=&quot;save&quot; UID=&quot;2006121210441235887611&quot; sameAsDefault=&quot;0&quot;&gt;&lt;SQL&gt;SELECT Value, UID FROM Data WHERE LCID = '%WhereLCID%';&lt;/SQL&gt;&lt;OawDocProperty name=&quot;Outputprofile.ExternalSignature&quot; field=&quot;Outputprofile.ExternalSignature&quot;/&gt;&lt;/profile&gt;&lt;/source&gt;"/>
    <w:docVar w:name="OawDocProp.2003061115381095709037" w:val="&lt;source&gt;&lt;Fields List=&quot;Name|Function|DirectPhone|EMail|SignatureHighResColor|SignatureLowResColor|SignatureLowResColor&quot;/&gt;&lt;profile type=&quot;default&quot; UID=&quot;&quot; sameAsDefault=&quot;0&quot;&gt;&lt;OawDocProperty name=&quot;Signature2.Name&quot; field=&quot;Name&quot;/&gt;&lt;OawDocProperty name=&quot;Signature2.Function&quot; field=&quot;Function&quot;/&gt;&lt;OawDocProperty name=&quot;Signature2.DirectPhone&quot; field=&quot;DirectPhone&quot;/&gt;&lt;OawDocProperty name=&quot;Signature2.EMail&quot; field=&quot;EMail&quot;/&gt;&lt;/profile&gt;&lt;profile type=&quot;print&quot; UID=&quot;2006120711380151760646&quot; sameAsDefault=&quot;0&quot;&gt;&lt;OawPicture name=&quot;Signature2&quot; field=&quot;SignatureHighResColor&quot; UID=&quot;2004040210492106773324&quot; top=&quot;-150&quot; left=&quot;800&quot; relativeHorizontalPosition=&quot;0&quot; relativeVerticalPosition=&quot;2&quot; anchorBookmark=&quot;Signature&quot;/&gt;&lt;/profile&gt;&lt;profile type=&quot;send&quot; UID=&quot;2006121210395821292110&quot; sameAsDefault=&quot;0&quot;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profile&gt;&lt;profile type=&quot;save&quot; UID=&quot;2006121210441235887611&quot; sameAsDefault=&quot;0&quot;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profile&gt;&lt;/source&gt;"/>
    <w:docVar w:name="OawDocProp.2003080714212273705547" w:val="&lt;source&gt;&lt;Fields List=&quot;Introduction|Closing|FormattedFullAddress|EMail|DeliveryOption&quot;/&gt;&lt;profile type=&quot;default&quot; UID=&quot;&quot; sameAsDefault=&quot;0&quot;&gt;&lt;OawBookmark name=&quot;RecipientIntroduction&quot; field=&quot;Introduction&quot;/&gt;&lt;OawBookmark name=&quot;RecipientClosing&quot; field=&quot;Closing&quot;/&gt;&lt;OawBookmark name=&quot;RecipientFormattedFullAddress&quot; field=&quot;FormattedFullAddress&quot;/&gt;&lt;OawDocProperty name=&quot;Receipient.EMail&quot; field=&quot;EMail&quot;/&gt;&lt;OawBookmark name=&quot;RecipientDeliveryOption&quot; field=&quot;DeliveryOption&quot;/&gt;&lt;/profile&gt;&lt;/source&gt;"/>
    <w:docVar w:name="OawDocProp.2004112217333376588294" w:val="&lt;source&gt;&lt;Fields List=&quot;Classification|ContentTypeLetter&quot;/&gt;&lt;profile type=&quot;default&quot; UID=&quot;&quot; sameAsDefault=&quot;0&quot;&gt;&lt;OawDocProperty name=&quot;CustomField.Classification&quot; field=&quot;Classification&quot;/&gt;&lt;OawDocProperty name=&quot;CustomField.ContentTypeLetter&quot; field=&quot;ContentTypeLetter&quot;/&gt;&lt;/profile&gt;&lt;/source&gt;"/>
    <w:docVar w:name="OawDocProp.2006040509495284662868" w:val="&lt;source&gt;&lt;Fields List=&quot;Name|Initials&quot;/&gt;&lt;profile type=&quot;default&quot; UID=&quot;&quot; sameAsDefault=&quot;0&quot;&gt;&lt;OawDocProperty name=&quot;Author.Name&quot; field=&quot;Name&quot;/&gt;&lt;OawDocProperty name=&quot;Author.Initials&quot; field=&quot;Initials&quot;/&gt;&lt;OawDocProperty name=&quot;StmAuthor.Initials&quot; field=&quot;Initials&quot;/&gt;&lt;/profile&gt;&lt;/source&gt;"/>
    <w:docVar w:name="OawDocProp.2010020409223900652065" w:val="&lt;source&gt;&lt;Fields List=&quot;Dok_Titel|G_Signatur|G_Laufnummer|Dok_Lfnr&quot;/&gt;&lt;profile type=&quot;default&quot; UID=&quot;&quot; sameAsDefault=&quot;0&quot;&gt;&lt;OawDocProperty name=&quot;CMIdata.Dok_Titel&quot; field=&quot;Dok_Titel&quot;/&gt;&lt;OawDocProperty name=&quot;CMIdata.G_Signatur&quot; field=&quot;G_Signatur&quot;/&gt;&lt;OawDocProperty name=&quot;CMIdata.G_Laufnummer&quot; field=&quot;G_Laufnummer&quot;/&gt;&lt;OawDocProperty name=&quot;StmCMIdata.Dok_Lfnr&quot; field=&quot;Dok_Lfnr&quot;/&gt;&lt;/profile&gt;&lt;/source&gt;"/>
    <w:docVar w:name="OawDocPropSource" w:val="&lt;DocProps&gt;&lt;DocProp UID=&quot;2003080714212273705547&quot; EntryUID=&quot;2016070509572362378383&quot;&gt;&lt;Field Name=&quot;UID&quot; Value=&quot;2016070509572362378383&quot;/&gt;&lt;Field Name=&quot;IDName&quot; Value=&quot;Empfänger&quot;/&gt;&lt;Field Name=&quot;RecipientActive&quot; Value=&quot;-1&quot;/&gt;&lt;Field Name=&quot;RecipientIcon&quot; Value=&quot;Contact&quot;/&gt;&lt;Field Name=&quot;MappingTableLabel&quot; Value=&quot;&quot;/&gt;&lt;Field Name=&quot;MappingTableActive&quot; Value=&quot;-1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quot;/&gt;&lt;Field Name=&quot;CompleteAddressImported&quot; Value=&quot;&quot;/&gt;&lt;Field Name=&quot;BBZ.SchülerAnrede&quot; Value=&quot;&quot;/&gt;&lt;Field Name=&quot;BBZ.SchülerVorname&quot; Value=&quot;&quot;/&gt;&lt;Field Name=&quot;BBZ.SchülerName&quot; Value=&quot;&quot;/&gt;&lt;Field Name=&quot;BBZ.SchülerName2&quot; Value=&quot;&quot;/&gt;&lt;Field Name=&quot;BBZ.SchülerOrt&quot; Value=&quot;&quot;/&gt;&lt;Field Name=&quot;BBZ.GebDatum&quot; Value=&quot;&quot;/&gt;&lt;Field Name=&quot;BBZ.Klasse&quot; Value=&quot;&quot;/&gt;&lt;Field Name=&quot;BBZ.Ausbildung&quot; Value=&quot;&quot;/&gt;&lt;Field Name=&quot;BBZ.Lehrende&quot; Value=&quot;&quot;/&gt;&lt;Field Name=&quot;BBZ.LBAnrede&quot; Value=&quot;&quot;/&gt;&lt;Field Name=&quot;BBZ.LBName&quot; Value=&quot;&quot;/&gt;&lt;Field Name=&quot;BBZ.LBName2&quot; Value=&quot;&quot;/&gt;&lt;Field Name=&quot;BBZ.LBVorname&quot; Value=&quot;&quot;/&gt;&lt;Field Name=&quot;BBZ.LBStrasse&quot; Value=&quot;&quot;/&gt;&lt;Field Name=&quot;BBZ.LBPostfach&quot; Value=&quot;&quot;/&gt;&lt;Field Name=&quot;BBZ.LBPLZ&quot; Value=&quot;&quot;/&gt;&lt;Field Name=&quot;BBZ.LBOrt&quot; Value=&quot;&quot;/&gt;&lt;Field Name=&quot;BBZ.LBTelGeschaeft&quot; Value=&quot;&quot;/&gt;&lt;Field Name=&quot;IntroductionImported&quot; Value=&quot;&quot;/&gt;&lt;/DocProp&gt;&lt;DocProp UID=&quot;2002122011014149059130932&quot; EntryUID=&quot;2014042912230827723949&quot;&gt;&lt;Field Name=&quot;UID&quot; Value=&quot;2014042912230827723949&quot;/&gt;&lt;Field Name=&quot;IDName&quot; Value=&quot;BKD, Dienststelle Volksschulbildung&quot;/&gt;&lt;Field Name=&quot;Departement&quot; Value=&quot;Bildungs- und Kulturdepartement&quot;/&gt;&lt;Field Name=&quot;Dienststelle1&quot; Value=&quot;&quot;/&gt;&lt;Field Name=&quot;Dienststelle2&quot; Value=&quot;&quot;/&gt;&lt;Field Name=&quot;Abteilung1&quot; Value=&quot;&quot;/&gt;&lt;Field Name=&quot;Abteilung2&quot; Value=&quot;&quot;/&gt;&lt;Field Name=&quot;AddressB1&quot; Value=&quot;Dienststelle Volksschulbildung&quot;/&gt;&lt;Field Name=&quot;AddressB2&quot; Value=&quot;&quot;/&gt;&lt;Field Name=&quot;AddressB3&quot; Value=&quot;&quot;/&gt;&lt;Field Name=&quot;AddressB4&quot; Value=&quot;&quot;/&gt;&lt;Field Name=&quot;AddressN1&quot; Value=&quot;Kellerstrasse 10&quot;/&gt;&lt;Field Name=&quot;AddressN2&quot; Value=&quot;6002 Luzern&quot;/&gt;&lt;Field Name=&quot;AddressN3&quot; Value=&quot;&quot;/&gt;&lt;Field Name=&quot;AddressN4&quot; Value=&quot;&quot;/&gt;&lt;Field Name=&quot;Postcode&quot; Value=&quot;6002&quot;/&gt;&lt;Field Name=&quot;City&quot; Value=&quot;Luzern&quot;/&gt;&lt;Field Name=&quot;Abteilungsinformation1&quot; Value=&quot;&quot;/&gt;&lt;Field Name=&quot;Abteilungsinformation2&quot; Value=&quot;&quot;/&gt;&lt;Field Name=&quot;Abteilungsinformation3&quot; Value=&quot;&quot;/&gt;&lt;Field Name=&quot;Abteilungsinformation4&quot; Value=&quot;&quot;/&gt;&lt;Field Name=&quot;Abteilungsinformation5&quot; Value=&quot;&quot;/&gt;&lt;Field Name=&quot;Abteilungsinformation6&quot; Value=&quot;&quot;/&gt;&lt;Field Name=&quot;Abteilungsinformation7&quot; Value=&quot;&quot;/&gt;&lt;Field Name=&quot;Abteilungsinformation8&quot; Value=&quot;&quot;/&gt;&lt;Field Name=&quot;Telefon&quot; Value=&quot;041 228 68 68&quot;/&gt;&lt;Field Name=&quot;Fax&quot; Value=&quot;041 228 67 02&quot;/&gt;&lt;Field Name=&quot;LogoColor&quot; Value=&quot;%Logos%\Luzern.BKD.Logo.2100.350.emf&quot;/&gt;&lt;Field Name=&quot;LogoBlackWhite&quot; Value=&quot;%Logos%\Luzern.BKD.Logo.2100.350.emf&quot;/&gt;&lt;Field Name=&quot;LogoZertifikate&quot; Value=&quot;&quot;/&gt;&lt;Field Name=&quot;Email&quot; Value=&quot;&quot;/&gt;&lt;Field Name=&quot;Internet&quot; Value=&quot;www.volksschulbildung.lu.ch&quot;/&gt;&lt;Field Name=&quot;LogoSignature&quot; Value=&quot;&quot;/&gt;&lt;Field Name=&quot;LogoPowerPointTitleLast&quot; Value=&quot;&quot;/&gt;&lt;Field Name=&quot;LogoPowerPointTitleFirst&quot; Value=&quot;&quot;/&gt;&lt;Field Name=&quot;LogoPowerPointChapter&quot; Value=&quot;&quot;/&gt;&lt;Field Name=&quot;LogoPowerPointSlide&quot; Value=&quot;&quot;/&gt;&lt;Field Name=&quot;LogoNeutral&quot; Value=&quot;%Logos%\Luzern.BKD.Logo.2100.350.emf&quot;/&gt;&lt;Field Name=&quot;LogoSchriftzug&quot; Value=&quot;%Logos%\Schriftzug.199.1439.emf&quot;/&gt;&lt;Field Name=&quot;LogoTag&quot; Value=&quot;%Logos%\dvs.2099.220.emf&quot;/&gt;&lt;Field Name=&quot;Data_UID&quot; Value=&quot;2014042912230827723949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15012210474773378566&quot;&gt;&lt;Field Name=&quot;UID&quot; Value=&quot;2015012210474773378566&quot;/&gt;&lt;Field Name=&quot;IDName&quot; Value=&quot;Brülisauer Martina, DVS&quot;/&gt;&lt;Field Name=&quot;Name&quot; Value=&quot;Martina Brülisauer, MSc&quot;/&gt;&lt;Field Name=&quot;PersonalNumber&quot; Value=&quot;&quot;/&gt;&lt;Field Name=&quot;DirectPhone&quot; Value=&quot;041 228 52 87&quot;/&gt;&lt;Field Name=&quot;DirectFax&quot; Value=&quot;&quot;/&gt;&lt;Field Name=&quot;Mobile&quot; Value=&quot;&quot;/&gt;&lt;Field Name=&quot;EMail&quot; Value=&quot;martina.bruelisauer@lu.ch&quot;/&gt;&lt;Field Name=&quot;Function&quot; Value=&quot;Wissenschaftliche Mitarbeit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BRM&quot;/&gt;&lt;Field Name=&quot;Lizenz_noetig&quot; Value=&quot;Ja&quot;/&gt;&lt;Field Name=&quot;Data_UID&quot; Value=&quot;201501221047477337856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15012210474773378566&quot;&gt;&lt;Field Name=&quot;UID&quot; Value=&quot;2015012210474773378566&quot;/&gt;&lt;Field Name=&quot;IDName&quot; Value=&quot;Brülisauer Martina, DVS&quot;/&gt;&lt;Field Name=&quot;Name&quot; Value=&quot;Martina Brülisauer, MSc&quot;/&gt;&lt;Field Name=&quot;PersonalNumber&quot; Value=&quot;&quot;/&gt;&lt;Field Name=&quot;DirectPhone&quot; Value=&quot;041 228 52 87&quot;/&gt;&lt;Field Name=&quot;DirectFax&quot; Value=&quot;&quot;/&gt;&lt;Field Name=&quot;Mobile&quot; Value=&quot;&quot;/&gt;&lt;Field Name=&quot;EMail&quot; Value=&quot;martina.bruelisauer@lu.ch&quot;/&gt;&lt;Field Name=&quot;Function&quot; Value=&quot;Wissenschaftliche Mitarbeit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BRM&quot;/&gt;&lt;Field Name=&quot;Lizenz_noetig&quot; Value=&quot;Ja&quot;/&gt;&lt;Field Name=&quot;Data_UID&quot; Value=&quot;201501221047477337856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0072016315072560894&quot; EntryUID=&quot;2014043017034903746753&quot;&gt;&lt;Field Name=&quot;UID&quot; Value=&quot;2014043017034903746753&quot;/&gt;&lt;Field Name=&quot;IDName&quot; Value=&quot;Birchler Katrin, DVS_ZD&quot;/&gt;&lt;Field Name=&quot;Name&quot; Value=&quot;Katrin Birchler, lic. iur.&quot;/&gt;&lt;Field Name=&quot;PersonalNumber&quot; Value=&quot;&quot;/&gt;&lt;Field Name=&quot;DirectPhone&quot; Value=&quot;041 228 52 17&quot;/&gt;&lt;Field Name=&quot;DirectFax&quot; Value=&quot;&quot;/&gt;&lt;Field Name=&quot;Mobile&quot; Value=&quot;&quot;/&gt;&lt;Field Name=&quot;EMail&quot; Value=&quot;katrin.birchler@lu.ch&quot;/&gt;&lt;Field Name=&quot;Function&quot; Value=&quot;Abteilungsleit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kb&quot;/&gt;&lt;Field Name=&quot;Lizenz_noetig&quot; Value=&quot;Ja&quot;/&gt;&lt;Field Name=&quot;Data_UID&quot; Value=&quot;2014043017034903746753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2015012210474773378566&quot;&gt;&lt;Field Name=&quot;UID&quot; Value=&quot;2015012210474773378566&quot;/&gt;&lt;Field Name=&quot;IDName&quot; Value=&quot;Brülisauer Martina, DVS&quot;/&gt;&lt;Field Name=&quot;Name&quot; Value=&quot;Martina Brülisauer, MSc&quot;/&gt;&lt;Field Name=&quot;PersonalNumber&quot; Value=&quot;&quot;/&gt;&lt;Field Name=&quot;DirectPhone&quot; Value=&quot;041 228 52 87&quot;/&gt;&lt;Field Name=&quot;DirectFax&quot; Value=&quot;&quot;/&gt;&lt;Field Name=&quot;Mobile&quot; Value=&quot;&quot;/&gt;&lt;Field Name=&quot;EMail&quot; Value=&quot;martina.bruelisauer@lu.ch&quot;/&gt;&lt;Field Name=&quot;Function&quot; Value=&quot;Wissenschaftliche Mitarbeit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BRM&quot;/&gt;&lt;Field Name=&quot;Lizenz_noetig&quot; Value=&quot;Ja&quot;/&gt;&lt;Field Name=&quot;Data_UID&quot; Value=&quot;201501221047477337856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UID&quot; Value=&quot;2003121817293296325874&quot;/&gt;&lt;Field Name=&quot;IDName&quot; Value=&quot;(Leer)&quot;/&gt;&lt;/DocProp&gt;&lt;DocProp UID=&quot;2009082513331568340343&quot; EntryUID=&quot;2003121817293296325874&quot;&gt;&lt;Field Name=&quot;UID&quot; Value=&quot;2003121817293296325874&quot;/&gt;&lt;/DocProp&gt;&lt;DocProp UID=&quot;2010020409223900652065&quot; EntryUID=&quot;2004123010144120300001&quot;&gt;&lt;Field Name=&quot;UID&quot; Value=&quot;2004123010144120300001&quot;/&gt;&lt;Field Name=&quot;Dok_Titel&quot; Value=&quot;Elternbrief&quot;/&gt;&lt;Field Name=&quot;Dok_Lfnr&quot; Value=&quot;105963&quot;/&gt;&lt;Field Name=&quot;Dok_Bemerkung&quot; Value=&quot;&quot;/&gt;&lt;Field Name=&quot;Dok_Thema&quot; Value=&quot;&quot;/&gt;&lt;Field Name=&quot;Dok_Autor&quot; Value=&quot;&quot;/&gt;&lt;Field Name=&quot;Dok_Standort&quot; Value=&quot;&quot;/&gt;&lt;Field Name=&quot;Dok_Kategorie&quot; Value=&quot;&quot;/&gt;&lt;Field Name=&quot;Dok_EingangMMMM&quot; Value=&quot;&quot;/&gt;&lt;Field Name=&quot;Dok_EingangMM&quot; Value=&quot;&quot;/&gt;&lt;Field Name=&quot;Dok_AusgangMMMM&quot; Value=&quot;&quot;/&gt;&lt;Field Name=&quot;Dok_AusgangMM&quot; Value=&quot;&quot;/&gt;&lt;Field Name=&quot;Dok_DatumMMMM&quot; Value=&quot;5. Juli 2016&quot;/&gt;&lt;Field Name=&quot;Dok_DatumMM&quot; Value=&quot;05.07.2016&quot;/&gt;&lt;Field Name=&quot;Dok_Beschlussnummer&quot; Value=&quot;&quot;/&gt;&lt;Field Name=&quot;G_Titel&quot; Value=&quot;Frühe Sprachförderung 2015/16&quot;/&gt;&lt;Field Name=&quot;G_BeginnMMMM&quot; Value=&quot;14. September 2010&quot;/&gt;&lt;Field Name=&quot;G_BeginnMM&quot; Value=&quot;14.09.2010&quot;/&gt;&lt;Field Name=&quot;G_Bemerkung&quot; Value=&quot;2010115&quot;/&gt;&lt;Field Name=&quot;G_Eigner&quot; Value=&quot;DVS Schulbetrieb I&quot;/&gt;&lt;Field Name=&quot;G_Laufnummer&quot; Value=&quot;2014-799&quot;/&gt;&lt;Field Name=&quot;G_Signatur&quot; Value=&quot;&quot;/&gt;&lt;Field Name=&quot;G_Vorstossnummer&quot; Value=&quot;&quot;/&gt;&lt;Field Name=&quot;G_Botschaftsnummer&quot; Value=&quot;&quot;/&gt;&lt;Field Name=&quot;G_Eroeffnungsdatum&quot; Value=&quot;&quot;/&gt;&lt;Field Name=&quot;G_SachbearbeiterKuerzel&quot; Value=&quot;JBUCHELI&quot;/&gt;&lt;Field Name=&quot;G_SachbearbeiterVornameName&quot; Value=&quot;Joe Bucheli&quot;/&gt;&lt;Field Name=&quot;G_Registraturplan&quot; Value=&quot;2.3.1 Frühe Förderung&quot;/&gt;&lt;Field Name=&quot;G_TitelPublikation(DHK)&quot; Value=&quot;&quot;/&gt;&lt;Field Name=&quot;G_Departement&quot; Value=&quot;&quot;/&gt;&lt;Field Name=&quot;G_RaeumlicheZuteilung&quot; Value=&quot;&quot;/&gt;&lt;Field Name=&quot;G_SBE_Schulgemeinde&quot; Value=&quot;&quot;/&gt;&lt;Field Name=&quot;G_SBE_Schulhaus&quot; Value=&quot;&quot;/&gt;&lt;Field Name=&quot;G_SBE_Team-Gruppengroesse&quot; Value=&quot;&quot;/&gt;&lt;Field Name=&quot;G_SBE_Schulstufe&quot; Value=&quot;&quot;/&gt;&lt;Field Name=&quot;G_SBE_Klientenart&quot; Value=&quot;&quot;/&gt;&lt;Field Name=&quot;G_SBE_Anmeldungsgrund&quot; Value=&quot;&quot;/&gt;&lt;/DocProp&gt;&lt;DocProp UID=&quot;2015111110142100000001&quot; EntryUID=&quot;2003121817293296325874&quot;&gt;&lt;Field Name=&quot;UID&quot; Value=&quot;2003121817293296325874&quot;/&gt;&lt;/DocProp&gt;&lt;DocProp UID=&quot;2016022308391031585750&quot; EntryUID=&quot;2003121817293296325874&quot;&gt;&lt;Field Name=&quot;UID&quot; Value=&quot;2003121817293296325874&quot;/&gt;&lt;/DocProp&gt;&lt;DocProp UID=&quot;2004112217333376588294&quot; EntryUID=&quot;2004123010144120300001&quot;&gt;&lt;Field Name=&quot;UID&quot; Value=&quot;2004123010144120300001&quot;/&gt;&lt;Field Name=&quot;ContentTypeLetter&quot; Value=&quot;leer&quot;/&gt;&lt;Field Name=&quot;Classification&quot; Value=&quot;&quot;/&gt;&lt;/DocProp&gt;&lt;DocProp UID=&quot;2016110913315368876110&quot; EntryUID=&quot;2003121817293296325874&quot;&gt;&lt;Field Name=&quot;UID&quot; Value=&quot;2003121817293296325874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Inhalts-Typ&quot;/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Abschnitt&quot; Icon=&quot;3546&quot; Label=&quot;Abschnitt&quot; Command=&quot;StyleApply&quot; Parameter=&quot;Abschnitt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1 ohne&quot; Icon=&quot;3546&quot; Label=&quot;Überschrift 1 o. Nr.&quot; Command=&quot;StyleApply&quot; Parameter=&quot;Überschrift 1 o. Nr.&quot;/&gt;_x000d_&lt;Item Type=&quot;Button&quot; IDName=&quot;2 ohne&quot; Icon=&quot;3546&quot; Label=&quot;Überschrift 2 o. Nr.&quot; Command=&quot;StyleApply&quot; Parameter=&quot;Überschrift 2 o. Nr.&quot;/&gt;_x000d_&lt;Item Type=&quot;Button&quot; IDName=&quot;3 ohne&quot; Icon=&quot;3546&quot; Label=&quot;Überschrift 3 o. Nr.&quot; Command=&quot;StyleApply&quot; Parameter=&quot;Überschrift 3 o. Nr.&quot;/&gt;_x000d_&lt;Item Type=&quot;Button&quot; IDName=&quot;4 ohne&quot; Icon=&quot;3546&quot; Label=&quot;Überschrift 4 o. Nr.&quot; Command=&quot;StyleApply&quot; Parameter=&quot;Überschrift 4 o. Nr.&quot;/&gt;_x000d_&lt;Item Type=&quot;Separator&quot;/&gt;_x000d_&lt;Item Type=&quot;Button&quot; IDName=&quot;Appendix&quot; Icon=&quot;3546&quot; Label=&quot;Anhang&quot; Command=&quot;StyleApply&quot; Parameter=&quot;Appendix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450&quot; Icon=&quot;3546&quot; Label=&quot;&amp;lt;translate&amp;gt;Style.Topic450&amp;lt;/translate&amp;gt;&quot; Command=&quot;StyleApply&quot; Parameter=&quot;Topic45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750&quot; Icon=&quot;3546&quot; Label=&quot;&amp;lt;translate&amp;gt;Style.Topic750&amp;lt;/translate&amp;gt;&quot; Command=&quot;StyleApply&quot; Parameter=&quot;Topic75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450Line&quot; Icon=&quot;3546&quot; Label=&quot;&amp;lt;translate&amp;gt;Style.Topic450Line&amp;lt;/translate&amp;gt;&quot; Command=&quot;StyleApply&quot; Parameter=&quot;Topic45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750Line&quot; Icon=&quot;3546&quot; Label=&quot;&amp;lt;translate&amp;gt;Style.Topic750Line&amp;lt;/translate&amp;gt;&quot; Command=&quot;StyleApply&quot; Parameter=&quot;Topic75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838&quot; Label=&quot;&amp;lt;translate&amp;gt;Style.ListWithSymbols&amp;lt;/translate&amp;gt;&quot; Command=&quot;StyleApply&quot; Parameter=&quot;ListWithSymbols&quot;/&gt;_x000d_&lt;Item Type=&quot;Button&quot; IDName=&quot;ListWithLetters&quot; Icon=&quot;80&quot; Label=&quot;&amp;lt;translate&amp;gt;Style.ListWithLetters&amp;lt;/translate&amp;gt;&quot; Command=&quot;StyleApply&quot; Parameter=&quot;ListWithLetters&quot;/&gt;_x000d_&lt;Item Type=&quot;Button&quot; IDName=&quot;ListWithNumbers&quot; Icon=&quot;71&quot; Label=&quot;&amp;lt;translate&amp;gt;Style.ListWithNumbers&amp;lt;/translate&amp;gt;&quot; Command=&quot;StyleApply&quot; Parameter=&quot;ListWithNumbers&quot;/&gt;_x000d_&lt;Item Type=&quot;Button&quot; IDName=&quot;ListWithCheckBoxes&quot; Icon=&quot;220&quot; Label=&quot;&amp;lt;translate&amp;gt;Style.ListWithCheckBoxes&amp;lt;/translate&amp;gt;&quot; Command=&quot;StyleApply&quot; Parameter=&quot;ListWithCheckBoxes&quot;/&gt;_x000d_&lt;/Item&gt;_x000d_&lt;Item Type=&quot;SubMenu&quot; IDName=&quot;LawStyles&quot;&gt;_x000d_&lt;Item Type=&quot;Button&quot; IDName=&quot;Art-Titel&quot; Icon=&quot;3546&quot; Label=&quot;&amp;lt;translate&amp;gt;Style.ArtTitel&amp;lt;/translate&amp;gt;&quot; Command=&quot;StyleApply&quot; Parameter=&quot;Art-Titel&quot;/&gt;_x000d_&lt;Item Type=&quot;Button&quot; IDName=&quot;Art-Text&quot; Icon=&quot;3546&quot; Label=&quot;&amp;lt;translate&amp;gt;Style.ArtText&amp;lt;/translate&amp;gt;&quot; Command=&quot;StyleApply&quot; Parameter=&quot;Art-Text&quot;/&gt;_x000d_&lt;Item Type=&quot;Button&quot; IDName=&quot;Art-Hochgestellt&quot; Icon=&quot;3114&quot; Label=&quot;&amp;lt;translate&amp;gt;Style.ArtHochgestellt&amp;lt;/translate&amp;gt;&quot; Command=&quot;StyleApply&quot; Parameter=&quot;Art-Hochgestellt&quot;/&gt;_x000d_&lt;Item Type=&quot;Button&quot; IDName=&quot;DefaultParagraphFont&quot;  Icon=&quot;3114&quot; Label=&quot;&amp;lt;translate&amp;gt;Style.DefaultParagraphFont&amp;lt;/translate&amp;gt;&quot; Command=&quot;StyleApply&quot; Parameter=&quot;-66&quot;/&gt;_x000d_&lt;/Item&gt;_x000d_&lt;/MenusDef&gt;"/>
    <w:docVar w:name="OawOMS" w:val="&lt;OawOMS&gt;&lt;send profileUID=&quot;1&quot;&gt;&lt;mail&gt;&lt;cc&gt;&lt;/cc&gt;&lt;bcc&gt;&lt;/bcc&gt;&lt;to&gt;&lt;value type=&quot;OawDocProperty&quot; name=&quot;Rece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word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3112610595290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end profileUID=&quot;2003010711200895123470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subject&gt;&lt;value type=&quot;OawBookmark&quot; name=&quot;Subject&quot;&gt;&lt;separator text=&quot;&quot;&gt;&lt;/separator&gt;&lt;format text=&quot;&quot;&gt;&lt;/format&gt;&lt;/value&gt;&lt;/subject&gt;&lt;/mail&gt;&lt;word&gt;&lt;keywords&gt;&lt;/keywords&gt;&lt;language&gt;&lt;/language&gt;&lt;documentVersion&gt;&lt;/documentVersion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DocProperty&quot; name=&quot;CustomField.ContentTypeLetter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keywords&gt;&lt;/keywords&gt;&lt;language&gt;&lt;/language&gt;&lt;documentVersion&gt;&lt;/documentVersion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DocProperty&quot; name=&quot;CustomField.ContentTypeLetter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4040214394261858638&quot;&gt;&lt;PDF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4040214394214143821&quot;&gt;&lt;mail&gt;&lt;subject&gt;&lt;value type=&quot;OawDocVar&quot; name=&quot;BM_Document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body&gt;&lt;value type=&quot;OawDocVar&quot; name=&quot;BM_ReceipientSaluta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DocVar&quot; name=&quot;BM_Document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ave profileUID=&quot;2003112717153125284480&quot;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4040214492466553768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3112513571987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4062216425255253277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author&gt;&lt;value type=&quot;OawDocProperty&quot; name=&quot;Author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author&gt;&lt;value type=&quot;OawDocProperty&quot; name=&quot;Author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051437499597999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01556040061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/PDF&gt;&lt;/save&gt;&lt;save profileUID=&quot;200612051441267902518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23114802349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end profileUID=&quot;2006120514175878093883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/PDF&gt;&lt;/send&gt;&lt;send profileUID=&quot;2006120514215842576656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mpany.Company&quot;&gt;&lt;separator text=&quot;&quot;&gt;&lt;/separator&gt;&lt;format text=&quot;&quot;&gt;&lt;/format&gt;&lt;/value&gt;&lt;/author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051424191060180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1210395821292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title&gt;&lt;value type=&quot;OawDocProperty&quot; name=&quot;CustomField.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DocProperty&quot; name=&quot;CustomField.ContentTypeLetter&quot;&gt;&lt;separator text=&quot;&quot;&gt;&lt;/separator&gt;&lt;format text=&quot;&quot;&gt;&lt;/format&gt;&lt;/value&gt;&lt;/subject&gt;&lt;/word&gt;&lt;PDF&gt;&lt;keywords&gt;&lt;/keywords&gt;&lt;title&gt;&lt;value type=&quot;OawDocProperty&quot; name=&quot;CustomField.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DocProperty&quot; name=&quot;CustomField.ContentTypeLetter&quot;&gt;&lt;separator text=&quot;&quot;&gt;&lt;/separator&gt;&lt;format text=&quot;&quot;&gt;&lt;/format&gt;&lt;/value&gt;&lt;/subject&gt;&lt;/PDF&gt;&lt;/send&gt;&lt;save profileUID=&quot;2006121210441235887611&quot;&gt;&lt;word&gt;&lt;keywords&gt;&lt;/keywords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manager&gt;&lt;value type=&quot;OawDocProperty&quot; name=&quot;Contactperson.Name&quot;&gt;&lt;separator text=&quot;&quot;&gt;&lt;/separator&gt;&lt;format text=&quot;&quot;&gt;&lt;/format&gt;&lt;/value&gt;&lt;/manager&gt;&lt;fileName&gt;&lt;value type=&quot;OawBookmark&quot; name=&quot;Subject&quot;&gt;&lt;separator text=&quot;&quot;&gt;&lt;/separator&gt;&lt;format text=&quot;&quot;&gt;&lt;/format&gt;&lt;/value&gt;&lt;/fileName&gt;&lt;title&gt;&lt;value type=&quot;OawDocProperty&quot; name=&quot;CustomField.ContentTypeLetter&quot;&gt;&lt;separator text=&quot;&quot;&gt;&lt;/separator&gt;&lt;format text=&quot;&quot;&gt;&lt;/format&gt;&lt;/value&gt;&lt;/title&gt;&lt;/word&gt;&lt;PDF&gt;&lt;keywords&gt;&lt;/keywords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manager&gt;&lt;value type=&quot;OawDocProperty&quot; name=&quot;Contactperson.Name&quot;&gt;&lt;separator text=&quot;&quot;&gt;&lt;/separator&gt;&lt;format text=&quot;&quot;&gt;&lt;/format&gt;&lt;/value&gt;&lt;/manager&gt;&lt;fileName&gt;&lt;value type=&quot;OawBookmark&quot; name=&quot;Subject&quot;&gt;&lt;separator text=&quot;&quot;&gt;&lt;/separator&gt;&lt;format text=&quot;&quot;&gt;&lt;/format&gt;&lt;/value&gt;&lt;/fileName&gt;&lt;title&gt;&lt;value type=&quot;OawDocProperty&quot; name=&quot;CustomField.ContentTypeLetter&quot;&gt;&lt;separator text=&quot;&quot;&gt;&lt;/separator&gt;&lt;format text=&quot;&quot;&gt;&lt;/format&gt;&lt;/value&gt;&lt;/title&gt;&lt;/PDF&gt;&lt;/save&gt;&lt;/OawOMS&gt;_x000d_"/>
    <w:docVar w:name="oawPaperSize" w:val="7"/>
    <w:docVar w:name="OawPrint.2003010711185094343750537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2004040214370529854396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200612051406214953222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2006120514073882160728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2006120711380151760646" w:val="&lt;source&gt;&lt;documentProperty UID=&quot;2002122010583847234010578&quot;&gt;&lt;Fields List=&quot;SignatureHighResColor&quot;/&gt;&lt;OawPicture name=&quot;Signature1&quot; field=&quot;SignatureHighResColor&quot; UID=&quot;2004040209084980843362&quot; top=&quot;-150&quot; left=&quot;-100&quot; relativeHorizontalPosition=&quot;0&quot; relativeVerticalPosition=&quot;2&quot; anchorBookmark=&quot;Signature&quot;/&gt;&lt;/documentProperty&gt;&lt;documentProperty UID=&quot;2003061115381095709037&quot;&gt;&lt;Fields List=&quot;SignatureHighResColor&quot;/&gt;&lt;OawPicture name=&quot;Signature2&quot; field=&quot;SignatureHighResColor&quot; UID=&quot;2004040210492106773324&quot; top=&quot;-150&quot; left=&quot;800&quot; relativeHorizontalPosition=&quot;0&quot; relativeVerticalPosition=&quot;2&quot; anchorBookmark=&quot;Signature&quot;/&gt;&lt;/documentProperty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2010071914505949584758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201007191451080810958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201007191451555411985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2010071914543648299648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201007191458432630012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2010071914585275568157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3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4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erTray.2003010711185094343750537" w:val="document.firstpage:=2004040215283940034110;document.otherpages:=2004040215283940034110;"/>
    <w:docVar w:name="OawPrinterTray.2004040214370529854396" w:val="document.firstpage:=2003061718064858105452;document.otherpages:=2003061718064858105452;"/>
    <w:docVar w:name="OawPrinterTray.2006120514062149532222" w:val="document.firstpage:=2003061718080779000241;document.otherpages:=2003061718080779000241;"/>
    <w:docVar w:name="OawPrinterTray.2006120514073882160728" w:val="document.firstpage:=2003061718064858105452;document.otherpages:=2003061718064858105452;"/>
    <w:docVar w:name="OawPrinterTray.2006120711380151760646" w:val="document.firstpage:=2003061718080779000241;document.otherpages:=2003061718080779000241;"/>
    <w:docVar w:name="OawPrinterTray.2010071914505949584758" w:val="document.firstpage:=2003061718080779000241;document.otherpages:=2003061718080779000241;"/>
    <w:docVar w:name="OawPrinterTray.2010071914510808109584" w:val="document.firstpage:=2010071914442260920131;document.otherpages:=2010071914442260920131;"/>
    <w:docVar w:name="OawPrinterTray.2010071914515554119854" w:val="document.firstpage:=2010071914525983794155;document.otherpages:=2010071914525983794155;"/>
    <w:docVar w:name="OawPrinterTray.2010071914543648299648" w:val="document.firstpage:=2003061718080779000241;document.otherpages:=2003061718080779000241;"/>
    <w:docVar w:name="OawPrinterTray.2010071914584326300121" w:val="document.firstpage:=2010071914442260920131;document.otherpages:=2010071914442260920131;"/>
    <w:docVar w:name="OawPrinterTray.2010071914585275568157" w:val="document.firstpage:=2010071914525983794155;document.otherpages:=2010071914525983794155;"/>
    <w:docVar w:name="OawPrinterTray.3" w:val="document.firstpage:=2003061718080779000241;document.otherpages:=2003061718080779000241;"/>
    <w:docVar w:name="OawPrinterTray.4" w:val="document.firstpage:=2003061718064858105452;document.otherpages:=2003061718064858105452;"/>
    <w:docVar w:name="OawPrintRestore.2003010711185094343750537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2004040214370529854396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200612051406214953222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200612051407388216072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2006120711380151760646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OawDocProperty name=&quot;Outputprofile.ExternalSignature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2010071914505949584758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2010071914510808109584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2010071914515554119854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2010071914543648299648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2010071914584326300121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2010071914585275568157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4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ojectID" w:val="luchmaster"/>
    <w:docVar w:name="OawRecipients" w:val="&lt;Recipients&gt;&lt;Recipient&gt;&lt;UID&gt;2016070509572362378383&lt;/UID&gt;&lt;IDName&gt;Empfänger&lt;/IDName&gt;&lt;RecipientActive&gt;-1&lt;/RecipientActive&gt;&lt;RecipientIcon&gt;Contact&lt;/RecipientIcon&gt;&lt;MappingTableLabel&gt;&lt;/MappingTableLabel&gt;&lt;MappingTableActive&gt;-1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Sehr geehrte Damen und Herren&lt;/Introduction&gt;&lt;Closing&gt;Freundliche Grüsse&lt;/Closing&gt;&lt;FormattedFullAddress&gt;&lt;/FormattedFullAddress&gt;&lt;CompleteAddressImported&gt;&lt;/CompleteAddressImported&gt;&lt;BBZ.SchülerAnrede&gt;&lt;/BBZ.SchülerAnrede&gt;&lt;BBZ.SchülerVorname&gt;&lt;/BBZ.SchülerVorname&gt;&lt;BBZ.SchülerName&gt;&lt;/BBZ.SchülerName&gt;&lt;BBZ.SchülerName2&gt;&lt;/BBZ.SchülerName2&gt;&lt;BBZ.SchülerOrt&gt;&lt;/BBZ.SchülerOrt&gt;&lt;BBZ.GebDatum&gt;&lt;/BBZ.GebDatum&gt;&lt;BBZ.Klasse&gt;&lt;/BBZ.Klasse&gt;&lt;BBZ.Ausbildung&gt;&lt;/BBZ.Ausbildung&gt;&lt;BBZ.Lehrende&gt;&lt;/BBZ.Lehrende&gt;&lt;BBZ.LBAnrede&gt;&lt;/BBZ.LBAnrede&gt;&lt;BBZ.LBName&gt;&lt;/BBZ.LBName&gt;&lt;BBZ.LBName2&gt;&lt;/BBZ.LBName2&gt;&lt;BBZ.LBVorname&gt;&lt;/BBZ.LBVorname&gt;&lt;BBZ.LBStrasse&gt;&lt;/BBZ.LBStrasse&gt;&lt;BBZ.LBPostfach&gt;&lt;/BBZ.LBPostfach&gt;&lt;BBZ.LBPLZ&gt;&lt;/BBZ.LBPLZ&gt;&lt;BBZ.LBOrt&gt;&lt;/BBZ.LBOrt&gt;&lt;BBZ.LBTelGeschaeft&gt;&lt;/BBZ.LBTelGeschaeft&gt;&lt;IntroductionImported&gt;&lt;/IntroductionImported&gt;&lt;/Recipient&gt;&lt;/Recipients&gt;_x000d_"/>
    <w:docVar w:name="OawSave.2003112513571987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.2003112610595290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.2003112717153125284480" w:val="&lt;source&gt;&lt;documentProperty UID=&quot;2002122011014149059130932&quot;&gt;&lt;Fields List=&quot;LogoHighResColor&quot;/&gt;&lt;OawPicture name=&quot;Logo&quot; field=&quot;LogoHigh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.2004040214492466553768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.2004062216425255253277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.200612051437499597999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.200612051440155604006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.200612051441267902518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.2006120514423114802349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.2006121210441235887611" w:val="&lt;source&gt;&lt;documentProperty UID=&quot;2002122010583847234010578&quot;&gt;&lt;Fields List=&quot;SignatureLowResColor&quot;/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documentProperty&gt;&lt;documentProperty UID=&quot;2003061115381095709037&quot;&gt;&lt;Fields List=&quot;SignatureLowResColor&quot;/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documentProperty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Restore.2003112513571987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Restore.2003112610595290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Restore.2003112717153125284480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Restore.200404021449246655376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Restore.2004062216425255253277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Restore.200612051437499597999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Restore.2006120514401556040061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Restore.200612051441267902518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Restore.2006120514423114802349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Restore.2006121210441235887611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OawDocProperty name=&quot;Outputprofile.ExternalSignature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criptor" w:val="&lt;?xml version=&quot;1.0&quot;?&gt;_x000d_&lt;scriptor xmlns:xsi=&quot;http://www.w3.org/2001/XMLSchema-instance&quot; xsi:noNamespaceSchemaLocation=&quot;Scriptor_1.xsd&quot; SchemaVersion=&quot;1&quot;/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333376588294" w:val="&lt;empty/&gt;"/>
    <w:docVar w:name="OawSelectedSource.2006040509495284662868" w:val="&lt;empty/&gt;"/>
    <w:docVar w:name="OawSelectedSource.2009082513331568340343" w:val="&lt;empty/&gt;"/>
    <w:docVar w:name="OawSelectedSource.2010020409223900652065" w:val="&lt;empty/&gt;"/>
    <w:docVar w:name="OawSelectedSource.2010072016315072560894" w:val="&lt;empty/&gt;"/>
    <w:docVar w:name="OawSelectedSource.2015111110142100000001" w:val="&lt;empty/&gt;"/>
    <w:docVar w:name="OawSelectedSource.2016022308391031585750" w:val="&lt;empty/&gt;"/>
    <w:docVar w:name="OawSend.1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.2003010711200895123470110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.2004040214394214143821" w:val="&lt;source&gt;&lt;documentProperty UID=&quot;2002122011014149059130932&quot;&gt;&lt;Fields List=&quot;LogoLowResColor&quot;/&gt;&lt;OawPicture name=&quot;Logo&quot; field=&quot;LogoLow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.2004040214394261858638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.2006120514175878093883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.2006120514215842576656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.200612051424191060180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.2006121210395821292110" w:val="&lt;source&gt;&lt;documentProperty UID=&quot;2002122010583847234010578&quot;&gt;&lt;Fields List=&quot;SignatureLowResColor&quot;/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documentProperty&gt;&lt;documentProperty UID=&quot;2003061115381095709037&quot;&gt;&lt;Fields List=&quot;SignatureLowResColor&quot;/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documentProperty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Restore.1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Restore.2003010711200895123470110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Restore.2004040214394214143821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Restore.200404021439426185863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Restore.2006120514175878093883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Restore.2006120514215842576656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Restore.200612051424191060180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Restore.2006121210395821292110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OawDocProperty name=&quot;Outputprofile.ExternalSignature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TemplateProperties" w:val="password:=&lt;Semicolon/&gt;MnO`rrvnqc.=;jumpToFirstField:=1;dotReverenceRemove:=0;resizeA4Letter:=0;unpdateDocPropsOnNewOnly:=0;showAllNoteItems:=0;CharCodeChecked:=;CharCodeUnchecked:=;WizardSteps:=0|1|2|4;DocumentTitle:=A - Brief;DisplayName:=B1 - H - LAIZ - EDIMBAGUV 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Datum&quot; Label=&quot;Datum&quot; Style=&quot;CityDate&quot;/&gt;_x000d_&lt;Bookmark Name=&quot;Subject&quot; Label=&quot;&amp;lt;translate&amp;gt;SmartContent.Subject&amp;lt;/translate&amp;gt;&quot; Style=&quot;Betreff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 Style=&quot;NormalKeepTogether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RecipientDeliveryOption&quot; Label=&quot;Versandart&quot; Style=&quot;zOawDeliveryOption&quot;/&gt;_x000d_&lt;Bookmark Name=&quot;RecipientFormattedFullAddress&quot; Label=&quot;Adresse&quot; Style=&quot;zOawRecipient&quot;/&gt;_x000d_&lt;Bookmark Name=&quot;RecipientIntroduction&quot; Label=&quot;Anrede&quot; Style=&quot;Standard&quot;/&gt;_x000d_&lt;Bookmark Name=&quot;Datum&quot; Label=&quot;Datum&quot; Style=&quot;CityDate&quot;/&gt;_x000d_&lt;Bookmark Name=&quot;Metadaten&quot; Label=&quot;Metadaten&quot; Style=&quot;Metadaten&quot;/&gt;_x000d_&lt;Bookmark Name=&quot;Subject&quot; Label=&quot;&amp;lt;translate&amp;gt;SmartTemplate.Subject&amp;lt;/translate&amp;gt;&quot; Style=&quot;Betreff&quot;/&gt;_x000d_&lt;Bookmark Name=&quot;Text&quot; Label=&quot;&amp;lt;translate&amp;gt;SmartTemplate.Text&amp;lt;/translate&amp;gt;&quot;/&gt;_x000d_&lt;Bookmark Name=&quot;Enclosures&quot; Label=&quot;&amp;lt;translate&amp;gt;SmartTemplate.Enclosures&amp;lt;/translate&amp;gt;&quot; Style=&quot;NormalKeepTogether&quot;/&gt;_x000d_&lt;/TemplPropsStm&gt;"/>
    <w:docVar w:name="OawVersionPicture.2004030310155302814490" w:val="Luzern.BKD.Logo.2100.350.emf;2016.05.20-14:01:45"/>
    <w:docVar w:name="OawVersionPictureInline.2004030310155302814490" w:val="Luzern.BKD.Logo.2100.350.emf;2016.05.20-14:01:45"/>
    <w:docVar w:name="officeatworkWordMasterTemplateConfiguration" w:val="&lt;!--Created with officeatwork--&gt;_x000d__x000a_&lt;WordMasterTemplateConfiguration&gt;_x000d__x000a_  &lt;LayoutSets /&gt;_x000d__x000a_  &lt;Pictures /&gt;_x000d__x000a_  &lt;PaperSettings /&gt;_x000d__x000a_&lt;/WordMasterTemplateConfiguration&gt;"/>
  </w:docVars>
  <w:rsids>
    <w:rsidRoot w:val="00257A74"/>
    <w:rsid w:val="00174271"/>
    <w:rsid w:val="001A5226"/>
    <w:rsid w:val="0023691B"/>
    <w:rsid w:val="00257A74"/>
    <w:rsid w:val="00284A76"/>
    <w:rsid w:val="002D6B38"/>
    <w:rsid w:val="00360FF9"/>
    <w:rsid w:val="003F0F4C"/>
    <w:rsid w:val="004A68EF"/>
    <w:rsid w:val="00560C52"/>
    <w:rsid w:val="005F73E6"/>
    <w:rsid w:val="008721C2"/>
    <w:rsid w:val="00A34560"/>
    <w:rsid w:val="00AE6881"/>
    <w:rsid w:val="00B8406C"/>
    <w:rsid w:val="00B96E40"/>
    <w:rsid w:val="00B97B9B"/>
    <w:rsid w:val="00BB26AB"/>
    <w:rsid w:val="00CD7857"/>
    <w:rsid w:val="00DE6841"/>
    <w:rsid w:val="00E3733D"/>
    <w:rsid w:val="00E6143B"/>
    <w:rsid w:val="00EF0CC6"/>
    <w:rsid w:val="00F44E7F"/>
    <w:rsid w:val="00F506A8"/>
    <w:rsid w:val="00FB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683E"/>
    <w:rPr>
      <w:kern w:val="10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E617C9"/>
    <w:pPr>
      <w:keepNext/>
      <w:keepLines/>
      <w:numPr>
        <w:numId w:val="23"/>
      </w:numPr>
      <w:spacing w:before="240" w:after="120"/>
      <w:outlineLvl w:val="0"/>
    </w:pPr>
    <w:rPr>
      <w:rFonts w:ascii="Arial Black" w:hAnsi="Arial Black" w:cs="Arial"/>
      <w:bCs/>
      <w:sz w:val="24"/>
      <w:szCs w:val="32"/>
    </w:rPr>
  </w:style>
  <w:style w:type="paragraph" w:styleId="berschrift2">
    <w:name w:val="heading 2"/>
    <w:basedOn w:val="Standard"/>
    <w:next w:val="Standard"/>
    <w:qFormat/>
    <w:rsid w:val="00FB17BC"/>
    <w:pPr>
      <w:keepNext/>
      <w:keepLines/>
      <w:numPr>
        <w:ilvl w:val="1"/>
        <w:numId w:val="23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E76AE9"/>
    <w:pPr>
      <w:keepNext/>
      <w:keepLines/>
      <w:numPr>
        <w:ilvl w:val="2"/>
        <w:numId w:val="23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FB17BC"/>
    <w:pPr>
      <w:keepNext/>
      <w:keepLines/>
      <w:numPr>
        <w:ilvl w:val="3"/>
        <w:numId w:val="23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985C95"/>
    <w:pPr>
      <w:numPr>
        <w:ilvl w:val="4"/>
        <w:numId w:val="23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985C95"/>
    <w:pPr>
      <w:numPr>
        <w:ilvl w:val="5"/>
        <w:numId w:val="23"/>
      </w:num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985C95"/>
    <w:pPr>
      <w:numPr>
        <w:ilvl w:val="6"/>
        <w:numId w:val="23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985C95"/>
    <w:pPr>
      <w:numPr>
        <w:ilvl w:val="7"/>
        <w:numId w:val="23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985C95"/>
    <w:pPr>
      <w:numPr>
        <w:ilvl w:val="8"/>
        <w:numId w:val="23"/>
      </w:numPr>
      <w:spacing w:before="240" w:after="60"/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  <w:rPr>
      <w:lang w:val="de-CH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617C9"/>
    <w:rPr>
      <w:rFonts w:ascii="Arial Black" w:hAnsi="Arial Black" w:cs="Arial"/>
      <w:bCs/>
      <w:kern w:val="10"/>
      <w:sz w:val="24"/>
      <w:szCs w:val="32"/>
      <w:lang w:val="de-CH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rsid w:val="00D52ED8"/>
    <w:pPr>
      <w:tabs>
        <w:tab w:val="center" w:pos="4320"/>
        <w:tab w:val="right" w:pos="8640"/>
      </w:tabs>
    </w:pPr>
    <w:rPr>
      <w:sz w:val="16"/>
    </w:rPr>
  </w:style>
  <w:style w:type="character" w:customStyle="1" w:styleId="FuzeileZchn">
    <w:name w:val="Fußzeile Zchn"/>
    <w:link w:val="Fuzeile"/>
    <w:locked/>
    <w:rsid w:val="00D52ED8"/>
    <w:rPr>
      <w:rFonts w:ascii="Arial" w:hAnsi="Arial"/>
      <w:kern w:val="10"/>
      <w:sz w:val="16"/>
      <w:szCs w:val="24"/>
      <w:lang w:val="de-CH" w:eastAsia="en-US" w:bidi="ar-SA"/>
    </w:rPr>
  </w:style>
  <w:style w:type="paragraph" w:customStyle="1" w:styleId="Betreff">
    <w:name w:val="Betreff"/>
    <w:basedOn w:val="Standard"/>
    <w:autoRedefine/>
    <w:rsid w:val="00AF1EC7"/>
    <w:rPr>
      <w:rFonts w:ascii="Arial Black" w:hAnsi="Arial Black"/>
      <w:sz w:val="24"/>
    </w:rPr>
  </w:style>
  <w:style w:type="paragraph" w:customStyle="1" w:styleId="Absender">
    <w:name w:val="Absender"/>
    <w:basedOn w:val="Standard"/>
    <w:uiPriority w:val="1"/>
    <w:rPr>
      <w:rFonts w:cs="Arial"/>
      <w:sz w:val="16"/>
      <w:szCs w:val="16"/>
    </w:rPr>
  </w:style>
  <w:style w:type="paragraph" w:customStyle="1" w:styleId="AbsenderTitel">
    <w:name w:val="Absender_Titel"/>
    <w:basedOn w:val="Absender"/>
    <w:rsid w:val="00061354"/>
    <w:rPr>
      <w:rFonts w:ascii="Arial Black" w:hAnsi="Arial Black"/>
    </w:rPr>
  </w:style>
  <w:style w:type="paragraph" w:customStyle="1" w:styleId="Postvermerk">
    <w:name w:val="Postvermerk"/>
    <w:basedOn w:val="Standard"/>
    <w:semiHidden/>
    <w:rPr>
      <w:rFonts w:ascii="Helvetica" w:hAnsi="Helvetica" w:cs="Arial"/>
      <w:b/>
      <w:caps/>
      <w:sz w:val="16"/>
      <w:szCs w:val="16"/>
    </w:rPr>
  </w:style>
  <w:style w:type="paragraph" w:customStyle="1" w:styleId="zOawDeliveryOption">
    <w:name w:val="zOawDeliveryOption"/>
    <w:basedOn w:val="Standard"/>
    <w:semiHidden/>
    <w:rsid w:val="00FE274A"/>
    <w:pPr>
      <w:spacing w:after="60"/>
      <w:contextualSpacing/>
    </w:pPr>
    <w:rPr>
      <w:b/>
    </w:rPr>
  </w:style>
  <w:style w:type="paragraph" w:customStyle="1" w:styleId="zOawRecipient">
    <w:name w:val="zOawRecipient"/>
    <w:basedOn w:val="Standard"/>
    <w:semiHidden/>
    <w:rPr>
      <w:lang w:val="en-US"/>
    </w:rPr>
  </w:style>
  <w:style w:type="paragraph" w:customStyle="1" w:styleId="Topic450">
    <w:name w:val="Topic450"/>
    <w:basedOn w:val="Standard"/>
    <w:rsid w:val="007B5068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832D01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rsid w:val="007B5068"/>
    <w:pPr>
      <w:ind w:left="4253" w:hanging="4253"/>
    </w:pPr>
  </w:style>
  <w:style w:type="paragraph" w:customStyle="1" w:styleId="NormalKeepTogether">
    <w:name w:val="NormalKeepTogether"/>
    <w:basedOn w:val="Standard"/>
    <w:rsid w:val="006F4F82"/>
    <w:pPr>
      <w:keepNext/>
      <w:keepLines/>
    </w:pPr>
  </w:style>
  <w:style w:type="paragraph" w:customStyle="1" w:styleId="PositionWithValue">
    <w:name w:val="PositionWithValue"/>
    <w:basedOn w:val="Standard"/>
    <w:rsid w:val="00DE3921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rsid w:val="00DE3921"/>
    <w:pPr>
      <w:keepNext/>
      <w:keepLines/>
      <w:tabs>
        <w:tab w:val="left" w:pos="5103"/>
      </w:tabs>
    </w:pPr>
    <w:rPr>
      <w:sz w:val="16"/>
    </w:rPr>
  </w:style>
  <w:style w:type="paragraph" w:customStyle="1" w:styleId="SignatureLines">
    <w:name w:val="SignatureLines"/>
    <w:basedOn w:val="Standard"/>
    <w:next w:val="SignatureText"/>
    <w:rsid w:val="00DE3921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character" w:customStyle="1" w:styleId="Description">
    <w:name w:val="Description"/>
    <w:rsid w:val="00AE1265"/>
    <w:rPr>
      <w:sz w:val="14"/>
    </w:rPr>
  </w:style>
  <w:style w:type="paragraph" w:customStyle="1" w:styleId="Separator">
    <w:name w:val="Separator"/>
    <w:basedOn w:val="Standard"/>
    <w:next w:val="Standard"/>
    <w:rsid w:val="00DE45FE"/>
    <w:pPr>
      <w:pBdr>
        <w:bottom w:val="single" w:sz="4" w:space="1" w:color="auto"/>
      </w:pBdr>
    </w:pPr>
    <w:rPr>
      <w:sz w:val="2"/>
    </w:rPr>
  </w:style>
  <w:style w:type="paragraph" w:customStyle="1" w:styleId="Topic075">
    <w:name w:val="Topic075"/>
    <w:basedOn w:val="Standard"/>
    <w:rsid w:val="007B5068"/>
    <w:pPr>
      <w:ind w:left="425" w:hanging="425"/>
    </w:pPr>
  </w:style>
  <w:style w:type="paragraph" w:customStyle="1" w:styleId="Topic300">
    <w:name w:val="Topic300"/>
    <w:basedOn w:val="Standard"/>
    <w:rsid w:val="007B5068"/>
    <w:pPr>
      <w:ind w:left="1701" w:hanging="1701"/>
    </w:pPr>
  </w:style>
  <w:style w:type="paragraph" w:customStyle="1" w:styleId="Topic600">
    <w:name w:val="Topic600"/>
    <w:basedOn w:val="Standard"/>
    <w:rsid w:val="007B5068"/>
    <w:pPr>
      <w:ind w:left="3402" w:hanging="3402"/>
    </w:pPr>
  </w:style>
  <w:style w:type="paragraph" w:customStyle="1" w:styleId="Topic900">
    <w:name w:val="Topic900"/>
    <w:basedOn w:val="Standard"/>
    <w:rsid w:val="007B5068"/>
    <w:pPr>
      <w:ind w:left="5103" w:hanging="5103"/>
    </w:pPr>
  </w:style>
  <w:style w:type="paragraph" w:customStyle="1" w:styleId="Topic075Line">
    <w:name w:val="Topic075Line"/>
    <w:basedOn w:val="Standard"/>
    <w:rsid w:val="00832D01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rsid w:val="00832D01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rsid w:val="00832D01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rsid w:val="00832D01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rsid w:val="008378F5"/>
    <w:pPr>
      <w:numPr>
        <w:numId w:val="4"/>
      </w:numPr>
      <w:outlineLvl w:val="0"/>
    </w:pPr>
  </w:style>
  <w:style w:type="paragraph" w:customStyle="1" w:styleId="ListWithLetters">
    <w:name w:val="ListWithLetters"/>
    <w:basedOn w:val="Standard"/>
    <w:rsid w:val="00A82F2F"/>
    <w:pPr>
      <w:numPr>
        <w:numId w:val="5"/>
      </w:numPr>
      <w:tabs>
        <w:tab w:val="left" w:pos="425"/>
      </w:tabs>
      <w:ind w:left="425" w:hanging="425"/>
      <w:outlineLvl w:val="0"/>
    </w:pPr>
  </w:style>
  <w:style w:type="paragraph" w:customStyle="1" w:styleId="ListWithNumbers">
    <w:name w:val="ListWithNumbers"/>
    <w:basedOn w:val="Standard"/>
    <w:rsid w:val="008378F5"/>
    <w:pPr>
      <w:numPr>
        <w:numId w:val="6"/>
      </w:numPr>
      <w:outlineLvl w:val="0"/>
    </w:pPr>
  </w:style>
  <w:style w:type="paragraph" w:customStyle="1" w:styleId="ListWithCheckboxes">
    <w:name w:val="ListWithCheckboxes"/>
    <w:basedOn w:val="Standard"/>
    <w:rsid w:val="00451DA1"/>
    <w:pPr>
      <w:numPr>
        <w:numId w:val="7"/>
      </w:numPr>
      <w:tabs>
        <w:tab w:val="clear" w:pos="360"/>
        <w:tab w:val="left" w:pos="425"/>
      </w:tabs>
      <w:ind w:left="425" w:hanging="425"/>
      <w:outlineLvl w:val="0"/>
    </w:pPr>
  </w:style>
  <w:style w:type="paragraph" w:customStyle="1" w:styleId="PositionWithValueLine">
    <w:name w:val="PositionWithValueLine"/>
    <w:basedOn w:val="PositionWithValue"/>
    <w:next w:val="PositionWithValue"/>
    <w:rsid w:val="00BE199D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qFormat/>
    <w:rsid w:val="00256E98"/>
    <w:rPr>
      <w:b/>
      <w:bCs/>
    </w:rPr>
  </w:style>
  <w:style w:type="paragraph" w:customStyle="1" w:styleId="Inhalts-Typ">
    <w:name w:val="Inhalts-Typ"/>
    <w:basedOn w:val="Standard"/>
    <w:link w:val="Inhalts-TypZchn"/>
    <w:autoRedefine/>
    <w:rsid w:val="009A3021"/>
    <w:rPr>
      <w:rFonts w:ascii="Arial Black" w:hAnsi="Arial Black"/>
      <w:caps/>
      <w:sz w:val="24"/>
    </w:rPr>
  </w:style>
  <w:style w:type="character" w:customStyle="1" w:styleId="Inhalts-TypZchn">
    <w:name w:val="Inhalts-Typ Zchn"/>
    <w:link w:val="Inhalts-Typ"/>
    <w:rsid w:val="009A3021"/>
    <w:rPr>
      <w:rFonts w:ascii="Arial Black" w:hAnsi="Arial Black"/>
      <w:caps/>
      <w:kern w:val="10"/>
      <w:sz w:val="24"/>
    </w:rPr>
  </w:style>
  <w:style w:type="paragraph" w:styleId="Untertitel">
    <w:name w:val="Subtitle"/>
    <w:basedOn w:val="Standard"/>
    <w:next w:val="Standard"/>
    <w:qFormat/>
    <w:rsid w:val="0058360E"/>
    <w:pPr>
      <w:keepNext/>
      <w:keepLines/>
      <w:spacing w:before="220" w:after="120"/>
      <w:outlineLvl w:val="1"/>
    </w:pPr>
    <w:rPr>
      <w:rFonts w:cs="Arial"/>
      <w:b/>
      <w:sz w:val="24"/>
    </w:rPr>
  </w:style>
  <w:style w:type="paragraph" w:customStyle="1" w:styleId="Topic750Line">
    <w:name w:val="Topic750Line"/>
    <w:basedOn w:val="Standard"/>
    <w:rsid w:val="00832D01"/>
    <w:pPr>
      <w:tabs>
        <w:tab w:val="right" w:leader="underscore" w:pos="9072"/>
      </w:tabs>
      <w:ind w:left="4253" w:hanging="4253"/>
    </w:pPr>
  </w:style>
  <w:style w:type="paragraph" w:customStyle="1" w:styleId="Art-Titel">
    <w:name w:val="Art-Titel"/>
    <w:basedOn w:val="Standard"/>
    <w:next w:val="Art-Text"/>
    <w:rsid w:val="002B5781"/>
    <w:pPr>
      <w:ind w:left="1134" w:hanging="1134"/>
    </w:pPr>
    <w:rPr>
      <w:b/>
      <w:lang w:val="en-US"/>
    </w:rPr>
  </w:style>
  <w:style w:type="paragraph" w:customStyle="1" w:styleId="Art-Text">
    <w:name w:val="Art-Text"/>
    <w:basedOn w:val="Art-Titel"/>
    <w:rsid w:val="002B5781"/>
    <w:pPr>
      <w:ind w:left="425" w:hanging="425"/>
    </w:pPr>
    <w:rPr>
      <w:b w:val="0"/>
    </w:rPr>
  </w:style>
  <w:style w:type="character" w:customStyle="1" w:styleId="Art-Hochgestellt">
    <w:name w:val="Art-Hochgestellt"/>
    <w:rsid w:val="002B5781"/>
    <w:rPr>
      <w:vertAlign w:val="superscript"/>
    </w:rPr>
  </w:style>
  <w:style w:type="character" w:styleId="Hervorhebung">
    <w:name w:val="Emphasis"/>
    <w:uiPriority w:val="3"/>
    <w:qFormat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/>
    </w:pPr>
  </w:style>
  <w:style w:type="paragraph" w:customStyle="1" w:styleId="Klassifizierungen">
    <w:name w:val="Klassifizierungen"/>
    <w:basedOn w:val="Absender"/>
    <w:rsid w:val="000847D5"/>
    <w:rPr>
      <w:noProof/>
    </w:rPr>
  </w:style>
  <w:style w:type="character" w:styleId="Seitenzahl">
    <w:name w:val="page number"/>
    <w:rsid w:val="00F31604"/>
    <w:rPr>
      <w:rFonts w:cs="Times New Roman"/>
      <w:lang w:val="de-CH"/>
    </w:rPr>
  </w:style>
  <w:style w:type="paragraph" w:customStyle="1" w:styleId="Fusszeile-Pfad">
    <w:name w:val="Fusszeile-Pfad"/>
    <w:basedOn w:val="Standard"/>
    <w:rsid w:val="002C10EE"/>
    <w:rPr>
      <w:color w:val="808080"/>
      <w:sz w:val="12"/>
    </w:rPr>
  </w:style>
  <w:style w:type="paragraph" w:styleId="Umschlagabsenderadresse">
    <w:name w:val="envelope return"/>
    <w:basedOn w:val="Standard"/>
    <w:semiHidden/>
    <w:rsid w:val="00FE274A"/>
    <w:rPr>
      <w:rFonts w:cs="Arial"/>
    </w:rPr>
  </w:style>
  <w:style w:type="paragraph" w:styleId="Umschlagadresse">
    <w:name w:val="envelope address"/>
    <w:basedOn w:val="Standard"/>
    <w:semiHidden/>
    <w:rsid w:val="00FE274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customStyle="1" w:styleId="berschrift1oNr">
    <w:name w:val="Überschrift 1 o. Nr."/>
    <w:basedOn w:val="Standard"/>
    <w:next w:val="Standard"/>
    <w:qFormat/>
    <w:rsid w:val="00E617C9"/>
    <w:pPr>
      <w:spacing w:before="240" w:after="120"/>
    </w:pPr>
    <w:rPr>
      <w:rFonts w:ascii="Arial Black" w:hAnsi="Arial Black"/>
      <w:sz w:val="24"/>
    </w:rPr>
  </w:style>
  <w:style w:type="paragraph" w:customStyle="1" w:styleId="berschrift2oNr">
    <w:name w:val="Überschrift 2 o. Nr."/>
    <w:basedOn w:val="Standard"/>
    <w:next w:val="Standard"/>
    <w:qFormat/>
    <w:rsid w:val="00F73D63"/>
    <w:pPr>
      <w:spacing w:before="240" w:after="60"/>
    </w:pPr>
    <w:rPr>
      <w:b/>
      <w:sz w:val="24"/>
    </w:rPr>
  </w:style>
  <w:style w:type="paragraph" w:customStyle="1" w:styleId="berschrift3oNr">
    <w:name w:val="Überschrift 3 o. Nr."/>
    <w:basedOn w:val="Standard"/>
    <w:next w:val="Standard"/>
    <w:qFormat/>
    <w:rsid w:val="00E76AE9"/>
    <w:pPr>
      <w:spacing w:before="240" w:after="60"/>
    </w:pPr>
    <w:rPr>
      <w:b/>
    </w:rPr>
  </w:style>
  <w:style w:type="paragraph" w:customStyle="1" w:styleId="berschrift4oNr">
    <w:name w:val="Überschrift 4 o. Nr."/>
    <w:basedOn w:val="Standard"/>
    <w:next w:val="Standard"/>
    <w:qFormat/>
    <w:rsid w:val="00F73D63"/>
    <w:pPr>
      <w:spacing w:before="120"/>
    </w:pPr>
    <w:rPr>
      <w:b/>
    </w:rPr>
  </w:style>
  <w:style w:type="paragraph" w:customStyle="1" w:styleId="Abschnitt">
    <w:name w:val="Abschnitt"/>
    <w:basedOn w:val="Standard"/>
    <w:next w:val="Standard"/>
    <w:qFormat/>
    <w:rsid w:val="00455BA2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styleId="Verzeichnis1">
    <w:name w:val="toc 1"/>
    <w:basedOn w:val="Standard"/>
    <w:next w:val="Standard"/>
    <w:uiPriority w:val="39"/>
    <w:rsid w:val="00AF1EC7"/>
    <w:pPr>
      <w:tabs>
        <w:tab w:val="right" w:pos="9061"/>
      </w:tabs>
      <w:spacing w:before="120" w:after="60"/>
      <w:outlineLvl w:val="0"/>
    </w:pPr>
    <w:rPr>
      <w:b/>
    </w:rPr>
  </w:style>
  <w:style w:type="paragraph" w:styleId="Verzeichnis2">
    <w:name w:val="toc 2"/>
    <w:basedOn w:val="Standard"/>
    <w:next w:val="Standard"/>
    <w:uiPriority w:val="39"/>
    <w:rsid w:val="00AF1EC7"/>
    <w:pPr>
      <w:tabs>
        <w:tab w:val="right" w:pos="9061"/>
      </w:tabs>
      <w:spacing w:before="60"/>
      <w:ind w:left="284"/>
      <w:outlineLvl w:val="1"/>
    </w:pPr>
    <w:rPr>
      <w:b/>
    </w:rPr>
  </w:style>
  <w:style w:type="paragraph" w:styleId="Verzeichnis3">
    <w:name w:val="toc 3"/>
    <w:basedOn w:val="Standard"/>
    <w:next w:val="Standard"/>
    <w:uiPriority w:val="39"/>
    <w:rsid w:val="003974B7"/>
    <w:pPr>
      <w:tabs>
        <w:tab w:val="right" w:pos="9061"/>
      </w:tabs>
      <w:spacing w:before="60"/>
      <w:ind w:left="284"/>
      <w:outlineLvl w:val="2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236843"/>
    <w:rPr>
      <w:color w:val="0000FF" w:themeColor="hyperlink"/>
      <w:u w:val="single"/>
      <w:lang w:val="de-CH"/>
    </w:rPr>
  </w:style>
  <w:style w:type="paragraph" w:styleId="Verzeichnis6">
    <w:name w:val="toc 6"/>
    <w:basedOn w:val="Standard"/>
    <w:next w:val="Standard"/>
    <w:uiPriority w:val="39"/>
    <w:rsid w:val="00FB15C0"/>
    <w:pPr>
      <w:pBdr>
        <w:bottom w:val="single" w:sz="4" w:space="1" w:color="auto"/>
      </w:pBdr>
      <w:tabs>
        <w:tab w:val="right" w:pos="9061"/>
      </w:tabs>
      <w:spacing w:before="240" w:after="120"/>
      <w:outlineLvl w:val="5"/>
    </w:pPr>
    <w:rPr>
      <w:rFonts w:ascii="Arial Black" w:hAnsi="Arial Black"/>
    </w:rPr>
  </w:style>
  <w:style w:type="paragraph" w:styleId="Verzeichnis4">
    <w:name w:val="toc 4"/>
    <w:basedOn w:val="Standard"/>
    <w:next w:val="Standard"/>
    <w:uiPriority w:val="39"/>
    <w:rsid w:val="00DA5816"/>
    <w:pPr>
      <w:tabs>
        <w:tab w:val="right" w:pos="9061"/>
      </w:tabs>
      <w:spacing w:before="60"/>
      <w:ind w:left="284"/>
      <w:outlineLvl w:val="3"/>
    </w:pPr>
    <w:rPr>
      <w:b/>
    </w:rPr>
  </w:style>
  <w:style w:type="paragraph" w:styleId="Sprechblasentext">
    <w:name w:val="Balloon Text"/>
    <w:basedOn w:val="Standard"/>
    <w:link w:val="SprechblasentextZchn"/>
    <w:rsid w:val="00845F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45F20"/>
    <w:rPr>
      <w:rFonts w:ascii="Tahoma" w:hAnsi="Tahoma" w:cs="Tahoma"/>
      <w:kern w:val="10"/>
      <w:sz w:val="16"/>
      <w:szCs w:val="16"/>
      <w:lang w:val="de-CH" w:eastAsia="en-US"/>
    </w:rPr>
  </w:style>
  <w:style w:type="table" w:styleId="Tabellenraster">
    <w:name w:val="Table Grid"/>
    <w:basedOn w:val="NormaleTabelle"/>
    <w:rsid w:val="00C3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uiPriority w:val="39"/>
    <w:rsid w:val="00FB15C0"/>
    <w:pPr>
      <w:tabs>
        <w:tab w:val="left" w:pos="9061"/>
      </w:tabs>
      <w:spacing w:before="60"/>
      <w:ind w:left="284"/>
      <w:outlineLvl w:val="4"/>
    </w:pPr>
    <w:rPr>
      <w:b/>
    </w:rPr>
  </w:style>
  <w:style w:type="paragraph" w:styleId="Verzeichnis7">
    <w:name w:val="toc 7"/>
    <w:basedOn w:val="Standard"/>
    <w:next w:val="Standard"/>
    <w:autoRedefine/>
    <w:uiPriority w:val="39"/>
    <w:rsid w:val="0099421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rsid w:val="0099421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rsid w:val="0099421F"/>
    <w:pPr>
      <w:spacing w:after="100"/>
      <w:ind w:left="1760"/>
    </w:pPr>
  </w:style>
  <w:style w:type="paragraph" w:customStyle="1" w:styleId="Appendix">
    <w:name w:val="Appendix"/>
    <w:basedOn w:val="berschrift1oNr"/>
    <w:next w:val="Standard"/>
    <w:uiPriority w:val="1"/>
    <w:rsid w:val="00706C79"/>
    <w:pPr>
      <w:keepNext/>
      <w:keepLines/>
      <w:outlineLvl w:val="0"/>
    </w:pPr>
  </w:style>
  <w:style w:type="paragraph" w:customStyle="1" w:styleId="Balkenberschrift">
    <w:name w:val="Balkenüberschrift"/>
    <w:basedOn w:val="Standard"/>
    <w:next w:val="Standard"/>
    <w:uiPriority w:val="4"/>
    <w:qFormat/>
    <w:rsid w:val="00EE0E36"/>
    <w:pPr>
      <w:keepNext/>
      <w:keepLines/>
      <w:spacing w:after="240"/>
    </w:pPr>
    <w:rPr>
      <w:rFonts w:ascii="Times New Roman" w:hAnsi="Times New Roman"/>
      <w:i/>
      <w:color w:val="808080" w:themeColor="background1" w:themeShade="80"/>
      <w:sz w:val="72"/>
    </w:rPr>
  </w:style>
  <w:style w:type="paragraph" w:styleId="Funotentext">
    <w:name w:val="footnote text"/>
    <w:basedOn w:val="Standard"/>
    <w:link w:val="FunotentextZchn"/>
    <w:rsid w:val="00860C3F"/>
    <w:rPr>
      <w:sz w:val="12"/>
    </w:rPr>
  </w:style>
  <w:style w:type="character" w:customStyle="1" w:styleId="FunotentextZchn">
    <w:name w:val="Fußnotentext Zchn"/>
    <w:basedOn w:val="Absatz-Standardschriftart"/>
    <w:link w:val="Funotentext"/>
    <w:rsid w:val="00860C3F"/>
    <w:rPr>
      <w:rFonts w:ascii="Arial" w:hAnsi="Arial"/>
      <w:kern w:val="10"/>
      <w:sz w:val="12"/>
      <w:lang w:val="de-CH" w:eastAsia="en-US"/>
    </w:rPr>
  </w:style>
  <w:style w:type="character" w:styleId="Funotenzeichen">
    <w:name w:val="footnote reference"/>
    <w:basedOn w:val="Absatz-Standardschriftart"/>
    <w:rsid w:val="00061354"/>
    <w:rPr>
      <w:rFonts w:ascii="Arial" w:hAnsi="Arial"/>
      <w:b w:val="0"/>
      <w:i w:val="0"/>
      <w:kern w:val="10"/>
      <w:sz w:val="12"/>
      <w:vertAlign w:val="superscript"/>
      <w:lang w:val="de-CH"/>
    </w:rPr>
  </w:style>
  <w:style w:type="paragraph" w:customStyle="1" w:styleId="Fu-Endnotenberschrift1">
    <w:name w:val="Fuß/-Endnotenüberschrift1"/>
    <w:basedOn w:val="Standard"/>
    <w:next w:val="Standard"/>
    <w:link w:val="Fu-EndnotenberschriftZchn"/>
    <w:rsid w:val="00653E46"/>
    <w:rPr>
      <w:sz w:val="12"/>
      <w:vertAlign w:val="superscript"/>
    </w:rPr>
  </w:style>
  <w:style w:type="character" w:customStyle="1" w:styleId="Fu-EndnotenberschriftZchn">
    <w:name w:val="Fuß/-Endnotenüberschrift Zchn"/>
    <w:basedOn w:val="Absatz-Standardschriftart"/>
    <w:link w:val="Fu-Endnotenberschrift1"/>
    <w:rsid w:val="00653E46"/>
    <w:rPr>
      <w:sz w:val="12"/>
      <w:vertAlign w:val="superscript"/>
      <w:lang w:val="de-CH"/>
    </w:rPr>
  </w:style>
  <w:style w:type="paragraph" w:customStyle="1" w:styleId="Metadaten">
    <w:name w:val="Metadaten"/>
    <w:basedOn w:val="Standard"/>
    <w:next w:val="Standard"/>
    <w:qFormat/>
    <w:rsid w:val="00623549"/>
    <w:rPr>
      <w:rFonts w:cs="Arial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683E"/>
    <w:rPr>
      <w:kern w:val="10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E617C9"/>
    <w:pPr>
      <w:keepNext/>
      <w:keepLines/>
      <w:numPr>
        <w:numId w:val="23"/>
      </w:numPr>
      <w:spacing w:before="240" w:after="120"/>
      <w:outlineLvl w:val="0"/>
    </w:pPr>
    <w:rPr>
      <w:rFonts w:ascii="Arial Black" w:hAnsi="Arial Black" w:cs="Arial"/>
      <w:bCs/>
      <w:sz w:val="24"/>
      <w:szCs w:val="32"/>
    </w:rPr>
  </w:style>
  <w:style w:type="paragraph" w:styleId="berschrift2">
    <w:name w:val="heading 2"/>
    <w:basedOn w:val="Standard"/>
    <w:next w:val="Standard"/>
    <w:qFormat/>
    <w:rsid w:val="00FB17BC"/>
    <w:pPr>
      <w:keepNext/>
      <w:keepLines/>
      <w:numPr>
        <w:ilvl w:val="1"/>
        <w:numId w:val="23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E76AE9"/>
    <w:pPr>
      <w:keepNext/>
      <w:keepLines/>
      <w:numPr>
        <w:ilvl w:val="2"/>
        <w:numId w:val="23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FB17BC"/>
    <w:pPr>
      <w:keepNext/>
      <w:keepLines/>
      <w:numPr>
        <w:ilvl w:val="3"/>
        <w:numId w:val="23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985C95"/>
    <w:pPr>
      <w:numPr>
        <w:ilvl w:val="4"/>
        <w:numId w:val="23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985C95"/>
    <w:pPr>
      <w:numPr>
        <w:ilvl w:val="5"/>
        <w:numId w:val="23"/>
      </w:num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985C95"/>
    <w:pPr>
      <w:numPr>
        <w:ilvl w:val="6"/>
        <w:numId w:val="23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985C95"/>
    <w:pPr>
      <w:numPr>
        <w:ilvl w:val="7"/>
        <w:numId w:val="23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985C95"/>
    <w:pPr>
      <w:numPr>
        <w:ilvl w:val="8"/>
        <w:numId w:val="23"/>
      </w:numPr>
      <w:spacing w:before="240" w:after="60"/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  <w:rPr>
      <w:lang w:val="de-CH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617C9"/>
    <w:rPr>
      <w:rFonts w:ascii="Arial Black" w:hAnsi="Arial Black" w:cs="Arial"/>
      <w:bCs/>
      <w:kern w:val="10"/>
      <w:sz w:val="24"/>
      <w:szCs w:val="32"/>
      <w:lang w:val="de-CH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rsid w:val="00D52ED8"/>
    <w:pPr>
      <w:tabs>
        <w:tab w:val="center" w:pos="4320"/>
        <w:tab w:val="right" w:pos="8640"/>
      </w:tabs>
    </w:pPr>
    <w:rPr>
      <w:sz w:val="16"/>
    </w:rPr>
  </w:style>
  <w:style w:type="character" w:customStyle="1" w:styleId="FuzeileZchn">
    <w:name w:val="Fußzeile Zchn"/>
    <w:link w:val="Fuzeile"/>
    <w:locked/>
    <w:rsid w:val="00D52ED8"/>
    <w:rPr>
      <w:rFonts w:ascii="Arial" w:hAnsi="Arial"/>
      <w:kern w:val="10"/>
      <w:sz w:val="16"/>
      <w:szCs w:val="24"/>
      <w:lang w:val="de-CH" w:eastAsia="en-US" w:bidi="ar-SA"/>
    </w:rPr>
  </w:style>
  <w:style w:type="paragraph" w:customStyle="1" w:styleId="Betreff">
    <w:name w:val="Betreff"/>
    <w:basedOn w:val="Standard"/>
    <w:autoRedefine/>
    <w:rsid w:val="00AF1EC7"/>
    <w:rPr>
      <w:rFonts w:ascii="Arial Black" w:hAnsi="Arial Black"/>
      <w:sz w:val="24"/>
    </w:rPr>
  </w:style>
  <w:style w:type="paragraph" w:customStyle="1" w:styleId="Absender">
    <w:name w:val="Absender"/>
    <w:basedOn w:val="Standard"/>
    <w:uiPriority w:val="1"/>
    <w:rPr>
      <w:rFonts w:cs="Arial"/>
      <w:sz w:val="16"/>
      <w:szCs w:val="16"/>
    </w:rPr>
  </w:style>
  <w:style w:type="paragraph" w:customStyle="1" w:styleId="AbsenderTitel">
    <w:name w:val="Absender_Titel"/>
    <w:basedOn w:val="Absender"/>
    <w:rsid w:val="00061354"/>
    <w:rPr>
      <w:rFonts w:ascii="Arial Black" w:hAnsi="Arial Black"/>
    </w:rPr>
  </w:style>
  <w:style w:type="paragraph" w:customStyle="1" w:styleId="Postvermerk">
    <w:name w:val="Postvermerk"/>
    <w:basedOn w:val="Standard"/>
    <w:semiHidden/>
    <w:rPr>
      <w:rFonts w:ascii="Helvetica" w:hAnsi="Helvetica" w:cs="Arial"/>
      <w:b/>
      <w:caps/>
      <w:sz w:val="16"/>
      <w:szCs w:val="16"/>
    </w:rPr>
  </w:style>
  <w:style w:type="paragraph" w:customStyle="1" w:styleId="zOawDeliveryOption">
    <w:name w:val="zOawDeliveryOption"/>
    <w:basedOn w:val="Standard"/>
    <w:semiHidden/>
    <w:rsid w:val="00FE274A"/>
    <w:pPr>
      <w:spacing w:after="60"/>
      <w:contextualSpacing/>
    </w:pPr>
    <w:rPr>
      <w:b/>
    </w:rPr>
  </w:style>
  <w:style w:type="paragraph" w:customStyle="1" w:styleId="zOawRecipient">
    <w:name w:val="zOawRecipient"/>
    <w:basedOn w:val="Standard"/>
    <w:semiHidden/>
    <w:rPr>
      <w:lang w:val="en-US"/>
    </w:rPr>
  </w:style>
  <w:style w:type="paragraph" w:customStyle="1" w:styleId="Topic450">
    <w:name w:val="Topic450"/>
    <w:basedOn w:val="Standard"/>
    <w:rsid w:val="007B5068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832D01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rsid w:val="007B5068"/>
    <w:pPr>
      <w:ind w:left="4253" w:hanging="4253"/>
    </w:pPr>
  </w:style>
  <w:style w:type="paragraph" w:customStyle="1" w:styleId="NormalKeepTogether">
    <w:name w:val="NormalKeepTogether"/>
    <w:basedOn w:val="Standard"/>
    <w:rsid w:val="006F4F82"/>
    <w:pPr>
      <w:keepNext/>
      <w:keepLines/>
    </w:pPr>
  </w:style>
  <w:style w:type="paragraph" w:customStyle="1" w:styleId="PositionWithValue">
    <w:name w:val="PositionWithValue"/>
    <w:basedOn w:val="Standard"/>
    <w:rsid w:val="00DE3921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rsid w:val="00DE3921"/>
    <w:pPr>
      <w:keepNext/>
      <w:keepLines/>
      <w:tabs>
        <w:tab w:val="left" w:pos="5103"/>
      </w:tabs>
    </w:pPr>
    <w:rPr>
      <w:sz w:val="16"/>
    </w:rPr>
  </w:style>
  <w:style w:type="paragraph" w:customStyle="1" w:styleId="SignatureLines">
    <w:name w:val="SignatureLines"/>
    <w:basedOn w:val="Standard"/>
    <w:next w:val="SignatureText"/>
    <w:rsid w:val="00DE3921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character" w:customStyle="1" w:styleId="Description">
    <w:name w:val="Description"/>
    <w:rsid w:val="00AE1265"/>
    <w:rPr>
      <w:sz w:val="14"/>
    </w:rPr>
  </w:style>
  <w:style w:type="paragraph" w:customStyle="1" w:styleId="Separator">
    <w:name w:val="Separator"/>
    <w:basedOn w:val="Standard"/>
    <w:next w:val="Standard"/>
    <w:rsid w:val="00DE45FE"/>
    <w:pPr>
      <w:pBdr>
        <w:bottom w:val="single" w:sz="4" w:space="1" w:color="auto"/>
      </w:pBdr>
    </w:pPr>
    <w:rPr>
      <w:sz w:val="2"/>
    </w:rPr>
  </w:style>
  <w:style w:type="paragraph" w:customStyle="1" w:styleId="Topic075">
    <w:name w:val="Topic075"/>
    <w:basedOn w:val="Standard"/>
    <w:rsid w:val="007B5068"/>
    <w:pPr>
      <w:ind w:left="425" w:hanging="425"/>
    </w:pPr>
  </w:style>
  <w:style w:type="paragraph" w:customStyle="1" w:styleId="Topic300">
    <w:name w:val="Topic300"/>
    <w:basedOn w:val="Standard"/>
    <w:rsid w:val="007B5068"/>
    <w:pPr>
      <w:ind w:left="1701" w:hanging="1701"/>
    </w:pPr>
  </w:style>
  <w:style w:type="paragraph" w:customStyle="1" w:styleId="Topic600">
    <w:name w:val="Topic600"/>
    <w:basedOn w:val="Standard"/>
    <w:rsid w:val="007B5068"/>
    <w:pPr>
      <w:ind w:left="3402" w:hanging="3402"/>
    </w:pPr>
  </w:style>
  <w:style w:type="paragraph" w:customStyle="1" w:styleId="Topic900">
    <w:name w:val="Topic900"/>
    <w:basedOn w:val="Standard"/>
    <w:rsid w:val="007B5068"/>
    <w:pPr>
      <w:ind w:left="5103" w:hanging="5103"/>
    </w:pPr>
  </w:style>
  <w:style w:type="paragraph" w:customStyle="1" w:styleId="Topic075Line">
    <w:name w:val="Topic075Line"/>
    <w:basedOn w:val="Standard"/>
    <w:rsid w:val="00832D01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rsid w:val="00832D01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rsid w:val="00832D01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rsid w:val="00832D01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rsid w:val="008378F5"/>
    <w:pPr>
      <w:numPr>
        <w:numId w:val="4"/>
      </w:numPr>
      <w:outlineLvl w:val="0"/>
    </w:pPr>
  </w:style>
  <w:style w:type="paragraph" w:customStyle="1" w:styleId="ListWithLetters">
    <w:name w:val="ListWithLetters"/>
    <w:basedOn w:val="Standard"/>
    <w:rsid w:val="00A82F2F"/>
    <w:pPr>
      <w:numPr>
        <w:numId w:val="5"/>
      </w:numPr>
      <w:tabs>
        <w:tab w:val="left" w:pos="425"/>
      </w:tabs>
      <w:ind w:left="425" w:hanging="425"/>
      <w:outlineLvl w:val="0"/>
    </w:pPr>
  </w:style>
  <w:style w:type="paragraph" w:customStyle="1" w:styleId="ListWithNumbers">
    <w:name w:val="ListWithNumbers"/>
    <w:basedOn w:val="Standard"/>
    <w:rsid w:val="008378F5"/>
    <w:pPr>
      <w:numPr>
        <w:numId w:val="6"/>
      </w:numPr>
      <w:outlineLvl w:val="0"/>
    </w:pPr>
  </w:style>
  <w:style w:type="paragraph" w:customStyle="1" w:styleId="ListWithCheckboxes">
    <w:name w:val="ListWithCheckboxes"/>
    <w:basedOn w:val="Standard"/>
    <w:rsid w:val="00451DA1"/>
    <w:pPr>
      <w:numPr>
        <w:numId w:val="7"/>
      </w:numPr>
      <w:tabs>
        <w:tab w:val="clear" w:pos="360"/>
        <w:tab w:val="left" w:pos="425"/>
      </w:tabs>
      <w:ind w:left="425" w:hanging="425"/>
      <w:outlineLvl w:val="0"/>
    </w:pPr>
  </w:style>
  <w:style w:type="paragraph" w:customStyle="1" w:styleId="PositionWithValueLine">
    <w:name w:val="PositionWithValueLine"/>
    <w:basedOn w:val="PositionWithValue"/>
    <w:next w:val="PositionWithValue"/>
    <w:rsid w:val="00BE199D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qFormat/>
    <w:rsid w:val="00256E98"/>
    <w:rPr>
      <w:b/>
      <w:bCs/>
    </w:rPr>
  </w:style>
  <w:style w:type="paragraph" w:customStyle="1" w:styleId="Inhalts-Typ">
    <w:name w:val="Inhalts-Typ"/>
    <w:basedOn w:val="Standard"/>
    <w:link w:val="Inhalts-TypZchn"/>
    <w:autoRedefine/>
    <w:rsid w:val="009A3021"/>
    <w:rPr>
      <w:rFonts w:ascii="Arial Black" w:hAnsi="Arial Black"/>
      <w:caps/>
      <w:sz w:val="24"/>
    </w:rPr>
  </w:style>
  <w:style w:type="character" w:customStyle="1" w:styleId="Inhalts-TypZchn">
    <w:name w:val="Inhalts-Typ Zchn"/>
    <w:link w:val="Inhalts-Typ"/>
    <w:rsid w:val="009A3021"/>
    <w:rPr>
      <w:rFonts w:ascii="Arial Black" w:hAnsi="Arial Black"/>
      <w:caps/>
      <w:kern w:val="10"/>
      <w:sz w:val="24"/>
    </w:rPr>
  </w:style>
  <w:style w:type="paragraph" w:styleId="Untertitel">
    <w:name w:val="Subtitle"/>
    <w:basedOn w:val="Standard"/>
    <w:next w:val="Standard"/>
    <w:qFormat/>
    <w:rsid w:val="0058360E"/>
    <w:pPr>
      <w:keepNext/>
      <w:keepLines/>
      <w:spacing w:before="220" w:after="120"/>
      <w:outlineLvl w:val="1"/>
    </w:pPr>
    <w:rPr>
      <w:rFonts w:cs="Arial"/>
      <w:b/>
      <w:sz w:val="24"/>
    </w:rPr>
  </w:style>
  <w:style w:type="paragraph" w:customStyle="1" w:styleId="Topic750Line">
    <w:name w:val="Topic750Line"/>
    <w:basedOn w:val="Standard"/>
    <w:rsid w:val="00832D01"/>
    <w:pPr>
      <w:tabs>
        <w:tab w:val="right" w:leader="underscore" w:pos="9072"/>
      </w:tabs>
      <w:ind w:left="4253" w:hanging="4253"/>
    </w:pPr>
  </w:style>
  <w:style w:type="paragraph" w:customStyle="1" w:styleId="Art-Titel">
    <w:name w:val="Art-Titel"/>
    <w:basedOn w:val="Standard"/>
    <w:next w:val="Art-Text"/>
    <w:rsid w:val="002B5781"/>
    <w:pPr>
      <w:ind w:left="1134" w:hanging="1134"/>
    </w:pPr>
    <w:rPr>
      <w:b/>
      <w:lang w:val="en-US"/>
    </w:rPr>
  </w:style>
  <w:style w:type="paragraph" w:customStyle="1" w:styleId="Art-Text">
    <w:name w:val="Art-Text"/>
    <w:basedOn w:val="Art-Titel"/>
    <w:rsid w:val="002B5781"/>
    <w:pPr>
      <w:ind w:left="425" w:hanging="425"/>
    </w:pPr>
    <w:rPr>
      <w:b w:val="0"/>
    </w:rPr>
  </w:style>
  <w:style w:type="character" w:customStyle="1" w:styleId="Art-Hochgestellt">
    <w:name w:val="Art-Hochgestellt"/>
    <w:rsid w:val="002B5781"/>
    <w:rPr>
      <w:vertAlign w:val="superscript"/>
    </w:rPr>
  </w:style>
  <w:style w:type="character" w:styleId="Hervorhebung">
    <w:name w:val="Emphasis"/>
    <w:uiPriority w:val="3"/>
    <w:qFormat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/>
    </w:pPr>
  </w:style>
  <w:style w:type="paragraph" w:customStyle="1" w:styleId="Klassifizierungen">
    <w:name w:val="Klassifizierungen"/>
    <w:basedOn w:val="Absender"/>
    <w:rsid w:val="000847D5"/>
    <w:rPr>
      <w:noProof/>
    </w:rPr>
  </w:style>
  <w:style w:type="character" w:styleId="Seitenzahl">
    <w:name w:val="page number"/>
    <w:rsid w:val="00F31604"/>
    <w:rPr>
      <w:rFonts w:cs="Times New Roman"/>
      <w:lang w:val="de-CH"/>
    </w:rPr>
  </w:style>
  <w:style w:type="paragraph" w:customStyle="1" w:styleId="Fusszeile-Pfad">
    <w:name w:val="Fusszeile-Pfad"/>
    <w:basedOn w:val="Standard"/>
    <w:rsid w:val="002C10EE"/>
    <w:rPr>
      <w:color w:val="808080"/>
      <w:sz w:val="12"/>
    </w:rPr>
  </w:style>
  <w:style w:type="paragraph" w:styleId="Umschlagabsenderadresse">
    <w:name w:val="envelope return"/>
    <w:basedOn w:val="Standard"/>
    <w:semiHidden/>
    <w:rsid w:val="00FE274A"/>
    <w:rPr>
      <w:rFonts w:cs="Arial"/>
    </w:rPr>
  </w:style>
  <w:style w:type="paragraph" w:styleId="Umschlagadresse">
    <w:name w:val="envelope address"/>
    <w:basedOn w:val="Standard"/>
    <w:semiHidden/>
    <w:rsid w:val="00FE274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customStyle="1" w:styleId="berschrift1oNr">
    <w:name w:val="Überschrift 1 o. Nr."/>
    <w:basedOn w:val="Standard"/>
    <w:next w:val="Standard"/>
    <w:qFormat/>
    <w:rsid w:val="00E617C9"/>
    <w:pPr>
      <w:spacing w:before="240" w:after="120"/>
    </w:pPr>
    <w:rPr>
      <w:rFonts w:ascii="Arial Black" w:hAnsi="Arial Black"/>
      <w:sz w:val="24"/>
    </w:rPr>
  </w:style>
  <w:style w:type="paragraph" w:customStyle="1" w:styleId="berschrift2oNr">
    <w:name w:val="Überschrift 2 o. Nr."/>
    <w:basedOn w:val="Standard"/>
    <w:next w:val="Standard"/>
    <w:qFormat/>
    <w:rsid w:val="00F73D63"/>
    <w:pPr>
      <w:spacing w:before="240" w:after="60"/>
    </w:pPr>
    <w:rPr>
      <w:b/>
      <w:sz w:val="24"/>
    </w:rPr>
  </w:style>
  <w:style w:type="paragraph" w:customStyle="1" w:styleId="berschrift3oNr">
    <w:name w:val="Überschrift 3 o. Nr."/>
    <w:basedOn w:val="Standard"/>
    <w:next w:val="Standard"/>
    <w:qFormat/>
    <w:rsid w:val="00E76AE9"/>
    <w:pPr>
      <w:spacing w:before="240" w:after="60"/>
    </w:pPr>
    <w:rPr>
      <w:b/>
    </w:rPr>
  </w:style>
  <w:style w:type="paragraph" w:customStyle="1" w:styleId="berschrift4oNr">
    <w:name w:val="Überschrift 4 o. Nr."/>
    <w:basedOn w:val="Standard"/>
    <w:next w:val="Standard"/>
    <w:qFormat/>
    <w:rsid w:val="00F73D63"/>
    <w:pPr>
      <w:spacing w:before="120"/>
    </w:pPr>
    <w:rPr>
      <w:b/>
    </w:rPr>
  </w:style>
  <w:style w:type="paragraph" w:customStyle="1" w:styleId="Abschnitt">
    <w:name w:val="Abschnitt"/>
    <w:basedOn w:val="Standard"/>
    <w:next w:val="Standard"/>
    <w:qFormat/>
    <w:rsid w:val="00455BA2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styleId="Verzeichnis1">
    <w:name w:val="toc 1"/>
    <w:basedOn w:val="Standard"/>
    <w:next w:val="Standard"/>
    <w:uiPriority w:val="39"/>
    <w:rsid w:val="00AF1EC7"/>
    <w:pPr>
      <w:tabs>
        <w:tab w:val="right" w:pos="9061"/>
      </w:tabs>
      <w:spacing w:before="120" w:after="60"/>
      <w:outlineLvl w:val="0"/>
    </w:pPr>
    <w:rPr>
      <w:b/>
    </w:rPr>
  </w:style>
  <w:style w:type="paragraph" w:styleId="Verzeichnis2">
    <w:name w:val="toc 2"/>
    <w:basedOn w:val="Standard"/>
    <w:next w:val="Standard"/>
    <w:uiPriority w:val="39"/>
    <w:rsid w:val="00AF1EC7"/>
    <w:pPr>
      <w:tabs>
        <w:tab w:val="right" w:pos="9061"/>
      </w:tabs>
      <w:spacing w:before="60"/>
      <w:ind w:left="284"/>
      <w:outlineLvl w:val="1"/>
    </w:pPr>
    <w:rPr>
      <w:b/>
    </w:rPr>
  </w:style>
  <w:style w:type="paragraph" w:styleId="Verzeichnis3">
    <w:name w:val="toc 3"/>
    <w:basedOn w:val="Standard"/>
    <w:next w:val="Standard"/>
    <w:uiPriority w:val="39"/>
    <w:rsid w:val="003974B7"/>
    <w:pPr>
      <w:tabs>
        <w:tab w:val="right" w:pos="9061"/>
      </w:tabs>
      <w:spacing w:before="60"/>
      <w:ind w:left="284"/>
      <w:outlineLvl w:val="2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236843"/>
    <w:rPr>
      <w:color w:val="0000FF" w:themeColor="hyperlink"/>
      <w:u w:val="single"/>
      <w:lang w:val="de-CH"/>
    </w:rPr>
  </w:style>
  <w:style w:type="paragraph" w:styleId="Verzeichnis6">
    <w:name w:val="toc 6"/>
    <w:basedOn w:val="Standard"/>
    <w:next w:val="Standard"/>
    <w:uiPriority w:val="39"/>
    <w:rsid w:val="00FB15C0"/>
    <w:pPr>
      <w:pBdr>
        <w:bottom w:val="single" w:sz="4" w:space="1" w:color="auto"/>
      </w:pBdr>
      <w:tabs>
        <w:tab w:val="right" w:pos="9061"/>
      </w:tabs>
      <w:spacing w:before="240" w:after="120"/>
      <w:outlineLvl w:val="5"/>
    </w:pPr>
    <w:rPr>
      <w:rFonts w:ascii="Arial Black" w:hAnsi="Arial Black"/>
    </w:rPr>
  </w:style>
  <w:style w:type="paragraph" w:styleId="Verzeichnis4">
    <w:name w:val="toc 4"/>
    <w:basedOn w:val="Standard"/>
    <w:next w:val="Standard"/>
    <w:uiPriority w:val="39"/>
    <w:rsid w:val="00DA5816"/>
    <w:pPr>
      <w:tabs>
        <w:tab w:val="right" w:pos="9061"/>
      </w:tabs>
      <w:spacing w:before="60"/>
      <w:ind w:left="284"/>
      <w:outlineLvl w:val="3"/>
    </w:pPr>
    <w:rPr>
      <w:b/>
    </w:rPr>
  </w:style>
  <w:style w:type="paragraph" w:styleId="Sprechblasentext">
    <w:name w:val="Balloon Text"/>
    <w:basedOn w:val="Standard"/>
    <w:link w:val="SprechblasentextZchn"/>
    <w:rsid w:val="00845F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45F20"/>
    <w:rPr>
      <w:rFonts w:ascii="Tahoma" w:hAnsi="Tahoma" w:cs="Tahoma"/>
      <w:kern w:val="10"/>
      <w:sz w:val="16"/>
      <w:szCs w:val="16"/>
      <w:lang w:val="de-CH" w:eastAsia="en-US"/>
    </w:rPr>
  </w:style>
  <w:style w:type="table" w:styleId="Tabellenraster">
    <w:name w:val="Table Grid"/>
    <w:basedOn w:val="NormaleTabelle"/>
    <w:rsid w:val="00C3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uiPriority w:val="39"/>
    <w:rsid w:val="00FB15C0"/>
    <w:pPr>
      <w:tabs>
        <w:tab w:val="left" w:pos="9061"/>
      </w:tabs>
      <w:spacing w:before="60"/>
      <w:ind w:left="284"/>
      <w:outlineLvl w:val="4"/>
    </w:pPr>
    <w:rPr>
      <w:b/>
    </w:rPr>
  </w:style>
  <w:style w:type="paragraph" w:styleId="Verzeichnis7">
    <w:name w:val="toc 7"/>
    <w:basedOn w:val="Standard"/>
    <w:next w:val="Standard"/>
    <w:autoRedefine/>
    <w:uiPriority w:val="39"/>
    <w:rsid w:val="0099421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rsid w:val="0099421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rsid w:val="0099421F"/>
    <w:pPr>
      <w:spacing w:after="100"/>
      <w:ind w:left="1760"/>
    </w:pPr>
  </w:style>
  <w:style w:type="paragraph" w:customStyle="1" w:styleId="Appendix">
    <w:name w:val="Appendix"/>
    <w:basedOn w:val="berschrift1oNr"/>
    <w:next w:val="Standard"/>
    <w:uiPriority w:val="1"/>
    <w:rsid w:val="00706C79"/>
    <w:pPr>
      <w:keepNext/>
      <w:keepLines/>
      <w:outlineLvl w:val="0"/>
    </w:pPr>
  </w:style>
  <w:style w:type="paragraph" w:customStyle="1" w:styleId="Balkenberschrift">
    <w:name w:val="Balkenüberschrift"/>
    <w:basedOn w:val="Standard"/>
    <w:next w:val="Standard"/>
    <w:uiPriority w:val="4"/>
    <w:qFormat/>
    <w:rsid w:val="00EE0E36"/>
    <w:pPr>
      <w:keepNext/>
      <w:keepLines/>
      <w:spacing w:after="240"/>
    </w:pPr>
    <w:rPr>
      <w:rFonts w:ascii="Times New Roman" w:hAnsi="Times New Roman"/>
      <w:i/>
      <w:color w:val="808080" w:themeColor="background1" w:themeShade="80"/>
      <w:sz w:val="72"/>
    </w:rPr>
  </w:style>
  <w:style w:type="paragraph" w:styleId="Funotentext">
    <w:name w:val="footnote text"/>
    <w:basedOn w:val="Standard"/>
    <w:link w:val="FunotentextZchn"/>
    <w:rsid w:val="00860C3F"/>
    <w:rPr>
      <w:sz w:val="12"/>
    </w:rPr>
  </w:style>
  <w:style w:type="character" w:customStyle="1" w:styleId="FunotentextZchn">
    <w:name w:val="Fußnotentext Zchn"/>
    <w:basedOn w:val="Absatz-Standardschriftart"/>
    <w:link w:val="Funotentext"/>
    <w:rsid w:val="00860C3F"/>
    <w:rPr>
      <w:rFonts w:ascii="Arial" w:hAnsi="Arial"/>
      <w:kern w:val="10"/>
      <w:sz w:val="12"/>
      <w:lang w:val="de-CH" w:eastAsia="en-US"/>
    </w:rPr>
  </w:style>
  <w:style w:type="character" w:styleId="Funotenzeichen">
    <w:name w:val="footnote reference"/>
    <w:basedOn w:val="Absatz-Standardschriftart"/>
    <w:rsid w:val="00061354"/>
    <w:rPr>
      <w:rFonts w:ascii="Arial" w:hAnsi="Arial"/>
      <w:b w:val="0"/>
      <w:i w:val="0"/>
      <w:kern w:val="10"/>
      <w:sz w:val="12"/>
      <w:vertAlign w:val="superscript"/>
      <w:lang w:val="de-CH"/>
    </w:rPr>
  </w:style>
  <w:style w:type="paragraph" w:customStyle="1" w:styleId="Fu-Endnotenberschrift1">
    <w:name w:val="Fuß/-Endnotenüberschrift1"/>
    <w:basedOn w:val="Standard"/>
    <w:next w:val="Standard"/>
    <w:link w:val="Fu-EndnotenberschriftZchn"/>
    <w:rsid w:val="00653E46"/>
    <w:rPr>
      <w:sz w:val="12"/>
      <w:vertAlign w:val="superscript"/>
    </w:rPr>
  </w:style>
  <w:style w:type="character" w:customStyle="1" w:styleId="Fu-EndnotenberschriftZchn">
    <w:name w:val="Fuß/-Endnotenüberschrift Zchn"/>
    <w:basedOn w:val="Absatz-Standardschriftart"/>
    <w:link w:val="Fu-Endnotenberschrift1"/>
    <w:rsid w:val="00653E46"/>
    <w:rPr>
      <w:sz w:val="12"/>
      <w:vertAlign w:val="superscript"/>
      <w:lang w:val="de-CH"/>
    </w:rPr>
  </w:style>
  <w:style w:type="paragraph" w:customStyle="1" w:styleId="Metadaten">
    <w:name w:val="Metadaten"/>
    <w:basedOn w:val="Standard"/>
    <w:next w:val="Standard"/>
    <w:qFormat/>
    <w:rsid w:val="00623549"/>
    <w:rPr>
      <w:rFonts w:cs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http://www.fabialuzern.ch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footer" Target="footer5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header" Target="header5.xml"/><Relationship Id="rId10" Type="http://schemas.openxmlformats.org/officeDocument/2006/relationships/webSettings" Target="webSettings.xml"/><Relationship Id="rId19" Type="http://schemas.openxmlformats.org/officeDocument/2006/relationships/hyperlink" Target="http://www.volksschulbildung.lu.ch/fruehesprachfoerderung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RUEL~1\AppData\Local\Temp\officeatwork\temp0000\Templates\2055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fficeatwork xmlns="http://schemas.officeatwork.com/Document">eNp7v3u/jUt+cmlual6JnU1wfk5pSWZ+nmeKnY0+MscnMS+9NDE91c7IwNTURh/OtQnLTC0HqoVScJMAxiof0g==</officeatwork>
</file>

<file path=customXml/item2.xml><?xml version="1.0" encoding="utf-8"?>
<officeatwork xmlns="http://schemas.officeatwork.com/Formulas">eNp7v3u/jVt+UW5pTmKxgr4dAD33Bnw=</officeatwork>
</file>

<file path=customXml/item3.xml><?xml version="1.0" encoding="utf-8"?>
<officeatwork xmlns="http://schemas.officeatwork.com/CustomXMLPart"/>
</file>

<file path=customXml/item4.xml><?xml version="1.0" encoding="utf-8"?>
<officeatwork xmlns="http://schemas.officeatwork.com/MasterProperties">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</officeatwork>
</file>

<file path=customXml/item5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0559101-7CE5-4047-86D4-848564BFB9A1}">
  <ds:schemaRefs>
    <ds:schemaRef ds:uri="http://schemas.officeatwork.com/Document"/>
  </ds:schemaRefs>
</ds:datastoreItem>
</file>

<file path=customXml/itemProps2.xml><?xml version="1.0" encoding="utf-8"?>
<ds:datastoreItem xmlns:ds="http://schemas.openxmlformats.org/officeDocument/2006/customXml" ds:itemID="{72BDA770-8428-4CE6-B4F8-CF7B699459A7}">
  <ds:schemaRefs>
    <ds:schemaRef ds:uri="http://schemas.officeatwork.com/Formulas"/>
  </ds:schemaRefs>
</ds:datastoreItem>
</file>

<file path=customXml/itemProps3.xml><?xml version="1.0" encoding="utf-8"?>
<ds:datastoreItem xmlns:ds="http://schemas.openxmlformats.org/officeDocument/2006/customXml" ds:itemID="{F0DFDFEA-FA31-478A-A27A-156F6209FA1E}">
  <ds:schemaRefs>
    <ds:schemaRef ds:uri="http://schemas.officeatwork.com/CustomXMLPart"/>
  </ds:schemaRefs>
</ds:datastoreItem>
</file>

<file path=customXml/itemProps4.xml><?xml version="1.0" encoding="utf-8"?>
<ds:datastoreItem xmlns:ds="http://schemas.openxmlformats.org/officeDocument/2006/customXml" ds:itemID="{9A8CA47F-B698-4E22-8CED-BAB9FB59BF79}">
  <ds:schemaRefs>
    <ds:schemaRef ds:uri="http://schemas.officeatwork.com/MasterProperties"/>
  </ds:schemaRefs>
</ds:datastoreItem>
</file>

<file path=customXml/itemProps5.xml><?xml version="1.0" encoding="utf-8"?>
<ds:datastoreItem xmlns:ds="http://schemas.openxmlformats.org/officeDocument/2006/customXml" ds:itemID="{AE893DBA-4587-4228-B640-FB62D14A5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2055.dot</Template>
  <TotalTime>0</TotalTime>
  <Pages>1</Pages>
  <Words>704</Words>
  <Characters>3778</Characters>
  <Application>Microsoft Office Word</Application>
  <DocSecurity>4</DocSecurity>
  <Lines>125</Lines>
  <Paragraphs>52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Elternbrief Frühe Sprachförderung Albanisch</vt:lpstr>
      <vt:lpstr>Organisation</vt:lpstr>
    </vt:vector>
  </TitlesOfParts>
  <Manager>Martina Brülisauer, MSc</Manager>
  <Company>Bildungs- und Kulturdepartement</Company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leer</dc:title>
  <dc:subject>Nxitja e hershme e gjuhës</dc:subject>
  <dc:creator>Martina Brülisauer, MSc</dc:creator>
  <cp:lastModifiedBy>Alessandra Bara</cp:lastModifiedBy>
  <cp:revision>2</cp:revision>
  <cp:lastPrinted>2017-02-27T07:28:00Z</cp:lastPrinted>
  <dcterms:created xsi:type="dcterms:W3CDTF">2017-03-16T08:23:00Z</dcterms:created>
  <dcterms:modified xsi:type="dcterms:W3CDTF">2017-03-16T08:23:00Z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Initials">
    <vt:lpwstr>BRM</vt:lpwstr>
  </property>
  <property fmtid="{D5CDD505-2E9C-101B-9397-08002B2CF9AE}" pid="3" name="Author.Name">
    <vt:lpwstr>Martina Brülisauer, MSc</vt:lpwstr>
  </property>
  <property fmtid="{D5CDD505-2E9C-101B-9397-08002B2CF9AE}" pid="4" name="BM_Subject">
    <vt:lpwstr>Nxitja e hershme e gjuhës</vt:lpwstr>
  </property>
  <property fmtid="{D5CDD505-2E9C-101B-9397-08002B2CF9AE}" pid="5" name="CMIdata.Dok_AusgangMM">
    <vt:lpwstr/>
  </property>
  <property fmtid="{D5CDD505-2E9C-101B-9397-08002B2CF9AE}" pid="6" name="CMIdata.Dok_AusgangMMMM">
    <vt:lpwstr/>
  </property>
  <property fmtid="{D5CDD505-2E9C-101B-9397-08002B2CF9AE}" pid="7" name="CMIdata.Dok_Autor">
    <vt:lpwstr/>
  </property>
  <property fmtid="{D5CDD505-2E9C-101B-9397-08002B2CF9AE}" pid="8" name="CMIdata.Dok_Bemerkung">
    <vt:lpwstr/>
  </property>
  <property fmtid="{D5CDD505-2E9C-101B-9397-08002B2CF9AE}" pid="9" name="CMIdata.Dok_Beschlussnummer">
    <vt:lpwstr/>
  </property>
  <property fmtid="{D5CDD505-2E9C-101B-9397-08002B2CF9AE}" pid="10" name="CMIdata.Dok_DatumMM">
    <vt:lpwstr>02.02.2017</vt:lpwstr>
  </property>
  <property fmtid="{D5CDD505-2E9C-101B-9397-08002B2CF9AE}" pid="11" name="CMIdata.Dok_DatumMMMM">
    <vt:lpwstr>2. Februar 2017</vt:lpwstr>
  </property>
  <property fmtid="{D5CDD505-2E9C-101B-9397-08002B2CF9AE}" pid="12" name="CMIdata.Dok_EingangMM">
    <vt:lpwstr/>
  </property>
  <property fmtid="{D5CDD505-2E9C-101B-9397-08002B2CF9AE}" pid="13" name="CMIdata.Dok_EingangMMMM">
    <vt:lpwstr/>
  </property>
  <property fmtid="{D5CDD505-2E9C-101B-9397-08002B2CF9AE}" pid="14" name="CMIdata.Dok_Kategorie">
    <vt:lpwstr/>
  </property>
  <property fmtid="{D5CDD505-2E9C-101B-9397-08002B2CF9AE}" pid="15" name="CMIdata.Dok_Lfnr">
    <vt:lpwstr>105963</vt:lpwstr>
  </property>
  <property fmtid="{D5CDD505-2E9C-101B-9397-08002B2CF9AE}" pid="16" name="CMIdata.Dok_Standort">
    <vt:lpwstr/>
  </property>
  <property fmtid="{D5CDD505-2E9C-101B-9397-08002B2CF9AE}" pid="17" name="CMIdata.Dok_Thema">
    <vt:lpwstr/>
  </property>
  <property fmtid="{D5CDD505-2E9C-101B-9397-08002B2CF9AE}" pid="18" name="CMIdata.Dok_Titel">
    <vt:lpwstr>Elternbrief</vt:lpwstr>
  </property>
  <property fmtid="{D5CDD505-2E9C-101B-9397-08002B2CF9AE}" pid="19" name="CMIdata.G_BeginnMM">
    <vt:lpwstr>14.09.2010</vt:lpwstr>
  </property>
  <property fmtid="{D5CDD505-2E9C-101B-9397-08002B2CF9AE}" pid="20" name="CMIdata.G_BeginnMMMM">
    <vt:lpwstr>14. September 2010</vt:lpwstr>
  </property>
  <property fmtid="{D5CDD505-2E9C-101B-9397-08002B2CF9AE}" pid="21" name="CMIdata.G_Bemerkung">
    <vt:lpwstr>2010115</vt:lpwstr>
  </property>
  <property fmtid="{D5CDD505-2E9C-101B-9397-08002B2CF9AE}" pid="22" name="CMIdata.G_Botschaftsnummer">
    <vt:lpwstr/>
  </property>
  <property fmtid="{D5CDD505-2E9C-101B-9397-08002B2CF9AE}" pid="23" name="CMIdata.G_Departement">
    <vt:lpwstr/>
  </property>
  <property fmtid="{D5CDD505-2E9C-101B-9397-08002B2CF9AE}" pid="24" name="CMIdata.G_Eigner">
    <vt:lpwstr>DVS Schulbetrieb I</vt:lpwstr>
  </property>
  <property fmtid="{D5CDD505-2E9C-101B-9397-08002B2CF9AE}" pid="25" name="CMIdata.G_Eroeffnungsdatum">
    <vt:lpwstr/>
  </property>
  <property fmtid="{D5CDD505-2E9C-101B-9397-08002B2CF9AE}" pid="26" name="CMIdata.G_Laufnummer">
    <vt:lpwstr>2014-799</vt:lpwstr>
  </property>
  <property fmtid="{D5CDD505-2E9C-101B-9397-08002B2CF9AE}" pid="27" name="CMIdata.G_RaeumlicheZuteilung">
    <vt:lpwstr/>
  </property>
  <property fmtid="{D5CDD505-2E9C-101B-9397-08002B2CF9AE}" pid="28" name="CMIdata.G_Registraturplan">
    <vt:lpwstr>2.3.1 Frühe Förderung</vt:lpwstr>
  </property>
  <property fmtid="{D5CDD505-2E9C-101B-9397-08002B2CF9AE}" pid="29" name="CMIdata.G_SachbearbeiterKuerzel">
    <vt:lpwstr>JBUCHELI</vt:lpwstr>
  </property>
  <property fmtid="{D5CDD505-2E9C-101B-9397-08002B2CF9AE}" pid="30" name="CMIdata.G_SachbearbeiterVornameName">
    <vt:lpwstr>Joe Bucheli</vt:lpwstr>
  </property>
  <property fmtid="{D5CDD505-2E9C-101B-9397-08002B2CF9AE}" pid="31" name="CMIdata.G_SBE_Anmeldungsgrund">
    <vt:lpwstr/>
  </property>
  <property fmtid="{D5CDD505-2E9C-101B-9397-08002B2CF9AE}" pid="32" name="CMIdata.G_SBE_Klientenart">
    <vt:lpwstr/>
  </property>
  <property fmtid="{D5CDD505-2E9C-101B-9397-08002B2CF9AE}" pid="33" name="CMIdata.G_SBE_Schulgemeinde">
    <vt:lpwstr/>
  </property>
  <property fmtid="{D5CDD505-2E9C-101B-9397-08002B2CF9AE}" pid="34" name="CMIdata.G_SBE_Schulhaus">
    <vt:lpwstr/>
  </property>
  <property fmtid="{D5CDD505-2E9C-101B-9397-08002B2CF9AE}" pid="35" name="CMIdata.G_SBE_Schulstufe">
    <vt:lpwstr/>
  </property>
  <property fmtid="{D5CDD505-2E9C-101B-9397-08002B2CF9AE}" pid="36" name="CMIdata.G_SBE_Team-Gruppengroesse">
    <vt:lpwstr/>
  </property>
  <property fmtid="{D5CDD505-2E9C-101B-9397-08002B2CF9AE}" pid="37" name="CMIdata.G_Signatur">
    <vt:lpwstr/>
  </property>
  <property fmtid="{D5CDD505-2E9C-101B-9397-08002B2CF9AE}" pid="38" name="CMIdata.G_Titel">
    <vt:lpwstr>Frühe Sprachförderung 2015/16</vt:lpwstr>
  </property>
  <property fmtid="{D5CDD505-2E9C-101B-9397-08002B2CF9AE}" pid="39" name="CMIdata.G_TitelPublikation(DHK)">
    <vt:lpwstr/>
  </property>
  <property fmtid="{D5CDD505-2E9C-101B-9397-08002B2CF9AE}" pid="40" name="CMIdata.G_Vorstossnummer">
    <vt:lpwstr/>
  </property>
  <property fmtid="{D5CDD505-2E9C-101B-9397-08002B2CF9AE}" pid="41" name="Contactperson.Direct Fax">
    <vt:lpwstr/>
  </property>
  <property fmtid="{D5CDD505-2E9C-101B-9397-08002B2CF9AE}" pid="42" name="Contactperson.Direct Phone">
    <vt:lpwstr/>
  </property>
  <property fmtid="{D5CDD505-2E9C-101B-9397-08002B2CF9AE}" pid="43" name="Contactperson.DirectFax">
    <vt:lpwstr/>
  </property>
  <property fmtid="{D5CDD505-2E9C-101B-9397-08002B2CF9AE}" pid="44" name="Contactperson.DirectPhone">
    <vt:lpwstr>041 228 52 87</vt:lpwstr>
  </property>
  <property fmtid="{D5CDD505-2E9C-101B-9397-08002B2CF9AE}" pid="45" name="Contactperson.Name">
    <vt:lpwstr>Martina Brülisauer, MSc</vt:lpwstr>
  </property>
  <property fmtid="{D5CDD505-2E9C-101B-9397-08002B2CF9AE}" pid="46" name="CustomField.Classification">
    <vt:lpwstr/>
  </property>
  <property fmtid="{D5CDD505-2E9C-101B-9397-08002B2CF9AE}" pid="47" name="CustomField.ContentTypeLetter">
    <vt:lpwstr>leer</vt:lpwstr>
  </property>
  <property fmtid="{D5CDD505-2E9C-101B-9397-08002B2CF9AE}" pid="48" name="Doc.Date">
    <vt:lpwstr>Datum</vt:lpwstr>
  </property>
  <property fmtid="{D5CDD505-2E9C-101B-9397-08002B2CF9AE}" pid="49" name="Doc.DirectFax">
    <vt:lpwstr>Direkt Telefax</vt:lpwstr>
  </property>
  <property fmtid="{D5CDD505-2E9C-101B-9397-08002B2CF9AE}" pid="50" name="Doc.DirectPhone">
    <vt:lpwstr>Direkt Telefon</vt:lpwstr>
  </property>
  <property fmtid="{D5CDD505-2E9C-101B-9397-08002B2CF9AE}" pid="51" name="Doc.Document">
    <vt:lpwstr>Dokument</vt:lpwstr>
  </property>
  <property fmtid="{D5CDD505-2E9C-101B-9397-08002B2CF9AE}" pid="52" name="Doc.Enclosures">
    <vt:lpwstr>Beilagen</vt:lpwstr>
  </property>
  <property fmtid="{D5CDD505-2E9C-101B-9397-08002B2CF9AE}" pid="53" name="Doc.Facsimile">
    <vt:lpwstr>Telefax</vt:lpwstr>
  </property>
  <property fmtid="{D5CDD505-2E9C-101B-9397-08002B2CF9AE}" pid="54" name="Doc.Letter">
    <vt:lpwstr>Brief</vt:lpwstr>
  </property>
  <property fmtid="{D5CDD505-2E9C-101B-9397-08002B2CF9AE}" pid="55" name="Doc.of">
    <vt:lpwstr>von</vt:lpwstr>
  </property>
  <property fmtid="{D5CDD505-2E9C-101B-9397-08002B2CF9AE}" pid="56" name="Doc.Page">
    <vt:lpwstr>Seite</vt:lpwstr>
  </property>
  <property fmtid="{D5CDD505-2E9C-101B-9397-08002B2CF9AE}" pid="57" name="Doc.Regarding">
    <vt:lpwstr>betreffend</vt:lpwstr>
  </property>
  <property fmtid="{D5CDD505-2E9C-101B-9397-08002B2CF9AE}" pid="58" name="Doc.Subject">
    <vt:lpwstr>[Betreff]</vt:lpwstr>
  </property>
  <property fmtid="{D5CDD505-2E9C-101B-9397-08002B2CF9AE}" pid="59" name="Doc.Telephone">
    <vt:lpwstr>Telefon</vt:lpwstr>
  </property>
  <property fmtid="{D5CDD505-2E9C-101B-9397-08002B2CF9AE}" pid="60" name="Doc.Text">
    <vt:lpwstr>[Text]</vt:lpwstr>
  </property>
  <property fmtid="{D5CDD505-2E9C-101B-9397-08002B2CF9AE}" pid="61" name="oawDisplayName">
    <vt:lpwstr>Brief</vt:lpwstr>
  </property>
  <property fmtid="{D5CDD505-2E9C-101B-9397-08002B2CF9AE}" pid="62" name="oawID">
    <vt:lpwstr/>
  </property>
  <property fmtid="{D5CDD505-2E9C-101B-9397-08002B2CF9AE}" pid="63" name="oawInfo">
    <vt:lpwstr/>
  </property>
  <property fmtid="{D5CDD505-2E9C-101B-9397-08002B2CF9AE}" pid="64" name="Organisation.Abteilungsinformation1">
    <vt:lpwstr/>
  </property>
  <property fmtid="{D5CDD505-2E9C-101B-9397-08002B2CF9AE}" pid="65" name="Organisation.Abteilungsinformation2">
    <vt:lpwstr/>
  </property>
  <property fmtid="{D5CDD505-2E9C-101B-9397-08002B2CF9AE}" pid="66" name="Organisation.Abteilungsinformation3">
    <vt:lpwstr/>
  </property>
  <property fmtid="{D5CDD505-2E9C-101B-9397-08002B2CF9AE}" pid="67" name="Organisation.Abteilungsinformation4">
    <vt:lpwstr/>
  </property>
  <property fmtid="{D5CDD505-2E9C-101B-9397-08002B2CF9AE}" pid="68" name="Organisation.Abteilungsinformation5">
    <vt:lpwstr/>
  </property>
  <property fmtid="{D5CDD505-2E9C-101B-9397-08002B2CF9AE}" pid="69" name="Organisation.Abteilungsinformation6">
    <vt:lpwstr/>
  </property>
  <property fmtid="{D5CDD505-2E9C-101B-9397-08002B2CF9AE}" pid="70" name="Organisation.Abteilungsinformation7">
    <vt:lpwstr/>
  </property>
  <property fmtid="{D5CDD505-2E9C-101B-9397-08002B2CF9AE}" pid="71" name="Organisation.Abteilungsinformation8">
    <vt:lpwstr/>
  </property>
  <property fmtid="{D5CDD505-2E9C-101B-9397-08002B2CF9AE}" pid="72" name="Organisation.AddressB1">
    <vt:lpwstr>Dienststelle Volksschulbildung</vt:lpwstr>
  </property>
  <property fmtid="{D5CDD505-2E9C-101B-9397-08002B2CF9AE}" pid="73" name="Organisation.AddressB2">
    <vt:lpwstr/>
  </property>
  <property fmtid="{D5CDD505-2E9C-101B-9397-08002B2CF9AE}" pid="74" name="Organisation.AddressB3">
    <vt:lpwstr/>
  </property>
  <property fmtid="{D5CDD505-2E9C-101B-9397-08002B2CF9AE}" pid="75" name="Organisation.AddressB4">
    <vt:lpwstr/>
  </property>
  <property fmtid="{D5CDD505-2E9C-101B-9397-08002B2CF9AE}" pid="76" name="Organisation.AddressN1">
    <vt:lpwstr>Kellerstrasse 10</vt:lpwstr>
  </property>
  <property fmtid="{D5CDD505-2E9C-101B-9397-08002B2CF9AE}" pid="77" name="Organisation.AddressN2">
    <vt:lpwstr>6002 Luzern</vt:lpwstr>
  </property>
  <property fmtid="{D5CDD505-2E9C-101B-9397-08002B2CF9AE}" pid="78" name="Organisation.AddressN3">
    <vt:lpwstr/>
  </property>
  <property fmtid="{D5CDD505-2E9C-101B-9397-08002B2CF9AE}" pid="79" name="Organisation.AddressN4">
    <vt:lpwstr/>
  </property>
  <property fmtid="{D5CDD505-2E9C-101B-9397-08002B2CF9AE}" pid="80" name="Organisation.City">
    <vt:lpwstr>Luzern</vt:lpwstr>
  </property>
  <property fmtid="{D5CDD505-2E9C-101B-9397-08002B2CF9AE}" pid="81" name="Organisation.Country">
    <vt:lpwstr/>
  </property>
  <property fmtid="{D5CDD505-2E9C-101B-9397-08002B2CF9AE}" pid="82" name="Organisation.Departement">
    <vt:lpwstr>Bildungs- und Kulturdepartement</vt:lpwstr>
  </property>
  <property fmtid="{D5CDD505-2E9C-101B-9397-08002B2CF9AE}" pid="83" name="Organisation.Dienststelle1">
    <vt:lpwstr/>
  </property>
  <property fmtid="{D5CDD505-2E9C-101B-9397-08002B2CF9AE}" pid="84" name="Organisation.Dienststelle2">
    <vt:lpwstr/>
  </property>
  <property fmtid="{D5CDD505-2E9C-101B-9397-08002B2CF9AE}" pid="85" name="Organisation.Email">
    <vt:lpwstr/>
  </property>
  <property fmtid="{D5CDD505-2E9C-101B-9397-08002B2CF9AE}" pid="86" name="Organisation.Fax">
    <vt:lpwstr>041 228 67 02</vt:lpwstr>
  </property>
  <property fmtid="{D5CDD505-2E9C-101B-9397-08002B2CF9AE}" pid="87" name="Organisation.Footer1">
    <vt:lpwstr/>
  </property>
  <property fmtid="{D5CDD505-2E9C-101B-9397-08002B2CF9AE}" pid="88" name="Organisation.Footer2">
    <vt:lpwstr/>
  </property>
  <property fmtid="{D5CDD505-2E9C-101B-9397-08002B2CF9AE}" pid="89" name="Organisation.Footer3">
    <vt:lpwstr/>
  </property>
  <property fmtid="{D5CDD505-2E9C-101B-9397-08002B2CF9AE}" pid="90" name="Organisation.Footer4">
    <vt:lpwstr/>
  </property>
  <property fmtid="{D5CDD505-2E9C-101B-9397-08002B2CF9AE}" pid="91" name="Organisation.Internet">
    <vt:lpwstr>www.volksschulbildung.lu.ch</vt:lpwstr>
  </property>
  <property fmtid="{D5CDD505-2E9C-101B-9397-08002B2CF9AE}" pid="92" name="Organisation.Telefon">
    <vt:lpwstr>041 228 68 68</vt:lpwstr>
  </property>
  <property fmtid="{D5CDD505-2E9C-101B-9397-08002B2CF9AE}" pid="93" name="Outputprofile.External">
    <vt:lpwstr/>
  </property>
  <property fmtid="{D5CDD505-2E9C-101B-9397-08002B2CF9AE}" pid="94" name="Outputprofile.ExternalSignature">
    <vt:lpwstr/>
  </property>
  <property fmtid="{D5CDD505-2E9C-101B-9397-08002B2CF9AE}" pid="95" name="Outputprofile.Internal">
    <vt:lpwstr/>
  </property>
  <property fmtid="{D5CDD505-2E9C-101B-9397-08002B2CF9AE}" pid="96" name="OutputStatus">
    <vt:lpwstr>OutputStatus</vt:lpwstr>
  </property>
  <property fmtid="{D5CDD505-2E9C-101B-9397-08002B2CF9AE}" pid="97" name="Receipient.EMail">
    <vt:lpwstr/>
  </property>
  <property fmtid="{D5CDD505-2E9C-101B-9397-08002B2CF9AE}" pid="98" name="Signature1.DirectPhone">
    <vt:lpwstr>041 228 52 87</vt:lpwstr>
  </property>
  <property fmtid="{D5CDD505-2E9C-101B-9397-08002B2CF9AE}" pid="99" name="Signature1.EMail">
    <vt:lpwstr>martina.bruelisauer@lu.ch</vt:lpwstr>
  </property>
  <property fmtid="{D5CDD505-2E9C-101B-9397-08002B2CF9AE}" pid="100" name="Signature1.Function">
    <vt:lpwstr>Wissenschaftliche Mitarbeiterin</vt:lpwstr>
  </property>
  <property fmtid="{D5CDD505-2E9C-101B-9397-08002B2CF9AE}" pid="101" name="Signature1.Name">
    <vt:lpwstr>Martina Brülisauer, MSc</vt:lpwstr>
  </property>
  <property fmtid="{D5CDD505-2E9C-101B-9397-08002B2CF9AE}" pid="102" name="Signature2.DirectPhone">
    <vt:lpwstr/>
  </property>
  <property fmtid="{D5CDD505-2E9C-101B-9397-08002B2CF9AE}" pid="103" name="Signature2.EMail">
    <vt:lpwstr/>
  </property>
  <property fmtid="{D5CDD505-2E9C-101B-9397-08002B2CF9AE}" pid="104" name="Signature2.Function">
    <vt:lpwstr/>
  </property>
  <property fmtid="{D5CDD505-2E9C-101B-9397-08002B2CF9AE}" pid="105" name="Signature2.Name">
    <vt:lpwstr/>
  </property>
  <property fmtid="{D5CDD505-2E9C-101B-9397-08002B2CF9AE}" pid="106" name="StmAuthor.Initials">
    <vt:lpwstr>BRM</vt:lpwstr>
  </property>
  <property fmtid="{D5CDD505-2E9C-101B-9397-08002B2CF9AE}" pid="107" name="StmCMIdata.Dok_AusgangMM">
    <vt:lpwstr/>
  </property>
  <property fmtid="{D5CDD505-2E9C-101B-9397-08002B2CF9AE}" pid="108" name="StmCMIdata.Dok_AusgangMMMM">
    <vt:lpwstr/>
  </property>
  <property fmtid="{D5CDD505-2E9C-101B-9397-08002B2CF9AE}" pid="109" name="StmCMIdata.Dok_Autor">
    <vt:lpwstr/>
  </property>
  <property fmtid="{D5CDD505-2E9C-101B-9397-08002B2CF9AE}" pid="110" name="StmCMIdata.Dok_Bemerkung">
    <vt:lpwstr/>
  </property>
  <property fmtid="{D5CDD505-2E9C-101B-9397-08002B2CF9AE}" pid="111" name="StmCMIdata.Dok_Beschlussnummer">
    <vt:lpwstr/>
  </property>
  <property fmtid="{D5CDD505-2E9C-101B-9397-08002B2CF9AE}" pid="112" name="StmCMIdata.Dok_DatumMM">
    <vt:lpwstr>02.02.2017</vt:lpwstr>
  </property>
  <property fmtid="{D5CDD505-2E9C-101B-9397-08002B2CF9AE}" pid="113" name="StmCMIdata.Dok_DatumMMMM">
    <vt:lpwstr>2. Februar 2017</vt:lpwstr>
  </property>
  <property fmtid="{D5CDD505-2E9C-101B-9397-08002B2CF9AE}" pid="114" name="StmCMIdata.Dok_EingangMM">
    <vt:lpwstr/>
  </property>
  <property fmtid="{D5CDD505-2E9C-101B-9397-08002B2CF9AE}" pid="115" name="StmCMIdata.Dok_EingangMMMM">
    <vt:lpwstr/>
  </property>
  <property fmtid="{D5CDD505-2E9C-101B-9397-08002B2CF9AE}" pid="116" name="StmCMIdata.Dok_Kategorie">
    <vt:lpwstr/>
  </property>
  <property fmtid="{D5CDD505-2E9C-101B-9397-08002B2CF9AE}" pid="117" name="StmCMIdata.Dok_Lfnr">
    <vt:lpwstr>105963</vt:lpwstr>
  </property>
  <property fmtid="{D5CDD505-2E9C-101B-9397-08002B2CF9AE}" pid="118" name="StmCMIdata.Dok_Standort">
    <vt:lpwstr/>
  </property>
  <property fmtid="{D5CDD505-2E9C-101B-9397-08002B2CF9AE}" pid="119" name="StmCMIdata.Dok_Thema">
    <vt:lpwstr/>
  </property>
  <property fmtid="{D5CDD505-2E9C-101B-9397-08002B2CF9AE}" pid="120" name="StmCMIdata.Dok_Titel">
    <vt:lpwstr>Elternbrief</vt:lpwstr>
  </property>
  <property fmtid="{D5CDD505-2E9C-101B-9397-08002B2CF9AE}" pid="121" name="StmCMIdata.G_BeginnMM">
    <vt:lpwstr>14.09.2010</vt:lpwstr>
  </property>
  <property fmtid="{D5CDD505-2E9C-101B-9397-08002B2CF9AE}" pid="122" name="StmCMIdata.G_BeginnMMMM">
    <vt:lpwstr>14. September 2010</vt:lpwstr>
  </property>
  <property fmtid="{D5CDD505-2E9C-101B-9397-08002B2CF9AE}" pid="123" name="StmCMIdata.G_Bemerkung">
    <vt:lpwstr>2010115</vt:lpwstr>
  </property>
  <property fmtid="{D5CDD505-2E9C-101B-9397-08002B2CF9AE}" pid="124" name="StmCMIdata.G_Botschaftsnummer">
    <vt:lpwstr/>
  </property>
  <property fmtid="{D5CDD505-2E9C-101B-9397-08002B2CF9AE}" pid="125" name="StmCMIdata.G_Departement">
    <vt:lpwstr/>
  </property>
  <property fmtid="{D5CDD505-2E9C-101B-9397-08002B2CF9AE}" pid="126" name="StmCMIdata.G_Eigner">
    <vt:lpwstr>DVS Schulbetrieb I</vt:lpwstr>
  </property>
  <property fmtid="{D5CDD505-2E9C-101B-9397-08002B2CF9AE}" pid="127" name="StmCMIdata.G_Eroeffnungsdatum">
    <vt:lpwstr/>
  </property>
  <property fmtid="{D5CDD505-2E9C-101B-9397-08002B2CF9AE}" pid="128" name="StmCMIdata.G_Laufnummer">
    <vt:lpwstr>2014-799</vt:lpwstr>
  </property>
  <property fmtid="{D5CDD505-2E9C-101B-9397-08002B2CF9AE}" pid="129" name="StmCMIdata.G_RaeumlicheZuteilung">
    <vt:lpwstr/>
  </property>
  <property fmtid="{D5CDD505-2E9C-101B-9397-08002B2CF9AE}" pid="130" name="StmCMIdata.G_Registraturplan">
    <vt:lpwstr>2.3.1 Frühe Förderung</vt:lpwstr>
  </property>
  <property fmtid="{D5CDD505-2E9C-101B-9397-08002B2CF9AE}" pid="131" name="StmCMIdata.G_SachbearbeiterKuerzel">
    <vt:lpwstr>JBUCHELI</vt:lpwstr>
  </property>
  <property fmtid="{D5CDD505-2E9C-101B-9397-08002B2CF9AE}" pid="132" name="StmCMIdata.G_SachbearbeiterVornameName">
    <vt:lpwstr>Joe Bucheli</vt:lpwstr>
  </property>
  <property fmtid="{D5CDD505-2E9C-101B-9397-08002B2CF9AE}" pid="133" name="StmCMIdata.G_SBE_Anmeldungsgrund">
    <vt:lpwstr/>
  </property>
  <property fmtid="{D5CDD505-2E9C-101B-9397-08002B2CF9AE}" pid="134" name="StmCMIdata.G_SBE_Klientenart">
    <vt:lpwstr/>
  </property>
  <property fmtid="{D5CDD505-2E9C-101B-9397-08002B2CF9AE}" pid="135" name="StmCMIdata.G_SBE_Schulgemeinde">
    <vt:lpwstr/>
  </property>
  <property fmtid="{D5CDD505-2E9C-101B-9397-08002B2CF9AE}" pid="136" name="StmCMIdata.G_SBE_Schulhaus">
    <vt:lpwstr/>
  </property>
  <property fmtid="{D5CDD505-2E9C-101B-9397-08002B2CF9AE}" pid="137" name="StmCMIdata.G_SBE_Schulstufe">
    <vt:lpwstr/>
  </property>
  <property fmtid="{D5CDD505-2E9C-101B-9397-08002B2CF9AE}" pid="138" name="StmCMIdata.G_SBE_Team-Gruppengroesse">
    <vt:lpwstr/>
  </property>
  <property fmtid="{D5CDD505-2E9C-101B-9397-08002B2CF9AE}" pid="139" name="StmCMIdata.G_Signatur">
    <vt:lpwstr/>
  </property>
  <property fmtid="{D5CDD505-2E9C-101B-9397-08002B2CF9AE}" pid="140" name="StmCMIdata.G_Titel">
    <vt:lpwstr>Frühe Sprachförderung 2015/16</vt:lpwstr>
  </property>
  <property fmtid="{D5CDD505-2E9C-101B-9397-08002B2CF9AE}" pid="141" name="StmCMIdata.G_TitelPublikation(DHK)">
    <vt:lpwstr/>
  </property>
  <property fmtid="{D5CDD505-2E9C-101B-9397-08002B2CF9AE}" pid="142" name="StmCMIdata.G_Vorstossnummer">
    <vt:lpwstr/>
  </property>
  <property fmtid="{D5CDD505-2E9C-101B-9397-08002B2CF9AE}" pid="143" name="Textmarke.Metadaten">
    <vt:lpwstr/>
  </property>
  <property fmtid="{D5CDD505-2E9C-101B-9397-08002B2CF9AE}" pid="144" name="Toolbar.Email">
    <vt:lpwstr>Toolbar.Email</vt:lpwstr>
  </property>
  <property fmtid="{D5CDD505-2E9C-101B-9397-08002B2CF9AE}" pid="145" name="Viacar.PIN">
    <vt:lpwstr> </vt:lpwstr>
  </property>
  <property fmtid="{D5CDD505-2E9C-101B-9397-08002B2CF9AE}" pid="146" name="WdScmCMIdata.Dok_AusgangMM">
    <vt:lpwstr/>
  </property>
  <property fmtid="{D5CDD505-2E9C-101B-9397-08002B2CF9AE}" pid="147" name="WdScmCMIdata.Dok_AusgangMMMM">
    <vt:lpwstr/>
  </property>
  <property fmtid="{D5CDD505-2E9C-101B-9397-08002B2CF9AE}" pid="148" name="WdScmCMIdata.Dok_Autor">
    <vt:lpwstr/>
  </property>
  <property fmtid="{D5CDD505-2E9C-101B-9397-08002B2CF9AE}" pid="149" name="WdScmCMIdata.Dok_Bemerkung">
    <vt:lpwstr/>
  </property>
  <property fmtid="{D5CDD505-2E9C-101B-9397-08002B2CF9AE}" pid="150" name="WdScmCMIdata.Dok_Beschlussnummer">
    <vt:lpwstr/>
  </property>
  <property fmtid="{D5CDD505-2E9C-101B-9397-08002B2CF9AE}" pid="151" name="WdScmCMIdata.Dok_DatumMM">
    <vt:lpwstr>02.02.2017</vt:lpwstr>
  </property>
  <property fmtid="{D5CDD505-2E9C-101B-9397-08002B2CF9AE}" pid="152" name="WdScmCMIdata.Dok_DatumMMMM">
    <vt:lpwstr>2. Februar 2017</vt:lpwstr>
  </property>
  <property fmtid="{D5CDD505-2E9C-101B-9397-08002B2CF9AE}" pid="153" name="WdScmCMIdata.Dok_EingangMM">
    <vt:lpwstr/>
  </property>
  <property fmtid="{D5CDD505-2E9C-101B-9397-08002B2CF9AE}" pid="154" name="WdScmCMIdata.Dok_EingangMMMM">
    <vt:lpwstr/>
  </property>
  <property fmtid="{D5CDD505-2E9C-101B-9397-08002B2CF9AE}" pid="155" name="WdScmCMIdata.Dok_Kategorie">
    <vt:lpwstr/>
  </property>
  <property fmtid="{D5CDD505-2E9C-101B-9397-08002B2CF9AE}" pid="156" name="WdScmCMIdata.Dok_Lfnr">
    <vt:lpwstr>105963</vt:lpwstr>
  </property>
  <property fmtid="{D5CDD505-2E9C-101B-9397-08002B2CF9AE}" pid="157" name="WdScmCMIdata.Dok_Standort">
    <vt:lpwstr/>
  </property>
  <property fmtid="{D5CDD505-2E9C-101B-9397-08002B2CF9AE}" pid="158" name="WdScmCMIdata.Dok_Thema">
    <vt:lpwstr/>
  </property>
  <property fmtid="{D5CDD505-2E9C-101B-9397-08002B2CF9AE}" pid="159" name="WdScmCMIdata.Dok_Titel">
    <vt:lpwstr>Elternbrief</vt:lpwstr>
  </property>
  <property fmtid="{D5CDD505-2E9C-101B-9397-08002B2CF9AE}" pid="160" name="WdScmCMIdata.G_BeginnMM">
    <vt:lpwstr>14.09.2010</vt:lpwstr>
  </property>
  <property fmtid="{D5CDD505-2E9C-101B-9397-08002B2CF9AE}" pid="161" name="WdScmCMIdata.G_BeginnMMMM">
    <vt:lpwstr>14. September 2010</vt:lpwstr>
  </property>
  <property fmtid="{D5CDD505-2E9C-101B-9397-08002B2CF9AE}" pid="162" name="WdScmCMIdata.G_Bemerkung">
    <vt:lpwstr>2010115</vt:lpwstr>
  </property>
  <property fmtid="{D5CDD505-2E9C-101B-9397-08002B2CF9AE}" pid="163" name="WdScmCMIdata.G_Botschaftsnummer">
    <vt:lpwstr/>
  </property>
  <property fmtid="{D5CDD505-2E9C-101B-9397-08002B2CF9AE}" pid="164" name="WdScmCMIdata.G_Departement">
    <vt:lpwstr/>
  </property>
  <property fmtid="{D5CDD505-2E9C-101B-9397-08002B2CF9AE}" pid="165" name="WdScmCMIdata.G_Eigner">
    <vt:lpwstr>DVS Schulbetrieb I</vt:lpwstr>
  </property>
  <property fmtid="{D5CDD505-2E9C-101B-9397-08002B2CF9AE}" pid="166" name="WdScmCMIdata.G_Eroeffnungsdatum">
    <vt:lpwstr/>
  </property>
  <property fmtid="{D5CDD505-2E9C-101B-9397-08002B2CF9AE}" pid="167" name="WdScmCMIdata.G_Laufnummer">
    <vt:lpwstr>2014-799</vt:lpwstr>
  </property>
  <property fmtid="{D5CDD505-2E9C-101B-9397-08002B2CF9AE}" pid="168" name="WdScmCMIdata.G_RaeumlicheZuteilung">
    <vt:lpwstr/>
  </property>
  <property fmtid="{D5CDD505-2E9C-101B-9397-08002B2CF9AE}" pid="169" name="WdScmCMIdata.G_Registraturplan">
    <vt:lpwstr>2.3.1 Frühe Förderung</vt:lpwstr>
  </property>
  <property fmtid="{D5CDD505-2E9C-101B-9397-08002B2CF9AE}" pid="170" name="WdScmCMIdata.G_SachbearbeiterKuerzel">
    <vt:lpwstr>JBUCHELI</vt:lpwstr>
  </property>
  <property fmtid="{D5CDD505-2E9C-101B-9397-08002B2CF9AE}" pid="171" name="WdScmCMIdata.G_SachbearbeiterVornameName">
    <vt:lpwstr>Joe Bucheli</vt:lpwstr>
  </property>
  <property fmtid="{D5CDD505-2E9C-101B-9397-08002B2CF9AE}" pid="172" name="WdScmCMIdata.G_SBE_Anmeldungsgrund">
    <vt:lpwstr/>
  </property>
  <property fmtid="{D5CDD505-2E9C-101B-9397-08002B2CF9AE}" pid="173" name="WdScmCMIdata.G_SBE_Klientenart">
    <vt:lpwstr/>
  </property>
  <property fmtid="{D5CDD505-2E9C-101B-9397-08002B2CF9AE}" pid="174" name="WdScmCMIdata.G_SBE_Schulgemeinde">
    <vt:lpwstr/>
  </property>
  <property fmtid="{D5CDD505-2E9C-101B-9397-08002B2CF9AE}" pid="175" name="WdScmCMIdata.G_SBE_Schulhaus">
    <vt:lpwstr/>
  </property>
  <property fmtid="{D5CDD505-2E9C-101B-9397-08002B2CF9AE}" pid="176" name="WdScmCMIdata.G_SBE_Schulstufe">
    <vt:lpwstr/>
  </property>
  <property fmtid="{D5CDD505-2E9C-101B-9397-08002B2CF9AE}" pid="177" name="WdScmCMIdata.G_SBE_Team-Gruppengroesse">
    <vt:lpwstr/>
  </property>
  <property fmtid="{D5CDD505-2E9C-101B-9397-08002B2CF9AE}" pid="178" name="WdScmCMIdata.G_Signatur">
    <vt:lpwstr/>
  </property>
  <property fmtid="{D5CDD505-2E9C-101B-9397-08002B2CF9AE}" pid="179" name="WdScmCMIdata.G_Titel">
    <vt:lpwstr>Frühe Sprachförderung 2015/16</vt:lpwstr>
  </property>
  <property fmtid="{D5CDD505-2E9C-101B-9397-08002B2CF9AE}" pid="180" name="WdScmCMIdata.G_TitelPublikation(DHK)">
    <vt:lpwstr/>
  </property>
  <property fmtid="{D5CDD505-2E9C-101B-9397-08002B2CF9AE}" pid="181" name="WdScmCMIdata.G_Vorstossnummer">
    <vt:lpwstr/>
  </property>
</Properties>
</file>