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B430" w14:textId="65FDF408" w:rsidR="004535BD" w:rsidRPr="00B256E1" w:rsidRDefault="00FD29A5" w:rsidP="004535BD">
      <w:pPr>
        <w:rPr>
          <w:b/>
          <w:sz w:val="64"/>
          <w:szCs w:val="64"/>
        </w:rPr>
      </w:pPr>
      <w:bookmarkStart w:id="0" w:name="_GoBack"/>
      <w:bookmarkEnd w:id="0"/>
      <w:r>
        <w:rPr>
          <w:b/>
          <w:sz w:val="64"/>
          <w:szCs w:val="64"/>
        </w:rPr>
        <w:t xml:space="preserve">Betrieblicher </w:t>
      </w:r>
      <w:r w:rsidR="004A622B" w:rsidRPr="00343228">
        <w:rPr>
          <w:b/>
          <w:sz w:val="64"/>
          <w:szCs w:val="64"/>
        </w:rPr>
        <w:t>Leistungs</w:t>
      </w:r>
      <w:r w:rsidR="004A622B">
        <w:rPr>
          <w:b/>
          <w:sz w:val="64"/>
          <w:szCs w:val="64"/>
        </w:rPr>
        <w:t>auftrag</w:t>
      </w:r>
      <w:r w:rsidR="003D2054">
        <w:rPr>
          <w:b/>
          <w:sz w:val="64"/>
          <w:szCs w:val="64"/>
        </w:rPr>
        <w:tab/>
      </w:r>
      <w:r w:rsidR="003D2054">
        <w:rPr>
          <w:b/>
          <w:sz w:val="64"/>
          <w:szCs w:val="64"/>
        </w:rPr>
        <w:tab/>
        <w:t xml:space="preserve"> </w:t>
      </w:r>
      <w:r w:rsidR="005F6308">
        <w:rPr>
          <w:b/>
          <w:sz w:val="64"/>
          <w:szCs w:val="64"/>
        </w:rPr>
        <w:t xml:space="preserve">           </w:t>
      </w:r>
      <w:r w:rsidR="002C4028">
        <w:rPr>
          <w:b/>
          <w:sz w:val="64"/>
          <w:szCs w:val="64"/>
        </w:rPr>
        <w:tab/>
      </w:r>
      <w:r w:rsidR="002C4028">
        <w:rPr>
          <w:b/>
          <w:sz w:val="64"/>
          <w:szCs w:val="64"/>
        </w:rPr>
        <w:tab/>
      </w:r>
      <w:r w:rsidR="002C4028">
        <w:rPr>
          <w:b/>
          <w:sz w:val="64"/>
          <w:szCs w:val="64"/>
        </w:rPr>
        <w:tab/>
      </w:r>
      <w:r w:rsidR="002C4028">
        <w:rPr>
          <w:b/>
          <w:sz w:val="64"/>
          <w:szCs w:val="64"/>
        </w:rPr>
        <w:tab/>
      </w:r>
      <w:r w:rsidR="002C4028">
        <w:rPr>
          <w:b/>
          <w:sz w:val="64"/>
          <w:szCs w:val="64"/>
        </w:rPr>
        <w:tab/>
        <w:t xml:space="preserve">                            </w:t>
      </w:r>
    </w:p>
    <w:p w14:paraId="0B64AA6A" w14:textId="77777777" w:rsidR="00233970" w:rsidRDefault="00233970" w:rsidP="004535BD">
      <w:pPr>
        <w:rPr>
          <w:b/>
          <w:sz w:val="32"/>
          <w:szCs w:val="36"/>
        </w:rPr>
      </w:pPr>
    </w:p>
    <w:p w14:paraId="4985E79E" w14:textId="77777777" w:rsidR="00233970" w:rsidRDefault="00233970" w:rsidP="004535BD">
      <w:pPr>
        <w:rPr>
          <w:b/>
          <w:sz w:val="32"/>
          <w:szCs w:val="36"/>
        </w:rPr>
      </w:pPr>
    </w:p>
    <w:p w14:paraId="3C9167A2" w14:textId="3D5D90B9" w:rsidR="004535BD" w:rsidRPr="00E65983" w:rsidRDefault="004A622B" w:rsidP="004535BD">
      <w:pPr>
        <w:rPr>
          <w:b/>
          <w:sz w:val="32"/>
          <w:szCs w:val="36"/>
        </w:rPr>
      </w:pPr>
      <w:r w:rsidRPr="00343228">
        <w:rPr>
          <w:b/>
          <w:sz w:val="32"/>
          <w:szCs w:val="36"/>
        </w:rPr>
        <w:t xml:space="preserve">der </w:t>
      </w:r>
      <w:r w:rsidR="00DC6DDD">
        <w:rPr>
          <w:b/>
          <w:sz w:val="32"/>
          <w:szCs w:val="36"/>
        </w:rPr>
        <w:t>Musikschule</w:t>
      </w:r>
      <w:r w:rsidR="00263E33" w:rsidRPr="003733F7">
        <w:rPr>
          <w:b/>
          <w:sz w:val="32"/>
          <w:szCs w:val="36"/>
        </w:rPr>
        <w:t xml:space="preserve"> </w:t>
      </w:r>
      <w:r w:rsidR="009744A7">
        <w:rPr>
          <w:b/>
          <w:sz w:val="32"/>
          <w:szCs w:val="36"/>
        </w:rPr>
        <w:t>Muster</w:t>
      </w:r>
    </w:p>
    <w:p w14:paraId="3C1725C6" w14:textId="3B6AB1C9" w:rsidR="00FC35A1" w:rsidRPr="003733F7" w:rsidRDefault="00CB6D65" w:rsidP="004A622B">
      <w:pPr>
        <w:tabs>
          <w:tab w:val="left" w:pos="1985"/>
          <w:tab w:val="left" w:pos="5103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>f</w:t>
      </w:r>
      <w:r w:rsidR="004A622B" w:rsidRPr="003733F7">
        <w:rPr>
          <w:b/>
          <w:sz w:val="32"/>
          <w:szCs w:val="36"/>
        </w:rPr>
        <w:t>ür das Schuljah</w:t>
      </w:r>
      <w:r w:rsidR="00FC35A1" w:rsidRPr="003733F7">
        <w:rPr>
          <w:b/>
          <w:sz w:val="32"/>
          <w:szCs w:val="36"/>
        </w:rPr>
        <w:t>r</w:t>
      </w:r>
      <w:r w:rsidR="00B630EB">
        <w:rPr>
          <w:b/>
          <w:sz w:val="32"/>
          <w:szCs w:val="36"/>
        </w:rPr>
        <w:t xml:space="preserve"> </w:t>
      </w:r>
    </w:p>
    <w:p w14:paraId="5F10EB4E" w14:textId="77777777" w:rsidR="004535BD" w:rsidRPr="001C0828" w:rsidRDefault="004535BD" w:rsidP="004535BD">
      <w:pPr>
        <w:rPr>
          <w:szCs w:val="24"/>
        </w:rPr>
      </w:pPr>
    </w:p>
    <w:p w14:paraId="245BCE10" w14:textId="77777777" w:rsidR="006A4530" w:rsidRPr="002E024F" w:rsidRDefault="006A4530" w:rsidP="004535BD">
      <w:pPr>
        <w:rPr>
          <w:b/>
          <w:sz w:val="22"/>
          <w:szCs w:val="22"/>
        </w:rPr>
      </w:pPr>
    </w:p>
    <w:p w14:paraId="0E3B7548" w14:textId="77777777" w:rsidR="004535BD" w:rsidRPr="002E024F" w:rsidRDefault="004535BD" w:rsidP="004535BD">
      <w:pPr>
        <w:rPr>
          <w:sz w:val="22"/>
          <w:szCs w:val="22"/>
        </w:rPr>
      </w:pPr>
    </w:p>
    <w:p w14:paraId="1A0F066D" w14:textId="77777777" w:rsidR="004535BD" w:rsidRPr="001126FB" w:rsidRDefault="004A622B" w:rsidP="004535BD">
      <w:pPr>
        <w:rPr>
          <w:rFonts w:ascii="Arial Black" w:hAnsi="Arial Black"/>
          <w:sz w:val="24"/>
          <w:szCs w:val="24"/>
        </w:rPr>
      </w:pPr>
      <w:r w:rsidRPr="001126FB">
        <w:rPr>
          <w:rFonts w:ascii="Arial Black" w:hAnsi="Arial Black"/>
          <w:sz w:val="24"/>
          <w:szCs w:val="24"/>
        </w:rPr>
        <w:t>Inhaltsverzeichnis</w:t>
      </w:r>
    </w:p>
    <w:p w14:paraId="3CA8B9C0" w14:textId="6C21E747" w:rsidR="00B76500" w:rsidRDefault="004A622B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D804D1">
        <w:rPr>
          <w:sz w:val="22"/>
          <w:szCs w:val="22"/>
        </w:rPr>
        <w:fldChar w:fldCharType="begin"/>
      </w:r>
      <w:r w:rsidRPr="00D804D1">
        <w:rPr>
          <w:sz w:val="22"/>
          <w:szCs w:val="22"/>
        </w:rPr>
        <w:instrText xml:space="preserve"> TOC \o "1-3" \h \z \u </w:instrText>
      </w:r>
      <w:r w:rsidRPr="00D804D1">
        <w:rPr>
          <w:sz w:val="22"/>
          <w:szCs w:val="22"/>
        </w:rPr>
        <w:fldChar w:fldCharType="separate"/>
      </w:r>
      <w:hyperlink w:anchor="_Toc113352153" w:history="1">
        <w:r w:rsidR="00B76500" w:rsidRPr="00944F9B">
          <w:rPr>
            <w:rStyle w:val="Hyperlink"/>
          </w:rPr>
          <w:t>1 Betrieblicher Leistungsauftrag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_Toc113352153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2</w:t>
        </w:r>
        <w:r w:rsidR="00B76500">
          <w:rPr>
            <w:webHidden/>
          </w:rPr>
          <w:fldChar w:fldCharType="end"/>
        </w:r>
      </w:hyperlink>
    </w:p>
    <w:p w14:paraId="2FEAC3E2" w14:textId="497B742B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4" w:history="1">
        <w:r w:rsidR="00B76500" w:rsidRPr="00944F9B">
          <w:rPr>
            <w:rStyle w:val="Hyperlink"/>
            <w:rFonts w:cs="Arial"/>
            <w:b/>
            <w:bCs/>
            <w:iCs/>
          </w:rPr>
          <w:t>1.1 Aktuelles Musikschulangebot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_Toc113352154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2</w:t>
        </w:r>
        <w:r w:rsidR="00B76500">
          <w:rPr>
            <w:webHidden/>
          </w:rPr>
          <w:fldChar w:fldCharType="end"/>
        </w:r>
      </w:hyperlink>
    </w:p>
    <w:p w14:paraId="5C69735E" w14:textId="5C5D92B2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5" w:history="1">
        <w:r w:rsidR="00B76500" w:rsidRPr="00944F9B">
          <w:rPr>
            <w:rStyle w:val="Hyperlink"/>
            <w:rFonts w:cs="Arial"/>
            <w:b/>
            <w:bCs/>
            <w:iCs/>
          </w:rPr>
          <w:t>1.2 Jahresziele innerhalb der Musikschulkommission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_Toc113352155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3</w:t>
        </w:r>
        <w:r w:rsidR="00B76500">
          <w:rPr>
            <w:webHidden/>
          </w:rPr>
          <w:fldChar w:fldCharType="end"/>
        </w:r>
      </w:hyperlink>
    </w:p>
    <w:p w14:paraId="547BB4D0" w14:textId="4411754C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6" w:history="1">
        <w:r w:rsidR="00B76500" w:rsidRPr="00944F9B">
          <w:rPr>
            <w:rStyle w:val="Hyperlink"/>
            <w:rFonts w:cs="Arial"/>
            <w:b/>
            <w:bCs/>
            <w:iCs/>
          </w:rPr>
          <w:t>1.3 Strategische Ziele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_Toc113352156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4</w:t>
        </w:r>
        <w:r w:rsidR="00B76500">
          <w:rPr>
            <w:webHidden/>
          </w:rPr>
          <w:fldChar w:fldCharType="end"/>
        </w:r>
      </w:hyperlink>
    </w:p>
    <w:p w14:paraId="28D47D56" w14:textId="2E1FB19E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7" w:history="1">
        <w:r w:rsidR="00B76500" w:rsidRPr="00944F9B">
          <w:rPr>
            <w:rStyle w:val="Hyperlink"/>
            <w:rFonts w:cs="Arial"/>
            <w:b/>
            <w:bCs/>
            <w:iCs/>
          </w:rPr>
          <w:t>1.4 Mehrjahresplanung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_Toc113352157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5</w:t>
        </w:r>
        <w:r w:rsidR="00B76500">
          <w:rPr>
            <w:webHidden/>
          </w:rPr>
          <w:fldChar w:fldCharType="end"/>
        </w:r>
      </w:hyperlink>
    </w:p>
    <w:p w14:paraId="7AD903B0" w14:textId="2C776871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8" w:history="1">
        <w:r w:rsidR="00B76500" w:rsidRPr="00944F9B">
          <w:rPr>
            <w:rStyle w:val="Hyperlink"/>
            <w:rFonts w:cs="Arial"/>
            <w:b/>
            <w:bCs/>
            <w:iCs/>
          </w:rPr>
          <w:t>1.5 Operative Ziele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_Toc113352158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6</w:t>
        </w:r>
        <w:r w:rsidR="00B76500">
          <w:rPr>
            <w:webHidden/>
          </w:rPr>
          <w:fldChar w:fldCharType="end"/>
        </w:r>
      </w:hyperlink>
    </w:p>
    <w:p w14:paraId="726F60A9" w14:textId="6D6F3B60" w:rsidR="00B76500" w:rsidRDefault="00FB53C8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113352159" w:history="1">
        <w:r w:rsidR="00B76500" w:rsidRPr="00944F9B">
          <w:rPr>
            <w:rStyle w:val="Hyperlink"/>
            <w:rFonts w:cs="Arial"/>
            <w:b/>
            <w:bCs/>
            <w:iCs/>
          </w:rPr>
          <w:t>1.6 Kennzahlen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_Toc113352159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10</w:t>
        </w:r>
        <w:r w:rsidR="00B76500">
          <w:rPr>
            <w:webHidden/>
          </w:rPr>
          <w:fldChar w:fldCharType="end"/>
        </w:r>
      </w:hyperlink>
    </w:p>
    <w:p w14:paraId="35DC18A0" w14:textId="1DBE951F" w:rsidR="00B76500" w:rsidRDefault="00FB53C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13352160" w:history="1">
        <w:r w:rsidR="00B76500" w:rsidRPr="00944F9B">
          <w:rPr>
            <w:rStyle w:val="Hyperlink"/>
          </w:rPr>
          <w:t>2 Anhang</w:t>
        </w:r>
        <w:r w:rsidR="00B76500">
          <w:rPr>
            <w:webHidden/>
          </w:rPr>
          <w:tab/>
        </w:r>
        <w:r w:rsidR="00B76500">
          <w:rPr>
            <w:webHidden/>
          </w:rPr>
          <w:fldChar w:fldCharType="begin"/>
        </w:r>
        <w:r w:rsidR="00B76500">
          <w:rPr>
            <w:webHidden/>
          </w:rPr>
          <w:instrText xml:space="preserve"> PAGEREF _Toc113352160 \h </w:instrText>
        </w:r>
        <w:r w:rsidR="00B76500">
          <w:rPr>
            <w:webHidden/>
          </w:rPr>
        </w:r>
        <w:r w:rsidR="00B76500">
          <w:rPr>
            <w:webHidden/>
          </w:rPr>
          <w:fldChar w:fldCharType="separate"/>
        </w:r>
        <w:r w:rsidR="00B76500">
          <w:rPr>
            <w:webHidden/>
          </w:rPr>
          <w:t>12</w:t>
        </w:r>
        <w:r w:rsidR="00B76500">
          <w:rPr>
            <w:webHidden/>
          </w:rPr>
          <w:fldChar w:fldCharType="end"/>
        </w:r>
      </w:hyperlink>
    </w:p>
    <w:p w14:paraId="6333A1D5" w14:textId="68952491" w:rsidR="0087633A" w:rsidRPr="002E024F" w:rsidRDefault="004A622B" w:rsidP="00106673">
      <w:pPr>
        <w:rPr>
          <w:b/>
          <w:sz w:val="22"/>
          <w:szCs w:val="22"/>
        </w:rPr>
      </w:pPr>
      <w:r w:rsidRPr="00D804D1">
        <w:rPr>
          <w:b/>
          <w:sz w:val="22"/>
          <w:szCs w:val="22"/>
        </w:rPr>
        <w:fldChar w:fldCharType="end"/>
      </w:r>
    </w:p>
    <w:p w14:paraId="74B9405E" w14:textId="77777777" w:rsidR="006A4530" w:rsidRPr="002E024F" w:rsidRDefault="006A4530" w:rsidP="00106673">
      <w:pPr>
        <w:rPr>
          <w:rFonts w:cs="Arial"/>
          <w:color w:val="000000"/>
          <w:sz w:val="22"/>
          <w:szCs w:val="22"/>
        </w:rPr>
      </w:pPr>
    </w:p>
    <w:p w14:paraId="3F1006FC" w14:textId="77777777" w:rsidR="006A4530" w:rsidRPr="002E024F" w:rsidRDefault="006A4530" w:rsidP="00106673">
      <w:pPr>
        <w:rPr>
          <w:rFonts w:cs="Arial"/>
          <w:color w:val="000000"/>
          <w:sz w:val="22"/>
          <w:szCs w:val="22"/>
        </w:rPr>
      </w:pPr>
    </w:p>
    <w:p w14:paraId="0158AFB4" w14:textId="77777777" w:rsidR="006A4530" w:rsidRPr="002E024F" w:rsidRDefault="006A4530" w:rsidP="00106673">
      <w:pPr>
        <w:rPr>
          <w:rFonts w:cs="Arial"/>
          <w:color w:val="000000"/>
          <w:sz w:val="22"/>
          <w:szCs w:val="22"/>
        </w:rPr>
      </w:pPr>
    </w:p>
    <w:p w14:paraId="6735DD95" w14:textId="475EEC95" w:rsidR="0032461C" w:rsidRPr="00D804D1" w:rsidRDefault="004A622B" w:rsidP="004535BD">
      <w:pPr>
        <w:tabs>
          <w:tab w:val="left" w:pos="8505"/>
        </w:tabs>
        <w:rPr>
          <w:rFonts w:cs="Arial"/>
          <w:color w:val="000000"/>
          <w:sz w:val="22"/>
          <w:szCs w:val="22"/>
        </w:rPr>
      </w:pPr>
      <w:r w:rsidRPr="00D804D1">
        <w:rPr>
          <w:rFonts w:cs="Arial"/>
          <w:color w:val="000000"/>
          <w:sz w:val="22"/>
          <w:szCs w:val="22"/>
        </w:rPr>
        <w:t>Beschluss betri</w:t>
      </w:r>
      <w:r w:rsidR="0032461C">
        <w:rPr>
          <w:rFonts w:cs="Arial"/>
          <w:color w:val="000000"/>
          <w:sz w:val="22"/>
          <w:szCs w:val="22"/>
        </w:rPr>
        <w:t>eb</w:t>
      </w:r>
      <w:r w:rsidR="00F908EE">
        <w:rPr>
          <w:rFonts w:cs="Arial"/>
          <w:color w:val="000000"/>
          <w:sz w:val="22"/>
          <w:szCs w:val="22"/>
        </w:rPr>
        <w:t>licher Leistungsauftrag durch:</w:t>
      </w:r>
    </w:p>
    <w:p w14:paraId="4BEADEA7" w14:textId="2B359DB4" w:rsidR="00BA3C98" w:rsidRPr="00014CF0" w:rsidRDefault="00BA3C98">
      <w:pPr>
        <w:rPr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3DE9DBBD" w14:textId="5F23AFB7" w:rsidR="005A62C8" w:rsidRDefault="004A622B" w:rsidP="00C70E03">
      <w:pPr>
        <w:pStyle w:val="berschrift1"/>
      </w:pPr>
      <w:bookmarkStart w:id="1" w:name="_Toc486500120"/>
      <w:bookmarkStart w:id="2" w:name="_Toc256000002"/>
      <w:bookmarkStart w:id="3" w:name="_Toc113352153"/>
      <w:r>
        <w:lastRenderedPageBreak/>
        <w:t>Betrieblicher Leistungsauftrag</w:t>
      </w:r>
      <w:bookmarkStart w:id="4" w:name="_Toc256000003"/>
      <w:bookmarkStart w:id="5" w:name="_Toc486500121"/>
      <w:bookmarkEnd w:id="1"/>
      <w:bookmarkEnd w:id="2"/>
      <w:bookmarkEnd w:id="3"/>
    </w:p>
    <w:p w14:paraId="0998C997" w14:textId="77777777" w:rsidR="00DC6DDD" w:rsidRPr="00DC6DDD" w:rsidRDefault="007D70EE" w:rsidP="00DC6DDD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6" w:name="_Toc113352154"/>
      <w:r>
        <w:rPr>
          <w:rFonts w:cs="Arial"/>
          <w:b/>
          <w:bCs/>
          <w:iCs/>
          <w:sz w:val="24"/>
          <w:szCs w:val="28"/>
        </w:rPr>
        <w:t xml:space="preserve">Aktuelles </w:t>
      </w:r>
      <w:r w:rsidR="00DC6DDD">
        <w:rPr>
          <w:rFonts w:cs="Arial"/>
          <w:b/>
          <w:bCs/>
          <w:iCs/>
          <w:sz w:val="24"/>
          <w:szCs w:val="28"/>
        </w:rPr>
        <w:t>Musikschulangebot</w:t>
      </w:r>
      <w:bookmarkEnd w:id="6"/>
    </w:p>
    <w:p w14:paraId="677247FB" w14:textId="77777777" w:rsidR="00A6662E" w:rsidRPr="00A6662E" w:rsidRDefault="00A6662E" w:rsidP="00DC6DDD">
      <w:pPr>
        <w:rPr>
          <w:sz w:val="12"/>
          <w:szCs w:val="12"/>
        </w:rPr>
      </w:pPr>
    </w:p>
    <w:p w14:paraId="2B562328" w14:textId="6FA6A76F" w:rsidR="00DC6DDD" w:rsidRPr="00606771" w:rsidRDefault="00DC6DDD" w:rsidP="00DC6DDD">
      <w:pPr>
        <w:rPr>
          <w:sz w:val="16"/>
          <w:szCs w:val="16"/>
        </w:rPr>
      </w:pPr>
      <w:r>
        <w:rPr>
          <w:sz w:val="16"/>
          <w:szCs w:val="16"/>
        </w:rPr>
        <w:t>Tabelle</w:t>
      </w:r>
      <w:r w:rsidRPr="00606771">
        <w:rPr>
          <w:sz w:val="16"/>
          <w:szCs w:val="16"/>
        </w:rPr>
        <w:t xml:space="preserve">: Aktuelles </w:t>
      </w:r>
      <w:r>
        <w:rPr>
          <w:sz w:val="16"/>
          <w:szCs w:val="16"/>
        </w:rPr>
        <w:t>Musikschulangebot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827"/>
        <w:gridCol w:w="5245"/>
      </w:tblGrid>
      <w:tr w:rsidR="00DC6DDD" w:rsidRPr="00851CE9" w14:paraId="7BE7E45B" w14:textId="77777777" w:rsidTr="00A43559">
        <w:trPr>
          <w:trHeight w:val="184"/>
        </w:trPr>
        <w:tc>
          <w:tcPr>
            <w:tcW w:w="1838" w:type="dxa"/>
            <w:vMerge w:val="restart"/>
            <w:shd w:val="clear" w:color="auto" w:fill="BFBFBF" w:themeFill="background1" w:themeFillShade="BF"/>
          </w:tcPr>
          <w:p w14:paraId="228F6EE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  <w:p w14:paraId="739F592E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  <w:p w14:paraId="432D26CF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14:paraId="363698A9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  <w:p w14:paraId="678B4D7B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Angebot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</w:tcPr>
          <w:p w14:paraId="66284977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  <w:p w14:paraId="329735A5" w14:textId="77777777" w:rsidR="00DC6DDD" w:rsidRPr="00766E26" w:rsidRDefault="00DC6DDD" w:rsidP="00A43559">
            <w:pPr>
              <w:rPr>
                <w:b/>
                <w:sz w:val="16"/>
                <w:szCs w:val="16"/>
              </w:rPr>
            </w:pPr>
            <w:r w:rsidRPr="00766E26">
              <w:rPr>
                <w:b/>
                <w:sz w:val="16"/>
                <w:szCs w:val="16"/>
              </w:rPr>
              <w:t>Beschreibung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</w:tcPr>
          <w:p w14:paraId="6DF1C57E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  <w:p w14:paraId="6F3268B5" w14:textId="77777777" w:rsidR="00DC6DDD" w:rsidRPr="00851CE9" w:rsidRDefault="00DC6DDD" w:rsidP="00A43559">
            <w:pPr>
              <w:rPr>
                <w:sz w:val="16"/>
                <w:szCs w:val="16"/>
              </w:rPr>
            </w:pPr>
            <w:r w:rsidRPr="00851CE9">
              <w:rPr>
                <w:b/>
                <w:sz w:val="16"/>
                <w:szCs w:val="16"/>
              </w:rPr>
              <w:t>Bemerkungen</w:t>
            </w:r>
          </w:p>
        </w:tc>
      </w:tr>
      <w:tr w:rsidR="00DC6DDD" w:rsidRPr="00851CE9" w14:paraId="35AC4659" w14:textId="77777777" w:rsidTr="00A43559">
        <w:trPr>
          <w:trHeight w:val="184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3079F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14:paraId="00C3926F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</w:tcPr>
          <w:p w14:paraId="69D56B69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3B86991A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</w:tc>
      </w:tr>
      <w:tr w:rsidR="00DC6DDD" w:rsidRPr="00851CE9" w14:paraId="541CFBFD" w14:textId="77777777" w:rsidTr="00A4355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9E3F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4AAAF8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31CA351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7CB202A9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096C6E12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C0DB8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EA752DD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422CE6A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6558217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20BCC16C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7677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FD9A357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B5C094A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4DD16B4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5AA1D75E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116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E891C44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D0E4EF7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28F85A0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B66156" w14:paraId="1D65CC3E" w14:textId="77777777" w:rsidTr="00A43559">
        <w:trPr>
          <w:trHeight w:val="46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0066C" w14:textId="77777777" w:rsidR="00DC6DDD" w:rsidRPr="00B66156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000000" w:themeFill="text1"/>
          </w:tcPr>
          <w:p w14:paraId="0093057A" w14:textId="77777777" w:rsidR="00DC6DDD" w:rsidRPr="00B66156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2345BB31" w14:textId="77777777" w:rsidR="00DC6DDD" w:rsidRPr="00B66156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452AFE2D" w14:textId="77777777" w:rsidR="00DC6DDD" w:rsidRPr="00B66156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:rsidRPr="00851CE9" w14:paraId="5979E3AA" w14:textId="77777777" w:rsidTr="00A43559"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9380B" w14:textId="77777777" w:rsidR="00DC6DDD" w:rsidRPr="003631A7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AC7EFD0" w14:textId="77777777" w:rsidR="00DC6DDD" w:rsidRPr="003631A7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347D507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5C45EEA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5B5B5150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D47D" w14:textId="77777777" w:rsidR="00DC6DDD" w:rsidRPr="003631A7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427902F" w14:textId="77777777" w:rsidR="00DC6DDD" w:rsidRPr="003631A7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CD32D92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C88135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37978836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604C" w14:textId="77777777" w:rsidR="00DC6DDD" w:rsidRPr="003631A7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BBA3593" w14:textId="77777777" w:rsidR="00DC6DDD" w:rsidRPr="003631A7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1A62CCE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F11C3F7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1E2A9FA2" w14:textId="77777777" w:rsidTr="00A43559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45" w14:textId="77777777" w:rsidR="00DC6DDD" w:rsidRPr="003631A7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5A3E3D" w14:textId="77777777" w:rsidR="00DC6DDD" w:rsidRPr="003631A7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D125A69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44236D73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609B5FFD" w14:textId="77777777" w:rsidTr="00A43559">
        <w:trPr>
          <w:trHeight w:val="5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43ACEEF" w14:textId="77777777" w:rsidR="00DC6DDD" w:rsidRPr="00851CE9" w:rsidRDefault="00DC6DDD" w:rsidP="00A435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3F2192CC" w14:textId="77777777" w:rsidR="00DC6DDD" w:rsidRPr="00851CE9" w:rsidRDefault="00DC6DDD" w:rsidP="00A4355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06096C23" w14:textId="77777777" w:rsidR="00DC6DDD" w:rsidRPr="00851CE9" w:rsidRDefault="00DC6DDD" w:rsidP="00A435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32862DE4" w14:textId="77777777" w:rsidR="00DC6DDD" w:rsidRPr="00851CE9" w:rsidRDefault="00DC6DDD" w:rsidP="00A43559">
            <w:pPr>
              <w:rPr>
                <w:sz w:val="2"/>
                <w:szCs w:val="2"/>
              </w:rPr>
            </w:pPr>
          </w:p>
        </w:tc>
      </w:tr>
      <w:tr w:rsidR="00DC6DDD" w:rsidRPr="00851CE9" w14:paraId="3F9A3A49" w14:textId="77777777" w:rsidTr="00A4355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E56C9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81429B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8925E3A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235A8D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0B1A8E52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CCA0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B48E24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61CA013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13359ED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7CDE9180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2A3D4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FE3ACC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C68CB1B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2B4478E4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3B39BEAC" w14:textId="77777777" w:rsidTr="00A43559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D11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5E12C80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A751499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28A41EA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7C10CD7C" w14:textId="77777777" w:rsidTr="00A4355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1548E93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13EE58D3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39D24BB4" w14:textId="77777777" w:rsidR="00DC6DDD" w:rsidRPr="00851CE9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53AF02F2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:rsidRPr="00851CE9" w14:paraId="0225F0B4" w14:textId="77777777" w:rsidTr="00A4355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0A81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8A7C57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74F2E77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3B6429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1C7ACB2D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FEC4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06927AF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D2429A5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F5EA207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450A81A1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2EBA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CFA63F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CD9149B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EF8420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0F27EDC4" w14:textId="77777777" w:rsidTr="00A43559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CB0A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849186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739CBC3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1F4AAEFD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015D5ABA" w14:textId="77777777" w:rsidTr="00A4355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9D9211E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69D8361E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26A0FBE9" w14:textId="77777777" w:rsidR="00DC6DDD" w:rsidRPr="00851CE9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08ECD96A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:rsidRPr="00851CE9" w14:paraId="665E0CC4" w14:textId="77777777" w:rsidTr="00A4355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5348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47DD67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A994210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488277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2F08FF7D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C9890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115B298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871225F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67407658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6EC32A13" w14:textId="77777777" w:rsidTr="00A4355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190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45216D9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C437AB9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13C7B04D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1DEA09E3" w14:textId="77777777" w:rsidTr="00A43559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0C45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B0D862A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0E0BD98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8D63CE0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74735886" w14:textId="77777777" w:rsidTr="00A4355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689F8E5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14:paraId="661E4234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31DEBD00" w14:textId="77777777" w:rsidR="00DC6DDD" w:rsidRPr="00851CE9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4905895C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:rsidRPr="00851CE9" w14:paraId="696BCCAD" w14:textId="77777777" w:rsidTr="00A435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7FF2D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BA5037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481D254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236EB6E9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5099A407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8065A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E388E0D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AAE5D04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E33498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1020B6E9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67969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1DC74F5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F9D3D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27C01CE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19EEE45A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D3F2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A70D9CF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660AD72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5EAC0B0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375100E2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AFDF3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000000" w:themeFill="text1"/>
          </w:tcPr>
          <w:p w14:paraId="2CAD4864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0EBEFA93" w14:textId="77777777" w:rsidR="00DC6DDD" w:rsidRPr="00851CE9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4F9F8F80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:rsidRPr="00851CE9" w14:paraId="6599DF9F" w14:textId="77777777" w:rsidTr="00A4355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BC0B5" w14:textId="77777777" w:rsidR="00DC6DDD" w:rsidRPr="00851CE9" w:rsidRDefault="00DC6DDD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73CBB18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FE24B4D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76FC309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2CEDB0FA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4CF2C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E2CA0DB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123AB2F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506AD156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6870994B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AB38DE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4B17285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68311F0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0D53F1D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66D92DC0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BF31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17498AF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1126245" w14:textId="77777777" w:rsidR="00DC6DDD" w:rsidRPr="00851CE9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3950ABBC" w14:textId="77777777" w:rsidR="00DC6DDD" w:rsidRPr="00851CE9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851CE9" w14:paraId="2883D01B" w14:textId="77777777" w:rsidTr="00A43559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D1DFB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000000" w:themeFill="text1"/>
          </w:tcPr>
          <w:p w14:paraId="5633E9FE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20A49DE0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14:paraId="664963BA" w14:textId="77777777" w:rsidR="00DC6DDD" w:rsidRPr="00851CE9" w:rsidRDefault="00DC6DDD" w:rsidP="00A43559">
            <w:pPr>
              <w:rPr>
                <w:sz w:val="4"/>
                <w:szCs w:val="4"/>
              </w:rPr>
            </w:pPr>
          </w:p>
        </w:tc>
      </w:tr>
    </w:tbl>
    <w:p w14:paraId="63D3671C" w14:textId="77777777" w:rsidR="00DC6DDD" w:rsidRDefault="00DC6DDD" w:rsidP="00DC6D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2A101F" w14:textId="5EDE5BC1" w:rsidR="005600F2" w:rsidRPr="005600F2" w:rsidRDefault="005600F2" w:rsidP="006654C6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7" w:name="_Toc113352155"/>
      <w:r>
        <w:rPr>
          <w:rFonts w:cs="Arial"/>
          <w:b/>
          <w:bCs/>
          <w:iCs/>
          <w:sz w:val="24"/>
          <w:szCs w:val="28"/>
        </w:rPr>
        <w:lastRenderedPageBreak/>
        <w:t xml:space="preserve">Jahresziele innerhalb der </w:t>
      </w:r>
      <w:r w:rsidR="00DC6DDD">
        <w:rPr>
          <w:rFonts w:cs="Arial"/>
          <w:b/>
          <w:bCs/>
          <w:iCs/>
          <w:sz w:val="24"/>
          <w:szCs w:val="28"/>
        </w:rPr>
        <w:t>Musikschulkommission</w:t>
      </w:r>
      <w:bookmarkEnd w:id="7"/>
    </w:p>
    <w:p w14:paraId="40BC8383" w14:textId="49F1B711" w:rsidR="009E09DE" w:rsidRPr="00B2332B" w:rsidRDefault="004704E3" w:rsidP="005106AD">
      <w:pPr>
        <w:jc w:val="both"/>
        <w:rPr>
          <w:sz w:val="22"/>
          <w:szCs w:val="22"/>
        </w:rPr>
      </w:pPr>
      <w:r w:rsidRPr="00B2332B">
        <w:rPr>
          <w:sz w:val="22"/>
          <w:szCs w:val="22"/>
        </w:rPr>
        <w:t xml:space="preserve">Die </w:t>
      </w:r>
      <w:r w:rsidR="00DC6DDD">
        <w:rPr>
          <w:sz w:val="22"/>
          <w:szCs w:val="22"/>
        </w:rPr>
        <w:t>Musikschulkommission</w:t>
      </w:r>
      <w:r w:rsidR="00972C3E" w:rsidRPr="00B2332B">
        <w:rPr>
          <w:sz w:val="22"/>
          <w:szCs w:val="22"/>
        </w:rPr>
        <w:t xml:space="preserve"> führt</w:t>
      </w:r>
      <w:r w:rsidRPr="00B2332B">
        <w:rPr>
          <w:sz w:val="22"/>
          <w:szCs w:val="22"/>
        </w:rPr>
        <w:t xml:space="preserve"> ihre eigenen Ziele auf, welche sie </w:t>
      </w:r>
      <w:r w:rsidRPr="00B2332B">
        <w:rPr>
          <w:b/>
          <w:i/>
          <w:sz w:val="22"/>
          <w:szCs w:val="22"/>
        </w:rPr>
        <w:t>innerhalb</w:t>
      </w:r>
      <w:r w:rsidRPr="00B2332B">
        <w:rPr>
          <w:sz w:val="22"/>
          <w:szCs w:val="22"/>
        </w:rPr>
        <w:t xml:space="preserve"> der </w:t>
      </w:r>
      <w:r w:rsidR="00DC6DDD">
        <w:rPr>
          <w:sz w:val="22"/>
          <w:szCs w:val="22"/>
        </w:rPr>
        <w:t>Musikschulkommission</w:t>
      </w:r>
      <w:r w:rsidRPr="00B2332B">
        <w:rPr>
          <w:sz w:val="22"/>
          <w:szCs w:val="22"/>
        </w:rPr>
        <w:t xml:space="preserve"> verfolg</w:t>
      </w:r>
      <w:r w:rsidR="00A266F8">
        <w:rPr>
          <w:sz w:val="22"/>
          <w:szCs w:val="22"/>
        </w:rPr>
        <w:t>t</w:t>
      </w:r>
      <w:r w:rsidRPr="00B2332B">
        <w:rPr>
          <w:sz w:val="22"/>
          <w:szCs w:val="22"/>
        </w:rPr>
        <w:t xml:space="preserve">. Diese müssen nicht zwingend einen Bezug zu den strategischen Zielen der </w:t>
      </w:r>
      <w:r w:rsidR="0057795F">
        <w:rPr>
          <w:sz w:val="22"/>
          <w:szCs w:val="22"/>
        </w:rPr>
        <w:t>Musikschule</w:t>
      </w:r>
      <w:r w:rsidRPr="00B2332B">
        <w:rPr>
          <w:sz w:val="22"/>
          <w:szCs w:val="22"/>
        </w:rPr>
        <w:t xml:space="preserve"> haben</w:t>
      </w:r>
      <w:r w:rsidR="00A266F8">
        <w:rPr>
          <w:sz w:val="22"/>
          <w:szCs w:val="22"/>
        </w:rPr>
        <w:t xml:space="preserve">, sondern können zur Weiterentwicklung und Qualitätsentwicklung der </w:t>
      </w:r>
      <w:r w:rsidR="00DC6DDD">
        <w:rPr>
          <w:sz w:val="22"/>
          <w:szCs w:val="22"/>
        </w:rPr>
        <w:t>Musikschulkommission</w:t>
      </w:r>
      <w:r w:rsidR="00A266F8">
        <w:rPr>
          <w:sz w:val="22"/>
          <w:szCs w:val="22"/>
        </w:rPr>
        <w:t xml:space="preserve"> selbst beitragen.</w:t>
      </w:r>
    </w:p>
    <w:p w14:paraId="3B40EA63" w14:textId="13758D43" w:rsidR="001F1FC1" w:rsidRPr="00147EFB" w:rsidRDefault="001F1FC1" w:rsidP="008C28BD">
      <w:pPr>
        <w:rPr>
          <w:sz w:val="12"/>
          <w:szCs w:val="12"/>
        </w:rPr>
      </w:pPr>
    </w:p>
    <w:p w14:paraId="61B1D9C3" w14:textId="77777777" w:rsidR="00DC6DDD" w:rsidRPr="00606771" w:rsidRDefault="00DC6DDD" w:rsidP="00DC6DDD">
      <w:pPr>
        <w:rPr>
          <w:sz w:val="16"/>
          <w:szCs w:val="16"/>
        </w:rPr>
      </w:pPr>
      <w:r>
        <w:rPr>
          <w:sz w:val="16"/>
          <w:szCs w:val="16"/>
        </w:rPr>
        <w:t>Tabelle</w:t>
      </w:r>
      <w:r w:rsidRPr="00606771">
        <w:rPr>
          <w:sz w:val="16"/>
          <w:szCs w:val="16"/>
        </w:rPr>
        <w:t xml:space="preserve">: Jahresziele innerhalb der </w:t>
      </w:r>
      <w:r>
        <w:rPr>
          <w:sz w:val="16"/>
          <w:szCs w:val="16"/>
        </w:rPr>
        <w:t>Musikschulkommission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04"/>
        <w:gridCol w:w="3381"/>
        <w:gridCol w:w="2395"/>
        <w:gridCol w:w="2116"/>
        <w:gridCol w:w="708"/>
        <w:gridCol w:w="930"/>
        <w:gridCol w:w="483"/>
        <w:gridCol w:w="477"/>
        <w:gridCol w:w="425"/>
        <w:gridCol w:w="425"/>
        <w:gridCol w:w="2552"/>
      </w:tblGrid>
      <w:tr w:rsidR="00DC6DDD" w14:paraId="24880EA3" w14:textId="77777777" w:rsidTr="00A43559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14:paraId="7EFC08A5" w14:textId="77777777" w:rsidR="00DC6DDD" w:rsidRDefault="00DC6DDD" w:rsidP="00A43559">
            <w:pPr>
              <w:ind w:left="113" w:right="113"/>
              <w:rPr>
                <w:sz w:val="12"/>
                <w:szCs w:val="12"/>
              </w:rPr>
            </w:pPr>
            <w:r w:rsidRPr="00B92A5B">
              <w:rPr>
                <w:sz w:val="12"/>
                <w:szCs w:val="12"/>
              </w:rPr>
              <w:t>Nr.</w:t>
            </w:r>
          </w:p>
          <w:p w14:paraId="25E496FB" w14:textId="77777777" w:rsidR="00DC6DDD" w:rsidRDefault="00DC6DDD" w:rsidP="00A43559">
            <w:pPr>
              <w:ind w:left="113" w:right="113"/>
              <w:rPr>
                <w:sz w:val="12"/>
                <w:szCs w:val="12"/>
              </w:rPr>
            </w:pPr>
            <w:r w:rsidRPr="00B92A5B">
              <w:rPr>
                <w:sz w:val="12"/>
                <w:szCs w:val="12"/>
              </w:rPr>
              <w:t>Strategie</w:t>
            </w:r>
            <w:r>
              <w:rPr>
                <w:sz w:val="12"/>
                <w:szCs w:val="12"/>
              </w:rPr>
              <w:t xml:space="preserve"> </w:t>
            </w:r>
          </w:p>
          <w:p w14:paraId="4D80EA88" w14:textId="77777777" w:rsidR="00DC6DDD" w:rsidRPr="00B92A5B" w:rsidRDefault="00DC6DDD" w:rsidP="00A4355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(eventuell)</w:t>
            </w:r>
          </w:p>
        </w:tc>
        <w:tc>
          <w:tcPr>
            <w:tcW w:w="3381" w:type="dxa"/>
            <w:vMerge w:val="restart"/>
            <w:shd w:val="clear" w:color="auto" w:fill="BFBFBF" w:themeFill="background1" w:themeFillShade="BF"/>
          </w:tcPr>
          <w:p w14:paraId="65B24AF5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  <w:p w14:paraId="03F273E5" w14:textId="77777777" w:rsidR="00DC6DDD" w:rsidRPr="00AE37CA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AE37CA">
              <w:rPr>
                <w:b/>
                <w:sz w:val="16"/>
                <w:szCs w:val="16"/>
              </w:rPr>
              <w:t>Ziel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395" w:type="dxa"/>
            <w:vMerge w:val="restart"/>
            <w:shd w:val="clear" w:color="auto" w:fill="BFBFBF" w:themeFill="background1" w:themeFillShade="BF"/>
          </w:tcPr>
          <w:p w14:paraId="0754D855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  <w:p w14:paraId="5CFBFAEF" w14:textId="77777777" w:rsidR="00DC6DDD" w:rsidRPr="00C54CE9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AE37CA">
              <w:rPr>
                <w:b/>
                <w:sz w:val="16"/>
                <w:szCs w:val="16"/>
              </w:rPr>
              <w:t>Indikator</w:t>
            </w:r>
            <w:r>
              <w:rPr>
                <w:b/>
                <w:sz w:val="16"/>
                <w:szCs w:val="16"/>
              </w:rPr>
              <w:t>en</w:t>
            </w:r>
          </w:p>
        </w:tc>
        <w:tc>
          <w:tcPr>
            <w:tcW w:w="2116" w:type="dxa"/>
            <w:vMerge w:val="restart"/>
            <w:shd w:val="clear" w:color="auto" w:fill="BFBFBF" w:themeFill="background1" w:themeFillShade="BF"/>
          </w:tcPr>
          <w:p w14:paraId="49D69CA8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  <w:p w14:paraId="4944C035" w14:textId="77777777" w:rsidR="00DC6DDD" w:rsidRPr="00C54CE9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Messgrösse</w:t>
            </w:r>
          </w:p>
          <w:p w14:paraId="6D8E8FA9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14:paraId="112A4181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  <w:p w14:paraId="1D1FB620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Verantw.</w:t>
            </w:r>
          </w:p>
        </w:tc>
        <w:tc>
          <w:tcPr>
            <w:tcW w:w="930" w:type="dxa"/>
            <w:vMerge w:val="restart"/>
            <w:shd w:val="clear" w:color="auto" w:fill="BFBFBF" w:themeFill="background1" w:themeFillShade="BF"/>
          </w:tcPr>
          <w:p w14:paraId="649AAF4E" w14:textId="77777777" w:rsidR="00DC6DDD" w:rsidRPr="00AE37CA" w:rsidRDefault="00DC6DDD" w:rsidP="00A43559">
            <w:pPr>
              <w:jc w:val="center"/>
              <w:rPr>
                <w:sz w:val="16"/>
                <w:szCs w:val="16"/>
              </w:rPr>
            </w:pPr>
          </w:p>
          <w:p w14:paraId="1D4440B2" w14:textId="77777777" w:rsidR="00DC6DDD" w:rsidRPr="00AE37CA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AE37CA">
              <w:rPr>
                <w:b/>
                <w:sz w:val="16"/>
                <w:szCs w:val="16"/>
              </w:rPr>
              <w:t>Termin</w:t>
            </w:r>
          </w:p>
          <w:p w14:paraId="5E729BB8" w14:textId="77777777" w:rsidR="00DC6DDD" w:rsidRPr="00AE37CA" w:rsidRDefault="00DC6DDD" w:rsidP="00A43559">
            <w:pPr>
              <w:jc w:val="center"/>
              <w:rPr>
                <w:sz w:val="12"/>
                <w:szCs w:val="12"/>
              </w:rPr>
            </w:pPr>
            <w:r w:rsidRPr="00AE37CA">
              <w:rPr>
                <w:sz w:val="12"/>
                <w:szCs w:val="12"/>
              </w:rPr>
              <w:t>(angepasst bis)</w:t>
            </w:r>
          </w:p>
        </w:tc>
        <w:tc>
          <w:tcPr>
            <w:tcW w:w="4362" w:type="dxa"/>
            <w:gridSpan w:val="5"/>
            <w:shd w:val="clear" w:color="auto" w:fill="BFBFBF" w:themeFill="background1" w:themeFillShade="BF"/>
          </w:tcPr>
          <w:p w14:paraId="6DCCBE61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  <w:p w14:paraId="62B07597" w14:textId="77777777" w:rsidR="00DC6DDD" w:rsidRPr="00AE37CA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Aktueller </w:t>
            </w:r>
            <w:r w:rsidRPr="00AE37CA">
              <w:rPr>
                <w:b/>
                <w:sz w:val="16"/>
                <w:szCs w:val="16"/>
              </w:rPr>
              <w:t>Stand</w:t>
            </w:r>
          </w:p>
          <w:p w14:paraId="269C007E" w14:textId="77777777" w:rsidR="00DC6DDD" w:rsidRPr="00B36F3B" w:rsidRDefault="00DC6DDD" w:rsidP="00A43559">
            <w:pPr>
              <w:jc w:val="center"/>
              <w:rPr>
                <w:sz w:val="12"/>
                <w:szCs w:val="12"/>
              </w:rPr>
            </w:pPr>
            <w:r w:rsidRPr="00B36F3B">
              <w:rPr>
                <w:sz w:val="12"/>
                <w:szCs w:val="12"/>
              </w:rPr>
              <w:t>am …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(Datum)</w:t>
            </w:r>
          </w:p>
          <w:p w14:paraId="49CBA50F" w14:textId="77777777" w:rsidR="00DC6DDD" w:rsidRDefault="00DC6DDD" w:rsidP="00A43559">
            <w:pPr>
              <w:rPr>
                <w:b/>
                <w:sz w:val="16"/>
                <w:szCs w:val="16"/>
              </w:rPr>
            </w:pPr>
          </w:p>
        </w:tc>
      </w:tr>
      <w:tr w:rsidR="00DC6DDD" w14:paraId="19472606" w14:textId="77777777" w:rsidTr="00A43559">
        <w:tc>
          <w:tcPr>
            <w:tcW w:w="704" w:type="dxa"/>
            <w:vMerge/>
            <w:shd w:val="clear" w:color="auto" w:fill="D9D9D9" w:themeFill="background1" w:themeFillShade="D9"/>
          </w:tcPr>
          <w:p w14:paraId="12A6430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  <w:shd w:val="clear" w:color="auto" w:fill="D9D9D9" w:themeFill="background1" w:themeFillShade="D9"/>
          </w:tcPr>
          <w:p w14:paraId="0F6740A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shd w:val="clear" w:color="auto" w:fill="D9D9D9" w:themeFill="background1" w:themeFillShade="D9"/>
          </w:tcPr>
          <w:p w14:paraId="07276AC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vMerge/>
            <w:shd w:val="clear" w:color="auto" w:fill="D9D9D9" w:themeFill="background1" w:themeFillShade="D9"/>
          </w:tcPr>
          <w:p w14:paraId="0E39468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4652FC1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shd w:val="clear" w:color="auto" w:fill="D9D9D9" w:themeFill="background1" w:themeFillShade="D9"/>
          </w:tcPr>
          <w:p w14:paraId="789DB26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C000"/>
          </w:tcPr>
          <w:p w14:paraId="54D30904" w14:textId="77777777" w:rsidR="00DC6DDD" w:rsidRPr="00255F9D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77" w:type="dxa"/>
            <w:shd w:val="clear" w:color="auto" w:fill="00B0F0"/>
          </w:tcPr>
          <w:p w14:paraId="3F0DBD63" w14:textId="77777777" w:rsidR="00DC6DDD" w:rsidRPr="00255F9D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auto" w:fill="FF0000"/>
          </w:tcPr>
          <w:p w14:paraId="0D275E21" w14:textId="77777777" w:rsidR="00DC6DDD" w:rsidRPr="00255F9D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5" w:type="dxa"/>
            <w:shd w:val="clear" w:color="auto" w:fill="00B050"/>
          </w:tcPr>
          <w:p w14:paraId="3A52BF54" w14:textId="77777777" w:rsidR="00DC6DDD" w:rsidRPr="00255F9D" w:rsidRDefault="00DC6DDD" w:rsidP="00A43559">
            <w:pPr>
              <w:jc w:val="center"/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BFBFBF" w:themeFill="background1" w:themeFillShade="BF"/>
          </w:tcPr>
          <w:p w14:paraId="1382BADB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</w:tr>
      <w:tr w:rsidR="00DC6DDD" w14:paraId="3042D118" w14:textId="77777777" w:rsidTr="00A43559">
        <w:tc>
          <w:tcPr>
            <w:tcW w:w="704" w:type="dxa"/>
            <w:vMerge w:val="restart"/>
          </w:tcPr>
          <w:p w14:paraId="598A6C1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 w:val="restart"/>
          </w:tcPr>
          <w:p w14:paraId="2E61021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5A995F5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8EAFDD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19299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25EB70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14:paraId="769FF0D6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</w:tcPr>
          <w:p w14:paraId="70E74085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2A3150A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56B2208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2A05816C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7270BBF1" w14:textId="77777777" w:rsidTr="00A43559">
        <w:tc>
          <w:tcPr>
            <w:tcW w:w="704" w:type="dxa"/>
            <w:vMerge/>
          </w:tcPr>
          <w:p w14:paraId="0E5C5CC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0860676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756BD93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57839E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051BAD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4A7AA4B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5E0E3162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6189772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1AE263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0FC9AD1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5CC1C9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7AC1A1F7" w14:textId="77777777" w:rsidTr="00A43559">
        <w:tc>
          <w:tcPr>
            <w:tcW w:w="704" w:type="dxa"/>
            <w:vMerge/>
          </w:tcPr>
          <w:p w14:paraId="69E7018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5E31ED4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3C67E1A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7849AED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DC57E1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5C84233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54488292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7CC609B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46F4975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C61EC23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3ACE45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003A229D" w14:textId="77777777" w:rsidTr="00A43559">
        <w:tc>
          <w:tcPr>
            <w:tcW w:w="704" w:type="dxa"/>
            <w:vMerge/>
          </w:tcPr>
          <w:p w14:paraId="716F8D4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5F8C6D2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9447B9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345099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A8DF49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42ED460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23A48071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78E0393A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D005F8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25DA8D1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222D8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BE5B0C" w14:paraId="2298C6DB" w14:textId="77777777" w:rsidTr="00A43559">
        <w:tc>
          <w:tcPr>
            <w:tcW w:w="704" w:type="dxa"/>
            <w:shd w:val="clear" w:color="auto" w:fill="000000" w:themeFill="text1"/>
          </w:tcPr>
          <w:p w14:paraId="514E90EA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381" w:type="dxa"/>
            <w:shd w:val="clear" w:color="auto" w:fill="000000" w:themeFill="text1"/>
          </w:tcPr>
          <w:p w14:paraId="4E1A3D78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5FB5125D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116" w:type="dxa"/>
            <w:shd w:val="clear" w:color="auto" w:fill="000000" w:themeFill="text1"/>
          </w:tcPr>
          <w:p w14:paraId="408E5798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2FC34BF2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724541B4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65F67878" w14:textId="77777777" w:rsidR="00DC6DDD" w:rsidRPr="00BE5B0C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3B788AF5" w14:textId="77777777" w:rsidR="00DC6DDD" w:rsidRPr="00BE5B0C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A779A0B" w14:textId="77777777" w:rsidR="00DC6DDD" w:rsidRPr="00BE5B0C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95D64F2" w14:textId="77777777" w:rsidR="00DC6DDD" w:rsidRPr="00BE5B0C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EF686A9" w14:textId="77777777" w:rsidR="00DC6DDD" w:rsidRPr="00BE5B0C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14:paraId="15EBEF81" w14:textId="77777777" w:rsidTr="00A43559">
        <w:tc>
          <w:tcPr>
            <w:tcW w:w="704" w:type="dxa"/>
            <w:vMerge w:val="restart"/>
          </w:tcPr>
          <w:p w14:paraId="5A1181A5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 w:val="restart"/>
          </w:tcPr>
          <w:p w14:paraId="6CA778B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6FCF2C9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79EF9A5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FFE51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2F03E70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14:paraId="43C33C1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</w:tcPr>
          <w:p w14:paraId="33E4B61D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82B511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0D40340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08DAB2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4A1A7A20" w14:textId="77777777" w:rsidTr="00A43559">
        <w:tc>
          <w:tcPr>
            <w:tcW w:w="704" w:type="dxa"/>
            <w:vMerge/>
          </w:tcPr>
          <w:p w14:paraId="174FF6C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71BA7AF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1A0B632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1E8269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1D2AA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3F9FA3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18002C7B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59B72CC5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33D6359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1928B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13CF1F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1DC65646" w14:textId="77777777" w:rsidTr="00A43559">
        <w:tc>
          <w:tcPr>
            <w:tcW w:w="704" w:type="dxa"/>
            <w:vMerge/>
          </w:tcPr>
          <w:p w14:paraId="74CBF3D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4F57681C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6741D9B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6449BEE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2EA9E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2539871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2AFF8A31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28654CAC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13B384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7EAD4C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6F2DAF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411100C6" w14:textId="77777777" w:rsidTr="00A43559">
        <w:tc>
          <w:tcPr>
            <w:tcW w:w="704" w:type="dxa"/>
            <w:vMerge/>
          </w:tcPr>
          <w:p w14:paraId="5CE8858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5F57A4E5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405DD40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6A9B435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174438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444FEF8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49A50B8C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5BB8DD3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E0B5B46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4B9738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991FFD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257457" w14:paraId="3A71FC6E" w14:textId="77777777" w:rsidTr="00A43559">
        <w:tc>
          <w:tcPr>
            <w:tcW w:w="704" w:type="dxa"/>
            <w:shd w:val="clear" w:color="auto" w:fill="000000" w:themeFill="text1"/>
          </w:tcPr>
          <w:p w14:paraId="445776B5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381" w:type="dxa"/>
            <w:shd w:val="clear" w:color="auto" w:fill="000000" w:themeFill="text1"/>
          </w:tcPr>
          <w:p w14:paraId="6A71E23B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2E00E187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116" w:type="dxa"/>
            <w:shd w:val="clear" w:color="auto" w:fill="000000" w:themeFill="text1"/>
          </w:tcPr>
          <w:p w14:paraId="72D8C7B0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0171AE5E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013AF058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4D23092E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54240B4D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5D2758C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5F436E6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34EB1ADA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14:paraId="42635F16" w14:textId="77777777" w:rsidTr="00A43559">
        <w:tc>
          <w:tcPr>
            <w:tcW w:w="704" w:type="dxa"/>
            <w:vMerge w:val="restart"/>
          </w:tcPr>
          <w:p w14:paraId="41EDDCA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 w:val="restart"/>
          </w:tcPr>
          <w:p w14:paraId="5D35F01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7947A55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CA02E9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82915A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1B31631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14:paraId="50B4447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</w:tcPr>
          <w:p w14:paraId="2EB4AABB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406A5AB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E0E73E0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B8041A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5074316D" w14:textId="77777777" w:rsidTr="00A43559">
        <w:tc>
          <w:tcPr>
            <w:tcW w:w="704" w:type="dxa"/>
            <w:vMerge/>
          </w:tcPr>
          <w:p w14:paraId="7943AA6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33ED225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B4B0CE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793A63E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16EC3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1A717B8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0E9C0F88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140C9E10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318947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10586F5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C172F0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52E6EA40" w14:textId="77777777" w:rsidTr="00A43559">
        <w:tc>
          <w:tcPr>
            <w:tcW w:w="704" w:type="dxa"/>
            <w:vMerge/>
          </w:tcPr>
          <w:p w14:paraId="1499159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4FDEFAE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384C6C1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66DAEDE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E6221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52B7B94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6D4AE33A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6CFC287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0AA76D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9ED753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6B7593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14C11D23" w14:textId="77777777" w:rsidTr="00A43559">
        <w:tc>
          <w:tcPr>
            <w:tcW w:w="704" w:type="dxa"/>
            <w:vMerge/>
          </w:tcPr>
          <w:p w14:paraId="7FB56D7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6E3574B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13CBDF3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0F3ED3C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4FB68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251B856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2BD9D18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5E49083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2CCA801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056048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EF8AAE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257457" w14:paraId="6B103F65" w14:textId="77777777" w:rsidTr="00A43559">
        <w:tc>
          <w:tcPr>
            <w:tcW w:w="704" w:type="dxa"/>
            <w:shd w:val="clear" w:color="auto" w:fill="000000" w:themeFill="text1"/>
          </w:tcPr>
          <w:p w14:paraId="4F878A8D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381" w:type="dxa"/>
            <w:shd w:val="clear" w:color="auto" w:fill="000000" w:themeFill="text1"/>
          </w:tcPr>
          <w:p w14:paraId="1DDB1DF7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7A193EEE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116" w:type="dxa"/>
            <w:shd w:val="clear" w:color="auto" w:fill="000000" w:themeFill="text1"/>
          </w:tcPr>
          <w:p w14:paraId="35902520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75ED0F6B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22757110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0E7F2997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3F6B30DD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E3E722B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CAE93F8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206F5B5A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14:paraId="42B7E327" w14:textId="77777777" w:rsidTr="00A43559">
        <w:tc>
          <w:tcPr>
            <w:tcW w:w="704" w:type="dxa"/>
            <w:vMerge w:val="restart"/>
          </w:tcPr>
          <w:p w14:paraId="695CEC4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 w:val="restart"/>
          </w:tcPr>
          <w:p w14:paraId="2CE0E02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4A04A7F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2FAB859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231D9A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2D780B6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14:paraId="715939B0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</w:tcPr>
          <w:p w14:paraId="070710A6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5165F96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65DC892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46E4630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1513EDD7" w14:textId="77777777" w:rsidTr="00A43559">
        <w:tc>
          <w:tcPr>
            <w:tcW w:w="704" w:type="dxa"/>
            <w:vMerge/>
          </w:tcPr>
          <w:p w14:paraId="2392205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37EE926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56733E2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1E23411F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986008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4CF12B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070D978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2F7ACD7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52A1E23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BD2E382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46EADF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6F452FCE" w14:textId="77777777" w:rsidTr="00A43559">
        <w:tc>
          <w:tcPr>
            <w:tcW w:w="704" w:type="dxa"/>
            <w:vMerge/>
          </w:tcPr>
          <w:p w14:paraId="38980B2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3BF18E6C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3CF18D3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19C44C5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AB207D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AE29EB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22EF986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5CB5F9DC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C3F5C5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5C65344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475337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080232B0" w14:textId="77777777" w:rsidTr="00A43559">
        <w:tc>
          <w:tcPr>
            <w:tcW w:w="704" w:type="dxa"/>
            <w:vMerge/>
          </w:tcPr>
          <w:p w14:paraId="4C47D32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7A7CF0A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6296DA5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1E601C4C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82A62C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3D1C5DF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044D6EE7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29A440CD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56CAB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5ACC5CC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02CF6B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257457" w14:paraId="7F2DD918" w14:textId="77777777" w:rsidTr="00A43559">
        <w:tc>
          <w:tcPr>
            <w:tcW w:w="704" w:type="dxa"/>
            <w:shd w:val="clear" w:color="auto" w:fill="000000" w:themeFill="text1"/>
          </w:tcPr>
          <w:p w14:paraId="575F39D1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381" w:type="dxa"/>
            <w:shd w:val="clear" w:color="auto" w:fill="000000" w:themeFill="text1"/>
          </w:tcPr>
          <w:p w14:paraId="7B39E362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76D52C58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116" w:type="dxa"/>
            <w:shd w:val="clear" w:color="auto" w:fill="000000" w:themeFill="text1"/>
          </w:tcPr>
          <w:p w14:paraId="6B133503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5AE59678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34CA6677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53C9BA25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7CF71240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D842846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209C532" w14:textId="77777777" w:rsidR="00DC6DDD" w:rsidRPr="00257457" w:rsidRDefault="00DC6DDD" w:rsidP="00A4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BDED8BF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</w:tr>
      <w:tr w:rsidR="00DC6DDD" w14:paraId="2D03A135" w14:textId="77777777" w:rsidTr="00A43559">
        <w:tc>
          <w:tcPr>
            <w:tcW w:w="704" w:type="dxa"/>
            <w:vMerge w:val="restart"/>
          </w:tcPr>
          <w:p w14:paraId="1CEE796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 w:val="restart"/>
          </w:tcPr>
          <w:p w14:paraId="03B394A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1B59607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ED5B03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6D6B7D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2657052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14:paraId="736E5BFF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</w:tcPr>
          <w:p w14:paraId="6BCC3EDE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1594C6F5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7A165AC" w14:textId="77777777" w:rsidR="00DC6DDD" w:rsidRDefault="00DC6DDD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5C6219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2EB539D7" w14:textId="77777777" w:rsidTr="00A43559">
        <w:tc>
          <w:tcPr>
            <w:tcW w:w="704" w:type="dxa"/>
            <w:vMerge/>
          </w:tcPr>
          <w:p w14:paraId="7F4C31B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291B1910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0F9D327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1CA6975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E07B0D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48187E6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6EB5FBC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5688CA4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8C4B645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D9162EA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D8C696D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5E49D580" w14:textId="77777777" w:rsidTr="00A43559">
        <w:tc>
          <w:tcPr>
            <w:tcW w:w="704" w:type="dxa"/>
            <w:vMerge/>
          </w:tcPr>
          <w:p w14:paraId="7978AC4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2575B1A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F2C29F5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4C5265E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01B6CB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072570C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42638DA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003D3A7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7F802E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0942972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F06ADE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14:paraId="1910552D" w14:textId="77777777" w:rsidTr="00A43559">
        <w:tc>
          <w:tcPr>
            <w:tcW w:w="704" w:type="dxa"/>
            <w:vMerge/>
          </w:tcPr>
          <w:p w14:paraId="519068E4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vMerge/>
          </w:tcPr>
          <w:p w14:paraId="2C14C10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333F01D7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14:paraId="13366116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837438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14:paraId="6B25CD1B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14:paraId="243A80D1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14:paraId="736C9D13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8D2E939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E4A0B58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9A20E6E" w14:textId="77777777" w:rsidR="00DC6DDD" w:rsidRDefault="00DC6DDD" w:rsidP="00A43559">
            <w:pPr>
              <w:rPr>
                <w:sz w:val="16"/>
                <w:szCs w:val="16"/>
              </w:rPr>
            </w:pPr>
          </w:p>
        </w:tc>
      </w:tr>
      <w:tr w:rsidR="00DC6DDD" w:rsidRPr="00257457" w14:paraId="0C2F6163" w14:textId="77777777" w:rsidTr="00A43559">
        <w:tc>
          <w:tcPr>
            <w:tcW w:w="704" w:type="dxa"/>
            <w:shd w:val="clear" w:color="auto" w:fill="000000" w:themeFill="text1"/>
          </w:tcPr>
          <w:p w14:paraId="22A05034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3381" w:type="dxa"/>
            <w:shd w:val="clear" w:color="auto" w:fill="000000" w:themeFill="text1"/>
          </w:tcPr>
          <w:p w14:paraId="7B319ED9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39A7E15F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116" w:type="dxa"/>
            <w:shd w:val="clear" w:color="auto" w:fill="000000" w:themeFill="text1"/>
          </w:tcPr>
          <w:p w14:paraId="787DBAC5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0A731FCA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7D97448C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2F2DA998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05CFF414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5D35E2A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8D01BE4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12CAE13B" w14:textId="77777777" w:rsidR="00DC6DDD" w:rsidRPr="00257457" w:rsidRDefault="00DC6DDD" w:rsidP="00A43559">
            <w:pPr>
              <w:rPr>
                <w:sz w:val="4"/>
                <w:szCs w:val="4"/>
              </w:rPr>
            </w:pPr>
          </w:p>
        </w:tc>
      </w:tr>
    </w:tbl>
    <w:p w14:paraId="10B7DB59" w14:textId="77777777" w:rsidR="00DC6DDD" w:rsidRPr="009E05B4" w:rsidRDefault="00DC6DDD" w:rsidP="00DC6DDD">
      <w:pPr>
        <w:rPr>
          <w:color w:val="00B050"/>
          <w:sz w:val="16"/>
          <w:szCs w:val="16"/>
        </w:rPr>
      </w:pPr>
      <w:r>
        <w:rPr>
          <w:color w:val="FFC000"/>
          <w:sz w:val="16"/>
          <w:szCs w:val="16"/>
        </w:rPr>
        <w:t>K = kritisch</w:t>
      </w:r>
      <w:r w:rsidRPr="009E05B4">
        <w:rPr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  <w:r w:rsidRPr="002E775E">
        <w:rPr>
          <w:color w:val="00B0F0"/>
          <w:sz w:val="16"/>
          <w:szCs w:val="16"/>
        </w:rPr>
        <w:t xml:space="preserve">A = auf Kurs </w:t>
      </w:r>
      <w:r>
        <w:rPr>
          <w:sz w:val="16"/>
          <w:szCs w:val="16"/>
        </w:rPr>
        <w:t xml:space="preserve">/ </w:t>
      </w:r>
      <w:r w:rsidRPr="009E05B4">
        <w:rPr>
          <w:color w:val="FF0000"/>
          <w:sz w:val="16"/>
          <w:szCs w:val="16"/>
        </w:rPr>
        <w:t xml:space="preserve">N = nicht erreicht </w:t>
      </w:r>
      <w:r>
        <w:rPr>
          <w:sz w:val="16"/>
          <w:szCs w:val="16"/>
        </w:rPr>
        <w:t xml:space="preserve">/ </w:t>
      </w:r>
      <w:r w:rsidRPr="009E05B4">
        <w:rPr>
          <w:color w:val="00B050"/>
          <w:sz w:val="16"/>
          <w:szCs w:val="16"/>
        </w:rPr>
        <w:t>E = erreicht</w:t>
      </w:r>
    </w:p>
    <w:p w14:paraId="7866AAA3" w14:textId="77777777" w:rsidR="00DC6DDD" w:rsidRPr="006A51D3" w:rsidRDefault="00DC6DDD" w:rsidP="00DC6DDD">
      <w:pPr>
        <w:rPr>
          <w:sz w:val="22"/>
          <w:szCs w:val="22"/>
        </w:rPr>
      </w:pPr>
    </w:p>
    <w:p w14:paraId="15AD3018" w14:textId="77777777" w:rsidR="00DC6DDD" w:rsidRDefault="00DC6DDD" w:rsidP="00DC6DDD">
      <w:pPr>
        <w:rPr>
          <w:sz w:val="22"/>
          <w:szCs w:val="22"/>
        </w:rPr>
      </w:pPr>
    </w:p>
    <w:p w14:paraId="301ACC61" w14:textId="77777777" w:rsidR="00DC6DDD" w:rsidRDefault="00DC6DDD" w:rsidP="00DC6DDD">
      <w:pPr>
        <w:rPr>
          <w:sz w:val="22"/>
          <w:szCs w:val="22"/>
        </w:rPr>
      </w:pPr>
    </w:p>
    <w:p w14:paraId="74C96780" w14:textId="77777777" w:rsidR="001F1FC1" w:rsidRDefault="001F1FC1" w:rsidP="008C28BD">
      <w:pPr>
        <w:rPr>
          <w:sz w:val="22"/>
          <w:szCs w:val="22"/>
        </w:rPr>
      </w:pPr>
    </w:p>
    <w:p w14:paraId="1F403C0A" w14:textId="77777777" w:rsidR="001F1FC1" w:rsidRDefault="001F1FC1" w:rsidP="008C28BD">
      <w:pPr>
        <w:rPr>
          <w:sz w:val="22"/>
          <w:szCs w:val="22"/>
        </w:rPr>
      </w:pPr>
    </w:p>
    <w:p w14:paraId="7F0F2C76" w14:textId="77777777" w:rsidR="001F1FC1" w:rsidRDefault="001F1FC1" w:rsidP="008C28BD">
      <w:pPr>
        <w:rPr>
          <w:sz w:val="22"/>
          <w:szCs w:val="22"/>
        </w:rPr>
      </w:pPr>
    </w:p>
    <w:p w14:paraId="78839AD4" w14:textId="77777777" w:rsidR="001F1FC1" w:rsidRDefault="001F1FC1" w:rsidP="008C28BD">
      <w:pPr>
        <w:rPr>
          <w:sz w:val="22"/>
          <w:szCs w:val="22"/>
        </w:rPr>
      </w:pPr>
    </w:p>
    <w:p w14:paraId="2EC64D3A" w14:textId="06AC30E9" w:rsidR="002317AA" w:rsidRDefault="002317AA" w:rsidP="008C28BD">
      <w:pPr>
        <w:rPr>
          <w:sz w:val="22"/>
          <w:szCs w:val="22"/>
        </w:rPr>
      </w:pPr>
    </w:p>
    <w:p w14:paraId="5B7C5F31" w14:textId="7556A895" w:rsidR="002508D1" w:rsidRDefault="00314369" w:rsidP="008C2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End w:id="4"/>
      <w:bookmarkEnd w:id="5"/>
    </w:p>
    <w:p w14:paraId="62636A59" w14:textId="1A8DCF4D" w:rsidR="002508D1" w:rsidRPr="008C28BD" w:rsidRDefault="002508D1" w:rsidP="006654C6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8" w:name="_Toc113352156"/>
      <w:r>
        <w:rPr>
          <w:rFonts w:cs="Arial"/>
          <w:b/>
          <w:bCs/>
          <w:iCs/>
          <w:sz w:val="24"/>
          <w:szCs w:val="28"/>
        </w:rPr>
        <w:lastRenderedPageBreak/>
        <w:t>Strategische Ziele</w:t>
      </w:r>
      <w:bookmarkEnd w:id="8"/>
    </w:p>
    <w:p w14:paraId="04D24249" w14:textId="18B594BF" w:rsidR="006F63EA" w:rsidRPr="00606771" w:rsidRDefault="00AD2C84" w:rsidP="00914216">
      <w:pPr>
        <w:jc w:val="both"/>
        <w:rPr>
          <w:sz w:val="22"/>
          <w:szCs w:val="22"/>
        </w:rPr>
      </w:pPr>
      <w:r w:rsidRPr="00606771">
        <w:rPr>
          <w:sz w:val="22"/>
          <w:szCs w:val="22"/>
        </w:rPr>
        <w:t xml:space="preserve">Die strategischen Ziele verdeutlichen, in welche pädagogische und organisatorische Richtung sich eine </w:t>
      </w:r>
      <w:r w:rsidR="00507E84">
        <w:rPr>
          <w:sz w:val="22"/>
          <w:szCs w:val="22"/>
        </w:rPr>
        <w:t>Musikschule</w:t>
      </w:r>
      <w:r w:rsidRPr="00606771">
        <w:rPr>
          <w:sz w:val="22"/>
          <w:szCs w:val="22"/>
        </w:rPr>
        <w:t xml:space="preserve"> in den kommenden </w:t>
      </w:r>
      <w:r w:rsidR="005F5E7F">
        <w:rPr>
          <w:sz w:val="22"/>
          <w:szCs w:val="22"/>
        </w:rPr>
        <w:t xml:space="preserve">vier bis sechs </w:t>
      </w:r>
      <w:r w:rsidRPr="00606771">
        <w:rPr>
          <w:sz w:val="22"/>
          <w:szCs w:val="22"/>
        </w:rPr>
        <w:t>Jahren weiterentwickeln soll.</w:t>
      </w:r>
      <w:r w:rsidR="00F97852" w:rsidRPr="00606771">
        <w:rPr>
          <w:sz w:val="22"/>
          <w:szCs w:val="22"/>
        </w:rPr>
        <w:t xml:space="preserve"> Sie nehmen Bezug auf die Q</w:t>
      </w:r>
      <w:r w:rsidR="00350691" w:rsidRPr="00606771">
        <w:rPr>
          <w:sz w:val="22"/>
          <w:szCs w:val="22"/>
        </w:rPr>
        <w:t>ualitätsdimensionen</w:t>
      </w:r>
      <w:r w:rsidR="004154E6" w:rsidRPr="00606771">
        <w:rPr>
          <w:rStyle w:val="Funotenzeichen"/>
          <w:sz w:val="22"/>
          <w:szCs w:val="22"/>
        </w:rPr>
        <w:footnoteReference w:id="1"/>
      </w:r>
      <w:r w:rsidR="00350691" w:rsidRPr="00606771">
        <w:rPr>
          <w:sz w:val="22"/>
          <w:szCs w:val="22"/>
        </w:rPr>
        <w:t xml:space="preserve"> im </w:t>
      </w:r>
      <w:r w:rsidR="00350691" w:rsidRPr="00D67D89">
        <w:rPr>
          <w:sz w:val="22"/>
          <w:szCs w:val="22"/>
        </w:rPr>
        <w:t xml:space="preserve">Orientierungsrahmen </w:t>
      </w:r>
      <w:r w:rsidR="00FD1CA3">
        <w:rPr>
          <w:sz w:val="22"/>
          <w:szCs w:val="22"/>
        </w:rPr>
        <w:t>Musikschulqualität</w:t>
      </w:r>
      <w:r w:rsidR="00D654FA" w:rsidRPr="00606771">
        <w:rPr>
          <w:sz w:val="22"/>
          <w:szCs w:val="22"/>
        </w:rPr>
        <w:t>.</w:t>
      </w:r>
      <w:r w:rsidR="00F97852" w:rsidRPr="00606771">
        <w:rPr>
          <w:rStyle w:val="Funotenzeichen"/>
          <w:sz w:val="22"/>
          <w:szCs w:val="22"/>
        </w:rPr>
        <w:footnoteReference w:id="2"/>
      </w:r>
    </w:p>
    <w:p w14:paraId="16534D15" w14:textId="6DC9272C" w:rsidR="00AD1EBB" w:rsidRPr="00147EFB" w:rsidRDefault="00AD1EBB" w:rsidP="004535BD">
      <w:pPr>
        <w:rPr>
          <w:sz w:val="12"/>
          <w:szCs w:val="12"/>
        </w:rPr>
      </w:pPr>
    </w:p>
    <w:p w14:paraId="1DE02848" w14:textId="77777777" w:rsidR="008D247B" w:rsidRPr="00606771" w:rsidRDefault="008D247B" w:rsidP="008D247B">
      <w:pPr>
        <w:rPr>
          <w:sz w:val="16"/>
          <w:szCs w:val="16"/>
        </w:rPr>
      </w:pPr>
      <w:r>
        <w:rPr>
          <w:sz w:val="16"/>
          <w:szCs w:val="16"/>
        </w:rPr>
        <w:t>Tabelle</w:t>
      </w:r>
      <w:r w:rsidRPr="00606771">
        <w:rPr>
          <w:sz w:val="16"/>
          <w:szCs w:val="16"/>
        </w:rPr>
        <w:t>: Strategische Ziele</w:t>
      </w: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503"/>
        <w:gridCol w:w="1619"/>
        <w:gridCol w:w="5670"/>
        <w:gridCol w:w="1559"/>
        <w:gridCol w:w="1466"/>
        <w:gridCol w:w="1229"/>
        <w:gridCol w:w="2514"/>
      </w:tblGrid>
      <w:tr w:rsidR="008D247B" w:rsidRPr="00B97584" w14:paraId="6CF72D8A" w14:textId="77777777" w:rsidTr="00A43559">
        <w:tc>
          <w:tcPr>
            <w:tcW w:w="503" w:type="dxa"/>
            <w:vMerge w:val="restart"/>
            <w:shd w:val="clear" w:color="auto" w:fill="BFBFBF" w:themeFill="background1" w:themeFillShade="BF"/>
            <w:textDirection w:val="btLr"/>
          </w:tcPr>
          <w:p w14:paraId="3B76251A" w14:textId="77777777" w:rsidR="008D247B" w:rsidRDefault="008D247B" w:rsidP="00A43559">
            <w:pPr>
              <w:ind w:left="113" w:right="113"/>
              <w:jc w:val="center"/>
              <w:rPr>
                <w:sz w:val="12"/>
                <w:szCs w:val="12"/>
              </w:rPr>
            </w:pPr>
            <w:r w:rsidRPr="00D67063">
              <w:rPr>
                <w:sz w:val="12"/>
                <w:szCs w:val="12"/>
              </w:rPr>
              <w:t xml:space="preserve">Nr. </w:t>
            </w:r>
          </w:p>
          <w:p w14:paraId="3E7A3335" w14:textId="77777777" w:rsidR="008D247B" w:rsidRPr="00D67063" w:rsidRDefault="008D247B" w:rsidP="00A43559">
            <w:pPr>
              <w:ind w:left="113" w:right="113"/>
              <w:jc w:val="center"/>
              <w:rPr>
                <w:sz w:val="12"/>
                <w:szCs w:val="12"/>
              </w:rPr>
            </w:pPr>
            <w:r w:rsidRPr="00D67063">
              <w:rPr>
                <w:sz w:val="12"/>
                <w:szCs w:val="12"/>
              </w:rPr>
              <w:t>Strategie</w:t>
            </w:r>
          </w:p>
        </w:tc>
        <w:tc>
          <w:tcPr>
            <w:tcW w:w="1619" w:type="dxa"/>
            <w:vMerge w:val="restart"/>
            <w:shd w:val="clear" w:color="auto" w:fill="BFBFBF" w:themeFill="background1" w:themeFillShade="BF"/>
          </w:tcPr>
          <w:p w14:paraId="710B4D25" w14:textId="77777777" w:rsidR="008D247B" w:rsidRDefault="008D247B" w:rsidP="00A43559">
            <w:pPr>
              <w:rPr>
                <w:b/>
                <w:sz w:val="24"/>
                <w:szCs w:val="24"/>
              </w:rPr>
            </w:pPr>
          </w:p>
          <w:p w14:paraId="599B7CED" w14:textId="77777777" w:rsidR="008D247B" w:rsidRDefault="008D247B" w:rsidP="00A43559">
            <w:pPr>
              <w:rPr>
                <w:b/>
                <w:sz w:val="16"/>
                <w:szCs w:val="16"/>
              </w:rPr>
            </w:pPr>
          </w:p>
          <w:p w14:paraId="3D146CEF" w14:textId="77777777" w:rsidR="008D247B" w:rsidRPr="00405BAE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</w:tc>
        <w:tc>
          <w:tcPr>
            <w:tcW w:w="5670" w:type="dxa"/>
            <w:vMerge w:val="restart"/>
            <w:shd w:val="clear" w:color="auto" w:fill="BFBFBF" w:themeFill="background1" w:themeFillShade="BF"/>
          </w:tcPr>
          <w:p w14:paraId="53A3E8AF" w14:textId="77777777" w:rsidR="008D247B" w:rsidRPr="00B97584" w:rsidRDefault="008D247B" w:rsidP="00A43559">
            <w:pPr>
              <w:rPr>
                <w:b/>
                <w:sz w:val="24"/>
                <w:szCs w:val="24"/>
              </w:rPr>
            </w:pPr>
          </w:p>
          <w:p w14:paraId="522275F0" w14:textId="77777777" w:rsidR="008D247B" w:rsidRDefault="008D247B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0F135567" w14:textId="77777777" w:rsidR="008D247B" w:rsidRPr="00B97584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B97584">
              <w:rPr>
                <w:b/>
                <w:sz w:val="16"/>
                <w:szCs w:val="16"/>
              </w:rPr>
              <w:t>Strategisches Ziel</w:t>
            </w:r>
          </w:p>
        </w:tc>
        <w:tc>
          <w:tcPr>
            <w:tcW w:w="4254" w:type="dxa"/>
            <w:gridSpan w:val="3"/>
            <w:shd w:val="clear" w:color="auto" w:fill="BFBFBF" w:themeFill="background1" w:themeFillShade="BF"/>
          </w:tcPr>
          <w:p w14:paraId="73C00264" w14:textId="77777777" w:rsidR="008D247B" w:rsidRPr="00B97584" w:rsidRDefault="008D247B" w:rsidP="00A43559">
            <w:pPr>
              <w:jc w:val="center"/>
              <w:rPr>
                <w:b/>
                <w:sz w:val="10"/>
                <w:szCs w:val="10"/>
              </w:rPr>
            </w:pPr>
          </w:p>
          <w:p w14:paraId="2828BC74" w14:textId="77777777" w:rsidR="008D247B" w:rsidRPr="00B97584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B97584">
              <w:rPr>
                <w:b/>
                <w:sz w:val="16"/>
                <w:szCs w:val="16"/>
              </w:rPr>
              <w:t>Qualitätsdimensionen</w:t>
            </w:r>
          </w:p>
          <w:p w14:paraId="3DD26703" w14:textId="77777777" w:rsidR="008D247B" w:rsidRPr="005C387B" w:rsidRDefault="008D247B" w:rsidP="00A43559">
            <w:pPr>
              <w:jc w:val="center"/>
              <w:rPr>
                <w:sz w:val="12"/>
                <w:szCs w:val="12"/>
              </w:rPr>
            </w:pPr>
            <w:r w:rsidRPr="005C387B">
              <w:rPr>
                <w:sz w:val="12"/>
                <w:szCs w:val="12"/>
              </w:rPr>
              <w:t xml:space="preserve">Bezug zum Orientierungsrahmen </w:t>
            </w:r>
            <w:r>
              <w:rPr>
                <w:sz w:val="12"/>
                <w:szCs w:val="12"/>
              </w:rPr>
              <w:t>Musikschulqualität</w:t>
            </w:r>
          </w:p>
          <w:p w14:paraId="4BC6B2C2" w14:textId="77777777" w:rsidR="008D247B" w:rsidRPr="00B97584" w:rsidRDefault="008D247B" w:rsidP="00A435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4" w:type="dxa"/>
            <w:vMerge w:val="restart"/>
            <w:shd w:val="clear" w:color="auto" w:fill="BFBFBF" w:themeFill="background1" w:themeFillShade="BF"/>
          </w:tcPr>
          <w:p w14:paraId="20C4A00F" w14:textId="77777777" w:rsidR="008D247B" w:rsidRDefault="008D247B" w:rsidP="00A43559">
            <w:pPr>
              <w:jc w:val="center"/>
              <w:rPr>
                <w:b/>
                <w:sz w:val="24"/>
                <w:szCs w:val="24"/>
              </w:rPr>
            </w:pPr>
          </w:p>
          <w:p w14:paraId="323D2249" w14:textId="77777777" w:rsidR="008D247B" w:rsidRDefault="008D247B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6E592541" w14:textId="77777777" w:rsidR="008D247B" w:rsidRPr="00527055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527055">
              <w:rPr>
                <w:b/>
                <w:sz w:val="16"/>
                <w:szCs w:val="16"/>
              </w:rPr>
              <w:t>Projekt</w:t>
            </w:r>
            <w:r>
              <w:rPr>
                <w:b/>
                <w:sz w:val="16"/>
                <w:szCs w:val="16"/>
              </w:rPr>
              <w:t>e</w:t>
            </w:r>
            <w:r w:rsidRPr="00527055">
              <w:rPr>
                <w:rStyle w:val="Funotenzeichen"/>
                <w:b/>
                <w:sz w:val="16"/>
                <w:szCs w:val="16"/>
              </w:rPr>
              <w:footnoteReference w:id="3"/>
            </w:r>
          </w:p>
        </w:tc>
      </w:tr>
      <w:tr w:rsidR="008D247B" w:rsidRPr="00B97584" w14:paraId="54FC6A78" w14:textId="77777777" w:rsidTr="00A43559">
        <w:tc>
          <w:tcPr>
            <w:tcW w:w="503" w:type="dxa"/>
            <w:vMerge/>
            <w:shd w:val="clear" w:color="auto" w:fill="D9D9D9" w:themeFill="background1" w:themeFillShade="D9"/>
          </w:tcPr>
          <w:p w14:paraId="619AFBF2" w14:textId="77777777" w:rsidR="008D247B" w:rsidRPr="00B97584" w:rsidRDefault="008D247B" w:rsidP="00A43559"/>
        </w:tc>
        <w:tc>
          <w:tcPr>
            <w:tcW w:w="1619" w:type="dxa"/>
            <w:vMerge/>
            <w:shd w:val="clear" w:color="auto" w:fill="D9D9D9" w:themeFill="background1" w:themeFillShade="D9"/>
          </w:tcPr>
          <w:p w14:paraId="11C053A6" w14:textId="77777777" w:rsidR="008D247B" w:rsidRPr="00B97584" w:rsidRDefault="008D247B" w:rsidP="00A43559"/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1A55CDE4" w14:textId="77777777" w:rsidR="008D247B" w:rsidRPr="00B97584" w:rsidRDefault="008D247B" w:rsidP="00A43559"/>
        </w:tc>
        <w:tc>
          <w:tcPr>
            <w:tcW w:w="1559" w:type="dxa"/>
            <w:shd w:val="clear" w:color="auto" w:fill="D9D9D9" w:themeFill="background1" w:themeFillShade="D9"/>
          </w:tcPr>
          <w:p w14:paraId="68C85B59" w14:textId="77777777" w:rsidR="008D247B" w:rsidRPr="0035756B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35756B">
              <w:rPr>
                <w:b/>
                <w:sz w:val="16"/>
                <w:szCs w:val="16"/>
              </w:rPr>
              <w:t>Ausrichtung</w:t>
            </w:r>
          </w:p>
          <w:p w14:paraId="69655606" w14:textId="77777777" w:rsidR="008D247B" w:rsidRDefault="008D247B" w:rsidP="00A43559">
            <w:pPr>
              <w:jc w:val="center"/>
              <w:rPr>
                <w:sz w:val="12"/>
                <w:szCs w:val="12"/>
              </w:rPr>
            </w:pPr>
            <w:r w:rsidRPr="00A57DF0">
              <w:rPr>
                <w:sz w:val="12"/>
                <w:szCs w:val="12"/>
              </w:rPr>
              <w:t>Führung und</w:t>
            </w:r>
            <w:r>
              <w:rPr>
                <w:sz w:val="12"/>
                <w:szCs w:val="12"/>
              </w:rPr>
              <w:t xml:space="preserve"> </w:t>
            </w:r>
          </w:p>
          <w:p w14:paraId="6FA20536" w14:textId="77777777" w:rsidR="008D247B" w:rsidRPr="0002434A" w:rsidRDefault="008D247B" w:rsidP="00A43559">
            <w:pPr>
              <w:jc w:val="center"/>
              <w:rPr>
                <w:sz w:val="12"/>
                <w:szCs w:val="12"/>
              </w:rPr>
            </w:pPr>
            <w:r w:rsidRPr="00A57DF0">
              <w:rPr>
                <w:sz w:val="12"/>
                <w:szCs w:val="12"/>
              </w:rPr>
              <w:t>Management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35AECB13" w14:textId="77777777" w:rsidR="008D247B" w:rsidRPr="0035756B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35756B">
              <w:rPr>
                <w:b/>
                <w:sz w:val="16"/>
                <w:szCs w:val="16"/>
              </w:rPr>
              <w:t>Realisierung</w:t>
            </w:r>
          </w:p>
          <w:p w14:paraId="0DB16575" w14:textId="77777777" w:rsidR="008D247B" w:rsidRDefault="008D247B" w:rsidP="00A43559">
            <w:pPr>
              <w:jc w:val="center"/>
              <w:rPr>
                <w:sz w:val="12"/>
                <w:szCs w:val="12"/>
              </w:rPr>
            </w:pPr>
            <w:r w:rsidRPr="00B97584">
              <w:rPr>
                <w:sz w:val="12"/>
                <w:szCs w:val="12"/>
              </w:rPr>
              <w:t>Bildung und</w:t>
            </w:r>
            <w:r>
              <w:rPr>
                <w:sz w:val="12"/>
                <w:szCs w:val="12"/>
              </w:rPr>
              <w:t xml:space="preserve"> </w:t>
            </w:r>
          </w:p>
          <w:p w14:paraId="698DECE7" w14:textId="77777777" w:rsidR="008D247B" w:rsidRPr="0002434A" w:rsidRDefault="008D247B" w:rsidP="00A43559">
            <w:pPr>
              <w:jc w:val="center"/>
              <w:rPr>
                <w:sz w:val="12"/>
                <w:szCs w:val="12"/>
              </w:rPr>
            </w:pPr>
            <w:r w:rsidRPr="00B97584">
              <w:rPr>
                <w:sz w:val="12"/>
                <w:szCs w:val="12"/>
              </w:rPr>
              <w:t>Erziehung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04C64AFD" w14:textId="77777777" w:rsidR="008D247B" w:rsidRPr="0035756B" w:rsidRDefault="008D247B" w:rsidP="00A43559">
            <w:pPr>
              <w:jc w:val="center"/>
              <w:rPr>
                <w:b/>
                <w:sz w:val="16"/>
                <w:szCs w:val="16"/>
              </w:rPr>
            </w:pPr>
            <w:r w:rsidRPr="0035756B">
              <w:rPr>
                <w:b/>
                <w:sz w:val="16"/>
                <w:szCs w:val="16"/>
              </w:rPr>
              <w:t>Ergebnisse</w:t>
            </w:r>
          </w:p>
          <w:p w14:paraId="4637830F" w14:textId="77777777" w:rsidR="008D247B" w:rsidRDefault="008D247B" w:rsidP="00A43559">
            <w:pPr>
              <w:jc w:val="center"/>
              <w:rPr>
                <w:sz w:val="12"/>
                <w:szCs w:val="12"/>
              </w:rPr>
            </w:pPr>
            <w:r w:rsidRPr="00B97584">
              <w:rPr>
                <w:sz w:val="12"/>
                <w:szCs w:val="12"/>
              </w:rPr>
              <w:t xml:space="preserve">Ergebnisse und </w:t>
            </w:r>
          </w:p>
          <w:p w14:paraId="5AABA44C" w14:textId="77777777" w:rsidR="008D247B" w:rsidRPr="00B97584" w:rsidRDefault="008D247B" w:rsidP="00A43559">
            <w:pPr>
              <w:jc w:val="center"/>
              <w:rPr>
                <w:sz w:val="12"/>
                <w:szCs w:val="12"/>
              </w:rPr>
            </w:pPr>
            <w:r w:rsidRPr="00B97584">
              <w:rPr>
                <w:sz w:val="12"/>
                <w:szCs w:val="12"/>
              </w:rPr>
              <w:t>Wirkungen</w:t>
            </w:r>
          </w:p>
        </w:tc>
        <w:tc>
          <w:tcPr>
            <w:tcW w:w="2514" w:type="dxa"/>
            <w:vMerge/>
            <w:shd w:val="clear" w:color="auto" w:fill="D9D9D9" w:themeFill="background1" w:themeFillShade="D9"/>
          </w:tcPr>
          <w:p w14:paraId="05CAED40" w14:textId="77777777" w:rsidR="008D247B" w:rsidRPr="0035756B" w:rsidRDefault="008D247B" w:rsidP="00A435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47B" w14:paraId="5FA3791C" w14:textId="77777777" w:rsidTr="00A43559">
        <w:trPr>
          <w:trHeight w:val="189"/>
        </w:trPr>
        <w:tc>
          <w:tcPr>
            <w:tcW w:w="503" w:type="dxa"/>
            <w:vMerge/>
            <w:shd w:val="clear" w:color="auto" w:fill="D9D9D9" w:themeFill="background1" w:themeFillShade="D9"/>
          </w:tcPr>
          <w:p w14:paraId="728D5C9A" w14:textId="77777777" w:rsidR="008D247B" w:rsidRDefault="008D247B" w:rsidP="00A43559"/>
        </w:tc>
        <w:tc>
          <w:tcPr>
            <w:tcW w:w="1619" w:type="dxa"/>
            <w:vMerge/>
            <w:shd w:val="clear" w:color="auto" w:fill="D9D9D9" w:themeFill="background1" w:themeFillShade="D9"/>
          </w:tcPr>
          <w:p w14:paraId="34266613" w14:textId="77777777" w:rsidR="008D247B" w:rsidRDefault="008D247B" w:rsidP="00A43559"/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4026B08F" w14:textId="77777777" w:rsidR="008D247B" w:rsidRDefault="008D247B" w:rsidP="00A43559"/>
        </w:tc>
        <w:tc>
          <w:tcPr>
            <w:tcW w:w="1559" w:type="dxa"/>
            <w:shd w:val="clear" w:color="auto" w:fill="000000" w:themeFill="text1"/>
          </w:tcPr>
          <w:p w14:paraId="275026A2" w14:textId="77777777" w:rsidR="008D247B" w:rsidRPr="00B60A1C" w:rsidRDefault="008D247B" w:rsidP="00A4355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60A1C">
              <w:rPr>
                <w:b/>
                <w:color w:val="FFFFFF" w:themeColor="background1"/>
                <w:sz w:val="16"/>
                <w:szCs w:val="16"/>
              </w:rPr>
              <w:t>Kapite</w:t>
            </w:r>
            <w:r w:rsidRPr="00F92334">
              <w:rPr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1466" w:type="dxa"/>
            <w:shd w:val="clear" w:color="auto" w:fill="000000" w:themeFill="text1"/>
          </w:tcPr>
          <w:p w14:paraId="48E6CFAC" w14:textId="77777777" w:rsidR="008D247B" w:rsidRPr="00B60A1C" w:rsidRDefault="008D247B" w:rsidP="00A4355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60A1C">
              <w:rPr>
                <w:b/>
                <w:color w:val="FFFFFF" w:themeColor="background1"/>
                <w:sz w:val="16"/>
                <w:szCs w:val="16"/>
              </w:rPr>
              <w:t>Kapitel</w:t>
            </w:r>
          </w:p>
        </w:tc>
        <w:tc>
          <w:tcPr>
            <w:tcW w:w="1229" w:type="dxa"/>
            <w:shd w:val="clear" w:color="auto" w:fill="000000" w:themeFill="text1"/>
          </w:tcPr>
          <w:p w14:paraId="59B9C383" w14:textId="77777777" w:rsidR="008D247B" w:rsidRPr="00B60A1C" w:rsidRDefault="008D247B" w:rsidP="00A4355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60A1C">
              <w:rPr>
                <w:b/>
                <w:color w:val="FFFFFF" w:themeColor="background1"/>
                <w:sz w:val="16"/>
                <w:szCs w:val="16"/>
              </w:rPr>
              <w:t>Kapitel</w:t>
            </w:r>
          </w:p>
        </w:tc>
        <w:tc>
          <w:tcPr>
            <w:tcW w:w="2514" w:type="dxa"/>
            <w:vMerge/>
            <w:shd w:val="clear" w:color="auto" w:fill="000000" w:themeFill="text1"/>
          </w:tcPr>
          <w:p w14:paraId="468E641D" w14:textId="77777777" w:rsidR="008D247B" w:rsidRPr="00B60A1C" w:rsidRDefault="008D247B" w:rsidP="00A4355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D247B" w14:paraId="29294025" w14:textId="77777777" w:rsidTr="00A43559">
        <w:tc>
          <w:tcPr>
            <w:tcW w:w="503" w:type="dxa"/>
          </w:tcPr>
          <w:p w14:paraId="1D6A1971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1</w:t>
            </w:r>
          </w:p>
          <w:p w14:paraId="0A5EB79B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EB66795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6B0BAC2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F99997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16860C07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2F8817AD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130104FE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8D247B" w14:paraId="65C202AB" w14:textId="77777777" w:rsidTr="00A43559">
        <w:tc>
          <w:tcPr>
            <w:tcW w:w="503" w:type="dxa"/>
          </w:tcPr>
          <w:p w14:paraId="2E8E83F0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2</w:t>
            </w:r>
          </w:p>
          <w:p w14:paraId="2C686661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3C2C690F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EC74BC7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B2D748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7DF98B4B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6961A78B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62655D88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8D247B" w14:paraId="044D0975" w14:textId="77777777" w:rsidTr="00A43559">
        <w:tc>
          <w:tcPr>
            <w:tcW w:w="503" w:type="dxa"/>
          </w:tcPr>
          <w:p w14:paraId="5EED5946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3</w:t>
            </w:r>
          </w:p>
          <w:p w14:paraId="5286B5A2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14F2F493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79D7462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86AA4A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0F3FDF28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2060C831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3BECBE4B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8D247B" w14:paraId="548F139A" w14:textId="77777777" w:rsidTr="00A43559">
        <w:tc>
          <w:tcPr>
            <w:tcW w:w="503" w:type="dxa"/>
          </w:tcPr>
          <w:p w14:paraId="1A70888D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4</w:t>
            </w:r>
          </w:p>
          <w:p w14:paraId="6A3341CB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4B6FE7E8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F207CFC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6790E3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6C2E16ED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F32605C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0AA77062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8D247B" w14:paraId="43935FAD" w14:textId="77777777" w:rsidTr="00A43559">
        <w:tc>
          <w:tcPr>
            <w:tcW w:w="503" w:type="dxa"/>
          </w:tcPr>
          <w:p w14:paraId="0FEFD709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5</w:t>
            </w:r>
          </w:p>
          <w:p w14:paraId="7F1930CF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04726C6A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4B5D1AF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3A02BD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287D02B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F49F4B6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133DC3F6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8D247B" w14:paraId="2D711CB7" w14:textId="77777777" w:rsidTr="00A43559">
        <w:tc>
          <w:tcPr>
            <w:tcW w:w="503" w:type="dxa"/>
          </w:tcPr>
          <w:p w14:paraId="07CA493E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  <w:r w:rsidRPr="00CE7B93">
              <w:rPr>
                <w:rFonts w:cs="Arial"/>
                <w:sz w:val="16"/>
                <w:szCs w:val="16"/>
              </w:rPr>
              <w:t>6</w:t>
            </w:r>
          </w:p>
          <w:p w14:paraId="76687762" w14:textId="77777777" w:rsidR="008D247B" w:rsidRPr="00CE7B93" w:rsidRDefault="008D247B" w:rsidP="00A435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9" w:type="dxa"/>
          </w:tcPr>
          <w:p w14:paraId="20B8DCB8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EF84AE5" w14:textId="77777777" w:rsidR="008D247B" w:rsidRPr="00CE7B93" w:rsidRDefault="008D247B" w:rsidP="00A43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5E1B0B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466" w:type="dxa"/>
          </w:tcPr>
          <w:p w14:paraId="2340458C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1229" w:type="dxa"/>
          </w:tcPr>
          <w:p w14:paraId="73B8C973" w14:textId="77777777" w:rsidR="008D247B" w:rsidRPr="00CE7B93" w:rsidRDefault="008D247B" w:rsidP="00A43559">
            <w:pPr>
              <w:jc w:val="center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514" w:type="dxa"/>
          </w:tcPr>
          <w:p w14:paraId="13152675" w14:textId="77777777" w:rsidR="008D247B" w:rsidRPr="00CE7B93" w:rsidRDefault="008D247B" w:rsidP="00A43559">
            <w:pPr>
              <w:rPr>
                <w:rFonts w:cs="Arial"/>
                <w:color w:val="00B050"/>
                <w:sz w:val="16"/>
                <w:szCs w:val="16"/>
              </w:rPr>
            </w:pPr>
          </w:p>
        </w:tc>
      </w:tr>
    </w:tbl>
    <w:p w14:paraId="67675386" w14:textId="77777777" w:rsidR="008D247B" w:rsidRDefault="008D247B" w:rsidP="008D247B">
      <w:pPr>
        <w:rPr>
          <w:sz w:val="16"/>
        </w:rPr>
      </w:pPr>
    </w:p>
    <w:p w14:paraId="01FC1A9E" w14:textId="77777777" w:rsidR="008D247B" w:rsidRPr="006A51D3" w:rsidRDefault="008D247B" w:rsidP="008D247B">
      <w:pPr>
        <w:rPr>
          <w:sz w:val="22"/>
          <w:szCs w:val="22"/>
        </w:rPr>
      </w:pPr>
    </w:p>
    <w:p w14:paraId="3F95D832" w14:textId="77777777" w:rsidR="008D247B" w:rsidRPr="006A51D3" w:rsidRDefault="008D247B" w:rsidP="008D247B">
      <w:pPr>
        <w:rPr>
          <w:sz w:val="22"/>
          <w:szCs w:val="22"/>
        </w:rPr>
      </w:pPr>
    </w:p>
    <w:p w14:paraId="0D7D292F" w14:textId="31A23150" w:rsidR="00AD1EBB" w:rsidRPr="006A51D3" w:rsidRDefault="00AD1EBB" w:rsidP="004535BD">
      <w:pPr>
        <w:rPr>
          <w:sz w:val="22"/>
          <w:szCs w:val="22"/>
        </w:rPr>
      </w:pPr>
    </w:p>
    <w:p w14:paraId="1960B5C0" w14:textId="6C059587" w:rsidR="00AD1EBB" w:rsidRDefault="00AD1EBB" w:rsidP="004535BD">
      <w:pPr>
        <w:rPr>
          <w:sz w:val="22"/>
          <w:szCs w:val="22"/>
        </w:rPr>
      </w:pPr>
    </w:p>
    <w:p w14:paraId="2D465ECB" w14:textId="7B83244A" w:rsidR="001F1FC1" w:rsidRDefault="001F1FC1" w:rsidP="004535BD">
      <w:pPr>
        <w:rPr>
          <w:sz w:val="22"/>
          <w:szCs w:val="22"/>
        </w:rPr>
      </w:pPr>
    </w:p>
    <w:p w14:paraId="5D145BE9" w14:textId="1C2138C7" w:rsidR="002317AA" w:rsidRDefault="002317AA" w:rsidP="004535BD">
      <w:pPr>
        <w:rPr>
          <w:sz w:val="22"/>
          <w:szCs w:val="22"/>
        </w:rPr>
      </w:pPr>
    </w:p>
    <w:p w14:paraId="57311B5E" w14:textId="6BB0D04E" w:rsidR="001F1FC1" w:rsidRDefault="001F1FC1" w:rsidP="004535BD">
      <w:pPr>
        <w:rPr>
          <w:sz w:val="22"/>
          <w:szCs w:val="22"/>
        </w:rPr>
      </w:pPr>
    </w:p>
    <w:p w14:paraId="26D9F20E" w14:textId="0EB36E8A" w:rsidR="001F1FC1" w:rsidRDefault="001F1FC1" w:rsidP="004535BD">
      <w:pPr>
        <w:rPr>
          <w:sz w:val="22"/>
          <w:szCs w:val="22"/>
        </w:rPr>
      </w:pPr>
    </w:p>
    <w:p w14:paraId="344B7EE7" w14:textId="004B727C" w:rsidR="00EF2047" w:rsidRDefault="00EF2047" w:rsidP="004535BD">
      <w:pPr>
        <w:rPr>
          <w:sz w:val="22"/>
          <w:szCs w:val="22"/>
        </w:rPr>
      </w:pPr>
    </w:p>
    <w:p w14:paraId="4001BF14" w14:textId="31D4D5B0" w:rsidR="00AD1EBB" w:rsidRPr="006A51D3" w:rsidRDefault="001F1FC1" w:rsidP="004535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A1B5DD" w14:textId="514F2D93" w:rsidR="00586C36" w:rsidRPr="00586C36" w:rsidRDefault="00586C36" w:rsidP="006654C6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9" w:name="_Toc113352157"/>
      <w:r w:rsidRPr="00586C36">
        <w:rPr>
          <w:rFonts w:cs="Arial"/>
          <w:b/>
          <w:bCs/>
          <w:iCs/>
          <w:sz w:val="24"/>
          <w:szCs w:val="28"/>
        </w:rPr>
        <w:lastRenderedPageBreak/>
        <w:t>Mehrjahresplanung</w:t>
      </w:r>
      <w:bookmarkEnd w:id="9"/>
    </w:p>
    <w:p w14:paraId="6BC60AE3" w14:textId="27188C9F" w:rsidR="00EF2047" w:rsidRDefault="00EF2047" w:rsidP="00EF2047">
      <w:pPr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Die Mehrjahresplanung zeigt die Entwicklung der </w:t>
      </w:r>
      <w:r w:rsidR="00141CF2">
        <w:rPr>
          <w:rFonts w:cs="Arial"/>
          <w:bCs/>
          <w:iCs/>
          <w:sz w:val="22"/>
          <w:szCs w:val="22"/>
        </w:rPr>
        <w:t>Musikschule</w:t>
      </w:r>
      <w:r>
        <w:rPr>
          <w:rFonts w:cs="Arial"/>
          <w:bCs/>
          <w:iCs/>
          <w:sz w:val="22"/>
          <w:szCs w:val="22"/>
        </w:rPr>
        <w:t xml:space="preserve"> der kommenden Jahre auf. Sie gibt einen Überblick über vergangene, aktuelle und zukünftige Projekte und Prozesse an der </w:t>
      </w:r>
      <w:r w:rsidR="00470E40">
        <w:rPr>
          <w:rFonts w:cs="Arial"/>
          <w:bCs/>
          <w:iCs/>
          <w:sz w:val="22"/>
          <w:szCs w:val="22"/>
        </w:rPr>
        <w:t>Musikschule</w:t>
      </w:r>
      <w:r>
        <w:rPr>
          <w:rFonts w:cs="Arial"/>
          <w:bCs/>
          <w:iCs/>
          <w:sz w:val="22"/>
          <w:szCs w:val="22"/>
        </w:rPr>
        <w:t>.</w:t>
      </w:r>
    </w:p>
    <w:p w14:paraId="2BF7DBA0" w14:textId="77777777" w:rsidR="00AC3AFC" w:rsidRPr="003F6EA1" w:rsidRDefault="00AC3AFC" w:rsidP="00AC3AFC">
      <w:pPr>
        <w:jc w:val="both"/>
        <w:rPr>
          <w:rFonts w:cs="Arial"/>
          <w:bCs/>
          <w:iCs/>
          <w:sz w:val="12"/>
          <w:szCs w:val="12"/>
        </w:rPr>
      </w:pPr>
    </w:p>
    <w:p w14:paraId="5EB162F6" w14:textId="77777777" w:rsidR="00AC3AFC" w:rsidRDefault="00AC3AFC" w:rsidP="00AC3AFC">
      <w:pPr>
        <w:rPr>
          <w:sz w:val="16"/>
          <w:szCs w:val="16"/>
        </w:rPr>
      </w:pPr>
      <w:r>
        <w:rPr>
          <w:sz w:val="16"/>
          <w:szCs w:val="16"/>
        </w:rPr>
        <w:t>Tabelle: Mehrjahresplanung</w:t>
      </w: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98"/>
        <w:gridCol w:w="1623"/>
        <w:gridCol w:w="1622"/>
        <w:gridCol w:w="1622"/>
        <w:gridCol w:w="1622"/>
        <w:gridCol w:w="1622"/>
        <w:gridCol w:w="1622"/>
        <w:gridCol w:w="1622"/>
        <w:gridCol w:w="1622"/>
      </w:tblGrid>
      <w:tr w:rsidR="00AC3AFC" w14:paraId="2E32379D" w14:textId="77777777" w:rsidTr="00A43559">
        <w:trPr>
          <w:trHeight w:val="7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562E6F67" w14:textId="77777777" w:rsidR="00AC3AFC" w:rsidRDefault="00AC3AFC" w:rsidP="00A4355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Nr.</w:t>
            </w:r>
          </w:p>
          <w:p w14:paraId="4E749BCF" w14:textId="77777777" w:rsidR="00AC3AFC" w:rsidRDefault="00AC3AFC" w:rsidP="00A4355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Strategie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A226C" w14:textId="77777777" w:rsidR="00AC3AFC" w:rsidRDefault="00AC3AFC" w:rsidP="00A43559">
            <w:pPr>
              <w:ind w:right="113"/>
              <w:rPr>
                <w:b/>
                <w:sz w:val="16"/>
                <w:szCs w:val="16"/>
              </w:rPr>
            </w:pPr>
          </w:p>
          <w:p w14:paraId="50577B59" w14:textId="77777777" w:rsidR="00AC3AFC" w:rsidRDefault="00AC3AFC" w:rsidP="00A4355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14:paraId="4723F7AC" w14:textId="77777777" w:rsidR="00AC3AFC" w:rsidRDefault="00AC3AFC" w:rsidP="00A43559">
            <w:pPr>
              <w:ind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1625E" w14:textId="77777777" w:rsidR="00AC3AFC" w:rsidRDefault="00AC3AFC" w:rsidP="00A43559">
            <w:pPr>
              <w:rPr>
                <w:b/>
                <w:sz w:val="16"/>
                <w:szCs w:val="16"/>
              </w:rPr>
            </w:pPr>
          </w:p>
          <w:p w14:paraId="668784AA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77F969C3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2022/23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5B4F48" w14:textId="77777777" w:rsidR="00AC3AFC" w:rsidRDefault="00AC3AFC" w:rsidP="00A43559">
            <w:pPr>
              <w:rPr>
                <w:b/>
                <w:sz w:val="16"/>
                <w:szCs w:val="16"/>
              </w:rPr>
            </w:pPr>
          </w:p>
          <w:p w14:paraId="67FD574B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7D0AC5CA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2023/24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2C5A7" w14:textId="77777777" w:rsidR="00AC3AFC" w:rsidRDefault="00AC3AFC" w:rsidP="00A43559">
            <w:pPr>
              <w:rPr>
                <w:b/>
                <w:sz w:val="16"/>
                <w:szCs w:val="16"/>
              </w:rPr>
            </w:pPr>
          </w:p>
          <w:p w14:paraId="7F756777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560F2B3A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2024/25</w:t>
            </w:r>
          </w:p>
          <w:p w14:paraId="1EFA3899" w14:textId="77777777" w:rsidR="00AC3AFC" w:rsidRDefault="00AC3AFC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A07F9" w14:textId="77777777" w:rsidR="00AC3AFC" w:rsidRDefault="00AC3AFC" w:rsidP="00A43559">
            <w:pPr>
              <w:rPr>
                <w:b/>
                <w:sz w:val="16"/>
                <w:szCs w:val="16"/>
              </w:rPr>
            </w:pPr>
          </w:p>
          <w:p w14:paraId="18F08C63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F467CE5" w14:textId="77777777" w:rsidR="00AC3AFC" w:rsidRDefault="00AC3AFC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2025/26</w:t>
            </w:r>
          </w:p>
        </w:tc>
      </w:tr>
      <w:tr w:rsidR="00AC3AFC" w14:paraId="6B30E4AB" w14:textId="77777777" w:rsidTr="00A4355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C4698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16C7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DF96CD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1. Semester</w:t>
            </w:r>
          </w:p>
          <w:p w14:paraId="44A90D64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>31.01.2023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247383C8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2. Semester</w:t>
            </w:r>
          </w:p>
          <w:p w14:paraId="7E9349F2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 xml:space="preserve"> 31.07.2023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7388D540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1. Semester</w:t>
            </w:r>
          </w:p>
          <w:p w14:paraId="636A00B1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>31.01.2024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74A97DA9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2. Semester</w:t>
            </w:r>
          </w:p>
          <w:p w14:paraId="2546A3CC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>31.07.2024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22069610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1. Semester</w:t>
            </w:r>
          </w:p>
          <w:p w14:paraId="71B7AC31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>31.01.2025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2E55BF79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2. Semester</w:t>
            </w:r>
          </w:p>
          <w:p w14:paraId="2A9F5F8C" w14:textId="77777777" w:rsidR="00AC3AFC" w:rsidRPr="00C54596" w:rsidRDefault="00AC3AFC" w:rsidP="00A43559">
            <w:pPr>
              <w:jc w:val="center"/>
              <w:rPr>
                <w:sz w:val="13"/>
                <w:szCs w:val="13"/>
                <w:lang w:val="fr-CH"/>
              </w:rPr>
            </w:pPr>
            <w:r>
              <w:rPr>
                <w:sz w:val="13"/>
                <w:szCs w:val="13"/>
                <w:lang w:val="fr-CH"/>
              </w:rPr>
              <w:t>31.07.2025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3F21487D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  <w:lang w:val="fr-CH"/>
              </w:rPr>
            </w:pPr>
            <w:r w:rsidRPr="00C54596">
              <w:rPr>
                <w:b/>
                <w:sz w:val="13"/>
                <w:szCs w:val="13"/>
                <w:lang w:val="fr-CH"/>
              </w:rPr>
              <w:t>1. Semester</w:t>
            </w:r>
          </w:p>
          <w:p w14:paraId="7AE6B9F3" w14:textId="77777777" w:rsidR="00AC3AFC" w:rsidRPr="006654C6" w:rsidRDefault="00AC3AFC" w:rsidP="00A4355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31.01.2026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0078979E" w14:textId="77777777" w:rsidR="00AC3AFC" w:rsidRPr="00C54596" w:rsidRDefault="00AC3AFC" w:rsidP="00A43559">
            <w:pPr>
              <w:jc w:val="center"/>
              <w:rPr>
                <w:b/>
                <w:sz w:val="13"/>
                <w:szCs w:val="13"/>
              </w:rPr>
            </w:pPr>
            <w:r w:rsidRPr="00C54596">
              <w:rPr>
                <w:b/>
                <w:sz w:val="13"/>
                <w:szCs w:val="13"/>
              </w:rPr>
              <w:t>2. Semester</w:t>
            </w:r>
          </w:p>
          <w:p w14:paraId="2D5D3116" w14:textId="77777777" w:rsidR="00AC3AFC" w:rsidRPr="006654C6" w:rsidRDefault="00AC3AFC" w:rsidP="00A4355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31.07.2026</w:t>
            </w:r>
          </w:p>
        </w:tc>
      </w:tr>
      <w:tr w:rsidR="00AC3AFC" w14:paraId="3D3DBCB9" w14:textId="77777777" w:rsidTr="00A43559">
        <w:tc>
          <w:tcPr>
            <w:tcW w:w="426" w:type="dxa"/>
          </w:tcPr>
          <w:p w14:paraId="4DC16AFF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14:paraId="1032860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7D4CF975" w14:textId="77777777" w:rsidR="00AC3AFC" w:rsidRDefault="00AC3AFC" w:rsidP="00A43559">
            <w:pPr>
              <w:rPr>
                <w:sz w:val="22"/>
                <w:szCs w:val="22"/>
              </w:rPr>
            </w:pPr>
            <w:r w:rsidRPr="006C1921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3DE08" wp14:editId="0DE9C5EE">
                      <wp:simplePos x="0" y="0"/>
                      <wp:positionH relativeFrom="column">
                        <wp:posOffset>-34309</wp:posOffset>
                      </wp:positionH>
                      <wp:positionV relativeFrom="paragraph">
                        <wp:posOffset>85230</wp:posOffset>
                      </wp:positionV>
                      <wp:extent cx="993600" cy="471815"/>
                      <wp:effectExtent l="0" t="0" r="0" b="4445"/>
                      <wp:wrapNone/>
                      <wp:docPr id="2" name="Richtungspfe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600" cy="47181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E4ED6F" w14:textId="77777777" w:rsidR="00AC3AFC" w:rsidRPr="00005FB8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Meilenstein 1: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3DE0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2" o:spid="_x0000_s1026" type="#_x0000_t15" style="position:absolute;margin-left:-2.7pt;margin-top:6.7pt;width:78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" adj="16467" fillcolor="#c6d9f1" stroked="f">
                      <v:textbox inset="0,0,0,0">
                        <w:txbxContent>
                          <w:p w14:paraId="28E4ED6F" w14:textId="77777777" w:rsidR="00AC3AFC" w:rsidRPr="00005FB8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 xml:space="preserve">Meilenstein 1: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0AF6D1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78AB6665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628432E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4A22F86" w14:textId="77777777" w:rsidR="00AC3AFC" w:rsidRDefault="00AC3AFC" w:rsidP="00A43559">
            <w:pPr>
              <w:rPr>
                <w:sz w:val="22"/>
                <w:szCs w:val="22"/>
              </w:rPr>
            </w:pPr>
            <w:r w:rsidRPr="005D2106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AFA06" wp14:editId="2936ABB9">
                      <wp:simplePos x="0" y="0"/>
                      <wp:positionH relativeFrom="column">
                        <wp:posOffset>-27560</wp:posOffset>
                      </wp:positionH>
                      <wp:positionV relativeFrom="paragraph">
                        <wp:posOffset>92290</wp:posOffset>
                      </wp:positionV>
                      <wp:extent cx="986400" cy="472245"/>
                      <wp:effectExtent l="0" t="0" r="4445" b="4445"/>
                      <wp:wrapNone/>
                      <wp:docPr id="3" name="Richtungs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86400" cy="47224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757B76" w14:textId="77777777" w:rsidR="00AC3AFC" w:rsidRPr="00005FB8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Meilenstein 2: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FA06" id="Richtungspfeil 3" o:spid="_x0000_s1027" type="#_x0000_t15" style="position:absolute;margin-left:-2.15pt;margin-top:7.25pt;width:77.65pt;height:3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" adj="16425" fillcolor="#558ed5" stroked="f">
                      <v:textbox inset="0,0,0,0">
                        <w:txbxContent>
                          <w:p w14:paraId="71757B76" w14:textId="77777777" w:rsidR="00AC3AFC" w:rsidRPr="00005FB8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Meilenstein 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14:paraId="5D05EC76" w14:textId="77777777" w:rsidR="00AC3AFC" w:rsidRDefault="00AC3AFC" w:rsidP="00A43559">
            <w:pPr>
              <w:rPr>
                <w:sz w:val="22"/>
                <w:szCs w:val="22"/>
              </w:rPr>
            </w:pPr>
            <w:r w:rsidRPr="005D2106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68F21" wp14:editId="468DC44C">
                      <wp:simplePos x="0" y="0"/>
                      <wp:positionH relativeFrom="column">
                        <wp:posOffset>-29455</wp:posOffset>
                      </wp:positionH>
                      <wp:positionV relativeFrom="paragraph">
                        <wp:posOffset>93588</wp:posOffset>
                      </wp:positionV>
                      <wp:extent cx="996461" cy="472245"/>
                      <wp:effectExtent l="0" t="0" r="0" b="4445"/>
                      <wp:wrapNone/>
                      <wp:docPr id="14" name="Richtungs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96461" cy="47224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0E4A4A" w14:textId="77777777" w:rsidR="00AC3AFC" w:rsidRPr="00005FB8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Meilenstein 3: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8F21" id="Richtungspfeil 14" o:spid="_x0000_s1028" type="#_x0000_t15" style="position:absolute;margin-left:-2.3pt;margin-top:7.35pt;width:78.45pt;height:3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" adj="16477" fillcolor="#558ed5" stroked="f">
                      <v:textbox inset="0,0,0,0">
                        <w:txbxContent>
                          <w:p w14:paraId="430E4A4A" w14:textId="77777777" w:rsidR="00AC3AFC" w:rsidRPr="00005FB8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Meilenstein 3: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14:paraId="474D6154" w14:textId="77777777" w:rsidR="00AC3AFC" w:rsidRDefault="00AC3AFC" w:rsidP="00A43559">
            <w:pPr>
              <w:rPr>
                <w:sz w:val="22"/>
                <w:szCs w:val="22"/>
              </w:rPr>
            </w:pPr>
            <w:r w:rsidRPr="005D2106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0733F" wp14:editId="57421758">
                      <wp:simplePos x="0" y="0"/>
                      <wp:positionH relativeFrom="column">
                        <wp:posOffset>-37045</wp:posOffset>
                      </wp:positionH>
                      <wp:positionV relativeFrom="paragraph">
                        <wp:posOffset>100115</wp:posOffset>
                      </wp:positionV>
                      <wp:extent cx="993335" cy="472245"/>
                      <wp:effectExtent l="0" t="0" r="0" b="4445"/>
                      <wp:wrapNone/>
                      <wp:docPr id="15" name="Richtungs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93335" cy="47224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44CC6E" w14:textId="77777777" w:rsidR="00AC3AFC" w:rsidRPr="00005FB8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Meilenstein 4: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0733F" id="Richtungspfeil 15" o:spid="_x0000_s1029" type="#_x0000_t15" style="position:absolute;margin-left:-2.9pt;margin-top:7.9pt;width:78.2pt;height:3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" adj="16461" fillcolor="#558ed5" stroked="f">
                      <v:textbox inset="0,0,0,0">
                        <w:txbxContent>
                          <w:p w14:paraId="1644CC6E" w14:textId="77777777" w:rsidR="00AC3AFC" w:rsidRPr="00005FB8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 xml:space="preserve">Meilenstein 4: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14:paraId="7E9BB405" w14:textId="77777777" w:rsidR="00AC3AFC" w:rsidRDefault="00AC3AFC" w:rsidP="00A43559">
            <w:pPr>
              <w:rPr>
                <w:sz w:val="22"/>
                <w:szCs w:val="22"/>
              </w:rPr>
            </w:pPr>
            <w:r w:rsidRPr="005D2106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86748C" wp14:editId="4A31CFB6">
                      <wp:simplePos x="0" y="0"/>
                      <wp:positionH relativeFrom="column">
                        <wp:posOffset>-29045</wp:posOffset>
                      </wp:positionH>
                      <wp:positionV relativeFrom="paragraph">
                        <wp:posOffset>92290</wp:posOffset>
                      </wp:positionV>
                      <wp:extent cx="1002128" cy="471805"/>
                      <wp:effectExtent l="0" t="0" r="7620" b="4445"/>
                      <wp:wrapNone/>
                      <wp:docPr id="17" name="Richtungs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02128" cy="47180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635FBD" w14:textId="77777777" w:rsidR="00AC3AFC" w:rsidRPr="00005FB8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Meilenstein 5: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748C" id="Richtungspfeil 17" o:spid="_x0000_s1030" type="#_x0000_t15" style="position:absolute;margin-left:-2.3pt;margin-top:7.25pt;width:78.9pt;height:3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" adj="16511" fillcolor="#558ed5" stroked="f">
                      <v:textbox inset="0,0,0,0">
                        <w:txbxContent>
                          <w:p w14:paraId="68635FBD" w14:textId="77777777" w:rsidR="00AC3AFC" w:rsidRPr="00005FB8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 xml:space="preserve">Meilenstein 5: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14:paraId="36562239" w14:textId="77777777" w:rsidR="00AC3AFC" w:rsidRDefault="00AC3AFC" w:rsidP="00A43559">
            <w:pPr>
              <w:rPr>
                <w:sz w:val="22"/>
                <w:szCs w:val="22"/>
              </w:rPr>
            </w:pPr>
            <w:r w:rsidRPr="00966072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A6370" wp14:editId="67C5B639">
                      <wp:simplePos x="0" y="0"/>
                      <wp:positionH relativeFrom="column">
                        <wp:posOffset>-4865</wp:posOffset>
                      </wp:positionH>
                      <wp:positionV relativeFrom="paragraph">
                        <wp:posOffset>94410</wp:posOffset>
                      </wp:positionV>
                      <wp:extent cx="2010507" cy="482375"/>
                      <wp:effectExtent l="0" t="0" r="8890" b="0"/>
                      <wp:wrapNone/>
                      <wp:docPr id="4" name="Richtungs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507" cy="482375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5CD650" w14:textId="77777777" w:rsidR="00AC3AFC" w:rsidRPr="004904EA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 xml:space="preserve">Meilenstein 6: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A6370" id="Richtungspfeil 4" o:spid="_x0000_s1031" type="#_x0000_t15" style="position:absolute;margin-left:-.4pt;margin-top:7.45pt;width:158.3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" adj="19006" fillcolor="#1f497d" stroked="f">
                      <v:textbox inset="0,0,0,0">
                        <w:txbxContent>
                          <w:p w14:paraId="475CD650" w14:textId="77777777" w:rsidR="00AC3AFC" w:rsidRPr="004904EA" w:rsidRDefault="00AC3AFC" w:rsidP="00AC3A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  <w:t xml:space="preserve">Meilenstein 6: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14:paraId="216BA8AB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3A32784C" w14:textId="77777777" w:rsidR="00AC3AFC" w:rsidRDefault="00AC3AFC" w:rsidP="00A43559">
            <w:pPr>
              <w:rPr>
                <w:sz w:val="22"/>
                <w:szCs w:val="22"/>
              </w:rPr>
            </w:pPr>
            <w:r w:rsidRPr="00596A5E">
              <w:rPr>
                <w:rFonts w:ascii="Times New Roman" w:hAnsi="Times New Roman"/>
                <w:i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C9056" wp14:editId="5C69EEBC">
                      <wp:simplePos x="0" y="0"/>
                      <wp:positionH relativeFrom="column">
                        <wp:posOffset>-23135</wp:posOffset>
                      </wp:positionH>
                      <wp:positionV relativeFrom="paragraph">
                        <wp:posOffset>97570</wp:posOffset>
                      </wp:positionV>
                      <wp:extent cx="972000" cy="475200"/>
                      <wp:effectExtent l="0" t="0" r="0" b="1270"/>
                      <wp:wrapNone/>
                      <wp:docPr id="7" name="Richtungs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000" cy="475200"/>
                              </a:xfrm>
                              <a:prstGeom prst="homePlate">
                                <a:avLst>
                                  <a:gd name="adj" fmla="val 50046"/>
                                </a:avLst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6902E" w14:textId="77777777" w:rsidR="00AC3AFC" w:rsidRPr="004904EA" w:rsidRDefault="00AC3AFC" w:rsidP="00AC3AF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 xml:space="preserve">Meilenstein 7: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9056" id="Richtungspfeil 7" o:spid="_x0000_s1032" type="#_x0000_t15" style="position:absolute;margin-left:-1.8pt;margin-top:7.7pt;width:76.5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" adj="16315" fillcolor="#10253f" stroked="f">
                      <v:textbox inset="0,0,0,0">
                        <w:txbxContent>
                          <w:p w14:paraId="4F96902E" w14:textId="77777777" w:rsidR="00AC3AFC" w:rsidRPr="004904EA" w:rsidRDefault="00AC3AFC" w:rsidP="00AC3A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  <w:t xml:space="preserve">Meilenstein 7: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AFC" w14:paraId="6B0A18AB" w14:textId="77777777" w:rsidTr="00A43559">
        <w:tc>
          <w:tcPr>
            <w:tcW w:w="426" w:type="dxa"/>
          </w:tcPr>
          <w:p w14:paraId="047DD921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14:paraId="6AFF8B3F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688DDBEE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253B36F8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6BB88515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20D6714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5DC4E4B2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65865F12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6EFA30A5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F29147E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3603E4A4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E672A44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66CD3F81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</w:tr>
      <w:tr w:rsidR="00AC3AFC" w14:paraId="0DA62F56" w14:textId="77777777" w:rsidTr="00A43559">
        <w:tc>
          <w:tcPr>
            <w:tcW w:w="426" w:type="dxa"/>
          </w:tcPr>
          <w:p w14:paraId="7D614C08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14:paraId="18AECF1C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054C36EC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57E3B5BA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55BF9109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312BF8C3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EF3194B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F1E44E3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57458F02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28C11B3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28FCEED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12023E34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B191E23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</w:tr>
      <w:tr w:rsidR="00AC3AFC" w14:paraId="38B63377" w14:textId="77777777" w:rsidTr="00A43559">
        <w:tc>
          <w:tcPr>
            <w:tcW w:w="426" w:type="dxa"/>
          </w:tcPr>
          <w:p w14:paraId="3B72AB38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14:paraId="391F46EE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7FF0EC27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58A0903F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22CAB94C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56336E7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E221E4F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DF163F6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094B51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3F46D08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307836D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0249DD4B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66BB40E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</w:tr>
      <w:tr w:rsidR="00AC3AFC" w14:paraId="606E1EEC" w14:textId="77777777" w:rsidTr="00A43559">
        <w:tc>
          <w:tcPr>
            <w:tcW w:w="426" w:type="dxa"/>
          </w:tcPr>
          <w:p w14:paraId="40E140A2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14:paraId="1C796FF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79C99D96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46AF868B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56C9507F" w14:textId="77777777" w:rsidR="00AC3AFC" w:rsidRDefault="00AC3AFC" w:rsidP="00A43559">
            <w:pPr>
              <w:rPr>
                <w:sz w:val="22"/>
                <w:szCs w:val="22"/>
              </w:rPr>
            </w:pPr>
          </w:p>
          <w:p w14:paraId="0421F55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5CE2FAD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207B93D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D5A5E9C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7EEC4D7A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A65341C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278CFA81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6672E2A7" w14:textId="77777777" w:rsidR="00AC3AFC" w:rsidRDefault="00AC3AFC" w:rsidP="00A43559">
            <w:pPr>
              <w:rPr>
                <w:sz w:val="22"/>
                <w:szCs w:val="22"/>
              </w:rPr>
            </w:pPr>
          </w:p>
        </w:tc>
      </w:tr>
    </w:tbl>
    <w:p w14:paraId="7BA5200B" w14:textId="045AFE08" w:rsidR="00AC3AFC" w:rsidRDefault="00AC3AFC" w:rsidP="00AC3AFC">
      <w:pPr>
        <w:rPr>
          <w:sz w:val="22"/>
          <w:szCs w:val="22"/>
        </w:rPr>
      </w:pPr>
    </w:p>
    <w:p w14:paraId="31D01D66" w14:textId="77777777" w:rsidR="001B0FC8" w:rsidRDefault="001B0FC8" w:rsidP="00AC3AFC">
      <w:pPr>
        <w:rPr>
          <w:sz w:val="22"/>
          <w:szCs w:val="22"/>
        </w:rPr>
      </w:pPr>
    </w:p>
    <w:p w14:paraId="08CB3DCF" w14:textId="77777777" w:rsidR="00AC3AFC" w:rsidRPr="00596A5E" w:rsidRDefault="00AC3AFC" w:rsidP="00AC3AFC">
      <w:pPr>
        <w:tabs>
          <w:tab w:val="left" w:pos="2268"/>
        </w:tabs>
        <w:rPr>
          <w:sz w:val="22"/>
          <w:szCs w:val="22"/>
        </w:rPr>
      </w:pPr>
      <w:r w:rsidRPr="00596A5E">
        <w:rPr>
          <w:rFonts w:ascii="Times New Roman" w:hAnsi="Times New Roman"/>
          <w:i/>
          <w:noProof/>
          <w:color w:val="0070C0"/>
          <w:sz w:val="22"/>
          <w:szCs w:val="22"/>
        </w:rPr>
        <mc:AlternateContent>
          <mc:Choice Requires="wps">
            <w:drawing>
              <wp:inline distT="0" distB="0" distL="0" distR="0" wp14:anchorId="66F884AD" wp14:editId="6706CDA4">
                <wp:extent cx="540000" cy="180000"/>
                <wp:effectExtent l="0" t="0" r="0" b="0"/>
                <wp:docPr id="375" name="Richtungspfei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180000"/>
                        </a:xfrm>
                        <a:prstGeom prst="homePlate">
                          <a:avLst>
                            <a:gd name="adj" fmla="val 50046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61BBC" w14:textId="77777777" w:rsidR="00AC3AFC" w:rsidRPr="00597933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597933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Planen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884AD" id="Richtungspfeil 375" o:spid="_x0000_s1033" type="#_x0000_t15" style="width:4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" adj="17997" fillcolor="#c6d9f1" stroked="f">
                <v:textbox inset="0,0,0,0">
                  <w:txbxContent>
                    <w:p w14:paraId="5E261BBC" w14:textId="77777777" w:rsidR="00AC3AFC" w:rsidRPr="00597933" w:rsidRDefault="00AC3AFC" w:rsidP="00AC3AFC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597933">
                        <w:rPr>
                          <w:b/>
                          <w:color w:val="000000" w:themeColor="text1"/>
                          <w:sz w:val="12"/>
                        </w:rPr>
                        <w:t>Planen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96A5E">
        <w:rPr>
          <w:rFonts w:ascii="Times New Roman" w:hAnsi="Times New Roman"/>
          <w:i/>
          <w:noProof/>
          <w:color w:val="0070C0"/>
          <w:sz w:val="22"/>
          <w:szCs w:val="22"/>
        </w:rPr>
        <mc:AlternateContent>
          <mc:Choice Requires="wps">
            <w:drawing>
              <wp:inline distT="0" distB="0" distL="0" distR="0" wp14:anchorId="0B0C02E5" wp14:editId="66D7B766">
                <wp:extent cx="540000" cy="180000"/>
                <wp:effectExtent l="0" t="0" r="0" b="0"/>
                <wp:docPr id="376" name="Richtungspfei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180000"/>
                        </a:xfrm>
                        <a:prstGeom prst="homePlate">
                          <a:avLst>
                            <a:gd name="adj" fmla="val 50046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2F221" w14:textId="77777777" w:rsidR="00AC3AFC" w:rsidRPr="00767096" w:rsidRDefault="00AC3AFC" w:rsidP="00AC3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Umsetzen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C02E5" id="Richtungspfeil 376" o:spid="_x0000_s1034" type="#_x0000_t15" style="width:4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" adj="17997" fillcolor="#558ed5" stroked="f">
                <v:textbox inset="0,0,0,0">
                  <w:txbxContent>
                    <w:p w14:paraId="7702F221" w14:textId="77777777" w:rsidR="00AC3AFC" w:rsidRPr="00767096" w:rsidRDefault="00AC3AFC" w:rsidP="00AC3AFC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</w:rPr>
                        <w:t>Umsetzen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96A5E">
        <w:rPr>
          <w:rFonts w:ascii="Times New Roman" w:hAnsi="Times New Roman"/>
          <w:i/>
          <w:noProof/>
          <w:color w:val="0070C0"/>
          <w:sz w:val="22"/>
          <w:szCs w:val="22"/>
        </w:rPr>
        <mc:AlternateContent>
          <mc:Choice Requires="wps">
            <w:drawing>
              <wp:inline distT="0" distB="0" distL="0" distR="0" wp14:anchorId="7CA3A456" wp14:editId="2CE460BE">
                <wp:extent cx="540000" cy="180000"/>
                <wp:effectExtent l="0" t="0" r="0" b="0"/>
                <wp:docPr id="377" name="Richtungspfei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180000"/>
                        </a:xfrm>
                        <a:prstGeom prst="homePlate">
                          <a:avLst>
                            <a:gd name="adj" fmla="val 50046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FDF56" w14:textId="77777777" w:rsidR="00AC3AFC" w:rsidRPr="00584A40" w:rsidRDefault="00AC3AFC" w:rsidP="00AC3A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  <w:t>Überprüfen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3A456" id="Richtungspfeil 377" o:spid="_x0000_s1035" type="#_x0000_t15" style="width:4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" adj="17997" fillcolor="#1f497d" stroked="f">
                <v:textbox inset="0,0,0,0">
                  <w:txbxContent>
                    <w:p w14:paraId="470FDF56" w14:textId="77777777" w:rsidR="00AC3AFC" w:rsidRPr="00584A40" w:rsidRDefault="00AC3AFC" w:rsidP="00AC3AFC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</w:rPr>
                        <w:t>Überprüfen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96A5E">
        <w:rPr>
          <w:rFonts w:ascii="Times New Roman" w:hAnsi="Times New Roman"/>
          <w:i/>
          <w:noProof/>
          <w:color w:val="0070C0"/>
          <w:sz w:val="22"/>
          <w:szCs w:val="22"/>
        </w:rPr>
        <mc:AlternateContent>
          <mc:Choice Requires="wps">
            <w:drawing>
              <wp:inline distT="0" distB="0" distL="0" distR="0" wp14:anchorId="50602945" wp14:editId="141C2A84">
                <wp:extent cx="540000" cy="180000"/>
                <wp:effectExtent l="0" t="0" r="0" b="0"/>
                <wp:docPr id="379" name="Richtungspfeil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180000"/>
                        </a:xfrm>
                        <a:prstGeom prst="homePlate">
                          <a:avLst>
                            <a:gd name="adj" fmla="val 50046"/>
                          </a:avLst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7D01E" w14:textId="77777777" w:rsidR="00AC3AFC" w:rsidRPr="0070745C" w:rsidRDefault="00AC3AFC" w:rsidP="00AC3A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70745C"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  <w:t>Verbessern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02945" id="Richtungspfeil 379" o:spid="_x0000_s1036" type="#_x0000_t15" style="width:4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" adj="17997" fillcolor="#10253f" stroked="f">
                <v:textbox inset="0,0,0,0">
                  <w:txbxContent>
                    <w:p w14:paraId="46F7D01E" w14:textId="77777777" w:rsidR="00AC3AFC" w:rsidRPr="0070745C" w:rsidRDefault="00AC3AFC" w:rsidP="00AC3AFC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70745C">
                        <w:rPr>
                          <w:b/>
                          <w:color w:val="FFFFFF" w:themeColor="background1"/>
                          <w:sz w:val="12"/>
                        </w:rPr>
                        <w:t>Verbessern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EF2C1" w14:textId="77777777" w:rsidR="00AC3AFC" w:rsidRPr="00596A5E" w:rsidRDefault="00AC3AFC" w:rsidP="00AC3AFC">
      <w:pPr>
        <w:tabs>
          <w:tab w:val="left" w:pos="2268"/>
        </w:tabs>
        <w:rPr>
          <w:sz w:val="22"/>
          <w:szCs w:val="22"/>
        </w:rPr>
      </w:pPr>
    </w:p>
    <w:p w14:paraId="465CB4AC" w14:textId="5055F0B5" w:rsidR="00AC3AFC" w:rsidRDefault="00AC3AFC" w:rsidP="00EF2047">
      <w:pPr>
        <w:jc w:val="both"/>
        <w:rPr>
          <w:rFonts w:cs="Arial"/>
          <w:bCs/>
          <w:iCs/>
          <w:sz w:val="22"/>
          <w:szCs w:val="22"/>
        </w:rPr>
      </w:pPr>
    </w:p>
    <w:p w14:paraId="0C003C2E" w14:textId="43A2CE03" w:rsidR="00AC3AFC" w:rsidRDefault="00AC3AFC" w:rsidP="00EF2047">
      <w:pPr>
        <w:jc w:val="both"/>
        <w:rPr>
          <w:rFonts w:cs="Arial"/>
          <w:bCs/>
          <w:iCs/>
          <w:sz w:val="22"/>
          <w:szCs w:val="22"/>
        </w:rPr>
      </w:pPr>
    </w:p>
    <w:p w14:paraId="57C61E48" w14:textId="476C16DB" w:rsidR="00AC3AFC" w:rsidRDefault="00AC3AFC" w:rsidP="00EF2047">
      <w:pPr>
        <w:jc w:val="both"/>
        <w:rPr>
          <w:rFonts w:cs="Arial"/>
          <w:bCs/>
          <w:iCs/>
          <w:sz w:val="22"/>
          <w:szCs w:val="22"/>
        </w:rPr>
      </w:pPr>
    </w:p>
    <w:p w14:paraId="629D5B21" w14:textId="5A49FB46" w:rsidR="00AC3AFC" w:rsidRDefault="00AC3AFC" w:rsidP="00EF2047">
      <w:pPr>
        <w:jc w:val="both"/>
        <w:rPr>
          <w:rFonts w:cs="Arial"/>
          <w:bCs/>
          <w:iCs/>
          <w:sz w:val="22"/>
          <w:szCs w:val="22"/>
        </w:rPr>
      </w:pPr>
    </w:p>
    <w:p w14:paraId="279CA2EC" w14:textId="77777777" w:rsidR="00EF2047" w:rsidRPr="003F6EA1" w:rsidRDefault="00EF2047" w:rsidP="00EF2047">
      <w:pPr>
        <w:jc w:val="both"/>
        <w:rPr>
          <w:rFonts w:cs="Arial"/>
          <w:bCs/>
          <w:iCs/>
          <w:sz w:val="12"/>
          <w:szCs w:val="12"/>
        </w:rPr>
      </w:pPr>
    </w:p>
    <w:p w14:paraId="585E966F" w14:textId="04C8C86C" w:rsidR="00627DEE" w:rsidRPr="00627DEE" w:rsidRDefault="00627DEE" w:rsidP="006654C6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10" w:name="_Toc113352158"/>
      <w:r>
        <w:rPr>
          <w:rFonts w:cs="Arial"/>
          <w:b/>
          <w:bCs/>
          <w:iCs/>
          <w:sz w:val="24"/>
          <w:szCs w:val="28"/>
        </w:rPr>
        <w:lastRenderedPageBreak/>
        <w:t>Operative Ziele</w:t>
      </w:r>
      <w:bookmarkEnd w:id="10"/>
    </w:p>
    <w:p w14:paraId="5E8EE3BC" w14:textId="3FAC845C" w:rsidR="006C3E78" w:rsidRPr="00A40145" w:rsidRDefault="001174B0" w:rsidP="006C3E78">
      <w:pPr>
        <w:rPr>
          <w:sz w:val="22"/>
          <w:szCs w:val="22"/>
        </w:rPr>
      </w:pPr>
      <w:r w:rsidRPr="00A40145">
        <w:rPr>
          <w:sz w:val="22"/>
          <w:szCs w:val="22"/>
        </w:rPr>
        <w:t>Die operativen Ziele konkretisieren, mit welchen Massnahmen die strategischen Ziele erreicht werden sollen.</w:t>
      </w:r>
    </w:p>
    <w:p w14:paraId="5408E623" w14:textId="77777777" w:rsidR="006C3E78" w:rsidRPr="00E851B9" w:rsidRDefault="006C3E78" w:rsidP="006C3E78">
      <w:pPr>
        <w:rPr>
          <w:color w:val="00B050"/>
          <w:sz w:val="22"/>
          <w:szCs w:val="22"/>
        </w:rPr>
      </w:pPr>
    </w:p>
    <w:p w14:paraId="778E64EE" w14:textId="77777777" w:rsidR="004F7EF6" w:rsidRPr="0066698F" w:rsidRDefault="004F7EF6" w:rsidP="004F7EF6">
      <w:pPr>
        <w:rPr>
          <w:sz w:val="16"/>
          <w:szCs w:val="16"/>
        </w:rPr>
      </w:pPr>
      <w:r>
        <w:rPr>
          <w:sz w:val="16"/>
          <w:szCs w:val="16"/>
        </w:rPr>
        <w:t>Tabelle: Operative Ziele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933"/>
        <w:gridCol w:w="2886"/>
        <w:gridCol w:w="2381"/>
        <w:gridCol w:w="1054"/>
        <w:gridCol w:w="1353"/>
        <w:gridCol w:w="301"/>
        <w:gridCol w:w="301"/>
        <w:gridCol w:w="300"/>
        <w:gridCol w:w="301"/>
        <w:gridCol w:w="1806"/>
      </w:tblGrid>
      <w:tr w:rsidR="004F7EF6" w14:paraId="3A9BCE2F" w14:textId="77777777" w:rsidTr="00A43559">
        <w:tc>
          <w:tcPr>
            <w:tcW w:w="1980" w:type="dxa"/>
            <w:shd w:val="clear" w:color="auto" w:fill="BFBFBF" w:themeFill="background1" w:themeFillShade="BF"/>
          </w:tcPr>
          <w:p w14:paraId="2CC2F034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</w:p>
          <w:p w14:paraId="4D85CA8A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Strategisches Ziel 1</w:t>
            </w:r>
          </w:p>
          <w:p w14:paraId="20B7ED32" w14:textId="77777777" w:rsidR="004F7EF6" w:rsidRPr="00F97BA7" w:rsidRDefault="004F7EF6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4B136191" w14:textId="77777777" w:rsidR="004F7EF6" w:rsidRDefault="004F7EF6" w:rsidP="00A43559">
            <w:pPr>
              <w:rPr>
                <w:sz w:val="16"/>
                <w:szCs w:val="16"/>
              </w:rPr>
            </w:pPr>
          </w:p>
          <w:p w14:paraId="4192DFA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5A38A392" w14:textId="77777777" w:rsidTr="00A43559">
        <w:tc>
          <w:tcPr>
            <w:tcW w:w="1980" w:type="dxa"/>
            <w:shd w:val="clear" w:color="auto" w:fill="BFBFBF" w:themeFill="background1" w:themeFillShade="BF"/>
          </w:tcPr>
          <w:p w14:paraId="0641AEDB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</w:p>
          <w:p w14:paraId="20DDA981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  <w:p w14:paraId="72BC7833" w14:textId="77777777" w:rsidR="004F7EF6" w:rsidRPr="00F97BA7" w:rsidRDefault="004F7EF6" w:rsidP="00A43559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435C4186" w14:textId="77777777" w:rsidR="004F7EF6" w:rsidRDefault="004F7EF6" w:rsidP="00A43559">
            <w:pPr>
              <w:rPr>
                <w:sz w:val="16"/>
                <w:szCs w:val="16"/>
              </w:rPr>
            </w:pPr>
          </w:p>
          <w:p w14:paraId="454A9B6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:rsidRPr="00D74C2F" w14:paraId="21CC9633" w14:textId="77777777" w:rsidTr="0057263E">
        <w:tc>
          <w:tcPr>
            <w:tcW w:w="3913" w:type="dxa"/>
            <w:gridSpan w:val="2"/>
            <w:vMerge w:val="restart"/>
            <w:shd w:val="clear" w:color="auto" w:fill="BFBFBF" w:themeFill="background1" w:themeFillShade="BF"/>
          </w:tcPr>
          <w:p w14:paraId="49E7FA1F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</w:p>
          <w:p w14:paraId="6373482F" w14:textId="77777777" w:rsidR="004F7EF6" w:rsidRPr="00CC6140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Operative Ziele</w:t>
            </w:r>
          </w:p>
        </w:tc>
        <w:tc>
          <w:tcPr>
            <w:tcW w:w="2886" w:type="dxa"/>
            <w:vMerge w:val="restart"/>
            <w:shd w:val="clear" w:color="auto" w:fill="BFBFBF" w:themeFill="background1" w:themeFillShade="BF"/>
          </w:tcPr>
          <w:p w14:paraId="58A51381" w14:textId="77777777" w:rsidR="004F7EF6" w:rsidRDefault="004F7EF6" w:rsidP="00A43559">
            <w:pPr>
              <w:rPr>
                <w:b/>
                <w:sz w:val="16"/>
                <w:szCs w:val="16"/>
              </w:rPr>
            </w:pPr>
          </w:p>
          <w:p w14:paraId="4FEA334C" w14:textId="77777777" w:rsidR="004F7EF6" w:rsidRPr="00D74C2F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Indikator</w:t>
            </w:r>
            <w:r>
              <w:rPr>
                <w:b/>
                <w:sz w:val="16"/>
                <w:szCs w:val="16"/>
              </w:rPr>
              <w:t>en</w:t>
            </w:r>
          </w:p>
          <w:p w14:paraId="66BED8FA" w14:textId="77777777" w:rsidR="004F7EF6" w:rsidRPr="00621EFA" w:rsidRDefault="004F7EF6" w:rsidP="00A435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1" w:type="dxa"/>
            <w:vMerge w:val="restart"/>
            <w:shd w:val="clear" w:color="auto" w:fill="BFBFBF" w:themeFill="background1" w:themeFillShade="BF"/>
          </w:tcPr>
          <w:p w14:paraId="4296DE04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30D00836" w14:textId="77777777" w:rsidR="004F7EF6" w:rsidRPr="00532E88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Messgrösse</w:t>
            </w:r>
          </w:p>
        </w:tc>
        <w:tc>
          <w:tcPr>
            <w:tcW w:w="1054" w:type="dxa"/>
            <w:vMerge w:val="restart"/>
            <w:shd w:val="clear" w:color="auto" w:fill="BFBFBF" w:themeFill="background1" w:themeFillShade="BF"/>
          </w:tcPr>
          <w:p w14:paraId="37D7C168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6B2378B0" w14:textId="77777777" w:rsidR="004F7EF6" w:rsidRPr="00D74C2F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erantw.</w:t>
            </w:r>
          </w:p>
        </w:tc>
        <w:tc>
          <w:tcPr>
            <w:tcW w:w="1353" w:type="dxa"/>
            <w:vMerge w:val="restart"/>
            <w:shd w:val="clear" w:color="auto" w:fill="BFBFBF" w:themeFill="background1" w:themeFillShade="BF"/>
          </w:tcPr>
          <w:p w14:paraId="4AD9E3D5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240651CD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Termin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17CDCC6" w14:textId="77777777" w:rsidR="004F7EF6" w:rsidRPr="00316963" w:rsidRDefault="004F7EF6" w:rsidP="00A43559">
            <w:pPr>
              <w:jc w:val="center"/>
              <w:rPr>
                <w:sz w:val="12"/>
                <w:szCs w:val="12"/>
              </w:rPr>
            </w:pPr>
            <w:r w:rsidRPr="00316963">
              <w:rPr>
                <w:sz w:val="12"/>
                <w:szCs w:val="12"/>
              </w:rPr>
              <w:t>(angepasst bis)</w:t>
            </w:r>
          </w:p>
        </w:tc>
        <w:tc>
          <w:tcPr>
            <w:tcW w:w="3009" w:type="dxa"/>
            <w:gridSpan w:val="5"/>
            <w:shd w:val="clear" w:color="auto" w:fill="BFBFBF" w:themeFill="background1" w:themeFillShade="BF"/>
          </w:tcPr>
          <w:p w14:paraId="4E2E4D5A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</w:p>
          <w:p w14:paraId="615A6317" w14:textId="77777777" w:rsidR="004F7EF6" w:rsidRDefault="004F7EF6" w:rsidP="00A43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Aktueller </w:t>
            </w:r>
            <w:r w:rsidRPr="00D74C2F">
              <w:rPr>
                <w:b/>
                <w:sz w:val="16"/>
                <w:szCs w:val="16"/>
              </w:rPr>
              <w:t>Stand</w:t>
            </w:r>
          </w:p>
          <w:p w14:paraId="63984AAF" w14:textId="77777777" w:rsidR="004F7EF6" w:rsidRPr="00B36F3B" w:rsidRDefault="004F7EF6" w:rsidP="00A435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Pr="00B36F3B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(Datum)</w:t>
            </w:r>
          </w:p>
          <w:p w14:paraId="647619E7" w14:textId="77777777" w:rsidR="004F7EF6" w:rsidRPr="00D74C2F" w:rsidRDefault="004F7EF6" w:rsidP="00A435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7EF6" w14:paraId="552FAE65" w14:textId="77777777" w:rsidTr="0057263E">
        <w:trPr>
          <w:trHeight w:val="97"/>
        </w:trPr>
        <w:tc>
          <w:tcPr>
            <w:tcW w:w="3913" w:type="dxa"/>
            <w:gridSpan w:val="2"/>
            <w:vMerge/>
          </w:tcPr>
          <w:p w14:paraId="40AAEFD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vMerge/>
          </w:tcPr>
          <w:p w14:paraId="78C0696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089904F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715F47B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6F4F6A8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C000"/>
          </w:tcPr>
          <w:p w14:paraId="54B7CE95" w14:textId="77777777" w:rsidR="004F7EF6" w:rsidRPr="00255F9D" w:rsidRDefault="004F7EF6" w:rsidP="00A43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1" w:type="dxa"/>
            <w:shd w:val="clear" w:color="auto" w:fill="00B0F0"/>
          </w:tcPr>
          <w:p w14:paraId="2A7D13DB" w14:textId="77777777" w:rsidR="004F7EF6" w:rsidRPr="00255F9D" w:rsidRDefault="004F7EF6" w:rsidP="00A43559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0" w:type="dxa"/>
            <w:shd w:val="clear" w:color="auto" w:fill="FF0000"/>
          </w:tcPr>
          <w:p w14:paraId="1B6F775A" w14:textId="77777777" w:rsidR="004F7EF6" w:rsidRPr="00255F9D" w:rsidRDefault="004F7EF6" w:rsidP="00A43559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1" w:type="dxa"/>
            <w:shd w:val="clear" w:color="auto" w:fill="00B050"/>
          </w:tcPr>
          <w:p w14:paraId="1E42736A" w14:textId="77777777" w:rsidR="004F7EF6" w:rsidRPr="00255F9D" w:rsidRDefault="004F7EF6" w:rsidP="00A43559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76527A6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</w:tr>
      <w:tr w:rsidR="004F7EF6" w14:paraId="6624F710" w14:textId="77777777" w:rsidTr="0057263E">
        <w:tc>
          <w:tcPr>
            <w:tcW w:w="3913" w:type="dxa"/>
            <w:gridSpan w:val="2"/>
            <w:vMerge w:val="restart"/>
            <w:shd w:val="clear" w:color="auto" w:fill="auto"/>
          </w:tcPr>
          <w:p w14:paraId="214229D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24BEC1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5ACA65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B7620B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DD2C7E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A4CC40F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E0A620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7F601DBA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56171B1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2653565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76626476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3327136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D1F3FA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2DA24E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5C6FBD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DB8A1A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F1F4EC6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F1DF58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B61B9C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F1FD5EF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035F343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7A700CA9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37B4FE3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588C3C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ACB1CD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D1ED18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259FFD0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1B7B67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FE0B0C6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9EA9431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743E3CE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287450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7357E36A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37A2978C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39C9BE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A1659D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681746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F5C8C4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C7F7F34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23FB2D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0BC26B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D250634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06BD1A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6817A941" w14:textId="77777777" w:rsidTr="0057263E">
        <w:tc>
          <w:tcPr>
            <w:tcW w:w="3913" w:type="dxa"/>
            <w:gridSpan w:val="2"/>
            <w:vMerge w:val="restart"/>
            <w:shd w:val="clear" w:color="auto" w:fill="auto"/>
          </w:tcPr>
          <w:p w14:paraId="0DBC463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ADF0E7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A3BAF12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EB8215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8E35A8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5158E32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6FCC5C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5A3BD37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42D097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0ED04C9C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29206774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6EC4FF5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685DAC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82689C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97FE1A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A004EA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8D75DF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93C0CF7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FCA49D4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E7F2BA6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FBA4CC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19ABF2D1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5B2D9C0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FC80FBC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91092E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BE0D8F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BF0AA9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ACE20E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0D20069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3668D97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052C4B5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25107F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1290C069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748EEC1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A0499C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D8C5CB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5CCD576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CA0025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1865BE2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A7FC14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6225670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FEF3D68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81396E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10134EEE" w14:textId="77777777" w:rsidTr="0057263E">
        <w:tc>
          <w:tcPr>
            <w:tcW w:w="3913" w:type="dxa"/>
            <w:gridSpan w:val="2"/>
            <w:vMerge w:val="restart"/>
            <w:shd w:val="clear" w:color="auto" w:fill="auto"/>
          </w:tcPr>
          <w:p w14:paraId="5632413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0FD3A0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DA8880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577015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17BDC4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37BF1A2A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395B8CE8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08397D59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08A636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78131B82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1902F608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4FC7A7F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982E48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D86D5C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8C51ED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D3D2A9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E97F929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73E822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412AC24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B62A27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200853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66DF698F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21A5582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F34132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BCECAF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74CD70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9E2AA1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7A53B1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8D95E77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609C509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FD8C0E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496C9D6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4AC8068F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23E1776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BAF80B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6E8D5F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D64A85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99ADC0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4F720B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7AF5DE8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DB25B0F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E5C16C0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DE1CED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1A24FEF2" w14:textId="77777777" w:rsidTr="0057263E">
        <w:tc>
          <w:tcPr>
            <w:tcW w:w="3913" w:type="dxa"/>
            <w:gridSpan w:val="2"/>
            <w:vMerge w:val="restart"/>
            <w:shd w:val="clear" w:color="auto" w:fill="auto"/>
          </w:tcPr>
          <w:p w14:paraId="76B0859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D021CC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516717C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90C534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8E38B3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C61385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8BC3136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76B8ADE5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5F41CC2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21000DF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63B00768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18555C90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DCCC13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31CA6E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D3BE2E8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D7CA2D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17FF3AA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4B38743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659129E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22C2C36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3A8F44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0868CE86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731902C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18CC957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114CCD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6045EA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0B1009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1718B35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BF659F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4E6B0FA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120228A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8D9D90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4DEB7386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37C7956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EBAE55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2FCDD12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9B9EAA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C6C172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9C22BFC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91E2815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4F476AF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179F53D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5EC1DA9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0BF3A551" w14:textId="77777777" w:rsidTr="0057263E">
        <w:tc>
          <w:tcPr>
            <w:tcW w:w="3913" w:type="dxa"/>
            <w:gridSpan w:val="2"/>
            <w:vMerge w:val="restart"/>
            <w:shd w:val="clear" w:color="auto" w:fill="auto"/>
          </w:tcPr>
          <w:p w14:paraId="5CBBBD03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94EF40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4F5A05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E16037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D90242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DC8CFD9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BDAC18E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324012A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F18F8CB" w14:textId="77777777" w:rsidR="004F7EF6" w:rsidRDefault="004F7EF6" w:rsidP="00A43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5C0D794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2DE5D981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1D19D132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27B2A8F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A1C56B0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C367442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016DC0D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8048A8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1444D64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459CD11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41CF9EA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56AC5FD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  <w:tr w:rsidR="004F7EF6" w14:paraId="792A58D7" w14:textId="77777777" w:rsidTr="0057263E">
        <w:tc>
          <w:tcPr>
            <w:tcW w:w="3913" w:type="dxa"/>
            <w:gridSpan w:val="2"/>
            <w:vMerge/>
            <w:shd w:val="clear" w:color="auto" w:fill="auto"/>
          </w:tcPr>
          <w:p w14:paraId="65D60340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E47A2D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D3EDDDB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FD20CE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845B49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52DC106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752D78C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02403EE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0B794C9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DD395E5" w14:textId="77777777" w:rsidR="004F7EF6" w:rsidRDefault="004F7EF6" w:rsidP="00A43559">
            <w:pPr>
              <w:rPr>
                <w:sz w:val="16"/>
                <w:szCs w:val="16"/>
              </w:rPr>
            </w:pPr>
          </w:p>
        </w:tc>
      </w:tr>
    </w:tbl>
    <w:p w14:paraId="689F2A76" w14:textId="77777777" w:rsidR="004F7EF6" w:rsidRPr="009E05B4" w:rsidRDefault="004F7EF6" w:rsidP="004F7EF6">
      <w:pPr>
        <w:rPr>
          <w:color w:val="00B050"/>
          <w:sz w:val="16"/>
          <w:szCs w:val="16"/>
        </w:rPr>
      </w:pPr>
      <w:r>
        <w:rPr>
          <w:color w:val="FFC000"/>
          <w:sz w:val="16"/>
          <w:szCs w:val="16"/>
        </w:rPr>
        <w:t>K</w:t>
      </w:r>
      <w:r w:rsidRPr="009E05B4">
        <w:rPr>
          <w:color w:val="FFC000"/>
          <w:sz w:val="16"/>
          <w:szCs w:val="16"/>
        </w:rPr>
        <w:t xml:space="preserve"> = </w:t>
      </w:r>
      <w:r>
        <w:rPr>
          <w:color w:val="FFC000"/>
          <w:sz w:val="16"/>
          <w:szCs w:val="16"/>
        </w:rPr>
        <w:t>kritisch</w:t>
      </w:r>
      <w:r w:rsidRPr="009E05B4">
        <w:rPr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</w:t>
      </w:r>
      <w:r w:rsidRPr="009933AA">
        <w:rPr>
          <w:color w:val="00B0F0"/>
          <w:sz w:val="16"/>
          <w:szCs w:val="16"/>
        </w:rPr>
        <w:t xml:space="preserve">A = auf Kurs </w:t>
      </w:r>
      <w:r>
        <w:rPr>
          <w:sz w:val="16"/>
          <w:szCs w:val="16"/>
        </w:rPr>
        <w:t>/</w:t>
      </w:r>
      <w:r w:rsidRPr="009E05B4">
        <w:rPr>
          <w:sz w:val="16"/>
          <w:szCs w:val="16"/>
        </w:rPr>
        <w:t xml:space="preserve"> </w:t>
      </w:r>
      <w:r w:rsidRPr="009E05B4">
        <w:rPr>
          <w:color w:val="FF0000"/>
          <w:sz w:val="16"/>
          <w:szCs w:val="16"/>
        </w:rPr>
        <w:t xml:space="preserve">N = nicht erreicht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E = erreicht</w:t>
      </w:r>
    </w:p>
    <w:p w14:paraId="3D2CE289" w14:textId="77777777" w:rsidR="004F7EF6" w:rsidRDefault="004F7EF6" w:rsidP="004F7EF6">
      <w:pPr>
        <w:rPr>
          <w:color w:val="FF0000"/>
          <w:sz w:val="22"/>
          <w:szCs w:val="22"/>
        </w:rPr>
      </w:pPr>
    </w:p>
    <w:p w14:paraId="7DFB6A4C" w14:textId="0647E45E" w:rsidR="004F7EF6" w:rsidRDefault="004F7EF6" w:rsidP="004F7EF6">
      <w:pPr>
        <w:rPr>
          <w:color w:val="FF0000"/>
          <w:sz w:val="22"/>
          <w:szCs w:val="22"/>
        </w:rPr>
      </w:pPr>
    </w:p>
    <w:p w14:paraId="0F10AFFC" w14:textId="441CE4AA" w:rsidR="00E74637" w:rsidRDefault="00E74637" w:rsidP="004F7EF6">
      <w:pPr>
        <w:rPr>
          <w:color w:val="FF0000"/>
          <w:sz w:val="22"/>
          <w:szCs w:val="22"/>
        </w:rPr>
      </w:pPr>
    </w:p>
    <w:p w14:paraId="237D1671" w14:textId="24265B79" w:rsidR="00E74637" w:rsidRDefault="00E74637" w:rsidP="004F7EF6">
      <w:pPr>
        <w:rPr>
          <w:color w:val="FF0000"/>
          <w:sz w:val="22"/>
          <w:szCs w:val="22"/>
        </w:rPr>
      </w:pPr>
    </w:p>
    <w:p w14:paraId="6E8FF01E" w14:textId="4EB01DB9" w:rsidR="00E74637" w:rsidRDefault="00E74637" w:rsidP="004F7EF6">
      <w:pPr>
        <w:rPr>
          <w:color w:val="FF0000"/>
          <w:sz w:val="22"/>
          <w:szCs w:val="22"/>
        </w:rPr>
      </w:pPr>
    </w:p>
    <w:p w14:paraId="55712D5B" w14:textId="088EEDED" w:rsidR="00E74637" w:rsidRDefault="00E74637" w:rsidP="004F7EF6">
      <w:pPr>
        <w:rPr>
          <w:color w:val="FF0000"/>
          <w:sz w:val="22"/>
          <w:szCs w:val="22"/>
        </w:rPr>
      </w:pPr>
    </w:p>
    <w:p w14:paraId="6E4A46E8" w14:textId="1F4662DF" w:rsidR="00E74637" w:rsidRDefault="00E74637" w:rsidP="004F7EF6">
      <w:pPr>
        <w:rPr>
          <w:color w:val="FF0000"/>
          <w:sz w:val="22"/>
          <w:szCs w:val="22"/>
        </w:rPr>
      </w:pPr>
    </w:p>
    <w:p w14:paraId="6A4BD88E" w14:textId="6D9AC671" w:rsidR="00E74637" w:rsidRDefault="00E74637" w:rsidP="004F7EF6">
      <w:pPr>
        <w:rPr>
          <w:color w:val="FF0000"/>
          <w:sz w:val="22"/>
          <w:szCs w:val="22"/>
        </w:rPr>
      </w:pPr>
    </w:p>
    <w:p w14:paraId="65BBCEDD" w14:textId="70F78D4D" w:rsidR="00E74637" w:rsidRDefault="00E74637" w:rsidP="004F7EF6">
      <w:pPr>
        <w:rPr>
          <w:color w:val="FF0000"/>
          <w:sz w:val="22"/>
          <w:szCs w:val="22"/>
        </w:rPr>
      </w:pPr>
    </w:p>
    <w:p w14:paraId="0674AF61" w14:textId="1243B861" w:rsidR="00E74637" w:rsidRDefault="00E74637" w:rsidP="004F7EF6">
      <w:pPr>
        <w:rPr>
          <w:color w:val="FF0000"/>
          <w:sz w:val="22"/>
          <w:szCs w:val="22"/>
        </w:rPr>
      </w:pPr>
    </w:p>
    <w:p w14:paraId="3D16C675" w14:textId="77777777" w:rsidR="00370E2B" w:rsidRDefault="00370E2B" w:rsidP="00E74637">
      <w:pPr>
        <w:rPr>
          <w:sz w:val="16"/>
          <w:szCs w:val="16"/>
        </w:rPr>
      </w:pPr>
    </w:p>
    <w:p w14:paraId="1FC9677D" w14:textId="0840E827" w:rsidR="00E74637" w:rsidRPr="0066698F" w:rsidRDefault="00E74637" w:rsidP="00E74637">
      <w:pPr>
        <w:rPr>
          <w:sz w:val="16"/>
          <w:szCs w:val="16"/>
        </w:rPr>
      </w:pPr>
      <w:r>
        <w:rPr>
          <w:sz w:val="16"/>
          <w:szCs w:val="16"/>
        </w:rPr>
        <w:lastRenderedPageBreak/>
        <w:t>Tabelle: Operative Ziele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933"/>
        <w:gridCol w:w="2886"/>
        <w:gridCol w:w="2381"/>
        <w:gridCol w:w="1054"/>
        <w:gridCol w:w="1353"/>
        <w:gridCol w:w="301"/>
        <w:gridCol w:w="301"/>
        <w:gridCol w:w="300"/>
        <w:gridCol w:w="301"/>
        <w:gridCol w:w="1806"/>
      </w:tblGrid>
      <w:tr w:rsidR="00E74637" w14:paraId="782A397F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0C93F1A4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22A9E224" w14:textId="4B267750" w:rsidR="00E74637" w:rsidRDefault="00045A25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Strategisches Ziel 2</w:t>
            </w:r>
          </w:p>
          <w:p w14:paraId="6A555671" w14:textId="77777777" w:rsidR="00E74637" w:rsidRPr="00F97BA7" w:rsidRDefault="00E74637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66E2254F" w14:textId="77777777" w:rsidR="00E74637" w:rsidRDefault="00E74637" w:rsidP="00184527">
            <w:pPr>
              <w:rPr>
                <w:sz w:val="16"/>
                <w:szCs w:val="16"/>
              </w:rPr>
            </w:pPr>
          </w:p>
          <w:p w14:paraId="0CBE35F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9DE7A58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06ECB061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41373ACD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  <w:p w14:paraId="7ED7A1D6" w14:textId="77777777" w:rsidR="00E74637" w:rsidRPr="00F97BA7" w:rsidRDefault="00E74637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31688701" w14:textId="77777777" w:rsidR="00E74637" w:rsidRDefault="00E74637" w:rsidP="00184527">
            <w:pPr>
              <w:rPr>
                <w:sz w:val="16"/>
                <w:szCs w:val="16"/>
              </w:rPr>
            </w:pPr>
          </w:p>
          <w:p w14:paraId="120FF95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:rsidRPr="00D74C2F" w14:paraId="4E7035E2" w14:textId="77777777" w:rsidTr="00184527">
        <w:tc>
          <w:tcPr>
            <w:tcW w:w="3913" w:type="dxa"/>
            <w:gridSpan w:val="2"/>
            <w:vMerge w:val="restart"/>
            <w:shd w:val="clear" w:color="auto" w:fill="BFBFBF" w:themeFill="background1" w:themeFillShade="BF"/>
          </w:tcPr>
          <w:p w14:paraId="37084ABA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5427835B" w14:textId="77777777" w:rsidR="00E74637" w:rsidRPr="00CC6140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Operative Ziele</w:t>
            </w:r>
          </w:p>
        </w:tc>
        <w:tc>
          <w:tcPr>
            <w:tcW w:w="2886" w:type="dxa"/>
            <w:vMerge w:val="restart"/>
            <w:shd w:val="clear" w:color="auto" w:fill="BFBFBF" w:themeFill="background1" w:themeFillShade="BF"/>
          </w:tcPr>
          <w:p w14:paraId="0AE72655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60B65069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Indikator</w:t>
            </w:r>
            <w:r>
              <w:rPr>
                <w:b/>
                <w:sz w:val="16"/>
                <w:szCs w:val="16"/>
              </w:rPr>
              <w:t>en</w:t>
            </w:r>
          </w:p>
          <w:p w14:paraId="4D37BB90" w14:textId="77777777" w:rsidR="00E74637" w:rsidRPr="00621EFA" w:rsidRDefault="00E74637" w:rsidP="001845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1" w:type="dxa"/>
            <w:vMerge w:val="restart"/>
            <w:shd w:val="clear" w:color="auto" w:fill="BFBFBF" w:themeFill="background1" w:themeFillShade="BF"/>
          </w:tcPr>
          <w:p w14:paraId="6E2360F8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5E4C0C3E" w14:textId="77777777" w:rsidR="00E74637" w:rsidRPr="00532E88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Messgrösse</w:t>
            </w:r>
          </w:p>
        </w:tc>
        <w:tc>
          <w:tcPr>
            <w:tcW w:w="1054" w:type="dxa"/>
            <w:vMerge w:val="restart"/>
            <w:shd w:val="clear" w:color="auto" w:fill="BFBFBF" w:themeFill="background1" w:themeFillShade="BF"/>
          </w:tcPr>
          <w:p w14:paraId="267E93FF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61005F92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erantw.</w:t>
            </w:r>
          </w:p>
        </w:tc>
        <w:tc>
          <w:tcPr>
            <w:tcW w:w="1353" w:type="dxa"/>
            <w:vMerge w:val="restart"/>
            <w:shd w:val="clear" w:color="auto" w:fill="BFBFBF" w:themeFill="background1" w:themeFillShade="BF"/>
          </w:tcPr>
          <w:p w14:paraId="665F5E3F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73AF7A8A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Termin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DFCF04D" w14:textId="77777777" w:rsidR="00E74637" w:rsidRPr="00316963" w:rsidRDefault="00E74637" w:rsidP="00184527">
            <w:pPr>
              <w:jc w:val="center"/>
              <w:rPr>
                <w:sz w:val="12"/>
                <w:szCs w:val="12"/>
              </w:rPr>
            </w:pPr>
            <w:r w:rsidRPr="00316963">
              <w:rPr>
                <w:sz w:val="12"/>
                <w:szCs w:val="12"/>
              </w:rPr>
              <w:t>(angepasst bis)</w:t>
            </w:r>
          </w:p>
        </w:tc>
        <w:tc>
          <w:tcPr>
            <w:tcW w:w="3009" w:type="dxa"/>
            <w:gridSpan w:val="5"/>
            <w:shd w:val="clear" w:color="auto" w:fill="BFBFBF" w:themeFill="background1" w:themeFillShade="BF"/>
          </w:tcPr>
          <w:p w14:paraId="5B9B90AA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7A09A9AA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Aktueller </w:t>
            </w:r>
            <w:r w:rsidRPr="00D74C2F">
              <w:rPr>
                <w:b/>
                <w:sz w:val="16"/>
                <w:szCs w:val="16"/>
              </w:rPr>
              <w:t>Stand</w:t>
            </w:r>
          </w:p>
          <w:p w14:paraId="5FBECBC7" w14:textId="77777777" w:rsidR="00E74637" w:rsidRPr="00B36F3B" w:rsidRDefault="00E74637" w:rsidP="001845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Pr="00B36F3B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(Datum)</w:t>
            </w:r>
          </w:p>
          <w:p w14:paraId="359C7639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37" w14:paraId="68E136E9" w14:textId="77777777" w:rsidTr="00184527">
        <w:trPr>
          <w:trHeight w:val="97"/>
        </w:trPr>
        <w:tc>
          <w:tcPr>
            <w:tcW w:w="3913" w:type="dxa"/>
            <w:gridSpan w:val="2"/>
            <w:vMerge/>
          </w:tcPr>
          <w:p w14:paraId="41CFFC6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vMerge/>
          </w:tcPr>
          <w:p w14:paraId="6312414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4E5EF61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2C12C9A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67CE356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C000"/>
          </w:tcPr>
          <w:p w14:paraId="6CE46DD0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1" w:type="dxa"/>
            <w:shd w:val="clear" w:color="auto" w:fill="00B0F0"/>
          </w:tcPr>
          <w:p w14:paraId="1255AEE4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0" w:type="dxa"/>
            <w:shd w:val="clear" w:color="auto" w:fill="FF0000"/>
          </w:tcPr>
          <w:p w14:paraId="7C230AB6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1" w:type="dxa"/>
            <w:shd w:val="clear" w:color="auto" w:fill="00B050"/>
          </w:tcPr>
          <w:p w14:paraId="675ED68F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3C5A224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</w:tr>
      <w:tr w:rsidR="00E74637" w14:paraId="7FAD5668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230468E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B3A359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326FED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A0AF98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213D38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DA72CA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0168602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1C3C8F9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A5D067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3DCD150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165FBEAE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7D8C6F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25512C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4BEF0A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C22262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51DB16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F2CA2F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E7423E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8918C9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2CC320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EA761C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3E6EB7A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222DE7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EBC8EF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2C53B3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37DDAF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E4606B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F7CF4F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7CEC16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1DEA19A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4EA5D3A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E072A1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88D34A1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CE4A4D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A94161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E1FFEF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C8533A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D1C6DE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6B1330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6FE590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6AAF73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7DB4C3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307427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5C9B3FB4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5C28F24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9E2ABD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7E8079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B78F31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A11B5B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474B51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C55545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2091143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8C0C1C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15D662D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1F88902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4AE7B58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62CE84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3D7772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C0410E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30A3F9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B37835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BB66C8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06D912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665EAB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EEA6A2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183C6D5E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6ACD5F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F9A109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47B853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1B25B5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266A95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77A4F4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A415D3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8A301A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083D76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CEBAC4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4846035B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13C7F9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8F8D3B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CE0303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FA5673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774C71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607E7E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85925B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F08EDA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49198B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09BE8F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4E4E32A4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40FBA4E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0F232D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6965FA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1DFED1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698903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5E21CB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E73BCC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291D9ED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0629C2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120E6BE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478BC43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8F9A07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B8E85E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5B37BA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19BB13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CEAC5C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5B2369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0E609B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410764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69704E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AA3AEE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2378379D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6DB3DF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3E50EA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57052B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1232BB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D50426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B1125B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BDFC5E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2B7F72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6914A8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5EE572F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371D40B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5FA394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B736DC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1647F64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1BF495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26EA3F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9952E7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B2589F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A2AB2A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31590E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0D64EA0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9835174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70E0A63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555DF3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A60A98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9547F9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9AF1B0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DAC68E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A40665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73A1FE86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8AE575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435A47D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2170184B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DD8D87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42F5E4F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E5CA77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392AAF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CB4F0D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488236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5C1E75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AD53A7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131C29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D0344B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89C8BED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460B9B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DC2158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9C0804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9072D3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35F757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02B583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9E2F51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2E244E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D7A5D4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A598DA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85BB47C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8B0BC6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F392CF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F7FB0C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0AD144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AF0207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91B51C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81DD8A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C0D347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1A2A31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7580F9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2A5E6C25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4127A03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83AF79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9381A0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84AE8F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CD8199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395A387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53587F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01AD30C6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C34D7F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424D4BB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36E9539A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36797E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83BC8F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89AA21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F4878A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A49C95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BBE795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54274F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18E30E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6F7BDF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493FFD6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55CF7713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039061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6ABCE0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80C311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66C543C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8C6417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8CA956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ED3419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98883F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53B7E7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66F45A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</w:tbl>
    <w:p w14:paraId="1317ED38" w14:textId="77777777" w:rsidR="00E74637" w:rsidRPr="009E05B4" w:rsidRDefault="00E74637" w:rsidP="00E74637">
      <w:pPr>
        <w:rPr>
          <w:color w:val="00B050"/>
          <w:sz w:val="16"/>
          <w:szCs w:val="16"/>
        </w:rPr>
      </w:pPr>
      <w:r>
        <w:rPr>
          <w:color w:val="FFC000"/>
          <w:sz w:val="16"/>
          <w:szCs w:val="16"/>
        </w:rPr>
        <w:t>K</w:t>
      </w:r>
      <w:r w:rsidRPr="009E05B4">
        <w:rPr>
          <w:color w:val="FFC000"/>
          <w:sz w:val="16"/>
          <w:szCs w:val="16"/>
        </w:rPr>
        <w:t xml:space="preserve"> = </w:t>
      </w:r>
      <w:r>
        <w:rPr>
          <w:color w:val="FFC000"/>
          <w:sz w:val="16"/>
          <w:szCs w:val="16"/>
        </w:rPr>
        <w:t>kritisch</w:t>
      </w:r>
      <w:r w:rsidRPr="009E05B4">
        <w:rPr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</w:t>
      </w:r>
      <w:r w:rsidRPr="009933AA">
        <w:rPr>
          <w:color w:val="00B0F0"/>
          <w:sz w:val="16"/>
          <w:szCs w:val="16"/>
        </w:rPr>
        <w:t xml:space="preserve">A = auf Kurs </w:t>
      </w:r>
      <w:r>
        <w:rPr>
          <w:sz w:val="16"/>
          <w:szCs w:val="16"/>
        </w:rPr>
        <w:t>/</w:t>
      </w:r>
      <w:r w:rsidRPr="009E05B4">
        <w:rPr>
          <w:sz w:val="16"/>
          <w:szCs w:val="16"/>
        </w:rPr>
        <w:t xml:space="preserve"> </w:t>
      </w:r>
      <w:r w:rsidRPr="009E05B4">
        <w:rPr>
          <w:color w:val="FF0000"/>
          <w:sz w:val="16"/>
          <w:szCs w:val="16"/>
        </w:rPr>
        <w:t xml:space="preserve">N = nicht erreicht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E = erreicht</w:t>
      </w:r>
    </w:p>
    <w:p w14:paraId="17F4449A" w14:textId="77777777" w:rsidR="00E74637" w:rsidRDefault="00E74637" w:rsidP="00E74637">
      <w:pPr>
        <w:rPr>
          <w:color w:val="FF0000"/>
          <w:sz w:val="22"/>
          <w:szCs w:val="22"/>
        </w:rPr>
      </w:pPr>
    </w:p>
    <w:p w14:paraId="10F897D2" w14:textId="77777777" w:rsidR="00E74637" w:rsidRDefault="00E74637" w:rsidP="00E74637">
      <w:pPr>
        <w:rPr>
          <w:color w:val="FF0000"/>
          <w:sz w:val="22"/>
          <w:szCs w:val="22"/>
        </w:rPr>
      </w:pPr>
    </w:p>
    <w:p w14:paraId="601523A8" w14:textId="1B719655" w:rsidR="00E74637" w:rsidRDefault="00E74637" w:rsidP="004F7EF6">
      <w:pPr>
        <w:rPr>
          <w:color w:val="FF0000"/>
          <w:sz w:val="22"/>
          <w:szCs w:val="22"/>
        </w:rPr>
      </w:pPr>
    </w:p>
    <w:p w14:paraId="6FA0FBC4" w14:textId="5223D0D8" w:rsidR="00E74637" w:rsidRDefault="00E74637" w:rsidP="004F7EF6">
      <w:pPr>
        <w:rPr>
          <w:color w:val="FF0000"/>
          <w:sz w:val="22"/>
          <w:szCs w:val="22"/>
        </w:rPr>
      </w:pPr>
    </w:p>
    <w:p w14:paraId="430FCB61" w14:textId="779ACABD" w:rsidR="00E74637" w:rsidRDefault="00E74637" w:rsidP="004F7EF6">
      <w:pPr>
        <w:rPr>
          <w:color w:val="FF0000"/>
          <w:sz w:val="22"/>
          <w:szCs w:val="22"/>
        </w:rPr>
      </w:pPr>
    </w:p>
    <w:p w14:paraId="0860B17F" w14:textId="265A4243" w:rsidR="00E74637" w:rsidRDefault="00E74637" w:rsidP="004F7EF6">
      <w:pPr>
        <w:rPr>
          <w:color w:val="FF0000"/>
          <w:sz w:val="22"/>
          <w:szCs w:val="22"/>
        </w:rPr>
      </w:pPr>
    </w:p>
    <w:p w14:paraId="6FACD93B" w14:textId="2EC38FEF" w:rsidR="00E74637" w:rsidRDefault="00E74637" w:rsidP="004F7EF6">
      <w:pPr>
        <w:rPr>
          <w:color w:val="FF0000"/>
          <w:sz w:val="22"/>
          <w:szCs w:val="22"/>
        </w:rPr>
      </w:pPr>
    </w:p>
    <w:p w14:paraId="1F759FD7" w14:textId="189D5B25" w:rsidR="00E74637" w:rsidRDefault="00E74637" w:rsidP="004F7EF6">
      <w:pPr>
        <w:rPr>
          <w:color w:val="FF0000"/>
          <w:sz w:val="22"/>
          <w:szCs w:val="22"/>
        </w:rPr>
      </w:pPr>
    </w:p>
    <w:p w14:paraId="67BE63CB" w14:textId="4369D7B2" w:rsidR="00E74637" w:rsidRDefault="00E74637" w:rsidP="004F7EF6">
      <w:pPr>
        <w:rPr>
          <w:color w:val="FF0000"/>
          <w:sz w:val="22"/>
          <w:szCs w:val="22"/>
        </w:rPr>
      </w:pPr>
    </w:p>
    <w:p w14:paraId="4E84A300" w14:textId="77777777" w:rsidR="00E74637" w:rsidRDefault="00E74637" w:rsidP="004F7EF6">
      <w:pPr>
        <w:rPr>
          <w:color w:val="FF0000"/>
          <w:sz w:val="22"/>
          <w:szCs w:val="22"/>
        </w:rPr>
      </w:pPr>
    </w:p>
    <w:p w14:paraId="3129DF38" w14:textId="77777777" w:rsidR="004F7EF6" w:rsidRDefault="004F7EF6" w:rsidP="004F7EF6">
      <w:pPr>
        <w:rPr>
          <w:color w:val="FF0000"/>
          <w:sz w:val="22"/>
          <w:szCs w:val="22"/>
        </w:rPr>
      </w:pPr>
    </w:p>
    <w:p w14:paraId="6771A0BA" w14:textId="77777777" w:rsidR="00805312" w:rsidRDefault="00805312">
      <w:pPr>
        <w:rPr>
          <w:color w:val="FF0000"/>
          <w:sz w:val="22"/>
          <w:szCs w:val="22"/>
        </w:rPr>
      </w:pPr>
    </w:p>
    <w:p w14:paraId="157F17DE" w14:textId="2527AA1E" w:rsidR="00805312" w:rsidRDefault="00805312">
      <w:pPr>
        <w:rPr>
          <w:color w:val="FF0000"/>
          <w:sz w:val="22"/>
          <w:szCs w:val="22"/>
        </w:rPr>
      </w:pPr>
    </w:p>
    <w:p w14:paraId="7DB61796" w14:textId="77777777" w:rsidR="00D33417" w:rsidRDefault="00D33417">
      <w:pPr>
        <w:rPr>
          <w:color w:val="FF0000"/>
          <w:sz w:val="22"/>
          <w:szCs w:val="22"/>
        </w:rPr>
      </w:pPr>
    </w:p>
    <w:p w14:paraId="7E405434" w14:textId="77777777" w:rsidR="00E74637" w:rsidRPr="0066698F" w:rsidRDefault="00E74637" w:rsidP="00E74637">
      <w:pPr>
        <w:rPr>
          <w:sz w:val="16"/>
          <w:szCs w:val="16"/>
        </w:rPr>
      </w:pPr>
      <w:r>
        <w:rPr>
          <w:sz w:val="16"/>
          <w:szCs w:val="16"/>
        </w:rPr>
        <w:lastRenderedPageBreak/>
        <w:t>Tabelle: Operative Ziele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933"/>
        <w:gridCol w:w="2886"/>
        <w:gridCol w:w="2381"/>
        <w:gridCol w:w="1054"/>
        <w:gridCol w:w="1353"/>
        <w:gridCol w:w="301"/>
        <w:gridCol w:w="301"/>
        <w:gridCol w:w="300"/>
        <w:gridCol w:w="301"/>
        <w:gridCol w:w="1806"/>
      </w:tblGrid>
      <w:tr w:rsidR="00E74637" w14:paraId="5590C92B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04EB3C37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4F71BE0E" w14:textId="5FD53794" w:rsidR="00E74637" w:rsidRDefault="00045A25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Strategisches Ziel 3</w:t>
            </w:r>
          </w:p>
          <w:p w14:paraId="59950224" w14:textId="77777777" w:rsidR="00E74637" w:rsidRPr="00F97BA7" w:rsidRDefault="00E74637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447FFDDD" w14:textId="77777777" w:rsidR="00E74637" w:rsidRDefault="00E74637" w:rsidP="00184527">
            <w:pPr>
              <w:rPr>
                <w:sz w:val="16"/>
                <w:szCs w:val="16"/>
              </w:rPr>
            </w:pPr>
          </w:p>
          <w:p w14:paraId="7D3AD88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B9919C9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2E825DA6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5A4F79C7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  <w:p w14:paraId="35FFA448" w14:textId="77777777" w:rsidR="00E74637" w:rsidRPr="00F97BA7" w:rsidRDefault="00E74637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2B4E2198" w14:textId="77777777" w:rsidR="00E74637" w:rsidRDefault="00E74637" w:rsidP="00184527">
            <w:pPr>
              <w:rPr>
                <w:sz w:val="16"/>
                <w:szCs w:val="16"/>
              </w:rPr>
            </w:pPr>
          </w:p>
          <w:p w14:paraId="6F6B89F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:rsidRPr="00D74C2F" w14:paraId="4F85CE39" w14:textId="77777777" w:rsidTr="00184527">
        <w:tc>
          <w:tcPr>
            <w:tcW w:w="3913" w:type="dxa"/>
            <w:gridSpan w:val="2"/>
            <w:vMerge w:val="restart"/>
            <w:shd w:val="clear" w:color="auto" w:fill="BFBFBF" w:themeFill="background1" w:themeFillShade="BF"/>
          </w:tcPr>
          <w:p w14:paraId="0B7EDF1B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1D41D34C" w14:textId="77777777" w:rsidR="00E74637" w:rsidRPr="00CC6140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Operative Ziele</w:t>
            </w:r>
          </w:p>
        </w:tc>
        <w:tc>
          <w:tcPr>
            <w:tcW w:w="2886" w:type="dxa"/>
            <w:vMerge w:val="restart"/>
            <w:shd w:val="clear" w:color="auto" w:fill="BFBFBF" w:themeFill="background1" w:themeFillShade="BF"/>
          </w:tcPr>
          <w:p w14:paraId="0153BED7" w14:textId="77777777" w:rsidR="00E74637" w:rsidRDefault="00E74637" w:rsidP="00184527">
            <w:pPr>
              <w:rPr>
                <w:b/>
                <w:sz w:val="16"/>
                <w:szCs w:val="16"/>
              </w:rPr>
            </w:pPr>
          </w:p>
          <w:p w14:paraId="04CCE260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Indikator</w:t>
            </w:r>
            <w:r>
              <w:rPr>
                <w:b/>
                <w:sz w:val="16"/>
                <w:szCs w:val="16"/>
              </w:rPr>
              <w:t>en</w:t>
            </w:r>
          </w:p>
          <w:p w14:paraId="43152D0E" w14:textId="77777777" w:rsidR="00E74637" w:rsidRPr="00621EFA" w:rsidRDefault="00E74637" w:rsidP="001845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1" w:type="dxa"/>
            <w:vMerge w:val="restart"/>
            <w:shd w:val="clear" w:color="auto" w:fill="BFBFBF" w:themeFill="background1" w:themeFillShade="BF"/>
          </w:tcPr>
          <w:p w14:paraId="1E6E4F8F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08EED088" w14:textId="77777777" w:rsidR="00E74637" w:rsidRPr="00532E88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Messgrösse</w:t>
            </w:r>
          </w:p>
        </w:tc>
        <w:tc>
          <w:tcPr>
            <w:tcW w:w="1054" w:type="dxa"/>
            <w:vMerge w:val="restart"/>
            <w:shd w:val="clear" w:color="auto" w:fill="BFBFBF" w:themeFill="background1" w:themeFillShade="BF"/>
          </w:tcPr>
          <w:p w14:paraId="4CC2B1FE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64334D24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erantw.</w:t>
            </w:r>
          </w:p>
        </w:tc>
        <w:tc>
          <w:tcPr>
            <w:tcW w:w="1353" w:type="dxa"/>
            <w:vMerge w:val="restart"/>
            <w:shd w:val="clear" w:color="auto" w:fill="BFBFBF" w:themeFill="background1" w:themeFillShade="BF"/>
          </w:tcPr>
          <w:p w14:paraId="1F233F30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263BD780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Termin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0C712C7" w14:textId="77777777" w:rsidR="00E74637" w:rsidRPr="00316963" w:rsidRDefault="00E74637" w:rsidP="00184527">
            <w:pPr>
              <w:jc w:val="center"/>
              <w:rPr>
                <w:sz w:val="12"/>
                <w:szCs w:val="12"/>
              </w:rPr>
            </w:pPr>
            <w:r w:rsidRPr="00316963">
              <w:rPr>
                <w:sz w:val="12"/>
                <w:szCs w:val="12"/>
              </w:rPr>
              <w:t>(angepasst bis)</w:t>
            </w:r>
          </w:p>
        </w:tc>
        <w:tc>
          <w:tcPr>
            <w:tcW w:w="3009" w:type="dxa"/>
            <w:gridSpan w:val="5"/>
            <w:shd w:val="clear" w:color="auto" w:fill="BFBFBF" w:themeFill="background1" w:themeFillShade="BF"/>
          </w:tcPr>
          <w:p w14:paraId="50284EDC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35661D59" w14:textId="77777777" w:rsidR="00E74637" w:rsidRDefault="00E74637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Aktueller </w:t>
            </w:r>
            <w:r w:rsidRPr="00D74C2F">
              <w:rPr>
                <w:b/>
                <w:sz w:val="16"/>
                <w:szCs w:val="16"/>
              </w:rPr>
              <w:t>Stand</w:t>
            </w:r>
          </w:p>
          <w:p w14:paraId="2980A77D" w14:textId="77777777" w:rsidR="00E74637" w:rsidRPr="00B36F3B" w:rsidRDefault="00E74637" w:rsidP="001845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Pr="00B36F3B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(Datum)</w:t>
            </w:r>
          </w:p>
          <w:p w14:paraId="47A63D2D" w14:textId="77777777" w:rsidR="00E74637" w:rsidRPr="00D74C2F" w:rsidRDefault="00E74637" w:rsidP="00184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37" w14:paraId="0F527E63" w14:textId="77777777" w:rsidTr="00184527">
        <w:trPr>
          <w:trHeight w:val="97"/>
        </w:trPr>
        <w:tc>
          <w:tcPr>
            <w:tcW w:w="3913" w:type="dxa"/>
            <w:gridSpan w:val="2"/>
            <w:vMerge/>
          </w:tcPr>
          <w:p w14:paraId="5B45499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vMerge/>
          </w:tcPr>
          <w:p w14:paraId="0C25A48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1B2604D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1C93B91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6A30882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C000"/>
          </w:tcPr>
          <w:p w14:paraId="62E480CF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1" w:type="dxa"/>
            <w:shd w:val="clear" w:color="auto" w:fill="00B0F0"/>
          </w:tcPr>
          <w:p w14:paraId="732E5EF6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0" w:type="dxa"/>
            <w:shd w:val="clear" w:color="auto" w:fill="FF0000"/>
          </w:tcPr>
          <w:p w14:paraId="54FDF46F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1" w:type="dxa"/>
            <w:shd w:val="clear" w:color="auto" w:fill="00B050"/>
          </w:tcPr>
          <w:p w14:paraId="2D9723E9" w14:textId="77777777" w:rsidR="00E74637" w:rsidRPr="00255F9D" w:rsidRDefault="00E74637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1A49767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</w:tr>
      <w:tr w:rsidR="00E74637" w14:paraId="3A5DBD7D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6AC7568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C50876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868A54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199B40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09BD6C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58B0AD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22B108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1925D6A6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BA85C5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64EB851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1B5D959C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93B411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13D2A0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128164F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90B5A8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39DD8F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99984B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184A25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855B3B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ADD06F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C621F7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66D4BB83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0414DC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45279E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B1C6BD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C60E7E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CAE2F0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14E5D9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669E32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73BC22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A93606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2E719C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A0CF94C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A2A70B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93344C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EE2120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1DB90C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F4E1F7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31B38F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665DA1C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C6D57C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9CD9E5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0409E7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595B46D5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5EC4DB5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412030E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B01485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B41087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8EDEB4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A6727C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26CFCB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0A27DE0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367CD14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6D75C03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40AFCD3F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1DB93F3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6BAA85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1D84A5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1A91C2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FA9427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B6750E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596ACE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07388E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B58239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F59521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6D62E0F8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3361B1E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45F2670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F6719E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15ACDF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39CB5E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DFA4C36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64A746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1617E5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439D74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A03C32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BEF6AF5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55D8B9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0C0351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18C146B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9C1A2A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48AD7C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D84128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EC8ACB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396241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1F2A69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44EE102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6B426756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2AE7265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0B6189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4DA3BE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339386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536B0A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E239E3A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377A13A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6151B06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5E885F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1467C02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BDDC5C2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D8334A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D8869A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549E3F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EBA57D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DC88AE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1868C4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1C13686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C55704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4C0ECB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847218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3C9454AC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5F8602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48E306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DE3D70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8BC174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2D6F24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B19CA6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776191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8ACB0F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40DBD0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E18E84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2C5E033F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18112A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FB4F45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C0EBAD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C22D97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FFCB03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C0245D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E3D3019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C6B32B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7860F50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D06790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3C670475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2DAF4B8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8F2148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A0A2A4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304B83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71BE85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4ACA9E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EFE85B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155BA66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780C763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11210FC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7D4B640E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722DB1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F3AD77E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F69DF1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5B9FE81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097B4C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6FF7B9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234C09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CCC78C7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B425F0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4C448FB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044B9885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04A6CD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23E426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3986628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37DB6B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8D7921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10CC098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1455632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C0880D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D44DA81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057F6B7F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66872E84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326CE5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2C64634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B8022FD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DCB258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56C130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E238D1F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4E9CF54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8C3A71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4EE6543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58AFACD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30AE5128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6B10597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D44159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7FC73D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5AF56F19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4B40A6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A0079C5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F4C5EAB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0FD8B9BD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085A458E" w14:textId="77777777" w:rsidR="00E74637" w:rsidRDefault="00E74637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0A2B0D6A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6BEAA7F9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A6C477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6FE9B9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0A2BC6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E229422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F99B89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74B4355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D6302D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A71190B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FDAAF8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438BF96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  <w:tr w:rsidR="00E74637" w14:paraId="2F4A4936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43ADBF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1156AC6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DADF1D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522A823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D98F117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F65BB30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CCAE8A1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1F4B55E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82C1068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D7E3F2C" w14:textId="77777777" w:rsidR="00E74637" w:rsidRDefault="00E74637" w:rsidP="00184527">
            <w:pPr>
              <w:rPr>
                <w:sz w:val="16"/>
                <w:szCs w:val="16"/>
              </w:rPr>
            </w:pPr>
          </w:p>
        </w:tc>
      </w:tr>
    </w:tbl>
    <w:p w14:paraId="4FE7685E" w14:textId="77777777" w:rsidR="00E74637" w:rsidRPr="009E05B4" w:rsidRDefault="00E74637" w:rsidP="00E74637">
      <w:pPr>
        <w:rPr>
          <w:color w:val="00B050"/>
          <w:sz w:val="16"/>
          <w:szCs w:val="16"/>
        </w:rPr>
      </w:pPr>
      <w:r>
        <w:rPr>
          <w:color w:val="FFC000"/>
          <w:sz w:val="16"/>
          <w:szCs w:val="16"/>
        </w:rPr>
        <w:t>K</w:t>
      </w:r>
      <w:r w:rsidRPr="009E05B4">
        <w:rPr>
          <w:color w:val="FFC000"/>
          <w:sz w:val="16"/>
          <w:szCs w:val="16"/>
        </w:rPr>
        <w:t xml:space="preserve"> = </w:t>
      </w:r>
      <w:r>
        <w:rPr>
          <w:color w:val="FFC000"/>
          <w:sz w:val="16"/>
          <w:szCs w:val="16"/>
        </w:rPr>
        <w:t>kritisch</w:t>
      </w:r>
      <w:r w:rsidRPr="009E05B4">
        <w:rPr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</w:t>
      </w:r>
      <w:r w:rsidRPr="009933AA">
        <w:rPr>
          <w:color w:val="00B0F0"/>
          <w:sz w:val="16"/>
          <w:szCs w:val="16"/>
        </w:rPr>
        <w:t xml:space="preserve">A = auf Kurs </w:t>
      </w:r>
      <w:r>
        <w:rPr>
          <w:sz w:val="16"/>
          <w:szCs w:val="16"/>
        </w:rPr>
        <w:t>/</w:t>
      </w:r>
      <w:r w:rsidRPr="009E05B4">
        <w:rPr>
          <w:sz w:val="16"/>
          <w:szCs w:val="16"/>
        </w:rPr>
        <w:t xml:space="preserve"> </w:t>
      </w:r>
      <w:r w:rsidRPr="009E05B4">
        <w:rPr>
          <w:color w:val="FF0000"/>
          <w:sz w:val="16"/>
          <w:szCs w:val="16"/>
        </w:rPr>
        <w:t xml:space="preserve">N = nicht erreicht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E = erreicht</w:t>
      </w:r>
    </w:p>
    <w:p w14:paraId="7B9BD07C" w14:textId="77777777" w:rsidR="00E74637" w:rsidRPr="003D4B39" w:rsidRDefault="00E74637" w:rsidP="00E74637">
      <w:pPr>
        <w:rPr>
          <w:sz w:val="22"/>
          <w:szCs w:val="22"/>
        </w:rPr>
      </w:pPr>
    </w:p>
    <w:p w14:paraId="239A2C4B" w14:textId="77777777" w:rsidR="00E74637" w:rsidRPr="003D4B39" w:rsidRDefault="00E74637" w:rsidP="00E74637">
      <w:pPr>
        <w:rPr>
          <w:sz w:val="22"/>
          <w:szCs w:val="22"/>
        </w:rPr>
      </w:pPr>
    </w:p>
    <w:p w14:paraId="1E02A17B" w14:textId="77777777" w:rsidR="00805312" w:rsidRPr="003D4B39" w:rsidRDefault="00805312">
      <w:pPr>
        <w:rPr>
          <w:sz w:val="22"/>
          <w:szCs w:val="22"/>
        </w:rPr>
      </w:pPr>
    </w:p>
    <w:p w14:paraId="7DE97B60" w14:textId="77777777" w:rsidR="00805312" w:rsidRPr="003D4B39" w:rsidRDefault="00805312">
      <w:pPr>
        <w:rPr>
          <w:sz w:val="22"/>
          <w:szCs w:val="22"/>
        </w:rPr>
      </w:pPr>
    </w:p>
    <w:p w14:paraId="3016C99B" w14:textId="4AD1358A" w:rsidR="002317AA" w:rsidRPr="003D4B39" w:rsidRDefault="002317AA">
      <w:pPr>
        <w:rPr>
          <w:sz w:val="22"/>
          <w:szCs w:val="22"/>
        </w:rPr>
      </w:pPr>
    </w:p>
    <w:p w14:paraId="17850A7C" w14:textId="77777777" w:rsidR="00045A25" w:rsidRPr="003D4B39" w:rsidRDefault="00045A25">
      <w:pPr>
        <w:rPr>
          <w:sz w:val="22"/>
          <w:szCs w:val="22"/>
        </w:rPr>
      </w:pPr>
    </w:p>
    <w:p w14:paraId="542919F5" w14:textId="77777777" w:rsidR="00045A25" w:rsidRPr="003D4B39" w:rsidRDefault="00045A25">
      <w:pPr>
        <w:rPr>
          <w:sz w:val="22"/>
          <w:szCs w:val="22"/>
        </w:rPr>
      </w:pPr>
    </w:p>
    <w:p w14:paraId="63803DF1" w14:textId="77777777" w:rsidR="00045A25" w:rsidRPr="003D4B39" w:rsidRDefault="00045A25">
      <w:pPr>
        <w:rPr>
          <w:sz w:val="22"/>
          <w:szCs w:val="22"/>
        </w:rPr>
      </w:pPr>
    </w:p>
    <w:p w14:paraId="19FF14F4" w14:textId="77777777" w:rsidR="00045A25" w:rsidRPr="003D4B39" w:rsidRDefault="00045A25">
      <w:pPr>
        <w:rPr>
          <w:sz w:val="22"/>
          <w:szCs w:val="22"/>
        </w:rPr>
      </w:pPr>
    </w:p>
    <w:p w14:paraId="41BBFDF6" w14:textId="77777777" w:rsidR="00045A25" w:rsidRPr="003D4B39" w:rsidRDefault="00045A25">
      <w:pPr>
        <w:rPr>
          <w:sz w:val="22"/>
          <w:szCs w:val="22"/>
        </w:rPr>
      </w:pPr>
    </w:p>
    <w:p w14:paraId="32DB239C" w14:textId="77777777" w:rsidR="00045A25" w:rsidRPr="003D4B39" w:rsidRDefault="00045A25">
      <w:pPr>
        <w:rPr>
          <w:sz w:val="22"/>
          <w:szCs w:val="22"/>
        </w:rPr>
      </w:pPr>
    </w:p>
    <w:p w14:paraId="1C4F3280" w14:textId="77777777" w:rsidR="00045A25" w:rsidRPr="003D4B39" w:rsidRDefault="00045A25">
      <w:pPr>
        <w:rPr>
          <w:sz w:val="22"/>
          <w:szCs w:val="22"/>
        </w:rPr>
      </w:pPr>
    </w:p>
    <w:p w14:paraId="75E5EF1E" w14:textId="77777777" w:rsidR="00045A25" w:rsidRPr="003D4B39" w:rsidRDefault="00045A25">
      <w:pPr>
        <w:rPr>
          <w:sz w:val="22"/>
          <w:szCs w:val="22"/>
        </w:rPr>
      </w:pPr>
    </w:p>
    <w:p w14:paraId="3AC773AB" w14:textId="77777777" w:rsidR="00045A25" w:rsidRPr="003D4B39" w:rsidRDefault="00045A25">
      <w:pPr>
        <w:rPr>
          <w:sz w:val="22"/>
          <w:szCs w:val="22"/>
        </w:rPr>
      </w:pPr>
    </w:p>
    <w:p w14:paraId="0E2A158E" w14:textId="77777777" w:rsidR="00045A25" w:rsidRPr="0066698F" w:rsidRDefault="00045A25" w:rsidP="00045A25">
      <w:pPr>
        <w:rPr>
          <w:sz w:val="16"/>
          <w:szCs w:val="16"/>
        </w:rPr>
      </w:pPr>
      <w:r>
        <w:rPr>
          <w:sz w:val="16"/>
          <w:szCs w:val="16"/>
        </w:rPr>
        <w:lastRenderedPageBreak/>
        <w:t>Tabelle: Operative Ziele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933"/>
        <w:gridCol w:w="2886"/>
        <w:gridCol w:w="2381"/>
        <w:gridCol w:w="1054"/>
        <w:gridCol w:w="1353"/>
        <w:gridCol w:w="301"/>
        <w:gridCol w:w="301"/>
        <w:gridCol w:w="300"/>
        <w:gridCol w:w="301"/>
        <w:gridCol w:w="1806"/>
      </w:tblGrid>
      <w:tr w:rsidR="00045A25" w14:paraId="35446177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7F89A3C7" w14:textId="77777777" w:rsidR="00045A25" w:rsidRDefault="00045A25" w:rsidP="00184527">
            <w:pPr>
              <w:rPr>
                <w:b/>
                <w:sz w:val="16"/>
                <w:szCs w:val="16"/>
              </w:rPr>
            </w:pPr>
          </w:p>
          <w:p w14:paraId="5E5D0D2A" w14:textId="25A53BF9" w:rsidR="00045A25" w:rsidRDefault="00045A25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Strategisches Ziel 4</w:t>
            </w:r>
          </w:p>
          <w:p w14:paraId="32CEF879" w14:textId="77777777" w:rsidR="00045A25" w:rsidRPr="00F97BA7" w:rsidRDefault="00045A25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491F093B" w14:textId="77777777" w:rsidR="00045A25" w:rsidRDefault="00045A25" w:rsidP="00184527">
            <w:pPr>
              <w:rPr>
                <w:sz w:val="16"/>
                <w:szCs w:val="16"/>
              </w:rPr>
            </w:pPr>
          </w:p>
          <w:p w14:paraId="46B1FD0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4E0BC63A" w14:textId="77777777" w:rsidTr="00184527">
        <w:tc>
          <w:tcPr>
            <w:tcW w:w="1980" w:type="dxa"/>
            <w:shd w:val="clear" w:color="auto" w:fill="BFBFBF" w:themeFill="background1" w:themeFillShade="BF"/>
          </w:tcPr>
          <w:p w14:paraId="1B5BD1FF" w14:textId="77777777" w:rsidR="00045A25" w:rsidRDefault="00045A25" w:rsidP="00184527">
            <w:pPr>
              <w:rPr>
                <w:b/>
                <w:sz w:val="16"/>
                <w:szCs w:val="16"/>
              </w:rPr>
            </w:pPr>
          </w:p>
          <w:p w14:paraId="2C93ED38" w14:textId="77777777" w:rsidR="00045A25" w:rsidRDefault="00045A25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</w:t>
            </w:r>
          </w:p>
          <w:p w14:paraId="42003F0E" w14:textId="77777777" w:rsidR="00045A25" w:rsidRPr="00F97BA7" w:rsidRDefault="00045A25" w:rsidP="00184527">
            <w:pPr>
              <w:rPr>
                <w:b/>
                <w:sz w:val="16"/>
                <w:szCs w:val="16"/>
              </w:rPr>
            </w:pPr>
          </w:p>
        </w:tc>
        <w:tc>
          <w:tcPr>
            <w:tcW w:w="12616" w:type="dxa"/>
            <w:gridSpan w:val="10"/>
          </w:tcPr>
          <w:p w14:paraId="1E7FE164" w14:textId="77777777" w:rsidR="00045A25" w:rsidRDefault="00045A25" w:rsidP="00184527">
            <w:pPr>
              <w:rPr>
                <w:sz w:val="16"/>
                <w:szCs w:val="16"/>
              </w:rPr>
            </w:pPr>
          </w:p>
          <w:p w14:paraId="2AF682F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:rsidRPr="00D74C2F" w14:paraId="1B398F04" w14:textId="77777777" w:rsidTr="00184527">
        <w:tc>
          <w:tcPr>
            <w:tcW w:w="3913" w:type="dxa"/>
            <w:gridSpan w:val="2"/>
            <w:vMerge w:val="restart"/>
            <w:shd w:val="clear" w:color="auto" w:fill="BFBFBF" w:themeFill="background1" w:themeFillShade="BF"/>
          </w:tcPr>
          <w:p w14:paraId="34C08041" w14:textId="77777777" w:rsidR="00045A25" w:rsidRDefault="00045A25" w:rsidP="00184527">
            <w:pPr>
              <w:rPr>
                <w:b/>
                <w:sz w:val="16"/>
                <w:szCs w:val="16"/>
              </w:rPr>
            </w:pPr>
          </w:p>
          <w:p w14:paraId="580507A4" w14:textId="77777777" w:rsidR="00045A25" w:rsidRPr="00CC6140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Operative Ziele</w:t>
            </w:r>
          </w:p>
        </w:tc>
        <w:tc>
          <w:tcPr>
            <w:tcW w:w="2886" w:type="dxa"/>
            <w:vMerge w:val="restart"/>
            <w:shd w:val="clear" w:color="auto" w:fill="BFBFBF" w:themeFill="background1" w:themeFillShade="BF"/>
          </w:tcPr>
          <w:p w14:paraId="54030A19" w14:textId="77777777" w:rsidR="00045A25" w:rsidRDefault="00045A25" w:rsidP="00184527">
            <w:pPr>
              <w:rPr>
                <w:b/>
                <w:sz w:val="16"/>
                <w:szCs w:val="16"/>
              </w:rPr>
            </w:pPr>
          </w:p>
          <w:p w14:paraId="13A75406" w14:textId="77777777" w:rsidR="00045A25" w:rsidRPr="00D74C2F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Indikator</w:t>
            </w:r>
            <w:r>
              <w:rPr>
                <w:b/>
                <w:sz w:val="16"/>
                <w:szCs w:val="16"/>
              </w:rPr>
              <w:t>en</w:t>
            </w:r>
          </w:p>
          <w:p w14:paraId="154F3616" w14:textId="77777777" w:rsidR="00045A25" w:rsidRPr="00621EFA" w:rsidRDefault="00045A25" w:rsidP="001845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1" w:type="dxa"/>
            <w:vMerge w:val="restart"/>
            <w:shd w:val="clear" w:color="auto" w:fill="BFBFBF" w:themeFill="background1" w:themeFillShade="BF"/>
          </w:tcPr>
          <w:p w14:paraId="1ADA9D8C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4FDAB623" w14:textId="77777777" w:rsidR="00045A25" w:rsidRPr="00532E88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Messgrösse</w:t>
            </w:r>
          </w:p>
        </w:tc>
        <w:tc>
          <w:tcPr>
            <w:tcW w:w="1054" w:type="dxa"/>
            <w:vMerge w:val="restart"/>
            <w:shd w:val="clear" w:color="auto" w:fill="BFBFBF" w:themeFill="background1" w:themeFillShade="BF"/>
          </w:tcPr>
          <w:p w14:paraId="148A31FC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14AC5F26" w14:textId="77777777" w:rsidR="00045A25" w:rsidRPr="00D74C2F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erantw.</w:t>
            </w:r>
          </w:p>
        </w:tc>
        <w:tc>
          <w:tcPr>
            <w:tcW w:w="1353" w:type="dxa"/>
            <w:vMerge w:val="restart"/>
            <w:shd w:val="clear" w:color="auto" w:fill="BFBFBF" w:themeFill="background1" w:themeFillShade="BF"/>
          </w:tcPr>
          <w:p w14:paraId="33CAFD09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0D5A2002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 w:rsidRPr="00D74C2F">
              <w:rPr>
                <w:b/>
                <w:sz w:val="16"/>
                <w:szCs w:val="16"/>
              </w:rPr>
              <w:t>Termin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58AA91E" w14:textId="77777777" w:rsidR="00045A25" w:rsidRPr="00316963" w:rsidRDefault="00045A25" w:rsidP="00184527">
            <w:pPr>
              <w:jc w:val="center"/>
              <w:rPr>
                <w:sz w:val="12"/>
                <w:szCs w:val="12"/>
              </w:rPr>
            </w:pPr>
            <w:r w:rsidRPr="00316963">
              <w:rPr>
                <w:sz w:val="12"/>
                <w:szCs w:val="12"/>
              </w:rPr>
              <w:t>(angepasst bis)</w:t>
            </w:r>
          </w:p>
        </w:tc>
        <w:tc>
          <w:tcPr>
            <w:tcW w:w="3009" w:type="dxa"/>
            <w:gridSpan w:val="5"/>
            <w:shd w:val="clear" w:color="auto" w:fill="BFBFBF" w:themeFill="background1" w:themeFillShade="BF"/>
          </w:tcPr>
          <w:p w14:paraId="4386CD2C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</w:p>
          <w:p w14:paraId="2579F2B1" w14:textId="77777777" w:rsidR="00045A25" w:rsidRDefault="00045A25" w:rsidP="001845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Aktueller </w:t>
            </w:r>
            <w:r w:rsidRPr="00D74C2F">
              <w:rPr>
                <w:b/>
                <w:sz w:val="16"/>
                <w:szCs w:val="16"/>
              </w:rPr>
              <w:t>Stand</w:t>
            </w:r>
          </w:p>
          <w:p w14:paraId="526044BF" w14:textId="77777777" w:rsidR="00045A25" w:rsidRPr="00B36F3B" w:rsidRDefault="00045A25" w:rsidP="0018452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Pr="00B36F3B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 xml:space="preserve"> </w:t>
            </w:r>
            <w:r w:rsidRPr="00B36F3B">
              <w:rPr>
                <w:sz w:val="12"/>
                <w:szCs w:val="12"/>
              </w:rPr>
              <w:t>(Datum)</w:t>
            </w:r>
          </w:p>
          <w:p w14:paraId="523A2210" w14:textId="77777777" w:rsidR="00045A25" w:rsidRPr="00D74C2F" w:rsidRDefault="00045A25" w:rsidP="00184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5A25" w14:paraId="08F0BA39" w14:textId="77777777" w:rsidTr="00184527">
        <w:trPr>
          <w:trHeight w:val="97"/>
        </w:trPr>
        <w:tc>
          <w:tcPr>
            <w:tcW w:w="3913" w:type="dxa"/>
            <w:gridSpan w:val="2"/>
            <w:vMerge/>
          </w:tcPr>
          <w:p w14:paraId="0A303FB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vMerge/>
          </w:tcPr>
          <w:p w14:paraId="7808BF8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02A8371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0A557AC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0C547BA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FC000"/>
          </w:tcPr>
          <w:p w14:paraId="20180E66" w14:textId="77777777" w:rsidR="00045A25" w:rsidRPr="00255F9D" w:rsidRDefault="00045A25" w:rsidP="00184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1" w:type="dxa"/>
            <w:shd w:val="clear" w:color="auto" w:fill="00B0F0"/>
          </w:tcPr>
          <w:p w14:paraId="55ED22BE" w14:textId="77777777" w:rsidR="00045A25" w:rsidRPr="00255F9D" w:rsidRDefault="00045A25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0" w:type="dxa"/>
            <w:shd w:val="clear" w:color="auto" w:fill="FF0000"/>
          </w:tcPr>
          <w:p w14:paraId="055AB51C" w14:textId="77777777" w:rsidR="00045A25" w:rsidRPr="00255F9D" w:rsidRDefault="00045A25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1" w:type="dxa"/>
            <w:shd w:val="clear" w:color="auto" w:fill="00B050"/>
          </w:tcPr>
          <w:p w14:paraId="03E29DBC" w14:textId="77777777" w:rsidR="00045A25" w:rsidRPr="00255F9D" w:rsidRDefault="00045A25" w:rsidP="00184527">
            <w:pPr>
              <w:rPr>
                <w:b/>
                <w:sz w:val="16"/>
                <w:szCs w:val="16"/>
              </w:rPr>
            </w:pPr>
            <w:r w:rsidRPr="00255F9D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27C9EF5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</w:tc>
      </w:tr>
      <w:tr w:rsidR="00045A25" w14:paraId="0D396EAC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1624E4B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067095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BDD0AD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59F4DC1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1ABB12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2B8D0E1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17323729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7C7AD730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0F9E4E97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4739BDF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4B8793B6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F5769F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07890C6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FACFBE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A494AE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8CC36C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D5EFBA4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FE879A6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48FC28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A276E9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5CB83A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223B37D5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B3A7D5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DE8473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5301723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9882C8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820405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851C7B1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46682A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2BB01B96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E1F232F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B9585D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408FEBDE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4D9B3D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ED5AB5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61B90E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A920B3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FC5F489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842E94A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9FC743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503C5B0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CC3CB00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E4FA59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0F33F89F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6C5879F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94BDC2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E49EC3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4F87D6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0BEEEC4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7EBF553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22F698F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4FF18F2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010EB7B3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2CA9F54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47077BAE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7D5977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821363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D29CD1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7AF02B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008FCD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3D827B5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6782AA9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B09826A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6DD015D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78A12F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54C0F653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520A12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4FD2E79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690BCCA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4B6BDA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196256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825BEA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B10E02B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6174ABF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3F6BEA2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BFC2FC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41E84F24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9B6A79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F492D9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566E7D9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7D9628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39A6724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17B947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CFC792B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CC146D4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DC7158B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992703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10C82795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0830EB6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7C3814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24400E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5E34B8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BD62B7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24DD9B2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FA56731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6774A15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005F291B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5DB8ACC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0EB5291F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69A33B3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623C71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159A490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5AEF57F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B0DBBA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8E5B0B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EBA3B25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397BD747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EFE9AA7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687FED0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6ADB103B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6F73C3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65CECFE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A0B497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E0DD43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393ED9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D0FAED9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DB39C9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0E8C0E73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E131C55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E32B87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61497BC3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10A9C5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3F1BDD6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B0A0D7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3BB26B0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6C120F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A19B43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7245736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8327E5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426CE7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FCC724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2F794FE0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5B1DE3D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4BAC6E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2C6DB2A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076AD07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27CC100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A8F386D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37498A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6B11C79D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2423B6AA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09236F8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32B8F599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BFA1E1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256035E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7010D4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7E672A4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56CD6C0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21B58BE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4CC5DEF6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5E07515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9C9605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1D8281C4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5BB67060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7CB2CDA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7288DFD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08009A0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A2173F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106B269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9B38654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73535C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F5E1240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6EF092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7B3FDAB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5307DB75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0102014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44F696B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4300D99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12A8B63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6D62806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6E5640E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593C6F89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7E8FBDBF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B6F4690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26F2FE05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51F23AA9" w14:textId="77777777" w:rsidTr="00184527">
        <w:tc>
          <w:tcPr>
            <w:tcW w:w="3913" w:type="dxa"/>
            <w:gridSpan w:val="2"/>
            <w:vMerge w:val="restart"/>
            <w:shd w:val="clear" w:color="auto" w:fill="auto"/>
          </w:tcPr>
          <w:p w14:paraId="6F7B08F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5E1305E7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1AD64E9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A924210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47FD2AAA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565AA734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6ECD61DC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shd w:val="clear" w:color="auto" w:fill="auto"/>
          </w:tcPr>
          <w:p w14:paraId="58302B4F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</w:tcPr>
          <w:p w14:paraId="4AFA4F3D" w14:textId="77777777" w:rsidR="00045A25" w:rsidRDefault="00045A25" w:rsidP="00184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14:paraId="7FBEB35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204FB55A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54C1588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86F46C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FFA4E0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40903C4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8666D8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0C85A5A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E317D3D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4B9E917C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1D40137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3E38B39F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  <w:tr w:rsidR="00045A25" w14:paraId="1680E308" w14:textId="77777777" w:rsidTr="00184527">
        <w:tc>
          <w:tcPr>
            <w:tcW w:w="3913" w:type="dxa"/>
            <w:gridSpan w:val="2"/>
            <w:vMerge/>
            <w:shd w:val="clear" w:color="auto" w:fill="auto"/>
          </w:tcPr>
          <w:p w14:paraId="2CED0853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</w:tcPr>
          <w:p w14:paraId="1C652EB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14:paraId="70BD34A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14:paraId="2599201E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14:paraId="7E71DCB6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712D2CB2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6D18AF2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</w:tcPr>
          <w:p w14:paraId="67049388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14:paraId="359CA7F1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14:paraId="55E392BB" w14:textId="77777777" w:rsidR="00045A25" w:rsidRDefault="00045A25" w:rsidP="00184527">
            <w:pPr>
              <w:rPr>
                <w:sz w:val="16"/>
                <w:szCs w:val="16"/>
              </w:rPr>
            </w:pPr>
          </w:p>
        </w:tc>
      </w:tr>
    </w:tbl>
    <w:p w14:paraId="69926E3D" w14:textId="77777777" w:rsidR="00045A25" w:rsidRPr="009E05B4" w:rsidRDefault="00045A25" w:rsidP="00045A25">
      <w:pPr>
        <w:rPr>
          <w:color w:val="00B050"/>
          <w:sz w:val="16"/>
          <w:szCs w:val="16"/>
        </w:rPr>
      </w:pPr>
      <w:r>
        <w:rPr>
          <w:color w:val="FFC000"/>
          <w:sz w:val="16"/>
          <w:szCs w:val="16"/>
        </w:rPr>
        <w:t>K</w:t>
      </w:r>
      <w:r w:rsidRPr="009E05B4">
        <w:rPr>
          <w:color w:val="FFC000"/>
          <w:sz w:val="16"/>
          <w:szCs w:val="16"/>
        </w:rPr>
        <w:t xml:space="preserve"> = </w:t>
      </w:r>
      <w:r>
        <w:rPr>
          <w:color w:val="FFC000"/>
          <w:sz w:val="16"/>
          <w:szCs w:val="16"/>
        </w:rPr>
        <w:t>kritisch</w:t>
      </w:r>
      <w:r w:rsidRPr="009E05B4">
        <w:rPr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</w:t>
      </w:r>
      <w:r w:rsidRPr="009933AA">
        <w:rPr>
          <w:color w:val="00B0F0"/>
          <w:sz w:val="16"/>
          <w:szCs w:val="16"/>
        </w:rPr>
        <w:t xml:space="preserve">A = auf Kurs </w:t>
      </w:r>
      <w:r>
        <w:rPr>
          <w:sz w:val="16"/>
          <w:szCs w:val="16"/>
        </w:rPr>
        <w:t>/</w:t>
      </w:r>
      <w:r w:rsidRPr="009E05B4">
        <w:rPr>
          <w:sz w:val="16"/>
          <w:szCs w:val="16"/>
        </w:rPr>
        <w:t xml:space="preserve"> </w:t>
      </w:r>
      <w:r w:rsidRPr="009E05B4">
        <w:rPr>
          <w:color w:val="FF0000"/>
          <w:sz w:val="16"/>
          <w:szCs w:val="16"/>
        </w:rPr>
        <w:t xml:space="preserve">N = nicht erreicht </w:t>
      </w:r>
      <w:r>
        <w:rPr>
          <w:sz w:val="16"/>
          <w:szCs w:val="16"/>
        </w:rPr>
        <w:t>/</w:t>
      </w:r>
      <w:r w:rsidRPr="009E05B4">
        <w:rPr>
          <w:color w:val="00B050"/>
          <w:sz w:val="16"/>
          <w:szCs w:val="16"/>
        </w:rPr>
        <w:t xml:space="preserve"> E = erreicht</w:t>
      </w:r>
    </w:p>
    <w:p w14:paraId="319C0D2D" w14:textId="77777777" w:rsidR="00045A25" w:rsidRPr="003D4B39" w:rsidRDefault="00045A25" w:rsidP="00045A25">
      <w:pPr>
        <w:rPr>
          <w:sz w:val="22"/>
          <w:szCs w:val="22"/>
        </w:rPr>
      </w:pPr>
    </w:p>
    <w:p w14:paraId="0AE62801" w14:textId="36998671" w:rsidR="00BA3C98" w:rsidRPr="003D4B39" w:rsidRDefault="00BA3C98">
      <w:pPr>
        <w:rPr>
          <w:sz w:val="22"/>
          <w:szCs w:val="22"/>
        </w:rPr>
      </w:pPr>
      <w:r w:rsidRPr="003D4B39">
        <w:rPr>
          <w:sz w:val="22"/>
          <w:szCs w:val="22"/>
        </w:rPr>
        <w:br w:type="page"/>
      </w:r>
    </w:p>
    <w:p w14:paraId="78E14E4A" w14:textId="378AA964" w:rsidR="005600F2" w:rsidRPr="00983749" w:rsidRDefault="005600F2" w:rsidP="006654C6">
      <w:pPr>
        <w:keepNext/>
        <w:keepLines/>
        <w:numPr>
          <w:ilvl w:val="1"/>
          <w:numId w:val="5"/>
        </w:numPr>
        <w:spacing w:before="240" w:after="60"/>
        <w:ind w:left="0"/>
        <w:outlineLvl w:val="1"/>
        <w:rPr>
          <w:rFonts w:cs="Arial"/>
          <w:b/>
          <w:bCs/>
          <w:iCs/>
          <w:sz w:val="24"/>
          <w:szCs w:val="28"/>
        </w:rPr>
      </w:pPr>
      <w:bookmarkStart w:id="11" w:name="_Toc113352159"/>
      <w:r w:rsidRPr="00983749">
        <w:rPr>
          <w:rFonts w:cs="Arial"/>
          <w:b/>
          <w:bCs/>
          <w:iCs/>
          <w:sz w:val="24"/>
          <w:szCs w:val="28"/>
        </w:rPr>
        <w:lastRenderedPageBreak/>
        <w:t>Kennzahlen</w:t>
      </w:r>
      <w:bookmarkEnd w:id="11"/>
    </w:p>
    <w:p w14:paraId="5ECC7712" w14:textId="5187D4C0" w:rsidR="00836777" w:rsidRPr="00471498" w:rsidRDefault="005A4916" w:rsidP="00836777">
      <w:pPr>
        <w:rPr>
          <w:sz w:val="22"/>
          <w:szCs w:val="22"/>
        </w:rPr>
      </w:pPr>
      <w:r w:rsidRPr="00471498">
        <w:rPr>
          <w:sz w:val="22"/>
          <w:szCs w:val="22"/>
        </w:rPr>
        <w:t xml:space="preserve">Die </w:t>
      </w:r>
      <w:r w:rsidR="0013283D">
        <w:rPr>
          <w:sz w:val="22"/>
          <w:szCs w:val="22"/>
        </w:rPr>
        <w:t>wichtigsten Kennzahlen</w:t>
      </w:r>
      <w:r w:rsidRPr="00471498">
        <w:rPr>
          <w:sz w:val="22"/>
          <w:szCs w:val="22"/>
        </w:rPr>
        <w:t xml:space="preserve"> über mehrere Jahre dienen der Transparenz für alle Beteiligten und Betroffenen.</w:t>
      </w:r>
    </w:p>
    <w:p w14:paraId="01C95AEA" w14:textId="52147372" w:rsidR="008827AF" w:rsidRPr="00E2143E" w:rsidRDefault="008827AF" w:rsidP="005A4916">
      <w:pPr>
        <w:rPr>
          <w:sz w:val="8"/>
          <w:szCs w:val="8"/>
        </w:rPr>
      </w:pPr>
    </w:p>
    <w:p w14:paraId="46E8FF43" w14:textId="473C40D1" w:rsidR="00EE6BD0" w:rsidRDefault="009B3D64" w:rsidP="005A4916">
      <w:pPr>
        <w:rPr>
          <w:sz w:val="22"/>
          <w:szCs w:val="22"/>
        </w:rPr>
      </w:pPr>
      <w:r>
        <w:rPr>
          <w:sz w:val="16"/>
          <w:szCs w:val="16"/>
        </w:rPr>
        <w:t>Tabelle</w:t>
      </w:r>
      <w:r w:rsidR="00EE6BD0" w:rsidRPr="00471498">
        <w:rPr>
          <w:sz w:val="16"/>
          <w:szCs w:val="16"/>
        </w:rPr>
        <w:t xml:space="preserve">: </w:t>
      </w:r>
      <w:r w:rsidR="00EE6BD0">
        <w:rPr>
          <w:sz w:val="16"/>
          <w:szCs w:val="16"/>
        </w:rPr>
        <w:t xml:space="preserve">Kennzahlen </w:t>
      </w:r>
      <w:r w:rsidR="00EE6BD0" w:rsidRPr="00471498">
        <w:rPr>
          <w:sz w:val="16"/>
          <w:szCs w:val="16"/>
        </w:rPr>
        <w:t>pro Schuljahr</w:t>
      </w:r>
    </w:p>
    <w:tbl>
      <w:tblPr>
        <w:tblStyle w:val="Tabellenraster"/>
        <w:tblW w:w="14678" w:type="dxa"/>
        <w:tblLook w:val="04A0" w:firstRow="1" w:lastRow="0" w:firstColumn="1" w:lastColumn="0" w:noHBand="0" w:noVBand="1"/>
      </w:tblPr>
      <w:tblGrid>
        <w:gridCol w:w="4905"/>
        <w:gridCol w:w="795"/>
        <w:gridCol w:w="850"/>
        <w:gridCol w:w="849"/>
        <w:gridCol w:w="850"/>
        <w:gridCol w:w="849"/>
        <w:gridCol w:w="974"/>
        <w:gridCol w:w="857"/>
        <w:gridCol w:w="857"/>
        <w:gridCol w:w="2892"/>
      </w:tblGrid>
      <w:tr w:rsidR="00D13AC1" w14:paraId="518E3BE8" w14:textId="77777777" w:rsidTr="005C050F">
        <w:tc>
          <w:tcPr>
            <w:tcW w:w="4905" w:type="dxa"/>
            <w:shd w:val="clear" w:color="auto" w:fill="BFBFBF" w:themeFill="background1" w:themeFillShade="BF"/>
          </w:tcPr>
          <w:p w14:paraId="31A39611" w14:textId="77777777" w:rsidR="00EE6BD0" w:rsidRPr="00DF336C" w:rsidRDefault="00B16879" w:rsidP="005A4916">
            <w:pPr>
              <w:rPr>
                <w:b/>
                <w:sz w:val="22"/>
                <w:szCs w:val="22"/>
              </w:rPr>
            </w:pPr>
            <w:r w:rsidRPr="00DF336C">
              <w:rPr>
                <w:b/>
                <w:sz w:val="22"/>
                <w:szCs w:val="22"/>
              </w:rPr>
              <w:t>Schuljahr</w:t>
            </w:r>
          </w:p>
          <w:p w14:paraId="30714314" w14:textId="2E4AB486" w:rsidR="00B16879" w:rsidRPr="00B16879" w:rsidRDefault="00B16879" w:rsidP="005A4916">
            <w:pPr>
              <w:rPr>
                <w:sz w:val="16"/>
                <w:szCs w:val="16"/>
              </w:rPr>
            </w:pPr>
            <w:r w:rsidRPr="00B16879">
              <w:rPr>
                <w:sz w:val="16"/>
                <w:szCs w:val="16"/>
              </w:rPr>
              <w:t xml:space="preserve">Alle Zahlen gemäss Stichtag: 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08AB3342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042734C1" w14:textId="560B4036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2018/19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A8EB257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6F1F8576" w14:textId="64F4B348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2019/20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50D0A6C1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274FE64C" w14:textId="46EEC38C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2020/21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B19986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3F42B0C6" w14:textId="08BE5AE4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2021/22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11D5830D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7C847A7C" w14:textId="16032600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2022/23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47D4099C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015BF018" w14:textId="326AD758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*2023/24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4874043D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3F1684BD" w14:textId="4500BD89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*2024/25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66C7C9E0" w14:textId="77777777" w:rsidR="00A86CEC" w:rsidRDefault="00A86CEC" w:rsidP="000B706F">
            <w:pPr>
              <w:jc w:val="center"/>
              <w:rPr>
                <w:b/>
                <w:sz w:val="16"/>
                <w:szCs w:val="16"/>
              </w:rPr>
            </w:pPr>
          </w:p>
          <w:p w14:paraId="5DEF0D18" w14:textId="7B7F896B" w:rsidR="00EE6BD0" w:rsidRPr="00A86CEC" w:rsidRDefault="00EE6BD0" w:rsidP="000B706F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*2025/26</w:t>
            </w:r>
          </w:p>
        </w:tc>
        <w:tc>
          <w:tcPr>
            <w:tcW w:w="2892" w:type="dxa"/>
            <w:shd w:val="clear" w:color="auto" w:fill="BFBFBF" w:themeFill="background1" w:themeFillShade="BF"/>
          </w:tcPr>
          <w:p w14:paraId="5926984A" w14:textId="77777777" w:rsidR="00A86CEC" w:rsidRDefault="00A86CEC" w:rsidP="005A4916">
            <w:pPr>
              <w:rPr>
                <w:b/>
                <w:sz w:val="16"/>
                <w:szCs w:val="16"/>
              </w:rPr>
            </w:pPr>
          </w:p>
          <w:p w14:paraId="48EBEBBF" w14:textId="147B4C30" w:rsidR="00EE6BD0" w:rsidRDefault="00EE6BD0" w:rsidP="005A4916">
            <w:pPr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Bemerkungen</w:t>
            </w:r>
          </w:p>
          <w:p w14:paraId="36D62D22" w14:textId="1526BF49" w:rsidR="00A86CEC" w:rsidRPr="00A86CEC" w:rsidRDefault="00A86CEC" w:rsidP="005A4916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7B9A56C6" w14:textId="77777777" w:rsidTr="005C050F">
        <w:tc>
          <w:tcPr>
            <w:tcW w:w="4905" w:type="dxa"/>
            <w:shd w:val="clear" w:color="auto" w:fill="000000" w:themeFill="text1"/>
          </w:tcPr>
          <w:p w14:paraId="23EEB116" w14:textId="57E67D5E" w:rsidR="00D13AC1" w:rsidRPr="00D13AC1" w:rsidRDefault="00D13AC1" w:rsidP="005A4916">
            <w:pPr>
              <w:rPr>
                <w:b/>
                <w:sz w:val="16"/>
                <w:szCs w:val="16"/>
              </w:rPr>
            </w:pPr>
            <w:r w:rsidRPr="00D13AC1">
              <w:rPr>
                <w:b/>
                <w:sz w:val="16"/>
                <w:szCs w:val="16"/>
              </w:rPr>
              <w:t>Lernende</w:t>
            </w:r>
          </w:p>
        </w:tc>
        <w:tc>
          <w:tcPr>
            <w:tcW w:w="795" w:type="dxa"/>
            <w:shd w:val="clear" w:color="auto" w:fill="000000" w:themeFill="text1"/>
          </w:tcPr>
          <w:p w14:paraId="170C571C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4F7696E7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1387EB92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064F6BC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1C5A7B11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0000" w:themeFill="text1"/>
          </w:tcPr>
          <w:p w14:paraId="562FFCD0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0A0295E7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203D6655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000000" w:themeFill="text1"/>
          </w:tcPr>
          <w:p w14:paraId="6E8B932F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4760853B" w14:textId="77777777" w:rsidTr="005C050F">
        <w:tc>
          <w:tcPr>
            <w:tcW w:w="4905" w:type="dxa"/>
            <w:shd w:val="clear" w:color="auto" w:fill="auto"/>
          </w:tcPr>
          <w:p w14:paraId="7435B70D" w14:textId="7BD24968" w:rsidR="00D13AC1" w:rsidRPr="006A6823" w:rsidRDefault="00D13AC1" w:rsidP="00D13AC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BBC73EB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7B7E480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4C5CC15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330358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71405E9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6633854C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18DA3A7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1CC1EDA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5EC85B39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5DB0C078" w14:textId="77777777" w:rsidTr="005C050F">
        <w:tc>
          <w:tcPr>
            <w:tcW w:w="4905" w:type="dxa"/>
            <w:shd w:val="clear" w:color="auto" w:fill="auto"/>
          </w:tcPr>
          <w:p w14:paraId="25C54C8D" w14:textId="4D571AD5" w:rsidR="00D13AC1" w:rsidRPr="006A6823" w:rsidRDefault="00D13AC1" w:rsidP="00D13AC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1D1681C9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37DB738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8EA7F7E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729B554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61E25F8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DA35563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E0F9CF2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804AB90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363656E8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299A896F" w14:textId="77777777" w:rsidTr="005C050F">
        <w:tc>
          <w:tcPr>
            <w:tcW w:w="4905" w:type="dxa"/>
            <w:shd w:val="clear" w:color="auto" w:fill="auto"/>
          </w:tcPr>
          <w:p w14:paraId="56659FA5" w14:textId="21AD478E" w:rsidR="00D13AC1" w:rsidRPr="006A6823" w:rsidRDefault="00D13AC1" w:rsidP="00D13AC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13AA51EA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1530BD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FFB7503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CC4D053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578F100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BC22F3F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39B37BD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4B61BCF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3955BF59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26B9228B" w14:textId="77777777" w:rsidTr="005C050F">
        <w:tc>
          <w:tcPr>
            <w:tcW w:w="4905" w:type="dxa"/>
            <w:shd w:val="clear" w:color="auto" w:fill="auto"/>
          </w:tcPr>
          <w:p w14:paraId="0DF4418E" w14:textId="0F9ED4D3" w:rsidR="00D13AC1" w:rsidRPr="006A6823" w:rsidRDefault="00D13AC1" w:rsidP="00D13AC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E839DC1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A47E5A8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3423147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694310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A3EA796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0AFF91D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9F49C49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81C72AF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76689F6D" w14:textId="77777777" w:rsidR="00D13AC1" w:rsidRPr="00D13AC1" w:rsidRDefault="00D13AC1" w:rsidP="00D13AC1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5A9EDF72" w14:textId="77777777" w:rsidTr="005C050F">
        <w:tc>
          <w:tcPr>
            <w:tcW w:w="4905" w:type="dxa"/>
            <w:shd w:val="clear" w:color="auto" w:fill="auto"/>
          </w:tcPr>
          <w:p w14:paraId="1BE1F5CF" w14:textId="5B576C01" w:rsidR="00D13AC1" w:rsidRPr="006A6823" w:rsidRDefault="00D13AC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69FCC2F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B68F393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45539B4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4936610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5BF4C14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6D6740F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C2F204A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6F6A39A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EEF3A5E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18626359" w14:textId="77777777" w:rsidTr="005C050F">
        <w:tc>
          <w:tcPr>
            <w:tcW w:w="4905" w:type="dxa"/>
            <w:shd w:val="clear" w:color="auto" w:fill="auto"/>
          </w:tcPr>
          <w:p w14:paraId="2959EC8F" w14:textId="77777777" w:rsidR="00D13AC1" w:rsidRPr="006A6823" w:rsidRDefault="00D13AC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79D4FF5D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B5595AE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D5C4101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368286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13A539B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5A61DC7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0D1252C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28BF209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3DD11012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158889BF" w14:textId="77777777" w:rsidTr="005C050F">
        <w:tc>
          <w:tcPr>
            <w:tcW w:w="4905" w:type="dxa"/>
            <w:shd w:val="clear" w:color="auto" w:fill="auto"/>
          </w:tcPr>
          <w:p w14:paraId="5333C199" w14:textId="77777777" w:rsidR="005B29B2" w:rsidRPr="006A6823" w:rsidRDefault="005B29B2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0396F6EF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18BD4F6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C75CCA9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E3973CB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D1C0B17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7E22AC1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A8EE6D6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73A667A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067A1BC8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6328F278" w14:textId="77777777" w:rsidTr="005C050F">
        <w:tc>
          <w:tcPr>
            <w:tcW w:w="4905" w:type="dxa"/>
            <w:shd w:val="clear" w:color="auto" w:fill="auto"/>
          </w:tcPr>
          <w:p w14:paraId="18910075" w14:textId="77777777" w:rsidR="005B29B2" w:rsidRPr="000C7601" w:rsidRDefault="005B29B2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0DCB45A6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A3BAD2C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E6F4FD7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F56E9A9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44ECA4C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5DB3672D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68A1193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9D10148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222AE892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69D9FD31" w14:textId="77777777" w:rsidTr="005C050F">
        <w:tc>
          <w:tcPr>
            <w:tcW w:w="4905" w:type="dxa"/>
            <w:shd w:val="clear" w:color="auto" w:fill="auto"/>
          </w:tcPr>
          <w:p w14:paraId="5D57BF02" w14:textId="77777777" w:rsidR="000C7601" w:rsidRPr="000C7601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0A478FF0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669A65A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E1FC56D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E5D4D1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23730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22ABD713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566B4F1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0384E81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4B28733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017F255D" w14:textId="77777777" w:rsidTr="005C050F">
        <w:tc>
          <w:tcPr>
            <w:tcW w:w="4905" w:type="dxa"/>
            <w:shd w:val="clear" w:color="auto" w:fill="auto"/>
          </w:tcPr>
          <w:p w14:paraId="326F8E05" w14:textId="77777777" w:rsidR="000C7601" w:rsidRPr="000C7601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7CA8312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728F1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4E945B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4256DA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AED7603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2D54E13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C20E17B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476F67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02DA085A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6985C0F1" w14:textId="77777777" w:rsidTr="005C050F">
        <w:tc>
          <w:tcPr>
            <w:tcW w:w="4905" w:type="dxa"/>
            <w:shd w:val="clear" w:color="auto" w:fill="000000" w:themeFill="text1"/>
          </w:tcPr>
          <w:p w14:paraId="50A7A7B9" w14:textId="66EDBDA5" w:rsidR="005C050F" w:rsidRPr="00D13AC1" w:rsidRDefault="005C050F" w:rsidP="005A4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Lehrpersonen</w:t>
            </w:r>
          </w:p>
        </w:tc>
        <w:tc>
          <w:tcPr>
            <w:tcW w:w="795" w:type="dxa"/>
            <w:shd w:val="clear" w:color="auto" w:fill="000000" w:themeFill="text1"/>
          </w:tcPr>
          <w:p w14:paraId="4ADA3222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FC21898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44365BAE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4680197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551206D3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0000" w:themeFill="text1"/>
          </w:tcPr>
          <w:p w14:paraId="2F9CA7FE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27E57EDC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2A40919E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000000" w:themeFill="text1"/>
          </w:tcPr>
          <w:p w14:paraId="0A1F301F" w14:textId="77777777" w:rsidR="005C050F" w:rsidRPr="00D13AC1" w:rsidRDefault="005C050F" w:rsidP="005A4916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362DFBF5" w14:textId="77777777" w:rsidTr="005C050F">
        <w:tc>
          <w:tcPr>
            <w:tcW w:w="4905" w:type="dxa"/>
            <w:shd w:val="clear" w:color="auto" w:fill="auto"/>
          </w:tcPr>
          <w:p w14:paraId="0068A7A7" w14:textId="0D5B956A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9F45D6D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B0FB70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6AABB93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EEABF9B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EC588E9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B21FFD3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2602FCB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F167F65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4D22413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0AF64204" w14:textId="77777777" w:rsidTr="005C050F">
        <w:tc>
          <w:tcPr>
            <w:tcW w:w="4905" w:type="dxa"/>
            <w:shd w:val="clear" w:color="auto" w:fill="auto"/>
          </w:tcPr>
          <w:p w14:paraId="2AE55BB7" w14:textId="0D7FB830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BFC430A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7A49C04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10226E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9C84BA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19CAE9C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2E364C0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89CD790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406A9E5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6EB0AD53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785770EB" w14:textId="77777777" w:rsidTr="005C050F">
        <w:tc>
          <w:tcPr>
            <w:tcW w:w="4905" w:type="dxa"/>
            <w:shd w:val="clear" w:color="auto" w:fill="auto"/>
          </w:tcPr>
          <w:p w14:paraId="3DC53BB6" w14:textId="77C9B125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52909A1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0756B69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3A64DF3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E091C9A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E9AF1B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79372AE1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474E52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3892833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5FD7E41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1A53EEFD" w14:textId="77777777" w:rsidTr="005C050F">
        <w:tc>
          <w:tcPr>
            <w:tcW w:w="4905" w:type="dxa"/>
            <w:shd w:val="clear" w:color="auto" w:fill="auto"/>
          </w:tcPr>
          <w:p w14:paraId="067F82CD" w14:textId="77777777" w:rsidR="005B29B2" w:rsidRPr="006A6823" w:rsidRDefault="005B29B2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4C994B7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5B0AB2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3B61CD0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C7C42B7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6181038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432EE7D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0F40974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D1B6B06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2FE5B4C0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4459D0F8" w14:textId="77777777" w:rsidTr="005C050F">
        <w:tc>
          <w:tcPr>
            <w:tcW w:w="4905" w:type="dxa"/>
            <w:shd w:val="clear" w:color="auto" w:fill="auto"/>
          </w:tcPr>
          <w:p w14:paraId="24635C05" w14:textId="77777777" w:rsidR="005B29B2" w:rsidRPr="006A6823" w:rsidRDefault="005B29B2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12CDF613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265EA9B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AE5FC86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4156DB6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51E9F1B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2CAAD4B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466F1F5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C5D2A6F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0D31A37E" w14:textId="77777777" w:rsidR="005B29B2" w:rsidRPr="00D13AC1" w:rsidRDefault="005B29B2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3C71D336" w14:textId="77777777" w:rsidTr="005C050F">
        <w:tc>
          <w:tcPr>
            <w:tcW w:w="4905" w:type="dxa"/>
            <w:shd w:val="clear" w:color="auto" w:fill="auto"/>
          </w:tcPr>
          <w:p w14:paraId="6FDF7C2F" w14:textId="0F9DE2FD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BAC0D6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28A619C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1CF84F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2E16FC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0348E0E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7B3A4DA7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6C2041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C22E6E7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420106E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7E91F79E" w14:textId="77777777" w:rsidTr="005C050F">
        <w:tc>
          <w:tcPr>
            <w:tcW w:w="4905" w:type="dxa"/>
            <w:shd w:val="clear" w:color="auto" w:fill="auto"/>
          </w:tcPr>
          <w:p w14:paraId="451FC620" w14:textId="3719B1D8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F0083CD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1CD48E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B73BD3C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2F7A6B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278409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6A540739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4A61264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21C4365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715254F4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38267F6D" w14:textId="77777777" w:rsidTr="005C050F">
        <w:tc>
          <w:tcPr>
            <w:tcW w:w="4905" w:type="dxa"/>
            <w:shd w:val="clear" w:color="auto" w:fill="auto"/>
          </w:tcPr>
          <w:p w14:paraId="703F3A80" w14:textId="6FC86C34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4B422F5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ADDE8E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23FC75A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3CF9267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D303091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CC3F887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522225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98B5E0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52A251BC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5C050F" w:rsidRPr="00D13AC1" w14:paraId="1F1EB77D" w14:textId="77777777" w:rsidTr="005C050F">
        <w:tc>
          <w:tcPr>
            <w:tcW w:w="4905" w:type="dxa"/>
            <w:shd w:val="clear" w:color="auto" w:fill="auto"/>
          </w:tcPr>
          <w:p w14:paraId="31267974" w14:textId="76EC04B1" w:rsidR="005C050F" w:rsidRPr="006A6823" w:rsidRDefault="005C050F" w:rsidP="005C050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2C0E3567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823773A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3A1B87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E2FC478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990EB6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7A30CDB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53109F2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5576154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43DBA3F" w14:textId="77777777" w:rsidR="005C050F" w:rsidRPr="00D13AC1" w:rsidRDefault="005C050F" w:rsidP="005C050F">
            <w:pPr>
              <w:rPr>
                <w:b/>
                <w:sz w:val="16"/>
                <w:szCs w:val="16"/>
              </w:rPr>
            </w:pPr>
          </w:p>
        </w:tc>
      </w:tr>
      <w:tr w:rsidR="00D13AC1" w:rsidRPr="00D13AC1" w14:paraId="1252BB20" w14:textId="77777777" w:rsidTr="005C050F">
        <w:tc>
          <w:tcPr>
            <w:tcW w:w="4905" w:type="dxa"/>
            <w:shd w:val="clear" w:color="auto" w:fill="auto"/>
          </w:tcPr>
          <w:p w14:paraId="089436D9" w14:textId="577CF99A" w:rsidR="00D13AC1" w:rsidRPr="006A6823" w:rsidRDefault="00D13AC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908C779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0D93FFB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9783D8D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DE1AFF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7BE7B21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6186A0AA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4CE8762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22C641E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7C097822" w14:textId="77777777" w:rsidR="00D13AC1" w:rsidRPr="00D13AC1" w:rsidRDefault="00D13AC1" w:rsidP="005A4916">
            <w:pPr>
              <w:rPr>
                <w:b/>
                <w:sz w:val="16"/>
                <w:szCs w:val="16"/>
              </w:rPr>
            </w:pPr>
          </w:p>
        </w:tc>
      </w:tr>
      <w:tr w:rsidR="00062E15" w:rsidRPr="00D13AC1" w14:paraId="64CCF6FD" w14:textId="77777777" w:rsidTr="000C7601">
        <w:tc>
          <w:tcPr>
            <w:tcW w:w="4905" w:type="dxa"/>
            <w:shd w:val="clear" w:color="auto" w:fill="000000" w:themeFill="text1"/>
          </w:tcPr>
          <w:p w14:paraId="6BDE652A" w14:textId="56B95C31" w:rsidR="00062E15" w:rsidRPr="00D13AC1" w:rsidRDefault="00146483" w:rsidP="005A4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Musikschulleitung</w:t>
            </w:r>
            <w:r w:rsidR="00813059">
              <w:rPr>
                <w:b/>
                <w:sz w:val="16"/>
                <w:szCs w:val="16"/>
              </w:rPr>
              <w:t xml:space="preserve"> und Administration</w:t>
            </w:r>
          </w:p>
        </w:tc>
        <w:tc>
          <w:tcPr>
            <w:tcW w:w="795" w:type="dxa"/>
            <w:shd w:val="clear" w:color="auto" w:fill="000000" w:themeFill="text1"/>
          </w:tcPr>
          <w:p w14:paraId="4DDBFF15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0BD5A82A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1EA11D70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5F324C9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7BD6F75A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0000" w:themeFill="text1"/>
          </w:tcPr>
          <w:p w14:paraId="00DC2AB7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195F5B11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7A355192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000000" w:themeFill="text1"/>
          </w:tcPr>
          <w:p w14:paraId="6A8754CC" w14:textId="77777777" w:rsidR="00062E15" w:rsidRPr="00D13AC1" w:rsidRDefault="00062E15" w:rsidP="005A4916">
            <w:pPr>
              <w:rPr>
                <w:b/>
                <w:sz w:val="16"/>
                <w:szCs w:val="16"/>
              </w:rPr>
            </w:pPr>
          </w:p>
        </w:tc>
      </w:tr>
      <w:tr w:rsidR="00A05E4F" w:rsidRPr="00D13AC1" w14:paraId="00C58760" w14:textId="77777777" w:rsidTr="005C050F">
        <w:tc>
          <w:tcPr>
            <w:tcW w:w="4905" w:type="dxa"/>
            <w:shd w:val="clear" w:color="auto" w:fill="auto"/>
          </w:tcPr>
          <w:p w14:paraId="706E0220" w14:textId="7177017F" w:rsidR="00A05E4F" w:rsidRPr="006A6823" w:rsidRDefault="00A05E4F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7548587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0936848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2145CA4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32A1D2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B76CF81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28036D05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67A1489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4729CB1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2BF212BC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1609DFED" w14:textId="77777777" w:rsidTr="005C050F">
        <w:tc>
          <w:tcPr>
            <w:tcW w:w="4905" w:type="dxa"/>
            <w:shd w:val="clear" w:color="auto" w:fill="auto"/>
          </w:tcPr>
          <w:p w14:paraId="08984E90" w14:textId="7D814E55" w:rsidR="000C7601" w:rsidRPr="006A6823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560AA90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2034CA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3A09E14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3DD1F0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4FC77D6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48DFEDF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6777858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0509ECF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5FE9590B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100842A3" w14:textId="77777777" w:rsidTr="005C050F">
        <w:tc>
          <w:tcPr>
            <w:tcW w:w="4905" w:type="dxa"/>
            <w:shd w:val="clear" w:color="auto" w:fill="auto"/>
          </w:tcPr>
          <w:p w14:paraId="5DB117DC" w14:textId="64A713FA" w:rsidR="000C7601" w:rsidRPr="006A6823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DED2BC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B5A831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A02487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A340A5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5F3C8F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147283F4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83CECA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44F814F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92087D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A05E4F" w:rsidRPr="00D13AC1" w14:paraId="7CE82EDC" w14:textId="77777777" w:rsidTr="005C050F">
        <w:tc>
          <w:tcPr>
            <w:tcW w:w="4905" w:type="dxa"/>
            <w:shd w:val="clear" w:color="auto" w:fill="auto"/>
          </w:tcPr>
          <w:p w14:paraId="06AEBD5D" w14:textId="78B65CD2" w:rsidR="00A05E4F" w:rsidRPr="006A6823" w:rsidRDefault="00A05E4F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78A34BA9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9A790C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0229581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9CE4F08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ABA9F39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147B4C30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8AD3A55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8A3947C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66844F6E" w14:textId="77777777" w:rsidR="00A05E4F" w:rsidRPr="00D13AC1" w:rsidRDefault="00A05E4F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577FF2BB" w14:textId="77777777" w:rsidTr="005C050F">
        <w:tc>
          <w:tcPr>
            <w:tcW w:w="4905" w:type="dxa"/>
            <w:shd w:val="clear" w:color="auto" w:fill="auto"/>
          </w:tcPr>
          <w:p w14:paraId="4E4B5981" w14:textId="0A5585D1" w:rsidR="000C7601" w:rsidRPr="006A6823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BB581A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D3CC58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F73AE2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3ECF8A3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50B89B0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6AE042D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CE2E0A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6D14A40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261A3C17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27FB0337" w14:textId="77777777" w:rsidTr="005C050F">
        <w:tc>
          <w:tcPr>
            <w:tcW w:w="4905" w:type="dxa"/>
            <w:shd w:val="clear" w:color="auto" w:fill="auto"/>
          </w:tcPr>
          <w:p w14:paraId="33A7B693" w14:textId="77777777" w:rsidR="005B29B2" w:rsidRPr="006A6823" w:rsidRDefault="005B29B2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413FCEB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DAA334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7B3E7F1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D5F187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99F8DE0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912AF4F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CDC1083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1724EE1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6948C6AE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</w:tr>
      <w:tr w:rsidR="005B29B2" w:rsidRPr="00D13AC1" w14:paraId="3701A0C8" w14:textId="77777777" w:rsidTr="005C050F">
        <w:tc>
          <w:tcPr>
            <w:tcW w:w="4905" w:type="dxa"/>
            <w:shd w:val="clear" w:color="auto" w:fill="auto"/>
          </w:tcPr>
          <w:p w14:paraId="2953C497" w14:textId="77777777" w:rsidR="005B29B2" w:rsidRPr="006A6823" w:rsidRDefault="005B29B2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0DA9A841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0A87F75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B2E8E0A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40BC3A3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25D3249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C5EEDD7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0D72A59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980589E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4BD49FC2" w14:textId="77777777" w:rsidR="005B29B2" w:rsidRPr="00D13AC1" w:rsidRDefault="005B29B2" w:rsidP="005A4916">
            <w:pPr>
              <w:rPr>
                <w:b/>
                <w:sz w:val="16"/>
                <w:szCs w:val="16"/>
              </w:rPr>
            </w:pPr>
          </w:p>
        </w:tc>
      </w:tr>
      <w:tr w:rsidR="00F45896" w:rsidRPr="00D13AC1" w14:paraId="5B6F4E59" w14:textId="77777777" w:rsidTr="005C050F">
        <w:tc>
          <w:tcPr>
            <w:tcW w:w="4905" w:type="dxa"/>
            <w:shd w:val="clear" w:color="auto" w:fill="auto"/>
          </w:tcPr>
          <w:p w14:paraId="37AEC529" w14:textId="77777777" w:rsidR="00F45896" w:rsidRPr="006A6823" w:rsidRDefault="00F45896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46CE985A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EB78218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106C4E8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BBCF197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A8D0A9D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FDD244C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31C62372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94A89DC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5B976E4C" w14:textId="77777777" w:rsidR="00F45896" w:rsidRPr="00D13AC1" w:rsidRDefault="00F45896" w:rsidP="005A4916">
            <w:pPr>
              <w:rPr>
                <w:b/>
                <w:sz w:val="16"/>
                <w:szCs w:val="16"/>
              </w:rPr>
            </w:pPr>
          </w:p>
        </w:tc>
      </w:tr>
      <w:tr w:rsidR="000C7601" w:rsidRPr="00D13AC1" w14:paraId="160E88C9" w14:textId="77777777" w:rsidTr="005C050F">
        <w:tc>
          <w:tcPr>
            <w:tcW w:w="4905" w:type="dxa"/>
            <w:shd w:val="clear" w:color="auto" w:fill="auto"/>
          </w:tcPr>
          <w:p w14:paraId="7957D4A7" w14:textId="77777777" w:rsidR="000C7601" w:rsidRPr="006A6823" w:rsidRDefault="000C7601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985FDE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46A9534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7EAE99E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A114AA9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469FD53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1284161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060F31D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25B874F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C62D192" w14:textId="77777777" w:rsidR="000C7601" w:rsidRPr="00D13AC1" w:rsidRDefault="000C7601" w:rsidP="005A4916">
            <w:pPr>
              <w:rPr>
                <w:b/>
                <w:sz w:val="16"/>
                <w:szCs w:val="16"/>
              </w:rPr>
            </w:pPr>
          </w:p>
        </w:tc>
      </w:tr>
      <w:tr w:rsidR="000A0D6D" w:rsidRPr="00D13AC1" w14:paraId="75A7B95D" w14:textId="77777777" w:rsidTr="005C050F">
        <w:tc>
          <w:tcPr>
            <w:tcW w:w="4905" w:type="dxa"/>
            <w:shd w:val="clear" w:color="auto" w:fill="auto"/>
          </w:tcPr>
          <w:p w14:paraId="2256745D" w14:textId="77777777" w:rsidR="000A0D6D" w:rsidRPr="006A6823" w:rsidRDefault="000A0D6D" w:rsidP="005A491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9BAE0F6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1551AA7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8EC57F9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DF7ED76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B5D810A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5D2C26CF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1D9CCA9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B8D33BB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3065997" w14:textId="77777777" w:rsidR="000A0D6D" w:rsidRPr="00D13AC1" w:rsidRDefault="000A0D6D" w:rsidP="005A4916">
            <w:pPr>
              <w:rPr>
                <w:b/>
                <w:sz w:val="16"/>
                <w:szCs w:val="16"/>
              </w:rPr>
            </w:pPr>
          </w:p>
        </w:tc>
      </w:tr>
    </w:tbl>
    <w:p w14:paraId="5FFAC310" w14:textId="77777777" w:rsidR="00AA06F2" w:rsidRPr="009E05B4" w:rsidRDefault="00AA06F2" w:rsidP="00AA06F2">
      <w:pPr>
        <w:rPr>
          <w:rFonts w:cs="Arial"/>
          <w:sz w:val="16"/>
          <w:szCs w:val="16"/>
        </w:rPr>
      </w:pPr>
      <w:r w:rsidRPr="009E05B4">
        <w:rPr>
          <w:rFonts w:cs="Arial"/>
          <w:sz w:val="16"/>
          <w:szCs w:val="16"/>
        </w:rPr>
        <w:t>*Prognose</w:t>
      </w:r>
    </w:p>
    <w:p w14:paraId="0757D4FD" w14:textId="1F719CE9" w:rsidR="004F7EF6" w:rsidRDefault="004F7EF6" w:rsidP="005A4916">
      <w:pPr>
        <w:rPr>
          <w:rFonts w:cs="Arial"/>
          <w:sz w:val="22"/>
          <w:szCs w:val="22"/>
        </w:rPr>
      </w:pPr>
    </w:p>
    <w:p w14:paraId="649D5475" w14:textId="3FC194A6" w:rsidR="004F7EF6" w:rsidRDefault="004F7EF6" w:rsidP="005A4916">
      <w:pPr>
        <w:rPr>
          <w:rFonts w:cs="Arial"/>
          <w:sz w:val="22"/>
          <w:szCs w:val="22"/>
        </w:rPr>
      </w:pPr>
    </w:p>
    <w:p w14:paraId="0070868A" w14:textId="2EE1C0D2" w:rsidR="00146483" w:rsidRDefault="00146483" w:rsidP="005A4916">
      <w:pPr>
        <w:rPr>
          <w:rFonts w:cs="Arial"/>
          <w:sz w:val="22"/>
          <w:szCs w:val="22"/>
        </w:rPr>
      </w:pPr>
    </w:p>
    <w:p w14:paraId="25AF156D" w14:textId="60E938BB" w:rsidR="00146483" w:rsidRDefault="00146483" w:rsidP="005A4916">
      <w:pPr>
        <w:rPr>
          <w:rFonts w:cs="Arial"/>
          <w:sz w:val="22"/>
          <w:szCs w:val="22"/>
        </w:rPr>
      </w:pPr>
    </w:p>
    <w:p w14:paraId="7E4CFCBF" w14:textId="4C6D08BD" w:rsidR="00146483" w:rsidRDefault="00146483" w:rsidP="005A4916">
      <w:pPr>
        <w:rPr>
          <w:rFonts w:cs="Arial"/>
          <w:sz w:val="22"/>
          <w:szCs w:val="22"/>
        </w:rPr>
      </w:pPr>
    </w:p>
    <w:p w14:paraId="76EC7D7E" w14:textId="77777777" w:rsidR="002F183F" w:rsidRDefault="002F183F" w:rsidP="005A4916">
      <w:pPr>
        <w:rPr>
          <w:rFonts w:cs="Arial"/>
          <w:sz w:val="22"/>
          <w:szCs w:val="22"/>
        </w:rPr>
      </w:pPr>
    </w:p>
    <w:p w14:paraId="4B6A472C" w14:textId="049160F3" w:rsidR="00C54B21" w:rsidRDefault="00C54B21" w:rsidP="005A4916">
      <w:pPr>
        <w:rPr>
          <w:rFonts w:cs="Arial"/>
          <w:sz w:val="22"/>
          <w:szCs w:val="22"/>
        </w:rPr>
      </w:pPr>
      <w:r w:rsidRPr="00471498">
        <w:rPr>
          <w:rFonts w:cs="Arial"/>
          <w:sz w:val="16"/>
          <w:szCs w:val="16"/>
        </w:rPr>
        <w:lastRenderedPageBreak/>
        <w:t>Tabelle: Kennzahlen zu den Kosten pro Kalenderjahr</w:t>
      </w:r>
      <w:r w:rsidR="00FD540F">
        <w:rPr>
          <w:rFonts w:cs="Arial"/>
          <w:sz w:val="16"/>
          <w:szCs w:val="16"/>
        </w:rPr>
        <w:t xml:space="preserve"> </w:t>
      </w:r>
    </w:p>
    <w:tbl>
      <w:tblPr>
        <w:tblStyle w:val="Tabellenraster"/>
        <w:tblW w:w="14678" w:type="dxa"/>
        <w:tblLook w:val="04A0" w:firstRow="1" w:lastRow="0" w:firstColumn="1" w:lastColumn="0" w:noHBand="0" w:noVBand="1"/>
      </w:tblPr>
      <w:tblGrid>
        <w:gridCol w:w="4905"/>
        <w:gridCol w:w="795"/>
        <w:gridCol w:w="850"/>
        <w:gridCol w:w="849"/>
        <w:gridCol w:w="850"/>
        <w:gridCol w:w="849"/>
        <w:gridCol w:w="974"/>
        <w:gridCol w:w="857"/>
        <w:gridCol w:w="857"/>
        <w:gridCol w:w="2892"/>
      </w:tblGrid>
      <w:tr w:rsidR="00C54B21" w14:paraId="3EF9EFC8" w14:textId="77777777" w:rsidTr="00FD614F">
        <w:tc>
          <w:tcPr>
            <w:tcW w:w="4905" w:type="dxa"/>
            <w:shd w:val="clear" w:color="auto" w:fill="BFBFBF" w:themeFill="background1" w:themeFillShade="BF"/>
          </w:tcPr>
          <w:p w14:paraId="145CFACC" w14:textId="3A0DBAEA" w:rsidR="00C54B21" w:rsidRPr="00DF336C" w:rsidRDefault="00CA792D" w:rsidP="00FD614F">
            <w:pPr>
              <w:rPr>
                <w:b/>
                <w:sz w:val="22"/>
                <w:szCs w:val="22"/>
              </w:rPr>
            </w:pPr>
            <w:r w:rsidRPr="00DF336C">
              <w:rPr>
                <w:b/>
                <w:sz w:val="22"/>
                <w:szCs w:val="22"/>
              </w:rPr>
              <w:t>Kosten</w:t>
            </w:r>
          </w:p>
          <w:p w14:paraId="61FC063B" w14:textId="619CD08C" w:rsidR="00F10BDD" w:rsidRPr="00F10BDD" w:rsidRDefault="00F10BDD" w:rsidP="00FD614F">
            <w:pPr>
              <w:rPr>
                <w:sz w:val="16"/>
                <w:szCs w:val="16"/>
              </w:rPr>
            </w:pPr>
            <w:r w:rsidRPr="00F10BDD">
              <w:rPr>
                <w:sz w:val="16"/>
                <w:szCs w:val="16"/>
              </w:rPr>
              <w:t>Kosten gemäss: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C87E62B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2495C635" w14:textId="27E4DD0D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0E196C7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09621AA0" w14:textId="65538B96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13A426CC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1B711C34" w14:textId="5A10D63C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53C44A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719E3D12" w14:textId="6508576E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5E99D4D9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4E8765AB" w14:textId="0B94FC27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3B542CFC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274E8D8D" w14:textId="7E1E52E5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14:paraId="0B991113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0A30B7E2" w14:textId="28225D00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14:paraId="0A0B1280" w14:textId="77777777" w:rsidR="00C54B21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  <w:p w14:paraId="65D17138" w14:textId="661911CC" w:rsidR="00C54B21" w:rsidRPr="00A86CEC" w:rsidRDefault="00C54B21" w:rsidP="00166D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BFBFBF" w:themeFill="background1" w:themeFillShade="BF"/>
          </w:tcPr>
          <w:p w14:paraId="2EF15E71" w14:textId="77777777" w:rsidR="00C54B21" w:rsidRDefault="00C54B21" w:rsidP="00FD614F">
            <w:pPr>
              <w:rPr>
                <w:b/>
                <w:sz w:val="16"/>
                <w:szCs w:val="16"/>
              </w:rPr>
            </w:pPr>
          </w:p>
          <w:p w14:paraId="7CC0DA82" w14:textId="77777777" w:rsidR="00C54B21" w:rsidRDefault="00C54B21" w:rsidP="00FD614F">
            <w:pPr>
              <w:rPr>
                <w:b/>
                <w:sz w:val="16"/>
                <w:szCs w:val="16"/>
              </w:rPr>
            </w:pPr>
            <w:r w:rsidRPr="00A86CEC">
              <w:rPr>
                <w:b/>
                <w:sz w:val="16"/>
                <w:szCs w:val="16"/>
              </w:rPr>
              <w:t>Bemerkungen</w:t>
            </w:r>
          </w:p>
          <w:p w14:paraId="0D8B95AE" w14:textId="77777777" w:rsidR="00C54B21" w:rsidRPr="00A86CEC" w:rsidRDefault="00C54B21" w:rsidP="00FD614F">
            <w:pPr>
              <w:rPr>
                <w:b/>
                <w:sz w:val="16"/>
                <w:szCs w:val="16"/>
              </w:rPr>
            </w:pPr>
          </w:p>
        </w:tc>
      </w:tr>
      <w:tr w:rsidR="00C54B21" w:rsidRPr="00D13AC1" w14:paraId="6D29AE0D" w14:textId="77777777" w:rsidTr="00FD614F">
        <w:tc>
          <w:tcPr>
            <w:tcW w:w="4905" w:type="dxa"/>
            <w:shd w:val="clear" w:color="auto" w:fill="000000" w:themeFill="text1"/>
          </w:tcPr>
          <w:p w14:paraId="15708EA5" w14:textId="6F5E966F" w:rsidR="00C54B21" w:rsidRPr="00D13AC1" w:rsidRDefault="00CA792D" w:rsidP="00FD614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250BC">
              <w:rPr>
                <w:sz w:val="16"/>
                <w:szCs w:val="16"/>
              </w:rPr>
              <w:t xml:space="preserve">Kosten </w:t>
            </w:r>
            <w:r>
              <w:rPr>
                <w:sz w:val="16"/>
                <w:szCs w:val="16"/>
              </w:rPr>
              <w:t>in CHF)</w:t>
            </w:r>
          </w:p>
        </w:tc>
        <w:tc>
          <w:tcPr>
            <w:tcW w:w="795" w:type="dxa"/>
            <w:shd w:val="clear" w:color="auto" w:fill="000000" w:themeFill="text1"/>
          </w:tcPr>
          <w:p w14:paraId="1A1D1241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85217EF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306D213D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5A0ECD6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0000" w:themeFill="text1"/>
          </w:tcPr>
          <w:p w14:paraId="69AAB91D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0000" w:themeFill="text1"/>
          </w:tcPr>
          <w:p w14:paraId="558C728A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0812EC48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14:paraId="58FF38F5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000000" w:themeFill="text1"/>
          </w:tcPr>
          <w:p w14:paraId="5238EEB0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</w:tr>
      <w:tr w:rsidR="00166D78" w:rsidRPr="00D13AC1" w14:paraId="5AC88CDB" w14:textId="77777777" w:rsidTr="00FD614F">
        <w:tc>
          <w:tcPr>
            <w:tcW w:w="4905" w:type="dxa"/>
            <w:shd w:val="clear" w:color="auto" w:fill="auto"/>
          </w:tcPr>
          <w:p w14:paraId="733A3DF9" w14:textId="05DE1EBA" w:rsidR="00166D78" w:rsidRPr="00776519" w:rsidRDefault="00166D78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1C6873D1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E2FE43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E5373F7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2949DF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A7D5218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74C32720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DC0F09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DDB5F6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3E8887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</w:tr>
      <w:tr w:rsidR="00CF09FB" w:rsidRPr="00D13AC1" w14:paraId="0C8C7E2E" w14:textId="77777777" w:rsidTr="00FD614F">
        <w:tc>
          <w:tcPr>
            <w:tcW w:w="4905" w:type="dxa"/>
            <w:shd w:val="clear" w:color="auto" w:fill="auto"/>
          </w:tcPr>
          <w:p w14:paraId="723A0F68" w14:textId="354D8A5B" w:rsidR="00CF09FB" w:rsidRPr="00776519" w:rsidRDefault="00CF09FB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86E0C82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E2974A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FD2D756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69BD5FC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36CF2EB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5B0216D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0FF1668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150B7C62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74AF84F4" w14:textId="77777777" w:rsidR="00CF09FB" w:rsidRPr="00D13AC1" w:rsidRDefault="00CF09FB" w:rsidP="00166D78">
            <w:pPr>
              <w:rPr>
                <w:b/>
                <w:sz w:val="16"/>
                <w:szCs w:val="16"/>
              </w:rPr>
            </w:pPr>
          </w:p>
        </w:tc>
      </w:tr>
      <w:tr w:rsidR="00166D78" w:rsidRPr="00D13AC1" w14:paraId="156ED99E" w14:textId="77777777" w:rsidTr="00FD614F">
        <w:tc>
          <w:tcPr>
            <w:tcW w:w="4905" w:type="dxa"/>
            <w:shd w:val="clear" w:color="auto" w:fill="auto"/>
          </w:tcPr>
          <w:p w14:paraId="5AD093E9" w14:textId="7AC19527" w:rsidR="00166D78" w:rsidRPr="00776519" w:rsidRDefault="00166D78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0EC73022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DE1E275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2DB96198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51E3892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036D26F6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0D7C70C1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79FE573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3FAB648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642FB63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</w:tr>
      <w:tr w:rsidR="00166D78" w:rsidRPr="00D13AC1" w14:paraId="0D284A1A" w14:textId="77777777" w:rsidTr="00FD614F">
        <w:tc>
          <w:tcPr>
            <w:tcW w:w="4905" w:type="dxa"/>
            <w:shd w:val="clear" w:color="auto" w:fill="auto"/>
          </w:tcPr>
          <w:p w14:paraId="589F3041" w14:textId="6F840009" w:rsidR="00166D78" w:rsidRPr="00776519" w:rsidRDefault="00166D78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6E0B0DBE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91B33F3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3A4C9E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3E311A4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9288F2D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24099FF2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049BE4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4815D946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093D3BB5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</w:tr>
      <w:tr w:rsidR="00166D78" w:rsidRPr="00D13AC1" w14:paraId="7A0F7C9D" w14:textId="77777777" w:rsidTr="00FD614F">
        <w:tc>
          <w:tcPr>
            <w:tcW w:w="4905" w:type="dxa"/>
            <w:shd w:val="clear" w:color="auto" w:fill="auto"/>
          </w:tcPr>
          <w:p w14:paraId="5DAF7586" w14:textId="14662AE1" w:rsidR="00166D78" w:rsidRPr="00776519" w:rsidRDefault="00166D78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2F3C8AB8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0A2840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D500ACD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2BB403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49BBE2C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55DB744D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F099167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D1BF7AF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04F9B132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</w:tr>
      <w:tr w:rsidR="00166D78" w:rsidRPr="00D13AC1" w14:paraId="174CC981" w14:textId="77777777" w:rsidTr="00FD614F">
        <w:tc>
          <w:tcPr>
            <w:tcW w:w="4905" w:type="dxa"/>
            <w:shd w:val="clear" w:color="auto" w:fill="auto"/>
          </w:tcPr>
          <w:p w14:paraId="3F2C8EBE" w14:textId="5381B593" w:rsidR="00166D78" w:rsidRPr="00776519" w:rsidRDefault="00166D78" w:rsidP="00166D7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2B6CE4AB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8D3F34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4BE6184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6AFE490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34E03976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190932D8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54413887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65227DE4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77446E6A" w14:textId="77777777" w:rsidR="00166D78" w:rsidRPr="00D13AC1" w:rsidRDefault="00166D78" w:rsidP="00166D78">
            <w:pPr>
              <w:rPr>
                <w:b/>
                <w:sz w:val="16"/>
                <w:szCs w:val="16"/>
              </w:rPr>
            </w:pPr>
          </w:p>
        </w:tc>
      </w:tr>
      <w:tr w:rsidR="00C54B21" w:rsidRPr="00D13AC1" w14:paraId="486756EA" w14:textId="77777777" w:rsidTr="00FD614F">
        <w:tc>
          <w:tcPr>
            <w:tcW w:w="4905" w:type="dxa"/>
            <w:shd w:val="clear" w:color="auto" w:fill="auto"/>
          </w:tcPr>
          <w:p w14:paraId="39743E9B" w14:textId="77777777" w:rsidR="00C54B21" w:rsidRPr="00776519" w:rsidRDefault="00C54B21" w:rsidP="00FD614F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14:paraId="3B9294E7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1673E89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70D6AE5C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6EC0026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56CE996E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4EE0F2E4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26D2FE2E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14:paraId="076DED07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14:paraId="1F2ACF81" w14:textId="77777777" w:rsidR="00C54B21" w:rsidRPr="00D13AC1" w:rsidRDefault="00C54B21" w:rsidP="00FD614F">
            <w:pPr>
              <w:rPr>
                <w:b/>
                <w:sz w:val="16"/>
                <w:szCs w:val="16"/>
              </w:rPr>
            </w:pPr>
          </w:p>
        </w:tc>
      </w:tr>
    </w:tbl>
    <w:p w14:paraId="4DA8E2E8" w14:textId="78B6AA90" w:rsidR="00533BD1" w:rsidRDefault="00533BD1" w:rsidP="005A4916">
      <w:pPr>
        <w:rPr>
          <w:rFonts w:cs="Arial"/>
          <w:sz w:val="22"/>
          <w:szCs w:val="22"/>
        </w:rPr>
      </w:pPr>
    </w:p>
    <w:p w14:paraId="12BA56BE" w14:textId="19C75144" w:rsidR="002F5355" w:rsidRPr="00776519" w:rsidRDefault="002F5355" w:rsidP="005A4916">
      <w:pPr>
        <w:rPr>
          <w:rFonts w:cs="Arial"/>
          <w:sz w:val="16"/>
          <w:szCs w:val="16"/>
        </w:rPr>
      </w:pPr>
      <w:r w:rsidRPr="00776519">
        <w:rPr>
          <w:rFonts w:cs="Arial"/>
          <w:sz w:val="16"/>
          <w:szCs w:val="16"/>
        </w:rPr>
        <w:t>Kosten</w:t>
      </w:r>
    </w:p>
    <w:p w14:paraId="3D447F60" w14:textId="646F8EA0" w:rsidR="002F5355" w:rsidRPr="002F5355" w:rsidRDefault="00FB53C8" w:rsidP="005A4916">
      <w:pPr>
        <w:rPr>
          <w:rFonts w:cs="Arial"/>
          <w:sz w:val="16"/>
          <w:szCs w:val="16"/>
        </w:rPr>
      </w:pPr>
      <w:hyperlink r:id="rId10" w:history="1">
        <w:r w:rsidR="002F5355" w:rsidRPr="00776519">
          <w:rPr>
            <w:rStyle w:val="Hyperlink"/>
            <w:rFonts w:cs="Arial"/>
            <w:sz w:val="16"/>
            <w:szCs w:val="16"/>
          </w:rPr>
          <w:t>https://volksschulbildung.lu.ch/recht_finanzen/re_fi_finanzielles</w:t>
        </w:r>
      </w:hyperlink>
    </w:p>
    <w:p w14:paraId="720E0E65" w14:textId="77777777" w:rsidR="002317AA" w:rsidRDefault="002317AA">
      <w:pPr>
        <w:rPr>
          <w:sz w:val="22"/>
          <w:szCs w:val="22"/>
        </w:rPr>
      </w:pPr>
    </w:p>
    <w:p w14:paraId="2F5871D3" w14:textId="77777777" w:rsidR="002317AA" w:rsidRDefault="002317AA">
      <w:pPr>
        <w:rPr>
          <w:sz w:val="22"/>
          <w:szCs w:val="22"/>
        </w:rPr>
      </w:pPr>
    </w:p>
    <w:p w14:paraId="572B3533" w14:textId="77777777" w:rsidR="002317AA" w:rsidRDefault="002317AA">
      <w:pPr>
        <w:rPr>
          <w:sz w:val="22"/>
          <w:szCs w:val="22"/>
        </w:rPr>
      </w:pPr>
    </w:p>
    <w:p w14:paraId="1D6C0C33" w14:textId="77777777" w:rsidR="002317AA" w:rsidRDefault="002317AA">
      <w:pPr>
        <w:rPr>
          <w:sz w:val="22"/>
          <w:szCs w:val="22"/>
        </w:rPr>
      </w:pPr>
    </w:p>
    <w:p w14:paraId="5727E9E1" w14:textId="77777777" w:rsidR="002317AA" w:rsidRDefault="002317AA">
      <w:pPr>
        <w:rPr>
          <w:sz w:val="22"/>
          <w:szCs w:val="22"/>
        </w:rPr>
      </w:pPr>
    </w:p>
    <w:p w14:paraId="7FEC5573" w14:textId="77777777" w:rsidR="002317AA" w:rsidRDefault="002317AA">
      <w:pPr>
        <w:rPr>
          <w:sz w:val="22"/>
          <w:szCs w:val="22"/>
        </w:rPr>
      </w:pPr>
    </w:p>
    <w:p w14:paraId="60319E9B" w14:textId="77777777" w:rsidR="002317AA" w:rsidRDefault="002317AA">
      <w:pPr>
        <w:rPr>
          <w:sz w:val="22"/>
          <w:szCs w:val="22"/>
        </w:rPr>
      </w:pPr>
    </w:p>
    <w:p w14:paraId="5C9D2E38" w14:textId="77777777" w:rsidR="002317AA" w:rsidRDefault="002317AA">
      <w:pPr>
        <w:rPr>
          <w:sz w:val="22"/>
          <w:szCs w:val="22"/>
        </w:rPr>
      </w:pPr>
    </w:p>
    <w:p w14:paraId="3BECEBB2" w14:textId="77777777" w:rsidR="002317AA" w:rsidRDefault="002317AA">
      <w:pPr>
        <w:rPr>
          <w:sz w:val="22"/>
          <w:szCs w:val="22"/>
        </w:rPr>
      </w:pPr>
    </w:p>
    <w:p w14:paraId="447EF9F7" w14:textId="77777777" w:rsidR="002317AA" w:rsidRDefault="002317AA">
      <w:pPr>
        <w:rPr>
          <w:sz w:val="22"/>
          <w:szCs w:val="22"/>
        </w:rPr>
      </w:pPr>
    </w:p>
    <w:p w14:paraId="12BFBC14" w14:textId="279B1817" w:rsidR="00BA3C98" w:rsidRDefault="00BA3C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BBD27A" w14:textId="77777777" w:rsidR="004535BD" w:rsidRDefault="004A622B" w:rsidP="003D6D01">
      <w:pPr>
        <w:pStyle w:val="berschrift1"/>
      </w:pPr>
      <w:bookmarkStart w:id="12" w:name="_Toc256000009"/>
      <w:bookmarkStart w:id="13" w:name="_Toc486500127"/>
      <w:bookmarkStart w:id="14" w:name="_Toc113352160"/>
      <w:r>
        <w:lastRenderedPageBreak/>
        <w:t>Anhang</w:t>
      </w:r>
      <w:bookmarkEnd w:id="12"/>
      <w:bookmarkEnd w:id="13"/>
      <w:bookmarkEnd w:id="14"/>
    </w:p>
    <w:p w14:paraId="7E867B71" w14:textId="69A1E9B0" w:rsidR="001E5B06" w:rsidRPr="00471498" w:rsidRDefault="00490818" w:rsidP="002933D7">
      <w:pPr>
        <w:jc w:val="both"/>
        <w:rPr>
          <w:sz w:val="22"/>
          <w:szCs w:val="22"/>
        </w:rPr>
      </w:pPr>
      <w:r w:rsidRPr="00471498">
        <w:rPr>
          <w:sz w:val="22"/>
          <w:szCs w:val="22"/>
        </w:rPr>
        <w:t xml:space="preserve">Im Anhang </w:t>
      </w:r>
      <w:r w:rsidR="00DC393C" w:rsidRPr="00471498">
        <w:rPr>
          <w:sz w:val="22"/>
          <w:szCs w:val="22"/>
        </w:rPr>
        <w:t>werden</w:t>
      </w:r>
      <w:r w:rsidR="00FC14D5" w:rsidRPr="00471498">
        <w:rPr>
          <w:sz w:val="22"/>
          <w:szCs w:val="22"/>
        </w:rPr>
        <w:t xml:space="preserve"> </w:t>
      </w:r>
      <w:r w:rsidR="005B6634">
        <w:rPr>
          <w:sz w:val="22"/>
          <w:szCs w:val="22"/>
        </w:rPr>
        <w:t xml:space="preserve">alle </w:t>
      </w:r>
      <w:r w:rsidR="00FC14D5" w:rsidRPr="00471498">
        <w:rPr>
          <w:sz w:val="22"/>
          <w:szCs w:val="22"/>
        </w:rPr>
        <w:t>relevante</w:t>
      </w:r>
      <w:r w:rsidR="005B6634">
        <w:rPr>
          <w:sz w:val="22"/>
          <w:szCs w:val="22"/>
        </w:rPr>
        <w:t>n</w:t>
      </w:r>
      <w:r w:rsidR="00FC14D5" w:rsidRPr="00471498">
        <w:rPr>
          <w:sz w:val="22"/>
          <w:szCs w:val="22"/>
        </w:rPr>
        <w:t xml:space="preserve"> Dokumente </w:t>
      </w:r>
      <w:r w:rsidR="004F4AE0" w:rsidRPr="00471498">
        <w:rPr>
          <w:sz w:val="22"/>
          <w:szCs w:val="22"/>
        </w:rPr>
        <w:t>aufgeführt</w:t>
      </w:r>
      <w:r w:rsidR="00FC2D29">
        <w:rPr>
          <w:sz w:val="22"/>
          <w:szCs w:val="22"/>
        </w:rPr>
        <w:t xml:space="preserve"> (z.B. Qualitätsstandards</w:t>
      </w:r>
      <w:r w:rsidR="008F5EB5" w:rsidRPr="00471498">
        <w:rPr>
          <w:sz w:val="22"/>
          <w:szCs w:val="22"/>
        </w:rPr>
        <w:t xml:space="preserve"> oder Leitbild der </w:t>
      </w:r>
      <w:r w:rsidR="00070E92">
        <w:rPr>
          <w:sz w:val="22"/>
          <w:szCs w:val="22"/>
        </w:rPr>
        <w:t>Musikschule</w:t>
      </w:r>
      <w:r w:rsidR="008E5D46" w:rsidRPr="00471498">
        <w:rPr>
          <w:sz w:val="22"/>
          <w:szCs w:val="22"/>
        </w:rPr>
        <w:t>)</w:t>
      </w:r>
      <w:r w:rsidR="007F3E60" w:rsidRPr="00471498">
        <w:rPr>
          <w:sz w:val="22"/>
          <w:szCs w:val="22"/>
        </w:rPr>
        <w:t>.</w:t>
      </w:r>
    </w:p>
    <w:p w14:paraId="4C6F940D" w14:textId="77777777" w:rsidR="00B050AE" w:rsidRDefault="00B050AE" w:rsidP="002933D7">
      <w:pPr>
        <w:jc w:val="both"/>
        <w:rPr>
          <w:sz w:val="22"/>
          <w:szCs w:val="22"/>
          <w:highlight w:val="yellow"/>
        </w:rPr>
      </w:pPr>
    </w:p>
    <w:p w14:paraId="083A9830" w14:textId="62EA2F13" w:rsidR="00136BE9" w:rsidRDefault="00136BE9" w:rsidP="004535BD">
      <w:pPr>
        <w:rPr>
          <w:sz w:val="22"/>
          <w:szCs w:val="22"/>
        </w:rPr>
      </w:pPr>
    </w:p>
    <w:p w14:paraId="4D1CD879" w14:textId="76C18579" w:rsidR="003E293A" w:rsidRDefault="003E293A" w:rsidP="004535BD">
      <w:pPr>
        <w:rPr>
          <w:sz w:val="22"/>
          <w:szCs w:val="22"/>
        </w:rPr>
      </w:pPr>
    </w:p>
    <w:p w14:paraId="792A637F" w14:textId="0BFD1431" w:rsidR="003E293A" w:rsidRDefault="003E293A" w:rsidP="004535BD">
      <w:pPr>
        <w:rPr>
          <w:sz w:val="22"/>
          <w:szCs w:val="22"/>
        </w:rPr>
      </w:pPr>
    </w:p>
    <w:p w14:paraId="06FC6576" w14:textId="5D512A43" w:rsidR="003E293A" w:rsidRDefault="003E293A" w:rsidP="004535BD">
      <w:pPr>
        <w:rPr>
          <w:sz w:val="22"/>
          <w:szCs w:val="22"/>
        </w:rPr>
      </w:pPr>
    </w:p>
    <w:p w14:paraId="0DCF359E" w14:textId="53CA1E73" w:rsidR="003E293A" w:rsidRDefault="003E293A" w:rsidP="004535BD">
      <w:pPr>
        <w:rPr>
          <w:sz w:val="22"/>
          <w:szCs w:val="22"/>
        </w:rPr>
      </w:pPr>
    </w:p>
    <w:p w14:paraId="0BFEF720" w14:textId="7A00C36F" w:rsidR="003E293A" w:rsidRDefault="003E293A" w:rsidP="004535BD">
      <w:pPr>
        <w:rPr>
          <w:sz w:val="22"/>
          <w:szCs w:val="22"/>
        </w:rPr>
      </w:pPr>
    </w:p>
    <w:p w14:paraId="0A5670B0" w14:textId="6CB54F10" w:rsidR="003E293A" w:rsidRDefault="003E293A" w:rsidP="004535BD">
      <w:pPr>
        <w:rPr>
          <w:sz w:val="22"/>
          <w:szCs w:val="22"/>
        </w:rPr>
      </w:pPr>
    </w:p>
    <w:p w14:paraId="02A70517" w14:textId="1465AAC6" w:rsidR="003E293A" w:rsidRDefault="003E293A" w:rsidP="004535BD">
      <w:pPr>
        <w:rPr>
          <w:sz w:val="22"/>
          <w:szCs w:val="22"/>
        </w:rPr>
      </w:pPr>
    </w:p>
    <w:p w14:paraId="1B553411" w14:textId="3E9FBFFB" w:rsidR="00335DE4" w:rsidRDefault="00335DE4" w:rsidP="004535BD">
      <w:pPr>
        <w:rPr>
          <w:sz w:val="22"/>
          <w:szCs w:val="22"/>
        </w:rPr>
      </w:pPr>
    </w:p>
    <w:p w14:paraId="1194CBB7" w14:textId="55BA641D" w:rsidR="00335DE4" w:rsidRDefault="00335DE4" w:rsidP="004535BD">
      <w:pPr>
        <w:rPr>
          <w:sz w:val="22"/>
          <w:szCs w:val="22"/>
        </w:rPr>
      </w:pPr>
    </w:p>
    <w:p w14:paraId="6A9F876C" w14:textId="7C50589E" w:rsidR="00335DE4" w:rsidRDefault="00335DE4" w:rsidP="004535BD">
      <w:pPr>
        <w:rPr>
          <w:sz w:val="22"/>
          <w:szCs w:val="22"/>
        </w:rPr>
      </w:pPr>
    </w:p>
    <w:p w14:paraId="3164AC92" w14:textId="04EC4FC7" w:rsidR="00335DE4" w:rsidRDefault="00335DE4" w:rsidP="004535BD">
      <w:pPr>
        <w:rPr>
          <w:sz w:val="22"/>
          <w:szCs w:val="22"/>
        </w:rPr>
      </w:pPr>
    </w:p>
    <w:p w14:paraId="78BD2D27" w14:textId="46B1FECA" w:rsidR="00335DE4" w:rsidRDefault="00335DE4" w:rsidP="004535BD">
      <w:pPr>
        <w:rPr>
          <w:sz w:val="22"/>
          <w:szCs w:val="22"/>
        </w:rPr>
      </w:pPr>
    </w:p>
    <w:p w14:paraId="358864D9" w14:textId="5121D1CA" w:rsidR="00335DE4" w:rsidRDefault="00335DE4" w:rsidP="004535BD">
      <w:pPr>
        <w:rPr>
          <w:sz w:val="22"/>
          <w:szCs w:val="22"/>
        </w:rPr>
      </w:pPr>
    </w:p>
    <w:p w14:paraId="197A01F6" w14:textId="5ECF91E1" w:rsidR="00335DE4" w:rsidRDefault="00335DE4" w:rsidP="004535BD">
      <w:pPr>
        <w:rPr>
          <w:sz w:val="22"/>
          <w:szCs w:val="22"/>
        </w:rPr>
      </w:pPr>
    </w:p>
    <w:p w14:paraId="5C1C54C1" w14:textId="78573010" w:rsidR="00335DE4" w:rsidRDefault="00335DE4" w:rsidP="004535BD">
      <w:pPr>
        <w:rPr>
          <w:sz w:val="22"/>
          <w:szCs w:val="22"/>
        </w:rPr>
      </w:pPr>
    </w:p>
    <w:p w14:paraId="43DBBF76" w14:textId="0A39ACF7" w:rsidR="00335DE4" w:rsidRDefault="00335DE4" w:rsidP="004535BD">
      <w:pPr>
        <w:rPr>
          <w:sz w:val="22"/>
          <w:szCs w:val="22"/>
        </w:rPr>
      </w:pPr>
    </w:p>
    <w:p w14:paraId="61AD2C3C" w14:textId="577B8EA3" w:rsidR="00335DE4" w:rsidRDefault="00335DE4" w:rsidP="004535BD">
      <w:pPr>
        <w:rPr>
          <w:sz w:val="22"/>
          <w:szCs w:val="22"/>
        </w:rPr>
      </w:pPr>
    </w:p>
    <w:p w14:paraId="3A1BEA51" w14:textId="03EC5AE4" w:rsidR="00335DE4" w:rsidRDefault="00335DE4" w:rsidP="004535BD">
      <w:pPr>
        <w:rPr>
          <w:sz w:val="22"/>
          <w:szCs w:val="22"/>
        </w:rPr>
      </w:pPr>
    </w:p>
    <w:p w14:paraId="1D677E49" w14:textId="43F81E4F" w:rsidR="00335DE4" w:rsidRDefault="00335DE4" w:rsidP="004535BD">
      <w:pPr>
        <w:rPr>
          <w:sz w:val="22"/>
          <w:szCs w:val="22"/>
        </w:rPr>
      </w:pPr>
    </w:p>
    <w:p w14:paraId="20AF88D4" w14:textId="67B1E247" w:rsidR="00335DE4" w:rsidRDefault="00335DE4" w:rsidP="004535BD">
      <w:pPr>
        <w:rPr>
          <w:sz w:val="22"/>
          <w:szCs w:val="22"/>
        </w:rPr>
      </w:pPr>
    </w:p>
    <w:p w14:paraId="2E42B335" w14:textId="1328C0CC" w:rsidR="00335DE4" w:rsidRDefault="00335DE4" w:rsidP="004535BD">
      <w:pPr>
        <w:rPr>
          <w:sz w:val="22"/>
          <w:szCs w:val="22"/>
        </w:rPr>
      </w:pPr>
    </w:p>
    <w:p w14:paraId="1D791C97" w14:textId="1723FED7" w:rsidR="00335DE4" w:rsidRDefault="00335DE4" w:rsidP="004535BD">
      <w:pPr>
        <w:rPr>
          <w:sz w:val="22"/>
          <w:szCs w:val="22"/>
        </w:rPr>
      </w:pPr>
    </w:p>
    <w:p w14:paraId="5AF42A03" w14:textId="45DA80D7" w:rsidR="00335DE4" w:rsidRDefault="00335DE4" w:rsidP="004535BD">
      <w:pPr>
        <w:rPr>
          <w:sz w:val="22"/>
          <w:szCs w:val="22"/>
        </w:rPr>
      </w:pPr>
    </w:p>
    <w:p w14:paraId="6A8D8727" w14:textId="5B624F0F" w:rsidR="00335DE4" w:rsidRDefault="00335DE4" w:rsidP="004535BD">
      <w:pPr>
        <w:rPr>
          <w:sz w:val="22"/>
          <w:szCs w:val="22"/>
        </w:rPr>
      </w:pPr>
    </w:p>
    <w:p w14:paraId="657FDC52" w14:textId="0237673A" w:rsidR="00335DE4" w:rsidRDefault="00335DE4" w:rsidP="004535BD">
      <w:pPr>
        <w:rPr>
          <w:sz w:val="22"/>
          <w:szCs w:val="22"/>
        </w:rPr>
      </w:pPr>
    </w:p>
    <w:p w14:paraId="227FD17F" w14:textId="4323CE75" w:rsidR="00335DE4" w:rsidRDefault="00335DE4" w:rsidP="004535BD">
      <w:pPr>
        <w:rPr>
          <w:sz w:val="22"/>
          <w:szCs w:val="22"/>
        </w:rPr>
      </w:pPr>
    </w:p>
    <w:p w14:paraId="4FB4350C" w14:textId="38B852A0" w:rsidR="00335DE4" w:rsidRDefault="00335DE4" w:rsidP="004535BD">
      <w:pPr>
        <w:rPr>
          <w:sz w:val="22"/>
          <w:szCs w:val="22"/>
        </w:rPr>
      </w:pPr>
    </w:p>
    <w:p w14:paraId="40B73E28" w14:textId="77777777" w:rsidR="00AA6733" w:rsidRPr="00075185" w:rsidRDefault="00AA6733" w:rsidP="004535BD">
      <w:pPr>
        <w:rPr>
          <w:rFonts w:cs="Arial"/>
          <w:sz w:val="12"/>
          <w:szCs w:val="12"/>
        </w:rPr>
      </w:pPr>
    </w:p>
    <w:p w14:paraId="50D850CF" w14:textId="77777777" w:rsidR="007468E6" w:rsidRPr="007468E6" w:rsidRDefault="005A6FCC" w:rsidP="005A6FCC">
      <w:pPr>
        <w:rPr>
          <w:color w:val="808080" w:themeColor="background1" w:themeShade="80"/>
          <w:sz w:val="12"/>
          <w:szCs w:val="16"/>
        </w:rPr>
      </w:pPr>
      <w:r w:rsidRPr="005A6FCC">
        <w:rPr>
          <w:color w:val="808080" w:themeColor="background1" w:themeShade="80"/>
          <w:sz w:val="12"/>
          <w:szCs w:val="16"/>
        </w:rPr>
        <w:t>143731</w:t>
      </w:r>
    </w:p>
    <w:sectPr w:rsidR="007468E6" w:rsidRPr="007468E6" w:rsidSect="000454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134" w:right="1134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658B" w14:textId="77777777" w:rsidR="00305FE7" w:rsidRDefault="00305FE7">
      <w:r>
        <w:separator/>
      </w:r>
    </w:p>
  </w:endnote>
  <w:endnote w:type="continuationSeparator" w:id="0">
    <w:p w14:paraId="57FF53FD" w14:textId="77777777" w:rsidR="00305FE7" w:rsidRDefault="003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 St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FB89" w14:textId="62C9314C" w:rsidR="00FC05EC" w:rsidRPr="0093007B" w:rsidRDefault="00FC05EC" w:rsidP="00DC622B">
    <w:pPr>
      <w:pStyle w:val="Kopfzeile"/>
      <w:pBdr>
        <w:top w:val="single" w:sz="4" w:space="1" w:color="auto"/>
      </w:pBdr>
      <w:tabs>
        <w:tab w:val="clear" w:pos="4320"/>
        <w:tab w:val="clear" w:pos="8640"/>
        <w:tab w:val="center" w:pos="7286"/>
        <w:tab w:val="right" w:pos="14572"/>
      </w:tabs>
      <w:rPr>
        <w:sz w:val="16"/>
        <w:szCs w:val="16"/>
      </w:rPr>
    </w:pPr>
    <w:r w:rsidRPr="0093007B">
      <w:rPr>
        <w:sz w:val="16"/>
      </w:rPr>
      <w:tab/>
    </w:r>
    <w:sdt>
      <w:sdtPr>
        <w:rPr>
          <w:sz w:val="16"/>
          <w:szCs w:val="16"/>
        </w:rPr>
        <w:id w:val="-569110422"/>
        <w:docPartObj>
          <w:docPartGallery w:val="Page Numbers (Top of Page)"/>
          <w:docPartUnique/>
        </w:docPartObj>
      </w:sdtPr>
      <w:sdtEndPr/>
      <w:sdtContent>
        <w:r w:rsidRPr="0093007B">
          <w:rPr>
            <w:sz w:val="16"/>
            <w:szCs w:val="16"/>
          </w:rPr>
          <w:tab/>
        </w:r>
        <w:r w:rsidRPr="0093007B">
          <w:rPr>
            <w:bCs/>
            <w:sz w:val="16"/>
            <w:szCs w:val="16"/>
          </w:rPr>
          <w:fldChar w:fldCharType="begin"/>
        </w:r>
        <w:r w:rsidRPr="0093007B">
          <w:rPr>
            <w:bCs/>
            <w:sz w:val="16"/>
            <w:szCs w:val="16"/>
          </w:rPr>
          <w:instrText>PAGE</w:instrText>
        </w:r>
        <w:r w:rsidRPr="0093007B">
          <w:rPr>
            <w:bCs/>
            <w:sz w:val="16"/>
            <w:szCs w:val="16"/>
          </w:rPr>
          <w:fldChar w:fldCharType="separate"/>
        </w:r>
        <w:r w:rsidR="00FB53C8">
          <w:rPr>
            <w:bCs/>
            <w:noProof/>
            <w:sz w:val="16"/>
            <w:szCs w:val="16"/>
          </w:rPr>
          <w:t>1</w:t>
        </w:r>
        <w:r w:rsidRPr="0093007B">
          <w:rPr>
            <w:bCs/>
            <w:sz w:val="16"/>
            <w:szCs w:val="16"/>
          </w:rPr>
          <w:fldChar w:fldCharType="end"/>
        </w:r>
        <w:r w:rsidRPr="0093007B">
          <w:rPr>
            <w:sz w:val="16"/>
            <w:szCs w:val="16"/>
            <w:lang w:val="de-DE"/>
          </w:rPr>
          <w:t xml:space="preserve"> | </w:t>
        </w:r>
        <w:r w:rsidRPr="0093007B">
          <w:rPr>
            <w:bCs/>
            <w:sz w:val="16"/>
            <w:szCs w:val="16"/>
          </w:rPr>
          <w:fldChar w:fldCharType="begin"/>
        </w:r>
        <w:r w:rsidRPr="0093007B">
          <w:rPr>
            <w:bCs/>
            <w:sz w:val="16"/>
            <w:szCs w:val="16"/>
          </w:rPr>
          <w:instrText>NUMPAGES</w:instrText>
        </w:r>
        <w:r w:rsidRPr="0093007B">
          <w:rPr>
            <w:bCs/>
            <w:sz w:val="16"/>
            <w:szCs w:val="16"/>
          </w:rPr>
          <w:fldChar w:fldCharType="separate"/>
        </w:r>
        <w:r w:rsidR="00FB53C8">
          <w:rPr>
            <w:bCs/>
            <w:noProof/>
            <w:sz w:val="16"/>
            <w:szCs w:val="16"/>
          </w:rPr>
          <w:t>12</w:t>
        </w:r>
        <w:r w:rsidRPr="0093007B">
          <w:rPr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2C4D" w14:textId="5678591C" w:rsidR="00FC05EC" w:rsidRPr="00395B70" w:rsidRDefault="00FC05EC">
    <w:r>
      <w:fldChar w:fldCharType="begin"/>
    </w:r>
    <w:r w:rsidRPr="00395B70">
      <w:instrText xml:space="preserve"> if </w:instrText>
    </w:r>
    <w:r>
      <w:fldChar w:fldCharType="begin"/>
    </w:r>
    <w:r w:rsidRPr="00395B70">
      <w:instrText xml:space="preserve"> DOCPROPERTY "Outputprofile.Internal.Draft"\*CHARFORMAT \&lt;OawJumpToField value=0/&gt;</w:instrText>
    </w:r>
    <w:r>
      <w:fldChar w:fldCharType="separate"/>
    </w:r>
    <w:r w:rsidR="0032461C">
      <w:rPr>
        <w:b/>
        <w:bCs/>
        <w:lang w:val="de-DE"/>
      </w:rPr>
      <w:instrText>Fehler! Unbekannter Name für Dokument-Eigenschaft.</w:instrText>
    </w:r>
    <w:r>
      <w:fldChar w:fldCharType="end"/>
    </w:r>
    <w:r w:rsidRPr="00395B70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B53C8">
      <w:rPr>
        <w:noProof/>
      </w:rPr>
      <w:instrText>20.09.2022, 13:39:24</w:instrText>
    </w:r>
    <w:r>
      <w:fldChar w:fldCharType="end"/>
    </w:r>
    <w:r w:rsidRPr="00395B70">
      <w:instrText xml:space="preserve">, </w:instrText>
    </w:r>
    <w:r>
      <w:fldChar w:fldCharType="begin"/>
    </w:r>
    <w:r w:rsidRPr="00395B70">
      <w:instrText xml:space="preserve"> FILENAME  \p  \* MERGEFORMAT </w:instrText>
    </w:r>
    <w:r>
      <w:fldChar w:fldCharType="separate"/>
    </w:r>
    <w:r w:rsidR="0032461C">
      <w:rPr>
        <w:noProof/>
      </w:rPr>
      <w:instrText>\\kt\shares\KTHOMES\00215047\Eigene Dokumente\CMIAXIOMA\ddff773e20b249e883c7de8b0d5632d8\politischer und betrieblicher Leistungsauftrag (Vorlage) 202.docx</w:instrText>
    </w:r>
    <w:r>
      <w:fldChar w:fldCharType="end"/>
    </w:r>
    <w:r w:rsidRPr="00395B70">
      <w:instrText>" \&lt;OawJumpToField value=0/&gt;</w:instrText>
    </w:r>
    <w:r>
      <w:fldChar w:fldCharType="separate"/>
    </w:r>
    <w:r w:rsidR="00FB53C8">
      <w:rPr>
        <w:noProof/>
      </w:rPr>
      <w:t>20.09.2022, 13:39:24</w:t>
    </w:r>
    <w:r w:rsidR="00FB53C8" w:rsidRPr="00395B70">
      <w:rPr>
        <w:noProof/>
      </w:rPr>
      <w:t xml:space="preserve">, </w:t>
    </w:r>
    <w:r w:rsidR="00FB53C8">
      <w:rPr>
        <w:noProof/>
      </w:rPr>
      <w:t>\\kt\shares\KTHOMES\00215047\Eigene Dokumente\CMIAXIOMA\ddff773e20b249e883c7de8b0d5632d8\politischer und betrieblicher Leistungsauftrag (Vorlage) 202.docx</w:t>
    </w:r>
    <w:r>
      <w:fldChar w:fldCharType="end"/>
    </w:r>
    <w:r>
      <w:fldChar w:fldCharType="begin"/>
    </w:r>
    <w:r w:rsidRPr="00395B70">
      <w:instrText xml:space="preserve"> if </w:instrText>
    </w:r>
    <w:r>
      <w:fldChar w:fldCharType="begin"/>
    </w:r>
    <w:r w:rsidRPr="00395B70">
      <w:instrText xml:space="preserve"> DOCPROPERTY "Outputprofile.Internal.Original"\*CHARFORMAT \&lt;OawJumpToField value=0/&gt;</w:instrText>
    </w:r>
    <w:r>
      <w:fldChar w:fldCharType="separate"/>
    </w:r>
    <w:r w:rsidR="0032461C">
      <w:rPr>
        <w:b/>
        <w:bCs/>
        <w:lang w:val="de-DE"/>
      </w:rPr>
      <w:instrText>Fehler! Unbekannter Name für Dokument-Eigenschaft.</w:instrText>
    </w:r>
    <w:r>
      <w:fldChar w:fldCharType="end"/>
    </w:r>
    <w:r w:rsidRPr="00395B70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B53C8">
      <w:rPr>
        <w:noProof/>
      </w:rPr>
      <w:instrText>20.09.2022</w:instrText>
    </w:r>
    <w:r>
      <w:fldChar w:fldCharType="end"/>
    </w:r>
    <w:r w:rsidRPr="00395B70">
      <w:instrText xml:space="preserve">, </w:instrText>
    </w:r>
    <w:r>
      <w:fldChar w:fldCharType="begin"/>
    </w:r>
    <w:r w:rsidRPr="00395B70">
      <w:instrText xml:space="preserve"> FILENAME  \p  \* MERGEFORMAT </w:instrText>
    </w:r>
    <w:r>
      <w:fldChar w:fldCharType="separate"/>
    </w:r>
    <w:r w:rsidR="0032461C">
      <w:rPr>
        <w:noProof/>
      </w:rPr>
      <w:instrText>\\kt\shares\KTHOMES\00215047\Eigene Dokumente\CMIAXIOMA\ddff773e20b249e883c7de8b0d5632d8\politischer und betrieblicher Leistungsauftrag (Vorlage) 202.docx</w:instrText>
    </w:r>
    <w:r>
      <w:fldChar w:fldCharType="end"/>
    </w:r>
    <w:r w:rsidRPr="00395B70">
      <w:instrText>" \&lt;OawJumpToField value=0/&gt;</w:instrText>
    </w:r>
    <w:r>
      <w:fldChar w:fldCharType="separate"/>
    </w:r>
    <w:r w:rsidR="00FB53C8">
      <w:rPr>
        <w:noProof/>
      </w:rPr>
      <w:t>20.09.2022</w:t>
    </w:r>
    <w:r w:rsidR="00FB53C8" w:rsidRPr="00395B70">
      <w:rPr>
        <w:noProof/>
      </w:rPr>
      <w:t xml:space="preserve">, </w:t>
    </w:r>
    <w:r w:rsidR="00FB53C8">
      <w:rPr>
        <w:noProof/>
      </w:rPr>
      <w:t>\\kt\shares\KTHOMES\00215047\Eigene Dokumente\CMIAXIOMA\ddff773e20b249e883c7de8b0d5632d8\politischer und betrieblicher Leistungsauftrag (Vorlage) 202.docx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BE9D" w14:textId="77777777" w:rsidR="00305FE7" w:rsidRDefault="00305FE7">
      <w:r>
        <w:separator/>
      </w:r>
    </w:p>
  </w:footnote>
  <w:footnote w:type="continuationSeparator" w:id="0">
    <w:p w14:paraId="6AD1755F" w14:textId="77777777" w:rsidR="00305FE7" w:rsidRDefault="00305FE7">
      <w:r>
        <w:continuationSeparator/>
      </w:r>
    </w:p>
  </w:footnote>
  <w:footnote w:id="1">
    <w:p w14:paraId="35F01E11" w14:textId="1F81D2F5" w:rsidR="00FC05EC" w:rsidRPr="004A7EA8" w:rsidRDefault="00FC05EC" w:rsidP="00824642">
      <w:pPr>
        <w:pStyle w:val="Funotentext"/>
        <w:jc w:val="both"/>
        <w:rPr>
          <w:sz w:val="16"/>
          <w:szCs w:val="16"/>
        </w:rPr>
      </w:pPr>
      <w:r w:rsidRPr="004A7EA8">
        <w:rPr>
          <w:rStyle w:val="Funotenzeichen"/>
        </w:rPr>
        <w:footnoteRef/>
      </w:r>
      <w:r w:rsidRPr="004A7EA8">
        <w:t xml:space="preserve"> </w:t>
      </w:r>
      <w:r w:rsidRPr="004A7EA8">
        <w:rPr>
          <w:sz w:val="16"/>
          <w:szCs w:val="16"/>
        </w:rPr>
        <w:t xml:space="preserve">Die drei Qualitätsdimensionen im Orientierungsrahmen </w:t>
      </w:r>
      <w:r w:rsidR="00147EFB" w:rsidRPr="004A7EA8">
        <w:rPr>
          <w:sz w:val="16"/>
          <w:szCs w:val="16"/>
        </w:rPr>
        <w:t>Musikschulqualität</w:t>
      </w:r>
      <w:r w:rsidRPr="004A7EA8">
        <w:rPr>
          <w:sz w:val="16"/>
          <w:szCs w:val="16"/>
        </w:rPr>
        <w:t xml:space="preserve"> lauten: Ausrichtung (Führung und Management), Realisierung (Bildung und Erziehung) und Ergebnisse (Ergebnisse und Wirkungen).</w:t>
      </w:r>
    </w:p>
  </w:footnote>
  <w:footnote w:id="2">
    <w:p w14:paraId="57BE329D" w14:textId="7A3813BF" w:rsidR="00FC05EC" w:rsidRPr="004A7EA8" w:rsidRDefault="00FC05EC" w:rsidP="00824642">
      <w:pPr>
        <w:pStyle w:val="Funotentext"/>
        <w:jc w:val="both"/>
        <w:rPr>
          <w:sz w:val="16"/>
          <w:szCs w:val="24"/>
        </w:rPr>
      </w:pPr>
      <w:r w:rsidRPr="004A7EA8">
        <w:rPr>
          <w:rStyle w:val="Funotenzeichen"/>
        </w:rPr>
        <w:footnoteRef/>
      </w:r>
      <w:r w:rsidRPr="004A7EA8">
        <w:t xml:space="preserve"> </w:t>
      </w:r>
      <w:r w:rsidRPr="004A7EA8">
        <w:rPr>
          <w:sz w:val="16"/>
          <w:szCs w:val="16"/>
        </w:rPr>
        <w:t xml:space="preserve">Im </w:t>
      </w:r>
      <w:r w:rsidRPr="004A7EA8">
        <w:rPr>
          <w:sz w:val="16"/>
          <w:szCs w:val="24"/>
        </w:rPr>
        <w:t xml:space="preserve">Orientierungsrahmen </w:t>
      </w:r>
      <w:r w:rsidR="00147EFB" w:rsidRPr="004A7EA8">
        <w:rPr>
          <w:sz w:val="16"/>
          <w:szCs w:val="24"/>
        </w:rPr>
        <w:t>Musikschulqualität</w:t>
      </w:r>
      <w:r w:rsidRPr="004A7EA8">
        <w:rPr>
          <w:sz w:val="16"/>
          <w:szCs w:val="24"/>
        </w:rPr>
        <w:t xml:space="preserve"> wird anhand von Qualitätsansprüchen beschrieben, was die Dienststelle Volksschu</w:t>
      </w:r>
      <w:r w:rsidR="00147EFB" w:rsidRPr="004A7EA8">
        <w:rPr>
          <w:sz w:val="16"/>
          <w:szCs w:val="24"/>
        </w:rPr>
        <w:t>lbildung (DVS) unter guter Musikschul</w:t>
      </w:r>
      <w:r w:rsidRPr="004A7EA8">
        <w:rPr>
          <w:sz w:val="16"/>
          <w:szCs w:val="24"/>
        </w:rPr>
        <w:t xml:space="preserve">- und Unterrichtsqualität versteht. Der Orientierungsrahmen </w:t>
      </w:r>
      <w:r w:rsidR="009635B2">
        <w:rPr>
          <w:sz w:val="16"/>
          <w:szCs w:val="24"/>
        </w:rPr>
        <w:t>Musikschulqualität</w:t>
      </w:r>
      <w:r w:rsidRPr="004A7EA8">
        <w:rPr>
          <w:sz w:val="16"/>
          <w:szCs w:val="24"/>
        </w:rPr>
        <w:t xml:space="preserve"> bildet die Grundlage für die Sicherung und Weiterentwicklung von </w:t>
      </w:r>
      <w:r w:rsidR="009635B2">
        <w:rPr>
          <w:sz w:val="16"/>
          <w:szCs w:val="24"/>
        </w:rPr>
        <w:t>Musikschule</w:t>
      </w:r>
      <w:r w:rsidRPr="004A7EA8">
        <w:rPr>
          <w:sz w:val="16"/>
          <w:szCs w:val="24"/>
        </w:rPr>
        <w:t xml:space="preserve"> und Unterricht und trägt zu einem gemeinsamen Verständnis bei (vgl. Broschüre «Orientierungsrahmen </w:t>
      </w:r>
      <w:r w:rsidR="00147EFB" w:rsidRPr="004A7EA8">
        <w:rPr>
          <w:sz w:val="16"/>
          <w:szCs w:val="24"/>
        </w:rPr>
        <w:t>Musikschulqualität</w:t>
      </w:r>
      <w:r w:rsidRPr="004A7EA8">
        <w:rPr>
          <w:sz w:val="16"/>
          <w:szCs w:val="24"/>
        </w:rPr>
        <w:t>» auf www.volksschulbildung.lu.ch).</w:t>
      </w:r>
    </w:p>
  </w:footnote>
  <w:footnote w:id="3">
    <w:p w14:paraId="7293C3DD" w14:textId="77777777" w:rsidR="008D247B" w:rsidRPr="00527055" w:rsidRDefault="008D247B" w:rsidP="008D247B">
      <w:pPr>
        <w:pStyle w:val="Funotentext"/>
        <w:rPr>
          <w:sz w:val="16"/>
          <w:szCs w:val="16"/>
        </w:rPr>
      </w:pPr>
      <w:r w:rsidRPr="004A7EA8">
        <w:rPr>
          <w:rStyle w:val="Funotenzeichen"/>
        </w:rPr>
        <w:footnoteRef/>
      </w:r>
      <w:r w:rsidRPr="004A7EA8">
        <w:t xml:space="preserve"> </w:t>
      </w:r>
      <w:r w:rsidRPr="004A7EA8">
        <w:rPr>
          <w:sz w:val="16"/>
          <w:szCs w:val="16"/>
        </w:rPr>
        <w:t>Projekte, welche aus dem strategischen Ziel resultieren.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9076" w14:textId="2F99A22E" w:rsidR="00FC05EC" w:rsidRPr="0093007B" w:rsidRDefault="00FC05EC" w:rsidP="00DC622B">
    <w:pPr>
      <w:pStyle w:val="Kopfzeile"/>
      <w:pBdr>
        <w:bottom w:val="single" w:sz="4" w:space="1" w:color="auto"/>
      </w:pBdr>
      <w:tabs>
        <w:tab w:val="clear" w:pos="4320"/>
        <w:tab w:val="clear" w:pos="8640"/>
        <w:tab w:val="center" w:pos="7286"/>
        <w:tab w:val="right" w:pos="14572"/>
      </w:tabs>
      <w:rPr>
        <w:sz w:val="16"/>
        <w:szCs w:val="16"/>
      </w:rPr>
    </w:pPr>
    <w:r>
      <w:rPr>
        <w:sz w:val="16"/>
        <w:szCs w:val="16"/>
      </w:rPr>
      <w:t>Leistungsauftrag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C6DDD">
      <w:rPr>
        <w:sz w:val="16"/>
        <w:szCs w:val="16"/>
      </w:rPr>
      <w:t>Musikschule</w:t>
    </w:r>
    <w:r>
      <w:rPr>
        <w:sz w:val="16"/>
        <w:szCs w:val="16"/>
      </w:rPr>
      <w:t xml:space="preserve"> 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02BF" w14:textId="77777777" w:rsidR="00FC05EC" w:rsidRDefault="00FC05EC">
    <w:pPr>
      <w:spacing w:line="20" w:lineRule="exact"/>
      <w:rPr>
        <w:sz w:val="2"/>
        <w:szCs w:val="2"/>
      </w:rPr>
    </w:pPr>
  </w:p>
  <w:p w14:paraId="4E2A45CF" w14:textId="77777777" w:rsidR="00FC05EC" w:rsidRPr="00473DA5" w:rsidRDefault="00FC05E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AB41527"/>
    <w:multiLevelType w:val="hybridMultilevel"/>
    <w:tmpl w:val="EB0482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3770"/>
    <w:multiLevelType w:val="hybridMultilevel"/>
    <w:tmpl w:val="F33E16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9FD"/>
    <w:multiLevelType w:val="hybridMultilevel"/>
    <w:tmpl w:val="BF5813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2. Oktober 2016"/>
    <w:docVar w:name="Date.Format.Long.dateValue" w:val="42655"/>
    <w:docVar w:name="DocumentDate" w:val="1. Juni 2016"/>
    <w:docVar w:name="DocumentDate.dateValue" w:val="42522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kopf DVS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Picture name=&quot;Zertifikate&quot;&gt;&lt;profile type=&quot;default&quot; UID=&quot;&quot; sameAsDefault=&quot;0&quot;&gt;&lt;format UID=&quot;2016031412420067931242&quot; top=&quot;-87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Anchor name=&quot;Zertifikate&quot;&gt;&lt;profile type=&quot;default&quot; UID=&quot;&quot; sameAsDefault=&quot;0&quot;&gt;&lt;/profile&gt;&lt;/OawAnchor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e&quot; field=&quot;LogoZertifikate&quot; UID=&quot;2016031412420067931242&quot; top=&quot;-87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 nötig?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Vorlage - Leistungsauftrag - 2016.06.01&quot;/&gt;&lt;Field Name=&quot;Dokumentdatum&quot; Value=&quot;1. Juni 2016&quot;/&gt;&lt;Field Name=&quot;Dokumentbetreff&quot; Value=&quot;Weiterentwicklung QM - Leistungsauftrag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Vorlage - Leistungsauftrag - 2016.06.01&quot;/&gt;&lt;Field Name=&quot;Dok_Lfnr&quot; Value=&quot;74730&quot;/&gt;&lt;Field Name=&quot;Dok_Bemerkung&quot; Value=&quot;&quot;/&gt;&lt;Field Name=&quot;Dok_Thema&quot; Value=&quot;&quot;/&gt;&lt;Field Name=&quot;Dok_Autor&quot; Value=&quot;Raphael Bieri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Juni 2016&quot;/&gt;&lt;Field Name=&quot;Dok_DatumMM&quot; Value=&quot;01.06.2016&quot;/&gt;&lt;Field Name=&quot;Dok_Beschlussnummer&quot; Value=&quot;&quot;/&gt;&lt;Field Name=&quot;G_Titel&quot; Value=&quot;Weiterentwicklung QM - Leistungsauftrag&quot;/&gt;&lt;Field Name=&quot;G_BeginnMMMM&quot; Value=&quot;1. April 2016&quot;/&gt;&lt;Field Name=&quot;G_BeginnMM&quot; Value=&quot;01.04.2016&quot;/&gt;&lt;Field Name=&quot;G_Bemerkung&quot; Value=&quot;&quot;/&gt;&lt;Field Name=&quot;G_Eigner&quot; Value=&quot;DVS Zentrale Dienste&quot;/&gt;&lt;Field Name=&quot;G_Laufnummer&quot; Value=&quot;2016-52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Registraturplan&quot; Value=&quot;3.0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A379B5"/>
    <w:rsid w:val="00001421"/>
    <w:rsid w:val="00001CCF"/>
    <w:rsid w:val="00001E34"/>
    <w:rsid w:val="00002675"/>
    <w:rsid w:val="0000318B"/>
    <w:rsid w:val="00003C79"/>
    <w:rsid w:val="00004A94"/>
    <w:rsid w:val="00004B61"/>
    <w:rsid w:val="00005FB8"/>
    <w:rsid w:val="000065F5"/>
    <w:rsid w:val="00007AC0"/>
    <w:rsid w:val="00007D5C"/>
    <w:rsid w:val="00010119"/>
    <w:rsid w:val="000103D6"/>
    <w:rsid w:val="000105DA"/>
    <w:rsid w:val="00011C5A"/>
    <w:rsid w:val="00011F9E"/>
    <w:rsid w:val="0001249A"/>
    <w:rsid w:val="000126BD"/>
    <w:rsid w:val="00012863"/>
    <w:rsid w:val="0001395F"/>
    <w:rsid w:val="00014710"/>
    <w:rsid w:val="00014CF0"/>
    <w:rsid w:val="000158A9"/>
    <w:rsid w:val="000159DE"/>
    <w:rsid w:val="00015D94"/>
    <w:rsid w:val="0001602A"/>
    <w:rsid w:val="000179BC"/>
    <w:rsid w:val="00020370"/>
    <w:rsid w:val="00020DC0"/>
    <w:rsid w:val="0002109B"/>
    <w:rsid w:val="00021402"/>
    <w:rsid w:val="000218DF"/>
    <w:rsid w:val="00021A5C"/>
    <w:rsid w:val="00021E43"/>
    <w:rsid w:val="00022FBC"/>
    <w:rsid w:val="00023FF7"/>
    <w:rsid w:val="0002434A"/>
    <w:rsid w:val="00024794"/>
    <w:rsid w:val="00024F60"/>
    <w:rsid w:val="00025F49"/>
    <w:rsid w:val="00026921"/>
    <w:rsid w:val="0003084C"/>
    <w:rsid w:val="00030C67"/>
    <w:rsid w:val="000310C7"/>
    <w:rsid w:val="0003138C"/>
    <w:rsid w:val="000315B8"/>
    <w:rsid w:val="00031BFA"/>
    <w:rsid w:val="00031FA2"/>
    <w:rsid w:val="0003226A"/>
    <w:rsid w:val="00033163"/>
    <w:rsid w:val="00034271"/>
    <w:rsid w:val="00036ACF"/>
    <w:rsid w:val="00036F60"/>
    <w:rsid w:val="00040529"/>
    <w:rsid w:val="00040A67"/>
    <w:rsid w:val="00042210"/>
    <w:rsid w:val="00043AD0"/>
    <w:rsid w:val="00044C39"/>
    <w:rsid w:val="0004541F"/>
    <w:rsid w:val="00045A25"/>
    <w:rsid w:val="00045B3A"/>
    <w:rsid w:val="00051B4C"/>
    <w:rsid w:val="000541EB"/>
    <w:rsid w:val="0005477D"/>
    <w:rsid w:val="00054B20"/>
    <w:rsid w:val="00054F37"/>
    <w:rsid w:val="00055F26"/>
    <w:rsid w:val="0005616E"/>
    <w:rsid w:val="000561E2"/>
    <w:rsid w:val="000567B0"/>
    <w:rsid w:val="00057698"/>
    <w:rsid w:val="000579D0"/>
    <w:rsid w:val="00060014"/>
    <w:rsid w:val="000602E8"/>
    <w:rsid w:val="00060F50"/>
    <w:rsid w:val="00062E15"/>
    <w:rsid w:val="00062F36"/>
    <w:rsid w:val="00063830"/>
    <w:rsid w:val="00063E74"/>
    <w:rsid w:val="00064AF6"/>
    <w:rsid w:val="0006542F"/>
    <w:rsid w:val="0006601B"/>
    <w:rsid w:val="00066227"/>
    <w:rsid w:val="000676A1"/>
    <w:rsid w:val="000676DE"/>
    <w:rsid w:val="00067E25"/>
    <w:rsid w:val="000705BF"/>
    <w:rsid w:val="00070DD6"/>
    <w:rsid w:val="00070E92"/>
    <w:rsid w:val="00071808"/>
    <w:rsid w:val="00072ABF"/>
    <w:rsid w:val="00072D07"/>
    <w:rsid w:val="00073654"/>
    <w:rsid w:val="00074A5B"/>
    <w:rsid w:val="00074FA3"/>
    <w:rsid w:val="000750FE"/>
    <w:rsid w:val="00075185"/>
    <w:rsid w:val="00075D9C"/>
    <w:rsid w:val="0007637A"/>
    <w:rsid w:val="00076B37"/>
    <w:rsid w:val="00076D3E"/>
    <w:rsid w:val="00076DEA"/>
    <w:rsid w:val="00076F3C"/>
    <w:rsid w:val="00077AAD"/>
    <w:rsid w:val="00077B6F"/>
    <w:rsid w:val="00077D27"/>
    <w:rsid w:val="00077D66"/>
    <w:rsid w:val="00077E23"/>
    <w:rsid w:val="000800D6"/>
    <w:rsid w:val="000807A1"/>
    <w:rsid w:val="00080D25"/>
    <w:rsid w:val="00081791"/>
    <w:rsid w:val="00081EB2"/>
    <w:rsid w:val="0008234F"/>
    <w:rsid w:val="0008298D"/>
    <w:rsid w:val="0008360D"/>
    <w:rsid w:val="00084172"/>
    <w:rsid w:val="00084632"/>
    <w:rsid w:val="000846DF"/>
    <w:rsid w:val="000847CB"/>
    <w:rsid w:val="00084D02"/>
    <w:rsid w:val="000853DC"/>
    <w:rsid w:val="00085BEA"/>
    <w:rsid w:val="000902F2"/>
    <w:rsid w:val="0009048C"/>
    <w:rsid w:val="00090C8F"/>
    <w:rsid w:val="00090FC0"/>
    <w:rsid w:val="000933C6"/>
    <w:rsid w:val="0009375E"/>
    <w:rsid w:val="00094F43"/>
    <w:rsid w:val="00095506"/>
    <w:rsid w:val="000969A6"/>
    <w:rsid w:val="000A0D6D"/>
    <w:rsid w:val="000A240E"/>
    <w:rsid w:val="000A3637"/>
    <w:rsid w:val="000A37F0"/>
    <w:rsid w:val="000A46D7"/>
    <w:rsid w:val="000A4880"/>
    <w:rsid w:val="000A7709"/>
    <w:rsid w:val="000A7B15"/>
    <w:rsid w:val="000B09E0"/>
    <w:rsid w:val="000B2895"/>
    <w:rsid w:val="000B3165"/>
    <w:rsid w:val="000B3452"/>
    <w:rsid w:val="000B389E"/>
    <w:rsid w:val="000B3904"/>
    <w:rsid w:val="000B42DB"/>
    <w:rsid w:val="000B4C8C"/>
    <w:rsid w:val="000B4DEA"/>
    <w:rsid w:val="000B5461"/>
    <w:rsid w:val="000B5E21"/>
    <w:rsid w:val="000B5E63"/>
    <w:rsid w:val="000B5EFB"/>
    <w:rsid w:val="000B6412"/>
    <w:rsid w:val="000B66BB"/>
    <w:rsid w:val="000B688C"/>
    <w:rsid w:val="000B706F"/>
    <w:rsid w:val="000B76F4"/>
    <w:rsid w:val="000B7DFB"/>
    <w:rsid w:val="000C140A"/>
    <w:rsid w:val="000C2B87"/>
    <w:rsid w:val="000C2FB8"/>
    <w:rsid w:val="000C5431"/>
    <w:rsid w:val="000C58C1"/>
    <w:rsid w:val="000C5A06"/>
    <w:rsid w:val="000C5CED"/>
    <w:rsid w:val="000C5F19"/>
    <w:rsid w:val="000C6642"/>
    <w:rsid w:val="000C6B5E"/>
    <w:rsid w:val="000C7601"/>
    <w:rsid w:val="000C7770"/>
    <w:rsid w:val="000C7973"/>
    <w:rsid w:val="000C7FD2"/>
    <w:rsid w:val="000D0669"/>
    <w:rsid w:val="000D0C09"/>
    <w:rsid w:val="000D1A2E"/>
    <w:rsid w:val="000D2D9B"/>
    <w:rsid w:val="000D32F2"/>
    <w:rsid w:val="000D3D39"/>
    <w:rsid w:val="000D3FA7"/>
    <w:rsid w:val="000D45F5"/>
    <w:rsid w:val="000D4FE2"/>
    <w:rsid w:val="000D61A8"/>
    <w:rsid w:val="000D6C93"/>
    <w:rsid w:val="000D7917"/>
    <w:rsid w:val="000E032B"/>
    <w:rsid w:val="000E0D0E"/>
    <w:rsid w:val="000E13B9"/>
    <w:rsid w:val="000E1B42"/>
    <w:rsid w:val="000E267F"/>
    <w:rsid w:val="000E3618"/>
    <w:rsid w:val="000E4205"/>
    <w:rsid w:val="000E5191"/>
    <w:rsid w:val="000E51BB"/>
    <w:rsid w:val="000E5D3B"/>
    <w:rsid w:val="000E5D45"/>
    <w:rsid w:val="000E6060"/>
    <w:rsid w:val="000E611C"/>
    <w:rsid w:val="000E6507"/>
    <w:rsid w:val="000E6ADE"/>
    <w:rsid w:val="000E7969"/>
    <w:rsid w:val="000F0B35"/>
    <w:rsid w:val="000F1D22"/>
    <w:rsid w:val="000F2E6C"/>
    <w:rsid w:val="000F329A"/>
    <w:rsid w:val="000F3816"/>
    <w:rsid w:val="000F39D7"/>
    <w:rsid w:val="000F40E8"/>
    <w:rsid w:val="000F42AA"/>
    <w:rsid w:val="000F4532"/>
    <w:rsid w:val="000F45DD"/>
    <w:rsid w:val="000F49D0"/>
    <w:rsid w:val="000F60DC"/>
    <w:rsid w:val="000F663B"/>
    <w:rsid w:val="000F6C67"/>
    <w:rsid w:val="000F72D8"/>
    <w:rsid w:val="000F7988"/>
    <w:rsid w:val="00100F40"/>
    <w:rsid w:val="00101814"/>
    <w:rsid w:val="00101A84"/>
    <w:rsid w:val="001025E1"/>
    <w:rsid w:val="00103144"/>
    <w:rsid w:val="00103972"/>
    <w:rsid w:val="00104ADA"/>
    <w:rsid w:val="001050CE"/>
    <w:rsid w:val="0010569A"/>
    <w:rsid w:val="00106049"/>
    <w:rsid w:val="00106673"/>
    <w:rsid w:val="00110246"/>
    <w:rsid w:val="001103C5"/>
    <w:rsid w:val="0011082E"/>
    <w:rsid w:val="0011173D"/>
    <w:rsid w:val="001122DC"/>
    <w:rsid w:val="00112875"/>
    <w:rsid w:val="00112E4F"/>
    <w:rsid w:val="0011655A"/>
    <w:rsid w:val="0011659F"/>
    <w:rsid w:val="001174B0"/>
    <w:rsid w:val="00120730"/>
    <w:rsid w:val="001213CF"/>
    <w:rsid w:val="0012259E"/>
    <w:rsid w:val="001225E0"/>
    <w:rsid w:val="0012397F"/>
    <w:rsid w:val="00123CC2"/>
    <w:rsid w:val="00123E46"/>
    <w:rsid w:val="00124DBD"/>
    <w:rsid w:val="00125D98"/>
    <w:rsid w:val="00127203"/>
    <w:rsid w:val="0012750F"/>
    <w:rsid w:val="001278A6"/>
    <w:rsid w:val="00127EE9"/>
    <w:rsid w:val="00127F2D"/>
    <w:rsid w:val="00130B05"/>
    <w:rsid w:val="00132138"/>
    <w:rsid w:val="001326C8"/>
    <w:rsid w:val="0013283D"/>
    <w:rsid w:val="0013373C"/>
    <w:rsid w:val="00133ED6"/>
    <w:rsid w:val="00133F1A"/>
    <w:rsid w:val="001342A5"/>
    <w:rsid w:val="00134501"/>
    <w:rsid w:val="00136BE9"/>
    <w:rsid w:val="00137179"/>
    <w:rsid w:val="00137571"/>
    <w:rsid w:val="00137CB4"/>
    <w:rsid w:val="00140B58"/>
    <w:rsid w:val="00141CF2"/>
    <w:rsid w:val="00141FA5"/>
    <w:rsid w:val="0014214E"/>
    <w:rsid w:val="00142B1B"/>
    <w:rsid w:val="0014347A"/>
    <w:rsid w:val="0014467A"/>
    <w:rsid w:val="001446BA"/>
    <w:rsid w:val="00146483"/>
    <w:rsid w:val="00146540"/>
    <w:rsid w:val="0014782E"/>
    <w:rsid w:val="00147EFB"/>
    <w:rsid w:val="00151BDB"/>
    <w:rsid w:val="001521C3"/>
    <w:rsid w:val="001529AF"/>
    <w:rsid w:val="001558B9"/>
    <w:rsid w:val="00155BFC"/>
    <w:rsid w:val="0015706A"/>
    <w:rsid w:val="00161270"/>
    <w:rsid w:val="00161A0C"/>
    <w:rsid w:val="00161AD2"/>
    <w:rsid w:val="00162044"/>
    <w:rsid w:val="00163B8F"/>
    <w:rsid w:val="00164B2E"/>
    <w:rsid w:val="00164FCB"/>
    <w:rsid w:val="00165B1C"/>
    <w:rsid w:val="00165F88"/>
    <w:rsid w:val="00166D78"/>
    <w:rsid w:val="00167401"/>
    <w:rsid w:val="00170BB0"/>
    <w:rsid w:val="00170C37"/>
    <w:rsid w:val="00170D7E"/>
    <w:rsid w:val="00172639"/>
    <w:rsid w:val="00173367"/>
    <w:rsid w:val="0017352D"/>
    <w:rsid w:val="00174261"/>
    <w:rsid w:val="00175842"/>
    <w:rsid w:val="00175CE7"/>
    <w:rsid w:val="001763E1"/>
    <w:rsid w:val="00176806"/>
    <w:rsid w:val="001770F7"/>
    <w:rsid w:val="00180DCB"/>
    <w:rsid w:val="0018128C"/>
    <w:rsid w:val="00181344"/>
    <w:rsid w:val="001815B2"/>
    <w:rsid w:val="00181F0B"/>
    <w:rsid w:val="00183407"/>
    <w:rsid w:val="001835BD"/>
    <w:rsid w:val="00186BD6"/>
    <w:rsid w:val="00187C7F"/>
    <w:rsid w:val="001909FB"/>
    <w:rsid w:val="00190E13"/>
    <w:rsid w:val="001911E3"/>
    <w:rsid w:val="001912ED"/>
    <w:rsid w:val="00191CC6"/>
    <w:rsid w:val="001921D2"/>
    <w:rsid w:val="00192315"/>
    <w:rsid w:val="0019232C"/>
    <w:rsid w:val="00193642"/>
    <w:rsid w:val="001936E9"/>
    <w:rsid w:val="00194F7E"/>
    <w:rsid w:val="00195175"/>
    <w:rsid w:val="00196D47"/>
    <w:rsid w:val="00197018"/>
    <w:rsid w:val="0019770A"/>
    <w:rsid w:val="001A022E"/>
    <w:rsid w:val="001A02EF"/>
    <w:rsid w:val="001A04FE"/>
    <w:rsid w:val="001A076D"/>
    <w:rsid w:val="001A119E"/>
    <w:rsid w:val="001A11DC"/>
    <w:rsid w:val="001A21C2"/>
    <w:rsid w:val="001A305C"/>
    <w:rsid w:val="001A3624"/>
    <w:rsid w:val="001A4013"/>
    <w:rsid w:val="001A59B4"/>
    <w:rsid w:val="001A5B32"/>
    <w:rsid w:val="001A5BCA"/>
    <w:rsid w:val="001A5E96"/>
    <w:rsid w:val="001A6828"/>
    <w:rsid w:val="001B0FC8"/>
    <w:rsid w:val="001B2272"/>
    <w:rsid w:val="001B265B"/>
    <w:rsid w:val="001B2FE9"/>
    <w:rsid w:val="001B425C"/>
    <w:rsid w:val="001B48CF"/>
    <w:rsid w:val="001B5388"/>
    <w:rsid w:val="001B58D7"/>
    <w:rsid w:val="001B5D67"/>
    <w:rsid w:val="001B630E"/>
    <w:rsid w:val="001B67CB"/>
    <w:rsid w:val="001B735F"/>
    <w:rsid w:val="001C0435"/>
    <w:rsid w:val="001C0FDC"/>
    <w:rsid w:val="001C10A1"/>
    <w:rsid w:val="001C1203"/>
    <w:rsid w:val="001C12F2"/>
    <w:rsid w:val="001C25AF"/>
    <w:rsid w:val="001C2F3A"/>
    <w:rsid w:val="001C3464"/>
    <w:rsid w:val="001C36E7"/>
    <w:rsid w:val="001C45E7"/>
    <w:rsid w:val="001C4E5D"/>
    <w:rsid w:val="001C4FDF"/>
    <w:rsid w:val="001C5627"/>
    <w:rsid w:val="001C5E66"/>
    <w:rsid w:val="001C6646"/>
    <w:rsid w:val="001C7B00"/>
    <w:rsid w:val="001C7B13"/>
    <w:rsid w:val="001D0938"/>
    <w:rsid w:val="001D0DED"/>
    <w:rsid w:val="001D13D0"/>
    <w:rsid w:val="001D1C6B"/>
    <w:rsid w:val="001D335B"/>
    <w:rsid w:val="001D420B"/>
    <w:rsid w:val="001D62EF"/>
    <w:rsid w:val="001D70FB"/>
    <w:rsid w:val="001D72C2"/>
    <w:rsid w:val="001D7466"/>
    <w:rsid w:val="001D7A53"/>
    <w:rsid w:val="001E08C7"/>
    <w:rsid w:val="001E2AC1"/>
    <w:rsid w:val="001E35E3"/>
    <w:rsid w:val="001E3C9D"/>
    <w:rsid w:val="001E4012"/>
    <w:rsid w:val="001E5344"/>
    <w:rsid w:val="001E53B9"/>
    <w:rsid w:val="001E5B06"/>
    <w:rsid w:val="001E6304"/>
    <w:rsid w:val="001E78A0"/>
    <w:rsid w:val="001F001C"/>
    <w:rsid w:val="001F13BA"/>
    <w:rsid w:val="001F19D1"/>
    <w:rsid w:val="001F1F8F"/>
    <w:rsid w:val="001F1FC1"/>
    <w:rsid w:val="001F2B1B"/>
    <w:rsid w:val="001F3850"/>
    <w:rsid w:val="001F4C7E"/>
    <w:rsid w:val="001F50ED"/>
    <w:rsid w:val="001F5933"/>
    <w:rsid w:val="001F5EF6"/>
    <w:rsid w:val="001F5F2A"/>
    <w:rsid w:val="001F6079"/>
    <w:rsid w:val="001F6ED9"/>
    <w:rsid w:val="001F6F34"/>
    <w:rsid w:val="001F7001"/>
    <w:rsid w:val="001F77F4"/>
    <w:rsid w:val="001F7A23"/>
    <w:rsid w:val="002000CE"/>
    <w:rsid w:val="00200745"/>
    <w:rsid w:val="00201737"/>
    <w:rsid w:val="00201FFF"/>
    <w:rsid w:val="0020270D"/>
    <w:rsid w:val="0020317C"/>
    <w:rsid w:val="00204B63"/>
    <w:rsid w:val="00205214"/>
    <w:rsid w:val="002057E1"/>
    <w:rsid w:val="00205D9D"/>
    <w:rsid w:val="00206369"/>
    <w:rsid w:val="002067DB"/>
    <w:rsid w:val="00206BA2"/>
    <w:rsid w:val="00207ED3"/>
    <w:rsid w:val="00210891"/>
    <w:rsid w:val="0021203B"/>
    <w:rsid w:val="002127EB"/>
    <w:rsid w:val="002138CE"/>
    <w:rsid w:val="00213A6A"/>
    <w:rsid w:val="0021462D"/>
    <w:rsid w:val="002151DB"/>
    <w:rsid w:val="00215B8F"/>
    <w:rsid w:val="00215F4F"/>
    <w:rsid w:val="002166AC"/>
    <w:rsid w:val="00216D1D"/>
    <w:rsid w:val="00217457"/>
    <w:rsid w:val="002174C1"/>
    <w:rsid w:val="00217ADD"/>
    <w:rsid w:val="0022050E"/>
    <w:rsid w:val="00220B03"/>
    <w:rsid w:val="0022349A"/>
    <w:rsid w:val="002254EB"/>
    <w:rsid w:val="002256BF"/>
    <w:rsid w:val="0022573D"/>
    <w:rsid w:val="00225CDA"/>
    <w:rsid w:val="00225EBC"/>
    <w:rsid w:val="002271FE"/>
    <w:rsid w:val="002306B3"/>
    <w:rsid w:val="002317AA"/>
    <w:rsid w:val="00231827"/>
    <w:rsid w:val="00231BB6"/>
    <w:rsid w:val="0023372B"/>
    <w:rsid w:val="00233970"/>
    <w:rsid w:val="00234B2D"/>
    <w:rsid w:val="00234EE5"/>
    <w:rsid w:val="002359A0"/>
    <w:rsid w:val="00235F48"/>
    <w:rsid w:val="002368DD"/>
    <w:rsid w:val="00237542"/>
    <w:rsid w:val="00237916"/>
    <w:rsid w:val="00237AF4"/>
    <w:rsid w:val="00240273"/>
    <w:rsid w:val="00240E56"/>
    <w:rsid w:val="00242B39"/>
    <w:rsid w:val="00242B5C"/>
    <w:rsid w:val="00243140"/>
    <w:rsid w:val="00244995"/>
    <w:rsid w:val="00244BD5"/>
    <w:rsid w:val="00245491"/>
    <w:rsid w:val="00245525"/>
    <w:rsid w:val="002456AC"/>
    <w:rsid w:val="0024578F"/>
    <w:rsid w:val="00245FE2"/>
    <w:rsid w:val="0024619C"/>
    <w:rsid w:val="002462E4"/>
    <w:rsid w:val="002463E2"/>
    <w:rsid w:val="00246686"/>
    <w:rsid w:val="002469B7"/>
    <w:rsid w:val="00246E74"/>
    <w:rsid w:val="00246F17"/>
    <w:rsid w:val="00247869"/>
    <w:rsid w:val="00247966"/>
    <w:rsid w:val="002508D1"/>
    <w:rsid w:val="002510F6"/>
    <w:rsid w:val="00252527"/>
    <w:rsid w:val="002530CC"/>
    <w:rsid w:val="002538A6"/>
    <w:rsid w:val="00253E05"/>
    <w:rsid w:val="00253ED7"/>
    <w:rsid w:val="00254A35"/>
    <w:rsid w:val="002552C2"/>
    <w:rsid w:val="00255F9D"/>
    <w:rsid w:val="0025690A"/>
    <w:rsid w:val="00256955"/>
    <w:rsid w:val="00256A3A"/>
    <w:rsid w:val="00256B33"/>
    <w:rsid w:val="00257457"/>
    <w:rsid w:val="00257917"/>
    <w:rsid w:val="002606C0"/>
    <w:rsid w:val="0026237B"/>
    <w:rsid w:val="0026296E"/>
    <w:rsid w:val="00262AFC"/>
    <w:rsid w:val="00262F28"/>
    <w:rsid w:val="002631D9"/>
    <w:rsid w:val="002636F2"/>
    <w:rsid w:val="00263E33"/>
    <w:rsid w:val="00264462"/>
    <w:rsid w:val="002647BC"/>
    <w:rsid w:val="002647ED"/>
    <w:rsid w:val="002648D7"/>
    <w:rsid w:val="00264B5B"/>
    <w:rsid w:val="00265348"/>
    <w:rsid w:val="00265D19"/>
    <w:rsid w:val="00265FE2"/>
    <w:rsid w:val="002663A9"/>
    <w:rsid w:val="002664A8"/>
    <w:rsid w:val="00266C26"/>
    <w:rsid w:val="00266EEC"/>
    <w:rsid w:val="00267C74"/>
    <w:rsid w:val="00267C7F"/>
    <w:rsid w:val="002731CD"/>
    <w:rsid w:val="00273819"/>
    <w:rsid w:val="002748A2"/>
    <w:rsid w:val="00276F1E"/>
    <w:rsid w:val="00276F47"/>
    <w:rsid w:val="002801C1"/>
    <w:rsid w:val="00281256"/>
    <w:rsid w:val="0028145C"/>
    <w:rsid w:val="00281A71"/>
    <w:rsid w:val="00281B16"/>
    <w:rsid w:val="00281E37"/>
    <w:rsid w:val="00282A46"/>
    <w:rsid w:val="00283038"/>
    <w:rsid w:val="00283CF2"/>
    <w:rsid w:val="0028453B"/>
    <w:rsid w:val="00284AE8"/>
    <w:rsid w:val="0028524A"/>
    <w:rsid w:val="00285359"/>
    <w:rsid w:val="00285684"/>
    <w:rsid w:val="0028629A"/>
    <w:rsid w:val="00286527"/>
    <w:rsid w:val="0028736A"/>
    <w:rsid w:val="002875C1"/>
    <w:rsid w:val="0029013E"/>
    <w:rsid w:val="00292015"/>
    <w:rsid w:val="0029218E"/>
    <w:rsid w:val="002921D2"/>
    <w:rsid w:val="00293121"/>
    <w:rsid w:val="002933D7"/>
    <w:rsid w:val="0029379C"/>
    <w:rsid w:val="00293A5D"/>
    <w:rsid w:val="00293A5E"/>
    <w:rsid w:val="00293E48"/>
    <w:rsid w:val="00294D2A"/>
    <w:rsid w:val="00295150"/>
    <w:rsid w:val="00295469"/>
    <w:rsid w:val="002954C6"/>
    <w:rsid w:val="00295D33"/>
    <w:rsid w:val="00296299"/>
    <w:rsid w:val="002968D0"/>
    <w:rsid w:val="00296931"/>
    <w:rsid w:val="00296C30"/>
    <w:rsid w:val="00296CB4"/>
    <w:rsid w:val="0029700B"/>
    <w:rsid w:val="0029756A"/>
    <w:rsid w:val="002A13E2"/>
    <w:rsid w:val="002A30F6"/>
    <w:rsid w:val="002A5B98"/>
    <w:rsid w:val="002A634E"/>
    <w:rsid w:val="002B0390"/>
    <w:rsid w:val="002B0F5C"/>
    <w:rsid w:val="002B168A"/>
    <w:rsid w:val="002B2898"/>
    <w:rsid w:val="002B30AA"/>
    <w:rsid w:val="002B32B6"/>
    <w:rsid w:val="002B3D39"/>
    <w:rsid w:val="002B3F2F"/>
    <w:rsid w:val="002B5CFA"/>
    <w:rsid w:val="002B62F1"/>
    <w:rsid w:val="002B6CAD"/>
    <w:rsid w:val="002B7C0C"/>
    <w:rsid w:val="002C016E"/>
    <w:rsid w:val="002C0566"/>
    <w:rsid w:val="002C0830"/>
    <w:rsid w:val="002C0A63"/>
    <w:rsid w:val="002C0B0C"/>
    <w:rsid w:val="002C1422"/>
    <w:rsid w:val="002C17DB"/>
    <w:rsid w:val="002C2B24"/>
    <w:rsid w:val="002C4028"/>
    <w:rsid w:val="002C448F"/>
    <w:rsid w:val="002C5063"/>
    <w:rsid w:val="002C5F64"/>
    <w:rsid w:val="002C6321"/>
    <w:rsid w:val="002C67FD"/>
    <w:rsid w:val="002C6C09"/>
    <w:rsid w:val="002C7656"/>
    <w:rsid w:val="002C7A35"/>
    <w:rsid w:val="002D0592"/>
    <w:rsid w:val="002D0BAC"/>
    <w:rsid w:val="002D0F68"/>
    <w:rsid w:val="002D14E9"/>
    <w:rsid w:val="002D1654"/>
    <w:rsid w:val="002D2696"/>
    <w:rsid w:val="002D2900"/>
    <w:rsid w:val="002D41F2"/>
    <w:rsid w:val="002D4EF4"/>
    <w:rsid w:val="002D593F"/>
    <w:rsid w:val="002D59A3"/>
    <w:rsid w:val="002D5C8B"/>
    <w:rsid w:val="002D5CE4"/>
    <w:rsid w:val="002D69DE"/>
    <w:rsid w:val="002D6D03"/>
    <w:rsid w:val="002E024F"/>
    <w:rsid w:val="002E065D"/>
    <w:rsid w:val="002E080F"/>
    <w:rsid w:val="002E0C65"/>
    <w:rsid w:val="002E103F"/>
    <w:rsid w:val="002E16BC"/>
    <w:rsid w:val="002E46BA"/>
    <w:rsid w:val="002E4A49"/>
    <w:rsid w:val="002E4CDE"/>
    <w:rsid w:val="002E510F"/>
    <w:rsid w:val="002E565D"/>
    <w:rsid w:val="002E6966"/>
    <w:rsid w:val="002E755F"/>
    <w:rsid w:val="002E775E"/>
    <w:rsid w:val="002E7AE1"/>
    <w:rsid w:val="002F03DF"/>
    <w:rsid w:val="002F06C3"/>
    <w:rsid w:val="002F1366"/>
    <w:rsid w:val="002F162C"/>
    <w:rsid w:val="002F1695"/>
    <w:rsid w:val="002F183F"/>
    <w:rsid w:val="002F3063"/>
    <w:rsid w:val="002F348F"/>
    <w:rsid w:val="002F355C"/>
    <w:rsid w:val="002F3B70"/>
    <w:rsid w:val="002F3E14"/>
    <w:rsid w:val="002F40D3"/>
    <w:rsid w:val="002F5355"/>
    <w:rsid w:val="002F5F07"/>
    <w:rsid w:val="002F68C6"/>
    <w:rsid w:val="002F6B1A"/>
    <w:rsid w:val="002F7007"/>
    <w:rsid w:val="002F70D3"/>
    <w:rsid w:val="002F750C"/>
    <w:rsid w:val="003004B1"/>
    <w:rsid w:val="003015AE"/>
    <w:rsid w:val="00302D45"/>
    <w:rsid w:val="003030DF"/>
    <w:rsid w:val="00303333"/>
    <w:rsid w:val="00304FC6"/>
    <w:rsid w:val="003051F8"/>
    <w:rsid w:val="0030545B"/>
    <w:rsid w:val="00305B18"/>
    <w:rsid w:val="00305FE7"/>
    <w:rsid w:val="00307093"/>
    <w:rsid w:val="00307D39"/>
    <w:rsid w:val="003103C5"/>
    <w:rsid w:val="003115E2"/>
    <w:rsid w:val="00311E74"/>
    <w:rsid w:val="00311EEB"/>
    <w:rsid w:val="00312E32"/>
    <w:rsid w:val="00313180"/>
    <w:rsid w:val="003136B1"/>
    <w:rsid w:val="00313FBA"/>
    <w:rsid w:val="00314369"/>
    <w:rsid w:val="0031460C"/>
    <w:rsid w:val="003149B9"/>
    <w:rsid w:val="0031581B"/>
    <w:rsid w:val="00316963"/>
    <w:rsid w:val="003170D8"/>
    <w:rsid w:val="003172A8"/>
    <w:rsid w:val="003176FC"/>
    <w:rsid w:val="00317843"/>
    <w:rsid w:val="00320454"/>
    <w:rsid w:val="00320805"/>
    <w:rsid w:val="00320DE1"/>
    <w:rsid w:val="00321607"/>
    <w:rsid w:val="0032197D"/>
    <w:rsid w:val="00321D89"/>
    <w:rsid w:val="0032328E"/>
    <w:rsid w:val="00323C29"/>
    <w:rsid w:val="00323FE5"/>
    <w:rsid w:val="0032461C"/>
    <w:rsid w:val="00324B02"/>
    <w:rsid w:val="00324E34"/>
    <w:rsid w:val="00325436"/>
    <w:rsid w:val="003265AE"/>
    <w:rsid w:val="003273A8"/>
    <w:rsid w:val="003273EA"/>
    <w:rsid w:val="00330326"/>
    <w:rsid w:val="00330A1C"/>
    <w:rsid w:val="00331238"/>
    <w:rsid w:val="0033309B"/>
    <w:rsid w:val="0033385D"/>
    <w:rsid w:val="003342A7"/>
    <w:rsid w:val="003342C4"/>
    <w:rsid w:val="00334505"/>
    <w:rsid w:val="00335B86"/>
    <w:rsid w:val="00335DE4"/>
    <w:rsid w:val="003378A6"/>
    <w:rsid w:val="00340E2B"/>
    <w:rsid w:val="003413DD"/>
    <w:rsid w:val="00341FD0"/>
    <w:rsid w:val="00342241"/>
    <w:rsid w:val="003443D5"/>
    <w:rsid w:val="00344858"/>
    <w:rsid w:val="003451ED"/>
    <w:rsid w:val="00345C8C"/>
    <w:rsid w:val="00345EC1"/>
    <w:rsid w:val="00346672"/>
    <w:rsid w:val="0034692B"/>
    <w:rsid w:val="00350691"/>
    <w:rsid w:val="003507E4"/>
    <w:rsid w:val="00351F8B"/>
    <w:rsid w:val="00352526"/>
    <w:rsid w:val="003525B0"/>
    <w:rsid w:val="003528D4"/>
    <w:rsid w:val="00352D0A"/>
    <w:rsid w:val="003532BC"/>
    <w:rsid w:val="00353A23"/>
    <w:rsid w:val="0035456B"/>
    <w:rsid w:val="003545C9"/>
    <w:rsid w:val="00354BE6"/>
    <w:rsid w:val="00354C11"/>
    <w:rsid w:val="003554CC"/>
    <w:rsid w:val="00355AE9"/>
    <w:rsid w:val="003572A2"/>
    <w:rsid w:val="00357350"/>
    <w:rsid w:val="00357358"/>
    <w:rsid w:val="0035756B"/>
    <w:rsid w:val="00357B64"/>
    <w:rsid w:val="00357D1B"/>
    <w:rsid w:val="00357E4A"/>
    <w:rsid w:val="003603E7"/>
    <w:rsid w:val="00361E66"/>
    <w:rsid w:val="00361F60"/>
    <w:rsid w:val="00362FE1"/>
    <w:rsid w:val="00363082"/>
    <w:rsid w:val="003631A7"/>
    <w:rsid w:val="0036350C"/>
    <w:rsid w:val="00363547"/>
    <w:rsid w:val="003635C0"/>
    <w:rsid w:val="003649F0"/>
    <w:rsid w:val="003653D7"/>
    <w:rsid w:val="003656FA"/>
    <w:rsid w:val="0036587D"/>
    <w:rsid w:val="00370E2B"/>
    <w:rsid w:val="00372061"/>
    <w:rsid w:val="003725D7"/>
    <w:rsid w:val="00372826"/>
    <w:rsid w:val="003733F7"/>
    <w:rsid w:val="00373BF8"/>
    <w:rsid w:val="00373C4E"/>
    <w:rsid w:val="00374476"/>
    <w:rsid w:val="003745D3"/>
    <w:rsid w:val="003746E7"/>
    <w:rsid w:val="00374D30"/>
    <w:rsid w:val="00376ED9"/>
    <w:rsid w:val="0037749B"/>
    <w:rsid w:val="0037759A"/>
    <w:rsid w:val="0038011F"/>
    <w:rsid w:val="0038231A"/>
    <w:rsid w:val="00382BF4"/>
    <w:rsid w:val="00383DD1"/>
    <w:rsid w:val="00386DC2"/>
    <w:rsid w:val="0038717B"/>
    <w:rsid w:val="003874A7"/>
    <w:rsid w:val="00390498"/>
    <w:rsid w:val="00390E86"/>
    <w:rsid w:val="003916A9"/>
    <w:rsid w:val="00392601"/>
    <w:rsid w:val="00393140"/>
    <w:rsid w:val="00393473"/>
    <w:rsid w:val="00393B60"/>
    <w:rsid w:val="00394050"/>
    <w:rsid w:val="0039490E"/>
    <w:rsid w:val="00394E24"/>
    <w:rsid w:val="003961CD"/>
    <w:rsid w:val="0039750E"/>
    <w:rsid w:val="0039789D"/>
    <w:rsid w:val="00397A2B"/>
    <w:rsid w:val="003A01F8"/>
    <w:rsid w:val="003A1075"/>
    <w:rsid w:val="003A139B"/>
    <w:rsid w:val="003A2122"/>
    <w:rsid w:val="003A2B5D"/>
    <w:rsid w:val="003A3028"/>
    <w:rsid w:val="003A32BA"/>
    <w:rsid w:val="003A3791"/>
    <w:rsid w:val="003A6EFB"/>
    <w:rsid w:val="003A6F06"/>
    <w:rsid w:val="003A76B5"/>
    <w:rsid w:val="003B052E"/>
    <w:rsid w:val="003B05AD"/>
    <w:rsid w:val="003B0719"/>
    <w:rsid w:val="003B1E9A"/>
    <w:rsid w:val="003B3717"/>
    <w:rsid w:val="003B38CA"/>
    <w:rsid w:val="003B3990"/>
    <w:rsid w:val="003B399F"/>
    <w:rsid w:val="003B6132"/>
    <w:rsid w:val="003B6FC1"/>
    <w:rsid w:val="003B7BC4"/>
    <w:rsid w:val="003C04FF"/>
    <w:rsid w:val="003C0511"/>
    <w:rsid w:val="003C0692"/>
    <w:rsid w:val="003C135E"/>
    <w:rsid w:val="003C2481"/>
    <w:rsid w:val="003C2AFB"/>
    <w:rsid w:val="003C2E81"/>
    <w:rsid w:val="003C2EFB"/>
    <w:rsid w:val="003C3165"/>
    <w:rsid w:val="003C35A4"/>
    <w:rsid w:val="003C3856"/>
    <w:rsid w:val="003C5031"/>
    <w:rsid w:val="003C506E"/>
    <w:rsid w:val="003C56A9"/>
    <w:rsid w:val="003C593D"/>
    <w:rsid w:val="003C65D0"/>
    <w:rsid w:val="003C692E"/>
    <w:rsid w:val="003C6A59"/>
    <w:rsid w:val="003C6BC5"/>
    <w:rsid w:val="003C6CA8"/>
    <w:rsid w:val="003C6D3F"/>
    <w:rsid w:val="003D18FB"/>
    <w:rsid w:val="003D1AC5"/>
    <w:rsid w:val="003D1EB2"/>
    <w:rsid w:val="003D1F60"/>
    <w:rsid w:val="003D2054"/>
    <w:rsid w:val="003D22A7"/>
    <w:rsid w:val="003D2588"/>
    <w:rsid w:val="003D2CE0"/>
    <w:rsid w:val="003D2D34"/>
    <w:rsid w:val="003D37E7"/>
    <w:rsid w:val="003D4972"/>
    <w:rsid w:val="003D4B39"/>
    <w:rsid w:val="003D4BD5"/>
    <w:rsid w:val="003D52BD"/>
    <w:rsid w:val="003D57F2"/>
    <w:rsid w:val="003D5A95"/>
    <w:rsid w:val="003D5F95"/>
    <w:rsid w:val="003D61DF"/>
    <w:rsid w:val="003D657E"/>
    <w:rsid w:val="003D6D01"/>
    <w:rsid w:val="003D6FA0"/>
    <w:rsid w:val="003D7B31"/>
    <w:rsid w:val="003E1298"/>
    <w:rsid w:val="003E12A5"/>
    <w:rsid w:val="003E293A"/>
    <w:rsid w:val="003E4124"/>
    <w:rsid w:val="003E42F6"/>
    <w:rsid w:val="003E47AE"/>
    <w:rsid w:val="003E5F7E"/>
    <w:rsid w:val="003E7117"/>
    <w:rsid w:val="003E72A6"/>
    <w:rsid w:val="003F02F0"/>
    <w:rsid w:val="003F0762"/>
    <w:rsid w:val="003F0D8C"/>
    <w:rsid w:val="003F1646"/>
    <w:rsid w:val="003F2504"/>
    <w:rsid w:val="003F3F35"/>
    <w:rsid w:val="003F446C"/>
    <w:rsid w:val="003F48EA"/>
    <w:rsid w:val="003F4B7D"/>
    <w:rsid w:val="003F64B9"/>
    <w:rsid w:val="003F6772"/>
    <w:rsid w:val="003F6980"/>
    <w:rsid w:val="003F6EA1"/>
    <w:rsid w:val="004000C7"/>
    <w:rsid w:val="00400D8F"/>
    <w:rsid w:val="00402A00"/>
    <w:rsid w:val="00402CAE"/>
    <w:rsid w:val="00402F09"/>
    <w:rsid w:val="0040490F"/>
    <w:rsid w:val="00404ACB"/>
    <w:rsid w:val="00404DD3"/>
    <w:rsid w:val="00405BAE"/>
    <w:rsid w:val="00405D10"/>
    <w:rsid w:val="0040664D"/>
    <w:rsid w:val="00407080"/>
    <w:rsid w:val="0041108D"/>
    <w:rsid w:val="00413795"/>
    <w:rsid w:val="0041395D"/>
    <w:rsid w:val="00414695"/>
    <w:rsid w:val="00414D98"/>
    <w:rsid w:val="004154E6"/>
    <w:rsid w:val="00416465"/>
    <w:rsid w:val="00417622"/>
    <w:rsid w:val="00420C33"/>
    <w:rsid w:val="00420D4D"/>
    <w:rsid w:val="004228B0"/>
    <w:rsid w:val="004237FF"/>
    <w:rsid w:val="0042419A"/>
    <w:rsid w:val="0042449C"/>
    <w:rsid w:val="00424639"/>
    <w:rsid w:val="00424692"/>
    <w:rsid w:val="0042471A"/>
    <w:rsid w:val="00424C83"/>
    <w:rsid w:val="004250BC"/>
    <w:rsid w:val="004254DD"/>
    <w:rsid w:val="00425BDF"/>
    <w:rsid w:val="004300DA"/>
    <w:rsid w:val="004306B6"/>
    <w:rsid w:val="00430C53"/>
    <w:rsid w:val="00431299"/>
    <w:rsid w:val="004316D0"/>
    <w:rsid w:val="00432D47"/>
    <w:rsid w:val="00433253"/>
    <w:rsid w:val="00433543"/>
    <w:rsid w:val="00434028"/>
    <w:rsid w:val="00434065"/>
    <w:rsid w:val="004340A0"/>
    <w:rsid w:val="0043472F"/>
    <w:rsid w:val="00434A8F"/>
    <w:rsid w:val="0043502C"/>
    <w:rsid w:val="00435052"/>
    <w:rsid w:val="004363A3"/>
    <w:rsid w:val="004367D7"/>
    <w:rsid w:val="00436D6A"/>
    <w:rsid w:val="004372CA"/>
    <w:rsid w:val="0043734D"/>
    <w:rsid w:val="004373A1"/>
    <w:rsid w:val="00437A07"/>
    <w:rsid w:val="00441409"/>
    <w:rsid w:val="00441C7A"/>
    <w:rsid w:val="00442834"/>
    <w:rsid w:val="00443D39"/>
    <w:rsid w:val="0044407E"/>
    <w:rsid w:val="004441FD"/>
    <w:rsid w:val="004447C3"/>
    <w:rsid w:val="00444A16"/>
    <w:rsid w:val="0044583E"/>
    <w:rsid w:val="00445E2B"/>
    <w:rsid w:val="00446419"/>
    <w:rsid w:val="0044700B"/>
    <w:rsid w:val="00447BDA"/>
    <w:rsid w:val="004500A2"/>
    <w:rsid w:val="00450202"/>
    <w:rsid w:val="0045110C"/>
    <w:rsid w:val="00452D0E"/>
    <w:rsid w:val="00453554"/>
    <w:rsid w:val="004535BD"/>
    <w:rsid w:val="004543AB"/>
    <w:rsid w:val="00454820"/>
    <w:rsid w:val="00454E58"/>
    <w:rsid w:val="00455F1B"/>
    <w:rsid w:val="00456EA3"/>
    <w:rsid w:val="004574C8"/>
    <w:rsid w:val="00457AD5"/>
    <w:rsid w:val="00457D49"/>
    <w:rsid w:val="004607C9"/>
    <w:rsid w:val="00460C50"/>
    <w:rsid w:val="004612DE"/>
    <w:rsid w:val="00462DB0"/>
    <w:rsid w:val="004639CF"/>
    <w:rsid w:val="004641A8"/>
    <w:rsid w:val="0046696D"/>
    <w:rsid w:val="00466F75"/>
    <w:rsid w:val="00470381"/>
    <w:rsid w:val="004704E3"/>
    <w:rsid w:val="00470E40"/>
    <w:rsid w:val="004710D9"/>
    <w:rsid w:val="004710FD"/>
    <w:rsid w:val="00471498"/>
    <w:rsid w:val="004716AA"/>
    <w:rsid w:val="00473528"/>
    <w:rsid w:val="00474ACD"/>
    <w:rsid w:val="00474D9F"/>
    <w:rsid w:val="00474DE2"/>
    <w:rsid w:val="00474EFF"/>
    <w:rsid w:val="00476B73"/>
    <w:rsid w:val="00476E21"/>
    <w:rsid w:val="00477F10"/>
    <w:rsid w:val="004800A9"/>
    <w:rsid w:val="004803F0"/>
    <w:rsid w:val="004812F1"/>
    <w:rsid w:val="00482500"/>
    <w:rsid w:val="00482531"/>
    <w:rsid w:val="0048296E"/>
    <w:rsid w:val="0048332A"/>
    <w:rsid w:val="00486B3B"/>
    <w:rsid w:val="00486F28"/>
    <w:rsid w:val="00487717"/>
    <w:rsid w:val="004878DF"/>
    <w:rsid w:val="00487AB5"/>
    <w:rsid w:val="00487B4D"/>
    <w:rsid w:val="00487DE1"/>
    <w:rsid w:val="004903BB"/>
    <w:rsid w:val="004904EA"/>
    <w:rsid w:val="00490818"/>
    <w:rsid w:val="00490983"/>
    <w:rsid w:val="00491319"/>
    <w:rsid w:val="00491BE2"/>
    <w:rsid w:val="0049257E"/>
    <w:rsid w:val="00492B59"/>
    <w:rsid w:val="00494163"/>
    <w:rsid w:val="004955F2"/>
    <w:rsid w:val="004961A3"/>
    <w:rsid w:val="00496926"/>
    <w:rsid w:val="00497C6D"/>
    <w:rsid w:val="00497EA6"/>
    <w:rsid w:val="004A10DD"/>
    <w:rsid w:val="004A11BA"/>
    <w:rsid w:val="004A1AC3"/>
    <w:rsid w:val="004A23D0"/>
    <w:rsid w:val="004A40B3"/>
    <w:rsid w:val="004A4F81"/>
    <w:rsid w:val="004A544A"/>
    <w:rsid w:val="004A622B"/>
    <w:rsid w:val="004A7A96"/>
    <w:rsid w:val="004A7EA8"/>
    <w:rsid w:val="004B4505"/>
    <w:rsid w:val="004B473D"/>
    <w:rsid w:val="004B4EB3"/>
    <w:rsid w:val="004B5306"/>
    <w:rsid w:val="004B5731"/>
    <w:rsid w:val="004B73F8"/>
    <w:rsid w:val="004B7B48"/>
    <w:rsid w:val="004C05E5"/>
    <w:rsid w:val="004C1C33"/>
    <w:rsid w:val="004C2432"/>
    <w:rsid w:val="004C291B"/>
    <w:rsid w:val="004C2AF9"/>
    <w:rsid w:val="004C3B46"/>
    <w:rsid w:val="004C4591"/>
    <w:rsid w:val="004C5548"/>
    <w:rsid w:val="004C5A32"/>
    <w:rsid w:val="004C72A6"/>
    <w:rsid w:val="004C79A9"/>
    <w:rsid w:val="004C7A19"/>
    <w:rsid w:val="004D0280"/>
    <w:rsid w:val="004D130F"/>
    <w:rsid w:val="004D3CD9"/>
    <w:rsid w:val="004D3E2A"/>
    <w:rsid w:val="004D46B1"/>
    <w:rsid w:val="004D680C"/>
    <w:rsid w:val="004D6818"/>
    <w:rsid w:val="004D6AAA"/>
    <w:rsid w:val="004D6AE6"/>
    <w:rsid w:val="004D6E52"/>
    <w:rsid w:val="004D7226"/>
    <w:rsid w:val="004D7312"/>
    <w:rsid w:val="004D767C"/>
    <w:rsid w:val="004E00EB"/>
    <w:rsid w:val="004E07CB"/>
    <w:rsid w:val="004E09E1"/>
    <w:rsid w:val="004E1704"/>
    <w:rsid w:val="004E238B"/>
    <w:rsid w:val="004E2917"/>
    <w:rsid w:val="004E31EA"/>
    <w:rsid w:val="004E36D5"/>
    <w:rsid w:val="004E384E"/>
    <w:rsid w:val="004E3CC9"/>
    <w:rsid w:val="004E4026"/>
    <w:rsid w:val="004E644A"/>
    <w:rsid w:val="004E76B9"/>
    <w:rsid w:val="004F09A1"/>
    <w:rsid w:val="004F0E58"/>
    <w:rsid w:val="004F16AF"/>
    <w:rsid w:val="004F178E"/>
    <w:rsid w:val="004F1E44"/>
    <w:rsid w:val="004F22D5"/>
    <w:rsid w:val="004F3827"/>
    <w:rsid w:val="004F4AE0"/>
    <w:rsid w:val="004F4D14"/>
    <w:rsid w:val="004F4FAD"/>
    <w:rsid w:val="004F6190"/>
    <w:rsid w:val="004F7032"/>
    <w:rsid w:val="004F70BF"/>
    <w:rsid w:val="004F7519"/>
    <w:rsid w:val="004F7CFD"/>
    <w:rsid w:val="004F7EF6"/>
    <w:rsid w:val="00500793"/>
    <w:rsid w:val="00500D3C"/>
    <w:rsid w:val="005028B2"/>
    <w:rsid w:val="00503FCC"/>
    <w:rsid w:val="00504AA2"/>
    <w:rsid w:val="00504D83"/>
    <w:rsid w:val="00505AE6"/>
    <w:rsid w:val="00506909"/>
    <w:rsid w:val="00506EFC"/>
    <w:rsid w:val="00507E84"/>
    <w:rsid w:val="00510121"/>
    <w:rsid w:val="005106AD"/>
    <w:rsid w:val="00510EA0"/>
    <w:rsid w:val="005114A4"/>
    <w:rsid w:val="00512A4A"/>
    <w:rsid w:val="005134C6"/>
    <w:rsid w:val="00514EC3"/>
    <w:rsid w:val="005152B8"/>
    <w:rsid w:val="00515521"/>
    <w:rsid w:val="0051565F"/>
    <w:rsid w:val="0051642C"/>
    <w:rsid w:val="00516808"/>
    <w:rsid w:val="005203D5"/>
    <w:rsid w:val="00520484"/>
    <w:rsid w:val="00520525"/>
    <w:rsid w:val="00520896"/>
    <w:rsid w:val="00520B22"/>
    <w:rsid w:val="005213E5"/>
    <w:rsid w:val="0052154E"/>
    <w:rsid w:val="005223CE"/>
    <w:rsid w:val="00522C44"/>
    <w:rsid w:val="0052434F"/>
    <w:rsid w:val="00524B68"/>
    <w:rsid w:val="00525F08"/>
    <w:rsid w:val="00526493"/>
    <w:rsid w:val="00526708"/>
    <w:rsid w:val="0052700A"/>
    <w:rsid w:val="00527055"/>
    <w:rsid w:val="00527435"/>
    <w:rsid w:val="00527AB2"/>
    <w:rsid w:val="00527DA2"/>
    <w:rsid w:val="005301DB"/>
    <w:rsid w:val="00530A41"/>
    <w:rsid w:val="0053120B"/>
    <w:rsid w:val="00532E88"/>
    <w:rsid w:val="00533BD1"/>
    <w:rsid w:val="00533C9D"/>
    <w:rsid w:val="00533F75"/>
    <w:rsid w:val="00534531"/>
    <w:rsid w:val="00535CFF"/>
    <w:rsid w:val="005372A2"/>
    <w:rsid w:val="00540076"/>
    <w:rsid w:val="005401CD"/>
    <w:rsid w:val="0054170F"/>
    <w:rsid w:val="00541D36"/>
    <w:rsid w:val="005426CD"/>
    <w:rsid w:val="00542F76"/>
    <w:rsid w:val="005444D6"/>
    <w:rsid w:val="00544531"/>
    <w:rsid w:val="005453A8"/>
    <w:rsid w:val="0054684E"/>
    <w:rsid w:val="00547CCA"/>
    <w:rsid w:val="00547E86"/>
    <w:rsid w:val="00550C99"/>
    <w:rsid w:val="00550FE6"/>
    <w:rsid w:val="00551127"/>
    <w:rsid w:val="0055126B"/>
    <w:rsid w:val="005514B2"/>
    <w:rsid w:val="0055159F"/>
    <w:rsid w:val="005546C2"/>
    <w:rsid w:val="005570CD"/>
    <w:rsid w:val="005571ED"/>
    <w:rsid w:val="00557EB2"/>
    <w:rsid w:val="005600F2"/>
    <w:rsid w:val="00563BD6"/>
    <w:rsid w:val="005640D4"/>
    <w:rsid w:val="0056420B"/>
    <w:rsid w:val="00564360"/>
    <w:rsid w:val="005645DD"/>
    <w:rsid w:val="00564732"/>
    <w:rsid w:val="00564BBD"/>
    <w:rsid w:val="00565AB3"/>
    <w:rsid w:val="0056651C"/>
    <w:rsid w:val="0056652C"/>
    <w:rsid w:val="00566861"/>
    <w:rsid w:val="0056727A"/>
    <w:rsid w:val="00567856"/>
    <w:rsid w:val="0057053A"/>
    <w:rsid w:val="00570E00"/>
    <w:rsid w:val="00571A5A"/>
    <w:rsid w:val="00571AF7"/>
    <w:rsid w:val="0057263E"/>
    <w:rsid w:val="005741D2"/>
    <w:rsid w:val="005748F6"/>
    <w:rsid w:val="00575076"/>
    <w:rsid w:val="00575DFF"/>
    <w:rsid w:val="00576C2F"/>
    <w:rsid w:val="00577499"/>
    <w:rsid w:val="0057795F"/>
    <w:rsid w:val="00577A68"/>
    <w:rsid w:val="00577B41"/>
    <w:rsid w:val="0058075B"/>
    <w:rsid w:val="00581072"/>
    <w:rsid w:val="005811BF"/>
    <w:rsid w:val="00581748"/>
    <w:rsid w:val="005826F6"/>
    <w:rsid w:val="00582C00"/>
    <w:rsid w:val="0058303B"/>
    <w:rsid w:val="00583BA4"/>
    <w:rsid w:val="00584093"/>
    <w:rsid w:val="00584A40"/>
    <w:rsid w:val="00584B64"/>
    <w:rsid w:val="00584EAD"/>
    <w:rsid w:val="00586319"/>
    <w:rsid w:val="0058691E"/>
    <w:rsid w:val="00586C36"/>
    <w:rsid w:val="00590DEA"/>
    <w:rsid w:val="00593002"/>
    <w:rsid w:val="00593B1A"/>
    <w:rsid w:val="00593B72"/>
    <w:rsid w:val="00594EB3"/>
    <w:rsid w:val="005950B2"/>
    <w:rsid w:val="00595DE1"/>
    <w:rsid w:val="00596A5E"/>
    <w:rsid w:val="00596D63"/>
    <w:rsid w:val="00596F27"/>
    <w:rsid w:val="005971CB"/>
    <w:rsid w:val="00597933"/>
    <w:rsid w:val="00597FDB"/>
    <w:rsid w:val="005A0059"/>
    <w:rsid w:val="005A0AB7"/>
    <w:rsid w:val="005A120A"/>
    <w:rsid w:val="005A126C"/>
    <w:rsid w:val="005A1AFD"/>
    <w:rsid w:val="005A1DE7"/>
    <w:rsid w:val="005A2E02"/>
    <w:rsid w:val="005A3005"/>
    <w:rsid w:val="005A3178"/>
    <w:rsid w:val="005A3CFB"/>
    <w:rsid w:val="005A3FB6"/>
    <w:rsid w:val="005A48FE"/>
    <w:rsid w:val="005A4916"/>
    <w:rsid w:val="005A578B"/>
    <w:rsid w:val="005A62C8"/>
    <w:rsid w:val="005A6FCC"/>
    <w:rsid w:val="005A766D"/>
    <w:rsid w:val="005A77EB"/>
    <w:rsid w:val="005B0A3E"/>
    <w:rsid w:val="005B17A0"/>
    <w:rsid w:val="005B29B2"/>
    <w:rsid w:val="005B363C"/>
    <w:rsid w:val="005B44C3"/>
    <w:rsid w:val="005B52A3"/>
    <w:rsid w:val="005B6634"/>
    <w:rsid w:val="005B7690"/>
    <w:rsid w:val="005C050F"/>
    <w:rsid w:val="005C10A2"/>
    <w:rsid w:val="005C1F14"/>
    <w:rsid w:val="005C20DC"/>
    <w:rsid w:val="005C2494"/>
    <w:rsid w:val="005C2FF1"/>
    <w:rsid w:val="005C387B"/>
    <w:rsid w:val="005C396E"/>
    <w:rsid w:val="005C3A73"/>
    <w:rsid w:val="005C434C"/>
    <w:rsid w:val="005C59B8"/>
    <w:rsid w:val="005C6D69"/>
    <w:rsid w:val="005C7155"/>
    <w:rsid w:val="005C7932"/>
    <w:rsid w:val="005C7B20"/>
    <w:rsid w:val="005C7F13"/>
    <w:rsid w:val="005D020B"/>
    <w:rsid w:val="005D0308"/>
    <w:rsid w:val="005D06EC"/>
    <w:rsid w:val="005D0A82"/>
    <w:rsid w:val="005D0D40"/>
    <w:rsid w:val="005D182A"/>
    <w:rsid w:val="005D2106"/>
    <w:rsid w:val="005D26FA"/>
    <w:rsid w:val="005D2CAA"/>
    <w:rsid w:val="005D2E25"/>
    <w:rsid w:val="005D3372"/>
    <w:rsid w:val="005D34E7"/>
    <w:rsid w:val="005D3605"/>
    <w:rsid w:val="005D363D"/>
    <w:rsid w:val="005D37B5"/>
    <w:rsid w:val="005D3E67"/>
    <w:rsid w:val="005D42E6"/>
    <w:rsid w:val="005D4301"/>
    <w:rsid w:val="005D48E3"/>
    <w:rsid w:val="005D4AD1"/>
    <w:rsid w:val="005D56A9"/>
    <w:rsid w:val="005D5C71"/>
    <w:rsid w:val="005D62EA"/>
    <w:rsid w:val="005D73BC"/>
    <w:rsid w:val="005E0199"/>
    <w:rsid w:val="005E1E76"/>
    <w:rsid w:val="005E22ED"/>
    <w:rsid w:val="005E2AB6"/>
    <w:rsid w:val="005E395C"/>
    <w:rsid w:val="005E5CBD"/>
    <w:rsid w:val="005E6320"/>
    <w:rsid w:val="005E6680"/>
    <w:rsid w:val="005E6A2C"/>
    <w:rsid w:val="005E7581"/>
    <w:rsid w:val="005F0824"/>
    <w:rsid w:val="005F0F41"/>
    <w:rsid w:val="005F1426"/>
    <w:rsid w:val="005F1A2D"/>
    <w:rsid w:val="005F1E4B"/>
    <w:rsid w:val="005F2C77"/>
    <w:rsid w:val="005F3780"/>
    <w:rsid w:val="005F3BBE"/>
    <w:rsid w:val="005F53E4"/>
    <w:rsid w:val="005F5B40"/>
    <w:rsid w:val="005F5E7F"/>
    <w:rsid w:val="005F61A3"/>
    <w:rsid w:val="005F6308"/>
    <w:rsid w:val="005F657B"/>
    <w:rsid w:val="005F6A27"/>
    <w:rsid w:val="005F72F0"/>
    <w:rsid w:val="005F78E6"/>
    <w:rsid w:val="006005F3"/>
    <w:rsid w:val="00601426"/>
    <w:rsid w:val="00601B5C"/>
    <w:rsid w:val="00602ED0"/>
    <w:rsid w:val="00603432"/>
    <w:rsid w:val="006045B7"/>
    <w:rsid w:val="006062F6"/>
    <w:rsid w:val="00606771"/>
    <w:rsid w:val="00606B83"/>
    <w:rsid w:val="00606BC4"/>
    <w:rsid w:val="00607C58"/>
    <w:rsid w:val="00610197"/>
    <w:rsid w:val="00610B50"/>
    <w:rsid w:val="00611168"/>
    <w:rsid w:val="006112D3"/>
    <w:rsid w:val="00612FF8"/>
    <w:rsid w:val="00613408"/>
    <w:rsid w:val="006136E5"/>
    <w:rsid w:val="00613F1E"/>
    <w:rsid w:val="006147B9"/>
    <w:rsid w:val="00616746"/>
    <w:rsid w:val="00617B45"/>
    <w:rsid w:val="00620017"/>
    <w:rsid w:val="00620A54"/>
    <w:rsid w:val="0062117E"/>
    <w:rsid w:val="00621422"/>
    <w:rsid w:val="00621502"/>
    <w:rsid w:val="00621EFA"/>
    <w:rsid w:val="006237D6"/>
    <w:rsid w:val="006239D1"/>
    <w:rsid w:val="006241C4"/>
    <w:rsid w:val="00624660"/>
    <w:rsid w:val="00624A6C"/>
    <w:rsid w:val="006251D4"/>
    <w:rsid w:val="0062540D"/>
    <w:rsid w:val="0062671F"/>
    <w:rsid w:val="00626C9C"/>
    <w:rsid w:val="00627DEE"/>
    <w:rsid w:val="006304FC"/>
    <w:rsid w:val="006307AB"/>
    <w:rsid w:val="00631C81"/>
    <w:rsid w:val="00632872"/>
    <w:rsid w:val="00633447"/>
    <w:rsid w:val="00633AAD"/>
    <w:rsid w:val="00634238"/>
    <w:rsid w:val="00634D6B"/>
    <w:rsid w:val="00634E61"/>
    <w:rsid w:val="00636910"/>
    <w:rsid w:val="00636ADF"/>
    <w:rsid w:val="00636CC0"/>
    <w:rsid w:val="006370BD"/>
    <w:rsid w:val="00641363"/>
    <w:rsid w:val="00641BD1"/>
    <w:rsid w:val="00643DC9"/>
    <w:rsid w:val="00643EA9"/>
    <w:rsid w:val="006452C9"/>
    <w:rsid w:val="00646FEC"/>
    <w:rsid w:val="006506A6"/>
    <w:rsid w:val="00650A2A"/>
    <w:rsid w:val="00650D84"/>
    <w:rsid w:val="00651D02"/>
    <w:rsid w:val="006527C0"/>
    <w:rsid w:val="00652BE7"/>
    <w:rsid w:val="00654136"/>
    <w:rsid w:val="00654A83"/>
    <w:rsid w:val="0065513E"/>
    <w:rsid w:val="00656170"/>
    <w:rsid w:val="00656BDC"/>
    <w:rsid w:val="006602A3"/>
    <w:rsid w:val="00661115"/>
    <w:rsid w:val="006613B2"/>
    <w:rsid w:val="00662733"/>
    <w:rsid w:val="00663523"/>
    <w:rsid w:val="006648B2"/>
    <w:rsid w:val="00664B28"/>
    <w:rsid w:val="00664E1E"/>
    <w:rsid w:val="006654C6"/>
    <w:rsid w:val="00665B05"/>
    <w:rsid w:val="00665F57"/>
    <w:rsid w:val="006667F5"/>
    <w:rsid w:val="00666F37"/>
    <w:rsid w:val="00667F38"/>
    <w:rsid w:val="0067055A"/>
    <w:rsid w:val="0067102F"/>
    <w:rsid w:val="00671416"/>
    <w:rsid w:val="00671A6B"/>
    <w:rsid w:val="00671EB0"/>
    <w:rsid w:val="00672266"/>
    <w:rsid w:val="00672538"/>
    <w:rsid w:val="00672FE8"/>
    <w:rsid w:val="0067396E"/>
    <w:rsid w:val="00673AC3"/>
    <w:rsid w:val="00673BBC"/>
    <w:rsid w:val="00673C8F"/>
    <w:rsid w:val="00673DB2"/>
    <w:rsid w:val="00673FD5"/>
    <w:rsid w:val="0067487A"/>
    <w:rsid w:val="00674DB4"/>
    <w:rsid w:val="00674F51"/>
    <w:rsid w:val="00675983"/>
    <w:rsid w:val="00676206"/>
    <w:rsid w:val="006763C3"/>
    <w:rsid w:val="006806BA"/>
    <w:rsid w:val="00680C17"/>
    <w:rsid w:val="0068114D"/>
    <w:rsid w:val="0068130E"/>
    <w:rsid w:val="00681A8A"/>
    <w:rsid w:val="00682D57"/>
    <w:rsid w:val="00682F13"/>
    <w:rsid w:val="006857B0"/>
    <w:rsid w:val="00687545"/>
    <w:rsid w:val="00687E23"/>
    <w:rsid w:val="00690A0C"/>
    <w:rsid w:val="00690AC6"/>
    <w:rsid w:val="00690BF1"/>
    <w:rsid w:val="006929BE"/>
    <w:rsid w:val="006961B3"/>
    <w:rsid w:val="00696231"/>
    <w:rsid w:val="00696B5B"/>
    <w:rsid w:val="006973BC"/>
    <w:rsid w:val="0069740A"/>
    <w:rsid w:val="00697DC6"/>
    <w:rsid w:val="006A000F"/>
    <w:rsid w:val="006A02F7"/>
    <w:rsid w:val="006A0428"/>
    <w:rsid w:val="006A21E6"/>
    <w:rsid w:val="006A337C"/>
    <w:rsid w:val="006A4530"/>
    <w:rsid w:val="006A51D3"/>
    <w:rsid w:val="006A524D"/>
    <w:rsid w:val="006A6048"/>
    <w:rsid w:val="006A6823"/>
    <w:rsid w:val="006A68A6"/>
    <w:rsid w:val="006A6B2D"/>
    <w:rsid w:val="006A6B83"/>
    <w:rsid w:val="006A730D"/>
    <w:rsid w:val="006A7420"/>
    <w:rsid w:val="006B154D"/>
    <w:rsid w:val="006B1D39"/>
    <w:rsid w:val="006B2154"/>
    <w:rsid w:val="006B2268"/>
    <w:rsid w:val="006B37E5"/>
    <w:rsid w:val="006B4752"/>
    <w:rsid w:val="006B56C8"/>
    <w:rsid w:val="006B68B6"/>
    <w:rsid w:val="006B68CF"/>
    <w:rsid w:val="006B719A"/>
    <w:rsid w:val="006B7CFB"/>
    <w:rsid w:val="006C124F"/>
    <w:rsid w:val="006C1921"/>
    <w:rsid w:val="006C3A24"/>
    <w:rsid w:val="006C3A4A"/>
    <w:rsid w:val="006C3A74"/>
    <w:rsid w:val="006C3E78"/>
    <w:rsid w:val="006C48AD"/>
    <w:rsid w:val="006C4F95"/>
    <w:rsid w:val="006C4FD5"/>
    <w:rsid w:val="006C53F3"/>
    <w:rsid w:val="006C7076"/>
    <w:rsid w:val="006C7B3C"/>
    <w:rsid w:val="006D0332"/>
    <w:rsid w:val="006D1D2A"/>
    <w:rsid w:val="006D1F2A"/>
    <w:rsid w:val="006D33BA"/>
    <w:rsid w:val="006D34A3"/>
    <w:rsid w:val="006D4E77"/>
    <w:rsid w:val="006D5302"/>
    <w:rsid w:val="006D55C3"/>
    <w:rsid w:val="006E04F7"/>
    <w:rsid w:val="006E15B5"/>
    <w:rsid w:val="006E1DE1"/>
    <w:rsid w:val="006E2256"/>
    <w:rsid w:val="006E3D16"/>
    <w:rsid w:val="006E3E7C"/>
    <w:rsid w:val="006E3F59"/>
    <w:rsid w:val="006E401E"/>
    <w:rsid w:val="006E5273"/>
    <w:rsid w:val="006E5449"/>
    <w:rsid w:val="006E5EE5"/>
    <w:rsid w:val="006E5FEF"/>
    <w:rsid w:val="006E6931"/>
    <w:rsid w:val="006E6DEC"/>
    <w:rsid w:val="006E7162"/>
    <w:rsid w:val="006E7DBD"/>
    <w:rsid w:val="006F0681"/>
    <w:rsid w:val="006F0903"/>
    <w:rsid w:val="006F10A0"/>
    <w:rsid w:val="006F1222"/>
    <w:rsid w:val="006F1770"/>
    <w:rsid w:val="006F177A"/>
    <w:rsid w:val="006F1A96"/>
    <w:rsid w:val="006F1BDE"/>
    <w:rsid w:val="006F3A23"/>
    <w:rsid w:val="006F3D70"/>
    <w:rsid w:val="006F5104"/>
    <w:rsid w:val="006F51D7"/>
    <w:rsid w:val="006F5A62"/>
    <w:rsid w:val="006F5B83"/>
    <w:rsid w:val="006F61E5"/>
    <w:rsid w:val="006F63EA"/>
    <w:rsid w:val="006F6531"/>
    <w:rsid w:val="006F654A"/>
    <w:rsid w:val="006F7250"/>
    <w:rsid w:val="006F7AE8"/>
    <w:rsid w:val="0070058C"/>
    <w:rsid w:val="00701D8A"/>
    <w:rsid w:val="0070360A"/>
    <w:rsid w:val="00703780"/>
    <w:rsid w:val="00703A15"/>
    <w:rsid w:val="00705605"/>
    <w:rsid w:val="007061C9"/>
    <w:rsid w:val="00706701"/>
    <w:rsid w:val="0070745C"/>
    <w:rsid w:val="007134E6"/>
    <w:rsid w:val="00713CC9"/>
    <w:rsid w:val="00714317"/>
    <w:rsid w:val="0071474D"/>
    <w:rsid w:val="00714E7C"/>
    <w:rsid w:val="00716371"/>
    <w:rsid w:val="00717042"/>
    <w:rsid w:val="007208E1"/>
    <w:rsid w:val="0072091E"/>
    <w:rsid w:val="00720944"/>
    <w:rsid w:val="0072094E"/>
    <w:rsid w:val="00720A16"/>
    <w:rsid w:val="00720B92"/>
    <w:rsid w:val="00721136"/>
    <w:rsid w:val="007216EB"/>
    <w:rsid w:val="00722080"/>
    <w:rsid w:val="007224F1"/>
    <w:rsid w:val="00722883"/>
    <w:rsid w:val="00723986"/>
    <w:rsid w:val="00723A53"/>
    <w:rsid w:val="00723CE7"/>
    <w:rsid w:val="0072575F"/>
    <w:rsid w:val="00725C42"/>
    <w:rsid w:val="00725F82"/>
    <w:rsid w:val="00726A1E"/>
    <w:rsid w:val="00731072"/>
    <w:rsid w:val="00732168"/>
    <w:rsid w:val="00733084"/>
    <w:rsid w:val="00733749"/>
    <w:rsid w:val="00735A6E"/>
    <w:rsid w:val="00740307"/>
    <w:rsid w:val="00740D58"/>
    <w:rsid w:val="007420AD"/>
    <w:rsid w:val="00742A81"/>
    <w:rsid w:val="00742E32"/>
    <w:rsid w:val="0074306C"/>
    <w:rsid w:val="007436BC"/>
    <w:rsid w:val="007439D8"/>
    <w:rsid w:val="00743DB7"/>
    <w:rsid w:val="00744CF2"/>
    <w:rsid w:val="00744E6E"/>
    <w:rsid w:val="007450C5"/>
    <w:rsid w:val="007452CC"/>
    <w:rsid w:val="007467FF"/>
    <w:rsid w:val="00746840"/>
    <w:rsid w:val="007468E6"/>
    <w:rsid w:val="00751B24"/>
    <w:rsid w:val="00753A0F"/>
    <w:rsid w:val="00754732"/>
    <w:rsid w:val="00754C4D"/>
    <w:rsid w:val="0075507E"/>
    <w:rsid w:val="00755792"/>
    <w:rsid w:val="007557C5"/>
    <w:rsid w:val="00755BDF"/>
    <w:rsid w:val="00756037"/>
    <w:rsid w:val="0075603E"/>
    <w:rsid w:val="00756EBE"/>
    <w:rsid w:val="007570AE"/>
    <w:rsid w:val="0075720A"/>
    <w:rsid w:val="0075777F"/>
    <w:rsid w:val="0076046B"/>
    <w:rsid w:val="00760E1B"/>
    <w:rsid w:val="00761BD2"/>
    <w:rsid w:val="0076264F"/>
    <w:rsid w:val="00762D2D"/>
    <w:rsid w:val="007644A8"/>
    <w:rsid w:val="00764F3E"/>
    <w:rsid w:val="00765701"/>
    <w:rsid w:val="00765926"/>
    <w:rsid w:val="00766579"/>
    <w:rsid w:val="007665B9"/>
    <w:rsid w:val="00770177"/>
    <w:rsid w:val="00770690"/>
    <w:rsid w:val="00770DA5"/>
    <w:rsid w:val="007713FD"/>
    <w:rsid w:val="00771AA0"/>
    <w:rsid w:val="007724DA"/>
    <w:rsid w:val="007739B8"/>
    <w:rsid w:val="007739D0"/>
    <w:rsid w:val="00774925"/>
    <w:rsid w:val="0077497D"/>
    <w:rsid w:val="00774B6A"/>
    <w:rsid w:val="0077552F"/>
    <w:rsid w:val="00775AF6"/>
    <w:rsid w:val="0077604E"/>
    <w:rsid w:val="00776519"/>
    <w:rsid w:val="00776602"/>
    <w:rsid w:val="0077666E"/>
    <w:rsid w:val="00777046"/>
    <w:rsid w:val="007801A7"/>
    <w:rsid w:val="00780407"/>
    <w:rsid w:val="007806CF"/>
    <w:rsid w:val="00780E58"/>
    <w:rsid w:val="00781AEE"/>
    <w:rsid w:val="007822EE"/>
    <w:rsid w:val="0078346B"/>
    <w:rsid w:val="00783F3B"/>
    <w:rsid w:val="00785DAB"/>
    <w:rsid w:val="0078647F"/>
    <w:rsid w:val="00786637"/>
    <w:rsid w:val="00787945"/>
    <w:rsid w:val="007919DC"/>
    <w:rsid w:val="00791E8D"/>
    <w:rsid w:val="007931CF"/>
    <w:rsid w:val="00794290"/>
    <w:rsid w:val="007949C2"/>
    <w:rsid w:val="0079527A"/>
    <w:rsid w:val="007962BC"/>
    <w:rsid w:val="007969D9"/>
    <w:rsid w:val="00796E07"/>
    <w:rsid w:val="00796F61"/>
    <w:rsid w:val="007974D8"/>
    <w:rsid w:val="00797D83"/>
    <w:rsid w:val="00797F51"/>
    <w:rsid w:val="007A069B"/>
    <w:rsid w:val="007A13C7"/>
    <w:rsid w:val="007A31BE"/>
    <w:rsid w:val="007A31CB"/>
    <w:rsid w:val="007A4FD3"/>
    <w:rsid w:val="007A5B0D"/>
    <w:rsid w:val="007A6B05"/>
    <w:rsid w:val="007B0564"/>
    <w:rsid w:val="007B05FB"/>
    <w:rsid w:val="007B0F19"/>
    <w:rsid w:val="007B1534"/>
    <w:rsid w:val="007B2D33"/>
    <w:rsid w:val="007B3186"/>
    <w:rsid w:val="007B33F1"/>
    <w:rsid w:val="007B36D4"/>
    <w:rsid w:val="007B66E5"/>
    <w:rsid w:val="007B71FD"/>
    <w:rsid w:val="007B77BB"/>
    <w:rsid w:val="007B79A1"/>
    <w:rsid w:val="007C016A"/>
    <w:rsid w:val="007C175E"/>
    <w:rsid w:val="007C1E5A"/>
    <w:rsid w:val="007C213D"/>
    <w:rsid w:val="007C23B9"/>
    <w:rsid w:val="007C331C"/>
    <w:rsid w:val="007C43C3"/>
    <w:rsid w:val="007C456E"/>
    <w:rsid w:val="007C6060"/>
    <w:rsid w:val="007C6AA4"/>
    <w:rsid w:val="007C6B46"/>
    <w:rsid w:val="007C7CEA"/>
    <w:rsid w:val="007D08D3"/>
    <w:rsid w:val="007D530C"/>
    <w:rsid w:val="007D6B70"/>
    <w:rsid w:val="007D6CF2"/>
    <w:rsid w:val="007D70EE"/>
    <w:rsid w:val="007D7A1C"/>
    <w:rsid w:val="007D7A98"/>
    <w:rsid w:val="007E1150"/>
    <w:rsid w:val="007E115F"/>
    <w:rsid w:val="007E44AE"/>
    <w:rsid w:val="007E46B2"/>
    <w:rsid w:val="007E4970"/>
    <w:rsid w:val="007E4CD3"/>
    <w:rsid w:val="007E61FD"/>
    <w:rsid w:val="007E6CEC"/>
    <w:rsid w:val="007F083C"/>
    <w:rsid w:val="007F0A8A"/>
    <w:rsid w:val="007F1EC3"/>
    <w:rsid w:val="007F2065"/>
    <w:rsid w:val="007F2610"/>
    <w:rsid w:val="007F2C45"/>
    <w:rsid w:val="007F33A6"/>
    <w:rsid w:val="007F3E0A"/>
    <w:rsid w:val="007F3E60"/>
    <w:rsid w:val="007F5362"/>
    <w:rsid w:val="007F63E4"/>
    <w:rsid w:val="007F65B7"/>
    <w:rsid w:val="007F65CE"/>
    <w:rsid w:val="00800799"/>
    <w:rsid w:val="00801295"/>
    <w:rsid w:val="008014A8"/>
    <w:rsid w:val="00802F56"/>
    <w:rsid w:val="008032F7"/>
    <w:rsid w:val="00803D87"/>
    <w:rsid w:val="00803F9F"/>
    <w:rsid w:val="008044E4"/>
    <w:rsid w:val="008047AC"/>
    <w:rsid w:val="00805007"/>
    <w:rsid w:val="00805312"/>
    <w:rsid w:val="00805429"/>
    <w:rsid w:val="00805973"/>
    <w:rsid w:val="00806541"/>
    <w:rsid w:val="00806E93"/>
    <w:rsid w:val="0080712A"/>
    <w:rsid w:val="00807B8E"/>
    <w:rsid w:val="00807E14"/>
    <w:rsid w:val="00810869"/>
    <w:rsid w:val="00811E5E"/>
    <w:rsid w:val="00811F3B"/>
    <w:rsid w:val="00812011"/>
    <w:rsid w:val="00812013"/>
    <w:rsid w:val="0081223F"/>
    <w:rsid w:val="008125F6"/>
    <w:rsid w:val="00813059"/>
    <w:rsid w:val="008135CF"/>
    <w:rsid w:val="00813816"/>
    <w:rsid w:val="0081423B"/>
    <w:rsid w:val="008152BF"/>
    <w:rsid w:val="00815932"/>
    <w:rsid w:val="00815B5C"/>
    <w:rsid w:val="00815F5A"/>
    <w:rsid w:val="008216BF"/>
    <w:rsid w:val="00821E5D"/>
    <w:rsid w:val="00822128"/>
    <w:rsid w:val="00824642"/>
    <w:rsid w:val="00825142"/>
    <w:rsid w:val="0082521C"/>
    <w:rsid w:val="00825C1A"/>
    <w:rsid w:val="00826463"/>
    <w:rsid w:val="008267C5"/>
    <w:rsid w:val="00826CEB"/>
    <w:rsid w:val="00827CA3"/>
    <w:rsid w:val="008315A4"/>
    <w:rsid w:val="0083177D"/>
    <w:rsid w:val="00831E6A"/>
    <w:rsid w:val="008326C7"/>
    <w:rsid w:val="00832AAC"/>
    <w:rsid w:val="008337A8"/>
    <w:rsid w:val="00834D95"/>
    <w:rsid w:val="008354C5"/>
    <w:rsid w:val="00835805"/>
    <w:rsid w:val="00836777"/>
    <w:rsid w:val="00836D74"/>
    <w:rsid w:val="0084097A"/>
    <w:rsid w:val="00840BCD"/>
    <w:rsid w:val="00841F2B"/>
    <w:rsid w:val="00842045"/>
    <w:rsid w:val="00842C44"/>
    <w:rsid w:val="00842D0D"/>
    <w:rsid w:val="00843DB5"/>
    <w:rsid w:val="008440BB"/>
    <w:rsid w:val="0084515F"/>
    <w:rsid w:val="00845720"/>
    <w:rsid w:val="00845BC7"/>
    <w:rsid w:val="00845E64"/>
    <w:rsid w:val="00846720"/>
    <w:rsid w:val="00846C36"/>
    <w:rsid w:val="008470AE"/>
    <w:rsid w:val="008478F2"/>
    <w:rsid w:val="00847FB9"/>
    <w:rsid w:val="008501DA"/>
    <w:rsid w:val="0085077C"/>
    <w:rsid w:val="008513DE"/>
    <w:rsid w:val="00851CE9"/>
    <w:rsid w:val="008558F1"/>
    <w:rsid w:val="00855919"/>
    <w:rsid w:val="00855EEC"/>
    <w:rsid w:val="00856DD1"/>
    <w:rsid w:val="00857C04"/>
    <w:rsid w:val="0086008D"/>
    <w:rsid w:val="0086036F"/>
    <w:rsid w:val="008604B9"/>
    <w:rsid w:val="00860A14"/>
    <w:rsid w:val="0086107F"/>
    <w:rsid w:val="00861797"/>
    <w:rsid w:val="00861925"/>
    <w:rsid w:val="00861B87"/>
    <w:rsid w:val="00861DF7"/>
    <w:rsid w:val="00862F7B"/>
    <w:rsid w:val="008641BB"/>
    <w:rsid w:val="00864ADF"/>
    <w:rsid w:val="00865FA1"/>
    <w:rsid w:val="0086666D"/>
    <w:rsid w:val="00866D26"/>
    <w:rsid w:val="00867205"/>
    <w:rsid w:val="0086730B"/>
    <w:rsid w:val="00870753"/>
    <w:rsid w:val="00870A2B"/>
    <w:rsid w:val="00871316"/>
    <w:rsid w:val="00872493"/>
    <w:rsid w:val="00874027"/>
    <w:rsid w:val="0087424C"/>
    <w:rsid w:val="00874957"/>
    <w:rsid w:val="00874ADC"/>
    <w:rsid w:val="0087633A"/>
    <w:rsid w:val="00876B4A"/>
    <w:rsid w:val="00876CCA"/>
    <w:rsid w:val="008770F4"/>
    <w:rsid w:val="008804E5"/>
    <w:rsid w:val="008827AF"/>
    <w:rsid w:val="00882B3A"/>
    <w:rsid w:val="00882F88"/>
    <w:rsid w:val="008834E5"/>
    <w:rsid w:val="008841D4"/>
    <w:rsid w:val="00884335"/>
    <w:rsid w:val="0088535D"/>
    <w:rsid w:val="0088634C"/>
    <w:rsid w:val="00886BF1"/>
    <w:rsid w:val="00887014"/>
    <w:rsid w:val="008875D8"/>
    <w:rsid w:val="008875D9"/>
    <w:rsid w:val="00887AA8"/>
    <w:rsid w:val="00887E03"/>
    <w:rsid w:val="008902C3"/>
    <w:rsid w:val="00890BD5"/>
    <w:rsid w:val="00890C3E"/>
    <w:rsid w:val="008910F6"/>
    <w:rsid w:val="008913E7"/>
    <w:rsid w:val="0089251D"/>
    <w:rsid w:val="0089280A"/>
    <w:rsid w:val="00894390"/>
    <w:rsid w:val="008946F0"/>
    <w:rsid w:val="00895137"/>
    <w:rsid w:val="0089591F"/>
    <w:rsid w:val="00895AF4"/>
    <w:rsid w:val="00895D3C"/>
    <w:rsid w:val="008961F6"/>
    <w:rsid w:val="00896372"/>
    <w:rsid w:val="00896373"/>
    <w:rsid w:val="00897A32"/>
    <w:rsid w:val="008A04EA"/>
    <w:rsid w:val="008A0B2D"/>
    <w:rsid w:val="008A0C74"/>
    <w:rsid w:val="008A15FA"/>
    <w:rsid w:val="008A180C"/>
    <w:rsid w:val="008A1879"/>
    <w:rsid w:val="008A1B25"/>
    <w:rsid w:val="008A276A"/>
    <w:rsid w:val="008A4381"/>
    <w:rsid w:val="008A4647"/>
    <w:rsid w:val="008A4963"/>
    <w:rsid w:val="008A4F05"/>
    <w:rsid w:val="008A6BDD"/>
    <w:rsid w:val="008A70B2"/>
    <w:rsid w:val="008A70DA"/>
    <w:rsid w:val="008A7530"/>
    <w:rsid w:val="008B0032"/>
    <w:rsid w:val="008B0FBD"/>
    <w:rsid w:val="008B1AD7"/>
    <w:rsid w:val="008B21D6"/>
    <w:rsid w:val="008B3E59"/>
    <w:rsid w:val="008B58A1"/>
    <w:rsid w:val="008B5CC6"/>
    <w:rsid w:val="008B5E57"/>
    <w:rsid w:val="008B6014"/>
    <w:rsid w:val="008B6291"/>
    <w:rsid w:val="008B6486"/>
    <w:rsid w:val="008B6B9B"/>
    <w:rsid w:val="008B6E1A"/>
    <w:rsid w:val="008B726F"/>
    <w:rsid w:val="008B7996"/>
    <w:rsid w:val="008C0BAA"/>
    <w:rsid w:val="008C28BD"/>
    <w:rsid w:val="008C3932"/>
    <w:rsid w:val="008C3B3E"/>
    <w:rsid w:val="008C3F1C"/>
    <w:rsid w:val="008C43AB"/>
    <w:rsid w:val="008C459E"/>
    <w:rsid w:val="008C5A92"/>
    <w:rsid w:val="008C6072"/>
    <w:rsid w:val="008C787C"/>
    <w:rsid w:val="008C7D35"/>
    <w:rsid w:val="008D0675"/>
    <w:rsid w:val="008D0EC2"/>
    <w:rsid w:val="008D125B"/>
    <w:rsid w:val="008D1708"/>
    <w:rsid w:val="008D1BC0"/>
    <w:rsid w:val="008D21BD"/>
    <w:rsid w:val="008D247B"/>
    <w:rsid w:val="008D33DE"/>
    <w:rsid w:val="008D39E7"/>
    <w:rsid w:val="008D3EA1"/>
    <w:rsid w:val="008D492E"/>
    <w:rsid w:val="008D52A1"/>
    <w:rsid w:val="008D5E0C"/>
    <w:rsid w:val="008D74DC"/>
    <w:rsid w:val="008D7D20"/>
    <w:rsid w:val="008E01C6"/>
    <w:rsid w:val="008E33AB"/>
    <w:rsid w:val="008E4013"/>
    <w:rsid w:val="008E409A"/>
    <w:rsid w:val="008E40D7"/>
    <w:rsid w:val="008E58AA"/>
    <w:rsid w:val="008E5D46"/>
    <w:rsid w:val="008E6C0D"/>
    <w:rsid w:val="008E6DE2"/>
    <w:rsid w:val="008E6E6B"/>
    <w:rsid w:val="008E7069"/>
    <w:rsid w:val="008E7B0A"/>
    <w:rsid w:val="008E7D8C"/>
    <w:rsid w:val="008F0980"/>
    <w:rsid w:val="008F0DD1"/>
    <w:rsid w:val="008F10B5"/>
    <w:rsid w:val="008F267B"/>
    <w:rsid w:val="008F3373"/>
    <w:rsid w:val="008F3430"/>
    <w:rsid w:val="008F3758"/>
    <w:rsid w:val="008F4587"/>
    <w:rsid w:val="008F595A"/>
    <w:rsid w:val="008F5CBB"/>
    <w:rsid w:val="008F5EB5"/>
    <w:rsid w:val="008F78D4"/>
    <w:rsid w:val="008F7A91"/>
    <w:rsid w:val="00900A2D"/>
    <w:rsid w:val="00901A83"/>
    <w:rsid w:val="00901AED"/>
    <w:rsid w:val="009023A0"/>
    <w:rsid w:val="0090325B"/>
    <w:rsid w:val="0090362E"/>
    <w:rsid w:val="00903E04"/>
    <w:rsid w:val="0090540F"/>
    <w:rsid w:val="00905477"/>
    <w:rsid w:val="0090569A"/>
    <w:rsid w:val="00905DD7"/>
    <w:rsid w:val="00905FF6"/>
    <w:rsid w:val="00906170"/>
    <w:rsid w:val="009067DB"/>
    <w:rsid w:val="009078AB"/>
    <w:rsid w:val="00907A02"/>
    <w:rsid w:val="00907F86"/>
    <w:rsid w:val="009113BA"/>
    <w:rsid w:val="00911F7C"/>
    <w:rsid w:val="009125D1"/>
    <w:rsid w:val="0091322A"/>
    <w:rsid w:val="009137A4"/>
    <w:rsid w:val="00914216"/>
    <w:rsid w:val="00915AE2"/>
    <w:rsid w:val="00915DD0"/>
    <w:rsid w:val="00915DF7"/>
    <w:rsid w:val="0092107D"/>
    <w:rsid w:val="009212E3"/>
    <w:rsid w:val="0092170E"/>
    <w:rsid w:val="009219B2"/>
    <w:rsid w:val="009221BC"/>
    <w:rsid w:val="00922AAF"/>
    <w:rsid w:val="00922FB8"/>
    <w:rsid w:val="009236E9"/>
    <w:rsid w:val="00924FB3"/>
    <w:rsid w:val="00925A86"/>
    <w:rsid w:val="00926284"/>
    <w:rsid w:val="009266D3"/>
    <w:rsid w:val="009267B2"/>
    <w:rsid w:val="00930589"/>
    <w:rsid w:val="009318F7"/>
    <w:rsid w:val="00932714"/>
    <w:rsid w:val="00932DF9"/>
    <w:rsid w:val="00932FC8"/>
    <w:rsid w:val="00934880"/>
    <w:rsid w:val="009350EB"/>
    <w:rsid w:val="00935134"/>
    <w:rsid w:val="00935217"/>
    <w:rsid w:val="009363B8"/>
    <w:rsid w:val="00936F31"/>
    <w:rsid w:val="009375B4"/>
    <w:rsid w:val="00937CEB"/>
    <w:rsid w:val="00940C9E"/>
    <w:rsid w:val="009421DC"/>
    <w:rsid w:val="009428F4"/>
    <w:rsid w:val="0094318A"/>
    <w:rsid w:val="00943D55"/>
    <w:rsid w:val="00945432"/>
    <w:rsid w:val="00947007"/>
    <w:rsid w:val="009479DB"/>
    <w:rsid w:val="00950A6F"/>
    <w:rsid w:val="00951B6D"/>
    <w:rsid w:val="009520A7"/>
    <w:rsid w:val="00952121"/>
    <w:rsid w:val="0095363B"/>
    <w:rsid w:val="00953C68"/>
    <w:rsid w:val="00953F13"/>
    <w:rsid w:val="009540C7"/>
    <w:rsid w:val="00954727"/>
    <w:rsid w:val="00955EE3"/>
    <w:rsid w:val="009574E5"/>
    <w:rsid w:val="00960A94"/>
    <w:rsid w:val="00961C50"/>
    <w:rsid w:val="00961F20"/>
    <w:rsid w:val="00963102"/>
    <w:rsid w:val="009635B2"/>
    <w:rsid w:val="0096393D"/>
    <w:rsid w:val="00964FC7"/>
    <w:rsid w:val="0096523B"/>
    <w:rsid w:val="00965A8C"/>
    <w:rsid w:val="00966072"/>
    <w:rsid w:val="00966664"/>
    <w:rsid w:val="00966BDF"/>
    <w:rsid w:val="00966E5D"/>
    <w:rsid w:val="0096703E"/>
    <w:rsid w:val="009712F8"/>
    <w:rsid w:val="00972C3E"/>
    <w:rsid w:val="009730CA"/>
    <w:rsid w:val="009742AA"/>
    <w:rsid w:val="009744A7"/>
    <w:rsid w:val="009748CE"/>
    <w:rsid w:val="00974EE3"/>
    <w:rsid w:val="0097507D"/>
    <w:rsid w:val="00975793"/>
    <w:rsid w:val="009761D8"/>
    <w:rsid w:val="00977289"/>
    <w:rsid w:val="009778D1"/>
    <w:rsid w:val="00977981"/>
    <w:rsid w:val="00980DB7"/>
    <w:rsid w:val="00980E29"/>
    <w:rsid w:val="009812C6"/>
    <w:rsid w:val="0098154C"/>
    <w:rsid w:val="00983749"/>
    <w:rsid w:val="009847C9"/>
    <w:rsid w:val="00985108"/>
    <w:rsid w:val="009854A2"/>
    <w:rsid w:val="00985E43"/>
    <w:rsid w:val="009860E5"/>
    <w:rsid w:val="0098681A"/>
    <w:rsid w:val="00986841"/>
    <w:rsid w:val="00986D30"/>
    <w:rsid w:val="009870AF"/>
    <w:rsid w:val="00987106"/>
    <w:rsid w:val="009876D9"/>
    <w:rsid w:val="00987F93"/>
    <w:rsid w:val="00991897"/>
    <w:rsid w:val="009933AA"/>
    <w:rsid w:val="00993469"/>
    <w:rsid w:val="0099364D"/>
    <w:rsid w:val="0099553A"/>
    <w:rsid w:val="009955F1"/>
    <w:rsid w:val="00996BCB"/>
    <w:rsid w:val="00997CCA"/>
    <w:rsid w:val="009A0146"/>
    <w:rsid w:val="009A05FA"/>
    <w:rsid w:val="009A07AB"/>
    <w:rsid w:val="009A1396"/>
    <w:rsid w:val="009A2651"/>
    <w:rsid w:val="009A29DF"/>
    <w:rsid w:val="009A340A"/>
    <w:rsid w:val="009A385C"/>
    <w:rsid w:val="009A3A2D"/>
    <w:rsid w:val="009A3AEB"/>
    <w:rsid w:val="009A3D53"/>
    <w:rsid w:val="009A4285"/>
    <w:rsid w:val="009A70C8"/>
    <w:rsid w:val="009A786A"/>
    <w:rsid w:val="009A7B4F"/>
    <w:rsid w:val="009B16A2"/>
    <w:rsid w:val="009B24B8"/>
    <w:rsid w:val="009B3D64"/>
    <w:rsid w:val="009B4761"/>
    <w:rsid w:val="009B58FC"/>
    <w:rsid w:val="009B61CD"/>
    <w:rsid w:val="009B6C1D"/>
    <w:rsid w:val="009B6D8E"/>
    <w:rsid w:val="009B7157"/>
    <w:rsid w:val="009B7325"/>
    <w:rsid w:val="009B74E5"/>
    <w:rsid w:val="009B7D73"/>
    <w:rsid w:val="009C02A9"/>
    <w:rsid w:val="009C09A1"/>
    <w:rsid w:val="009C12A6"/>
    <w:rsid w:val="009C44DB"/>
    <w:rsid w:val="009C49B8"/>
    <w:rsid w:val="009C6B02"/>
    <w:rsid w:val="009D0BBC"/>
    <w:rsid w:val="009D388B"/>
    <w:rsid w:val="009D5123"/>
    <w:rsid w:val="009D5212"/>
    <w:rsid w:val="009D5AFC"/>
    <w:rsid w:val="009D62FF"/>
    <w:rsid w:val="009D6D50"/>
    <w:rsid w:val="009D7A8A"/>
    <w:rsid w:val="009D7E1D"/>
    <w:rsid w:val="009E05B4"/>
    <w:rsid w:val="009E09DE"/>
    <w:rsid w:val="009E0B4A"/>
    <w:rsid w:val="009E0FD3"/>
    <w:rsid w:val="009E102B"/>
    <w:rsid w:val="009E1B89"/>
    <w:rsid w:val="009E1D01"/>
    <w:rsid w:val="009E1D91"/>
    <w:rsid w:val="009E28DF"/>
    <w:rsid w:val="009E2BCA"/>
    <w:rsid w:val="009E32EB"/>
    <w:rsid w:val="009E4348"/>
    <w:rsid w:val="009E60A4"/>
    <w:rsid w:val="009E65EC"/>
    <w:rsid w:val="009E689B"/>
    <w:rsid w:val="009F00AC"/>
    <w:rsid w:val="009F112A"/>
    <w:rsid w:val="009F2672"/>
    <w:rsid w:val="009F2B99"/>
    <w:rsid w:val="009F33F3"/>
    <w:rsid w:val="009F3A5F"/>
    <w:rsid w:val="009F4356"/>
    <w:rsid w:val="009F4960"/>
    <w:rsid w:val="009F5273"/>
    <w:rsid w:val="009F5923"/>
    <w:rsid w:val="009F5AAD"/>
    <w:rsid w:val="009F5E6E"/>
    <w:rsid w:val="009F7669"/>
    <w:rsid w:val="00A009F0"/>
    <w:rsid w:val="00A00C47"/>
    <w:rsid w:val="00A021AD"/>
    <w:rsid w:val="00A023E6"/>
    <w:rsid w:val="00A02480"/>
    <w:rsid w:val="00A02EF3"/>
    <w:rsid w:val="00A02FE9"/>
    <w:rsid w:val="00A03957"/>
    <w:rsid w:val="00A03B88"/>
    <w:rsid w:val="00A0456D"/>
    <w:rsid w:val="00A05E4F"/>
    <w:rsid w:val="00A06E0E"/>
    <w:rsid w:val="00A073C9"/>
    <w:rsid w:val="00A076EC"/>
    <w:rsid w:val="00A07BD8"/>
    <w:rsid w:val="00A10B84"/>
    <w:rsid w:val="00A1231A"/>
    <w:rsid w:val="00A12B13"/>
    <w:rsid w:val="00A13D9C"/>
    <w:rsid w:val="00A144B7"/>
    <w:rsid w:val="00A14F7D"/>
    <w:rsid w:val="00A15E9E"/>
    <w:rsid w:val="00A1684A"/>
    <w:rsid w:val="00A16B34"/>
    <w:rsid w:val="00A16E35"/>
    <w:rsid w:val="00A16E45"/>
    <w:rsid w:val="00A16E82"/>
    <w:rsid w:val="00A16EE4"/>
    <w:rsid w:val="00A211CF"/>
    <w:rsid w:val="00A21814"/>
    <w:rsid w:val="00A21985"/>
    <w:rsid w:val="00A2322C"/>
    <w:rsid w:val="00A23940"/>
    <w:rsid w:val="00A23C68"/>
    <w:rsid w:val="00A24865"/>
    <w:rsid w:val="00A24A8D"/>
    <w:rsid w:val="00A24B71"/>
    <w:rsid w:val="00A2666D"/>
    <w:rsid w:val="00A266F8"/>
    <w:rsid w:val="00A26B1F"/>
    <w:rsid w:val="00A26B54"/>
    <w:rsid w:val="00A26B60"/>
    <w:rsid w:val="00A26F0F"/>
    <w:rsid w:val="00A270A0"/>
    <w:rsid w:val="00A27FCE"/>
    <w:rsid w:val="00A308BD"/>
    <w:rsid w:val="00A3179A"/>
    <w:rsid w:val="00A3189F"/>
    <w:rsid w:val="00A323C4"/>
    <w:rsid w:val="00A34079"/>
    <w:rsid w:val="00A3627C"/>
    <w:rsid w:val="00A36808"/>
    <w:rsid w:val="00A37400"/>
    <w:rsid w:val="00A376A9"/>
    <w:rsid w:val="00A379B5"/>
    <w:rsid w:val="00A40145"/>
    <w:rsid w:val="00A41D99"/>
    <w:rsid w:val="00A41E7C"/>
    <w:rsid w:val="00A41F6F"/>
    <w:rsid w:val="00A443E2"/>
    <w:rsid w:val="00A4572F"/>
    <w:rsid w:val="00A45B07"/>
    <w:rsid w:val="00A45CE7"/>
    <w:rsid w:val="00A462A3"/>
    <w:rsid w:val="00A473C3"/>
    <w:rsid w:val="00A50AD6"/>
    <w:rsid w:val="00A50B7A"/>
    <w:rsid w:val="00A513C0"/>
    <w:rsid w:val="00A526E1"/>
    <w:rsid w:val="00A52C28"/>
    <w:rsid w:val="00A53BB0"/>
    <w:rsid w:val="00A545F6"/>
    <w:rsid w:val="00A56A11"/>
    <w:rsid w:val="00A576FB"/>
    <w:rsid w:val="00A57DF0"/>
    <w:rsid w:val="00A60A16"/>
    <w:rsid w:val="00A615F7"/>
    <w:rsid w:val="00A6208B"/>
    <w:rsid w:val="00A63B14"/>
    <w:rsid w:val="00A657C1"/>
    <w:rsid w:val="00A6662E"/>
    <w:rsid w:val="00A66F1B"/>
    <w:rsid w:val="00A677F6"/>
    <w:rsid w:val="00A67A7C"/>
    <w:rsid w:val="00A70DB3"/>
    <w:rsid w:val="00A70DD8"/>
    <w:rsid w:val="00A713E9"/>
    <w:rsid w:val="00A71B57"/>
    <w:rsid w:val="00A71CAE"/>
    <w:rsid w:val="00A725B9"/>
    <w:rsid w:val="00A73659"/>
    <w:rsid w:val="00A74236"/>
    <w:rsid w:val="00A7433B"/>
    <w:rsid w:val="00A74C88"/>
    <w:rsid w:val="00A75127"/>
    <w:rsid w:val="00A757C9"/>
    <w:rsid w:val="00A75F65"/>
    <w:rsid w:val="00A77497"/>
    <w:rsid w:val="00A8042E"/>
    <w:rsid w:val="00A80A66"/>
    <w:rsid w:val="00A80D13"/>
    <w:rsid w:val="00A821DD"/>
    <w:rsid w:val="00A828AE"/>
    <w:rsid w:val="00A837E2"/>
    <w:rsid w:val="00A83863"/>
    <w:rsid w:val="00A84153"/>
    <w:rsid w:val="00A85045"/>
    <w:rsid w:val="00A854CB"/>
    <w:rsid w:val="00A859FB"/>
    <w:rsid w:val="00A85E6E"/>
    <w:rsid w:val="00A86004"/>
    <w:rsid w:val="00A86B31"/>
    <w:rsid w:val="00A86CEC"/>
    <w:rsid w:val="00A87D8D"/>
    <w:rsid w:val="00A901D5"/>
    <w:rsid w:val="00A90DBC"/>
    <w:rsid w:val="00A9128A"/>
    <w:rsid w:val="00A92146"/>
    <w:rsid w:val="00A921FA"/>
    <w:rsid w:val="00A924A5"/>
    <w:rsid w:val="00A92DB2"/>
    <w:rsid w:val="00A9352D"/>
    <w:rsid w:val="00A941B1"/>
    <w:rsid w:val="00A94519"/>
    <w:rsid w:val="00A946C6"/>
    <w:rsid w:val="00A9496B"/>
    <w:rsid w:val="00A95DE8"/>
    <w:rsid w:val="00A96216"/>
    <w:rsid w:val="00A96628"/>
    <w:rsid w:val="00A96FB2"/>
    <w:rsid w:val="00A976BA"/>
    <w:rsid w:val="00A97916"/>
    <w:rsid w:val="00AA06F2"/>
    <w:rsid w:val="00AA1CCC"/>
    <w:rsid w:val="00AA1EFA"/>
    <w:rsid w:val="00AA4277"/>
    <w:rsid w:val="00AA42A0"/>
    <w:rsid w:val="00AA43C3"/>
    <w:rsid w:val="00AA4453"/>
    <w:rsid w:val="00AA4CC6"/>
    <w:rsid w:val="00AA52FA"/>
    <w:rsid w:val="00AA532E"/>
    <w:rsid w:val="00AA56E8"/>
    <w:rsid w:val="00AA5BA7"/>
    <w:rsid w:val="00AA6733"/>
    <w:rsid w:val="00AA6EE0"/>
    <w:rsid w:val="00AA73BD"/>
    <w:rsid w:val="00AB133A"/>
    <w:rsid w:val="00AB1659"/>
    <w:rsid w:val="00AB18EE"/>
    <w:rsid w:val="00AB2186"/>
    <w:rsid w:val="00AB276C"/>
    <w:rsid w:val="00AB27ED"/>
    <w:rsid w:val="00AB2B4B"/>
    <w:rsid w:val="00AB487F"/>
    <w:rsid w:val="00AB4931"/>
    <w:rsid w:val="00AB4C16"/>
    <w:rsid w:val="00AB5E65"/>
    <w:rsid w:val="00AB7CA2"/>
    <w:rsid w:val="00AC10D0"/>
    <w:rsid w:val="00AC13E2"/>
    <w:rsid w:val="00AC27BE"/>
    <w:rsid w:val="00AC2902"/>
    <w:rsid w:val="00AC299B"/>
    <w:rsid w:val="00AC389C"/>
    <w:rsid w:val="00AC3943"/>
    <w:rsid w:val="00AC3AFC"/>
    <w:rsid w:val="00AC4CC5"/>
    <w:rsid w:val="00AC4EA7"/>
    <w:rsid w:val="00AC7BED"/>
    <w:rsid w:val="00AD014D"/>
    <w:rsid w:val="00AD0448"/>
    <w:rsid w:val="00AD0FE9"/>
    <w:rsid w:val="00AD1979"/>
    <w:rsid w:val="00AD1A48"/>
    <w:rsid w:val="00AD1EBB"/>
    <w:rsid w:val="00AD21FC"/>
    <w:rsid w:val="00AD266E"/>
    <w:rsid w:val="00AD2A84"/>
    <w:rsid w:val="00AD2C84"/>
    <w:rsid w:val="00AD2CA2"/>
    <w:rsid w:val="00AD4BB5"/>
    <w:rsid w:val="00AD4C64"/>
    <w:rsid w:val="00AD51FF"/>
    <w:rsid w:val="00AD5484"/>
    <w:rsid w:val="00AD6834"/>
    <w:rsid w:val="00AE05BA"/>
    <w:rsid w:val="00AE0737"/>
    <w:rsid w:val="00AE078B"/>
    <w:rsid w:val="00AE0A80"/>
    <w:rsid w:val="00AE10C5"/>
    <w:rsid w:val="00AE17C1"/>
    <w:rsid w:val="00AE1974"/>
    <w:rsid w:val="00AE2BA0"/>
    <w:rsid w:val="00AE3019"/>
    <w:rsid w:val="00AE35C1"/>
    <w:rsid w:val="00AE37CA"/>
    <w:rsid w:val="00AE3EF3"/>
    <w:rsid w:val="00AE4C68"/>
    <w:rsid w:val="00AE4DE0"/>
    <w:rsid w:val="00AE67E5"/>
    <w:rsid w:val="00AE69B7"/>
    <w:rsid w:val="00AE6DE6"/>
    <w:rsid w:val="00AE6F1A"/>
    <w:rsid w:val="00AF010F"/>
    <w:rsid w:val="00AF0D8B"/>
    <w:rsid w:val="00AF1CA8"/>
    <w:rsid w:val="00AF2493"/>
    <w:rsid w:val="00AF300B"/>
    <w:rsid w:val="00AF5CA4"/>
    <w:rsid w:val="00AF5E27"/>
    <w:rsid w:val="00AF61AF"/>
    <w:rsid w:val="00AF6822"/>
    <w:rsid w:val="00B012AE"/>
    <w:rsid w:val="00B0171B"/>
    <w:rsid w:val="00B02C61"/>
    <w:rsid w:val="00B03108"/>
    <w:rsid w:val="00B03161"/>
    <w:rsid w:val="00B0365B"/>
    <w:rsid w:val="00B03E9F"/>
    <w:rsid w:val="00B04243"/>
    <w:rsid w:val="00B0457E"/>
    <w:rsid w:val="00B04BA5"/>
    <w:rsid w:val="00B04D54"/>
    <w:rsid w:val="00B04FB4"/>
    <w:rsid w:val="00B050AE"/>
    <w:rsid w:val="00B05781"/>
    <w:rsid w:val="00B0594D"/>
    <w:rsid w:val="00B05C3C"/>
    <w:rsid w:val="00B05CE3"/>
    <w:rsid w:val="00B05E42"/>
    <w:rsid w:val="00B06470"/>
    <w:rsid w:val="00B0697E"/>
    <w:rsid w:val="00B109BF"/>
    <w:rsid w:val="00B116A8"/>
    <w:rsid w:val="00B1198C"/>
    <w:rsid w:val="00B12394"/>
    <w:rsid w:val="00B1243B"/>
    <w:rsid w:val="00B13168"/>
    <w:rsid w:val="00B1472C"/>
    <w:rsid w:val="00B16879"/>
    <w:rsid w:val="00B20775"/>
    <w:rsid w:val="00B22BB4"/>
    <w:rsid w:val="00B22E82"/>
    <w:rsid w:val="00B2322E"/>
    <w:rsid w:val="00B2332B"/>
    <w:rsid w:val="00B250EC"/>
    <w:rsid w:val="00B256E1"/>
    <w:rsid w:val="00B26263"/>
    <w:rsid w:val="00B26333"/>
    <w:rsid w:val="00B274F3"/>
    <w:rsid w:val="00B3051C"/>
    <w:rsid w:val="00B31ABA"/>
    <w:rsid w:val="00B32FFA"/>
    <w:rsid w:val="00B33A9C"/>
    <w:rsid w:val="00B33C04"/>
    <w:rsid w:val="00B34FBF"/>
    <w:rsid w:val="00B3585B"/>
    <w:rsid w:val="00B35B1B"/>
    <w:rsid w:val="00B3693B"/>
    <w:rsid w:val="00B36F3B"/>
    <w:rsid w:val="00B378CE"/>
    <w:rsid w:val="00B3799F"/>
    <w:rsid w:val="00B429EA"/>
    <w:rsid w:val="00B42E9D"/>
    <w:rsid w:val="00B4492C"/>
    <w:rsid w:val="00B44E6F"/>
    <w:rsid w:val="00B45667"/>
    <w:rsid w:val="00B458CD"/>
    <w:rsid w:val="00B45BD0"/>
    <w:rsid w:val="00B46D86"/>
    <w:rsid w:val="00B478AC"/>
    <w:rsid w:val="00B500DD"/>
    <w:rsid w:val="00B5062B"/>
    <w:rsid w:val="00B50766"/>
    <w:rsid w:val="00B50D9C"/>
    <w:rsid w:val="00B51F67"/>
    <w:rsid w:val="00B522CF"/>
    <w:rsid w:val="00B53A3B"/>
    <w:rsid w:val="00B53CDA"/>
    <w:rsid w:val="00B5415D"/>
    <w:rsid w:val="00B548AF"/>
    <w:rsid w:val="00B5543A"/>
    <w:rsid w:val="00B55A9E"/>
    <w:rsid w:val="00B55E78"/>
    <w:rsid w:val="00B56717"/>
    <w:rsid w:val="00B568A5"/>
    <w:rsid w:val="00B569E8"/>
    <w:rsid w:val="00B573B4"/>
    <w:rsid w:val="00B57A4B"/>
    <w:rsid w:val="00B6059C"/>
    <w:rsid w:val="00B6073E"/>
    <w:rsid w:val="00B608E1"/>
    <w:rsid w:val="00B60A1C"/>
    <w:rsid w:val="00B60EF3"/>
    <w:rsid w:val="00B61883"/>
    <w:rsid w:val="00B6197C"/>
    <w:rsid w:val="00B6228E"/>
    <w:rsid w:val="00B630EB"/>
    <w:rsid w:val="00B63AE8"/>
    <w:rsid w:val="00B64A50"/>
    <w:rsid w:val="00B64F6A"/>
    <w:rsid w:val="00B65099"/>
    <w:rsid w:val="00B6523D"/>
    <w:rsid w:val="00B65C7A"/>
    <w:rsid w:val="00B66156"/>
    <w:rsid w:val="00B662A1"/>
    <w:rsid w:val="00B668F9"/>
    <w:rsid w:val="00B66ED4"/>
    <w:rsid w:val="00B67588"/>
    <w:rsid w:val="00B67EBD"/>
    <w:rsid w:val="00B701B5"/>
    <w:rsid w:val="00B7025A"/>
    <w:rsid w:val="00B703BB"/>
    <w:rsid w:val="00B70D06"/>
    <w:rsid w:val="00B71068"/>
    <w:rsid w:val="00B735BD"/>
    <w:rsid w:val="00B737DF"/>
    <w:rsid w:val="00B73828"/>
    <w:rsid w:val="00B73F68"/>
    <w:rsid w:val="00B76500"/>
    <w:rsid w:val="00B76AB4"/>
    <w:rsid w:val="00B76C4C"/>
    <w:rsid w:val="00B80A36"/>
    <w:rsid w:val="00B813ED"/>
    <w:rsid w:val="00B81911"/>
    <w:rsid w:val="00B81A6B"/>
    <w:rsid w:val="00B833FC"/>
    <w:rsid w:val="00B83B60"/>
    <w:rsid w:val="00B83E1A"/>
    <w:rsid w:val="00B8465D"/>
    <w:rsid w:val="00B85201"/>
    <w:rsid w:val="00B86D6E"/>
    <w:rsid w:val="00B86E43"/>
    <w:rsid w:val="00B872D8"/>
    <w:rsid w:val="00B90174"/>
    <w:rsid w:val="00B9034E"/>
    <w:rsid w:val="00B90B2F"/>
    <w:rsid w:val="00B90EA1"/>
    <w:rsid w:val="00B910D0"/>
    <w:rsid w:val="00B9163A"/>
    <w:rsid w:val="00B92558"/>
    <w:rsid w:val="00B92A5B"/>
    <w:rsid w:val="00B93532"/>
    <w:rsid w:val="00B94546"/>
    <w:rsid w:val="00B94A72"/>
    <w:rsid w:val="00B94B43"/>
    <w:rsid w:val="00B94BF5"/>
    <w:rsid w:val="00B94EF6"/>
    <w:rsid w:val="00B9597A"/>
    <w:rsid w:val="00B96627"/>
    <w:rsid w:val="00B96D2B"/>
    <w:rsid w:val="00B97584"/>
    <w:rsid w:val="00BA1535"/>
    <w:rsid w:val="00BA220A"/>
    <w:rsid w:val="00BA2285"/>
    <w:rsid w:val="00BA2543"/>
    <w:rsid w:val="00BA2905"/>
    <w:rsid w:val="00BA32EE"/>
    <w:rsid w:val="00BA364A"/>
    <w:rsid w:val="00BA3C98"/>
    <w:rsid w:val="00BA5AB4"/>
    <w:rsid w:val="00BA5B20"/>
    <w:rsid w:val="00BA654B"/>
    <w:rsid w:val="00BA66F4"/>
    <w:rsid w:val="00BB0798"/>
    <w:rsid w:val="00BB191C"/>
    <w:rsid w:val="00BB1DD6"/>
    <w:rsid w:val="00BB22DE"/>
    <w:rsid w:val="00BB2A25"/>
    <w:rsid w:val="00BB2CD2"/>
    <w:rsid w:val="00BB42BE"/>
    <w:rsid w:val="00BB5443"/>
    <w:rsid w:val="00BB55B8"/>
    <w:rsid w:val="00BB5E2D"/>
    <w:rsid w:val="00BB5F69"/>
    <w:rsid w:val="00BB65BB"/>
    <w:rsid w:val="00BB7B71"/>
    <w:rsid w:val="00BB7FB3"/>
    <w:rsid w:val="00BC00B8"/>
    <w:rsid w:val="00BC00D3"/>
    <w:rsid w:val="00BC018D"/>
    <w:rsid w:val="00BC06C9"/>
    <w:rsid w:val="00BC0CD8"/>
    <w:rsid w:val="00BC15A0"/>
    <w:rsid w:val="00BC160F"/>
    <w:rsid w:val="00BC1D81"/>
    <w:rsid w:val="00BC1DEB"/>
    <w:rsid w:val="00BC2EA5"/>
    <w:rsid w:val="00BC34FC"/>
    <w:rsid w:val="00BC360B"/>
    <w:rsid w:val="00BC47F7"/>
    <w:rsid w:val="00BC4B0D"/>
    <w:rsid w:val="00BC4C8D"/>
    <w:rsid w:val="00BC54F8"/>
    <w:rsid w:val="00BC58C3"/>
    <w:rsid w:val="00BC6B27"/>
    <w:rsid w:val="00BC6C01"/>
    <w:rsid w:val="00BC6D74"/>
    <w:rsid w:val="00BC6F9C"/>
    <w:rsid w:val="00BC7D60"/>
    <w:rsid w:val="00BD100A"/>
    <w:rsid w:val="00BD1277"/>
    <w:rsid w:val="00BD3418"/>
    <w:rsid w:val="00BD4A79"/>
    <w:rsid w:val="00BD5643"/>
    <w:rsid w:val="00BD6267"/>
    <w:rsid w:val="00BE092F"/>
    <w:rsid w:val="00BE11C6"/>
    <w:rsid w:val="00BE1823"/>
    <w:rsid w:val="00BE1F67"/>
    <w:rsid w:val="00BE2A1E"/>
    <w:rsid w:val="00BE33A8"/>
    <w:rsid w:val="00BE46ED"/>
    <w:rsid w:val="00BE5627"/>
    <w:rsid w:val="00BE595C"/>
    <w:rsid w:val="00BE5B0C"/>
    <w:rsid w:val="00BE7391"/>
    <w:rsid w:val="00BE7547"/>
    <w:rsid w:val="00BE7F9C"/>
    <w:rsid w:val="00BF049E"/>
    <w:rsid w:val="00BF1626"/>
    <w:rsid w:val="00BF20C6"/>
    <w:rsid w:val="00BF260F"/>
    <w:rsid w:val="00BF32A4"/>
    <w:rsid w:val="00BF36F4"/>
    <w:rsid w:val="00BF47A7"/>
    <w:rsid w:val="00BF4C90"/>
    <w:rsid w:val="00BF5FC2"/>
    <w:rsid w:val="00BF60F9"/>
    <w:rsid w:val="00BF6262"/>
    <w:rsid w:val="00C013E6"/>
    <w:rsid w:val="00C01A9C"/>
    <w:rsid w:val="00C01B60"/>
    <w:rsid w:val="00C02837"/>
    <w:rsid w:val="00C02DB9"/>
    <w:rsid w:val="00C034A0"/>
    <w:rsid w:val="00C03AA0"/>
    <w:rsid w:val="00C03FF7"/>
    <w:rsid w:val="00C041C7"/>
    <w:rsid w:val="00C04CDC"/>
    <w:rsid w:val="00C04FC3"/>
    <w:rsid w:val="00C050D4"/>
    <w:rsid w:val="00C05877"/>
    <w:rsid w:val="00C05B63"/>
    <w:rsid w:val="00C06910"/>
    <w:rsid w:val="00C06FF2"/>
    <w:rsid w:val="00C075B2"/>
    <w:rsid w:val="00C07FF6"/>
    <w:rsid w:val="00C1015A"/>
    <w:rsid w:val="00C10273"/>
    <w:rsid w:val="00C10300"/>
    <w:rsid w:val="00C105FC"/>
    <w:rsid w:val="00C109D6"/>
    <w:rsid w:val="00C110C4"/>
    <w:rsid w:val="00C1124B"/>
    <w:rsid w:val="00C11E33"/>
    <w:rsid w:val="00C11FE7"/>
    <w:rsid w:val="00C12361"/>
    <w:rsid w:val="00C13370"/>
    <w:rsid w:val="00C13A3C"/>
    <w:rsid w:val="00C13D01"/>
    <w:rsid w:val="00C1488C"/>
    <w:rsid w:val="00C14AE4"/>
    <w:rsid w:val="00C1614B"/>
    <w:rsid w:val="00C161E5"/>
    <w:rsid w:val="00C1698B"/>
    <w:rsid w:val="00C17E3B"/>
    <w:rsid w:val="00C20ACB"/>
    <w:rsid w:val="00C20CE4"/>
    <w:rsid w:val="00C20D8F"/>
    <w:rsid w:val="00C21150"/>
    <w:rsid w:val="00C21EEC"/>
    <w:rsid w:val="00C22CB7"/>
    <w:rsid w:val="00C22EEA"/>
    <w:rsid w:val="00C22FF2"/>
    <w:rsid w:val="00C23555"/>
    <w:rsid w:val="00C2460A"/>
    <w:rsid w:val="00C24AF1"/>
    <w:rsid w:val="00C24C7B"/>
    <w:rsid w:val="00C25739"/>
    <w:rsid w:val="00C26425"/>
    <w:rsid w:val="00C26CB3"/>
    <w:rsid w:val="00C30701"/>
    <w:rsid w:val="00C308A5"/>
    <w:rsid w:val="00C308DC"/>
    <w:rsid w:val="00C30919"/>
    <w:rsid w:val="00C30942"/>
    <w:rsid w:val="00C30CAC"/>
    <w:rsid w:val="00C3135F"/>
    <w:rsid w:val="00C314AD"/>
    <w:rsid w:val="00C318BB"/>
    <w:rsid w:val="00C31B9C"/>
    <w:rsid w:val="00C31DB7"/>
    <w:rsid w:val="00C325A1"/>
    <w:rsid w:val="00C326D8"/>
    <w:rsid w:val="00C34396"/>
    <w:rsid w:val="00C3449A"/>
    <w:rsid w:val="00C3469C"/>
    <w:rsid w:val="00C349B6"/>
    <w:rsid w:val="00C351C8"/>
    <w:rsid w:val="00C35928"/>
    <w:rsid w:val="00C35AE4"/>
    <w:rsid w:val="00C36BD7"/>
    <w:rsid w:val="00C37B83"/>
    <w:rsid w:val="00C42D54"/>
    <w:rsid w:val="00C43F39"/>
    <w:rsid w:val="00C460A3"/>
    <w:rsid w:val="00C469B1"/>
    <w:rsid w:val="00C46BCC"/>
    <w:rsid w:val="00C47044"/>
    <w:rsid w:val="00C474B2"/>
    <w:rsid w:val="00C47F90"/>
    <w:rsid w:val="00C501C5"/>
    <w:rsid w:val="00C506E0"/>
    <w:rsid w:val="00C525F0"/>
    <w:rsid w:val="00C53AFF"/>
    <w:rsid w:val="00C543DE"/>
    <w:rsid w:val="00C544CF"/>
    <w:rsid w:val="00C54596"/>
    <w:rsid w:val="00C54946"/>
    <w:rsid w:val="00C54B21"/>
    <w:rsid w:val="00C54CE9"/>
    <w:rsid w:val="00C54F15"/>
    <w:rsid w:val="00C553E1"/>
    <w:rsid w:val="00C55DD8"/>
    <w:rsid w:val="00C56F60"/>
    <w:rsid w:val="00C57CEF"/>
    <w:rsid w:val="00C57D22"/>
    <w:rsid w:val="00C60AE8"/>
    <w:rsid w:val="00C60DA9"/>
    <w:rsid w:val="00C626EE"/>
    <w:rsid w:val="00C6342C"/>
    <w:rsid w:val="00C636EC"/>
    <w:rsid w:val="00C63D96"/>
    <w:rsid w:val="00C64460"/>
    <w:rsid w:val="00C651A2"/>
    <w:rsid w:val="00C65A6A"/>
    <w:rsid w:val="00C6610D"/>
    <w:rsid w:val="00C6627E"/>
    <w:rsid w:val="00C66EA2"/>
    <w:rsid w:val="00C67033"/>
    <w:rsid w:val="00C67800"/>
    <w:rsid w:val="00C7026F"/>
    <w:rsid w:val="00C70E03"/>
    <w:rsid w:val="00C71C48"/>
    <w:rsid w:val="00C71F0B"/>
    <w:rsid w:val="00C720A8"/>
    <w:rsid w:val="00C72DF0"/>
    <w:rsid w:val="00C732A2"/>
    <w:rsid w:val="00C73F5D"/>
    <w:rsid w:val="00C74CFF"/>
    <w:rsid w:val="00C74D18"/>
    <w:rsid w:val="00C75603"/>
    <w:rsid w:val="00C760CE"/>
    <w:rsid w:val="00C7623F"/>
    <w:rsid w:val="00C7631C"/>
    <w:rsid w:val="00C7673C"/>
    <w:rsid w:val="00C7739A"/>
    <w:rsid w:val="00C775A1"/>
    <w:rsid w:val="00C81C23"/>
    <w:rsid w:val="00C8298B"/>
    <w:rsid w:val="00C83560"/>
    <w:rsid w:val="00C86834"/>
    <w:rsid w:val="00C874DB"/>
    <w:rsid w:val="00C91318"/>
    <w:rsid w:val="00C91AF3"/>
    <w:rsid w:val="00C91EA9"/>
    <w:rsid w:val="00C92D30"/>
    <w:rsid w:val="00C92DF9"/>
    <w:rsid w:val="00C92FBD"/>
    <w:rsid w:val="00C934F8"/>
    <w:rsid w:val="00C938E5"/>
    <w:rsid w:val="00C93CB5"/>
    <w:rsid w:val="00C95457"/>
    <w:rsid w:val="00C9574D"/>
    <w:rsid w:val="00C95A70"/>
    <w:rsid w:val="00C96136"/>
    <w:rsid w:val="00C97227"/>
    <w:rsid w:val="00C97C08"/>
    <w:rsid w:val="00CA043A"/>
    <w:rsid w:val="00CA104C"/>
    <w:rsid w:val="00CA172A"/>
    <w:rsid w:val="00CA2544"/>
    <w:rsid w:val="00CA3934"/>
    <w:rsid w:val="00CA3A9B"/>
    <w:rsid w:val="00CA4943"/>
    <w:rsid w:val="00CA4DE1"/>
    <w:rsid w:val="00CA5511"/>
    <w:rsid w:val="00CA5642"/>
    <w:rsid w:val="00CA5FE6"/>
    <w:rsid w:val="00CA6297"/>
    <w:rsid w:val="00CA647A"/>
    <w:rsid w:val="00CA792D"/>
    <w:rsid w:val="00CA7E8A"/>
    <w:rsid w:val="00CB0400"/>
    <w:rsid w:val="00CB0F09"/>
    <w:rsid w:val="00CB176F"/>
    <w:rsid w:val="00CB23CA"/>
    <w:rsid w:val="00CB3619"/>
    <w:rsid w:val="00CB3AEA"/>
    <w:rsid w:val="00CB55F5"/>
    <w:rsid w:val="00CB57A4"/>
    <w:rsid w:val="00CB59E5"/>
    <w:rsid w:val="00CB5A1D"/>
    <w:rsid w:val="00CB611A"/>
    <w:rsid w:val="00CB63F5"/>
    <w:rsid w:val="00CB6D65"/>
    <w:rsid w:val="00CB7142"/>
    <w:rsid w:val="00CB7829"/>
    <w:rsid w:val="00CC05EA"/>
    <w:rsid w:val="00CC0D58"/>
    <w:rsid w:val="00CC0E70"/>
    <w:rsid w:val="00CC464F"/>
    <w:rsid w:val="00CC4BD5"/>
    <w:rsid w:val="00CC50FF"/>
    <w:rsid w:val="00CC57EE"/>
    <w:rsid w:val="00CC6105"/>
    <w:rsid w:val="00CC6140"/>
    <w:rsid w:val="00CC6A03"/>
    <w:rsid w:val="00CC7C72"/>
    <w:rsid w:val="00CD03BB"/>
    <w:rsid w:val="00CD1CBE"/>
    <w:rsid w:val="00CD3C20"/>
    <w:rsid w:val="00CD4705"/>
    <w:rsid w:val="00CD47F2"/>
    <w:rsid w:val="00CD485C"/>
    <w:rsid w:val="00CD4A98"/>
    <w:rsid w:val="00CD58C4"/>
    <w:rsid w:val="00CD6AF5"/>
    <w:rsid w:val="00CD7721"/>
    <w:rsid w:val="00CE0CE4"/>
    <w:rsid w:val="00CE1384"/>
    <w:rsid w:val="00CE20F4"/>
    <w:rsid w:val="00CE2A9C"/>
    <w:rsid w:val="00CE2E91"/>
    <w:rsid w:val="00CE32D3"/>
    <w:rsid w:val="00CE3A5C"/>
    <w:rsid w:val="00CE4C64"/>
    <w:rsid w:val="00CE55FA"/>
    <w:rsid w:val="00CE6531"/>
    <w:rsid w:val="00CE7444"/>
    <w:rsid w:val="00CE794D"/>
    <w:rsid w:val="00CE7B93"/>
    <w:rsid w:val="00CE7C99"/>
    <w:rsid w:val="00CF09FB"/>
    <w:rsid w:val="00CF0F15"/>
    <w:rsid w:val="00CF282E"/>
    <w:rsid w:val="00CF3189"/>
    <w:rsid w:val="00CF37AE"/>
    <w:rsid w:val="00CF38DB"/>
    <w:rsid w:val="00CF467E"/>
    <w:rsid w:val="00CF56F4"/>
    <w:rsid w:val="00CF6483"/>
    <w:rsid w:val="00CF7D3E"/>
    <w:rsid w:val="00D0273D"/>
    <w:rsid w:val="00D0307E"/>
    <w:rsid w:val="00D03568"/>
    <w:rsid w:val="00D03C71"/>
    <w:rsid w:val="00D0466D"/>
    <w:rsid w:val="00D04CAB"/>
    <w:rsid w:val="00D0607B"/>
    <w:rsid w:val="00D068FD"/>
    <w:rsid w:val="00D10126"/>
    <w:rsid w:val="00D102E1"/>
    <w:rsid w:val="00D107C0"/>
    <w:rsid w:val="00D10C3A"/>
    <w:rsid w:val="00D12191"/>
    <w:rsid w:val="00D12A87"/>
    <w:rsid w:val="00D12B59"/>
    <w:rsid w:val="00D13365"/>
    <w:rsid w:val="00D1393F"/>
    <w:rsid w:val="00D13AC1"/>
    <w:rsid w:val="00D13F3F"/>
    <w:rsid w:val="00D15353"/>
    <w:rsid w:val="00D15BC4"/>
    <w:rsid w:val="00D16578"/>
    <w:rsid w:val="00D16CAE"/>
    <w:rsid w:val="00D16E4C"/>
    <w:rsid w:val="00D1743D"/>
    <w:rsid w:val="00D216F2"/>
    <w:rsid w:val="00D22E66"/>
    <w:rsid w:val="00D23477"/>
    <w:rsid w:val="00D239F0"/>
    <w:rsid w:val="00D243E7"/>
    <w:rsid w:val="00D243FD"/>
    <w:rsid w:val="00D248FC"/>
    <w:rsid w:val="00D26BFD"/>
    <w:rsid w:val="00D26F75"/>
    <w:rsid w:val="00D3043B"/>
    <w:rsid w:val="00D31402"/>
    <w:rsid w:val="00D31864"/>
    <w:rsid w:val="00D32000"/>
    <w:rsid w:val="00D32867"/>
    <w:rsid w:val="00D33417"/>
    <w:rsid w:val="00D33865"/>
    <w:rsid w:val="00D33ED7"/>
    <w:rsid w:val="00D358F7"/>
    <w:rsid w:val="00D3669C"/>
    <w:rsid w:val="00D36705"/>
    <w:rsid w:val="00D36A77"/>
    <w:rsid w:val="00D376A3"/>
    <w:rsid w:val="00D378D1"/>
    <w:rsid w:val="00D40859"/>
    <w:rsid w:val="00D4138B"/>
    <w:rsid w:val="00D4168E"/>
    <w:rsid w:val="00D41886"/>
    <w:rsid w:val="00D41AFE"/>
    <w:rsid w:val="00D41F16"/>
    <w:rsid w:val="00D42B6E"/>
    <w:rsid w:val="00D42CA9"/>
    <w:rsid w:val="00D431FF"/>
    <w:rsid w:val="00D43823"/>
    <w:rsid w:val="00D43D45"/>
    <w:rsid w:val="00D441A5"/>
    <w:rsid w:val="00D443BB"/>
    <w:rsid w:val="00D448BB"/>
    <w:rsid w:val="00D44FCE"/>
    <w:rsid w:val="00D4585C"/>
    <w:rsid w:val="00D4590F"/>
    <w:rsid w:val="00D46028"/>
    <w:rsid w:val="00D47DAE"/>
    <w:rsid w:val="00D50387"/>
    <w:rsid w:val="00D51972"/>
    <w:rsid w:val="00D51C61"/>
    <w:rsid w:val="00D51F76"/>
    <w:rsid w:val="00D525BD"/>
    <w:rsid w:val="00D526F1"/>
    <w:rsid w:val="00D52A32"/>
    <w:rsid w:val="00D5306F"/>
    <w:rsid w:val="00D53C0A"/>
    <w:rsid w:val="00D53D8A"/>
    <w:rsid w:val="00D552B9"/>
    <w:rsid w:val="00D55314"/>
    <w:rsid w:val="00D558D0"/>
    <w:rsid w:val="00D5610F"/>
    <w:rsid w:val="00D57A0C"/>
    <w:rsid w:val="00D57A76"/>
    <w:rsid w:val="00D57AFE"/>
    <w:rsid w:val="00D60ABA"/>
    <w:rsid w:val="00D6109A"/>
    <w:rsid w:val="00D6185F"/>
    <w:rsid w:val="00D621E9"/>
    <w:rsid w:val="00D625A6"/>
    <w:rsid w:val="00D62756"/>
    <w:rsid w:val="00D62A82"/>
    <w:rsid w:val="00D6345F"/>
    <w:rsid w:val="00D636AF"/>
    <w:rsid w:val="00D63BE9"/>
    <w:rsid w:val="00D654FA"/>
    <w:rsid w:val="00D655EA"/>
    <w:rsid w:val="00D660C5"/>
    <w:rsid w:val="00D66ED0"/>
    <w:rsid w:val="00D67063"/>
    <w:rsid w:val="00D67D89"/>
    <w:rsid w:val="00D70117"/>
    <w:rsid w:val="00D71B38"/>
    <w:rsid w:val="00D71EB5"/>
    <w:rsid w:val="00D72373"/>
    <w:rsid w:val="00D7310D"/>
    <w:rsid w:val="00D731DF"/>
    <w:rsid w:val="00D74C2F"/>
    <w:rsid w:val="00D75245"/>
    <w:rsid w:val="00D7524F"/>
    <w:rsid w:val="00D754E7"/>
    <w:rsid w:val="00D75A9F"/>
    <w:rsid w:val="00D76B86"/>
    <w:rsid w:val="00D76FF4"/>
    <w:rsid w:val="00D77EB9"/>
    <w:rsid w:val="00D801CA"/>
    <w:rsid w:val="00D804D1"/>
    <w:rsid w:val="00D80AF9"/>
    <w:rsid w:val="00D80B3C"/>
    <w:rsid w:val="00D82086"/>
    <w:rsid w:val="00D85133"/>
    <w:rsid w:val="00D85306"/>
    <w:rsid w:val="00D87C8A"/>
    <w:rsid w:val="00D9092E"/>
    <w:rsid w:val="00D90C2F"/>
    <w:rsid w:val="00D9190C"/>
    <w:rsid w:val="00D948D6"/>
    <w:rsid w:val="00D95F7B"/>
    <w:rsid w:val="00D960A2"/>
    <w:rsid w:val="00D96C9F"/>
    <w:rsid w:val="00DA01CA"/>
    <w:rsid w:val="00DA11A5"/>
    <w:rsid w:val="00DA16B3"/>
    <w:rsid w:val="00DA17C7"/>
    <w:rsid w:val="00DA2987"/>
    <w:rsid w:val="00DA4005"/>
    <w:rsid w:val="00DA484D"/>
    <w:rsid w:val="00DA5FBA"/>
    <w:rsid w:val="00DA723B"/>
    <w:rsid w:val="00DA7285"/>
    <w:rsid w:val="00DA75BD"/>
    <w:rsid w:val="00DB0628"/>
    <w:rsid w:val="00DB0D9E"/>
    <w:rsid w:val="00DB1D66"/>
    <w:rsid w:val="00DB2A6F"/>
    <w:rsid w:val="00DB3293"/>
    <w:rsid w:val="00DB4022"/>
    <w:rsid w:val="00DB5036"/>
    <w:rsid w:val="00DB5530"/>
    <w:rsid w:val="00DB578B"/>
    <w:rsid w:val="00DB64D4"/>
    <w:rsid w:val="00DB65E0"/>
    <w:rsid w:val="00DB7AE2"/>
    <w:rsid w:val="00DC0BAA"/>
    <w:rsid w:val="00DC0E47"/>
    <w:rsid w:val="00DC1229"/>
    <w:rsid w:val="00DC1A6E"/>
    <w:rsid w:val="00DC1E6F"/>
    <w:rsid w:val="00DC221F"/>
    <w:rsid w:val="00DC2410"/>
    <w:rsid w:val="00DC266D"/>
    <w:rsid w:val="00DC2DA0"/>
    <w:rsid w:val="00DC393C"/>
    <w:rsid w:val="00DC438D"/>
    <w:rsid w:val="00DC4BEC"/>
    <w:rsid w:val="00DC4C72"/>
    <w:rsid w:val="00DC4CB8"/>
    <w:rsid w:val="00DC588F"/>
    <w:rsid w:val="00DC622B"/>
    <w:rsid w:val="00DC6DDD"/>
    <w:rsid w:val="00DC706D"/>
    <w:rsid w:val="00DD00DC"/>
    <w:rsid w:val="00DD0A77"/>
    <w:rsid w:val="00DD0CE1"/>
    <w:rsid w:val="00DD0E1D"/>
    <w:rsid w:val="00DD0E83"/>
    <w:rsid w:val="00DD10F4"/>
    <w:rsid w:val="00DD128C"/>
    <w:rsid w:val="00DD1B63"/>
    <w:rsid w:val="00DD4E2D"/>
    <w:rsid w:val="00DD50A7"/>
    <w:rsid w:val="00DD5521"/>
    <w:rsid w:val="00DD5F6A"/>
    <w:rsid w:val="00DD6227"/>
    <w:rsid w:val="00DD64B1"/>
    <w:rsid w:val="00DE01DD"/>
    <w:rsid w:val="00DE133C"/>
    <w:rsid w:val="00DE16F5"/>
    <w:rsid w:val="00DE1F65"/>
    <w:rsid w:val="00DE2C6D"/>
    <w:rsid w:val="00DE2CF7"/>
    <w:rsid w:val="00DE31FA"/>
    <w:rsid w:val="00DE39E2"/>
    <w:rsid w:val="00DE3AAE"/>
    <w:rsid w:val="00DE4636"/>
    <w:rsid w:val="00DE4FF0"/>
    <w:rsid w:val="00DE7D43"/>
    <w:rsid w:val="00DF09F1"/>
    <w:rsid w:val="00DF179F"/>
    <w:rsid w:val="00DF2C08"/>
    <w:rsid w:val="00DF336C"/>
    <w:rsid w:val="00DF3C99"/>
    <w:rsid w:val="00DF4FD9"/>
    <w:rsid w:val="00DF50C3"/>
    <w:rsid w:val="00DF57B8"/>
    <w:rsid w:val="00DF5856"/>
    <w:rsid w:val="00DF58A0"/>
    <w:rsid w:val="00DF619A"/>
    <w:rsid w:val="00DF68AE"/>
    <w:rsid w:val="00E002AA"/>
    <w:rsid w:val="00E00429"/>
    <w:rsid w:val="00E0058C"/>
    <w:rsid w:val="00E0078A"/>
    <w:rsid w:val="00E00873"/>
    <w:rsid w:val="00E00B00"/>
    <w:rsid w:val="00E0202D"/>
    <w:rsid w:val="00E02126"/>
    <w:rsid w:val="00E02A1E"/>
    <w:rsid w:val="00E045C5"/>
    <w:rsid w:val="00E05635"/>
    <w:rsid w:val="00E07248"/>
    <w:rsid w:val="00E11851"/>
    <w:rsid w:val="00E128B6"/>
    <w:rsid w:val="00E1395B"/>
    <w:rsid w:val="00E160EE"/>
    <w:rsid w:val="00E17D29"/>
    <w:rsid w:val="00E20B04"/>
    <w:rsid w:val="00E2110C"/>
    <w:rsid w:val="00E2143E"/>
    <w:rsid w:val="00E22FC2"/>
    <w:rsid w:val="00E23538"/>
    <w:rsid w:val="00E236CE"/>
    <w:rsid w:val="00E23D86"/>
    <w:rsid w:val="00E241AD"/>
    <w:rsid w:val="00E256F3"/>
    <w:rsid w:val="00E25D3D"/>
    <w:rsid w:val="00E25F1A"/>
    <w:rsid w:val="00E26CF7"/>
    <w:rsid w:val="00E27A04"/>
    <w:rsid w:val="00E27B66"/>
    <w:rsid w:val="00E27D2F"/>
    <w:rsid w:val="00E27E20"/>
    <w:rsid w:val="00E3167F"/>
    <w:rsid w:val="00E322B2"/>
    <w:rsid w:val="00E33264"/>
    <w:rsid w:val="00E35A7C"/>
    <w:rsid w:val="00E363AD"/>
    <w:rsid w:val="00E36411"/>
    <w:rsid w:val="00E413DC"/>
    <w:rsid w:val="00E4210F"/>
    <w:rsid w:val="00E42F6C"/>
    <w:rsid w:val="00E432FD"/>
    <w:rsid w:val="00E44962"/>
    <w:rsid w:val="00E46DAA"/>
    <w:rsid w:val="00E47BFB"/>
    <w:rsid w:val="00E503C2"/>
    <w:rsid w:val="00E50E6D"/>
    <w:rsid w:val="00E53308"/>
    <w:rsid w:val="00E53771"/>
    <w:rsid w:val="00E53C75"/>
    <w:rsid w:val="00E54B4A"/>
    <w:rsid w:val="00E55539"/>
    <w:rsid w:val="00E55631"/>
    <w:rsid w:val="00E55E9D"/>
    <w:rsid w:val="00E5611F"/>
    <w:rsid w:val="00E5687E"/>
    <w:rsid w:val="00E56A58"/>
    <w:rsid w:val="00E56C5C"/>
    <w:rsid w:val="00E57857"/>
    <w:rsid w:val="00E57B77"/>
    <w:rsid w:val="00E60052"/>
    <w:rsid w:val="00E601C6"/>
    <w:rsid w:val="00E609D9"/>
    <w:rsid w:val="00E61844"/>
    <w:rsid w:val="00E619B3"/>
    <w:rsid w:val="00E63AF7"/>
    <w:rsid w:val="00E63CB7"/>
    <w:rsid w:val="00E640BC"/>
    <w:rsid w:val="00E65500"/>
    <w:rsid w:val="00E65983"/>
    <w:rsid w:val="00E672B7"/>
    <w:rsid w:val="00E6730F"/>
    <w:rsid w:val="00E70FE3"/>
    <w:rsid w:val="00E7101D"/>
    <w:rsid w:val="00E7106F"/>
    <w:rsid w:val="00E712DC"/>
    <w:rsid w:val="00E716F9"/>
    <w:rsid w:val="00E72689"/>
    <w:rsid w:val="00E7350D"/>
    <w:rsid w:val="00E74637"/>
    <w:rsid w:val="00E76D08"/>
    <w:rsid w:val="00E777BA"/>
    <w:rsid w:val="00E77899"/>
    <w:rsid w:val="00E80359"/>
    <w:rsid w:val="00E80E7A"/>
    <w:rsid w:val="00E8251E"/>
    <w:rsid w:val="00E82928"/>
    <w:rsid w:val="00E82D6A"/>
    <w:rsid w:val="00E8301F"/>
    <w:rsid w:val="00E83038"/>
    <w:rsid w:val="00E83648"/>
    <w:rsid w:val="00E83874"/>
    <w:rsid w:val="00E83F66"/>
    <w:rsid w:val="00E84797"/>
    <w:rsid w:val="00E84A0B"/>
    <w:rsid w:val="00E84F7C"/>
    <w:rsid w:val="00E851B9"/>
    <w:rsid w:val="00E870CB"/>
    <w:rsid w:val="00E879A4"/>
    <w:rsid w:val="00E901FC"/>
    <w:rsid w:val="00E90794"/>
    <w:rsid w:val="00E90DCF"/>
    <w:rsid w:val="00E9131D"/>
    <w:rsid w:val="00E9146B"/>
    <w:rsid w:val="00E916C7"/>
    <w:rsid w:val="00E91C89"/>
    <w:rsid w:val="00E9237C"/>
    <w:rsid w:val="00E92E05"/>
    <w:rsid w:val="00E9301F"/>
    <w:rsid w:val="00E945C6"/>
    <w:rsid w:val="00E94CC7"/>
    <w:rsid w:val="00E954D2"/>
    <w:rsid w:val="00E956F8"/>
    <w:rsid w:val="00E95EEE"/>
    <w:rsid w:val="00EA0729"/>
    <w:rsid w:val="00EA0DA8"/>
    <w:rsid w:val="00EA25B7"/>
    <w:rsid w:val="00EA25B8"/>
    <w:rsid w:val="00EA3833"/>
    <w:rsid w:val="00EA4248"/>
    <w:rsid w:val="00EA43A4"/>
    <w:rsid w:val="00EA7654"/>
    <w:rsid w:val="00EA7882"/>
    <w:rsid w:val="00EA7925"/>
    <w:rsid w:val="00EA7A45"/>
    <w:rsid w:val="00EA7E00"/>
    <w:rsid w:val="00EB0BDB"/>
    <w:rsid w:val="00EB0F7F"/>
    <w:rsid w:val="00EB1160"/>
    <w:rsid w:val="00EB21C3"/>
    <w:rsid w:val="00EB2360"/>
    <w:rsid w:val="00EB3295"/>
    <w:rsid w:val="00EB3A08"/>
    <w:rsid w:val="00EB41A7"/>
    <w:rsid w:val="00EB4F4E"/>
    <w:rsid w:val="00EB50F1"/>
    <w:rsid w:val="00EB52D5"/>
    <w:rsid w:val="00EB6DB9"/>
    <w:rsid w:val="00EB72B5"/>
    <w:rsid w:val="00EC034E"/>
    <w:rsid w:val="00EC0F54"/>
    <w:rsid w:val="00EC17F6"/>
    <w:rsid w:val="00EC2997"/>
    <w:rsid w:val="00EC39B7"/>
    <w:rsid w:val="00EC3D95"/>
    <w:rsid w:val="00EC42DA"/>
    <w:rsid w:val="00EC4447"/>
    <w:rsid w:val="00EC4AB0"/>
    <w:rsid w:val="00EC4C0C"/>
    <w:rsid w:val="00EC5DEB"/>
    <w:rsid w:val="00EC5E40"/>
    <w:rsid w:val="00EC6240"/>
    <w:rsid w:val="00ED1812"/>
    <w:rsid w:val="00ED1B69"/>
    <w:rsid w:val="00ED1C76"/>
    <w:rsid w:val="00ED278A"/>
    <w:rsid w:val="00ED565D"/>
    <w:rsid w:val="00ED5A52"/>
    <w:rsid w:val="00ED7F84"/>
    <w:rsid w:val="00EE0EE8"/>
    <w:rsid w:val="00EE0F53"/>
    <w:rsid w:val="00EE101E"/>
    <w:rsid w:val="00EE105E"/>
    <w:rsid w:val="00EE14A2"/>
    <w:rsid w:val="00EE1827"/>
    <w:rsid w:val="00EE269B"/>
    <w:rsid w:val="00EE27E5"/>
    <w:rsid w:val="00EE33C5"/>
    <w:rsid w:val="00EE3F1B"/>
    <w:rsid w:val="00EE4D35"/>
    <w:rsid w:val="00EE653D"/>
    <w:rsid w:val="00EE680F"/>
    <w:rsid w:val="00EE6BD0"/>
    <w:rsid w:val="00EE708F"/>
    <w:rsid w:val="00EE78EB"/>
    <w:rsid w:val="00EF0EC8"/>
    <w:rsid w:val="00EF2047"/>
    <w:rsid w:val="00EF2267"/>
    <w:rsid w:val="00EF2282"/>
    <w:rsid w:val="00EF28DA"/>
    <w:rsid w:val="00EF358F"/>
    <w:rsid w:val="00EF3C6C"/>
    <w:rsid w:val="00EF4764"/>
    <w:rsid w:val="00EF50FF"/>
    <w:rsid w:val="00EF649F"/>
    <w:rsid w:val="00EF72A8"/>
    <w:rsid w:val="00F00098"/>
    <w:rsid w:val="00F0029B"/>
    <w:rsid w:val="00F006D3"/>
    <w:rsid w:val="00F00B37"/>
    <w:rsid w:val="00F02384"/>
    <w:rsid w:val="00F02CAE"/>
    <w:rsid w:val="00F02EE8"/>
    <w:rsid w:val="00F03CAA"/>
    <w:rsid w:val="00F040F1"/>
    <w:rsid w:val="00F0474B"/>
    <w:rsid w:val="00F053AA"/>
    <w:rsid w:val="00F053C6"/>
    <w:rsid w:val="00F06158"/>
    <w:rsid w:val="00F10BDD"/>
    <w:rsid w:val="00F11468"/>
    <w:rsid w:val="00F119E0"/>
    <w:rsid w:val="00F11AEE"/>
    <w:rsid w:val="00F129BD"/>
    <w:rsid w:val="00F133CE"/>
    <w:rsid w:val="00F1370E"/>
    <w:rsid w:val="00F1376A"/>
    <w:rsid w:val="00F137F5"/>
    <w:rsid w:val="00F1447B"/>
    <w:rsid w:val="00F14765"/>
    <w:rsid w:val="00F14FA3"/>
    <w:rsid w:val="00F1534E"/>
    <w:rsid w:val="00F161E4"/>
    <w:rsid w:val="00F17561"/>
    <w:rsid w:val="00F208EF"/>
    <w:rsid w:val="00F21131"/>
    <w:rsid w:val="00F21CA7"/>
    <w:rsid w:val="00F21FB8"/>
    <w:rsid w:val="00F22DCF"/>
    <w:rsid w:val="00F22EE2"/>
    <w:rsid w:val="00F23155"/>
    <w:rsid w:val="00F237CA"/>
    <w:rsid w:val="00F25602"/>
    <w:rsid w:val="00F2603A"/>
    <w:rsid w:val="00F26CF3"/>
    <w:rsid w:val="00F27484"/>
    <w:rsid w:val="00F304D8"/>
    <w:rsid w:val="00F31C28"/>
    <w:rsid w:val="00F3257F"/>
    <w:rsid w:val="00F32833"/>
    <w:rsid w:val="00F363D3"/>
    <w:rsid w:val="00F368F8"/>
    <w:rsid w:val="00F37575"/>
    <w:rsid w:val="00F37D5E"/>
    <w:rsid w:val="00F431E2"/>
    <w:rsid w:val="00F43869"/>
    <w:rsid w:val="00F45896"/>
    <w:rsid w:val="00F46777"/>
    <w:rsid w:val="00F477F2"/>
    <w:rsid w:val="00F47833"/>
    <w:rsid w:val="00F50704"/>
    <w:rsid w:val="00F5259F"/>
    <w:rsid w:val="00F53CF2"/>
    <w:rsid w:val="00F545DD"/>
    <w:rsid w:val="00F54D2B"/>
    <w:rsid w:val="00F5508C"/>
    <w:rsid w:val="00F553BD"/>
    <w:rsid w:val="00F55E54"/>
    <w:rsid w:val="00F5610C"/>
    <w:rsid w:val="00F5641B"/>
    <w:rsid w:val="00F568E8"/>
    <w:rsid w:val="00F574F8"/>
    <w:rsid w:val="00F57505"/>
    <w:rsid w:val="00F6003F"/>
    <w:rsid w:val="00F609AB"/>
    <w:rsid w:val="00F60A22"/>
    <w:rsid w:val="00F60C6F"/>
    <w:rsid w:val="00F631DC"/>
    <w:rsid w:val="00F63B10"/>
    <w:rsid w:val="00F646EE"/>
    <w:rsid w:val="00F64EFD"/>
    <w:rsid w:val="00F65CF9"/>
    <w:rsid w:val="00F65F90"/>
    <w:rsid w:val="00F66506"/>
    <w:rsid w:val="00F66788"/>
    <w:rsid w:val="00F66B16"/>
    <w:rsid w:val="00F67B11"/>
    <w:rsid w:val="00F7030E"/>
    <w:rsid w:val="00F70D17"/>
    <w:rsid w:val="00F712C3"/>
    <w:rsid w:val="00F73789"/>
    <w:rsid w:val="00F7385C"/>
    <w:rsid w:val="00F74019"/>
    <w:rsid w:val="00F74696"/>
    <w:rsid w:val="00F75962"/>
    <w:rsid w:val="00F802AA"/>
    <w:rsid w:val="00F82169"/>
    <w:rsid w:val="00F825F1"/>
    <w:rsid w:val="00F8465A"/>
    <w:rsid w:val="00F849D8"/>
    <w:rsid w:val="00F84C62"/>
    <w:rsid w:val="00F84E34"/>
    <w:rsid w:val="00F84F23"/>
    <w:rsid w:val="00F86FC2"/>
    <w:rsid w:val="00F87266"/>
    <w:rsid w:val="00F87354"/>
    <w:rsid w:val="00F905B5"/>
    <w:rsid w:val="00F908EE"/>
    <w:rsid w:val="00F90963"/>
    <w:rsid w:val="00F92334"/>
    <w:rsid w:val="00F95B6F"/>
    <w:rsid w:val="00F96CEE"/>
    <w:rsid w:val="00F96F71"/>
    <w:rsid w:val="00F97852"/>
    <w:rsid w:val="00F97BA7"/>
    <w:rsid w:val="00FA0BC8"/>
    <w:rsid w:val="00FA13F8"/>
    <w:rsid w:val="00FA17F0"/>
    <w:rsid w:val="00FA2ABD"/>
    <w:rsid w:val="00FA2FD4"/>
    <w:rsid w:val="00FA300D"/>
    <w:rsid w:val="00FA307E"/>
    <w:rsid w:val="00FA32EF"/>
    <w:rsid w:val="00FA4772"/>
    <w:rsid w:val="00FA4FC5"/>
    <w:rsid w:val="00FA5CDC"/>
    <w:rsid w:val="00FA5FC3"/>
    <w:rsid w:val="00FA62C6"/>
    <w:rsid w:val="00FA6DBC"/>
    <w:rsid w:val="00FB0F23"/>
    <w:rsid w:val="00FB1D9D"/>
    <w:rsid w:val="00FB2D53"/>
    <w:rsid w:val="00FB2FBA"/>
    <w:rsid w:val="00FB36FD"/>
    <w:rsid w:val="00FB3E33"/>
    <w:rsid w:val="00FB5375"/>
    <w:rsid w:val="00FB53C8"/>
    <w:rsid w:val="00FB7E3B"/>
    <w:rsid w:val="00FC05EC"/>
    <w:rsid w:val="00FC0F88"/>
    <w:rsid w:val="00FC14D5"/>
    <w:rsid w:val="00FC2241"/>
    <w:rsid w:val="00FC2713"/>
    <w:rsid w:val="00FC27B4"/>
    <w:rsid w:val="00FC2D29"/>
    <w:rsid w:val="00FC2E6A"/>
    <w:rsid w:val="00FC35A1"/>
    <w:rsid w:val="00FC4095"/>
    <w:rsid w:val="00FC50FF"/>
    <w:rsid w:val="00FC5362"/>
    <w:rsid w:val="00FC5487"/>
    <w:rsid w:val="00FC54E5"/>
    <w:rsid w:val="00FC5641"/>
    <w:rsid w:val="00FC5AFE"/>
    <w:rsid w:val="00FC66A4"/>
    <w:rsid w:val="00FC67E6"/>
    <w:rsid w:val="00FD1326"/>
    <w:rsid w:val="00FD137F"/>
    <w:rsid w:val="00FD17E1"/>
    <w:rsid w:val="00FD1957"/>
    <w:rsid w:val="00FD1CA3"/>
    <w:rsid w:val="00FD21C2"/>
    <w:rsid w:val="00FD29A5"/>
    <w:rsid w:val="00FD2E8D"/>
    <w:rsid w:val="00FD31FD"/>
    <w:rsid w:val="00FD39C0"/>
    <w:rsid w:val="00FD42D1"/>
    <w:rsid w:val="00FD4FF2"/>
    <w:rsid w:val="00FD540F"/>
    <w:rsid w:val="00FD5A54"/>
    <w:rsid w:val="00FD75DA"/>
    <w:rsid w:val="00FE012D"/>
    <w:rsid w:val="00FE077F"/>
    <w:rsid w:val="00FE0E0B"/>
    <w:rsid w:val="00FE2576"/>
    <w:rsid w:val="00FE33EA"/>
    <w:rsid w:val="00FE45A6"/>
    <w:rsid w:val="00FE49A4"/>
    <w:rsid w:val="00FE5079"/>
    <w:rsid w:val="00FE6ECD"/>
    <w:rsid w:val="00FE7758"/>
    <w:rsid w:val="00FE7AFB"/>
    <w:rsid w:val="00FE7DF0"/>
    <w:rsid w:val="00FF0267"/>
    <w:rsid w:val="00FF0791"/>
    <w:rsid w:val="00FF0B3B"/>
    <w:rsid w:val="00FF3F69"/>
    <w:rsid w:val="00FF4B00"/>
    <w:rsid w:val="00FF54D1"/>
    <w:rsid w:val="00FF6557"/>
    <w:rsid w:val="00FF71DF"/>
    <w:rsid w:val="00FF73DA"/>
    <w:rsid w:val="00FF79E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C8836"/>
  <w15:docId w15:val="{A1E13BF1-1BE3-415E-A8D6-D626CF3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8D0"/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5C2F2A"/>
    <w:pPr>
      <w:spacing w:before="240" w:after="60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5C2F2A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9870AF"/>
    <w:pPr>
      <w:tabs>
        <w:tab w:val="right" w:pos="8505"/>
      </w:tabs>
      <w:spacing w:before="60" w:after="60"/>
      <w:ind w:right="5670"/>
      <w:outlineLvl w:val="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9870AF"/>
    <w:pPr>
      <w:tabs>
        <w:tab w:val="right" w:pos="8505"/>
      </w:tabs>
      <w:spacing w:before="60"/>
      <w:ind w:left="284" w:right="5670"/>
    </w:pPr>
    <w:rPr>
      <w:noProof/>
    </w:r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82E30"/>
    <w:rPr>
      <w:color w:val="auto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AB77CB"/>
  </w:style>
  <w:style w:type="character" w:customStyle="1" w:styleId="DatumZchn">
    <w:name w:val="Datum Zchn"/>
    <w:basedOn w:val="Absatz-Standardschriftart"/>
    <w:link w:val="Datum"/>
    <w:rsid w:val="00AB77CB"/>
    <w:rPr>
      <w:sz w:val="22"/>
      <w:lang w:val="de-CH"/>
    </w:rPr>
  </w:style>
  <w:style w:type="paragraph" w:customStyle="1" w:styleId="Fu-Endnotenberschrift10">
    <w:name w:val="Fuß/-Endnotenüberschrift1_0"/>
    <w:basedOn w:val="Standard"/>
    <w:next w:val="Standard"/>
    <w:rsid w:val="00E13045"/>
    <w:rPr>
      <w:sz w:val="12"/>
      <w:vertAlign w:val="superscript"/>
    </w:rPr>
  </w:style>
  <w:style w:type="paragraph" w:styleId="Listenabsatz">
    <w:name w:val="List Paragraph"/>
    <w:basedOn w:val="Standard"/>
    <w:uiPriority w:val="34"/>
    <w:qFormat/>
    <w:rsid w:val="00E1304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13045"/>
    <w:rPr>
      <w:sz w:val="22"/>
      <w:lang w:val="de-CH"/>
    </w:rPr>
  </w:style>
  <w:style w:type="paragraph" w:customStyle="1" w:styleId="Default">
    <w:name w:val="Default"/>
    <w:rsid w:val="00E130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6F4006"/>
    <w:rPr>
      <w:color w:val="800080" w:themeColor="followedHyperlink"/>
      <w:u w:val="single"/>
      <w:lang w:val="de-CH"/>
    </w:rPr>
  </w:style>
  <w:style w:type="character" w:customStyle="1" w:styleId="A6">
    <w:name w:val="A6"/>
    <w:uiPriority w:val="99"/>
    <w:rsid w:val="00400CB7"/>
    <w:rPr>
      <w:rFonts w:ascii="ITC Zapf Dingbats Std" w:eastAsia="ITC Zapf Dingbats Std" w:cs="ITC Zapf Dingbats Std"/>
      <w:color w:val="000000"/>
      <w:sz w:val="17"/>
      <w:szCs w:val="17"/>
    </w:rPr>
  </w:style>
  <w:style w:type="table" w:customStyle="1" w:styleId="Tabellenraster2">
    <w:name w:val="Tabellenraster2"/>
    <w:basedOn w:val="NormaleTabelle"/>
    <w:next w:val="Tabellenraster"/>
    <w:uiPriority w:val="59"/>
    <w:rsid w:val="00F865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C343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4396"/>
  </w:style>
  <w:style w:type="character" w:customStyle="1" w:styleId="KommentartextZchn">
    <w:name w:val="Kommentartext Zchn"/>
    <w:basedOn w:val="Absatz-Standardschriftart"/>
    <w:link w:val="Kommentartext"/>
    <w:semiHidden/>
    <w:rsid w:val="00C3439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43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4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9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63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olksschulbildung.lu.ch/recht_finanzen/re_fi_finanziel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er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2C14960-52F7-4ED1-ABFC-318486A0818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E9D931-FC87-41C3-8535-01FA5BA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12</Pages>
  <Words>927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Betrieblicher Leistungsauftrag (Vorlage Musikschule)</vt:lpstr>
      <vt:lpstr>Organisation</vt:lpstr>
    </vt:vector>
  </TitlesOfParts>
  <Manager>Yvonne Burri</Manager>
  <Company>Bildungs- und Kulturdepartement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Leistungsauftrag (Vorlage Musikschule)</dc:title>
  <dc:subject>Qualitätsmanagement an Schulen</dc:subject>
  <dc:creator>Yvonne Burri</dc:creator>
  <cp:lastModifiedBy>Priska Buergler</cp:lastModifiedBy>
  <cp:revision>2</cp:revision>
  <cp:lastPrinted>2022-05-13T08:53:00Z</cp:lastPrinted>
  <dcterms:created xsi:type="dcterms:W3CDTF">2022-09-20T11:41:00Z</dcterms:created>
  <dcterms:modified xsi:type="dcterms:W3CDTF">2022-09-20T11:41:00Z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Raphael Bieri,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20.06.2017</vt:lpwstr>
  </property>
  <property fmtid="{D5CDD505-2E9C-101B-9397-08002B2CF9AE}" pid="9" name="CMIdata.Dok_DatumMMMM">
    <vt:lpwstr>20. Juni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120910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Vorlage Definitiv LA 2017.08.01 - ausgefüllt - V3</vt:lpwstr>
  </property>
  <property fmtid="{D5CDD505-2E9C-101B-9397-08002B2CF9AE}" pid="17" name="CMIdata.G_BeginnMM">
    <vt:lpwstr>01.04.2016</vt:lpwstr>
  </property>
  <property fmtid="{D5CDD505-2E9C-101B-9397-08002B2CF9AE}" pid="18" name="CMIdata.G_BeginnMMMM">
    <vt:lpwstr>1. April 2016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Laufnummer">
    <vt:lpwstr>2016-522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3.0.0 Allgemeines</vt:lpwstr>
  </property>
  <property fmtid="{D5CDD505-2E9C-101B-9397-08002B2CF9AE}" pid="27" name="CMIdata.G_SachbearbeiterKuerzel">
    <vt:lpwstr>RBIERI</vt:lpwstr>
  </property>
  <property fmtid="{D5CDD505-2E9C-101B-9397-08002B2CF9AE}" pid="28" name="CMIdata.G_SachbearbeiterVornameName">
    <vt:lpwstr>Raphael Bieri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Weiterentwicklung QM - Leistungsauftrag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041 228 68 91</vt:lpwstr>
  </property>
  <property fmtid="{D5CDD505-2E9C-101B-9397-08002B2CF9AE}" pid="43" name="Contactperson.Name">
    <vt:lpwstr>Raphael Bieri, MA</vt:lpwstr>
  </property>
  <property fmtid="{D5CDD505-2E9C-101B-9397-08002B2CF9AE}" pid="44" name="Doc.ContentTypeBrackets">
    <vt:lpwstr>[Inhalts-Typ]</vt:lpwstr>
  </property>
  <property fmtid="{D5CDD505-2E9C-101B-9397-08002B2CF9AE}" pid="45" name="Doc.Date">
    <vt:lpwstr>Datum</vt:lpwstr>
  </property>
  <property fmtid="{D5CDD505-2E9C-101B-9397-08002B2CF9AE}" pid="46" name="Doc.of">
    <vt:lpwstr>von</vt:lpwstr>
  </property>
  <property fmtid="{D5CDD505-2E9C-101B-9397-08002B2CF9AE}" pid="47" name="Doc.Page">
    <vt:lpwstr>Seite</vt:lpwstr>
  </property>
  <property fmtid="{D5CDD505-2E9C-101B-9397-08002B2CF9AE}" pid="48" name="Doc.Text">
    <vt:lpwstr>[Text]</vt:lpwstr>
  </property>
  <property fmtid="{D5CDD505-2E9C-101B-9397-08002B2CF9AE}" pid="49" name="oawDisplayName">
    <vt:lpwstr>Briefkopf DVS quer</vt:lpwstr>
  </property>
  <property fmtid="{D5CDD505-2E9C-101B-9397-08002B2CF9AE}" pid="50" name="oawID">
    <vt:lpwstr/>
  </property>
  <property fmtid="{D5CDD505-2E9C-101B-9397-08002B2CF9AE}" pid="51" name="oawInfo">
    <vt:lpwstr/>
  </property>
  <property fmtid="{D5CDD505-2E9C-101B-9397-08002B2CF9AE}" pid="52" name="Organisation.AddressB1">
    <vt:lpwstr>Dienststelle Volksschulbildung</vt:lpwstr>
  </property>
  <property fmtid="{D5CDD505-2E9C-101B-9397-08002B2CF9AE}" pid="53" name="Organisation.AddressB2">
    <vt:lpwstr/>
  </property>
  <property fmtid="{D5CDD505-2E9C-101B-9397-08002B2CF9AE}" pid="54" name="Organisation.Country">
    <vt:lpwstr/>
  </property>
  <property fmtid="{D5CDD505-2E9C-101B-9397-08002B2CF9AE}" pid="55" name="Organisation.Departement">
    <vt:lpwstr>Bildungs- und Kulturdepartement</vt:lpwstr>
  </property>
  <property fmtid="{D5CDD505-2E9C-101B-9397-08002B2CF9AE}" pid="56" name="Outputprofile.External">
    <vt:lpwstr/>
  </property>
  <property fmtid="{D5CDD505-2E9C-101B-9397-08002B2CF9AE}" pid="57" name="Outputprofile.ExternalSignature">
    <vt:lpwstr/>
  </property>
  <property fmtid="{D5CDD505-2E9C-101B-9397-08002B2CF9AE}" pid="58" name="Outputprofile.Internal">
    <vt:lpwstr/>
  </property>
  <property fmtid="{D5CDD505-2E9C-101B-9397-08002B2CF9AE}" pid="59" name="OutputStatus">
    <vt:lpwstr>OutputStatus</vt:lpwstr>
  </property>
  <property fmtid="{D5CDD505-2E9C-101B-9397-08002B2CF9AE}" pid="60" name="StmAuthor.Initials">
    <vt:lpwstr>BIR</vt:lpwstr>
  </property>
  <property fmtid="{D5CDD505-2E9C-101B-9397-08002B2CF9AE}" pid="61" name="StmCMIdata.Dok_AusgangMM">
    <vt:lpwstr/>
  </property>
  <property fmtid="{D5CDD505-2E9C-101B-9397-08002B2CF9AE}" pid="62" name="StmCMIdata.Dok_AusgangMMMM">
    <vt:lpwstr/>
  </property>
  <property fmtid="{D5CDD505-2E9C-101B-9397-08002B2CF9AE}" pid="63" name="StmCMIdata.Dok_Autor">
    <vt:lpwstr/>
  </property>
  <property fmtid="{D5CDD505-2E9C-101B-9397-08002B2CF9AE}" pid="64" name="StmCMIdata.Dok_Bemerkung">
    <vt:lpwstr/>
  </property>
  <property fmtid="{D5CDD505-2E9C-101B-9397-08002B2CF9AE}" pid="65" name="StmCMIdata.Dok_Beschlussnummer">
    <vt:lpwstr/>
  </property>
  <property fmtid="{D5CDD505-2E9C-101B-9397-08002B2CF9AE}" pid="66" name="StmCMIdata.Dok_DatumMM">
    <vt:lpwstr>20.06.2017</vt:lpwstr>
  </property>
  <property fmtid="{D5CDD505-2E9C-101B-9397-08002B2CF9AE}" pid="67" name="StmCMIdata.Dok_DatumMMMM">
    <vt:lpwstr>20. Juni 2017</vt:lpwstr>
  </property>
  <property fmtid="{D5CDD505-2E9C-101B-9397-08002B2CF9AE}" pid="68" name="StmCMIdata.Dok_EingangMM">
    <vt:lpwstr/>
  </property>
  <property fmtid="{D5CDD505-2E9C-101B-9397-08002B2CF9AE}" pid="69" name="StmCMIdata.Dok_EingangMMMM">
    <vt:lpwstr/>
  </property>
  <property fmtid="{D5CDD505-2E9C-101B-9397-08002B2CF9AE}" pid="70" name="StmCMIdata.Dok_Kategorie">
    <vt:lpwstr/>
  </property>
  <property fmtid="{D5CDD505-2E9C-101B-9397-08002B2CF9AE}" pid="71" name="StmCMIdata.Dok_Lfnr">
    <vt:lpwstr>120910</vt:lpwstr>
  </property>
  <property fmtid="{D5CDD505-2E9C-101B-9397-08002B2CF9AE}" pid="72" name="StmCMIdata.Dok_Standort">
    <vt:lpwstr/>
  </property>
  <property fmtid="{D5CDD505-2E9C-101B-9397-08002B2CF9AE}" pid="73" name="StmCMIdata.Dok_Thema">
    <vt:lpwstr/>
  </property>
  <property fmtid="{D5CDD505-2E9C-101B-9397-08002B2CF9AE}" pid="74" name="StmCMIdata.Dok_Titel">
    <vt:lpwstr>Vorlage Definitiv LA 2017.08.01 - ausgefüllt - V3</vt:lpwstr>
  </property>
  <property fmtid="{D5CDD505-2E9C-101B-9397-08002B2CF9AE}" pid="75" name="StmCMIdata.G_BeginnMM">
    <vt:lpwstr>01.04.2016</vt:lpwstr>
  </property>
  <property fmtid="{D5CDD505-2E9C-101B-9397-08002B2CF9AE}" pid="76" name="StmCMIdata.G_BeginnMMMM">
    <vt:lpwstr>1. April 2016</vt:lpwstr>
  </property>
  <property fmtid="{D5CDD505-2E9C-101B-9397-08002B2CF9AE}" pid="77" name="StmCMIdata.G_Bemerkung">
    <vt:lpwstr/>
  </property>
  <property fmtid="{D5CDD505-2E9C-101B-9397-08002B2CF9AE}" pid="78" name="StmCMIdata.G_Botschaftsnummer">
    <vt:lpwstr/>
  </property>
  <property fmtid="{D5CDD505-2E9C-101B-9397-08002B2CF9AE}" pid="79" name="StmCMIdata.G_Departement">
    <vt:lpwstr/>
  </property>
  <property fmtid="{D5CDD505-2E9C-101B-9397-08002B2CF9AE}" pid="80" name="StmCMIdata.G_Eigner">
    <vt:lpwstr>DVS Zentrale Dienste</vt:lpwstr>
  </property>
  <property fmtid="{D5CDD505-2E9C-101B-9397-08002B2CF9AE}" pid="81" name="StmCMIdata.G_Eroeffnungsdatum">
    <vt:lpwstr/>
  </property>
  <property fmtid="{D5CDD505-2E9C-101B-9397-08002B2CF9AE}" pid="82" name="StmCMIdata.G_Laufnummer">
    <vt:lpwstr>2016-522</vt:lpwstr>
  </property>
  <property fmtid="{D5CDD505-2E9C-101B-9397-08002B2CF9AE}" pid="83" name="StmCMIdata.G_RaeumlicheZuteilung">
    <vt:lpwstr/>
  </property>
  <property fmtid="{D5CDD505-2E9C-101B-9397-08002B2CF9AE}" pid="84" name="StmCMIdata.G_Registraturplan">
    <vt:lpwstr>3.0.0 Allgemeines</vt:lpwstr>
  </property>
  <property fmtid="{D5CDD505-2E9C-101B-9397-08002B2CF9AE}" pid="85" name="StmCMIdata.G_SachbearbeiterKuerzel">
    <vt:lpwstr>RBIERI</vt:lpwstr>
  </property>
  <property fmtid="{D5CDD505-2E9C-101B-9397-08002B2CF9AE}" pid="86" name="StmCMIdata.G_SachbearbeiterVornameName">
    <vt:lpwstr>Raphael Bieri</vt:lpwstr>
  </property>
  <property fmtid="{D5CDD505-2E9C-101B-9397-08002B2CF9AE}" pid="87" name="StmCMIdata.G_SBE_Anmeldungsgrund">
    <vt:lpwstr/>
  </property>
  <property fmtid="{D5CDD505-2E9C-101B-9397-08002B2CF9AE}" pid="88" name="StmCMIdata.G_SBE_Klientenart">
    <vt:lpwstr/>
  </property>
  <property fmtid="{D5CDD505-2E9C-101B-9397-08002B2CF9AE}" pid="89" name="StmCMIdata.G_SBE_Schulgemeinde">
    <vt:lpwstr/>
  </property>
  <property fmtid="{D5CDD505-2E9C-101B-9397-08002B2CF9AE}" pid="90" name="StmCMIdata.G_SBE_Schulhaus">
    <vt:lpwstr/>
  </property>
  <property fmtid="{D5CDD505-2E9C-101B-9397-08002B2CF9AE}" pid="91" name="StmCMIdata.G_SBE_Schulstufe">
    <vt:lpwstr/>
  </property>
  <property fmtid="{D5CDD505-2E9C-101B-9397-08002B2CF9AE}" pid="92" name="StmCMIdata.G_SBE_Team-Gruppengroesse">
    <vt:lpwstr/>
  </property>
  <property fmtid="{D5CDD505-2E9C-101B-9397-08002B2CF9AE}" pid="93" name="StmCMIdata.G_Signatur">
    <vt:lpwstr/>
  </property>
  <property fmtid="{D5CDD505-2E9C-101B-9397-08002B2CF9AE}" pid="94" name="StmCMIdata.G_Titel">
    <vt:lpwstr>Weiterentwicklung QM - Leistungsauftrag</vt:lpwstr>
  </property>
  <property fmtid="{D5CDD505-2E9C-101B-9397-08002B2CF9AE}" pid="95" name="StmCMIdata.G_TitelPublikation(DHK)">
    <vt:lpwstr/>
  </property>
  <property fmtid="{D5CDD505-2E9C-101B-9397-08002B2CF9AE}" pid="96" name="StmCMIdata.G_Vorstossnummer">
    <vt:lpwstr/>
  </property>
  <property fmtid="{D5CDD505-2E9C-101B-9397-08002B2CF9AE}" pid="97" name="Toolbar.Email">
    <vt:lpwstr>Toolbar.Email</vt:lpwstr>
  </property>
  <property fmtid="{D5CDD505-2E9C-101B-9397-08002B2CF9AE}" pid="98" name="Viacar.PIN">
    <vt:lpwstr> </vt:lpwstr>
  </property>
  <property fmtid="{D5CDD505-2E9C-101B-9397-08002B2CF9AE}" pid="99" name="WdScmCMIdata.Dok_AusgangMM">
    <vt:lpwstr/>
  </property>
  <property fmtid="{D5CDD505-2E9C-101B-9397-08002B2CF9AE}" pid="100" name="WdScmCMIdata.Dok_AusgangMMMM">
    <vt:lpwstr/>
  </property>
  <property fmtid="{D5CDD505-2E9C-101B-9397-08002B2CF9AE}" pid="101" name="WdScmCMIdata.Dok_Autor">
    <vt:lpwstr/>
  </property>
  <property fmtid="{D5CDD505-2E9C-101B-9397-08002B2CF9AE}" pid="102" name="WdScmCMIdata.Dok_Bemerkung">
    <vt:lpwstr/>
  </property>
  <property fmtid="{D5CDD505-2E9C-101B-9397-08002B2CF9AE}" pid="103" name="WdScmCMIdata.Dok_Beschlussnummer">
    <vt:lpwstr/>
  </property>
  <property fmtid="{D5CDD505-2E9C-101B-9397-08002B2CF9AE}" pid="104" name="WdScmCMIdata.Dok_DatumMM">
    <vt:lpwstr>20.06.2017</vt:lpwstr>
  </property>
  <property fmtid="{D5CDD505-2E9C-101B-9397-08002B2CF9AE}" pid="105" name="WdScmCMIdata.Dok_DatumMMMM">
    <vt:lpwstr>20. Juni 2017</vt:lpwstr>
  </property>
  <property fmtid="{D5CDD505-2E9C-101B-9397-08002B2CF9AE}" pid="106" name="WdScmCMIdata.Dok_EingangMM">
    <vt:lpwstr/>
  </property>
  <property fmtid="{D5CDD505-2E9C-101B-9397-08002B2CF9AE}" pid="107" name="WdScmCMIdata.Dok_EingangMMMM">
    <vt:lpwstr/>
  </property>
  <property fmtid="{D5CDD505-2E9C-101B-9397-08002B2CF9AE}" pid="108" name="WdScmCMIdata.Dok_Kategorie">
    <vt:lpwstr/>
  </property>
  <property fmtid="{D5CDD505-2E9C-101B-9397-08002B2CF9AE}" pid="109" name="WdScmCMIdata.Dok_Lfnr">
    <vt:lpwstr>120910</vt:lpwstr>
  </property>
  <property fmtid="{D5CDD505-2E9C-101B-9397-08002B2CF9AE}" pid="110" name="WdScmCMIdata.Dok_Standort">
    <vt:lpwstr/>
  </property>
  <property fmtid="{D5CDD505-2E9C-101B-9397-08002B2CF9AE}" pid="111" name="WdScmCMIdata.Dok_Thema">
    <vt:lpwstr/>
  </property>
  <property fmtid="{D5CDD505-2E9C-101B-9397-08002B2CF9AE}" pid="112" name="WdScmCMIdata.Dok_Titel">
    <vt:lpwstr>Vorlage Definitiv LA 2017.08.01 - ausgefüllt - V3</vt:lpwstr>
  </property>
  <property fmtid="{D5CDD505-2E9C-101B-9397-08002B2CF9AE}" pid="113" name="WdScmCMIdata.G_BeginnMM">
    <vt:lpwstr>01.04.2016</vt:lpwstr>
  </property>
  <property fmtid="{D5CDD505-2E9C-101B-9397-08002B2CF9AE}" pid="114" name="WdScmCMIdata.G_BeginnMMMM">
    <vt:lpwstr>1. April 2016</vt:lpwstr>
  </property>
  <property fmtid="{D5CDD505-2E9C-101B-9397-08002B2CF9AE}" pid="115" name="WdScmCMIdata.G_Bemerkung">
    <vt:lpwstr/>
  </property>
  <property fmtid="{D5CDD505-2E9C-101B-9397-08002B2CF9AE}" pid="116" name="WdScmCMIdata.G_Botschaftsnummer">
    <vt:lpwstr/>
  </property>
  <property fmtid="{D5CDD505-2E9C-101B-9397-08002B2CF9AE}" pid="117" name="WdScmCMIdata.G_Departement">
    <vt:lpwstr/>
  </property>
  <property fmtid="{D5CDD505-2E9C-101B-9397-08002B2CF9AE}" pid="118" name="WdScmCMIdata.G_Eigner">
    <vt:lpwstr>DVS Zentrale Dienste</vt:lpwstr>
  </property>
  <property fmtid="{D5CDD505-2E9C-101B-9397-08002B2CF9AE}" pid="119" name="WdScmCMIdata.G_Eroeffnungsdatum">
    <vt:lpwstr/>
  </property>
  <property fmtid="{D5CDD505-2E9C-101B-9397-08002B2CF9AE}" pid="120" name="WdScmCMIdata.G_Laufnummer">
    <vt:lpwstr>2016-522</vt:lpwstr>
  </property>
  <property fmtid="{D5CDD505-2E9C-101B-9397-08002B2CF9AE}" pid="121" name="WdScmCMIdata.G_RaeumlicheZuteilung">
    <vt:lpwstr/>
  </property>
  <property fmtid="{D5CDD505-2E9C-101B-9397-08002B2CF9AE}" pid="122" name="WdScmCMIdata.G_Registraturplan">
    <vt:lpwstr>3.0.0 Allgemeines</vt:lpwstr>
  </property>
  <property fmtid="{D5CDD505-2E9C-101B-9397-08002B2CF9AE}" pid="123" name="WdScmCMIdata.G_SachbearbeiterKuerzel">
    <vt:lpwstr>RBIERI</vt:lpwstr>
  </property>
  <property fmtid="{D5CDD505-2E9C-101B-9397-08002B2CF9AE}" pid="124" name="WdScmCMIdata.G_SachbearbeiterVornameName">
    <vt:lpwstr>Raphael Bieri</vt:lpwstr>
  </property>
  <property fmtid="{D5CDD505-2E9C-101B-9397-08002B2CF9AE}" pid="125" name="WdScmCMIdata.G_SBE_Anmeldungsgrund">
    <vt:lpwstr/>
  </property>
  <property fmtid="{D5CDD505-2E9C-101B-9397-08002B2CF9AE}" pid="126" name="WdScmCMIdata.G_SBE_Klientenart">
    <vt:lpwstr/>
  </property>
  <property fmtid="{D5CDD505-2E9C-101B-9397-08002B2CF9AE}" pid="127" name="WdScmCMIdata.G_SBE_Schulgemeinde">
    <vt:lpwstr/>
  </property>
  <property fmtid="{D5CDD505-2E9C-101B-9397-08002B2CF9AE}" pid="128" name="WdScmCMIdata.G_SBE_Schulhaus">
    <vt:lpwstr/>
  </property>
  <property fmtid="{D5CDD505-2E9C-101B-9397-08002B2CF9AE}" pid="129" name="WdScmCMIdata.G_SBE_Schulstufe">
    <vt:lpwstr/>
  </property>
  <property fmtid="{D5CDD505-2E9C-101B-9397-08002B2CF9AE}" pid="130" name="WdScmCMIdata.G_SBE_Team-Gruppengroesse">
    <vt:lpwstr/>
  </property>
  <property fmtid="{D5CDD505-2E9C-101B-9397-08002B2CF9AE}" pid="131" name="WdScmCMIdata.G_Signatur">
    <vt:lpwstr/>
  </property>
  <property fmtid="{D5CDD505-2E9C-101B-9397-08002B2CF9AE}" pid="132" name="WdScmCMIdata.G_Titel">
    <vt:lpwstr>Weiterentwicklung QM - Leistungsauftrag</vt:lpwstr>
  </property>
  <property fmtid="{D5CDD505-2E9C-101B-9397-08002B2CF9AE}" pid="133" name="WdScmCMIdata.G_TitelPublikation(DHK)">
    <vt:lpwstr/>
  </property>
  <property fmtid="{D5CDD505-2E9C-101B-9397-08002B2CF9AE}" pid="134" name="WdScmCMIdata.G_Vorstossnummer">
    <vt:lpwstr/>
  </property>
</Properties>
</file>