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0C4CAA" w:rsidTr="00A44DB0">
        <w:trPr>
          <w:cantSplit/>
          <w:trHeight w:val="462"/>
        </w:trPr>
        <w:bookmarkStart w:id="0" w:name="_GoBack" w:displacedByCustomXml="next"/>
        <w:bookmarkEnd w:id="0" w:displacedByCustomXml="next"/>
        <w:sdt>
          <w:sdtPr>
            <w:tag w:val="Organisation1"/>
            <w:id w:val="-1258282560"/>
            <w:placeholder>
              <w:docPart w:val="FB93A32EFAF945459B5F4C93AD480E7B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44DB0" w:rsidRPr="00CB1BD6" w:rsidRDefault="00B21C13" w:rsidP="00A44DB0">
                <w:pPr>
                  <w:pStyle w:val="AbsenderTitel"/>
                </w:pPr>
                <w:r>
                  <w:t>Dienststelle Volksschulbildung</w:t>
                </w:r>
              </w:p>
            </w:tc>
          </w:sdtContent>
        </w:sdt>
      </w:tr>
    </w:tbl>
    <w:p w:rsidR="00A44DB0" w:rsidRPr="00CB1BD6" w:rsidRDefault="00154248" w:rsidP="00A44DB0">
      <w:pPr>
        <w:pStyle w:val="CityDate"/>
        <w:spacing w:before="0"/>
        <w:rPr>
          <w:sz w:val="2"/>
          <w:szCs w:val="2"/>
        </w:rPr>
        <w:sectPr w:rsidR="00A44DB0" w:rsidRPr="00CB1BD6" w:rsidSect="00A44D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A44DB0" w:rsidRPr="00CB1BD6" w:rsidRDefault="00154248" w:rsidP="00A44DB0"/>
    <w:p w:rsidR="00861F20" w:rsidRDefault="00B21C13" w:rsidP="00A44DB0">
      <w:pPr>
        <w:pStyle w:val="Betreff"/>
        <w:rPr>
          <w:szCs w:val="24"/>
        </w:rPr>
      </w:pPr>
      <w:bookmarkStart w:id="2" w:name="Text"/>
      <w:r>
        <w:rPr>
          <w:szCs w:val="24"/>
        </w:rPr>
        <w:t>Beurteilungs- und Fördergespräch für Mitglieder der Musikschul-</w:t>
      </w:r>
    </w:p>
    <w:p w:rsidR="00A44DB0" w:rsidRPr="00CB1BD6" w:rsidRDefault="00B21C13" w:rsidP="00A44DB0">
      <w:pPr>
        <w:pStyle w:val="Betreff"/>
        <w:rPr>
          <w:szCs w:val="24"/>
        </w:rPr>
      </w:pPr>
      <w:r>
        <w:rPr>
          <w:szCs w:val="24"/>
        </w:rPr>
        <w:t>leitung</w:t>
      </w:r>
    </w:p>
    <w:p w:rsidR="00C64DBF" w:rsidRDefault="00154248" w:rsidP="00A44DB0">
      <w:pPr>
        <w:sectPr w:rsidR="00C64DBF" w:rsidSect="00A44DB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134" w:bottom="1134" w:left="1701" w:header="567" w:footer="420" w:gutter="0"/>
          <w:cols w:space="708"/>
          <w:docGrid w:linePitch="360"/>
        </w:sectPr>
      </w:pPr>
    </w:p>
    <w:p w:rsidR="00A44DB0" w:rsidRPr="00CB1BD6" w:rsidRDefault="00154248" w:rsidP="00A44DB0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0C4CAA" w:rsidTr="00A44DB0">
        <w:tc>
          <w:tcPr>
            <w:tcW w:w="2268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A44DB0" w:rsidRPr="00E17987" w:rsidRDefault="00154248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c>
          <w:tcPr>
            <w:tcW w:w="2268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A44DB0" w:rsidRPr="00E17987" w:rsidRDefault="00154248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c>
          <w:tcPr>
            <w:tcW w:w="2268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kern w:val="0"/>
                <w:sz w:val="20"/>
                <w:szCs w:val="20"/>
                <w:lang w:eastAsia="de-DE"/>
              </w:rPr>
              <w:t>Musikschule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A44DB0" w:rsidRPr="00E17987" w:rsidRDefault="00154248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c>
          <w:tcPr>
            <w:tcW w:w="2268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Gesprächsanlass</w:t>
            </w:r>
          </w:p>
        </w:tc>
        <w:tc>
          <w:tcPr>
            <w:tcW w:w="3420" w:type="dxa"/>
            <w:shd w:val="clear" w:color="auto" w:fill="D9D9D9"/>
          </w:tcPr>
          <w:p w:rsidR="00A44DB0" w:rsidRPr="00E17987" w:rsidRDefault="00154248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0"/>
                  <w:sz w:val="20"/>
                  <w:szCs w:val="20"/>
                  <w:lang w:eastAsia="de-DE"/>
                </w:rPr>
                <w:id w:val="8227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B21C13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Periodisches</w:t>
            </w:r>
            <w:r w:rsidR="00B21C13"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Gespräch</w:t>
            </w:r>
          </w:p>
        </w:tc>
        <w:bookmarkStart w:id="4" w:name="Kontrollkästchen2"/>
        <w:tc>
          <w:tcPr>
            <w:tcW w:w="3634" w:type="dxa"/>
            <w:shd w:val="clear" w:color="auto" w:fill="D9D9D9"/>
          </w:tcPr>
          <w:p w:rsidR="00A44DB0" w:rsidRPr="00EE424A" w:rsidRDefault="00154248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0"/>
                  <w:sz w:val="20"/>
                  <w:szCs w:val="20"/>
                </w:rPr>
                <w:id w:val="-7885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bookmarkEnd w:id="4"/>
          </w:p>
        </w:tc>
      </w:tr>
      <w:tr w:rsidR="000C4CAA" w:rsidTr="00A44DB0">
        <w:tc>
          <w:tcPr>
            <w:tcW w:w="2268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A44DB0" w:rsidRPr="00E17987" w:rsidRDefault="00B21C13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bis: </w:t>
            </w:r>
          </w:p>
        </w:tc>
      </w:tr>
    </w:tbl>
    <w:p w:rsidR="00534812" w:rsidRDefault="00154248" w:rsidP="00534812">
      <w:pPr>
        <w:rPr>
          <w:b/>
          <w:kern w:val="0"/>
          <w:szCs w:val="20"/>
        </w:rPr>
      </w:pPr>
    </w:p>
    <w:p w:rsidR="00A44DB0" w:rsidRPr="005A02E2" w:rsidRDefault="00B21C13" w:rsidP="00A44DB0">
      <w:pPr>
        <w:spacing w:before="240" w:after="60"/>
        <w:outlineLvl w:val="2"/>
        <w:rPr>
          <w:b/>
          <w:kern w:val="0"/>
        </w:rPr>
      </w:pPr>
      <w:r>
        <w:rPr>
          <w:b/>
          <w:kern w:val="0"/>
        </w:rPr>
        <w:t>1. Selbsteinschätzung Musiks</w:t>
      </w:r>
      <w:r w:rsidRPr="005A02E2">
        <w:rPr>
          <w:b/>
          <w:kern w:val="0"/>
        </w:rPr>
        <w:t>chulleiter/in</w:t>
      </w:r>
    </w:p>
    <w:p w:rsidR="00A44DB0" w:rsidRPr="005A02E2" w:rsidRDefault="00B21C13" w:rsidP="00A44DB0">
      <w:pPr>
        <w:rPr>
          <w:rFonts w:cs="Arial"/>
          <w:kern w:val="0"/>
          <w:sz w:val="20"/>
          <w:szCs w:val="20"/>
        </w:rPr>
      </w:pPr>
      <w:r w:rsidRPr="005A02E2">
        <w:rPr>
          <w:kern w:val="0"/>
          <w:sz w:val="20"/>
          <w:szCs w:val="20"/>
        </w:rPr>
        <w:t>Auf der Grundlage von</w:t>
      </w:r>
      <w:r w:rsidRPr="005A02E2">
        <w:rPr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  <w:lang w:eastAsia="de-DE"/>
          </w:rPr>
          <w:id w:val="-750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  <w:lang w:eastAsia="de-DE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Selbstwahrnehmung</w:t>
      </w:r>
      <w:r w:rsidRPr="005A02E2">
        <w:rPr>
          <w:rFonts w:cs="Arial"/>
          <w:kern w:val="0"/>
          <w:sz w:val="20"/>
          <w:szCs w:val="20"/>
        </w:rPr>
        <w:tab/>
      </w:r>
      <w:r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  <w:lang w:eastAsia="de-DE"/>
          </w:rPr>
          <w:id w:val="15919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  <w:lang w:eastAsia="de-DE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Feedback von Mitarbeitenden</w:t>
      </w:r>
      <w:r w:rsidRPr="005A02E2">
        <w:rPr>
          <w:rFonts w:cs="Arial"/>
          <w:kern w:val="0"/>
          <w:sz w:val="20"/>
          <w:szCs w:val="20"/>
        </w:rPr>
        <w:br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7409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>
        <w:rPr>
          <w:rFonts w:cs="Arial"/>
          <w:kern w:val="0"/>
          <w:sz w:val="20"/>
          <w:szCs w:val="20"/>
        </w:rPr>
        <w:t xml:space="preserve"> </w:t>
      </w:r>
      <w:r w:rsidRPr="005A02E2">
        <w:rPr>
          <w:rFonts w:cs="Arial"/>
          <w:kern w:val="0"/>
          <w:sz w:val="20"/>
          <w:szCs w:val="20"/>
        </w:rPr>
        <w:t>Schulleitungs-Portfolio</w:t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20023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Feedback von Institutionen</w:t>
      </w:r>
    </w:p>
    <w:p w:rsidR="00A44DB0" w:rsidRPr="005A02E2" w:rsidRDefault="00B21C13" w:rsidP="00A44DB0">
      <w:pPr>
        <w:rPr>
          <w:rFonts w:cs="Arial"/>
          <w:kern w:val="0"/>
          <w:sz w:val="20"/>
          <w:szCs w:val="20"/>
        </w:rPr>
      </w:pP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19280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>
        <w:rPr>
          <w:rFonts w:cs="Arial"/>
          <w:kern w:val="0"/>
          <w:sz w:val="20"/>
          <w:szCs w:val="20"/>
        </w:rPr>
        <w:t xml:space="preserve"> </w:t>
      </w:r>
      <w:r w:rsidRPr="005A02E2">
        <w:rPr>
          <w:rFonts w:cs="Arial"/>
          <w:kern w:val="0"/>
          <w:sz w:val="20"/>
          <w:szCs w:val="20"/>
        </w:rPr>
        <w:t>Feedback von Eltern</w:t>
      </w:r>
      <w:r w:rsidRPr="005A02E2">
        <w:rPr>
          <w:rFonts w:cs="Arial"/>
          <w:kern w:val="0"/>
          <w:sz w:val="20"/>
          <w:szCs w:val="20"/>
        </w:rPr>
        <w:tab/>
      </w:r>
      <w:r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209314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___________________</w:t>
      </w:r>
    </w:p>
    <w:p w:rsidR="00A44DB0" w:rsidRPr="005A02E2" w:rsidRDefault="00154248" w:rsidP="00A44DB0">
      <w:pPr>
        <w:rPr>
          <w:kern w:val="0"/>
          <w:sz w:val="2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0C4CAA" w:rsidTr="00A44DB0">
        <w:trPr>
          <w:trHeight w:val="1598"/>
        </w:trPr>
        <w:tc>
          <w:tcPr>
            <w:tcW w:w="9322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Was ist mir gut gelungen? Was war dabei förderlich?</w:t>
            </w: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rPr>
          <w:trHeight w:val="1566"/>
        </w:trPr>
        <w:tc>
          <w:tcPr>
            <w:tcW w:w="9322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Was ist mir weniger gut gelungen? Was war dabei hinderlich?</w:t>
            </w: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534812" w:rsidRPr="00B42E44" w:rsidRDefault="00154248" w:rsidP="00534812">
      <w:pPr>
        <w:rPr>
          <w:b/>
          <w:kern w:val="0"/>
          <w:sz w:val="18"/>
          <w:szCs w:val="18"/>
        </w:rPr>
      </w:pPr>
    </w:p>
    <w:p w:rsidR="00A44DB0" w:rsidRPr="005A02E2" w:rsidRDefault="00B21C13" w:rsidP="00A44DB0">
      <w:pPr>
        <w:spacing w:before="240" w:after="60"/>
        <w:outlineLvl w:val="2"/>
        <w:rPr>
          <w:b/>
          <w:kern w:val="0"/>
        </w:rPr>
      </w:pPr>
      <w:r w:rsidRPr="005A02E2">
        <w:rPr>
          <w:b/>
          <w:kern w:val="0"/>
        </w:rPr>
        <w:t>2. Kompetenz-, Leistungs- und Verhaltensbeurteilung (Fremdbeurteilung)</w:t>
      </w:r>
    </w:p>
    <w:p w:rsidR="00A44DB0" w:rsidRPr="005A02E2" w:rsidRDefault="00B21C13" w:rsidP="00A44DB0">
      <w:pPr>
        <w:rPr>
          <w:rFonts w:cs="Arial"/>
          <w:kern w:val="0"/>
          <w:sz w:val="20"/>
          <w:szCs w:val="20"/>
        </w:rPr>
      </w:pPr>
      <w:r w:rsidRPr="005A02E2">
        <w:rPr>
          <w:kern w:val="0"/>
          <w:sz w:val="20"/>
          <w:szCs w:val="20"/>
        </w:rPr>
        <w:t>Auf der Grundlage von</w:t>
      </w:r>
      <w:r w:rsidRPr="005A02E2"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66443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Stellenbeschreibung</w:t>
      </w:r>
      <w:r w:rsidRPr="005A02E2">
        <w:rPr>
          <w:rFonts w:cs="Arial"/>
          <w:kern w:val="0"/>
          <w:sz w:val="20"/>
          <w:szCs w:val="20"/>
        </w:rPr>
        <w:tab/>
      </w:r>
      <w:r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93913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Feedback von Eltern</w:t>
      </w:r>
    </w:p>
    <w:p w:rsidR="00A44DB0" w:rsidRPr="005A02E2" w:rsidRDefault="00B21C13" w:rsidP="00A44DB0">
      <w:pPr>
        <w:rPr>
          <w:rFonts w:cs="Arial"/>
          <w:kern w:val="0"/>
          <w:sz w:val="20"/>
          <w:szCs w:val="20"/>
        </w:rPr>
      </w:pP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85602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>
        <w:rPr>
          <w:rFonts w:cs="Arial"/>
          <w:kern w:val="0"/>
          <w:sz w:val="20"/>
          <w:szCs w:val="20"/>
        </w:rPr>
        <w:t xml:space="preserve"> Feedback von</w:t>
      </w:r>
      <w:r w:rsidRPr="005A02E2">
        <w:rPr>
          <w:rFonts w:cs="Arial"/>
          <w:kern w:val="0"/>
          <w:sz w:val="20"/>
          <w:szCs w:val="20"/>
        </w:rPr>
        <w:t xml:space="preserve"> Lehrpersonen</w:t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4247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Feedback von Institutionen</w:t>
      </w:r>
    </w:p>
    <w:p w:rsidR="00A44DB0" w:rsidRPr="005A02E2" w:rsidRDefault="00B21C13" w:rsidP="00A44DB0">
      <w:pPr>
        <w:rPr>
          <w:rFonts w:cs="Arial"/>
          <w:kern w:val="0"/>
          <w:sz w:val="20"/>
          <w:szCs w:val="20"/>
        </w:rPr>
      </w:pP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8596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>
        <w:rPr>
          <w:rFonts w:cs="Arial"/>
          <w:kern w:val="0"/>
          <w:sz w:val="20"/>
          <w:szCs w:val="20"/>
        </w:rPr>
        <w:t xml:space="preserve"> Feedback von </w:t>
      </w:r>
      <w:r w:rsidRPr="005A02E2">
        <w:rPr>
          <w:rFonts w:cs="Arial"/>
          <w:kern w:val="0"/>
          <w:sz w:val="20"/>
          <w:szCs w:val="20"/>
        </w:rPr>
        <w:t>Fachpersonen</w:t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81224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________________________</w:t>
      </w:r>
    </w:p>
    <w:p w:rsidR="00A44DB0" w:rsidRPr="005A02E2" w:rsidRDefault="00154248" w:rsidP="00A44DB0">
      <w:pPr>
        <w:rPr>
          <w:b/>
          <w:kern w:val="0"/>
          <w:sz w:val="20"/>
          <w:szCs w:val="20"/>
        </w:rPr>
      </w:pPr>
    </w:p>
    <w:p w:rsidR="00A44DB0" w:rsidRPr="00E17987" w:rsidRDefault="00B21C13" w:rsidP="00A44DB0">
      <w:pPr>
        <w:ind w:left="426" w:hanging="426"/>
        <w:rPr>
          <w:b/>
          <w:kern w:val="0"/>
        </w:rPr>
      </w:pPr>
      <w:r w:rsidRPr="00E17987">
        <w:rPr>
          <w:rFonts w:cs="Arial"/>
          <w:b/>
          <w:kern w:val="0"/>
          <w:szCs w:val="20"/>
        </w:rPr>
        <w:t>2</w:t>
      </w:r>
      <w:r w:rsidRPr="00E17987">
        <w:rPr>
          <w:b/>
          <w:kern w:val="0"/>
          <w:szCs w:val="20"/>
        </w:rPr>
        <w:t xml:space="preserve">a) Beurteilung des Umgangs mit der Aufgabe </w:t>
      </w:r>
      <w:r>
        <w:rPr>
          <w:b/>
          <w:kern w:val="0"/>
        </w:rPr>
        <w:t>(vgl. Umsetzungshilfe für Musikschulleitungen und Orientierungsrahmen Musikschul</w:t>
      </w:r>
      <w:r w:rsidRPr="00E17987">
        <w:rPr>
          <w:b/>
          <w:kern w:val="0"/>
        </w:rPr>
        <w:t>qualität)</w:t>
      </w:r>
      <w:r>
        <w:rPr>
          <w:b/>
          <w:kern w:val="0"/>
        </w:rPr>
        <w:t>, inkl. Selbstbeurteilung</w:t>
      </w:r>
    </w:p>
    <w:p w:rsidR="00A44DB0" w:rsidRPr="00E17987" w:rsidRDefault="00154248" w:rsidP="00A44DB0">
      <w:pPr>
        <w:ind w:left="426" w:hanging="426"/>
        <w:rPr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39"/>
        <w:gridCol w:w="3874"/>
        <w:gridCol w:w="837"/>
        <w:gridCol w:w="19"/>
        <w:gridCol w:w="792"/>
      </w:tblGrid>
      <w:tr w:rsidR="005A21B3" w:rsidTr="008D398D">
        <w:trPr>
          <w:trHeight w:val="360"/>
        </w:trPr>
        <w:tc>
          <w:tcPr>
            <w:tcW w:w="3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B21C13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B21C13" w:rsidP="005A4B43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 und Beurteilung</w:t>
            </w: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 Worten</w:t>
            </w:r>
          </w:p>
        </w:tc>
        <w:tc>
          <w:tcPr>
            <w:tcW w:w="8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B21C13" w:rsidP="00EA2D6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SL</w:t>
            </w: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br/>
              <w:t xml:space="preserve">I – V 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5659F2" w:rsidRPr="00E17987" w:rsidRDefault="00B21C13" w:rsidP="00B42E44">
            <w:pPr>
              <w:spacing w:before="60"/>
              <w:rPr>
                <w:rFonts w:cs="Arial"/>
                <w:b/>
                <w:kern w:val="0"/>
                <w:sz w:val="18"/>
                <w:szCs w:val="18"/>
                <w:highlight w:val="yellow"/>
                <w:lang w:eastAsia="de-DE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Vorg.</w:t>
            </w: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5A21B3" w:rsidTr="008D398D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B21C13" w:rsidP="00A44DB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Pädagogische Führung</w:t>
            </w:r>
          </w:p>
          <w:p w:rsidR="005659F2" w:rsidRPr="00C85AAC" w:rsidRDefault="00B21C13" w:rsidP="00C85AAC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plant und 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gestaltet Angebote der Musiks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chule rechtzeitig, klar, zweckmässig und fördert deren Entwicklung.</w:t>
            </w:r>
          </w:p>
          <w:p w:rsidR="005659F2" w:rsidRPr="008D398D" w:rsidRDefault="00B21C13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fördert und initiiert methodisch-didaktische Innovationen</w:t>
            </w:r>
          </w:p>
          <w:p w:rsidR="005659F2" w:rsidRPr="008D398D" w:rsidRDefault="00B21C13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sorgt für ein gutes Lernklima</w:t>
            </w:r>
          </w:p>
          <w:p w:rsidR="005659F2" w:rsidRPr="006D2090" w:rsidRDefault="00B21C13" w:rsidP="006D209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lastRenderedPageBreak/>
              <w:t>legt Wert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auf gute Beziehungen zwischen Musiks</w:t>
            </w:r>
            <w:r w:rsidR="007945FF">
              <w:rPr>
                <w:rFonts w:cs="Arial"/>
                <w:kern w:val="0"/>
                <w:sz w:val="18"/>
                <w:szCs w:val="18"/>
                <w:lang w:eastAsia="de-DE"/>
              </w:rPr>
              <w:t>chule und Erziehungsberechtigte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und unterstützt die Lehr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p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ersonen in schwierigen Situationen mit Lernenden 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27FE4" w:rsidRPr="008D398D" w:rsidRDefault="00154248" w:rsidP="00501D77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A21B3" w:rsidTr="008D398D">
        <w:trPr>
          <w:trHeight w:val="184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B21C13" w:rsidP="00A44DB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Personalführung</w:t>
            </w:r>
          </w:p>
          <w:p w:rsidR="005659F2" w:rsidRPr="008D398D" w:rsidRDefault="00B21C13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plant den Personaleinsatz vorausschauend</w:t>
            </w:r>
          </w:p>
          <w:p w:rsidR="005659F2" w:rsidRPr="008D398D" w:rsidRDefault="00B21C13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wählt Lehrpersonen geschickt und termingerecht und trifft personalrechtliche Entscheide erfolgreich</w:t>
            </w:r>
          </w:p>
          <w:p w:rsidR="005659F2" w:rsidRPr="008D398D" w:rsidRDefault="00B21C13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beurteilt Lehr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p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ersonen klar und regelmässig</w:t>
            </w:r>
          </w:p>
          <w:p w:rsidR="005659F2" w:rsidRDefault="00B21C13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fördert die Mitarbeitenden und unterstützt sie in ihrer individuellen Entwicklung</w:t>
            </w:r>
          </w:p>
          <w:p w:rsidR="00BF745F" w:rsidRPr="008D398D" w:rsidRDefault="00746847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sorgt für </w:t>
            </w:r>
            <w:r w:rsidR="005C06D7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Bedingungen, damit die 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betriebliche Gesundheitsförderung sicher</w:t>
            </w:r>
            <w:r w:rsidR="005C06D7">
              <w:rPr>
                <w:rFonts w:cs="Arial"/>
                <w:kern w:val="0"/>
                <w:sz w:val="18"/>
                <w:szCs w:val="18"/>
                <w:lang w:eastAsia="de-DE"/>
              </w:rPr>
              <w:t>gestellt werden kann</w:t>
            </w:r>
          </w:p>
          <w:p w:rsidR="005659F2" w:rsidRPr="008D398D" w:rsidRDefault="00B21C13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vereint die Mitarbeitenden der 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Musiks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chule auf die gemeinsamen Ziele</w:t>
            </w:r>
            <w:r w:rsidR="00C31BFA">
              <w:rPr>
                <w:rFonts w:cs="Arial"/>
                <w:kern w:val="0"/>
                <w:sz w:val="18"/>
                <w:szCs w:val="18"/>
                <w:lang w:eastAsia="de-DE"/>
              </w:rPr>
              <w:t>, fördert die Teamarbeit und schafft geeignete Zusammenarbeitsstrukturen (z.B. Fachschaften)</w:t>
            </w:r>
          </w:p>
          <w:p w:rsidR="005659F2" w:rsidRPr="008D398D" w:rsidRDefault="00B21C13" w:rsidP="00ED5EB5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beteiligt die Mitarbeitenden situationsgerecht an Entscheidungsprozessen.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8067D" w:rsidRPr="00B6255C" w:rsidRDefault="0048067D" w:rsidP="0048067D">
            <w:pPr>
              <w:spacing w:before="60"/>
              <w:rPr>
                <w:rFonts w:cs="Arial"/>
                <w:kern w:val="0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A21B3" w:rsidTr="008D398D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B21C13" w:rsidP="00A44DB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Qualitätsentwicklung und -evaluation</w:t>
            </w:r>
          </w:p>
          <w:p w:rsidR="005659F2" w:rsidRPr="008D398D" w:rsidRDefault="00B21C13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sorgt für die Sicherung und Weiterentwicklung der 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Musiks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chul- und Unterrichtsqual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ität</w:t>
            </w:r>
          </w:p>
          <w:p w:rsidR="005659F2" w:rsidRPr="00326DDD" w:rsidRDefault="00B21C13" w:rsidP="00326DDD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initiiert interne Evaluationen und leitet Konsequenzen für die weitere Entwicklung ab</w:t>
            </w:r>
          </w:p>
          <w:p w:rsidR="005659F2" w:rsidRPr="008D398D" w:rsidRDefault="00B21C13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klärt die schulinternen Weiterbildungsbedürfnisse, plant und führt sie erfolgreich durch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154248" w:rsidP="00A44DB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A21B3" w:rsidTr="008D398D">
        <w:trPr>
          <w:trHeight w:val="191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B21C13" w:rsidP="00EA2D6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Organisation und Administration</w:t>
            </w:r>
          </w:p>
          <w:p w:rsidR="005659F2" w:rsidRPr="008D398D" w:rsidRDefault="00B21C13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sorgt für eine ef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fiziente Organisation der Musikschule</w:t>
            </w:r>
          </w:p>
          <w:p w:rsidR="005659F2" w:rsidRPr="008D398D" w:rsidRDefault="00B21C13" w:rsidP="00D41857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wirkt aktiv mit bei der Erstellung des Leistungsauftrags und des Budgets </w:t>
            </w:r>
          </w:p>
          <w:p w:rsidR="005659F2" w:rsidRPr="008D398D" w:rsidRDefault="00B21C13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verfügt ökonomisch über die verfügten Betriebsmittel</w:t>
            </w:r>
          </w:p>
          <w:p w:rsidR="005659F2" w:rsidRPr="001C7AB3" w:rsidRDefault="00B21C13" w:rsidP="001C7AB3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plant und organisiert das Schuljahr rechtzeitig und sinnvoll</w:t>
            </w:r>
          </w:p>
          <w:p w:rsidR="005659F2" w:rsidRPr="008D398D" w:rsidRDefault="00B21C13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>leitet die Musikschuladministration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gekonnt</w:t>
            </w:r>
          </w:p>
          <w:p w:rsidR="005659F2" w:rsidRPr="008D398D" w:rsidRDefault="00B21C13" w:rsidP="00F72BFB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i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vollzieht gesetzliche und schulinterne Regeln sicher und ordnet bei Bedarf Sanktionen an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154248" w:rsidP="00EA2D6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EA2D6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154248" w:rsidP="00EA2D6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A21B3" w:rsidTr="00801745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8D398D" w:rsidRDefault="00B21C13" w:rsidP="00A44DB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sz w:val="18"/>
                <w:szCs w:val="18"/>
              </w:rPr>
              <w:br w:type="page"/>
            </w: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Informations- und Öffentlichkeitsarbeit</w:t>
            </w:r>
          </w:p>
          <w:p w:rsidR="00801745" w:rsidRPr="008D398D" w:rsidRDefault="00B21C13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informiert rechtzeitig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und transparent innerhalb der Musikschule</w:t>
            </w:r>
            <w:r w:rsidR="00DB2EE6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und gegenüber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="005F7BBE">
              <w:rPr>
                <w:rFonts w:cs="Arial"/>
                <w:kern w:val="0"/>
                <w:sz w:val="18"/>
                <w:szCs w:val="18"/>
                <w:lang w:eastAsia="de-DE"/>
              </w:rPr>
              <w:t>den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="005A21B3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Erziehungsberechtigten und der 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Öffentlichkeit</w:t>
            </w:r>
          </w:p>
          <w:p w:rsidR="00801745" w:rsidRPr="00D7450E" w:rsidRDefault="00B21C13" w:rsidP="00D7450E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>vertritt die Musiks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chule gegen aussen und sucht die Zusammenarbeit mit Institutionen</w:t>
            </w:r>
          </w:p>
          <w:p w:rsidR="00801745" w:rsidRPr="008D398D" w:rsidRDefault="00B21C13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>vernetzt sich mit anderen Musiks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chulen, fördert den gegenseitigen Erfahrungsaustausch und Wissenserwerb</w:t>
            </w:r>
          </w:p>
          <w:p w:rsidR="00801745" w:rsidRPr="008D398D" w:rsidRDefault="00B21C13" w:rsidP="00830438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>nimmt an den regionale und kantonalen Konferenzen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der D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>VS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und des VML </w:t>
            </w: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teil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DB2EE6" w:rsidRPr="005A21B3" w:rsidRDefault="00DB2EE6" w:rsidP="009B02C8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154248" w:rsidP="00DA3D89">
            <w:pPr>
              <w:spacing w:before="60"/>
              <w:jc w:val="right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D92F80" w:rsidRDefault="00154248" w:rsidP="00A44DB0">
      <w:pPr>
        <w:rPr>
          <w:rFonts w:cs="Arial"/>
          <w:b/>
          <w:kern w:val="0"/>
          <w:lang w:eastAsia="de-DE"/>
        </w:rPr>
      </w:pPr>
    </w:p>
    <w:p w:rsidR="00A44DB0" w:rsidRPr="00FD5A14" w:rsidRDefault="00B21C13" w:rsidP="00A44DB0">
      <w:pPr>
        <w:rPr>
          <w:rFonts w:cs="Arial"/>
          <w:b/>
          <w:kern w:val="0"/>
          <w:lang w:eastAsia="de-DE"/>
        </w:rPr>
      </w:pPr>
      <w:r w:rsidRPr="00FD5A14">
        <w:rPr>
          <w:rFonts w:cs="Arial"/>
          <w:b/>
          <w:kern w:val="0"/>
          <w:lang w:eastAsia="de-DE"/>
        </w:rPr>
        <w:t>2b) Beurteilung des Umgangs mit anderen</w:t>
      </w:r>
    </w:p>
    <w:p w:rsidR="00A44DB0" w:rsidRPr="00FD5A14" w:rsidRDefault="00154248" w:rsidP="00A44DB0">
      <w:pPr>
        <w:rPr>
          <w:rFonts w:cs="Arial"/>
          <w:kern w:val="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72"/>
        <w:gridCol w:w="3844"/>
        <w:gridCol w:w="836"/>
        <w:gridCol w:w="809"/>
      </w:tblGrid>
      <w:tr w:rsidR="000C4CAA" w:rsidTr="00801745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B21C13" w:rsidP="005A4B43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 und Beurteilung</w:t>
            </w: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 Worten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B21C13" w:rsidP="00B42E44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br/>
            </w:r>
            <w:r w:rsidRPr="00801745">
              <w:rPr>
                <w:b/>
                <w:sz w:val="18"/>
                <w:szCs w:val="18"/>
              </w:rPr>
              <w:t xml:space="preserve"> I – 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B21C13" w:rsidP="00B42E44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801745">
              <w:rPr>
                <w:b/>
                <w:sz w:val="18"/>
                <w:szCs w:val="18"/>
              </w:rPr>
              <w:t>Vorg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Pr="00801745">
              <w:rPr>
                <w:b/>
                <w:sz w:val="18"/>
                <w:szCs w:val="18"/>
              </w:rPr>
              <w:t>I – V</w:t>
            </w:r>
          </w:p>
        </w:tc>
      </w:tr>
      <w:tr w:rsidR="000C4CAA" w:rsidTr="00801745">
        <w:tc>
          <w:tcPr>
            <w:tcW w:w="3653" w:type="dxa"/>
            <w:tcBorders>
              <w:right w:val="single" w:sz="2" w:space="0" w:color="auto"/>
            </w:tcBorders>
            <w:shd w:val="clear" w:color="auto" w:fill="D9D9D9"/>
          </w:tcPr>
          <w:p w:rsidR="00801745" w:rsidRPr="00FD5A14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Kooperation</w:t>
            </w:r>
          </w:p>
          <w:p w:rsidR="00801745" w:rsidRPr="00FD5A14" w:rsidRDefault="00B21C13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ist ein/e eigenständige/r Teamplayer/in und setzt sich für die gemeinsame Zielerreichung ein</w:t>
            </w:r>
          </w:p>
          <w:p w:rsidR="00801745" w:rsidRDefault="00B21C13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baut partnerschaftliche Beziehungen auf</w:t>
            </w:r>
            <w:r w:rsidR="00BF10E1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und stellt sicher, dass </w:t>
            </w:r>
            <w:r w:rsidR="00AB74D0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die </w:t>
            </w:r>
            <w:r w:rsidR="00BF10E1">
              <w:rPr>
                <w:rFonts w:cs="Arial"/>
                <w:kern w:val="0"/>
                <w:sz w:val="18"/>
                <w:szCs w:val="18"/>
                <w:lang w:eastAsia="de-DE"/>
              </w:rPr>
              <w:t>Musikschule Teil des kulturellen Lebens ist</w:t>
            </w:r>
          </w:p>
          <w:p w:rsidR="00BF10E1" w:rsidRDefault="00BF10E1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>fördert und pflegt die Zusammenarbeit mit den musikalischen Vereinen, Partnerinstitutionen und Behörden</w:t>
            </w:r>
          </w:p>
          <w:p w:rsidR="00BF10E1" w:rsidRPr="00FD5A14" w:rsidRDefault="005F7095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kern w:val="0"/>
                <w:sz w:val="18"/>
                <w:szCs w:val="18"/>
                <w:lang w:eastAsia="de-DE"/>
              </w:rPr>
              <w:t>unterstützt und fördert die Schul- und Unterrichtsentwicklung in Verbänden, Gremien und Netzwerken</w:t>
            </w:r>
          </w:p>
          <w:p w:rsidR="00801745" w:rsidRPr="00FD5A14" w:rsidRDefault="00B21C13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geht konstruktiv mit Konflikten um</w:t>
            </w:r>
          </w:p>
        </w:tc>
        <w:tc>
          <w:tcPr>
            <w:tcW w:w="3968" w:type="dxa"/>
            <w:tcBorders>
              <w:left w:val="single" w:sz="2" w:space="0" w:color="auto"/>
            </w:tcBorders>
            <w:shd w:val="clear" w:color="auto" w:fill="D9D9D9"/>
          </w:tcPr>
          <w:p w:rsidR="00DC577E" w:rsidRPr="001E1614" w:rsidRDefault="00DC577E" w:rsidP="00BA6891">
            <w:pPr>
              <w:shd w:val="clear" w:color="auto" w:fill="D9D9D9"/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801745">
        <w:tc>
          <w:tcPr>
            <w:tcW w:w="3653" w:type="dxa"/>
            <w:shd w:val="clear" w:color="auto" w:fill="D9D9D9"/>
          </w:tcPr>
          <w:p w:rsidR="00801745" w:rsidRPr="00FD5A14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Kommunikation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kommuniziert authentisch und transparent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baut einen direkten Bezug zum Gegenüber auf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3968" w:type="dxa"/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801745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FD5A14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Führung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übernimmt Verantwortung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fällt transparent Entscheide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gibt Orientierung durch klare Ausrichtung</w:t>
            </w:r>
          </w:p>
          <w:p w:rsidR="00801745" w:rsidRPr="00FD5A14" w:rsidRDefault="00B21C13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fordert und fördert Leistung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756824" w:rsidRDefault="00154248" w:rsidP="00A44DB0">
      <w:pPr>
        <w:shd w:val="clear" w:color="auto" w:fill="FFFFFF"/>
        <w:rPr>
          <w:rFonts w:cs="Arial"/>
          <w:kern w:val="0"/>
          <w:sz w:val="20"/>
          <w:szCs w:val="20"/>
          <w:lang w:eastAsia="de-DE"/>
        </w:rPr>
      </w:pPr>
    </w:p>
    <w:p w:rsidR="00A44DB0" w:rsidRPr="00FD5A14" w:rsidRDefault="00B21C13" w:rsidP="00A44DB0">
      <w:pPr>
        <w:rPr>
          <w:rFonts w:cs="Arial"/>
          <w:b/>
          <w:kern w:val="0"/>
          <w:lang w:eastAsia="de-DE"/>
        </w:rPr>
      </w:pPr>
      <w:r w:rsidRPr="00FD5A14">
        <w:rPr>
          <w:rFonts w:cs="Arial"/>
          <w:b/>
          <w:kern w:val="0"/>
          <w:lang w:eastAsia="de-DE"/>
        </w:rPr>
        <w:t>2c) Beurteilung des Umgangs mit sich selbst</w:t>
      </w:r>
    </w:p>
    <w:p w:rsidR="00A44DB0" w:rsidRPr="00FD5A14" w:rsidRDefault="00154248" w:rsidP="00A44DB0">
      <w:pPr>
        <w:rPr>
          <w:kern w:val="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3968"/>
        <w:gridCol w:w="851"/>
        <w:gridCol w:w="850"/>
      </w:tblGrid>
      <w:tr w:rsidR="000C4CAA" w:rsidTr="00756824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B21C13" w:rsidP="00A44DB0">
            <w:pPr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B21C13" w:rsidP="005A4B43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 und Beurteilung</w:t>
            </w: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 Worten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B42E44" w:rsidRDefault="00B21C13" w:rsidP="00B42E4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</w:t>
            </w:r>
            <w:r w:rsidRPr="0080174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801745">
              <w:rPr>
                <w:b/>
                <w:sz w:val="18"/>
                <w:szCs w:val="18"/>
              </w:rPr>
              <w:t>I – V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B21C13" w:rsidP="00B42E44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801745">
              <w:rPr>
                <w:b/>
                <w:sz w:val="18"/>
                <w:szCs w:val="18"/>
              </w:rPr>
              <w:t>Vorg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Pr="00801745">
              <w:rPr>
                <w:b/>
                <w:sz w:val="18"/>
                <w:szCs w:val="18"/>
              </w:rPr>
              <w:t>I – V</w:t>
            </w:r>
          </w:p>
        </w:tc>
      </w:tr>
      <w:tr w:rsidR="000C4CAA" w:rsidTr="00756824">
        <w:tc>
          <w:tcPr>
            <w:tcW w:w="3653" w:type="dxa"/>
            <w:shd w:val="clear" w:color="auto" w:fill="D9D9D9"/>
          </w:tcPr>
          <w:p w:rsidR="00801745" w:rsidRPr="00FD5A14" w:rsidRDefault="00B21C13" w:rsidP="00A44DB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Selbstreflexion</w:t>
            </w:r>
          </w:p>
          <w:p w:rsidR="00801745" w:rsidRPr="00FD5A14" w:rsidRDefault="00B21C13" w:rsidP="00A44DB0">
            <w:pPr>
              <w:numPr>
                <w:ilvl w:val="0"/>
                <w:numId w:val="32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reflektiert eigene Verhaltensmuster und Vorgehensweisen regelmässig</w:t>
            </w:r>
          </w:p>
          <w:p w:rsidR="00801745" w:rsidRPr="00FD5A14" w:rsidRDefault="00B21C13" w:rsidP="00A44DB0">
            <w:pPr>
              <w:numPr>
                <w:ilvl w:val="0"/>
                <w:numId w:val="32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ist offen für Feedback </w:t>
            </w:r>
            <w:r w:rsidRPr="00B331FB">
              <w:rPr>
                <w:rFonts w:cs="Arial"/>
                <w:kern w:val="0"/>
                <w:sz w:val="18"/>
                <w:szCs w:val="18"/>
                <w:lang w:eastAsia="de-DE"/>
              </w:rPr>
              <w:t>und konstruktive</w:t>
            </w:r>
            <w:r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 </w:t>
            </w: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Kritik und lernt daraus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801745" w:rsidRPr="001E1614" w:rsidRDefault="00154248" w:rsidP="00FC5C15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1C519C">
        <w:tc>
          <w:tcPr>
            <w:tcW w:w="3653" w:type="dxa"/>
            <w:shd w:val="clear" w:color="auto" w:fill="D9D9D9"/>
          </w:tcPr>
          <w:p w:rsidR="00801745" w:rsidRPr="00FD5A14" w:rsidRDefault="00B21C13" w:rsidP="00A44DB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Veränderungsfähigkeit</w:t>
            </w:r>
          </w:p>
          <w:p w:rsidR="00801745" w:rsidRPr="00FD5A14" w:rsidRDefault="00B21C13" w:rsidP="00A44DB0">
            <w:pPr>
              <w:numPr>
                <w:ilvl w:val="0"/>
                <w:numId w:val="33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entwickelt sich kontinuierlich weiter</w:t>
            </w:r>
          </w:p>
          <w:p w:rsidR="00801745" w:rsidRPr="00FD5A14" w:rsidRDefault="00B21C13" w:rsidP="00A44DB0">
            <w:pPr>
              <w:numPr>
                <w:ilvl w:val="0"/>
                <w:numId w:val="33"/>
              </w:numPr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agiert offen und flexibel bei Veränderungen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1C519C">
        <w:tc>
          <w:tcPr>
            <w:tcW w:w="3653" w:type="dxa"/>
            <w:shd w:val="clear" w:color="auto" w:fill="D9D9D9"/>
          </w:tcPr>
          <w:p w:rsidR="00801745" w:rsidRPr="00FD5A14" w:rsidRDefault="00B21C13" w:rsidP="00A44DB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Leistungsmotivation</w:t>
            </w:r>
          </w:p>
          <w:p w:rsidR="00801745" w:rsidRPr="00FD5A14" w:rsidRDefault="00B21C13" w:rsidP="00A44DB0">
            <w:pPr>
              <w:numPr>
                <w:ilvl w:val="0"/>
                <w:numId w:val="34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zeigt hohes Engagement für die Aufgabe</w:t>
            </w:r>
          </w:p>
          <w:p w:rsidR="00801745" w:rsidRPr="00FD5A14" w:rsidRDefault="00B21C13" w:rsidP="00A44DB0">
            <w:pPr>
              <w:numPr>
                <w:ilvl w:val="0"/>
                <w:numId w:val="34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sucht Herausforderungen, strebt kontinuierlich nach Besserem</w:t>
            </w:r>
          </w:p>
          <w:p w:rsidR="00801745" w:rsidRPr="00FD5A14" w:rsidRDefault="00B21C13" w:rsidP="00A44DB0">
            <w:pPr>
              <w:numPr>
                <w:ilvl w:val="0"/>
                <w:numId w:val="34"/>
              </w:numPr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hält auch bei starker Belastung ein hohes Leistungsniveau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801745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EA2D60" w:rsidRDefault="00154248" w:rsidP="00A44DB0">
      <w:pPr>
        <w:rPr>
          <w:kern w:val="0"/>
        </w:rPr>
      </w:pPr>
    </w:p>
    <w:p w:rsidR="00A44DB0" w:rsidRPr="00EA2D60" w:rsidRDefault="00B21C13" w:rsidP="00A44DB0">
      <w:pPr>
        <w:rPr>
          <w:b/>
          <w:kern w:val="0"/>
        </w:rPr>
      </w:pPr>
      <w:r w:rsidRPr="00EA2D60">
        <w:rPr>
          <w:b/>
          <w:kern w:val="0"/>
        </w:rPr>
        <w:t>3. Beurteilung der Zielerreichung aus der vorherigen Beurteilungsperiode</w:t>
      </w:r>
    </w:p>
    <w:p w:rsidR="00A44DB0" w:rsidRPr="00EA2D60" w:rsidRDefault="00154248" w:rsidP="00A44DB0">
      <w:pPr>
        <w:rPr>
          <w:kern w:val="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772"/>
        <w:gridCol w:w="1797"/>
        <w:gridCol w:w="3052"/>
        <w:gridCol w:w="878"/>
        <w:gridCol w:w="7"/>
        <w:gridCol w:w="810"/>
        <w:gridCol w:w="6"/>
      </w:tblGrid>
      <w:tr w:rsidR="000C4CAA" w:rsidTr="002F2E5D">
        <w:trPr>
          <w:gridAfter w:val="1"/>
          <w:wAfter w:w="6" w:type="dxa"/>
        </w:trPr>
        <w:tc>
          <w:tcPr>
            <w:tcW w:w="2772" w:type="dxa"/>
            <w:shd w:val="clear" w:color="auto" w:fill="D9D9D9" w:themeFill="background1" w:themeFillShade="D9"/>
          </w:tcPr>
          <w:p w:rsidR="002F2E5D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2F2E5D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2E5D" w:rsidRPr="00E17987" w:rsidRDefault="00B21C13" w:rsidP="005A4B43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Erzielte Resultate,</w:t>
            </w: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E5D" w:rsidRPr="002F2E5D" w:rsidRDefault="00B21C13" w:rsidP="005A4B43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2F2E5D">
              <w:rPr>
                <w:b/>
                <w:sz w:val="18"/>
                <w:szCs w:val="18"/>
              </w:rPr>
              <w:t xml:space="preserve">SL </w:t>
            </w:r>
            <w:r>
              <w:rPr>
                <w:b/>
                <w:sz w:val="18"/>
                <w:szCs w:val="18"/>
              </w:rPr>
              <w:br/>
            </w:r>
            <w:r w:rsidRPr="002F2E5D">
              <w:rPr>
                <w:b/>
                <w:sz w:val="18"/>
                <w:szCs w:val="18"/>
              </w:rPr>
              <w:t>I – 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E5D" w:rsidRPr="002F2E5D" w:rsidRDefault="00B21C13" w:rsidP="005A4B43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2F2E5D">
              <w:rPr>
                <w:b/>
                <w:sz w:val="18"/>
                <w:szCs w:val="18"/>
              </w:rPr>
              <w:t>Vorg.</w:t>
            </w:r>
            <w:r>
              <w:rPr>
                <w:b/>
                <w:sz w:val="18"/>
                <w:szCs w:val="18"/>
              </w:rPr>
              <w:br/>
            </w:r>
            <w:r w:rsidRPr="002F2E5D">
              <w:rPr>
                <w:b/>
                <w:sz w:val="18"/>
                <w:szCs w:val="18"/>
              </w:rPr>
              <w:t>I – V</w:t>
            </w:r>
          </w:p>
        </w:tc>
      </w:tr>
      <w:tr w:rsidR="000C4CAA" w:rsidTr="002F2E5D">
        <w:trPr>
          <w:trHeight w:val="950"/>
        </w:trPr>
        <w:tc>
          <w:tcPr>
            <w:tcW w:w="2772" w:type="dxa"/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745" w:rsidRDefault="00154248"/>
        </w:tc>
        <w:tc>
          <w:tcPr>
            <w:tcW w:w="823" w:type="dxa"/>
            <w:gridSpan w:val="3"/>
            <w:shd w:val="clear" w:color="auto" w:fill="D9D9D9" w:themeFill="background1" w:themeFillShade="D9"/>
          </w:tcPr>
          <w:p w:rsidR="00801745" w:rsidRDefault="00154248" w:rsidP="00EA2D60"/>
        </w:tc>
      </w:tr>
      <w:tr w:rsidR="000C4CAA" w:rsidTr="002F2E5D">
        <w:trPr>
          <w:trHeight w:val="886"/>
        </w:trPr>
        <w:tc>
          <w:tcPr>
            <w:tcW w:w="2772" w:type="dxa"/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745" w:rsidRDefault="00154248"/>
        </w:tc>
        <w:tc>
          <w:tcPr>
            <w:tcW w:w="823" w:type="dxa"/>
            <w:gridSpan w:val="3"/>
            <w:shd w:val="clear" w:color="auto" w:fill="D9D9D9" w:themeFill="background1" w:themeFillShade="D9"/>
          </w:tcPr>
          <w:p w:rsidR="00801745" w:rsidRDefault="00154248" w:rsidP="00EA2D60"/>
        </w:tc>
      </w:tr>
      <w:tr w:rsidR="000C4CAA" w:rsidTr="002F2E5D">
        <w:trPr>
          <w:trHeight w:val="876"/>
        </w:trPr>
        <w:tc>
          <w:tcPr>
            <w:tcW w:w="2772" w:type="dxa"/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745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745" w:rsidRDefault="00154248"/>
        </w:tc>
        <w:tc>
          <w:tcPr>
            <w:tcW w:w="823" w:type="dxa"/>
            <w:gridSpan w:val="3"/>
            <w:shd w:val="clear" w:color="auto" w:fill="D9D9D9" w:themeFill="background1" w:themeFillShade="D9"/>
          </w:tcPr>
          <w:p w:rsidR="00801745" w:rsidRDefault="00154248" w:rsidP="00EA2D60"/>
        </w:tc>
      </w:tr>
    </w:tbl>
    <w:p w:rsidR="002E7FFD" w:rsidRDefault="00154248" w:rsidP="00A44DB0">
      <w:pPr>
        <w:rPr>
          <w:rFonts w:cs="Arial"/>
          <w:b/>
          <w:kern w:val="0"/>
          <w:lang w:eastAsia="de-DE"/>
        </w:rPr>
      </w:pPr>
    </w:p>
    <w:p w:rsidR="00A44DB0" w:rsidRPr="00EA2D60" w:rsidRDefault="00B21C13" w:rsidP="00A44DB0">
      <w:pPr>
        <w:rPr>
          <w:rFonts w:cs="Arial"/>
          <w:b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4. Gesamtbeurteilung der Leistung</w:t>
      </w:r>
    </w:p>
    <w:p w:rsidR="00A44DB0" w:rsidRPr="00EA2D60" w:rsidRDefault="00154248" w:rsidP="00A44DB0">
      <w:pPr>
        <w:rPr>
          <w:rFonts w:cs="Arial"/>
          <w:b/>
          <w:kern w:val="0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0C4CAA" w:rsidTr="00A44DB0">
        <w:tc>
          <w:tcPr>
            <w:tcW w:w="1857" w:type="dxa"/>
            <w:shd w:val="clear" w:color="auto" w:fill="D9D9D9"/>
          </w:tcPr>
          <w:p w:rsidR="00A44DB0" w:rsidRPr="00E17987" w:rsidRDefault="00154248" w:rsidP="00EE424A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2184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B21C13" w:rsidRPr="00EE424A">
              <w:rPr>
                <w:color w:val="000000"/>
                <w:kern w:val="0"/>
              </w:rPr>
              <w:tab/>
            </w:r>
            <w:r w:rsidR="00B21C13" w:rsidRPr="00EE424A">
              <w:rPr>
                <w:b/>
                <w:bCs/>
                <w:color w:val="000000"/>
                <w:kern w:val="0"/>
              </w:rPr>
              <w:t>I</w:t>
            </w:r>
            <w:r w:rsidR="00B21C13" w:rsidRPr="00E17987">
              <w:rPr>
                <w:color w:val="000000"/>
                <w:kern w:val="0"/>
              </w:rPr>
              <w:br/>
            </w:r>
            <w:r w:rsidR="00B21C13" w:rsidRPr="00E17987">
              <w:rPr>
                <w:color w:val="000000"/>
                <w:kern w:val="0"/>
                <w:sz w:val="16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A44DB0" w:rsidRPr="00E17987" w:rsidRDefault="00154248" w:rsidP="00EE424A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5445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B21C13" w:rsidRPr="00EE424A">
              <w:rPr>
                <w:color w:val="000000"/>
                <w:kern w:val="0"/>
              </w:rPr>
              <w:tab/>
            </w:r>
            <w:r w:rsidR="00B21C13" w:rsidRPr="00EE424A">
              <w:rPr>
                <w:b/>
                <w:bCs/>
                <w:color w:val="000000"/>
                <w:kern w:val="0"/>
              </w:rPr>
              <w:t>II</w:t>
            </w:r>
            <w:r w:rsidR="00B21C13" w:rsidRPr="00E17987">
              <w:rPr>
                <w:color w:val="000000"/>
                <w:kern w:val="0"/>
              </w:rPr>
              <w:br/>
            </w:r>
            <w:r w:rsidR="00B21C13" w:rsidRPr="00E17987">
              <w:rPr>
                <w:color w:val="000000"/>
                <w:kern w:val="0"/>
                <w:sz w:val="16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A44DB0" w:rsidRPr="00E17987" w:rsidRDefault="00154248" w:rsidP="00A44DB0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386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B21C13" w:rsidRPr="00E17987">
              <w:rPr>
                <w:color w:val="000000"/>
                <w:kern w:val="0"/>
              </w:rPr>
              <w:tab/>
            </w:r>
            <w:r w:rsidR="00B21C13" w:rsidRPr="00E17987">
              <w:rPr>
                <w:b/>
                <w:bCs/>
                <w:color w:val="000000"/>
                <w:kern w:val="0"/>
              </w:rPr>
              <w:t>III</w:t>
            </w:r>
            <w:r w:rsidR="00B21C13" w:rsidRPr="00E17987">
              <w:rPr>
                <w:color w:val="000000"/>
                <w:kern w:val="0"/>
              </w:rPr>
              <w:br/>
            </w:r>
            <w:r w:rsidR="00B21C13" w:rsidRPr="00E17987">
              <w:rPr>
                <w:color w:val="000000"/>
                <w:kern w:val="0"/>
                <w:sz w:val="16"/>
              </w:rPr>
              <w:t>Gut, vollumfänglich erfüllt</w:t>
            </w:r>
          </w:p>
        </w:tc>
        <w:tc>
          <w:tcPr>
            <w:tcW w:w="1842" w:type="dxa"/>
            <w:shd w:val="clear" w:color="auto" w:fill="D9D9D9"/>
          </w:tcPr>
          <w:p w:rsidR="00A44DB0" w:rsidRPr="00E17987" w:rsidRDefault="00154248" w:rsidP="00A44DB0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144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B21C13" w:rsidRPr="00E17987">
              <w:rPr>
                <w:color w:val="000000"/>
                <w:kern w:val="0"/>
              </w:rPr>
              <w:tab/>
            </w:r>
            <w:r w:rsidR="00B21C13" w:rsidRPr="00E17987">
              <w:rPr>
                <w:b/>
                <w:bCs/>
                <w:color w:val="000000"/>
                <w:kern w:val="0"/>
              </w:rPr>
              <w:t>IV</w:t>
            </w:r>
            <w:r w:rsidR="00B21C13" w:rsidRPr="00E17987">
              <w:rPr>
                <w:color w:val="000000"/>
                <w:kern w:val="0"/>
              </w:rPr>
              <w:br/>
            </w:r>
            <w:r w:rsidR="00B21C13" w:rsidRPr="00E17987">
              <w:rPr>
                <w:color w:val="000000"/>
                <w:kern w:val="0"/>
                <w:sz w:val="16"/>
              </w:rPr>
              <w:t>Teilweise übertroffen</w:t>
            </w:r>
          </w:p>
        </w:tc>
        <w:tc>
          <w:tcPr>
            <w:tcW w:w="1843" w:type="dxa"/>
            <w:shd w:val="clear" w:color="auto" w:fill="D9D9D9"/>
          </w:tcPr>
          <w:p w:rsidR="00A44DB0" w:rsidRPr="00E17987" w:rsidRDefault="00154248" w:rsidP="00A44DB0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8326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13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B21C13" w:rsidRPr="00E17987">
              <w:rPr>
                <w:color w:val="000000"/>
                <w:kern w:val="0"/>
              </w:rPr>
              <w:tab/>
            </w:r>
            <w:r w:rsidR="00B21C13" w:rsidRPr="00E17987">
              <w:rPr>
                <w:b/>
                <w:bCs/>
                <w:color w:val="000000"/>
                <w:kern w:val="0"/>
              </w:rPr>
              <w:t>V</w:t>
            </w:r>
            <w:r w:rsidR="00B21C13" w:rsidRPr="00E17987">
              <w:rPr>
                <w:color w:val="000000"/>
                <w:kern w:val="0"/>
              </w:rPr>
              <w:br/>
            </w:r>
            <w:r w:rsidR="00B21C13" w:rsidRPr="00E17987">
              <w:rPr>
                <w:color w:val="000000"/>
                <w:kern w:val="0"/>
                <w:sz w:val="16"/>
              </w:rPr>
              <w:t>Deutlich übertroffen</w:t>
            </w:r>
          </w:p>
        </w:tc>
      </w:tr>
      <w:tr w:rsidR="000C4CAA" w:rsidTr="00A44DB0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A44DB0" w:rsidRPr="00E17987" w:rsidRDefault="00B21C13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kern w:val="0"/>
              </w:rPr>
            </w:pPr>
            <w:r w:rsidRPr="00E17987">
              <w:rPr>
                <w:b/>
                <w:color w:val="000000"/>
                <w:kern w:val="0"/>
                <w:sz w:val="20"/>
                <w:szCs w:val="20"/>
              </w:rPr>
              <w:t>Bemerkungen zur Gesamtqualifikation</w:t>
            </w:r>
            <w:r w:rsidRPr="00E17987">
              <w:rPr>
                <w:b/>
                <w:color w:val="000000"/>
                <w:kern w:val="0"/>
              </w:rPr>
              <w:t>:</w:t>
            </w:r>
            <w:r w:rsidRPr="00E17987">
              <w:rPr>
                <w:b/>
                <w:color w:val="000000"/>
                <w:kern w:val="0"/>
              </w:rPr>
              <w:fldChar w:fldCharType="begin"/>
            </w:r>
            <w:r w:rsidRPr="00E17987">
              <w:rPr>
                <w:b/>
                <w:color w:val="000000"/>
                <w:kern w:val="0"/>
              </w:rPr>
              <w:instrText xml:space="preserve">  </w:instrText>
            </w:r>
            <w:r w:rsidRPr="00E17987">
              <w:rPr>
                <w:b/>
                <w:color w:val="000000"/>
                <w:kern w:val="0"/>
              </w:rPr>
              <w:fldChar w:fldCharType="end"/>
            </w:r>
          </w:p>
        </w:tc>
      </w:tr>
    </w:tbl>
    <w:p w:rsidR="00A44DB0" w:rsidRDefault="00154248" w:rsidP="00A44DB0">
      <w:pPr>
        <w:rPr>
          <w:rFonts w:cs="Arial"/>
          <w:kern w:val="0"/>
          <w:lang w:eastAsia="de-DE"/>
        </w:rPr>
      </w:pPr>
    </w:p>
    <w:p w:rsidR="00EA2D60" w:rsidRPr="00EA2D60" w:rsidRDefault="00154248" w:rsidP="00A44DB0">
      <w:pPr>
        <w:rPr>
          <w:rFonts w:cs="Arial"/>
          <w:kern w:val="0"/>
          <w:lang w:eastAsia="de-DE"/>
        </w:rPr>
      </w:pPr>
    </w:p>
    <w:p w:rsidR="00A44DB0" w:rsidRPr="00EA2D60" w:rsidRDefault="00B21C13" w:rsidP="00A44DB0">
      <w:pPr>
        <w:rPr>
          <w:rFonts w:cs="Arial"/>
          <w:b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5. Zielvereinbarung(en) neue Beurteilungsperiode</w:t>
      </w:r>
    </w:p>
    <w:p w:rsidR="00A44DB0" w:rsidRPr="00EA2D60" w:rsidRDefault="00154248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0C4CAA" w:rsidTr="00A44DB0">
        <w:tc>
          <w:tcPr>
            <w:tcW w:w="2779" w:type="dxa"/>
            <w:shd w:val="clear" w:color="auto" w:fill="D9D9D9"/>
          </w:tcPr>
          <w:p w:rsidR="00A44DB0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A44DB0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A44DB0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Massnahmen</w:t>
            </w:r>
            <w:r w:rsidRPr="00E17987"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A44DB0" w:rsidRPr="00E17987" w:rsidRDefault="00B21C13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0C4CAA" w:rsidTr="00A44DB0">
        <w:trPr>
          <w:trHeight w:val="950"/>
        </w:trPr>
        <w:tc>
          <w:tcPr>
            <w:tcW w:w="2779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rPr>
          <w:trHeight w:val="886"/>
        </w:trPr>
        <w:tc>
          <w:tcPr>
            <w:tcW w:w="2779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rPr>
          <w:trHeight w:val="876"/>
        </w:trPr>
        <w:tc>
          <w:tcPr>
            <w:tcW w:w="2779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44DB0" w:rsidRPr="00E17987" w:rsidRDefault="00154248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Default="00154248" w:rsidP="00A44DB0">
      <w:pPr>
        <w:rPr>
          <w:rFonts w:cs="Arial"/>
          <w:kern w:val="0"/>
          <w:lang w:eastAsia="de-DE"/>
        </w:rPr>
      </w:pPr>
    </w:p>
    <w:p w:rsidR="00EA2D60" w:rsidRPr="00EA2D60" w:rsidRDefault="00154248" w:rsidP="00A44DB0">
      <w:pPr>
        <w:rPr>
          <w:rFonts w:cs="Arial"/>
          <w:kern w:val="0"/>
          <w:lang w:eastAsia="de-DE"/>
        </w:rPr>
      </w:pPr>
    </w:p>
    <w:p w:rsidR="00A44DB0" w:rsidRPr="00EA2D60" w:rsidRDefault="00B21C13" w:rsidP="00A44DB0">
      <w:pPr>
        <w:rPr>
          <w:rFonts w:cs="Arial"/>
          <w:b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6. Zukunftsperspektiven</w:t>
      </w:r>
    </w:p>
    <w:p w:rsidR="00A44DB0" w:rsidRPr="00EA2D60" w:rsidRDefault="00154248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4CAA" w:rsidTr="00A44DB0">
        <w:trPr>
          <w:trHeight w:val="1315"/>
        </w:trPr>
        <w:tc>
          <w:tcPr>
            <w:tcW w:w="9322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Persönliche mittel- und langfristige Berufs- und Ent</w:t>
            </w:r>
            <w:r>
              <w:rPr>
                <w:rFonts w:cs="Arial"/>
                <w:kern w:val="0"/>
                <w:sz w:val="20"/>
                <w:szCs w:val="20"/>
                <w:lang w:eastAsia="de-DE"/>
              </w:rPr>
              <w:t>wicklungsziele der/des Musikschulleit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enden:</w:t>
            </w: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rPr>
          <w:trHeight w:val="1372"/>
        </w:trPr>
        <w:tc>
          <w:tcPr>
            <w:tcW w:w="9322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Mittel- und langfristige Zukunftsperspektive aus Sicht</w:t>
            </w:r>
            <w:r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der/des Vorgesetzten bzw. der Musiks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chule:</w:t>
            </w:r>
          </w:p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Default="00154248" w:rsidP="00A44DB0">
      <w:pPr>
        <w:rPr>
          <w:rFonts w:cs="Arial"/>
          <w:kern w:val="0"/>
          <w:lang w:eastAsia="de-DE"/>
        </w:rPr>
      </w:pPr>
    </w:p>
    <w:p w:rsidR="00EA2D60" w:rsidRPr="00EA2D60" w:rsidRDefault="00154248" w:rsidP="00A44DB0">
      <w:pPr>
        <w:rPr>
          <w:rFonts w:cs="Arial"/>
          <w:kern w:val="0"/>
          <w:lang w:eastAsia="de-DE"/>
        </w:rPr>
      </w:pPr>
    </w:p>
    <w:p w:rsidR="00A44DB0" w:rsidRPr="00EA2D60" w:rsidRDefault="00B21C13" w:rsidP="00A44DB0">
      <w:pPr>
        <w:rPr>
          <w:rFonts w:cs="Arial"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7. Förderungs- und Entwicklungsmassnahmen</w:t>
      </w:r>
      <w:r w:rsidR="003F71FE">
        <w:rPr>
          <w:rFonts w:cs="Arial"/>
          <w:b/>
          <w:kern w:val="0"/>
          <w:lang w:eastAsia="de-DE"/>
        </w:rPr>
        <w:br/>
      </w:r>
      <w:r w:rsidRPr="00EA2D60">
        <w:rPr>
          <w:rFonts w:cs="Arial"/>
          <w:kern w:val="0"/>
          <w:lang w:eastAsia="de-DE"/>
        </w:rPr>
        <w:t>(Schlu</w:t>
      </w:r>
      <w:r>
        <w:rPr>
          <w:rFonts w:cs="Arial"/>
          <w:kern w:val="0"/>
          <w:lang w:eastAsia="de-DE"/>
        </w:rPr>
        <w:t xml:space="preserve">ssfolgerungen aus den Punkten 2 bis </w:t>
      </w:r>
      <w:r w:rsidRPr="00EA2D60">
        <w:rPr>
          <w:rFonts w:cs="Arial"/>
          <w:kern w:val="0"/>
          <w:lang w:eastAsia="de-DE"/>
        </w:rPr>
        <w:t>6)</w:t>
      </w:r>
    </w:p>
    <w:p w:rsidR="00A44DB0" w:rsidRPr="00EA2D60" w:rsidRDefault="00154248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4CAA" w:rsidTr="00A44DB0">
        <w:trPr>
          <w:trHeight w:val="1058"/>
        </w:trPr>
        <w:tc>
          <w:tcPr>
            <w:tcW w:w="9322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lastRenderedPageBreak/>
              <w:t>Rückblick auf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</w:t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bisherige Massnahmen und absolvierte Weiterbildungen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:</w:t>
            </w:r>
          </w:p>
        </w:tc>
      </w:tr>
    </w:tbl>
    <w:p w:rsidR="00A44DB0" w:rsidRPr="00EA2D60" w:rsidRDefault="00154248" w:rsidP="00A44DB0">
      <w:pPr>
        <w:rPr>
          <w:rFonts w:cs="Arial"/>
          <w:kern w:val="0"/>
          <w:sz w:val="20"/>
          <w:szCs w:val="2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0C4CAA" w:rsidTr="00A44DB0">
        <w:trPr>
          <w:trHeight w:val="553"/>
        </w:trPr>
        <w:tc>
          <w:tcPr>
            <w:tcW w:w="4786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Zukünftige 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0C4CAA" w:rsidTr="00A44DB0">
        <w:trPr>
          <w:trHeight w:val="1707"/>
        </w:trPr>
        <w:tc>
          <w:tcPr>
            <w:tcW w:w="4786" w:type="dxa"/>
            <w:shd w:val="clear" w:color="auto" w:fill="D9D9D9"/>
          </w:tcPr>
          <w:p w:rsidR="00A44DB0" w:rsidRPr="00E17987" w:rsidRDefault="00154248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9D9D9"/>
          </w:tcPr>
          <w:p w:rsidR="00A44DB0" w:rsidRPr="00E17987" w:rsidRDefault="00154248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A44DB0" w:rsidRPr="00E17987" w:rsidRDefault="00154248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245F06" w:rsidRPr="00245F06" w:rsidRDefault="00154248" w:rsidP="00245F06">
      <w:pPr>
        <w:rPr>
          <w:rFonts w:cs="Arial"/>
          <w:kern w:val="0"/>
          <w:lang w:eastAsia="de-DE"/>
        </w:rPr>
      </w:pPr>
    </w:p>
    <w:p w:rsidR="00245F06" w:rsidRPr="00245F06" w:rsidRDefault="00154248" w:rsidP="00245F06">
      <w:pPr>
        <w:rPr>
          <w:rFonts w:cs="Arial"/>
          <w:kern w:val="0"/>
          <w:lang w:eastAsia="de-DE"/>
        </w:rPr>
      </w:pPr>
    </w:p>
    <w:p w:rsidR="00A44DB0" w:rsidRPr="00EA2D60" w:rsidRDefault="00B21C13" w:rsidP="00A44DB0">
      <w:pPr>
        <w:spacing w:before="60"/>
        <w:rPr>
          <w:rFonts w:cs="Arial"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8. Feedback der/des Schulleitenden an die/den Vorgesetzte/n</w:t>
      </w:r>
      <w:r w:rsidRPr="00EA2D60">
        <w:rPr>
          <w:rFonts w:cs="Arial"/>
          <w:b/>
          <w:kern w:val="0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4CAA" w:rsidTr="00AE414E">
        <w:trPr>
          <w:trHeight w:val="1893"/>
        </w:trPr>
        <w:tc>
          <w:tcPr>
            <w:tcW w:w="9322" w:type="dxa"/>
            <w:shd w:val="clear" w:color="auto" w:fill="D9D9D9"/>
          </w:tcPr>
          <w:p w:rsidR="00A44DB0" w:rsidRPr="00EA2D60" w:rsidRDefault="00B21C13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A2D60">
              <w:rPr>
                <w:rFonts w:cs="Arial"/>
                <w:kern w:val="0"/>
                <w:sz w:val="20"/>
                <w:szCs w:val="20"/>
                <w:lang w:eastAsia="de-DE"/>
              </w:rPr>
              <w:t>Wie habe ich die Zusammenarbeit mit dem/der Vorgesetzten erlebt und was kann noch verbessert w</w:t>
            </w:r>
            <w:r>
              <w:rPr>
                <w:rFonts w:cs="Arial"/>
                <w:kern w:val="0"/>
                <w:sz w:val="20"/>
                <w:szCs w:val="20"/>
                <w:lang w:eastAsia="de-DE"/>
              </w:rPr>
              <w:t>e</w:t>
            </w:r>
            <w:r w:rsidRPr="00EA2D60">
              <w:rPr>
                <w:rFonts w:cs="Arial"/>
                <w:kern w:val="0"/>
                <w:sz w:val="20"/>
                <w:szCs w:val="20"/>
                <w:lang w:eastAsia="de-DE"/>
              </w:rPr>
              <w:t>rden?</w:t>
            </w:r>
          </w:p>
          <w:p w:rsidR="00A44DB0" w:rsidRPr="00EA2D60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245F06" w:rsidRDefault="00154248" w:rsidP="00A44DB0">
      <w:pPr>
        <w:rPr>
          <w:rFonts w:cs="Arial"/>
          <w:kern w:val="0"/>
          <w:lang w:eastAsia="de-DE"/>
        </w:rPr>
      </w:pPr>
    </w:p>
    <w:p w:rsidR="00EA2D60" w:rsidRPr="00245F06" w:rsidRDefault="00154248" w:rsidP="00A44DB0">
      <w:pPr>
        <w:rPr>
          <w:rFonts w:cs="Arial"/>
          <w:kern w:val="0"/>
          <w:lang w:eastAsia="de-DE"/>
        </w:rPr>
      </w:pPr>
    </w:p>
    <w:p w:rsidR="00A44DB0" w:rsidRPr="00245F06" w:rsidRDefault="00B21C13" w:rsidP="00A44DB0">
      <w:pPr>
        <w:rPr>
          <w:rFonts w:cs="Arial"/>
          <w:b/>
          <w:kern w:val="0"/>
          <w:lang w:eastAsia="de-DE"/>
        </w:rPr>
      </w:pPr>
      <w:r w:rsidRPr="00245F06">
        <w:rPr>
          <w:rFonts w:cs="Arial"/>
          <w:b/>
          <w:kern w:val="0"/>
          <w:lang w:eastAsia="de-DE"/>
        </w:rPr>
        <w:t>9. Weitere Bemerkungen</w:t>
      </w:r>
    </w:p>
    <w:p w:rsidR="00A44DB0" w:rsidRPr="00245F06" w:rsidRDefault="00154248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4CAA" w:rsidTr="00A44DB0">
        <w:trPr>
          <w:trHeight w:val="2275"/>
        </w:trPr>
        <w:tc>
          <w:tcPr>
            <w:tcW w:w="9322" w:type="dxa"/>
            <w:shd w:val="clear" w:color="auto" w:fill="D9D9D9"/>
          </w:tcPr>
          <w:p w:rsidR="00A44DB0" w:rsidRPr="00E17987" w:rsidRDefault="00154248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245F06" w:rsidRDefault="00154248" w:rsidP="00A44DB0">
      <w:pPr>
        <w:rPr>
          <w:rFonts w:cs="Arial"/>
          <w:kern w:val="0"/>
          <w:lang w:eastAsia="de-DE"/>
        </w:rPr>
      </w:pPr>
    </w:p>
    <w:p w:rsidR="00EA2D60" w:rsidRPr="00245F06" w:rsidRDefault="00154248" w:rsidP="00A44DB0">
      <w:pPr>
        <w:rPr>
          <w:rFonts w:cs="Arial"/>
          <w:kern w:val="0"/>
          <w:lang w:eastAsia="de-DE"/>
        </w:rPr>
      </w:pPr>
    </w:p>
    <w:p w:rsidR="00A44DB0" w:rsidRPr="00245F06" w:rsidRDefault="00B21C13" w:rsidP="00A44DB0">
      <w:pPr>
        <w:rPr>
          <w:rFonts w:cs="Arial"/>
          <w:b/>
          <w:kern w:val="0"/>
          <w:lang w:eastAsia="de-DE"/>
        </w:rPr>
      </w:pPr>
      <w:r w:rsidRPr="00245F06">
        <w:rPr>
          <w:rFonts w:cs="Arial"/>
          <w:b/>
          <w:kern w:val="0"/>
          <w:lang w:eastAsia="de-DE"/>
        </w:rPr>
        <w:t>10. Unterschriften</w:t>
      </w:r>
    </w:p>
    <w:p w:rsidR="00A44DB0" w:rsidRPr="00245F06" w:rsidRDefault="00154248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0C4CAA" w:rsidTr="00A44DB0">
        <w:tc>
          <w:tcPr>
            <w:tcW w:w="3070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 xml:space="preserve">Name/Unterschrift </w:t>
            </w:r>
          </w:p>
          <w:p w:rsidR="00A44DB0" w:rsidRPr="00E17987" w:rsidRDefault="00B21C13" w:rsidP="00A44DB0">
            <w:pPr>
              <w:spacing w:before="60" w:after="60"/>
              <w:rPr>
                <w:rFonts w:cs="Arial"/>
                <w:kern w:val="0"/>
                <w:sz w:val="16"/>
                <w:szCs w:val="16"/>
                <w:lang w:eastAsia="de-DE"/>
              </w:rPr>
            </w:pPr>
            <w:r w:rsidRPr="00E17987">
              <w:rPr>
                <w:rFonts w:cs="Arial"/>
                <w:kern w:val="0"/>
                <w:sz w:val="16"/>
                <w:szCs w:val="16"/>
                <w:lang w:eastAsia="de-DE"/>
              </w:rPr>
              <w:t>(Mit der Unterschrift bestätigen die Unterzeichnenden, dass das Gespräch stattgefunden hat. Sie bedeutet nicht das 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A44DB0" w:rsidRPr="00E17987" w:rsidRDefault="00B21C13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Datum</w:t>
            </w:r>
          </w:p>
        </w:tc>
      </w:tr>
      <w:tr w:rsidR="000C4CAA" w:rsidTr="00A44DB0">
        <w:trPr>
          <w:trHeight w:val="699"/>
        </w:trPr>
        <w:tc>
          <w:tcPr>
            <w:tcW w:w="3070" w:type="dxa"/>
            <w:shd w:val="clear" w:color="auto" w:fill="D9D9D9"/>
          </w:tcPr>
          <w:p w:rsidR="00A44DB0" w:rsidRPr="00E17987" w:rsidRDefault="00B21C13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877A5A">
              <w:rPr>
                <w:rFonts w:cs="Arial"/>
                <w:kern w:val="0"/>
                <w:sz w:val="20"/>
                <w:szCs w:val="20"/>
                <w:lang w:eastAsia="de-DE"/>
              </w:rPr>
              <w:t>Musikschulleiter/in</w:t>
            </w:r>
          </w:p>
        </w:tc>
        <w:tc>
          <w:tcPr>
            <w:tcW w:w="4645" w:type="dxa"/>
            <w:shd w:val="clear" w:color="auto" w:fill="D9D9D9"/>
          </w:tcPr>
          <w:p w:rsidR="00A44DB0" w:rsidRPr="00996BCB" w:rsidRDefault="00154248" w:rsidP="00996BCB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A44DB0" w:rsidRPr="00E17987" w:rsidRDefault="00154248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rPr>
          <w:trHeight w:val="699"/>
        </w:trPr>
        <w:tc>
          <w:tcPr>
            <w:tcW w:w="3070" w:type="dxa"/>
            <w:shd w:val="clear" w:color="auto" w:fill="D9D9D9"/>
          </w:tcPr>
          <w:p w:rsidR="00A44DB0" w:rsidRPr="00E17987" w:rsidRDefault="00B21C13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154248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A44DB0" w:rsidRPr="00E17987" w:rsidRDefault="00154248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0C4CAA" w:rsidTr="00A44DB0">
        <w:trPr>
          <w:trHeight w:val="690"/>
        </w:trPr>
        <w:tc>
          <w:tcPr>
            <w:tcW w:w="3070" w:type="dxa"/>
            <w:shd w:val="clear" w:color="auto" w:fill="D9D9D9"/>
          </w:tcPr>
          <w:p w:rsidR="00A44DB0" w:rsidRPr="00E17987" w:rsidRDefault="00B21C13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Datum/Zeitraum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br/>
              <w:t>nächstes Gespräch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154248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A44DB0" w:rsidRPr="00E17987" w:rsidRDefault="00154248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Default="00154248" w:rsidP="00A44DB0">
      <w:pPr>
        <w:rPr>
          <w:kern w:val="0"/>
          <w:szCs w:val="20"/>
        </w:rPr>
      </w:pPr>
    </w:p>
    <w:p w:rsidR="00EA2D60" w:rsidRPr="00E17987" w:rsidRDefault="00154248" w:rsidP="00A44DB0">
      <w:pPr>
        <w:rPr>
          <w:kern w:val="0"/>
          <w:szCs w:val="20"/>
        </w:rPr>
      </w:pPr>
    </w:p>
    <w:p w:rsidR="00A44DB0" w:rsidRPr="00EA2D60" w:rsidRDefault="00B21C13" w:rsidP="00A44DB0">
      <w:pPr>
        <w:rPr>
          <w:sz w:val="20"/>
          <w:szCs w:val="20"/>
        </w:rPr>
      </w:pPr>
      <w:r w:rsidRPr="000D6426">
        <w:rPr>
          <w:sz w:val="20"/>
          <w:szCs w:val="20"/>
        </w:rPr>
        <w:t xml:space="preserve">Luzern, </w:t>
      </w:r>
      <w:r w:rsidRPr="000D6426">
        <w:rPr>
          <w:sz w:val="20"/>
          <w:szCs w:val="20"/>
        </w:rPr>
        <w:fldChar w:fldCharType="begin"/>
      </w:r>
      <w:r w:rsidRPr="000D6426">
        <w:rPr>
          <w:sz w:val="20"/>
          <w:szCs w:val="20"/>
        </w:rPr>
        <w:instrText xml:space="preserve"> MACROBUTTON docPropertyDateClick </w:instrText>
      </w:r>
      <w:r w:rsidRPr="000D6426">
        <w:rPr>
          <w:sz w:val="20"/>
          <w:szCs w:val="20"/>
        </w:rPr>
        <w:fldChar w:fldCharType="begin"/>
      </w:r>
      <w:r w:rsidRPr="000D6426">
        <w:rPr>
          <w:sz w:val="20"/>
          <w:szCs w:val="20"/>
        </w:rPr>
        <w:instrText xml:space="preserve"> DOCVARIABLE "Date.Format.Long"\*CHARFORMAT \&lt;OawJumpToField value=0/&gt;</w:instrText>
      </w:r>
      <w:r w:rsidRPr="000D6426">
        <w:rPr>
          <w:sz w:val="20"/>
          <w:szCs w:val="20"/>
        </w:rPr>
        <w:fldChar w:fldCharType="separate"/>
      </w:r>
      <w:r w:rsidR="003462EE" w:rsidRPr="000D6426">
        <w:rPr>
          <w:sz w:val="20"/>
          <w:szCs w:val="20"/>
        </w:rPr>
        <w:instrText>18. Juli 2022</w:instrText>
      </w:r>
      <w:r w:rsidRPr="000D6426">
        <w:rPr>
          <w:sz w:val="20"/>
          <w:szCs w:val="20"/>
        </w:rPr>
        <w:fldChar w:fldCharType="end"/>
      </w:r>
      <w:r w:rsidRPr="000D6426">
        <w:rPr>
          <w:sz w:val="20"/>
          <w:szCs w:val="20"/>
        </w:rPr>
        <w:fldChar w:fldCharType="end"/>
      </w:r>
      <w:r w:rsidRPr="000D6426">
        <w:rPr>
          <w:sz w:val="20"/>
          <w:szCs w:val="20"/>
        </w:rPr>
        <w:t>/</w:t>
      </w:r>
      <w:r w:rsidRPr="000D6426">
        <w:rPr>
          <w:sz w:val="20"/>
          <w:szCs w:val="20"/>
        </w:rPr>
        <w:fldChar w:fldCharType="begin"/>
      </w:r>
      <w:r w:rsidRPr="000D6426">
        <w:rPr>
          <w:sz w:val="20"/>
          <w:szCs w:val="20"/>
        </w:rPr>
        <w:instrText xml:space="preserve"> DOCPROPERTY "StmAuthor.Initials"\*CHARFORMAT </w:instrText>
      </w:r>
      <w:r w:rsidRPr="000D6426">
        <w:rPr>
          <w:sz w:val="20"/>
          <w:szCs w:val="20"/>
        </w:rPr>
        <w:fldChar w:fldCharType="separate"/>
      </w:r>
      <w:r w:rsidR="003462EE" w:rsidRPr="000D6426">
        <w:rPr>
          <w:sz w:val="20"/>
          <w:szCs w:val="20"/>
        </w:rPr>
        <w:t>sr</w:t>
      </w:r>
      <w:r w:rsidRPr="000D6426">
        <w:rPr>
          <w:sz w:val="20"/>
          <w:szCs w:val="20"/>
        </w:rPr>
        <w:fldChar w:fldCharType="end"/>
      </w:r>
    </w:p>
    <w:p w:rsidR="00A44DB0" w:rsidRPr="00CB1BD6" w:rsidRDefault="00154248" w:rsidP="00A44DB0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3462EE">
        <w:t>457133</w:t>
      </w:r>
      <w:r>
        <w:fldChar w:fldCharType="end"/>
      </w:r>
      <w:bookmarkEnd w:id="2"/>
    </w:p>
    <w:sectPr w:rsidR="00A44DB0" w:rsidRPr="00CB1BD6" w:rsidSect="00A44DB0"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68" w:rsidRDefault="00B21C13">
      <w:r>
        <w:separator/>
      </w:r>
    </w:p>
  </w:endnote>
  <w:endnote w:type="continuationSeparator" w:id="0">
    <w:p w:rsidR="00B22868" w:rsidRDefault="00B2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EE" w:rsidRDefault="003462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C4CAA" w:rsidTr="00A44DB0">
      <w:tc>
        <w:tcPr>
          <w:tcW w:w="6177" w:type="dxa"/>
          <w:vAlign w:val="center"/>
        </w:tcPr>
        <w:p w:rsidR="00E46F33" w:rsidRPr="00CB1BD6" w:rsidRDefault="00B21C13" w:rsidP="00A44DB0">
          <w:pPr>
            <w:pStyle w:val="Fusszeile"/>
          </w:pPr>
          <w:r w:rsidRPr="00CB1BD6"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"CMIdata.G_Signatur"\*CHARFORMAT 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= "" "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"CMIdata.G_Laufnummer"\*CHARFORMAT </w:instrText>
          </w:r>
          <w:r w:rsidRPr="00CB1BD6">
            <w:fldChar w:fldCharType="separate"/>
          </w:r>
          <w:r w:rsidR="003462EE">
            <w:rPr>
              <w:lang w:eastAsia="de-DE"/>
            </w:rPr>
            <w:instrText>2020-1141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= "" "" "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"CMIdata.G_Laufnummer"\*CHARFORMAT </w:instrText>
          </w:r>
          <w:r w:rsidRPr="00CB1BD6">
            <w:fldChar w:fldCharType="separate"/>
          </w:r>
          <w:r w:rsidR="003462EE">
            <w:rPr>
              <w:lang w:eastAsia="de-DE"/>
            </w:rPr>
            <w:instrText>2020-1141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/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"CMIdata.Dok_Titel"\*CHARFORMAT </w:instrText>
          </w:r>
          <w:r w:rsidRPr="00CB1BD6">
            <w:fldChar w:fldCharType="separate"/>
          </w:r>
          <w:r w:rsidR="003462EE">
            <w:rPr>
              <w:lang w:eastAsia="de-DE"/>
            </w:rPr>
            <w:instrText>bfg_beurteilungsbogen_msl_bearbeitbar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" \* MERGEFORMAT </w:instrText>
          </w:r>
          <w:r w:rsidRPr="00CB1BD6">
            <w:fldChar w:fldCharType="separate"/>
          </w:r>
          <w:r w:rsidR="003462EE">
            <w:rPr>
              <w:noProof/>
              <w:lang w:eastAsia="de-DE"/>
            </w:rPr>
            <w:instrText>2020-1141</w:instrText>
          </w:r>
          <w:r w:rsidR="003462EE" w:rsidRPr="00CB1BD6">
            <w:rPr>
              <w:noProof/>
              <w:lang w:eastAsia="de-DE"/>
            </w:rPr>
            <w:instrText xml:space="preserve"> / </w:instrText>
          </w:r>
          <w:r w:rsidR="003462EE">
            <w:rPr>
              <w:noProof/>
              <w:lang w:eastAsia="de-DE"/>
            </w:rPr>
            <w:instrText>bfg_beurteilungsbogen_msl_bearbeitbar</w:instrText>
          </w:r>
          <w:r w:rsidRPr="00CB1BD6">
            <w:fldChar w:fldCharType="end"/>
          </w:r>
          <w:r w:rsidRPr="00CB1BD6">
            <w:rPr>
              <w:lang w:eastAsia="de-DE"/>
            </w:rPr>
            <w:instrText>" "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"CMIdata.G_Signatur"\*CHARFORMAT </w:instrText>
          </w:r>
          <w:r w:rsidRPr="00CB1BD6">
            <w:fldChar w:fldCharType="separate"/>
          </w:r>
          <w:r w:rsidRPr="00CB1BD6">
            <w:rPr>
              <w:lang w:eastAsia="de-DE"/>
            </w:rPr>
            <w:instrText>CMIdata.G_Signatur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/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"CMIdata.Dok_Titel"\*CHARFORMAT </w:instrText>
          </w:r>
          <w:r w:rsidRPr="00CB1BD6">
            <w:fldChar w:fldCharType="separate"/>
          </w:r>
          <w:r w:rsidRPr="00CB1BD6">
            <w:rPr>
              <w:lang w:eastAsia="de-DE"/>
            </w:rPr>
            <w:instrText>CMIdata.Dok_Titel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" \* MERGEFORMAT </w:instrText>
          </w:r>
          <w:r w:rsidRPr="00CB1BD6">
            <w:fldChar w:fldCharType="separate"/>
          </w:r>
          <w:r w:rsidR="00154248">
            <w:rPr>
              <w:noProof/>
              <w:lang w:eastAsia="de-DE"/>
            </w:rPr>
            <w:t>2020-1141</w:t>
          </w:r>
          <w:r w:rsidR="00154248" w:rsidRPr="00CB1BD6">
            <w:rPr>
              <w:noProof/>
              <w:lang w:eastAsia="de-DE"/>
            </w:rPr>
            <w:t xml:space="preserve"> / </w:t>
          </w:r>
          <w:r w:rsidR="00154248">
            <w:rPr>
              <w:noProof/>
              <w:lang w:eastAsia="de-DE"/>
            </w:rPr>
            <w:t>bfg_beurteilungsbogen_msl_bearbeitbar</w:t>
          </w:r>
          <w:r w:rsidRPr="00CB1BD6">
            <w:fldChar w:fldCharType="end"/>
          </w:r>
        </w:p>
      </w:tc>
      <w:tc>
        <w:tcPr>
          <w:tcW w:w="2951" w:type="dxa"/>
        </w:tcPr>
        <w:p w:rsidR="00E46F33" w:rsidRPr="00CB1BD6" w:rsidRDefault="00B21C13" w:rsidP="00A44DB0">
          <w:pPr>
            <w:pStyle w:val="Fusszeile-Seite"/>
            <w:rPr>
              <w:lang w:eastAsia="de-DE"/>
            </w:rPr>
          </w:pP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NUMPAGES 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instrText>6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&gt; "1"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"Doc.Page"\*CHARFORMAT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"" "Seite"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"Doc.Page"\*CHARFORMAT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"Doc.Page" "Seite"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"Doc.Page"\*CHARFORMAT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noProof/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PAGE 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instrText>1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"Doc.of"\*CHARFORMAT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"" "von"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"Doc.of"\*CHARFORMAT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"Doc.of" "von"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"Doc.of"\*CHARFORMAT </w:instrText>
          </w:r>
          <w:r w:rsidRPr="00CB1BD6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NUMPAGES 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instrText>6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>"" "</w:instrText>
          </w:r>
          <w:r w:rsidRPr="00CB1BD6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t>Seite</w:t>
          </w:r>
          <w:r w:rsidR="00154248" w:rsidRPr="00CB1BD6">
            <w:rPr>
              <w:noProof/>
              <w:lang w:eastAsia="de-DE"/>
            </w:rPr>
            <w:t xml:space="preserve"> </w:t>
          </w:r>
          <w:r w:rsidR="00154248">
            <w:rPr>
              <w:noProof/>
              <w:lang w:eastAsia="de-DE"/>
            </w:rPr>
            <w:t>1</w:t>
          </w:r>
          <w:r w:rsidR="00154248" w:rsidRPr="00CB1BD6">
            <w:rPr>
              <w:noProof/>
              <w:lang w:eastAsia="de-DE"/>
            </w:rPr>
            <w:t xml:space="preserve"> </w:t>
          </w:r>
          <w:r w:rsidR="00154248">
            <w:rPr>
              <w:noProof/>
              <w:lang w:eastAsia="de-DE"/>
            </w:rPr>
            <w:t>von</w:t>
          </w:r>
          <w:r w:rsidR="00154248" w:rsidRPr="00CB1BD6">
            <w:rPr>
              <w:noProof/>
              <w:lang w:eastAsia="de-DE"/>
            </w:rPr>
            <w:t xml:space="preserve"> </w:t>
          </w:r>
          <w:r w:rsidR="00154248">
            <w:rPr>
              <w:noProof/>
              <w:lang w:eastAsia="de-DE"/>
            </w:rPr>
            <w:t>6</w:t>
          </w:r>
          <w:r w:rsidRPr="00CB1BD6">
            <w:rPr>
              <w:lang w:eastAsia="de-DE"/>
            </w:rPr>
            <w:fldChar w:fldCharType="end"/>
          </w:r>
        </w:p>
      </w:tc>
    </w:tr>
    <w:tr w:rsidR="000C4CAA" w:rsidTr="00A44DB0">
      <w:tc>
        <w:tcPr>
          <w:tcW w:w="6177" w:type="dxa"/>
          <w:vAlign w:val="center"/>
        </w:tcPr>
        <w:p w:rsidR="00E46F33" w:rsidRPr="00CB1BD6" w:rsidRDefault="00154248" w:rsidP="00A44DB0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E46F33" w:rsidRPr="00CB1BD6" w:rsidRDefault="00154248" w:rsidP="00A44DB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E46F33" w:rsidRPr="00CB1BD6" w:rsidRDefault="0015424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EE" w:rsidRDefault="003462E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33" w:rsidRDefault="00154248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C4CAA" w:rsidTr="00A44DB0">
      <w:tc>
        <w:tcPr>
          <w:tcW w:w="6177" w:type="dxa"/>
          <w:vAlign w:val="center"/>
        </w:tcPr>
        <w:p w:rsidR="00E46F33" w:rsidRPr="00F82120" w:rsidRDefault="00B21C13" w:rsidP="00A44DB0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3462EE">
            <w:rPr>
              <w:lang w:eastAsia="de-DE"/>
            </w:rPr>
            <w:instrText>2020-1141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3462EE">
            <w:rPr>
              <w:lang w:eastAsia="de-DE"/>
            </w:rPr>
            <w:instrText>2020-1141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3462EE">
            <w:rPr>
              <w:lang w:eastAsia="de-DE"/>
            </w:rPr>
            <w:instrText>bfg_beurteilungsbogen_msl_bearbeitbar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3462EE">
            <w:rPr>
              <w:noProof/>
              <w:lang w:eastAsia="de-DE"/>
            </w:rPr>
            <w:instrText>2020-1141</w:instrText>
          </w:r>
          <w:r w:rsidR="003462EE" w:rsidRPr="00F82120">
            <w:rPr>
              <w:noProof/>
              <w:lang w:eastAsia="de-DE"/>
            </w:rPr>
            <w:instrText xml:space="preserve"> / </w:instrText>
          </w:r>
          <w:r w:rsidR="003462EE">
            <w:rPr>
              <w:noProof/>
              <w:lang w:eastAsia="de-DE"/>
            </w:rPr>
            <w:instrText>bfg_beurteilungsbogen_msl_bearbeitbar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154248">
            <w:rPr>
              <w:noProof/>
              <w:lang w:eastAsia="de-DE"/>
            </w:rPr>
            <w:t>2020-1141</w:t>
          </w:r>
          <w:r w:rsidR="00154248" w:rsidRPr="00F82120">
            <w:rPr>
              <w:noProof/>
              <w:lang w:eastAsia="de-DE"/>
            </w:rPr>
            <w:t xml:space="preserve"> / </w:t>
          </w:r>
          <w:r w:rsidR="00154248">
            <w:rPr>
              <w:noProof/>
              <w:lang w:eastAsia="de-DE"/>
            </w:rPr>
            <w:t>bfg_beurteilungsbogen_msl_bearbeitbar</w:t>
          </w:r>
          <w:r w:rsidRPr="00F82120">
            <w:fldChar w:fldCharType="end"/>
          </w:r>
        </w:p>
      </w:tc>
      <w:tc>
        <w:tcPr>
          <w:tcW w:w="2951" w:type="dxa"/>
        </w:tcPr>
        <w:p w:rsidR="00E46F33" w:rsidRPr="00F82120" w:rsidRDefault="00B21C13" w:rsidP="00A44DB0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3462EE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54248">
            <w:rPr>
              <w:noProof/>
              <w:lang w:eastAsia="de-DE"/>
            </w:rPr>
            <w:t>6</w:t>
          </w:r>
          <w:r w:rsidRPr="00F82120">
            <w:rPr>
              <w:lang w:eastAsia="de-DE"/>
            </w:rPr>
            <w:fldChar w:fldCharType="end"/>
          </w:r>
        </w:p>
      </w:tc>
    </w:tr>
    <w:tr w:rsidR="000C4CAA" w:rsidTr="00A44DB0">
      <w:tc>
        <w:tcPr>
          <w:tcW w:w="6177" w:type="dxa"/>
          <w:vAlign w:val="center"/>
        </w:tcPr>
        <w:p w:rsidR="00E46F33" w:rsidRPr="00B97F1C" w:rsidRDefault="00154248" w:rsidP="00A44DB0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E46F33" w:rsidRPr="009500C4" w:rsidRDefault="00154248" w:rsidP="00A44DB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E46F33" w:rsidRDefault="00154248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33" w:rsidRPr="00F459CC" w:rsidRDefault="00B21C13">
    <w:r>
      <w:fldChar w:fldCharType="begin"/>
    </w:r>
    <w:r w:rsidRPr="00F459CC">
      <w:instrText xml:space="preserve"> if </w:instrText>
    </w:r>
    <w:r>
      <w:fldChar w:fldCharType="begin"/>
    </w:r>
    <w:r w:rsidRPr="00F459CC">
      <w:instrText xml:space="preserve"> DOCPROPERTY "Outputprofile.Internal.Draft"\*CHARFORMAT \&lt;OawJumpToField value=0/&gt;</w:instrText>
    </w:r>
    <w:r>
      <w:fldChar w:fldCharType="separate"/>
    </w:r>
    <w:r w:rsidR="003462EE">
      <w:rPr>
        <w:b/>
        <w:bCs/>
        <w:lang w:val="de-DE"/>
      </w:rPr>
      <w:instrText>Fehler! Unbekannter Name für Dokument-Eigenschaft.</w:instrText>
    </w:r>
    <w:r>
      <w:fldChar w:fldCharType="end"/>
    </w:r>
    <w:r w:rsidRPr="00F459C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54248">
      <w:rPr>
        <w:noProof/>
      </w:rPr>
      <w:instrText>25.07.2022, 09:37:11</w:instrText>
    </w:r>
    <w:r>
      <w:fldChar w:fldCharType="end"/>
    </w:r>
    <w:r w:rsidRPr="00F459CC">
      <w:instrText xml:space="preserve">, </w:instrText>
    </w:r>
    <w:r>
      <w:fldChar w:fldCharType="begin"/>
    </w:r>
    <w:r w:rsidRPr="00F459CC">
      <w:instrText xml:space="preserve"> FILENAME  \p  \* MERGEFORMAT </w:instrText>
    </w:r>
    <w:r>
      <w:fldChar w:fldCharType="separate"/>
    </w:r>
    <w:r w:rsidR="003462EE">
      <w:rPr>
        <w:noProof/>
      </w:rPr>
      <w:instrText>\\kt\shares\KTHOMES\00215047\Eigene Dokumente\CMIAXIOMA\dbce99d872434101bbcfab3d6bb17917\bfg_beurteilungsbogen_msl_bearbeitbar.docx</w:instrText>
    </w:r>
    <w:r>
      <w:fldChar w:fldCharType="end"/>
    </w:r>
    <w:r w:rsidRPr="00F459CC">
      <w:instrText>" \&lt;OawJumpToField value=0/&gt;</w:instrText>
    </w:r>
    <w:r>
      <w:fldChar w:fldCharType="separate"/>
    </w:r>
    <w:r w:rsidR="00154248">
      <w:rPr>
        <w:noProof/>
      </w:rPr>
      <w:t>25.07.2022, 09:37:11</w:t>
    </w:r>
    <w:r w:rsidR="00154248" w:rsidRPr="00F459CC">
      <w:rPr>
        <w:noProof/>
      </w:rPr>
      <w:t xml:space="preserve">, </w:t>
    </w:r>
    <w:r w:rsidR="00154248">
      <w:rPr>
        <w:noProof/>
      </w:rPr>
      <w:t>\\kt\shares\KTHOMES\00215047\Eigene Dokumente\CMIAXIOMA\dbce99d872434101bbcfab3d6bb17917\bfg_beurteilungsbogen_msl_bearbeitbar.docx</w:t>
    </w:r>
    <w:r>
      <w:fldChar w:fldCharType="end"/>
    </w:r>
    <w:r>
      <w:fldChar w:fldCharType="begin"/>
    </w:r>
    <w:r w:rsidRPr="00F459CC">
      <w:instrText xml:space="preserve"> if </w:instrText>
    </w:r>
    <w:r>
      <w:fldChar w:fldCharType="begin"/>
    </w:r>
    <w:r w:rsidRPr="00F459CC">
      <w:instrText xml:space="preserve"> DOCPROPERTY "Outputprofile.Internal.Original"\*CHARFORMAT \&lt;OawJumpToField value=0/&gt;</w:instrText>
    </w:r>
    <w:r>
      <w:fldChar w:fldCharType="separate"/>
    </w:r>
    <w:r w:rsidR="003462EE">
      <w:rPr>
        <w:b/>
        <w:bCs/>
        <w:lang w:val="de-DE"/>
      </w:rPr>
      <w:instrText>Fehler! Unbekannter Name für Dokument-Eigenschaft.</w:instrText>
    </w:r>
    <w:r>
      <w:fldChar w:fldCharType="end"/>
    </w:r>
    <w:r w:rsidRPr="00F459C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54248">
      <w:rPr>
        <w:noProof/>
      </w:rPr>
      <w:instrText>25.07.2022</w:instrText>
    </w:r>
    <w:r>
      <w:fldChar w:fldCharType="end"/>
    </w:r>
    <w:r w:rsidRPr="00F459CC">
      <w:instrText xml:space="preserve">, </w:instrText>
    </w:r>
    <w:r>
      <w:fldChar w:fldCharType="begin"/>
    </w:r>
    <w:r w:rsidRPr="00F459CC">
      <w:instrText xml:space="preserve"> FILENAME  \p  \* MERGEFORMAT </w:instrText>
    </w:r>
    <w:r>
      <w:fldChar w:fldCharType="separate"/>
    </w:r>
    <w:r w:rsidR="003462EE">
      <w:rPr>
        <w:noProof/>
      </w:rPr>
      <w:instrText>\\kt\shares\KTHOMES\00215047\Eigene Dokumente\CMIAXIOMA\dbce99d872434101bbcfab3d6bb17917\bfg_beurteilungsbogen_msl_bearbeitbar.docx</w:instrText>
    </w:r>
    <w:r>
      <w:fldChar w:fldCharType="end"/>
    </w:r>
    <w:r w:rsidRPr="00F459CC">
      <w:instrText>" \&lt;OawJumpToField value=0/&gt;</w:instrText>
    </w:r>
    <w:r>
      <w:fldChar w:fldCharType="separate"/>
    </w:r>
    <w:r w:rsidR="00154248">
      <w:rPr>
        <w:noProof/>
      </w:rPr>
      <w:t>25.07.2022</w:t>
    </w:r>
    <w:r w:rsidR="00154248" w:rsidRPr="00F459CC">
      <w:rPr>
        <w:noProof/>
      </w:rPr>
      <w:t xml:space="preserve">, </w:t>
    </w:r>
    <w:r w:rsidR="00154248">
      <w:rPr>
        <w:noProof/>
      </w:rPr>
      <w:t>\\kt\shares\KTHOMES\00215047\Eigene Dokumente\CMIAXIOMA\dbce99d872434101bbcfab3d6bb17917\bfg_beurteilungsbogen_msl_bearbeitbar.docx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68" w:rsidRDefault="00B21C13">
      <w:r>
        <w:separator/>
      </w:r>
    </w:p>
  </w:footnote>
  <w:footnote w:type="continuationSeparator" w:id="0">
    <w:p w:rsidR="00B22868" w:rsidRDefault="00B2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EE" w:rsidRDefault="003462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33" w:rsidRPr="00CB1BD6" w:rsidRDefault="00154248" w:rsidP="00A44DB0">
    <w:r>
      <w:rPr>
        <w:noProof/>
      </w:rPr>
      <w:pict>
        <v:rect id="Rectangle 1025" o:spid="_x0000_s2049" style="position:absolute;margin-left:345.45pt;margin-top:.9pt;width:120pt;height:49.5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<v:textbox>
            <w:txbxContent>
              <w:p w:rsidR="00E46F33" w:rsidRDefault="00154248"/>
              <w:p w:rsidR="00E46F33" w:rsidRDefault="00B21C13">
                <w:r>
                  <w:t>Gemeinde-Logo</w:t>
                </w:r>
              </w:p>
            </w:txbxContent>
          </v:textbox>
        </v:rect>
      </w:pict>
    </w:r>
    <w:r w:rsidR="00B21C13" w:rsidRPr="00CB1BD6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C13" w:rsidRPr="00CB1BD6">
      <w:t> </w:t>
    </w:r>
  </w:p>
  <w:p w:rsidR="00E46F33" w:rsidRPr="00CB1BD6" w:rsidRDefault="00B21C13" w:rsidP="00A44DB0">
    <w:r w:rsidRPr="00CB1BD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BD6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EE" w:rsidRDefault="003462E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33" w:rsidRPr="0051144A" w:rsidRDefault="00154248" w:rsidP="00A44DB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33" w:rsidRDefault="00154248">
    <w:pPr>
      <w:spacing w:line="20" w:lineRule="exact"/>
      <w:rPr>
        <w:sz w:val="2"/>
        <w:szCs w:val="2"/>
      </w:rPr>
    </w:pPr>
  </w:p>
  <w:p w:rsidR="00E46F33" w:rsidRPr="00473DA5" w:rsidRDefault="00B21C1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4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00CEC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1" w15:restartNumberingAfterBreak="0">
    <w:nsid w:val="0C3C0E36"/>
    <w:multiLevelType w:val="hybridMultilevel"/>
    <w:tmpl w:val="C3485220"/>
    <w:lvl w:ilvl="0" w:tplc="59381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367F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FC67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2C5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8C31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BC3A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3EE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0E57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82DC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23A5E17"/>
    <w:multiLevelType w:val="hybridMultilevel"/>
    <w:tmpl w:val="A5B483A6"/>
    <w:lvl w:ilvl="0" w:tplc="CEEE0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8298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0435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6882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F06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DE0F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86D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EA27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2E1A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5788C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5" w15:restartNumberingAfterBreak="0">
    <w:nsid w:val="1E8C1B6A"/>
    <w:multiLevelType w:val="multilevel"/>
    <w:tmpl w:val="352098E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6" w15:restartNumberingAfterBreak="0">
    <w:nsid w:val="2A861378"/>
    <w:multiLevelType w:val="multilevel"/>
    <w:tmpl w:val="53381FDC"/>
    <w:lvl w:ilvl="0">
      <w:start w:val="1"/>
      <w:numFmt w:val="decimal"/>
      <w:pStyle w:val="ListLevelsWithNumbers"/>
      <w:suff w:val="space"/>
      <w:lvlText w:val="%1."/>
      <w:lvlJc w:val="left"/>
      <w:pPr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2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2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5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25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576342D"/>
    <w:multiLevelType w:val="hybridMultilevel"/>
    <w:tmpl w:val="09DA3000"/>
    <w:lvl w:ilvl="0" w:tplc="8A1E0A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DC47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EB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60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2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E4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8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6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2D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805112"/>
    <w:multiLevelType w:val="hybridMultilevel"/>
    <w:tmpl w:val="AC665524"/>
    <w:lvl w:ilvl="0" w:tplc="2F8A4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780D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1EC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7E0E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C6E3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B27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40B5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A69A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AF743E"/>
    <w:multiLevelType w:val="hybridMultilevel"/>
    <w:tmpl w:val="652CBAEA"/>
    <w:lvl w:ilvl="0" w:tplc="D1F2F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A69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DA29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CAAB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841C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A64E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B8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E480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9636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B16187"/>
    <w:multiLevelType w:val="hybridMultilevel"/>
    <w:tmpl w:val="AABA2724"/>
    <w:lvl w:ilvl="0" w:tplc="FFDC3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66A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F6F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C9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0AB3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1C79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FED6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64B1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8CD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45CCC"/>
    <w:multiLevelType w:val="hybridMultilevel"/>
    <w:tmpl w:val="9BCC6084"/>
    <w:lvl w:ilvl="0" w:tplc="359ACB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54162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A0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63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8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6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7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01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747E"/>
    <w:multiLevelType w:val="hybridMultilevel"/>
    <w:tmpl w:val="C20E12D4"/>
    <w:lvl w:ilvl="0" w:tplc="5A9A2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28C4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F8E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22DA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5E2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BC03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C9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14FF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0C7B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D621F"/>
    <w:multiLevelType w:val="hybridMultilevel"/>
    <w:tmpl w:val="3498F288"/>
    <w:lvl w:ilvl="0" w:tplc="CD3AB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52FC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0021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EE9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9E43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ECC5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D617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D242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0AE1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BB260D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2" w15:restartNumberingAfterBreak="0">
    <w:nsid w:val="728C3565"/>
    <w:multiLevelType w:val="hybridMultilevel"/>
    <w:tmpl w:val="CCDA71EE"/>
    <w:lvl w:ilvl="0" w:tplc="C23876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697AF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5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47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C6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A7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E4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2E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C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54920"/>
    <w:multiLevelType w:val="hybridMultilevel"/>
    <w:tmpl w:val="398C3396"/>
    <w:lvl w:ilvl="0" w:tplc="B2169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E82C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FC30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3CA3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CBB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3AD6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4FE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4CDC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ECB9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E2448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5" w15:restartNumberingAfterBreak="0">
    <w:nsid w:val="7943407F"/>
    <w:multiLevelType w:val="hybridMultilevel"/>
    <w:tmpl w:val="FCCE182E"/>
    <w:lvl w:ilvl="0" w:tplc="904C2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C81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360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3CD7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40F3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C230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A6D7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62CE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148C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4"/>
  </w:num>
  <w:num w:numId="28">
    <w:abstractNumId w:val="10"/>
  </w:num>
  <w:num w:numId="29">
    <w:abstractNumId w:val="31"/>
  </w:num>
  <w:num w:numId="30">
    <w:abstractNumId w:val="16"/>
  </w:num>
  <w:num w:numId="31">
    <w:abstractNumId w:val="15"/>
  </w:num>
  <w:num w:numId="32">
    <w:abstractNumId w:val="21"/>
  </w:num>
  <w:num w:numId="33">
    <w:abstractNumId w:val="13"/>
  </w:num>
  <w:num w:numId="34">
    <w:abstractNumId w:val="25"/>
  </w:num>
  <w:num w:numId="35">
    <w:abstractNumId w:val="35"/>
  </w:num>
  <w:num w:numId="36">
    <w:abstractNumId w:val="28"/>
  </w:num>
  <w:num w:numId="37">
    <w:abstractNumId w:val="33"/>
  </w:num>
  <w:num w:numId="38">
    <w:abstractNumId w:val="11"/>
  </w:num>
  <w:num w:numId="39">
    <w:abstractNumId w:val="22"/>
  </w:num>
  <w:num w:numId="40">
    <w:abstractNumId w:val="27"/>
  </w:num>
  <w:num w:numId="41">
    <w:abstractNumId w:val="32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Juli 2022"/>
    <w:docVar w:name="Date.Format.Long.dateValue" w:val="44760"/>
    <w:docVar w:name="DocumentDate" w:val="18. September 2017"/>
    <w:docVar w:name="DocumentDate.dateValue" w:val="42996"/>
    <w:docVar w:name="MetaTool_officeatwork" w:val="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SignatureAdditional2&quot; Value=&quot;&quot;/&gt;&lt;Field Name=&quot;SignatureAdditional1&quot; Value=&quot;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SignatureAdditional2&quot; Value=&quot;&quot;/&gt;&lt;Field Name=&quot;SignatureAdditional1&quot; Value=&quot;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SignatureAdditional2&quot; Value=&quot;&quot;/&gt;&lt;Field Name=&quot;SignatureAdditional1&quot; Value=&quot;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SignatureAdditional2&quot; Value=&quot;&quot;/&gt;&lt;Field Name=&quot;SignatureAdditional1&quot; Value=&quot;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BFG-Beurteilungsbogen für Mitglieder Schulleitung 2017-&quot;/&gt;&lt;Field Name=&quot;Dokumentdatum&quot; Value=&quot;18. September 2017&quot;/&gt;&lt;Field Name=&quot;Dokumentbetreff&quot; Value=&quot;Beurteilungs- und Fördergespräch (BFG) Mitglieder Schulleitung, 2017-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für Mitglieder Schulleitung 2017-&quot;/&gt;&lt;Field Name=&quot;Dok_Lfnr&quot; Value=&quot;13098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8. September 2017&quot;/&gt;&lt;Field Name=&quot;Dok_DatumMM&quot; Value=&quot;18.09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urteilungs- und Fördergespräch (BFG) Mitglieder Schulleitung, 2017-&quot;/&gt;&lt;Field Name=&quot;G_BeginnMMMM&quot; Value=&quot;18. September 2017&quot;/&gt;&lt;Field Name=&quot;G_BeginnMM&quot; Value=&quot;18.09.2017&quot;/&gt;&lt;Field Name=&quot;G_Bemerkung&quot; Value=&quot;&quot;/&gt;&lt;Field Name=&quot;G_Eigner&quot; Value=&quot;DVS Zentrale Dienste&quot;/&gt;&lt;Field Name=&quot;G_Laufnummer&quot; Value=&quot;2017-95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&quot;/&gt;&lt;Field Name=&quot;G_SachbearbeiterVornameName&quot; Value=&quot;&quot;/&gt;&lt;Field Name=&quot;G_Registraturplan&quot; Value=&quot;2.2.8 Qualitätsmanagement der Volksschul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9181420517859116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C4CAA"/>
    <w:rsid w:val="000342AF"/>
    <w:rsid w:val="00046AE8"/>
    <w:rsid w:val="000A4462"/>
    <w:rsid w:val="000C4CAA"/>
    <w:rsid w:val="000D6426"/>
    <w:rsid w:val="00154248"/>
    <w:rsid w:val="00163FB5"/>
    <w:rsid w:val="001E1614"/>
    <w:rsid w:val="00294706"/>
    <w:rsid w:val="002C05F5"/>
    <w:rsid w:val="003462EE"/>
    <w:rsid w:val="003F696C"/>
    <w:rsid w:val="003F71FE"/>
    <w:rsid w:val="00416045"/>
    <w:rsid w:val="00454B97"/>
    <w:rsid w:val="0048067D"/>
    <w:rsid w:val="00501D77"/>
    <w:rsid w:val="00505032"/>
    <w:rsid w:val="00547698"/>
    <w:rsid w:val="005A21B3"/>
    <w:rsid w:val="005C06D7"/>
    <w:rsid w:val="005F7095"/>
    <w:rsid w:val="005F7BBE"/>
    <w:rsid w:val="006057D5"/>
    <w:rsid w:val="006372D2"/>
    <w:rsid w:val="00746847"/>
    <w:rsid w:val="007945FF"/>
    <w:rsid w:val="007A5BCF"/>
    <w:rsid w:val="007E71E0"/>
    <w:rsid w:val="00877A5A"/>
    <w:rsid w:val="00966CBB"/>
    <w:rsid w:val="00992676"/>
    <w:rsid w:val="009F5223"/>
    <w:rsid w:val="00AB74D0"/>
    <w:rsid w:val="00B21C13"/>
    <w:rsid w:val="00B22868"/>
    <w:rsid w:val="00B331FB"/>
    <w:rsid w:val="00BF10E1"/>
    <w:rsid w:val="00BF745F"/>
    <w:rsid w:val="00C31BFA"/>
    <w:rsid w:val="00CE67AC"/>
    <w:rsid w:val="00DB2EE6"/>
    <w:rsid w:val="00DC577E"/>
    <w:rsid w:val="00DD49F1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5:docId w15:val="{7527F28C-BEF9-477E-97CD-EBE6AEF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436B54"/>
    <w:pPr>
      <w:numPr>
        <w:numId w:val="30"/>
      </w:numPr>
    </w:pPr>
    <w:rPr>
      <w:rFonts w:eastAsiaTheme="minorHAnsi" w:cstheme="minorBidi"/>
      <w:kern w:val="0"/>
      <w:lang w:eastAsia="en-US"/>
    </w:rPr>
  </w:style>
  <w:style w:type="paragraph" w:customStyle="1" w:styleId="ListWithNumbers">
    <w:name w:val="ListWithNumbers"/>
    <w:basedOn w:val="Standard"/>
    <w:rsid w:val="00436B54"/>
    <w:pPr>
      <w:numPr>
        <w:numId w:val="31"/>
      </w:numPr>
    </w:pPr>
    <w:rPr>
      <w:rFonts w:eastAsia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205B1C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205B1C"/>
    <w:rPr>
      <w:rFonts w:eastAsiaTheme="minorHAnsi" w:cstheme="minorBidi"/>
      <w:lang w:val="de-CH" w:eastAsia="en-US"/>
    </w:rPr>
  </w:style>
  <w:style w:type="paragraph" w:styleId="Listennummer">
    <w:name w:val="List Number"/>
    <w:basedOn w:val="Standard"/>
    <w:rsid w:val="00205B1C"/>
    <w:pPr>
      <w:tabs>
        <w:tab w:val="num" w:pos="360"/>
      </w:tabs>
      <w:ind w:left="360" w:hanging="360"/>
      <w:contextualSpacing/>
    </w:pPr>
    <w:rPr>
      <w:rFonts w:eastAsia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3A32EFAF945459B5F4C93AD480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462F-2A39-4FCA-A365-A339652A0A44}"/>
      </w:docPartPr>
      <w:docPartBody>
        <w:p w:rsidR="00C63509" w:rsidRDefault="00000000">
          <w:pPr>
            <w:pStyle w:val="FB93A32EFAF945459B5F4C93AD480E7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93A32EFAF945459B5F4C93AD480E7B">
    <w:name w:val="FB93A32EFAF945459B5F4C93AD48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Dienststelle Volksschulbildung</Organisation1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2DDC-B221-48DA-9A3C-3B97B48B328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26D7768-7D12-4F5C-9B9A-126E16BC9AB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16CDE9A-E24E-497F-B6A1-DF4950A9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6</Pages>
  <Words>782</Words>
  <Characters>5600</Characters>
  <Application>Microsoft Office Word</Application>
  <DocSecurity>4</DocSecurity>
  <Lines>124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Beurteilungs- und Fördergespräch für Mitglieder Musikschulleitung</vt:lpstr>
      <vt:lpstr>Organisation</vt:lpstr>
    </vt:vector>
  </TitlesOfParts>
  <Manager>Pirmin Hodel</Manager>
  <Company>Dienststelle Volksschulbildung Kanton Luzern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Beurteilungs- und Fördergespräch für Mitglieder Musikschulleitung</dc:title>
  <dc:subject>Beurteilungs- &amp; Fördergespräch</dc:subject>
  <dc:creator>Pirmin Hodel</dc:creator>
  <cp:lastModifiedBy>Buergler Priska</cp:lastModifiedBy>
  <cp:revision>2</cp:revision>
  <cp:lastPrinted>2018-11-14T13:18:00Z</cp:lastPrinted>
  <dcterms:created xsi:type="dcterms:W3CDTF">2022-07-25T07:38:00Z</dcterms:created>
  <dcterms:modified xsi:type="dcterms:W3CDTF">2022-07-25T07:38:00Z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15.07.2022</vt:lpwstr>
  </property>
  <property fmtid="{D5CDD505-2E9C-101B-9397-08002B2CF9AE}" pid="9" name="CMIdata.Dok_DatumMMMM">
    <vt:lpwstr>15. Juli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457133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bfg_beurteilungsbogen_msl_bearbeitbar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14.08.2020</vt:lpwstr>
  </property>
  <property fmtid="{D5CDD505-2E9C-101B-9397-08002B2CF9AE}" pid="24" name="CMIdata.G_BeginnMMMM">
    <vt:lpwstr>14. August 2020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Dienststelle DVS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2020-1141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2.4.2 Musikschulen</vt:lpwstr>
  </property>
  <property fmtid="{D5CDD505-2E9C-101B-9397-08002B2CF9AE}" pid="49" name="CMIdata.G_SachbearbeiterKuerzel">
    <vt:lpwstr>ROMAN.AREGGER@LU.CH</vt:lpwstr>
  </property>
  <property fmtid="{D5CDD505-2E9C-101B-9397-08002B2CF9AE}" pid="50" name="CMIdata.G_SachbearbeiterVornameName">
    <vt:lpwstr>Roman Aregger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/>
  </property>
  <property fmtid="{D5CDD505-2E9C-101B-9397-08002B2CF9AE}" pid="58" name="CMIdata.G_Titel">
    <vt:lpwstr>Projekt: Qualitätsmanagement Musikschulen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/>
  </property>
  <property fmtid="{D5CDD505-2E9C-101B-9397-08002B2CF9AE}" pid="72" name="Contactperson.DirectPhone">
    <vt:lpwstr>041 228 51 56</vt:lpwstr>
  </property>
  <property fmtid="{D5CDD505-2E9C-101B-9397-08002B2CF9AE}" pid="73" name="Contactperson.Name">
    <vt:lpwstr>Sibylle Reinhard</vt:lpwstr>
  </property>
  <property fmtid="{D5CDD505-2E9C-101B-9397-08002B2CF9AE}" pid="74" name="Doc.Date">
    <vt:lpwstr>Datum</vt:lpwstr>
  </property>
  <property fmtid="{D5CDD505-2E9C-101B-9397-08002B2CF9AE}" pid="75" name="Doc.of">
    <vt:lpwstr>von</vt:lpwstr>
  </property>
  <property fmtid="{D5CDD505-2E9C-101B-9397-08002B2CF9AE}" pid="76" name="Doc.Page">
    <vt:lpwstr>Seite</vt:lpwstr>
  </property>
  <property fmtid="{D5CDD505-2E9C-101B-9397-08002B2CF9AE}" pid="77" name="Doc.Text">
    <vt:lpwstr>[Text]</vt:lpwstr>
  </property>
  <property fmtid="{D5CDD505-2E9C-101B-9397-08002B2CF9AE}" pid="78" name="oawDisplayName">
    <vt:lpwstr/>
  </property>
  <property fmtid="{D5CDD505-2E9C-101B-9397-08002B2CF9AE}" pid="79" name="oawID">
    <vt:lpwstr/>
  </property>
  <property fmtid="{D5CDD505-2E9C-101B-9397-08002B2CF9AE}" pid="80" name="oawInfo">
    <vt:lpwstr/>
  </property>
  <property fmtid="{D5CDD505-2E9C-101B-9397-08002B2CF9AE}" pid="81" name="Organisation.AddressB1">
    <vt:lpwstr>Dienststelle Volksschulbildung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Departement">
    <vt:lpwstr>Bildungs- und Kulturdepartement</vt:lpwstr>
  </property>
  <property fmtid="{D5CDD505-2E9C-101B-9397-08002B2CF9AE}" pid="86" name="Outputprofile.External">
    <vt:lpwstr/>
  </property>
  <property fmtid="{D5CDD505-2E9C-101B-9397-08002B2CF9AE}" pid="87" name="Outputprofile.ExternalSignature">
    <vt:lpwstr/>
  </property>
  <property fmtid="{D5CDD505-2E9C-101B-9397-08002B2CF9AE}" pid="88" name="Outputprofile.Internal">
    <vt:lpwstr/>
  </property>
  <property fmtid="{D5CDD505-2E9C-101B-9397-08002B2CF9AE}" pid="89" name="OutputStatus">
    <vt:lpwstr>OutputStatus</vt:lpwstr>
  </property>
  <property fmtid="{D5CDD505-2E9C-101B-9397-08002B2CF9AE}" pid="90" name="StmAuthor.Initials">
    <vt:lpwstr>sr</vt:lpwstr>
  </property>
  <property fmtid="{D5CDD505-2E9C-101B-9397-08002B2CF9AE}" pid="91" name="StmCMIdata.Dok_AusgangMM">
    <vt:lpwstr/>
  </property>
  <property fmtid="{D5CDD505-2E9C-101B-9397-08002B2CF9AE}" pid="92" name="StmCMIdata.Dok_AusgangMMMM">
    <vt:lpwstr/>
  </property>
  <property fmtid="{D5CDD505-2E9C-101B-9397-08002B2CF9AE}" pid="93" name="StmCMIdata.Dok_Autor">
    <vt:lpwstr/>
  </property>
  <property fmtid="{D5CDD505-2E9C-101B-9397-08002B2CF9AE}" pid="94" name="StmCMIdata.Dok_Bemerkung">
    <vt:lpwstr/>
  </property>
  <property fmtid="{D5CDD505-2E9C-101B-9397-08002B2CF9AE}" pid="95" name="StmCMIdata.Dok_Beschlussnummer">
    <vt:lpwstr/>
  </property>
  <property fmtid="{D5CDD505-2E9C-101B-9397-08002B2CF9AE}" pid="96" name="StmCMIdata.Dok_DatumMM">
    <vt:lpwstr>15.07.2022</vt:lpwstr>
  </property>
  <property fmtid="{D5CDD505-2E9C-101B-9397-08002B2CF9AE}" pid="97" name="StmCMIdata.Dok_DatumMMMM">
    <vt:lpwstr>15. Juli 2022</vt:lpwstr>
  </property>
  <property fmtid="{D5CDD505-2E9C-101B-9397-08002B2CF9AE}" pid="98" name="StmCMIdata.Dok_EingangMM">
    <vt:lpwstr/>
  </property>
  <property fmtid="{D5CDD505-2E9C-101B-9397-08002B2CF9AE}" pid="99" name="StmCMIdata.Dok_EingangMMMM">
    <vt:lpwstr/>
  </property>
  <property fmtid="{D5CDD505-2E9C-101B-9397-08002B2CF9AE}" pid="100" name="StmCMIdata.Dok_Kategorie">
    <vt:lpwstr/>
  </property>
  <property fmtid="{D5CDD505-2E9C-101B-9397-08002B2CF9AE}" pid="101" name="StmCMIdata.Dok_Lfnr">
    <vt:lpwstr>457133</vt:lpwstr>
  </property>
  <property fmtid="{D5CDD505-2E9C-101B-9397-08002B2CF9AE}" pid="102" name="StmCMIdata.Dok_Protokollbemerkung">
    <vt:lpwstr/>
  </property>
  <property fmtid="{D5CDD505-2E9C-101B-9397-08002B2CF9AE}" pid="103" name="StmCMIdata.Dok_Protokollvermerk">
    <vt:lpwstr/>
  </property>
  <property fmtid="{D5CDD505-2E9C-101B-9397-08002B2CF9AE}" pid="104" name="StmCMIdata.Dok_Standort">
    <vt:lpwstr/>
  </property>
  <property fmtid="{D5CDD505-2E9C-101B-9397-08002B2CF9AE}" pid="105" name="StmCMIdata.Dok_Thema">
    <vt:lpwstr/>
  </property>
  <property fmtid="{D5CDD505-2E9C-101B-9397-08002B2CF9AE}" pid="106" name="StmCMIdata.Dok_Titel">
    <vt:lpwstr>bfg_beurteilungsbogen_msl_bearbeitbar</vt:lpwstr>
  </property>
  <property fmtid="{D5CDD505-2E9C-101B-9397-08002B2CF9AE}" pid="107" name="StmCMIdata.Dok_Traktandierungscode">
    <vt:lpwstr/>
  </property>
  <property fmtid="{D5CDD505-2E9C-101B-9397-08002B2CF9AE}" pid="108" name="StmCMIdata.Dok_Traktandierungstitel">
    <vt:lpwstr/>
  </property>
  <property fmtid="{D5CDD505-2E9C-101B-9397-08002B2CF9AE}" pid="109" name="StmCMIdata.Dok_Traktandumstatus">
    <vt:lpwstr/>
  </property>
  <property fmtid="{D5CDD505-2E9C-101B-9397-08002B2CF9AE}" pid="110" name="StmCMIdata.Dok_Traktandum_Notizen">
    <vt:lpwstr/>
  </property>
  <property fmtid="{D5CDD505-2E9C-101B-9397-08002B2CF9AE}" pid="111" name="StmCMIdata.G_BeginnMM">
    <vt:lpwstr>14.08.2020</vt:lpwstr>
  </property>
  <property fmtid="{D5CDD505-2E9C-101B-9397-08002B2CF9AE}" pid="112" name="StmCMIdata.G_BeginnMMMM">
    <vt:lpwstr>14. August 2020</vt:lpwstr>
  </property>
  <property fmtid="{D5CDD505-2E9C-101B-9397-08002B2CF9AE}" pid="113" name="StmCMIdata.G_Bemerkung">
    <vt:lpwstr/>
  </property>
  <property fmtid="{D5CDD505-2E9C-101B-9397-08002B2CF9AE}" pid="114" name="StmCMIdata.G_Botschaftsnummer">
    <vt:lpwstr/>
  </property>
  <property fmtid="{D5CDD505-2E9C-101B-9397-08002B2CF9AE}" pid="115" name="StmCMIdata.G_Departement">
    <vt:lpwstr/>
  </property>
  <property fmtid="{D5CDD505-2E9C-101B-9397-08002B2CF9AE}" pid="116" name="StmCMIdata.G_Eigner">
    <vt:lpwstr>Dienststelle DVS</vt:lpwstr>
  </property>
  <property fmtid="{D5CDD505-2E9C-101B-9397-08002B2CF9AE}" pid="117" name="StmCMIdata.G_Eroeffnungsdatum">
    <vt:lpwstr/>
  </property>
  <property fmtid="{D5CDD505-2E9C-101B-9397-08002B2CF9AE}" pid="118" name="StmCMIdata.G_Grundbuchkreis">
    <vt:lpwstr/>
  </property>
  <property fmtid="{D5CDD505-2E9C-101B-9397-08002B2CF9AE}" pid="119" name="StmCMIdata.G_HFD_AnmeldedatumMM">
    <vt:lpwstr/>
  </property>
  <property fmtid="{D5CDD505-2E9C-101B-9397-08002B2CF9AE}" pid="120" name="StmCMIdata.G_HFD_AnmeldedatumMMMM">
    <vt:lpwstr/>
  </property>
  <property fmtid="{D5CDD505-2E9C-101B-9397-08002B2CF9AE}" pid="121" name="StmCMIdata.G_HFD_AustrittsdatumMM">
    <vt:lpwstr/>
  </property>
  <property fmtid="{D5CDD505-2E9C-101B-9397-08002B2CF9AE}" pid="122" name="StmCMIdata.G_HFD_AustrittsdatumMMMM">
    <vt:lpwstr/>
  </property>
  <property fmtid="{D5CDD505-2E9C-101B-9397-08002B2CF9AE}" pid="123" name="StmCMIdata.G_HFD_Austrittsgrund">
    <vt:lpwstr/>
  </property>
  <property fmtid="{D5CDD505-2E9C-101B-9397-08002B2CF9AE}" pid="124" name="StmCMIdata.G_HFD_Diagnose">
    <vt:lpwstr/>
  </property>
  <property fmtid="{D5CDD505-2E9C-101B-9397-08002B2CF9AE}" pid="125" name="StmCMIdata.G_HFD_DurchfuerhrungsbestaetigungMM">
    <vt:lpwstr/>
  </property>
  <property fmtid="{D5CDD505-2E9C-101B-9397-08002B2CF9AE}" pid="126" name="StmCMIdata.G_HFD_DurchfuerhrungsbestaetigungMMMM">
    <vt:lpwstr/>
  </property>
  <property fmtid="{D5CDD505-2E9C-101B-9397-08002B2CF9AE}" pid="127" name="StmCMIdata.G_HFD_EintrittsdatumMM">
    <vt:lpwstr/>
  </property>
  <property fmtid="{D5CDD505-2E9C-101B-9397-08002B2CF9AE}" pid="128" name="StmCMIdata.G_HFD_EintrittsdatumMMMM">
    <vt:lpwstr/>
  </property>
  <property fmtid="{D5CDD505-2E9C-101B-9397-08002B2CF9AE}" pid="129" name="StmCMIdata.G_HFD_Erstsprache_Kind">
    <vt:lpwstr/>
  </property>
  <property fmtid="{D5CDD505-2E9C-101B-9397-08002B2CF9AE}" pid="130" name="StmCMIdata.G_HFD_Familiensprache">
    <vt:lpwstr/>
  </property>
  <property fmtid="{D5CDD505-2E9C-101B-9397-08002B2CF9AE}" pid="131" name="StmCMIdata.G_HFD_Hilfsmittel">
    <vt:lpwstr/>
  </property>
  <property fmtid="{D5CDD505-2E9C-101B-9397-08002B2CF9AE}" pid="132" name="StmCMIdata.G_HFD_paedagogischeMassnahmen">
    <vt:lpwstr/>
  </property>
  <property fmtid="{D5CDD505-2E9C-101B-9397-08002B2CF9AE}" pid="133" name="StmCMIdata.G_Laufnummer">
    <vt:lpwstr>2020-1141</vt:lpwstr>
  </property>
  <property fmtid="{D5CDD505-2E9C-101B-9397-08002B2CF9AE}" pid="134" name="StmCMIdata.G_Ortsbezeichnung">
    <vt:lpwstr/>
  </property>
  <property fmtid="{D5CDD505-2E9C-101B-9397-08002B2CF9AE}" pid="135" name="StmCMIdata.G_RaeumlicheZuteilung">
    <vt:lpwstr/>
  </property>
  <property fmtid="{D5CDD505-2E9C-101B-9397-08002B2CF9AE}" pid="136" name="StmCMIdata.G_Registraturplan">
    <vt:lpwstr>2.4.2 Musikschulen</vt:lpwstr>
  </property>
  <property fmtid="{D5CDD505-2E9C-101B-9397-08002B2CF9AE}" pid="137" name="StmCMIdata.G_SachbearbeiterKuerzel">
    <vt:lpwstr>ROMAN.AREGGER@LU.CH</vt:lpwstr>
  </property>
  <property fmtid="{D5CDD505-2E9C-101B-9397-08002B2CF9AE}" pid="138" name="StmCMIdata.G_SachbearbeiterVornameName">
    <vt:lpwstr>Roman Aregger</vt:lpwstr>
  </property>
  <property fmtid="{D5CDD505-2E9C-101B-9397-08002B2CF9AE}" pid="139" name="StmCMIdata.G_SBE_Anmeldungsgrund">
    <vt:lpwstr/>
  </property>
  <property fmtid="{D5CDD505-2E9C-101B-9397-08002B2CF9AE}" pid="140" name="StmCMIdata.G_SBE_Klientenart">
    <vt:lpwstr/>
  </property>
  <property fmtid="{D5CDD505-2E9C-101B-9397-08002B2CF9AE}" pid="141" name="StmCMIdata.G_SBE_Schulgemeinde">
    <vt:lpwstr/>
  </property>
  <property fmtid="{D5CDD505-2E9C-101B-9397-08002B2CF9AE}" pid="142" name="StmCMIdata.G_SBE_Schulhaus">
    <vt:lpwstr/>
  </property>
  <property fmtid="{D5CDD505-2E9C-101B-9397-08002B2CF9AE}" pid="143" name="StmCMIdata.G_SBE_Schulstufe">
    <vt:lpwstr/>
  </property>
  <property fmtid="{D5CDD505-2E9C-101B-9397-08002B2CF9AE}" pid="144" name="StmCMIdata.G_SBE_Team-Gruppengroesse">
    <vt:lpwstr/>
  </property>
  <property fmtid="{D5CDD505-2E9C-101B-9397-08002B2CF9AE}" pid="145" name="StmCMIdata.G_Signatur">
    <vt:lpwstr/>
  </property>
  <property fmtid="{D5CDD505-2E9C-101B-9397-08002B2CF9AE}" pid="146" name="StmCMIdata.G_Titel">
    <vt:lpwstr>Projekt: Qualitätsmanagement Musikschulen</vt:lpwstr>
  </property>
  <property fmtid="{D5CDD505-2E9C-101B-9397-08002B2CF9AE}" pid="147" name="StmCMIdata.G_TitelPublikation(DHK)">
    <vt:lpwstr/>
  </property>
  <property fmtid="{D5CDD505-2E9C-101B-9397-08002B2CF9AE}" pid="148" name="StmCMIdata.G_Vorstossnummer">
    <vt:lpwstr/>
  </property>
  <property fmtid="{D5CDD505-2E9C-101B-9397-08002B2CF9AE}" pid="149" name="StmCMIdata.Sitz_Beginn">
    <vt:lpwstr/>
  </property>
  <property fmtid="{D5CDD505-2E9C-101B-9397-08002B2CF9AE}" pid="150" name="StmCMIdata.Sitz_Bemerkung">
    <vt:lpwstr/>
  </property>
  <property fmtid="{D5CDD505-2E9C-101B-9397-08002B2CF9AE}" pid="151" name="StmCMIdata.Sitz_DatumMM">
    <vt:lpwstr/>
  </property>
  <property fmtid="{D5CDD505-2E9C-101B-9397-08002B2CF9AE}" pid="152" name="StmCMIdata.Sitz_DatumMMMM">
    <vt:lpwstr/>
  </property>
  <property fmtid="{D5CDD505-2E9C-101B-9397-08002B2CF9AE}" pid="153" name="StmCMIdata.Sitz_Ende">
    <vt:lpwstr/>
  </property>
  <property fmtid="{D5CDD505-2E9C-101B-9397-08002B2CF9AE}" pid="154" name="StmCMIdata.Sitz_Gremium">
    <vt:lpwstr/>
  </property>
  <property fmtid="{D5CDD505-2E9C-101B-9397-08002B2CF9AE}" pid="155" name="StmCMIdata.Sitz_Ort">
    <vt:lpwstr/>
  </property>
  <property fmtid="{D5CDD505-2E9C-101B-9397-08002B2CF9AE}" pid="156" name="StmCMIdata.Sitz_Titel">
    <vt:lpwstr/>
  </property>
  <property fmtid="{D5CDD505-2E9C-101B-9397-08002B2CF9AE}" pid="157" name="Toolbar.Email">
    <vt:lpwstr>Toolbar.Email</vt:lpwstr>
  </property>
  <property fmtid="{D5CDD505-2E9C-101B-9397-08002B2CF9AE}" pid="158" name="Viacar.PIN">
    <vt:lpwstr> </vt:lpwstr>
  </property>
  <property fmtid="{D5CDD505-2E9C-101B-9397-08002B2CF9AE}" pid="159" name="WdScmCMIdata.Dok_AusgangMM">
    <vt:lpwstr/>
  </property>
  <property fmtid="{D5CDD505-2E9C-101B-9397-08002B2CF9AE}" pid="160" name="WdScmCMIdata.Dok_AusgangMMMM">
    <vt:lpwstr/>
  </property>
  <property fmtid="{D5CDD505-2E9C-101B-9397-08002B2CF9AE}" pid="161" name="WdScmCMIdata.Dok_Autor">
    <vt:lpwstr/>
  </property>
  <property fmtid="{D5CDD505-2E9C-101B-9397-08002B2CF9AE}" pid="162" name="WdScmCMIdata.Dok_Bemerkung">
    <vt:lpwstr/>
  </property>
  <property fmtid="{D5CDD505-2E9C-101B-9397-08002B2CF9AE}" pid="163" name="WdScmCMIdata.Dok_Beschlussnummer">
    <vt:lpwstr/>
  </property>
  <property fmtid="{D5CDD505-2E9C-101B-9397-08002B2CF9AE}" pid="164" name="WdScmCMIdata.Dok_DatumMM">
    <vt:lpwstr>15.07.2022</vt:lpwstr>
  </property>
  <property fmtid="{D5CDD505-2E9C-101B-9397-08002B2CF9AE}" pid="165" name="WdScmCMIdata.Dok_DatumMMMM">
    <vt:lpwstr>15. Juli 2022</vt:lpwstr>
  </property>
  <property fmtid="{D5CDD505-2E9C-101B-9397-08002B2CF9AE}" pid="166" name="WdScmCMIdata.Dok_EingangMM">
    <vt:lpwstr/>
  </property>
  <property fmtid="{D5CDD505-2E9C-101B-9397-08002B2CF9AE}" pid="167" name="WdScmCMIdata.Dok_EingangMMMM">
    <vt:lpwstr/>
  </property>
  <property fmtid="{D5CDD505-2E9C-101B-9397-08002B2CF9AE}" pid="168" name="WdScmCMIdata.Dok_Kategorie">
    <vt:lpwstr/>
  </property>
  <property fmtid="{D5CDD505-2E9C-101B-9397-08002B2CF9AE}" pid="169" name="WdScmCMIdata.Dok_Lfnr">
    <vt:lpwstr>457133</vt:lpwstr>
  </property>
  <property fmtid="{D5CDD505-2E9C-101B-9397-08002B2CF9AE}" pid="170" name="WdScmCMIdata.Dok_Protokollbemerkung">
    <vt:lpwstr/>
  </property>
  <property fmtid="{D5CDD505-2E9C-101B-9397-08002B2CF9AE}" pid="171" name="WdScmCMIdata.Dok_Protokollvermerk">
    <vt:lpwstr/>
  </property>
  <property fmtid="{D5CDD505-2E9C-101B-9397-08002B2CF9AE}" pid="172" name="WdScmCMIdata.Dok_Standort">
    <vt:lpwstr/>
  </property>
  <property fmtid="{D5CDD505-2E9C-101B-9397-08002B2CF9AE}" pid="173" name="WdScmCMIdata.Dok_Thema">
    <vt:lpwstr/>
  </property>
  <property fmtid="{D5CDD505-2E9C-101B-9397-08002B2CF9AE}" pid="174" name="WdScmCMIdata.Dok_Titel">
    <vt:lpwstr>bfg_beurteilungsbogen_msl_bearbeitbar</vt:lpwstr>
  </property>
  <property fmtid="{D5CDD505-2E9C-101B-9397-08002B2CF9AE}" pid="175" name="WdScmCMIdata.Dok_Traktandierungscode">
    <vt:lpwstr/>
  </property>
  <property fmtid="{D5CDD505-2E9C-101B-9397-08002B2CF9AE}" pid="176" name="WdScmCMIdata.Dok_Traktandierungstitel">
    <vt:lpwstr/>
  </property>
  <property fmtid="{D5CDD505-2E9C-101B-9397-08002B2CF9AE}" pid="177" name="WdScmCMIdata.Dok_Traktandumstatus">
    <vt:lpwstr/>
  </property>
  <property fmtid="{D5CDD505-2E9C-101B-9397-08002B2CF9AE}" pid="178" name="WdScmCMIdata.Dok_Traktandum_Notizen">
    <vt:lpwstr/>
  </property>
  <property fmtid="{D5CDD505-2E9C-101B-9397-08002B2CF9AE}" pid="179" name="WdScmCMIdata.G_BeginnMM">
    <vt:lpwstr>14.08.2020</vt:lpwstr>
  </property>
  <property fmtid="{D5CDD505-2E9C-101B-9397-08002B2CF9AE}" pid="180" name="WdScmCMIdata.G_BeginnMMMM">
    <vt:lpwstr>14. August 2020</vt:lpwstr>
  </property>
  <property fmtid="{D5CDD505-2E9C-101B-9397-08002B2CF9AE}" pid="181" name="WdScmCMIdata.G_Bemerkung">
    <vt:lpwstr/>
  </property>
  <property fmtid="{D5CDD505-2E9C-101B-9397-08002B2CF9AE}" pid="182" name="WdScmCMIdata.G_Botschaftsnummer">
    <vt:lpwstr/>
  </property>
  <property fmtid="{D5CDD505-2E9C-101B-9397-08002B2CF9AE}" pid="183" name="WdScmCMIdata.G_Departement">
    <vt:lpwstr/>
  </property>
  <property fmtid="{D5CDD505-2E9C-101B-9397-08002B2CF9AE}" pid="184" name="WdScmCMIdata.G_Eigner">
    <vt:lpwstr>Dienststelle DVS</vt:lpwstr>
  </property>
  <property fmtid="{D5CDD505-2E9C-101B-9397-08002B2CF9AE}" pid="185" name="WdScmCMIdata.G_Eroeffnungsdatum">
    <vt:lpwstr/>
  </property>
  <property fmtid="{D5CDD505-2E9C-101B-9397-08002B2CF9AE}" pid="186" name="WdScmCMIdata.G_Grundbuchkreis">
    <vt:lpwstr/>
  </property>
  <property fmtid="{D5CDD505-2E9C-101B-9397-08002B2CF9AE}" pid="187" name="WdScmCMIdata.G_HFD_AnmeldedatumMM">
    <vt:lpwstr/>
  </property>
  <property fmtid="{D5CDD505-2E9C-101B-9397-08002B2CF9AE}" pid="188" name="WdScmCMIdata.G_HFD_AnmeldedatumMMMM">
    <vt:lpwstr/>
  </property>
  <property fmtid="{D5CDD505-2E9C-101B-9397-08002B2CF9AE}" pid="189" name="WdScmCMIdata.G_HFD_AustrittsdatumMM">
    <vt:lpwstr/>
  </property>
  <property fmtid="{D5CDD505-2E9C-101B-9397-08002B2CF9AE}" pid="190" name="WdScmCMIdata.G_HFD_AustrittsdatumMMMM">
    <vt:lpwstr/>
  </property>
  <property fmtid="{D5CDD505-2E9C-101B-9397-08002B2CF9AE}" pid="191" name="WdScmCMIdata.G_HFD_Austrittsgrund">
    <vt:lpwstr/>
  </property>
  <property fmtid="{D5CDD505-2E9C-101B-9397-08002B2CF9AE}" pid="192" name="WdScmCMIdata.G_HFD_Diagnose">
    <vt:lpwstr/>
  </property>
  <property fmtid="{D5CDD505-2E9C-101B-9397-08002B2CF9AE}" pid="193" name="WdScmCMIdata.G_HFD_DurchfuerhrungsbestaetigungMM">
    <vt:lpwstr/>
  </property>
  <property fmtid="{D5CDD505-2E9C-101B-9397-08002B2CF9AE}" pid="194" name="WdScmCMIdata.G_HFD_DurchfuerhrungsbestaetigungMMMM">
    <vt:lpwstr/>
  </property>
  <property fmtid="{D5CDD505-2E9C-101B-9397-08002B2CF9AE}" pid="195" name="WdScmCMIdata.G_HFD_EintrittsdatumMM">
    <vt:lpwstr/>
  </property>
  <property fmtid="{D5CDD505-2E9C-101B-9397-08002B2CF9AE}" pid="196" name="WdScmCMIdata.G_HFD_EintrittsdatumMMMM">
    <vt:lpwstr/>
  </property>
  <property fmtid="{D5CDD505-2E9C-101B-9397-08002B2CF9AE}" pid="197" name="WdScmCMIdata.G_HFD_Erstsprache_Kind">
    <vt:lpwstr/>
  </property>
  <property fmtid="{D5CDD505-2E9C-101B-9397-08002B2CF9AE}" pid="198" name="WdScmCMIdata.G_HFD_Familiensprache">
    <vt:lpwstr/>
  </property>
  <property fmtid="{D5CDD505-2E9C-101B-9397-08002B2CF9AE}" pid="199" name="WdScmCMIdata.G_HFD_Hilfsmittel">
    <vt:lpwstr/>
  </property>
  <property fmtid="{D5CDD505-2E9C-101B-9397-08002B2CF9AE}" pid="200" name="WdScmCMIdata.G_HFD_paedagogischeMassnahmen">
    <vt:lpwstr/>
  </property>
  <property fmtid="{D5CDD505-2E9C-101B-9397-08002B2CF9AE}" pid="201" name="WdScmCMIdata.G_Laufnummer">
    <vt:lpwstr>2020-1141</vt:lpwstr>
  </property>
  <property fmtid="{D5CDD505-2E9C-101B-9397-08002B2CF9AE}" pid="202" name="WdScmCMIdata.G_Ortsbezeichnung">
    <vt:lpwstr/>
  </property>
  <property fmtid="{D5CDD505-2E9C-101B-9397-08002B2CF9AE}" pid="203" name="WdScmCMIdata.G_RaeumlicheZuteilung">
    <vt:lpwstr/>
  </property>
  <property fmtid="{D5CDD505-2E9C-101B-9397-08002B2CF9AE}" pid="204" name="WdScmCMIdata.G_Registraturplan">
    <vt:lpwstr>2.4.2 Musikschulen</vt:lpwstr>
  </property>
  <property fmtid="{D5CDD505-2E9C-101B-9397-08002B2CF9AE}" pid="205" name="WdScmCMIdata.G_SachbearbeiterKuerzel">
    <vt:lpwstr>ROMAN.AREGGER@LU.CH</vt:lpwstr>
  </property>
  <property fmtid="{D5CDD505-2E9C-101B-9397-08002B2CF9AE}" pid="206" name="WdScmCMIdata.G_SachbearbeiterVornameName">
    <vt:lpwstr>Roman Aregger</vt:lpwstr>
  </property>
  <property fmtid="{D5CDD505-2E9C-101B-9397-08002B2CF9AE}" pid="207" name="WdScmCMIdata.G_SBE_Anmeldungsgrund">
    <vt:lpwstr/>
  </property>
  <property fmtid="{D5CDD505-2E9C-101B-9397-08002B2CF9AE}" pid="208" name="WdScmCMIdata.G_SBE_Klientenart">
    <vt:lpwstr/>
  </property>
  <property fmtid="{D5CDD505-2E9C-101B-9397-08002B2CF9AE}" pid="209" name="WdScmCMIdata.G_SBE_Schulgemeinde">
    <vt:lpwstr/>
  </property>
  <property fmtid="{D5CDD505-2E9C-101B-9397-08002B2CF9AE}" pid="210" name="WdScmCMIdata.G_SBE_Schulhaus">
    <vt:lpwstr/>
  </property>
  <property fmtid="{D5CDD505-2E9C-101B-9397-08002B2CF9AE}" pid="211" name="WdScmCMIdata.G_SBE_Schulstufe">
    <vt:lpwstr/>
  </property>
  <property fmtid="{D5CDD505-2E9C-101B-9397-08002B2CF9AE}" pid="212" name="WdScmCMIdata.G_SBE_Team-Gruppengroesse">
    <vt:lpwstr/>
  </property>
  <property fmtid="{D5CDD505-2E9C-101B-9397-08002B2CF9AE}" pid="213" name="WdScmCMIdata.G_Signatur">
    <vt:lpwstr/>
  </property>
  <property fmtid="{D5CDD505-2E9C-101B-9397-08002B2CF9AE}" pid="214" name="WdScmCMIdata.G_Titel">
    <vt:lpwstr>Projekt: Qualitätsmanagement Musikschulen</vt:lpwstr>
  </property>
  <property fmtid="{D5CDD505-2E9C-101B-9397-08002B2CF9AE}" pid="215" name="WdScmCMIdata.G_TitelPublikation(DHK)">
    <vt:lpwstr/>
  </property>
  <property fmtid="{D5CDD505-2E9C-101B-9397-08002B2CF9AE}" pid="216" name="WdScmCMIdata.G_Vorstossnummer">
    <vt:lpwstr/>
  </property>
  <property fmtid="{D5CDD505-2E9C-101B-9397-08002B2CF9AE}" pid="217" name="WdScmCMIdata.Sitz_Beginn">
    <vt:lpwstr/>
  </property>
  <property fmtid="{D5CDD505-2E9C-101B-9397-08002B2CF9AE}" pid="218" name="WdScmCMIdata.Sitz_Bemerkung">
    <vt:lpwstr/>
  </property>
  <property fmtid="{D5CDD505-2E9C-101B-9397-08002B2CF9AE}" pid="219" name="WdScmCMIdata.Sitz_DatumMM">
    <vt:lpwstr/>
  </property>
  <property fmtid="{D5CDD505-2E9C-101B-9397-08002B2CF9AE}" pid="220" name="WdScmCMIdata.Sitz_DatumMMMM">
    <vt:lpwstr/>
  </property>
  <property fmtid="{D5CDD505-2E9C-101B-9397-08002B2CF9AE}" pid="221" name="WdScmCMIdata.Sitz_Ende">
    <vt:lpwstr/>
  </property>
  <property fmtid="{D5CDD505-2E9C-101B-9397-08002B2CF9AE}" pid="222" name="WdScmCMIdata.Sitz_Gremium">
    <vt:lpwstr/>
  </property>
  <property fmtid="{D5CDD505-2E9C-101B-9397-08002B2CF9AE}" pid="223" name="WdScmCMIdata.Sitz_Ort">
    <vt:lpwstr/>
  </property>
  <property fmtid="{D5CDD505-2E9C-101B-9397-08002B2CF9AE}" pid="224" name="WdScmCMIdata.Sitz_Titel">
    <vt:lpwstr/>
  </property>
</Properties>
</file>