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5C1E4F" w:rsidTr="00EA42CA">
        <w:trPr>
          <w:trHeight w:val="1408"/>
        </w:trPr>
        <w:tc>
          <w:tcPr>
            <w:tcW w:w="2620" w:type="dxa"/>
          </w:tcPr>
          <w:p w:rsidR="00550AC3" w:rsidRDefault="009B7CEA" w:rsidP="00EA42CA">
            <w:pPr>
              <w:pStyle w:val="CityDate"/>
              <w:jc w:val="center"/>
            </w:pPr>
            <w:bookmarkStart w:id="0" w:name="_GoBack"/>
            <w:bookmarkEnd w:id="0"/>
            <w:r>
              <w:br/>
              <w:t xml:space="preserve">Platz für </w:t>
            </w:r>
            <w:r>
              <w:br/>
              <w:t>Musikschul</w:t>
            </w:r>
            <w:r w:rsidRPr="006D655A">
              <w:t>-Logo</w:t>
            </w:r>
          </w:p>
        </w:tc>
      </w:tr>
    </w:tbl>
    <w:p w:rsidR="003D3E87" w:rsidRPr="0075788F" w:rsidRDefault="00E936E6" w:rsidP="003D3E87">
      <w:pPr>
        <w:pStyle w:val="CityDate"/>
        <w:sectPr w:rsidR="003D3E87" w:rsidRPr="0075788F" w:rsidSect="0075788F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75788F" w:rsidRDefault="00E936E6" w:rsidP="003D3E87"/>
    <w:p w:rsidR="00157089" w:rsidRPr="00157089" w:rsidRDefault="009B7CEA" w:rsidP="00157089">
      <w:pPr>
        <w:rPr>
          <w:rFonts w:ascii="Arial Black" w:hAnsi="Arial Black"/>
          <w:kern w:val="0"/>
          <w:sz w:val="26"/>
          <w:szCs w:val="26"/>
        </w:rPr>
      </w:pPr>
      <w:bookmarkStart w:id="2" w:name="Text"/>
      <w:r w:rsidRPr="00157089">
        <w:rPr>
          <w:rFonts w:ascii="Arial Black" w:hAnsi="Arial Black"/>
          <w:kern w:val="0"/>
          <w:sz w:val="26"/>
          <w:szCs w:val="26"/>
        </w:rPr>
        <w:t>Beurteilungs- und Fördergespräch</w:t>
      </w:r>
      <w:r>
        <w:rPr>
          <w:rFonts w:ascii="Arial Black" w:hAnsi="Arial Black"/>
          <w:kern w:val="0"/>
          <w:sz w:val="26"/>
          <w:szCs w:val="26"/>
        </w:rPr>
        <w:t xml:space="preserve"> Lehrpersonen - Kurzversion</w:t>
      </w:r>
    </w:p>
    <w:p w:rsidR="00157089" w:rsidRPr="00157089" w:rsidRDefault="00E936E6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5C1E4F" w:rsidTr="005733AE">
        <w:tc>
          <w:tcPr>
            <w:tcW w:w="2268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E936E6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c>
          <w:tcPr>
            <w:tcW w:w="2268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E936E6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c>
          <w:tcPr>
            <w:tcW w:w="2268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C306AC">
              <w:rPr>
                <w:rFonts w:cs="Arial"/>
                <w:kern w:val="0"/>
                <w:sz w:val="20"/>
                <w:szCs w:val="20"/>
                <w:highlight w:val="lightGray"/>
                <w:lang w:eastAsia="de-DE"/>
              </w:rPr>
              <w:t>Musikschule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157089" w:rsidRPr="00157089" w:rsidRDefault="00E936E6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c>
          <w:tcPr>
            <w:tcW w:w="2268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Gesprächsanlass</w:t>
            </w:r>
          </w:p>
        </w:tc>
        <w:tc>
          <w:tcPr>
            <w:tcW w:w="3420" w:type="dxa"/>
            <w:shd w:val="clear" w:color="auto" w:fill="D9D9D9"/>
          </w:tcPr>
          <w:p w:rsidR="00157089" w:rsidRPr="00157089" w:rsidRDefault="00E936E6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Cs w:val="20"/>
                </w:rPr>
                <w:id w:val="9703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="009B7CEA" w:rsidRPr="00157089">
              <w:rPr>
                <w:rFonts w:cs="Arial"/>
                <w:kern w:val="0"/>
                <w:szCs w:val="20"/>
              </w:rPr>
              <w:t xml:space="preserve"> </w:t>
            </w:r>
            <w:r w:rsidR="009B7CEA"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kern w:val="0"/>
              <w:lang w:eastAsia="de-DE"/>
            </w:rPr>
            <w:id w:val="9569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D9D9D9"/>
              </w:tcPr>
              <w:p w:rsidR="00157089" w:rsidRPr="00157089" w:rsidRDefault="009B7CEA" w:rsidP="00157089">
                <w:pPr>
                  <w:spacing w:before="120" w:after="120"/>
                  <w:rPr>
                    <w:rFonts w:cs="Arial"/>
                    <w:kern w:val="0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de-DE"/>
                  </w:rPr>
                  <w:t>☐</w:t>
                </w:r>
              </w:p>
            </w:tc>
          </w:sdtContent>
        </w:sdt>
      </w:tr>
      <w:tr w:rsidR="005C1E4F" w:rsidTr="005733AE">
        <w:tc>
          <w:tcPr>
            <w:tcW w:w="2268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157089" w:rsidRPr="00157089" w:rsidRDefault="009B7CEA" w:rsidP="00157089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bis: </w:t>
            </w:r>
          </w:p>
        </w:tc>
      </w:tr>
    </w:tbl>
    <w:p w:rsidR="00157089" w:rsidRPr="00157089" w:rsidRDefault="009B7CEA" w:rsidP="00157089">
      <w:pPr>
        <w:spacing w:before="240" w:after="60"/>
        <w:outlineLvl w:val="2"/>
        <w:rPr>
          <w:b/>
          <w:kern w:val="0"/>
          <w:sz w:val="24"/>
          <w:szCs w:val="20"/>
        </w:rPr>
      </w:pPr>
      <w:r w:rsidRPr="00157089">
        <w:rPr>
          <w:b/>
          <w:kern w:val="0"/>
          <w:sz w:val="24"/>
          <w:szCs w:val="20"/>
        </w:rPr>
        <w:t>1. Selbsteinschätzung Mitarbeitende/r</w:t>
      </w:r>
    </w:p>
    <w:p w:rsidR="00157089" w:rsidRPr="00157089" w:rsidRDefault="009B7CEA" w:rsidP="00157089">
      <w:pPr>
        <w:rPr>
          <w:rFonts w:cs="Arial"/>
          <w:kern w:val="0"/>
          <w:szCs w:val="20"/>
        </w:rPr>
      </w:pPr>
      <w:r w:rsidRPr="00157089">
        <w:rPr>
          <w:kern w:val="0"/>
          <w:szCs w:val="20"/>
        </w:rPr>
        <w:t>Auf der Grundlage von</w:t>
      </w:r>
      <w:r w:rsidRPr="00157089">
        <w:rPr>
          <w:kern w:val="0"/>
          <w:szCs w:val="20"/>
        </w:rPr>
        <w:tab/>
      </w:r>
      <w:sdt>
        <w:sdtPr>
          <w:rPr>
            <w:kern w:val="0"/>
            <w:szCs w:val="20"/>
          </w:rPr>
          <w:id w:val="-20382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Selbstwahrnehmung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4716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Lehrpersonen-Portfolio</w:t>
      </w:r>
      <w:r w:rsidRPr="00157089">
        <w:rPr>
          <w:rFonts w:cs="Arial"/>
          <w:kern w:val="0"/>
          <w:szCs w:val="20"/>
        </w:rPr>
        <w:br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72232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Lernenden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08712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Kollegen/innen</w:t>
      </w:r>
    </w:p>
    <w:p w:rsidR="00157089" w:rsidRPr="00157089" w:rsidRDefault="009B7CEA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7780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Eltern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214430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___________________</w:t>
      </w:r>
    </w:p>
    <w:p w:rsidR="00157089" w:rsidRPr="00157089" w:rsidRDefault="00E936E6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5C1E4F" w:rsidTr="00BE6D74">
        <w:trPr>
          <w:trHeight w:val="1634"/>
        </w:trPr>
        <w:tc>
          <w:tcPr>
            <w:tcW w:w="9322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kern w:val="0"/>
                <w:sz w:val="20"/>
                <w:szCs w:val="20"/>
                <w:lang w:eastAsia="de-DE"/>
              </w:rPr>
              <w:t>Was ist mir gut gelungen? Was war dabei förderlich?</w:t>
            </w:r>
          </w:p>
        </w:tc>
      </w:tr>
      <w:tr w:rsidR="005C1E4F" w:rsidTr="00BE6D74">
        <w:trPr>
          <w:trHeight w:val="1544"/>
        </w:trPr>
        <w:tc>
          <w:tcPr>
            <w:tcW w:w="9322" w:type="dxa"/>
            <w:shd w:val="clear" w:color="auto" w:fill="D9D9D9"/>
          </w:tcPr>
          <w:p w:rsidR="00BE6D74" w:rsidRDefault="009B7CEA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kern w:val="0"/>
                <w:sz w:val="20"/>
                <w:szCs w:val="20"/>
                <w:lang w:eastAsia="de-DE"/>
              </w:rPr>
              <w:t>Was ist mir weniger gut gelungen? Was war dabei hinderlich?</w:t>
            </w:r>
          </w:p>
        </w:tc>
      </w:tr>
    </w:tbl>
    <w:p w:rsidR="00157089" w:rsidRPr="00157089" w:rsidRDefault="009B7CEA" w:rsidP="00157089">
      <w:pPr>
        <w:spacing w:before="240" w:after="60"/>
        <w:outlineLvl w:val="2"/>
        <w:rPr>
          <w:b/>
          <w:kern w:val="0"/>
          <w:sz w:val="24"/>
          <w:szCs w:val="20"/>
        </w:rPr>
      </w:pPr>
      <w:r w:rsidRPr="00157089">
        <w:rPr>
          <w:b/>
          <w:kern w:val="0"/>
          <w:sz w:val="24"/>
          <w:szCs w:val="20"/>
        </w:rPr>
        <w:t>2. Kompetenz-, Leistungs- und Verhaltensbeurteilung (Fremdbeurteilung)</w:t>
      </w:r>
    </w:p>
    <w:p w:rsidR="00157089" w:rsidRPr="00157089" w:rsidRDefault="009B7CEA" w:rsidP="00157089">
      <w:pPr>
        <w:rPr>
          <w:rFonts w:cs="Arial"/>
          <w:kern w:val="0"/>
          <w:szCs w:val="20"/>
        </w:rPr>
      </w:pPr>
      <w:r w:rsidRPr="00157089">
        <w:rPr>
          <w:kern w:val="0"/>
          <w:szCs w:val="20"/>
        </w:rPr>
        <w:t>Auf der Grundlage von</w:t>
      </w:r>
      <w:r w:rsidRPr="00157089">
        <w:rPr>
          <w:kern w:val="0"/>
          <w:szCs w:val="20"/>
        </w:rPr>
        <w:tab/>
      </w:r>
      <w:sdt>
        <w:sdtPr>
          <w:rPr>
            <w:kern w:val="0"/>
            <w:szCs w:val="20"/>
          </w:rPr>
          <w:id w:val="-2104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Berufsauftrag</w:t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97797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Pensenvereinbarung</w:t>
      </w:r>
    </w:p>
    <w:p w:rsidR="00157089" w:rsidRPr="00157089" w:rsidRDefault="009B7CEA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5826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Unterrichtsbesuch</w:t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4625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Unterrichtsbeurteilung</w:t>
      </w:r>
    </w:p>
    <w:p w:rsidR="00157089" w:rsidRPr="00157089" w:rsidRDefault="009B7CEA" w:rsidP="00157089">
      <w:pPr>
        <w:rPr>
          <w:rFonts w:cs="Arial"/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12908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Lernenden</w:t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17395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Feedback von Eltern</w:t>
      </w:r>
    </w:p>
    <w:p w:rsidR="00157089" w:rsidRPr="00157089" w:rsidRDefault="009B7CEA" w:rsidP="00157089">
      <w:pPr>
        <w:rPr>
          <w:kern w:val="0"/>
          <w:szCs w:val="20"/>
        </w:rPr>
      </w:pP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r w:rsidRPr="00157089">
        <w:rPr>
          <w:rFonts w:cs="Arial"/>
          <w:kern w:val="0"/>
          <w:szCs w:val="20"/>
        </w:rPr>
        <w:tab/>
      </w:r>
      <w:sdt>
        <w:sdtPr>
          <w:rPr>
            <w:rFonts w:cs="Arial"/>
            <w:kern w:val="0"/>
            <w:szCs w:val="20"/>
          </w:rPr>
          <w:id w:val="-6098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Cs w:val="20"/>
            </w:rPr>
            <w:t>☐</w:t>
          </w:r>
        </w:sdtContent>
      </w:sdt>
      <w:r w:rsidRPr="00157089">
        <w:rPr>
          <w:rFonts w:cs="Arial"/>
          <w:kern w:val="0"/>
          <w:szCs w:val="20"/>
        </w:rPr>
        <w:t xml:space="preserve"> _____________________</w:t>
      </w:r>
    </w:p>
    <w:p w:rsidR="00157089" w:rsidRPr="00157089" w:rsidRDefault="00E936E6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5C1E4F" w:rsidTr="004011C4">
        <w:trPr>
          <w:trHeight w:val="360"/>
        </w:trPr>
        <w:tc>
          <w:tcPr>
            <w:tcW w:w="8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C63A1B" w:rsidRDefault="009B7CEA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C63A1B">
              <w:rPr>
                <w:rFonts w:cs="Arial"/>
                <w:kern w:val="0"/>
                <w:sz w:val="20"/>
                <w:szCs w:val="20"/>
                <w:lang w:eastAsia="de-DE"/>
              </w:rPr>
              <w:t>Bemerkungen und Beurteilung in Worten</w:t>
            </w:r>
            <w:r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(Arbeitsergebnisse, Umgang mit andern und mit sich selbst, etc.)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4011C4" w:rsidRPr="00157089" w:rsidRDefault="009B7CEA" w:rsidP="008B3FC4">
            <w:pPr>
              <w:spacing w:before="60"/>
              <w:jc w:val="center"/>
              <w:rPr>
                <w:rFonts w:cs="Arial"/>
                <w:b/>
                <w:kern w:val="0"/>
                <w:sz w:val="18"/>
                <w:szCs w:val="18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I – V</w:t>
            </w:r>
          </w:p>
        </w:tc>
      </w:tr>
      <w:tr w:rsidR="005C1E4F" w:rsidTr="00C63A1B">
        <w:trPr>
          <w:trHeight w:val="3346"/>
        </w:trPr>
        <w:tc>
          <w:tcPr>
            <w:tcW w:w="8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157089" w:rsidRDefault="00E936E6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11C4" w:rsidRPr="00157089" w:rsidRDefault="00E936E6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3717B2" w:rsidRPr="003717B2" w:rsidRDefault="00E936E6" w:rsidP="00157089">
      <w:pPr>
        <w:rPr>
          <w:kern w:val="0"/>
          <w:sz w:val="24"/>
          <w:szCs w:val="24"/>
        </w:rPr>
      </w:pPr>
    </w:p>
    <w:p w:rsidR="00157089" w:rsidRPr="00157089" w:rsidRDefault="009B7CEA" w:rsidP="00157089">
      <w:pPr>
        <w:rPr>
          <w:b/>
          <w:kern w:val="0"/>
          <w:sz w:val="24"/>
          <w:szCs w:val="24"/>
        </w:rPr>
      </w:pPr>
      <w:r w:rsidRPr="00157089">
        <w:rPr>
          <w:b/>
          <w:kern w:val="0"/>
          <w:sz w:val="24"/>
          <w:szCs w:val="24"/>
        </w:rPr>
        <w:t>3. Beurteilung der Zielerreichung aus der vorherigen Beurteilungsperiode</w:t>
      </w:r>
    </w:p>
    <w:p w:rsidR="00157089" w:rsidRPr="00157089" w:rsidRDefault="00E936E6" w:rsidP="00157089">
      <w:pPr>
        <w:rPr>
          <w:kern w:val="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1804"/>
        <w:gridCol w:w="3893"/>
        <w:gridCol w:w="823"/>
      </w:tblGrid>
      <w:tr w:rsidR="005C1E4F" w:rsidTr="005733AE">
        <w:tc>
          <w:tcPr>
            <w:tcW w:w="2802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1804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3893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Erzielte Resultate, Bemerkungen</w:t>
            </w:r>
          </w:p>
        </w:tc>
        <w:tc>
          <w:tcPr>
            <w:tcW w:w="823" w:type="dxa"/>
            <w:shd w:val="clear" w:color="auto" w:fill="D9D9D9"/>
          </w:tcPr>
          <w:p w:rsidR="00157089" w:rsidRPr="00157089" w:rsidRDefault="009B7CEA" w:rsidP="008B3FC4">
            <w:pPr>
              <w:shd w:val="clear" w:color="auto" w:fill="D9D9D9"/>
              <w:spacing w:before="60" w:after="60"/>
              <w:jc w:val="center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 - V</w:t>
            </w:r>
          </w:p>
        </w:tc>
      </w:tr>
      <w:tr w:rsidR="005C1E4F" w:rsidTr="005733AE">
        <w:trPr>
          <w:trHeight w:val="950"/>
        </w:trPr>
        <w:tc>
          <w:tcPr>
            <w:tcW w:w="2802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rPr>
          <w:trHeight w:val="886"/>
        </w:trPr>
        <w:tc>
          <w:tcPr>
            <w:tcW w:w="2802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rPr>
          <w:trHeight w:val="876"/>
        </w:trPr>
        <w:tc>
          <w:tcPr>
            <w:tcW w:w="2802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E936E6" w:rsidP="00157089">
      <w:pPr>
        <w:shd w:val="clear" w:color="auto" w:fill="FFFFFF"/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4. Gesamtbeurteilung der Leistung</w:t>
      </w:r>
    </w:p>
    <w:p w:rsidR="00157089" w:rsidRPr="00157089" w:rsidRDefault="00E936E6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5C1E4F" w:rsidTr="005733AE">
        <w:tc>
          <w:tcPr>
            <w:tcW w:w="1857" w:type="dxa"/>
            <w:shd w:val="clear" w:color="auto" w:fill="D9D9D9"/>
          </w:tcPr>
          <w:p w:rsidR="00157089" w:rsidRPr="00157089" w:rsidRDefault="00E936E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8053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9B7CEA" w:rsidRPr="00B506C6">
              <w:rPr>
                <w:color w:val="000000"/>
                <w:kern w:val="0"/>
              </w:rPr>
              <w:tab/>
            </w:r>
            <w:r w:rsidR="009B7CEA" w:rsidRPr="00B506C6">
              <w:rPr>
                <w:b/>
                <w:bCs/>
                <w:color w:val="000000"/>
                <w:kern w:val="0"/>
              </w:rPr>
              <w:t>I</w:t>
            </w:r>
            <w:r w:rsidR="009B7CEA" w:rsidRPr="00157089">
              <w:rPr>
                <w:color w:val="000000"/>
                <w:kern w:val="0"/>
              </w:rPr>
              <w:br/>
            </w:r>
            <w:r w:rsidR="009B7CEA" w:rsidRPr="00157089">
              <w:rPr>
                <w:color w:val="000000"/>
                <w:kern w:val="0"/>
                <w:sz w:val="16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E936E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2703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9B7CEA" w:rsidRPr="00B506C6">
              <w:rPr>
                <w:color w:val="000000"/>
                <w:kern w:val="0"/>
              </w:rPr>
              <w:tab/>
            </w:r>
            <w:r w:rsidR="009B7CEA" w:rsidRPr="00B506C6">
              <w:rPr>
                <w:b/>
                <w:bCs/>
                <w:color w:val="000000"/>
                <w:kern w:val="0"/>
              </w:rPr>
              <w:t>II</w:t>
            </w:r>
            <w:r w:rsidR="009B7CEA" w:rsidRPr="00157089">
              <w:rPr>
                <w:color w:val="000000"/>
                <w:kern w:val="0"/>
              </w:rPr>
              <w:br/>
            </w:r>
            <w:r w:rsidR="009B7CEA" w:rsidRPr="00157089">
              <w:rPr>
                <w:color w:val="000000"/>
                <w:kern w:val="0"/>
                <w:sz w:val="16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E936E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0582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9B7CEA" w:rsidRPr="00157089">
              <w:rPr>
                <w:color w:val="000000"/>
                <w:kern w:val="0"/>
              </w:rPr>
              <w:tab/>
            </w:r>
            <w:r w:rsidR="009B7CEA" w:rsidRPr="00157089">
              <w:rPr>
                <w:b/>
                <w:bCs/>
                <w:color w:val="000000"/>
                <w:kern w:val="0"/>
              </w:rPr>
              <w:t>III</w:t>
            </w:r>
            <w:r w:rsidR="009B7CEA" w:rsidRPr="00157089">
              <w:rPr>
                <w:color w:val="000000"/>
                <w:kern w:val="0"/>
              </w:rPr>
              <w:br/>
            </w:r>
            <w:r w:rsidR="009B7CEA" w:rsidRPr="00157089">
              <w:rPr>
                <w:color w:val="000000"/>
                <w:kern w:val="0"/>
                <w:sz w:val="16"/>
              </w:rPr>
              <w:t>Gut, vollumfänglich erfüllt</w:t>
            </w:r>
          </w:p>
        </w:tc>
        <w:tc>
          <w:tcPr>
            <w:tcW w:w="1842" w:type="dxa"/>
            <w:shd w:val="clear" w:color="auto" w:fill="D9D9D9"/>
          </w:tcPr>
          <w:p w:rsidR="00157089" w:rsidRPr="00157089" w:rsidRDefault="00E936E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6397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 w:rsidRP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9B7CEA" w:rsidRPr="00B506C6">
              <w:rPr>
                <w:color w:val="000000"/>
                <w:kern w:val="0"/>
              </w:rPr>
              <w:tab/>
            </w:r>
            <w:r w:rsidR="009B7CEA" w:rsidRPr="00B506C6">
              <w:rPr>
                <w:b/>
                <w:bCs/>
                <w:color w:val="000000"/>
                <w:kern w:val="0"/>
              </w:rPr>
              <w:t>IV</w:t>
            </w:r>
            <w:r w:rsidR="009B7CEA" w:rsidRPr="00157089">
              <w:rPr>
                <w:color w:val="000000"/>
                <w:kern w:val="0"/>
              </w:rPr>
              <w:br/>
            </w:r>
            <w:r w:rsidR="009B7CEA" w:rsidRPr="00157089">
              <w:rPr>
                <w:color w:val="000000"/>
                <w:kern w:val="0"/>
                <w:sz w:val="16"/>
              </w:rPr>
              <w:t>Teilweise übertroffen</w:t>
            </w:r>
          </w:p>
        </w:tc>
        <w:tc>
          <w:tcPr>
            <w:tcW w:w="1843" w:type="dxa"/>
            <w:shd w:val="clear" w:color="auto" w:fill="D9D9D9"/>
          </w:tcPr>
          <w:p w:rsidR="00157089" w:rsidRPr="00157089" w:rsidRDefault="00E936E6" w:rsidP="00157089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2553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EA" w:rsidRPr="00B506C6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9B7CEA" w:rsidRPr="00B506C6">
              <w:rPr>
                <w:color w:val="000000"/>
                <w:kern w:val="0"/>
              </w:rPr>
              <w:tab/>
            </w:r>
            <w:r w:rsidR="009B7CEA" w:rsidRPr="00B506C6">
              <w:rPr>
                <w:b/>
                <w:bCs/>
                <w:color w:val="000000"/>
                <w:kern w:val="0"/>
              </w:rPr>
              <w:t>V</w:t>
            </w:r>
            <w:r w:rsidR="009B7CEA" w:rsidRPr="00157089">
              <w:rPr>
                <w:color w:val="000000"/>
                <w:kern w:val="0"/>
              </w:rPr>
              <w:br/>
            </w:r>
            <w:r w:rsidR="009B7CEA" w:rsidRPr="00157089">
              <w:rPr>
                <w:color w:val="000000"/>
                <w:kern w:val="0"/>
                <w:sz w:val="16"/>
              </w:rPr>
              <w:t>Deutlich übertroffen</w:t>
            </w:r>
          </w:p>
        </w:tc>
      </w:tr>
      <w:tr w:rsidR="005C1E4F" w:rsidTr="005733AE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157089" w:rsidRPr="00157089" w:rsidRDefault="009B7CEA" w:rsidP="00157089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kern w:val="0"/>
              </w:rPr>
            </w:pPr>
            <w:r w:rsidRPr="00157089">
              <w:rPr>
                <w:b/>
                <w:color w:val="000000"/>
                <w:kern w:val="0"/>
                <w:sz w:val="20"/>
                <w:szCs w:val="20"/>
              </w:rPr>
              <w:t>Bemerkungen zur Gesamtqualifikation</w:t>
            </w:r>
            <w:r w:rsidRPr="00157089">
              <w:rPr>
                <w:b/>
                <w:color w:val="000000"/>
                <w:kern w:val="0"/>
              </w:rPr>
              <w:t>:</w:t>
            </w:r>
            <w:r w:rsidRPr="00157089">
              <w:rPr>
                <w:b/>
                <w:color w:val="000000"/>
                <w:kern w:val="0"/>
              </w:rPr>
              <w:fldChar w:fldCharType="begin"/>
            </w:r>
            <w:r w:rsidRPr="00157089">
              <w:rPr>
                <w:b/>
                <w:color w:val="000000"/>
                <w:kern w:val="0"/>
              </w:rPr>
              <w:instrText xml:space="preserve">  </w:instrText>
            </w:r>
            <w:r w:rsidRPr="00157089">
              <w:rPr>
                <w:b/>
                <w:color w:val="000000"/>
                <w:kern w:val="0"/>
              </w:rPr>
              <w:fldChar w:fldCharType="end"/>
            </w:r>
          </w:p>
        </w:tc>
      </w:tr>
    </w:tbl>
    <w:p w:rsidR="004A0661" w:rsidRDefault="00E936E6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5. Zielvereinbarung(en) neue Beurteilungsperiode</w:t>
      </w:r>
    </w:p>
    <w:p w:rsidR="00157089" w:rsidRPr="00157089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5C1E4F" w:rsidTr="005733AE">
        <w:tc>
          <w:tcPr>
            <w:tcW w:w="2779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Massnahmen</w:t>
            </w:r>
            <w:r w:rsidRPr="00157089"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157089" w:rsidRPr="00157089" w:rsidRDefault="009B7CEA" w:rsidP="00157089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5C1E4F" w:rsidTr="005733AE">
        <w:trPr>
          <w:trHeight w:val="950"/>
        </w:trPr>
        <w:tc>
          <w:tcPr>
            <w:tcW w:w="2779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rPr>
          <w:trHeight w:val="886"/>
        </w:trPr>
        <w:tc>
          <w:tcPr>
            <w:tcW w:w="2779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157089" w:rsidRPr="00157089" w:rsidRDefault="00E936E6" w:rsidP="00157089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4011C4" w:rsidRDefault="00E936E6" w:rsidP="00157089">
      <w:pPr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6. Zukunftsperspektiven</w:t>
      </w:r>
    </w:p>
    <w:p w:rsidR="00157089" w:rsidRPr="00157089" w:rsidRDefault="00E936E6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1E4F" w:rsidTr="005733AE">
        <w:trPr>
          <w:trHeight w:val="1315"/>
        </w:trPr>
        <w:tc>
          <w:tcPr>
            <w:tcW w:w="9322" w:type="dxa"/>
            <w:shd w:val="clear" w:color="auto" w:fill="D9D9D9"/>
          </w:tcPr>
          <w:p w:rsidR="003717B2" w:rsidRPr="00015281" w:rsidRDefault="009B7CEA" w:rsidP="003717B2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015281">
              <w:rPr>
                <w:rFonts w:cs="Arial"/>
                <w:b/>
                <w:sz w:val="20"/>
                <w:lang w:eastAsia="de-DE"/>
              </w:rPr>
              <w:lastRenderedPageBreak/>
              <w:t>Aus Sicht des Mitarbeiters, der Mitarbeiterin</w:t>
            </w:r>
          </w:p>
          <w:p w:rsidR="003717B2" w:rsidRPr="00983076" w:rsidRDefault="009B7CEA" w:rsidP="003717B2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 xml:space="preserve">Persönliche </w:t>
            </w:r>
            <w:r>
              <w:rPr>
                <w:rFonts w:cs="Arial"/>
                <w:sz w:val="20"/>
                <w:lang w:eastAsia="de-DE"/>
              </w:rPr>
              <w:t xml:space="preserve">kurz- </w:t>
            </w:r>
            <w:r w:rsidRPr="00983076">
              <w:rPr>
                <w:rFonts w:cs="Arial"/>
                <w:sz w:val="20"/>
                <w:lang w:eastAsia="de-DE"/>
              </w:rPr>
              <w:t xml:space="preserve">mittel- und langfristige Berufs- und Entwicklungsziele </w:t>
            </w:r>
            <w:r>
              <w:rPr>
                <w:rFonts w:cs="Arial"/>
                <w:sz w:val="20"/>
                <w:lang w:eastAsia="de-DE"/>
              </w:rPr>
              <w:t>(Pensengrösse im laufenden und im kommenden Schuljahr. Wo stehe ich in fünf Jahren? Planung der Pensionierung etc.).</w:t>
            </w:r>
          </w:p>
        </w:tc>
      </w:tr>
      <w:tr w:rsidR="005C1E4F" w:rsidTr="005733AE">
        <w:trPr>
          <w:trHeight w:val="1372"/>
        </w:trPr>
        <w:tc>
          <w:tcPr>
            <w:tcW w:w="9322" w:type="dxa"/>
            <w:shd w:val="clear" w:color="auto" w:fill="D9D9D9"/>
          </w:tcPr>
          <w:p w:rsidR="003717B2" w:rsidRPr="00015281" w:rsidRDefault="009B7CEA" w:rsidP="003717B2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015281">
              <w:rPr>
                <w:rFonts w:cs="Arial"/>
                <w:b/>
                <w:sz w:val="20"/>
                <w:lang w:eastAsia="de-DE"/>
              </w:rPr>
              <w:t>Aus Sicht der Schule</w:t>
            </w:r>
          </w:p>
          <w:p w:rsidR="003717B2" w:rsidRPr="00157089" w:rsidRDefault="009B7CEA" w:rsidP="003717B2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</w:t>
            </w:r>
            <w:r>
              <w:rPr>
                <w:rFonts w:cs="Arial"/>
                <w:sz w:val="20"/>
                <w:lang w:eastAsia="de-DE"/>
              </w:rPr>
              <w:t>ukunftsperspektive</w:t>
            </w:r>
          </w:p>
        </w:tc>
      </w:tr>
    </w:tbl>
    <w:p w:rsidR="00F61818" w:rsidRPr="00F61818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kern w:val="0"/>
          <w:sz w:val="18"/>
          <w:szCs w:val="18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 xml:space="preserve">7. Förderungs- und Entwicklungsmassnahmen </w:t>
      </w:r>
      <w:r w:rsidRPr="00157089">
        <w:rPr>
          <w:rFonts w:cs="Arial"/>
          <w:kern w:val="0"/>
          <w:sz w:val="18"/>
          <w:szCs w:val="18"/>
          <w:lang w:eastAsia="de-DE"/>
        </w:rPr>
        <w:t>(Schlussfolgerungen aus den Punkten 2–6)</w:t>
      </w:r>
    </w:p>
    <w:p w:rsidR="00157089" w:rsidRPr="00157089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1E4F" w:rsidTr="005733AE">
        <w:trPr>
          <w:trHeight w:val="1058"/>
        </w:trPr>
        <w:tc>
          <w:tcPr>
            <w:tcW w:w="9322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Rückblick auf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</w:t>
            </w: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bisherige Massnahmen und absolvierte Weiterbildungen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:</w:t>
            </w:r>
          </w:p>
        </w:tc>
      </w:tr>
    </w:tbl>
    <w:p w:rsidR="00157089" w:rsidRPr="00157089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5C1E4F" w:rsidTr="005733AE">
        <w:trPr>
          <w:trHeight w:val="553"/>
        </w:trPr>
        <w:tc>
          <w:tcPr>
            <w:tcW w:w="4786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Zukünftige 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5C1E4F" w:rsidTr="005733AE">
        <w:trPr>
          <w:trHeight w:val="1707"/>
        </w:trPr>
        <w:tc>
          <w:tcPr>
            <w:tcW w:w="4786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Beispiele: Übernahme von Spezialaufgaben, Leitung von Arbeits- oder Projektgruppen, Weiterbildungskurse der HSLU-Musik, private Kurse usw.</w:t>
            </w:r>
          </w:p>
        </w:tc>
        <w:tc>
          <w:tcPr>
            <w:tcW w:w="3543" w:type="dxa"/>
            <w:shd w:val="clear" w:color="auto" w:fill="D9D9D9"/>
          </w:tcPr>
          <w:p w:rsidR="00157089" w:rsidRPr="00157089" w:rsidRDefault="00E936E6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157089" w:rsidRPr="00157089" w:rsidRDefault="00E936E6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7174D4" w:rsidRDefault="00E936E6" w:rsidP="00157089">
      <w:pPr>
        <w:spacing w:before="60"/>
        <w:rPr>
          <w:rFonts w:cs="Arial"/>
          <w:b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spacing w:before="60"/>
        <w:rPr>
          <w:rFonts w:cs="Arial"/>
          <w:kern w:val="0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8. Feedback der/des Mitarbeitenden an die/den Vorgesetzte/n</w:t>
      </w:r>
      <w:r w:rsidRPr="00157089">
        <w:rPr>
          <w:rFonts w:cs="Arial"/>
          <w:b/>
          <w:kern w:val="0"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C7B59" w:rsidRPr="001F4FEE" w:rsidTr="00606A49">
        <w:trPr>
          <w:trHeight w:val="1736"/>
        </w:trPr>
        <w:tc>
          <w:tcPr>
            <w:tcW w:w="9322" w:type="dxa"/>
            <w:shd w:val="clear" w:color="auto" w:fill="D9D9D9"/>
          </w:tcPr>
          <w:p w:rsidR="00BC7B59" w:rsidRPr="00227626" w:rsidRDefault="00BC7B59" w:rsidP="00606A49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Wie habe ich die Zusammenarbeit mit dem/der Vorgesetzten erlebt? Was kann der/die Vorgesetzte, was kann ich in der Zusammenarbeit noch verbessern?</w:t>
            </w:r>
          </w:p>
        </w:tc>
      </w:tr>
      <w:tr w:rsidR="00BC7B59" w:rsidRPr="001F4FEE" w:rsidTr="00606A49">
        <w:trPr>
          <w:trHeight w:val="1689"/>
        </w:trPr>
        <w:tc>
          <w:tcPr>
            <w:tcW w:w="9322" w:type="dxa"/>
            <w:shd w:val="clear" w:color="auto" w:fill="D9D9D9"/>
          </w:tcPr>
          <w:p w:rsidR="00BC7B59" w:rsidRPr="00227626" w:rsidRDefault="00BC7B59" w:rsidP="00606A49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Was wünsche ich mir von meiner/meinem Vorgesetzten?</w:t>
            </w:r>
          </w:p>
        </w:tc>
      </w:tr>
      <w:tr w:rsidR="00BC7B59" w:rsidTr="00606A49">
        <w:trPr>
          <w:trHeight w:val="1689"/>
        </w:trPr>
        <w:tc>
          <w:tcPr>
            <w:tcW w:w="9322" w:type="dxa"/>
            <w:shd w:val="clear" w:color="auto" w:fill="D9D9D9"/>
          </w:tcPr>
          <w:p w:rsidR="00BC7B59" w:rsidRPr="00227626" w:rsidRDefault="00BC7B59" w:rsidP="00606A49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Wie bin ich insgesamt zufrieden (persönliche Befindlichkeit, Arbeitsplatz, Arbeitsklima, Belastung etc.)?</w:t>
            </w:r>
          </w:p>
        </w:tc>
      </w:tr>
    </w:tbl>
    <w:p w:rsidR="00157089" w:rsidRPr="00157089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9. Weitere Bemerkungen</w:t>
      </w:r>
    </w:p>
    <w:p w:rsidR="00157089" w:rsidRPr="00157089" w:rsidRDefault="00E936E6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1E4F" w:rsidTr="004011C4">
        <w:trPr>
          <w:trHeight w:val="1370"/>
        </w:trPr>
        <w:tc>
          <w:tcPr>
            <w:tcW w:w="9322" w:type="dxa"/>
            <w:shd w:val="clear" w:color="auto" w:fill="D9D9D9"/>
          </w:tcPr>
          <w:p w:rsidR="00157089" w:rsidRPr="00157089" w:rsidRDefault="00E936E6" w:rsidP="00157089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157089" w:rsidRPr="00157089" w:rsidRDefault="00E936E6" w:rsidP="00157089">
      <w:pPr>
        <w:rPr>
          <w:rFonts w:cs="Arial"/>
          <w:kern w:val="0"/>
          <w:sz w:val="24"/>
          <w:szCs w:val="24"/>
          <w:lang w:eastAsia="de-DE"/>
        </w:rPr>
      </w:pPr>
    </w:p>
    <w:p w:rsidR="00157089" w:rsidRPr="00157089" w:rsidRDefault="009B7CEA" w:rsidP="00157089">
      <w:pPr>
        <w:rPr>
          <w:rFonts w:cs="Arial"/>
          <w:b/>
          <w:kern w:val="0"/>
          <w:sz w:val="24"/>
          <w:szCs w:val="24"/>
          <w:lang w:eastAsia="de-DE"/>
        </w:rPr>
      </w:pPr>
      <w:r w:rsidRPr="00157089">
        <w:rPr>
          <w:rFonts w:cs="Arial"/>
          <w:b/>
          <w:kern w:val="0"/>
          <w:sz w:val="24"/>
          <w:szCs w:val="24"/>
          <w:lang w:eastAsia="de-DE"/>
        </w:rPr>
        <w:t>10. Unterschriften</w:t>
      </w:r>
    </w:p>
    <w:p w:rsidR="00157089" w:rsidRPr="00157089" w:rsidRDefault="00E936E6" w:rsidP="00157089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5C1E4F" w:rsidTr="005733AE">
        <w:tc>
          <w:tcPr>
            <w:tcW w:w="3070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 xml:space="preserve">Name/Unterschrift </w:t>
            </w:r>
          </w:p>
          <w:p w:rsidR="00157089" w:rsidRPr="00157089" w:rsidRDefault="009B7CEA" w:rsidP="00157089">
            <w:pPr>
              <w:spacing w:before="60" w:after="60"/>
              <w:rPr>
                <w:rFonts w:cs="Arial"/>
                <w:kern w:val="0"/>
                <w:sz w:val="16"/>
                <w:szCs w:val="16"/>
                <w:lang w:eastAsia="de-DE"/>
              </w:rPr>
            </w:pPr>
            <w:r w:rsidRPr="00157089">
              <w:rPr>
                <w:rFonts w:cs="Arial"/>
                <w:kern w:val="0"/>
                <w:sz w:val="16"/>
                <w:szCs w:val="16"/>
                <w:lang w:eastAsia="de-DE"/>
              </w:rPr>
              <w:t>(Mit der Unterschrift bestätigen die Unterzeichnenden, dass das Gespräch stattgefunden hat. Sie bedeutet nicht das 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157089" w:rsidRPr="00157089" w:rsidRDefault="009B7CEA" w:rsidP="00157089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Datum</w:t>
            </w:r>
          </w:p>
        </w:tc>
      </w:tr>
      <w:tr w:rsidR="005C1E4F" w:rsidTr="005733AE">
        <w:trPr>
          <w:trHeight w:val="699"/>
        </w:trPr>
        <w:tc>
          <w:tcPr>
            <w:tcW w:w="3070" w:type="dxa"/>
            <w:shd w:val="clear" w:color="auto" w:fill="D9D9D9"/>
          </w:tcPr>
          <w:p w:rsidR="00157089" w:rsidRPr="00157089" w:rsidRDefault="009B7CEA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rPr>
          <w:trHeight w:val="699"/>
        </w:trPr>
        <w:tc>
          <w:tcPr>
            <w:tcW w:w="3070" w:type="dxa"/>
            <w:shd w:val="clear" w:color="auto" w:fill="D9D9D9"/>
          </w:tcPr>
          <w:p w:rsidR="00157089" w:rsidRPr="00157089" w:rsidRDefault="009B7CEA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C1E4F" w:rsidTr="005733AE">
        <w:trPr>
          <w:trHeight w:val="690"/>
        </w:trPr>
        <w:tc>
          <w:tcPr>
            <w:tcW w:w="3070" w:type="dxa"/>
            <w:shd w:val="clear" w:color="auto" w:fill="D9D9D9"/>
          </w:tcPr>
          <w:p w:rsidR="00157089" w:rsidRPr="00157089" w:rsidRDefault="009B7CEA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t>Datum/Zeitraum</w:t>
            </w:r>
            <w:r w:rsidRPr="00157089">
              <w:rPr>
                <w:rFonts w:cs="Arial"/>
                <w:kern w:val="0"/>
                <w:sz w:val="20"/>
                <w:szCs w:val="20"/>
                <w:lang w:eastAsia="de-DE"/>
              </w:rPr>
              <w:br/>
              <w:t>nächstes Gespräch</w:t>
            </w:r>
          </w:p>
        </w:tc>
        <w:tc>
          <w:tcPr>
            <w:tcW w:w="4645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157089" w:rsidRPr="00157089" w:rsidRDefault="00E936E6" w:rsidP="00157089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E16420" w:rsidRPr="0075788F" w:rsidRDefault="00E936E6" w:rsidP="002F25E0"/>
    <w:bookmarkEnd w:id="2"/>
    <w:p w:rsidR="009500C4" w:rsidRDefault="009B7CEA" w:rsidP="00B051BF">
      <w:pPr>
        <w:tabs>
          <w:tab w:val="center" w:pos="4535"/>
        </w:tabs>
      </w:pPr>
      <w:r>
        <w:t>Luzern, Mai</w:t>
      </w:r>
      <w:r w:rsidRPr="009A7A68">
        <w:t xml:space="preserve"> 2022</w:t>
      </w:r>
    </w:p>
    <w:p w:rsidR="00057B58" w:rsidRPr="00057B58" w:rsidRDefault="009B7CEA" w:rsidP="00057B58">
      <w:pPr>
        <w:pStyle w:val="Fusszeile-Pfad"/>
      </w:pPr>
      <w:fldSimple w:instr=" DOCPROPERTY &quot;StmCMIdata.Dok_Lfnr&quot;\*CHARFORMAT ">
        <w:r>
          <w:t>435196</w:t>
        </w:r>
      </w:fldSimple>
    </w:p>
    <w:sectPr w:rsidR="00057B58" w:rsidRPr="00057B58" w:rsidSect="0075788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DA" w:rsidRDefault="009B7CEA">
      <w:r>
        <w:separator/>
      </w:r>
    </w:p>
  </w:endnote>
  <w:endnote w:type="continuationSeparator" w:id="0">
    <w:p w:rsidR="00D505DA" w:rsidRDefault="009B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C1E4F" w:rsidTr="003D3E87">
      <w:tc>
        <w:tcPr>
          <w:tcW w:w="6177" w:type="dxa"/>
          <w:vAlign w:val="center"/>
        </w:tcPr>
        <w:p w:rsidR="003D3E87" w:rsidRPr="0075788F" w:rsidRDefault="009B7CEA" w:rsidP="00C22A5F">
          <w:pPr>
            <w:pStyle w:val="Fusszeile"/>
          </w:pPr>
          <w:r w:rsidRPr="0075788F"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"CMIdata.G_Signatur"\*CHARFORMAT 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= ""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"CMIdata.G_Laufnummer"\*CHARFORMAT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2020-1141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= "" ""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"CMIdata.G_Laufnummer"\*CHARFORMAT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2020-1141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/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"CMIdata.Dok_Titel"\*CHARFORMAT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bfg_beurteilungsbogen_kurzversion_ms_bearbeitbar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" \* MERGEFORMAT </w:instrText>
          </w:r>
          <w:r w:rsidRPr="0075788F">
            <w:fldChar w:fldCharType="separate"/>
          </w:r>
          <w:r>
            <w:rPr>
              <w:noProof/>
              <w:lang w:eastAsia="de-DE"/>
            </w:rPr>
            <w:instrText>2020-1141 / bfg_beurteilungsbogen_kurzversion_ms_</w:instrText>
          </w:r>
          <w:r w:rsidRPr="0075788F">
            <w:rPr>
              <w:lang w:eastAsia="de-DE"/>
            </w:rPr>
            <w:instrText>bearbeitbar</w:instrText>
          </w:r>
          <w:r w:rsidRPr="0075788F">
            <w:fldChar w:fldCharType="end"/>
          </w:r>
          <w:r w:rsidRPr="0075788F">
            <w:rPr>
              <w:lang w:eastAsia="de-DE"/>
            </w:rPr>
            <w:instrText>" "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"CMIdata.G_Signatur"\*CHARFORMAT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CMIdata.G_Signatur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 / </w:instrText>
          </w:r>
          <w:r w:rsidRPr="0075788F">
            <w:fldChar w:fldCharType="begin"/>
          </w:r>
          <w:r w:rsidRPr="0075788F">
            <w:rPr>
              <w:lang w:eastAsia="de-DE"/>
            </w:rPr>
            <w:instrText xml:space="preserve"> DOCPROPERTY "CMIdata.Dok_Titel"\*CHARFORMAT </w:instrText>
          </w:r>
          <w:r w:rsidRPr="0075788F">
            <w:fldChar w:fldCharType="separate"/>
          </w:r>
          <w:r w:rsidRPr="0075788F">
            <w:rPr>
              <w:lang w:eastAsia="de-DE"/>
            </w:rPr>
            <w:instrText>CMIdata.Dok_Titel</w:instrText>
          </w:r>
          <w:r w:rsidRPr="0075788F">
            <w:fldChar w:fldCharType="end"/>
          </w:r>
          <w:r w:rsidRPr="0075788F">
            <w:rPr>
              <w:lang w:eastAsia="de-DE"/>
            </w:rPr>
            <w:instrText xml:space="preserve">" \* MERGEFORMAT </w:instrText>
          </w:r>
          <w:r w:rsidRPr="0075788F">
            <w:fldChar w:fldCharType="separate"/>
          </w:r>
          <w:r w:rsidR="00E936E6">
            <w:rPr>
              <w:noProof/>
              <w:lang w:eastAsia="de-DE"/>
            </w:rPr>
            <w:t>2020-1141 / bfg_beurteilungsbogen_kurzversion_ms_</w:t>
          </w:r>
          <w:r w:rsidR="00E936E6" w:rsidRPr="0075788F">
            <w:rPr>
              <w:noProof/>
              <w:lang w:eastAsia="de-DE"/>
            </w:rPr>
            <w:t>bearbeitbar</w:t>
          </w:r>
          <w:r w:rsidRPr="0075788F">
            <w:fldChar w:fldCharType="end"/>
          </w:r>
        </w:p>
      </w:tc>
      <w:tc>
        <w:tcPr>
          <w:tcW w:w="2951" w:type="dxa"/>
        </w:tcPr>
        <w:p w:rsidR="003D3E87" w:rsidRPr="0075788F" w:rsidRDefault="009B7CEA" w:rsidP="00C22A5F">
          <w:pPr>
            <w:pStyle w:val="Fusszeile-Seite"/>
            <w:rPr>
              <w:lang w:eastAsia="de-DE"/>
            </w:rPr>
          </w:pP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NUMPAGES </w:instrText>
          </w:r>
          <w:r w:rsidRPr="0075788F">
            <w:rPr>
              <w:lang w:eastAsia="de-DE"/>
            </w:rPr>
            <w:fldChar w:fldCharType="separate"/>
          </w:r>
          <w:r w:rsidR="00E936E6">
            <w:rPr>
              <w:noProof/>
              <w:lang w:eastAsia="de-DE"/>
            </w:rPr>
            <w:instrText>4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&gt; "1"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"" "Seite"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"Doc.Page" "Seite"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"Doc.Page"\*CHARFORMAT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E936E6" w:rsidRPr="0075788F">
            <w:rPr>
              <w:noProof/>
              <w:lang w:eastAsia="de-DE"/>
            </w:rPr>
            <w:instrText>Seite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PAGE </w:instrText>
          </w:r>
          <w:r w:rsidRPr="0075788F">
            <w:rPr>
              <w:lang w:eastAsia="de-DE"/>
            </w:rPr>
            <w:fldChar w:fldCharType="separate"/>
          </w:r>
          <w:r w:rsidR="00E936E6">
            <w:rPr>
              <w:noProof/>
              <w:lang w:eastAsia="de-DE"/>
            </w:rPr>
            <w:instrText>1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"" "von"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IF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= "Doc.of" "von" "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DOCPROPERTY "Doc.of"\*CHARFORMAT </w:instrText>
          </w:r>
          <w:r w:rsidRPr="0075788F">
            <w:rPr>
              <w:lang w:eastAsia="de-DE"/>
            </w:rPr>
            <w:fldChar w:fldCharType="separate"/>
          </w:r>
          <w:r w:rsidRPr="0075788F">
            <w:rPr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E4374D" w:rsidRPr="0075788F">
            <w:rPr>
              <w:noProof/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" </w:instrText>
          </w:r>
          <w:r w:rsidRPr="0075788F">
            <w:rPr>
              <w:lang w:eastAsia="de-DE"/>
            </w:rPr>
            <w:fldChar w:fldCharType="separate"/>
          </w:r>
          <w:r w:rsidR="00E936E6" w:rsidRPr="0075788F">
            <w:rPr>
              <w:noProof/>
              <w:lang w:eastAsia="de-DE"/>
            </w:rPr>
            <w:instrText>von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 xml:space="preserve"> </w:instrText>
          </w:r>
          <w:r w:rsidRPr="0075788F">
            <w:rPr>
              <w:lang w:eastAsia="de-DE"/>
            </w:rPr>
            <w:fldChar w:fldCharType="begin"/>
          </w:r>
          <w:r w:rsidRPr="0075788F">
            <w:rPr>
              <w:lang w:eastAsia="de-DE"/>
            </w:rPr>
            <w:instrText xml:space="preserve"> NUMPAGES </w:instrText>
          </w:r>
          <w:r w:rsidRPr="0075788F">
            <w:rPr>
              <w:lang w:eastAsia="de-DE"/>
            </w:rPr>
            <w:fldChar w:fldCharType="separate"/>
          </w:r>
          <w:r w:rsidR="00E936E6">
            <w:rPr>
              <w:noProof/>
              <w:lang w:eastAsia="de-DE"/>
            </w:rPr>
            <w:instrText>4</w:instrText>
          </w:r>
          <w:r w:rsidRPr="0075788F">
            <w:rPr>
              <w:lang w:eastAsia="de-DE"/>
            </w:rPr>
            <w:fldChar w:fldCharType="end"/>
          </w:r>
          <w:r w:rsidRPr="0075788F">
            <w:rPr>
              <w:lang w:eastAsia="de-DE"/>
            </w:rPr>
            <w:instrText>"" "</w:instrText>
          </w:r>
          <w:r w:rsidRPr="0075788F">
            <w:rPr>
              <w:lang w:eastAsia="de-DE"/>
            </w:rPr>
            <w:fldChar w:fldCharType="separate"/>
          </w:r>
          <w:r w:rsidR="00E936E6" w:rsidRPr="0075788F">
            <w:rPr>
              <w:noProof/>
              <w:lang w:eastAsia="de-DE"/>
            </w:rPr>
            <w:t xml:space="preserve">Seite </w:t>
          </w:r>
          <w:r w:rsidR="00E936E6">
            <w:rPr>
              <w:noProof/>
              <w:lang w:eastAsia="de-DE"/>
            </w:rPr>
            <w:t>1</w:t>
          </w:r>
          <w:r w:rsidR="00E936E6" w:rsidRPr="0075788F">
            <w:rPr>
              <w:noProof/>
              <w:lang w:eastAsia="de-DE"/>
            </w:rPr>
            <w:t xml:space="preserve"> von </w:t>
          </w:r>
          <w:r w:rsidR="00E936E6">
            <w:rPr>
              <w:noProof/>
              <w:lang w:eastAsia="de-DE"/>
            </w:rPr>
            <w:t>4</w:t>
          </w:r>
          <w:r w:rsidRPr="0075788F">
            <w:rPr>
              <w:lang w:eastAsia="de-DE"/>
            </w:rPr>
            <w:fldChar w:fldCharType="end"/>
          </w:r>
        </w:p>
      </w:tc>
    </w:tr>
    <w:tr w:rsidR="005C1E4F" w:rsidTr="003D3E87">
      <w:tc>
        <w:tcPr>
          <w:tcW w:w="6177" w:type="dxa"/>
          <w:vAlign w:val="center"/>
        </w:tcPr>
        <w:p w:rsidR="003D3E87" w:rsidRPr="0075788F" w:rsidRDefault="00E936E6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75788F" w:rsidRDefault="00E936E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75788F" w:rsidRDefault="00E936E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936E6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C1E4F" w:rsidTr="003D3E87">
      <w:tc>
        <w:tcPr>
          <w:tcW w:w="6177" w:type="dxa"/>
          <w:vAlign w:val="center"/>
        </w:tcPr>
        <w:p w:rsidR="003D3E87" w:rsidRPr="00F82120" w:rsidRDefault="009B7CEA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2020-1141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2020-1141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bfg_beurteilungsbogen_kurzversion_ms_bearbeitbar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2020-1141 / bfg_beurteilungsbogen_kurzversion_ms_</w:instrText>
          </w:r>
          <w:r w:rsidRPr="00F82120">
            <w:rPr>
              <w:lang w:eastAsia="de-DE"/>
            </w:rPr>
            <w:instrText>bearbeitbar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E936E6">
            <w:rPr>
              <w:noProof/>
              <w:lang w:eastAsia="de-DE"/>
            </w:rPr>
            <w:t>2020-1141 / bfg_beurteilungsbogen_kurzversion_ms_</w:t>
          </w:r>
          <w:r w:rsidR="00E936E6" w:rsidRPr="00F82120">
            <w:rPr>
              <w:noProof/>
              <w:lang w:eastAsia="de-DE"/>
            </w:rPr>
            <w:t>bearbeitbar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9B7CE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936E6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936E6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5C1E4F" w:rsidTr="003D3E87">
      <w:tc>
        <w:tcPr>
          <w:tcW w:w="6177" w:type="dxa"/>
          <w:vAlign w:val="center"/>
        </w:tcPr>
        <w:p w:rsidR="003D3E87" w:rsidRPr="00B97F1C" w:rsidRDefault="00E936E6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E936E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E936E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DE4799" w:rsidRDefault="009B7C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4374D">
      <w:rPr>
        <w:noProof/>
      </w:rPr>
      <w:instrText>25.07.2022, 09:35:51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374D">
      <w:rPr>
        <w:noProof/>
      </w:rPr>
      <w:t>25.07.2022, 09:35:51</w:t>
    </w:r>
    <w:r w:rsidR="00E4374D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4374D">
      <w:rPr>
        <w:noProof/>
      </w:rPr>
      <w:instrText>25.07.2022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374D">
      <w:rPr>
        <w:noProof/>
      </w:rPr>
      <w:t>25.07.2022</w:t>
    </w:r>
    <w:r w:rsidR="00E4374D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DA" w:rsidRDefault="009B7CEA">
      <w:r>
        <w:separator/>
      </w:r>
    </w:p>
  </w:footnote>
  <w:footnote w:type="continuationSeparator" w:id="0">
    <w:p w:rsidR="00D505DA" w:rsidRDefault="009B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5788F" w:rsidRDefault="009B7CEA" w:rsidP="004A4F6B">
    <w:pPr>
      <w:tabs>
        <w:tab w:val="left" w:pos="7260"/>
      </w:tabs>
    </w:pPr>
    <w:r w:rsidRPr="0075788F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E936E6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936E6">
    <w:pPr>
      <w:spacing w:line="20" w:lineRule="exact"/>
      <w:rPr>
        <w:sz w:val="2"/>
        <w:szCs w:val="2"/>
      </w:rPr>
    </w:pPr>
  </w:p>
  <w:p w:rsidR="003D3E87" w:rsidRPr="00473DA5" w:rsidRDefault="009B7C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92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C3C0E36"/>
    <w:multiLevelType w:val="hybridMultilevel"/>
    <w:tmpl w:val="C3485220"/>
    <w:lvl w:ilvl="0" w:tplc="E6E22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48D6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964B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6663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BA2A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807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D00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3E2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048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23A5E17"/>
    <w:multiLevelType w:val="hybridMultilevel"/>
    <w:tmpl w:val="A5B483A6"/>
    <w:lvl w:ilvl="0" w:tplc="7AC8D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8213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AE8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561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A6D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4818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C0B7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2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5855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6" w15:restartNumberingAfterBreak="0">
    <w:nsid w:val="25B6796A"/>
    <w:multiLevelType w:val="multilevel"/>
    <w:tmpl w:val="E188D56E"/>
    <w:numStyleLink w:val="ListLevelsWithNumbers"/>
  </w:abstractNum>
  <w:abstractNum w:abstractNumId="1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8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B805112"/>
    <w:multiLevelType w:val="hybridMultilevel"/>
    <w:tmpl w:val="AC665524"/>
    <w:lvl w:ilvl="0" w:tplc="DEA87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8B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22BD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308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C8F1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CAF7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28D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A240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DE4E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AF743E"/>
    <w:multiLevelType w:val="hybridMultilevel"/>
    <w:tmpl w:val="652CBAEA"/>
    <w:lvl w:ilvl="0" w:tplc="ACA4C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0209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CCAC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C06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CA45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58F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347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8023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D273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5B16187"/>
    <w:multiLevelType w:val="hybridMultilevel"/>
    <w:tmpl w:val="AABA2724"/>
    <w:lvl w:ilvl="0" w:tplc="00725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1C52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307D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B2E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4824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28BB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42DF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2EC7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64A4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C747E"/>
    <w:multiLevelType w:val="hybridMultilevel"/>
    <w:tmpl w:val="C20E12D4"/>
    <w:lvl w:ilvl="0" w:tplc="0462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A26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EC3A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7666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302C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69A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007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46C4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B2C1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D621F"/>
    <w:multiLevelType w:val="hybridMultilevel"/>
    <w:tmpl w:val="3498F288"/>
    <w:lvl w:ilvl="0" w:tplc="80C23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201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96A8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D6A9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0E89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C1F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F00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CD3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0457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5354920"/>
    <w:multiLevelType w:val="hybridMultilevel"/>
    <w:tmpl w:val="398C3396"/>
    <w:lvl w:ilvl="0" w:tplc="C26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5C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CA18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4C7C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36AF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7665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B275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7AC2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C7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3407F"/>
    <w:multiLevelType w:val="hybridMultilevel"/>
    <w:tmpl w:val="FCCE182E"/>
    <w:lvl w:ilvl="0" w:tplc="B5D2C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0D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0EB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E2BD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BCCA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465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7401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04C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9ECC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25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7"/>
  </w:num>
  <w:num w:numId="29">
    <w:abstractNumId w:val="16"/>
  </w:num>
  <w:num w:numId="30">
    <w:abstractNumId w:val="22"/>
  </w:num>
  <w:num w:numId="31">
    <w:abstractNumId w:val="13"/>
  </w:num>
  <w:num w:numId="32">
    <w:abstractNumId w:val="26"/>
  </w:num>
  <w:num w:numId="33">
    <w:abstractNumId w:val="32"/>
  </w:num>
  <w:num w:numId="34">
    <w:abstractNumId w:val="28"/>
  </w:num>
  <w:num w:numId="35">
    <w:abstractNumId w:val="31"/>
  </w:num>
  <w:num w:numId="36">
    <w:abstractNumId w:val="11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September 2017"/>
    <w:docVar w:name="Date.Format.Long.dateValue" w:val="43005"/>
    <w:docVar w:name="DocumentDate" w:val="1. Mai 2017"/>
    <w:docVar w:name="DocumentDate.dateValue" w:val="4285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FG-Beurteilungsbogen Lehrpersonen, Kurzversion 2017&quot;/&gt;&lt;Field Name=&quot;Dokumentdatum&quot; Value=&quot;1. Mai 2017&quot;/&gt;&lt;Field Name=&quot;Dokumentbetreff&quot; Value=&quot;Beurteilungs- und Fördergespräch (BFG) Lehrpersonen, Neufassung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, Kurzversion 2017&quot;/&gt;&lt;Field Name=&quot;Dok_Lfnr&quot; Value=&quot;?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Mai 2017&quot;/&gt;&lt;Field Name=&quot;Dok_DatumMM&quot; Value=&quot;01.05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teilungs- und Fördergespräch (BFG) Lehrpersonen, Neufassung 2016&quot;/&gt;&lt;Field Name=&quot;G_BeginnMMMM&quot; Value=&quot;4. März 2015&quot;/&gt;&lt;Field Name=&quot;G_BeginnMM&quot; Value=&quot;04.03.2015&quot;/&gt;&lt;Field Name=&quot;G_Bemerkung&quot; Value=&quot;&quot;/&gt;&lt;Field Name=&quot;G_Eigner&quot; Value=&quot;Dienststelle DVS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7 Anstellungsfra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5011507525260320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C1E4F"/>
    <w:rsid w:val="005C1E4F"/>
    <w:rsid w:val="009B7CEA"/>
    <w:rsid w:val="00BC7B59"/>
    <w:rsid w:val="00C306AC"/>
    <w:rsid w:val="00D505DA"/>
    <w:rsid w:val="00E4374D"/>
    <w:rsid w:val="00E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CDDE8E-0851-431F-ADFB-0EC8D358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E16420"/>
  </w:style>
  <w:style w:type="character" w:customStyle="1" w:styleId="DatumZchn">
    <w:name w:val="Datum Zchn"/>
    <w:basedOn w:val="Absatz-Standardschriftart"/>
    <w:link w:val="Datum"/>
    <w:rsid w:val="00E16420"/>
    <w:rPr>
      <w:kern w:val="10"/>
      <w:lang w:val="de-CH"/>
    </w:rPr>
  </w:style>
  <w:style w:type="paragraph" w:styleId="Listennummer">
    <w:name w:val="List Number"/>
    <w:basedOn w:val="Standard"/>
    <w:rsid w:val="00E16420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eNq1kc0KgkAQgF9FvKgQWXcVQgmE1KhuEbHZVJK7a+Ns0LN16JF6hexn61BEl24Ls9/HfMz5ePL6ErkqWR14oapJ8kjmioOgIcoKkA7GhOEaKGUcfHNMvKdoI7Edi4IKVtamMYadApFDqvgC0Dc7ZqClwXSasJoAtcy27rjVMixtsJzZzHM14YVSLJuBFA2coZ2JTFGlyHZamRhBDsUeIkbMdm7Y63fz/rj/r11hEi8bbzuS2/lgJfA9rPs17MFfy7Ti72Xu83gXgC6mpg==</officeatwork>
</file>

<file path=customXml/item3.xml><?xml version="1.0" encoding="utf-8"?>
<officeatwork xmlns="http://schemas.officeatwork.com/MasterProperties">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237D795-74D3-4808-9FDD-1F2F233EDEA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A23AF7E-BA7D-40C3-AAA3-137E6B0FB79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354</Words>
  <Characters>2536</Characters>
  <Application>Microsoft Office Word</Application>
  <DocSecurity>0</DocSecurity>
  <Lines>56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Beurteilungs- und Fördergespräch - Kurzversion Musikschulen</vt:lpstr>
      <vt:lpstr>Organisation</vt:lpstr>
    </vt:vector>
  </TitlesOfParts>
  <Manager>Pirmin Hodel</Manager>
  <Company>Dienststelle Volksschulbildung Kanton Luzern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 und Fördergespräch - Kurzversion Musikschulen</dc:title>
  <dc:subject>Musikschulen</dc:subject>
  <dc:creator>Pirmin Hodel</dc:creator>
  <cp:lastModifiedBy>Buergler Priska</cp:lastModifiedBy>
  <cp:revision>2</cp:revision>
  <cp:lastPrinted>2018-11-14T13:36:00Z</cp:lastPrinted>
  <dcterms:created xsi:type="dcterms:W3CDTF">2022-07-25T07:36:00Z</dcterms:created>
  <dcterms:modified xsi:type="dcterms:W3CDTF">2022-07-25T07:36:00Z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25.04.2022</vt:lpwstr>
  </property>
  <property fmtid="{D5CDD505-2E9C-101B-9397-08002B2CF9AE}" pid="9" name="CMIdata.Dok_DatumMMMM">
    <vt:lpwstr>25. April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435196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bfg_beurteilungsbogen_kurzversion_ms_bearbeitbar</vt:lpwstr>
  </property>
  <property fmtid="{D5CDD505-2E9C-101B-9397-08002B2CF9AE}" pid="17" name="CMIdata.G_BeginnMM">
    <vt:lpwstr>14.08.2020</vt:lpwstr>
  </property>
  <property fmtid="{D5CDD505-2E9C-101B-9397-08002B2CF9AE}" pid="18" name="CMIdata.G_BeginnMMMM">
    <vt:lpwstr>14. August 2020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Dienststelle DVS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2020-1141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2.4.2 Musikschulen</vt:lpwstr>
  </property>
  <property fmtid="{D5CDD505-2E9C-101B-9397-08002B2CF9AE}" pid="39" name="CMIdata.G_SachbearbeiterKuerzel">
    <vt:lpwstr>ROMAN.AREGGER@LU.CH</vt:lpwstr>
  </property>
  <property fmtid="{D5CDD505-2E9C-101B-9397-08002B2CF9AE}" pid="40" name="CMIdata.G_SachbearbeiterVornameName">
    <vt:lpwstr>Roman Aregger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Projekt: Qualitätsmanagement Musikschulen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041 228 51 56</vt:lpwstr>
  </property>
  <property fmtid="{D5CDD505-2E9C-101B-9397-08002B2CF9AE}" pid="63" name="Contactperson.Name">
    <vt:lpwstr>Sibylle Reinhard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awDisplayName">
    <vt:lpwstr/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/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Departement">
    <vt:lpwstr>Bildungs- und Kulturdepartement</vt:lpwstr>
  </property>
  <property fmtid="{D5CDD505-2E9C-101B-9397-08002B2CF9AE}" pid="76" name="Outputprofile.External">
    <vt:lpwstr/>
  </property>
  <property fmtid="{D5CDD505-2E9C-101B-9397-08002B2CF9AE}" pid="77" name="Outputprofile.ExternalSignature">
    <vt:lpwstr/>
  </property>
  <property fmtid="{D5CDD505-2E9C-101B-9397-08002B2CF9AE}" pid="78" name="Outputprofile.Internal">
    <vt:lpwstr/>
  </property>
  <property fmtid="{D5CDD505-2E9C-101B-9397-08002B2CF9AE}" pid="79" name="OutputStatus">
    <vt:lpwstr>OutputStatus</vt:lpwstr>
  </property>
  <property fmtid="{D5CDD505-2E9C-101B-9397-08002B2CF9AE}" pid="80" name="StmAuthor.Initials">
    <vt:lpwstr>sr</vt:lpwstr>
  </property>
  <property fmtid="{D5CDD505-2E9C-101B-9397-08002B2CF9AE}" pid="81" name="StmCMIdata.Dok_AusgangMM">
    <vt:lpwstr/>
  </property>
  <property fmtid="{D5CDD505-2E9C-101B-9397-08002B2CF9AE}" pid="82" name="StmCMIdata.Dok_AusgangMMMM">
    <vt:lpwstr/>
  </property>
  <property fmtid="{D5CDD505-2E9C-101B-9397-08002B2CF9AE}" pid="83" name="StmCMIdata.Dok_Autor">
    <vt:lpwstr/>
  </property>
  <property fmtid="{D5CDD505-2E9C-101B-9397-08002B2CF9AE}" pid="84" name="StmCMIdata.Dok_Bemerkung">
    <vt:lpwstr/>
  </property>
  <property fmtid="{D5CDD505-2E9C-101B-9397-08002B2CF9AE}" pid="85" name="StmCMIdata.Dok_Beschlussnummer">
    <vt:lpwstr/>
  </property>
  <property fmtid="{D5CDD505-2E9C-101B-9397-08002B2CF9AE}" pid="86" name="StmCMIdata.Dok_DatumMM">
    <vt:lpwstr>25.04.2022</vt:lpwstr>
  </property>
  <property fmtid="{D5CDD505-2E9C-101B-9397-08002B2CF9AE}" pid="87" name="StmCMIdata.Dok_DatumMMMM">
    <vt:lpwstr>25. April 2022</vt:lpwstr>
  </property>
  <property fmtid="{D5CDD505-2E9C-101B-9397-08002B2CF9AE}" pid="88" name="StmCMIdata.Dok_EingangMM">
    <vt:lpwstr/>
  </property>
  <property fmtid="{D5CDD505-2E9C-101B-9397-08002B2CF9AE}" pid="89" name="StmCMIdata.Dok_EingangMMMM">
    <vt:lpwstr/>
  </property>
  <property fmtid="{D5CDD505-2E9C-101B-9397-08002B2CF9AE}" pid="90" name="StmCMIdata.Dok_Kategorie">
    <vt:lpwstr/>
  </property>
  <property fmtid="{D5CDD505-2E9C-101B-9397-08002B2CF9AE}" pid="91" name="StmCMIdata.Dok_Lfnr">
    <vt:lpwstr>435196</vt:lpwstr>
  </property>
  <property fmtid="{D5CDD505-2E9C-101B-9397-08002B2CF9AE}" pid="92" name="StmCMIdata.Dok_Standort">
    <vt:lpwstr/>
  </property>
  <property fmtid="{D5CDD505-2E9C-101B-9397-08002B2CF9AE}" pid="93" name="StmCMIdata.Dok_Thema">
    <vt:lpwstr/>
  </property>
  <property fmtid="{D5CDD505-2E9C-101B-9397-08002B2CF9AE}" pid="94" name="StmCMIdata.Dok_Titel">
    <vt:lpwstr>bfg_beurteilungsbogen_kurzversion_ms_bearbeitbar</vt:lpwstr>
  </property>
  <property fmtid="{D5CDD505-2E9C-101B-9397-08002B2CF9AE}" pid="95" name="StmCMIdata.G_BeginnMM">
    <vt:lpwstr>14.08.2020</vt:lpwstr>
  </property>
  <property fmtid="{D5CDD505-2E9C-101B-9397-08002B2CF9AE}" pid="96" name="StmCMIdata.G_BeginnMMMM">
    <vt:lpwstr>14. August 2020</vt:lpwstr>
  </property>
  <property fmtid="{D5CDD505-2E9C-101B-9397-08002B2CF9AE}" pid="97" name="StmCMIdata.G_Bemerkung">
    <vt:lpwstr/>
  </property>
  <property fmtid="{D5CDD505-2E9C-101B-9397-08002B2CF9AE}" pid="98" name="StmCMIdata.G_Botschaftsnummer">
    <vt:lpwstr/>
  </property>
  <property fmtid="{D5CDD505-2E9C-101B-9397-08002B2CF9AE}" pid="99" name="StmCMIdata.G_Departement">
    <vt:lpwstr/>
  </property>
  <property fmtid="{D5CDD505-2E9C-101B-9397-08002B2CF9AE}" pid="100" name="StmCMIdata.G_Eigner">
    <vt:lpwstr>Dienststelle DVS</vt:lpwstr>
  </property>
  <property fmtid="{D5CDD505-2E9C-101B-9397-08002B2CF9AE}" pid="101" name="StmCMIdata.G_Eroeffnungsdatum">
    <vt:lpwstr/>
  </property>
  <property fmtid="{D5CDD505-2E9C-101B-9397-08002B2CF9AE}" pid="102" name="StmCMIdata.G_Grundbuchkreis">
    <vt:lpwstr/>
  </property>
  <property fmtid="{D5CDD505-2E9C-101B-9397-08002B2CF9AE}" pid="103" name="StmCMIdata.G_HFD_AnmeldedatumMM">
    <vt:lpwstr/>
  </property>
  <property fmtid="{D5CDD505-2E9C-101B-9397-08002B2CF9AE}" pid="104" name="StmCMIdata.G_HFD_AnmeldedatumMMMM">
    <vt:lpwstr/>
  </property>
  <property fmtid="{D5CDD505-2E9C-101B-9397-08002B2CF9AE}" pid="105" name="StmCMIdata.G_HFD_AustrittsdatumMM">
    <vt:lpwstr/>
  </property>
  <property fmtid="{D5CDD505-2E9C-101B-9397-08002B2CF9AE}" pid="106" name="StmCMIdata.G_HFD_AustrittsdatumMMMM">
    <vt:lpwstr/>
  </property>
  <property fmtid="{D5CDD505-2E9C-101B-9397-08002B2CF9AE}" pid="107" name="StmCMIdata.G_HFD_Diagnose">
    <vt:lpwstr/>
  </property>
  <property fmtid="{D5CDD505-2E9C-101B-9397-08002B2CF9AE}" pid="108" name="StmCMIdata.G_HFD_DurchfuerhrungsbestaetigungMM">
    <vt:lpwstr/>
  </property>
  <property fmtid="{D5CDD505-2E9C-101B-9397-08002B2CF9AE}" pid="109" name="StmCMIdata.G_HFD_DurchfuerhrungsbestaetigungMMMM">
    <vt:lpwstr/>
  </property>
  <property fmtid="{D5CDD505-2E9C-101B-9397-08002B2CF9AE}" pid="110" name="StmCMIdata.G_HFD_EintrittsdatumMM">
    <vt:lpwstr/>
  </property>
  <property fmtid="{D5CDD505-2E9C-101B-9397-08002B2CF9AE}" pid="111" name="StmCMIdata.G_HFD_EintrittsdatumMMMM">
    <vt:lpwstr/>
  </property>
  <property fmtid="{D5CDD505-2E9C-101B-9397-08002B2CF9AE}" pid="112" name="StmCMIdata.G_HFD_Familiensprache">
    <vt:lpwstr/>
  </property>
  <property fmtid="{D5CDD505-2E9C-101B-9397-08002B2CF9AE}" pid="113" name="StmCMIdata.G_Laufnummer">
    <vt:lpwstr>2020-1141</vt:lpwstr>
  </property>
  <property fmtid="{D5CDD505-2E9C-101B-9397-08002B2CF9AE}" pid="114" name="StmCMIdata.G_Ortsbezeichnung">
    <vt:lpwstr/>
  </property>
  <property fmtid="{D5CDD505-2E9C-101B-9397-08002B2CF9AE}" pid="115" name="StmCMIdata.G_RaeumlicheZuteilung">
    <vt:lpwstr/>
  </property>
  <property fmtid="{D5CDD505-2E9C-101B-9397-08002B2CF9AE}" pid="116" name="StmCMIdata.G_Registraturplan">
    <vt:lpwstr>2.4.2 Musikschulen</vt:lpwstr>
  </property>
  <property fmtid="{D5CDD505-2E9C-101B-9397-08002B2CF9AE}" pid="117" name="StmCMIdata.G_SachbearbeiterKuerzel">
    <vt:lpwstr>ROMAN.AREGGER@LU.CH</vt:lpwstr>
  </property>
  <property fmtid="{D5CDD505-2E9C-101B-9397-08002B2CF9AE}" pid="118" name="StmCMIdata.G_SachbearbeiterVornameName">
    <vt:lpwstr>Roman Aregger</vt:lpwstr>
  </property>
  <property fmtid="{D5CDD505-2E9C-101B-9397-08002B2CF9AE}" pid="119" name="StmCMIdata.G_SBE_Anmeldungsgrund">
    <vt:lpwstr/>
  </property>
  <property fmtid="{D5CDD505-2E9C-101B-9397-08002B2CF9AE}" pid="120" name="StmCMIdata.G_SBE_Klientenart">
    <vt:lpwstr/>
  </property>
  <property fmtid="{D5CDD505-2E9C-101B-9397-08002B2CF9AE}" pid="121" name="StmCMIdata.G_SBE_Schulgemeinde">
    <vt:lpwstr/>
  </property>
  <property fmtid="{D5CDD505-2E9C-101B-9397-08002B2CF9AE}" pid="122" name="StmCMIdata.G_SBE_Schulhaus">
    <vt:lpwstr/>
  </property>
  <property fmtid="{D5CDD505-2E9C-101B-9397-08002B2CF9AE}" pid="123" name="StmCMIdata.G_SBE_Schulstufe">
    <vt:lpwstr/>
  </property>
  <property fmtid="{D5CDD505-2E9C-101B-9397-08002B2CF9AE}" pid="124" name="StmCMIdata.G_SBE_Team-Gruppengroesse">
    <vt:lpwstr/>
  </property>
  <property fmtid="{D5CDD505-2E9C-101B-9397-08002B2CF9AE}" pid="125" name="StmCMIdata.G_Signatur">
    <vt:lpwstr/>
  </property>
  <property fmtid="{D5CDD505-2E9C-101B-9397-08002B2CF9AE}" pid="126" name="StmCMIdata.G_Titel">
    <vt:lpwstr>Projekt: Qualitätsmanagement Musikschulen</vt:lpwstr>
  </property>
  <property fmtid="{D5CDD505-2E9C-101B-9397-08002B2CF9AE}" pid="127" name="StmCMIdata.G_TitelPublikation(DHK)">
    <vt:lpwstr/>
  </property>
  <property fmtid="{D5CDD505-2E9C-101B-9397-08002B2CF9AE}" pid="128" name="StmCMIdata.G_Vorstossnummer">
    <vt:lpwstr/>
  </property>
  <property fmtid="{D5CDD505-2E9C-101B-9397-08002B2CF9AE}" pid="129" name="StmCMIdata.Sitz_Beginn">
    <vt:lpwstr/>
  </property>
  <property fmtid="{D5CDD505-2E9C-101B-9397-08002B2CF9AE}" pid="130" name="StmCMIdata.Sitz_Bemerkung">
    <vt:lpwstr/>
  </property>
  <property fmtid="{D5CDD505-2E9C-101B-9397-08002B2CF9AE}" pid="131" name="StmCMIdata.Sitz_DatumMM">
    <vt:lpwstr/>
  </property>
  <property fmtid="{D5CDD505-2E9C-101B-9397-08002B2CF9AE}" pid="132" name="StmCMIdata.Sitz_DatumMMMM">
    <vt:lpwstr/>
  </property>
  <property fmtid="{D5CDD505-2E9C-101B-9397-08002B2CF9AE}" pid="133" name="StmCMIdata.Sitz_Ende">
    <vt:lpwstr/>
  </property>
  <property fmtid="{D5CDD505-2E9C-101B-9397-08002B2CF9AE}" pid="134" name="StmCMIdata.Sitz_Gremium">
    <vt:lpwstr/>
  </property>
  <property fmtid="{D5CDD505-2E9C-101B-9397-08002B2CF9AE}" pid="135" name="StmCMIdata.Sitz_Ort">
    <vt:lpwstr/>
  </property>
  <property fmtid="{D5CDD505-2E9C-101B-9397-08002B2CF9AE}" pid="136" name="StmCMIdata.Sitz_Titel">
    <vt:lpwstr/>
  </property>
  <property fmtid="{D5CDD505-2E9C-101B-9397-08002B2CF9AE}" pid="137" name="Toolbar.Email">
    <vt:lpwstr>Toolbar.Email</vt:lpwstr>
  </property>
  <property fmtid="{D5CDD505-2E9C-101B-9397-08002B2CF9AE}" pid="138" name="Viacar.PIN">
    <vt:lpwstr> </vt:lpwstr>
  </property>
  <property fmtid="{D5CDD505-2E9C-101B-9397-08002B2CF9AE}" pid="139" name="WdScmCMIdata.Dok_AusgangMM">
    <vt:lpwstr/>
  </property>
  <property fmtid="{D5CDD505-2E9C-101B-9397-08002B2CF9AE}" pid="140" name="WdScmCMIdata.Dok_AusgangMMMM">
    <vt:lpwstr/>
  </property>
  <property fmtid="{D5CDD505-2E9C-101B-9397-08002B2CF9AE}" pid="141" name="WdScmCMIdata.Dok_Autor">
    <vt:lpwstr/>
  </property>
  <property fmtid="{D5CDD505-2E9C-101B-9397-08002B2CF9AE}" pid="142" name="WdScmCMIdata.Dok_Bemerkung">
    <vt:lpwstr/>
  </property>
  <property fmtid="{D5CDD505-2E9C-101B-9397-08002B2CF9AE}" pid="143" name="WdScmCMIdata.Dok_Beschlussnummer">
    <vt:lpwstr/>
  </property>
  <property fmtid="{D5CDD505-2E9C-101B-9397-08002B2CF9AE}" pid="144" name="WdScmCMIdata.Dok_DatumMM">
    <vt:lpwstr>25.04.2022</vt:lpwstr>
  </property>
  <property fmtid="{D5CDD505-2E9C-101B-9397-08002B2CF9AE}" pid="145" name="WdScmCMIdata.Dok_DatumMMMM">
    <vt:lpwstr>25. April 2022</vt:lpwstr>
  </property>
  <property fmtid="{D5CDD505-2E9C-101B-9397-08002B2CF9AE}" pid="146" name="WdScmCMIdata.Dok_EingangMM">
    <vt:lpwstr/>
  </property>
  <property fmtid="{D5CDD505-2E9C-101B-9397-08002B2CF9AE}" pid="147" name="WdScmCMIdata.Dok_EingangMMMM">
    <vt:lpwstr/>
  </property>
  <property fmtid="{D5CDD505-2E9C-101B-9397-08002B2CF9AE}" pid="148" name="WdScmCMIdata.Dok_Kategorie">
    <vt:lpwstr/>
  </property>
  <property fmtid="{D5CDD505-2E9C-101B-9397-08002B2CF9AE}" pid="149" name="WdScmCMIdata.Dok_Lfnr">
    <vt:lpwstr>435196</vt:lpwstr>
  </property>
  <property fmtid="{D5CDD505-2E9C-101B-9397-08002B2CF9AE}" pid="150" name="WdScmCMIdata.Dok_Standort">
    <vt:lpwstr/>
  </property>
  <property fmtid="{D5CDD505-2E9C-101B-9397-08002B2CF9AE}" pid="151" name="WdScmCMIdata.Dok_Thema">
    <vt:lpwstr/>
  </property>
  <property fmtid="{D5CDD505-2E9C-101B-9397-08002B2CF9AE}" pid="152" name="WdScmCMIdata.Dok_Titel">
    <vt:lpwstr>bfg_beurteilungsbogen_kurzversion_ms_bearbeitbar</vt:lpwstr>
  </property>
  <property fmtid="{D5CDD505-2E9C-101B-9397-08002B2CF9AE}" pid="153" name="WdScmCMIdata.G_BeginnMM">
    <vt:lpwstr>14.08.2020</vt:lpwstr>
  </property>
  <property fmtid="{D5CDD505-2E9C-101B-9397-08002B2CF9AE}" pid="154" name="WdScmCMIdata.G_BeginnMMMM">
    <vt:lpwstr>14. August 2020</vt:lpwstr>
  </property>
  <property fmtid="{D5CDD505-2E9C-101B-9397-08002B2CF9AE}" pid="155" name="WdScmCMIdata.G_Bemerkung">
    <vt:lpwstr/>
  </property>
  <property fmtid="{D5CDD505-2E9C-101B-9397-08002B2CF9AE}" pid="156" name="WdScmCMIdata.G_Botschaftsnummer">
    <vt:lpwstr/>
  </property>
  <property fmtid="{D5CDD505-2E9C-101B-9397-08002B2CF9AE}" pid="157" name="WdScmCMIdata.G_Departement">
    <vt:lpwstr/>
  </property>
  <property fmtid="{D5CDD505-2E9C-101B-9397-08002B2CF9AE}" pid="158" name="WdScmCMIdata.G_Eigner">
    <vt:lpwstr>Dienststelle DVS</vt:lpwstr>
  </property>
  <property fmtid="{D5CDD505-2E9C-101B-9397-08002B2CF9AE}" pid="159" name="WdScmCMIdata.G_Eroeffnungsdatum">
    <vt:lpwstr/>
  </property>
  <property fmtid="{D5CDD505-2E9C-101B-9397-08002B2CF9AE}" pid="160" name="WdScmCMIdata.G_Grundbuchkreis">
    <vt:lpwstr/>
  </property>
  <property fmtid="{D5CDD505-2E9C-101B-9397-08002B2CF9AE}" pid="161" name="WdScmCMIdata.G_HFD_AnmeldedatumMM">
    <vt:lpwstr/>
  </property>
  <property fmtid="{D5CDD505-2E9C-101B-9397-08002B2CF9AE}" pid="162" name="WdScmCMIdata.G_HFD_AnmeldedatumMMMM">
    <vt:lpwstr/>
  </property>
  <property fmtid="{D5CDD505-2E9C-101B-9397-08002B2CF9AE}" pid="163" name="WdScmCMIdata.G_HFD_AustrittsdatumMM">
    <vt:lpwstr/>
  </property>
  <property fmtid="{D5CDD505-2E9C-101B-9397-08002B2CF9AE}" pid="164" name="WdScmCMIdata.G_HFD_AustrittsdatumMMMM">
    <vt:lpwstr/>
  </property>
  <property fmtid="{D5CDD505-2E9C-101B-9397-08002B2CF9AE}" pid="165" name="WdScmCMIdata.G_HFD_Diagnose">
    <vt:lpwstr/>
  </property>
  <property fmtid="{D5CDD505-2E9C-101B-9397-08002B2CF9AE}" pid="166" name="WdScmCMIdata.G_HFD_DurchfuerhrungsbestaetigungMM">
    <vt:lpwstr/>
  </property>
  <property fmtid="{D5CDD505-2E9C-101B-9397-08002B2CF9AE}" pid="167" name="WdScmCMIdata.G_HFD_DurchfuerhrungsbestaetigungMMMM">
    <vt:lpwstr/>
  </property>
  <property fmtid="{D5CDD505-2E9C-101B-9397-08002B2CF9AE}" pid="168" name="WdScmCMIdata.G_HFD_EintrittsdatumMM">
    <vt:lpwstr/>
  </property>
  <property fmtid="{D5CDD505-2E9C-101B-9397-08002B2CF9AE}" pid="169" name="WdScmCMIdata.G_HFD_EintrittsdatumMMMM">
    <vt:lpwstr/>
  </property>
  <property fmtid="{D5CDD505-2E9C-101B-9397-08002B2CF9AE}" pid="170" name="WdScmCMIdata.G_HFD_Familiensprache">
    <vt:lpwstr/>
  </property>
  <property fmtid="{D5CDD505-2E9C-101B-9397-08002B2CF9AE}" pid="171" name="WdScmCMIdata.G_Laufnummer">
    <vt:lpwstr>2020-1141</vt:lpwstr>
  </property>
  <property fmtid="{D5CDD505-2E9C-101B-9397-08002B2CF9AE}" pid="172" name="WdScmCMIdata.G_Ortsbezeichnung">
    <vt:lpwstr/>
  </property>
  <property fmtid="{D5CDD505-2E9C-101B-9397-08002B2CF9AE}" pid="173" name="WdScmCMIdata.G_RaeumlicheZuteilung">
    <vt:lpwstr/>
  </property>
  <property fmtid="{D5CDD505-2E9C-101B-9397-08002B2CF9AE}" pid="174" name="WdScmCMIdata.G_Registraturplan">
    <vt:lpwstr>2.4.2 Musikschulen</vt:lpwstr>
  </property>
  <property fmtid="{D5CDD505-2E9C-101B-9397-08002B2CF9AE}" pid="175" name="WdScmCMIdata.G_SachbearbeiterKuerzel">
    <vt:lpwstr>ROMAN.AREGGER@LU.CH</vt:lpwstr>
  </property>
  <property fmtid="{D5CDD505-2E9C-101B-9397-08002B2CF9AE}" pid="176" name="WdScmCMIdata.G_SachbearbeiterVornameName">
    <vt:lpwstr>Roman Aregger</vt:lpwstr>
  </property>
  <property fmtid="{D5CDD505-2E9C-101B-9397-08002B2CF9AE}" pid="177" name="WdScmCMIdata.G_SBE_Anmeldungsgrund">
    <vt:lpwstr/>
  </property>
  <property fmtid="{D5CDD505-2E9C-101B-9397-08002B2CF9AE}" pid="178" name="WdScmCMIdata.G_SBE_Klientenart">
    <vt:lpwstr/>
  </property>
  <property fmtid="{D5CDD505-2E9C-101B-9397-08002B2CF9AE}" pid="179" name="WdScmCMIdata.G_SBE_Schulgemeinde">
    <vt:lpwstr/>
  </property>
  <property fmtid="{D5CDD505-2E9C-101B-9397-08002B2CF9AE}" pid="180" name="WdScmCMIdata.G_SBE_Schulhaus">
    <vt:lpwstr/>
  </property>
  <property fmtid="{D5CDD505-2E9C-101B-9397-08002B2CF9AE}" pid="181" name="WdScmCMIdata.G_SBE_Schulstufe">
    <vt:lpwstr/>
  </property>
  <property fmtid="{D5CDD505-2E9C-101B-9397-08002B2CF9AE}" pid="182" name="WdScmCMIdata.G_SBE_Team-Gruppengroesse">
    <vt:lpwstr/>
  </property>
  <property fmtid="{D5CDD505-2E9C-101B-9397-08002B2CF9AE}" pid="183" name="WdScmCMIdata.G_Signatur">
    <vt:lpwstr/>
  </property>
  <property fmtid="{D5CDD505-2E9C-101B-9397-08002B2CF9AE}" pid="184" name="WdScmCMIdata.G_Titel">
    <vt:lpwstr>Projekt: Qualitätsmanagement Musikschulen</vt:lpwstr>
  </property>
  <property fmtid="{D5CDD505-2E9C-101B-9397-08002B2CF9AE}" pid="185" name="WdScmCMIdata.G_TitelPublikation(DHK)">
    <vt:lpwstr/>
  </property>
  <property fmtid="{D5CDD505-2E9C-101B-9397-08002B2CF9AE}" pid="186" name="WdScmCMIdata.G_Vorstossnummer">
    <vt:lpwstr/>
  </property>
  <property fmtid="{D5CDD505-2E9C-101B-9397-08002B2CF9AE}" pid="187" name="WdScmCMIdata.Sitz_Beginn">
    <vt:lpwstr/>
  </property>
  <property fmtid="{D5CDD505-2E9C-101B-9397-08002B2CF9AE}" pid="188" name="WdScmCMIdata.Sitz_Bemerkung">
    <vt:lpwstr/>
  </property>
  <property fmtid="{D5CDD505-2E9C-101B-9397-08002B2CF9AE}" pid="189" name="WdScmCMIdata.Sitz_DatumMM">
    <vt:lpwstr/>
  </property>
  <property fmtid="{D5CDD505-2E9C-101B-9397-08002B2CF9AE}" pid="190" name="WdScmCMIdata.Sitz_DatumMMMM">
    <vt:lpwstr/>
  </property>
  <property fmtid="{D5CDD505-2E9C-101B-9397-08002B2CF9AE}" pid="191" name="WdScmCMIdata.Sitz_Ende">
    <vt:lpwstr/>
  </property>
  <property fmtid="{D5CDD505-2E9C-101B-9397-08002B2CF9AE}" pid="192" name="WdScmCMIdata.Sitz_Gremium">
    <vt:lpwstr/>
  </property>
  <property fmtid="{D5CDD505-2E9C-101B-9397-08002B2CF9AE}" pid="193" name="WdScmCMIdata.Sitz_Ort">
    <vt:lpwstr/>
  </property>
  <property fmtid="{D5CDD505-2E9C-101B-9397-08002B2CF9AE}" pid="194" name="WdScmCMIdata.Sitz_Titel">
    <vt:lpwstr/>
  </property>
</Properties>
</file>