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618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</w:tblGrid>
      <w:tr w:rsidR="006B6712" w:rsidTr="008F5B52">
        <w:trPr>
          <w:trHeight w:val="1408"/>
        </w:trPr>
        <w:tc>
          <w:tcPr>
            <w:tcW w:w="2620" w:type="dxa"/>
          </w:tcPr>
          <w:p w:rsidR="003F1E05" w:rsidRDefault="001F4FEE" w:rsidP="008F5B52">
            <w:pPr>
              <w:pStyle w:val="CityDate"/>
              <w:jc w:val="center"/>
            </w:pPr>
            <w:bookmarkStart w:id="0" w:name="_GoBack"/>
            <w:bookmarkEnd w:id="0"/>
            <w:r>
              <w:br/>
              <w:t xml:space="preserve">Platz für </w:t>
            </w:r>
            <w:r>
              <w:br/>
            </w:r>
            <w:r w:rsidRPr="006D655A">
              <w:t>Gemeinde-Logo</w:t>
            </w:r>
          </w:p>
        </w:tc>
      </w:tr>
    </w:tbl>
    <w:p w:rsidR="003D3E87" w:rsidRPr="00516AEA" w:rsidRDefault="00CF6DF5" w:rsidP="00516AEA">
      <w:pPr>
        <w:pStyle w:val="CityDate"/>
        <w:sectPr w:rsidR="003D3E87" w:rsidRPr="00516AEA" w:rsidSect="00BE2F97">
          <w:headerReference w:type="default" r:id="rId10"/>
          <w:footerReference w:type="default" r:id="rId11"/>
          <w:type w:val="continuous"/>
          <w:pgSz w:w="11906" w:h="16838" w:code="9"/>
          <w:pgMar w:top="1826" w:right="1134" w:bottom="993" w:left="1701" w:header="567" w:footer="420" w:gutter="0"/>
          <w:cols w:space="708"/>
          <w:docGrid w:linePitch="360"/>
        </w:sectPr>
      </w:pPr>
    </w:p>
    <w:p w:rsidR="0080710E" w:rsidRDefault="001F4FEE" w:rsidP="00395432">
      <w:pPr>
        <w:pStyle w:val="Betreff"/>
        <w:rPr>
          <w:sz w:val="26"/>
          <w:szCs w:val="26"/>
        </w:rPr>
      </w:pPr>
      <w:bookmarkStart w:id="3" w:name="Text"/>
      <w:r>
        <w:rPr>
          <w:sz w:val="26"/>
          <w:szCs w:val="26"/>
        </w:rPr>
        <w:t>Beurteilungs- und Fördergespräch Lehrpersonen</w:t>
      </w:r>
    </w:p>
    <w:p w:rsidR="008940CD" w:rsidRPr="00516AEA" w:rsidRDefault="00CF6DF5" w:rsidP="008940C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6B6712" w:rsidTr="00A16C31">
        <w:tc>
          <w:tcPr>
            <w:tcW w:w="2268" w:type="dxa"/>
            <w:shd w:val="clear" w:color="auto" w:fill="D9D9D9"/>
          </w:tcPr>
          <w:p w:rsidR="008940CD" w:rsidRPr="008940CD" w:rsidRDefault="001F4FEE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CF6DF5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16C31">
        <w:tc>
          <w:tcPr>
            <w:tcW w:w="2268" w:type="dxa"/>
            <w:shd w:val="clear" w:color="auto" w:fill="D9D9D9"/>
          </w:tcPr>
          <w:p w:rsidR="008940CD" w:rsidRPr="008940CD" w:rsidRDefault="001F4FEE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CF6DF5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16C31">
        <w:tc>
          <w:tcPr>
            <w:tcW w:w="2268" w:type="dxa"/>
            <w:shd w:val="clear" w:color="auto" w:fill="D9D9D9"/>
          </w:tcPr>
          <w:p w:rsidR="008940CD" w:rsidRPr="008940CD" w:rsidRDefault="001F4FEE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295C68">
              <w:rPr>
                <w:rFonts w:cs="Arial"/>
                <w:sz w:val="20"/>
                <w:highlight w:val="lightGray"/>
                <w:lang w:eastAsia="de-DE"/>
              </w:rPr>
              <w:t>Musikschule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CF6DF5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16C31">
        <w:tc>
          <w:tcPr>
            <w:tcW w:w="2268" w:type="dxa"/>
            <w:shd w:val="clear" w:color="auto" w:fill="D9D9D9"/>
          </w:tcPr>
          <w:p w:rsidR="008940CD" w:rsidRPr="008940CD" w:rsidRDefault="001F4FEE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Gespräch</w:t>
            </w:r>
            <w:r>
              <w:rPr>
                <w:rFonts w:cs="Arial"/>
                <w:sz w:val="20"/>
                <w:lang w:eastAsia="de-DE"/>
              </w:rPr>
              <w:t>sanlass</w:t>
            </w:r>
          </w:p>
        </w:tc>
        <w:tc>
          <w:tcPr>
            <w:tcW w:w="3420" w:type="dxa"/>
            <w:shd w:val="clear" w:color="auto" w:fill="D9D9D9"/>
          </w:tcPr>
          <w:p w:rsidR="008940CD" w:rsidRPr="008940CD" w:rsidRDefault="00CF6DF5" w:rsidP="000E2F1C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rFonts w:cs="Arial"/>
                </w:rPr>
                <w:id w:val="146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4FEE">
              <w:rPr>
                <w:rFonts w:cs="Arial"/>
              </w:rPr>
              <w:t xml:space="preserve"> </w:t>
            </w:r>
            <w:r w:rsidR="001F4FEE" w:rsidRPr="008940CD">
              <w:rPr>
                <w:rFonts w:cs="Arial"/>
                <w:sz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sz w:val="20"/>
              <w:lang w:eastAsia="de-DE"/>
            </w:rPr>
            <w:id w:val="-13234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D9D9D9"/>
              </w:tcPr>
              <w:p w:rsidR="008940CD" w:rsidRPr="008940CD" w:rsidRDefault="001F4FEE" w:rsidP="000E2F1C">
                <w:pPr>
                  <w:spacing w:before="120" w:after="120"/>
                  <w:rPr>
                    <w:rFonts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6B6712" w:rsidTr="00A16C31">
        <w:tc>
          <w:tcPr>
            <w:tcW w:w="2268" w:type="dxa"/>
            <w:shd w:val="clear" w:color="auto" w:fill="D9D9D9"/>
          </w:tcPr>
          <w:p w:rsidR="008940CD" w:rsidRPr="008940CD" w:rsidRDefault="001F4FEE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D9D9D9"/>
          </w:tcPr>
          <w:p w:rsidR="008940CD" w:rsidRPr="008940CD" w:rsidRDefault="001F4FEE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D9D9D9"/>
          </w:tcPr>
          <w:p w:rsidR="008940CD" w:rsidRPr="008940CD" w:rsidRDefault="001F4FEE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bis: </w:t>
            </w:r>
          </w:p>
        </w:tc>
      </w:tr>
    </w:tbl>
    <w:p w:rsidR="0080710E" w:rsidRPr="00516AEA" w:rsidRDefault="001F4FEE" w:rsidP="00014169">
      <w:pPr>
        <w:pStyle w:val="berschrift3oNr"/>
      </w:pPr>
      <w:r>
        <w:t>1. Selbsteinschätzung Mitarbeitend</w:t>
      </w:r>
      <w:r w:rsidRPr="006F7110">
        <w:t>e/r</w:t>
      </w:r>
    </w:p>
    <w:p w:rsidR="00DF70B7" w:rsidRDefault="001F4FEE" w:rsidP="00DF70B7">
      <w:pPr>
        <w:rPr>
          <w:rFonts w:cs="Arial"/>
        </w:rPr>
      </w:pPr>
      <w:r>
        <w:t>Auf der Grundlage von</w:t>
      </w:r>
      <w:r>
        <w:tab/>
      </w:r>
      <w:sdt>
        <w:sdtPr>
          <w:id w:val="1921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Selbstwahrnehmung</w:t>
      </w:r>
      <w:r>
        <w:rPr>
          <w:rFonts w:cs="Arial"/>
        </w:rPr>
        <w:tab/>
      </w:r>
      <w:sdt>
        <w:sdtPr>
          <w:rPr>
            <w:rFonts w:cs="Arial"/>
          </w:rPr>
          <w:id w:val="-2427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Lehrpersonen-Portfolio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7819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Lernenden</w:t>
      </w:r>
      <w:r>
        <w:rPr>
          <w:rFonts w:cs="Arial"/>
        </w:rPr>
        <w:tab/>
      </w:r>
      <w:sdt>
        <w:sdtPr>
          <w:rPr>
            <w:rFonts w:cs="Arial"/>
          </w:rPr>
          <w:id w:val="-5066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Kollegen/innen</w:t>
      </w:r>
    </w:p>
    <w:p w:rsidR="00DF70B7" w:rsidRDefault="001F4FEE" w:rsidP="00DF70B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825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  <w:r>
        <w:rPr>
          <w:rFonts w:cs="Arial"/>
        </w:rPr>
        <w:tab/>
      </w:r>
      <w:sdt>
        <w:sdtPr>
          <w:rPr>
            <w:rFonts w:cs="Arial"/>
          </w:rPr>
          <w:id w:val="1307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</w:t>
      </w:r>
    </w:p>
    <w:p w:rsidR="00DF70B7" w:rsidRPr="007E19E7" w:rsidRDefault="00CF6DF5" w:rsidP="00DF70B7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22"/>
      </w:tblGrid>
      <w:tr w:rsidR="006B6712" w:rsidTr="00FD3DBA">
        <w:trPr>
          <w:trHeight w:val="1598"/>
        </w:trPr>
        <w:tc>
          <w:tcPr>
            <w:tcW w:w="9322" w:type="dxa"/>
            <w:shd w:val="clear" w:color="auto" w:fill="D9D9D9"/>
          </w:tcPr>
          <w:p w:rsidR="008940CD" w:rsidRPr="008940CD" w:rsidRDefault="001F4FEE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Was ist </w:t>
            </w:r>
            <w:r w:rsidRPr="008A259C">
              <w:rPr>
                <w:rFonts w:cs="Arial"/>
                <w:sz w:val="20"/>
                <w:lang w:eastAsia="de-DE"/>
              </w:rPr>
              <w:t>mir gut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8940CD">
              <w:rPr>
                <w:rFonts w:cs="Arial"/>
                <w:sz w:val="20"/>
                <w:lang w:eastAsia="de-DE"/>
              </w:rPr>
              <w:t>gelungen? Was war dabei förderlich?</w:t>
            </w:r>
          </w:p>
          <w:p w:rsidR="008940CD" w:rsidRPr="008940CD" w:rsidRDefault="00CF6DF5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CF6DF5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CF6DF5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CF6DF5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FD3DBA">
        <w:trPr>
          <w:trHeight w:val="1566"/>
        </w:trPr>
        <w:tc>
          <w:tcPr>
            <w:tcW w:w="9322" w:type="dxa"/>
            <w:shd w:val="clear" w:color="auto" w:fill="D9D9D9"/>
          </w:tcPr>
          <w:p w:rsidR="008940CD" w:rsidRPr="008940CD" w:rsidRDefault="001F4FEE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Was ist mir weniger gut gelungen</w:t>
            </w:r>
            <w:r>
              <w:rPr>
                <w:rFonts w:cs="Arial"/>
                <w:sz w:val="20"/>
                <w:lang w:eastAsia="de-DE"/>
              </w:rPr>
              <w:t xml:space="preserve">? </w:t>
            </w:r>
            <w:r w:rsidRPr="008940CD">
              <w:rPr>
                <w:rFonts w:cs="Arial"/>
                <w:sz w:val="20"/>
                <w:lang w:eastAsia="de-DE"/>
              </w:rPr>
              <w:t xml:space="preserve">Was war </w:t>
            </w:r>
            <w:r>
              <w:rPr>
                <w:rFonts w:cs="Arial"/>
                <w:sz w:val="20"/>
                <w:lang w:eastAsia="de-DE"/>
              </w:rPr>
              <w:t xml:space="preserve">dabei </w:t>
            </w:r>
            <w:r w:rsidRPr="008940CD">
              <w:rPr>
                <w:rFonts w:cs="Arial"/>
                <w:sz w:val="20"/>
                <w:lang w:eastAsia="de-DE"/>
              </w:rPr>
              <w:t>hinderlich?</w:t>
            </w:r>
          </w:p>
          <w:p w:rsidR="008940CD" w:rsidRPr="008940CD" w:rsidRDefault="00CF6DF5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CF6DF5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CF6DF5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CF6DF5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80710E" w:rsidRPr="00516AEA" w:rsidRDefault="001F4FEE" w:rsidP="00014169">
      <w:pPr>
        <w:pStyle w:val="berschrift3oNr"/>
      </w:pPr>
      <w:r>
        <w:t>2. Kompetenz-, Leistungs- und Verhaltensbeurteilung (Fremdbeurteilung)</w:t>
      </w:r>
    </w:p>
    <w:p w:rsidR="0080710E" w:rsidRDefault="001F4FEE" w:rsidP="005D26C7">
      <w:pPr>
        <w:rPr>
          <w:rFonts w:cs="Arial"/>
        </w:rPr>
      </w:pPr>
      <w:r>
        <w:t>Auf der Grundlage von</w:t>
      </w:r>
      <w:r>
        <w:tab/>
      </w:r>
      <w:sdt>
        <w:sdtPr>
          <w:id w:val="-1773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Berufsauftrag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3649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Pensenvereinbarung</w:t>
      </w:r>
    </w:p>
    <w:p w:rsidR="008940CD" w:rsidRDefault="001F4FEE" w:rsidP="005D26C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9169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Unterrichtsbesuch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665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Unterrichtsbeurteilung</w:t>
      </w:r>
    </w:p>
    <w:p w:rsidR="008940CD" w:rsidRDefault="001F4FEE" w:rsidP="005D26C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6375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Lernenden</w:t>
      </w:r>
      <w:r>
        <w:rPr>
          <w:rFonts w:cs="Arial"/>
        </w:rPr>
        <w:tab/>
      </w:r>
      <w:sdt>
        <w:sdtPr>
          <w:rPr>
            <w:rFonts w:cs="Arial"/>
          </w:rPr>
          <w:id w:val="-447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</w:p>
    <w:p w:rsidR="00974897" w:rsidRPr="00B758C6" w:rsidRDefault="001F4FEE" w:rsidP="00974897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0055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_____________________</w:t>
      </w:r>
    </w:p>
    <w:p w:rsidR="00DF70B7" w:rsidRPr="00516AEA" w:rsidRDefault="00CF6DF5" w:rsidP="00DF70B7"/>
    <w:p w:rsidR="0080710E" w:rsidRDefault="001F4FEE" w:rsidP="00AC5E92">
      <w:pPr>
        <w:ind w:left="426" w:hanging="426"/>
        <w:rPr>
          <w:b/>
          <w:szCs w:val="22"/>
        </w:rPr>
      </w:pPr>
      <w:r w:rsidRPr="00DF70B7">
        <w:rPr>
          <w:rFonts w:cs="Arial"/>
          <w:b/>
        </w:rPr>
        <w:t>2</w:t>
      </w:r>
      <w:r w:rsidRPr="00DF70B7">
        <w:rPr>
          <w:b/>
        </w:rPr>
        <w:t>a) Be</w:t>
      </w:r>
      <w:r>
        <w:rPr>
          <w:b/>
        </w:rPr>
        <w:t>u</w:t>
      </w:r>
      <w:r w:rsidRPr="00DF70B7">
        <w:rPr>
          <w:b/>
        </w:rPr>
        <w:t xml:space="preserve">rteilung </w:t>
      </w:r>
      <w:r w:rsidRPr="009F5294">
        <w:rPr>
          <w:b/>
        </w:rPr>
        <w:t>des Umgangs mit der Aufgabe</w:t>
      </w:r>
      <w:r>
        <w:rPr>
          <w:b/>
        </w:rPr>
        <w:t xml:space="preserve"> </w:t>
      </w:r>
      <w:r w:rsidRPr="002749F0">
        <w:rPr>
          <w:b/>
          <w:szCs w:val="22"/>
        </w:rPr>
        <w:t>(vgl.</w:t>
      </w:r>
      <w:r>
        <w:rPr>
          <w:b/>
          <w:szCs w:val="22"/>
        </w:rPr>
        <w:t xml:space="preserve"> Berufsauftrag und </w:t>
      </w:r>
      <w:r w:rsidRPr="00295C68">
        <w:rPr>
          <w:b/>
          <w:szCs w:val="22"/>
        </w:rPr>
        <w:t>Qualitätsansprüche Musikschulqualität)</w:t>
      </w:r>
    </w:p>
    <w:p w:rsidR="006032EA" w:rsidRPr="002749F0" w:rsidRDefault="00CF6DF5" w:rsidP="00CA2820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50"/>
        <w:gridCol w:w="4711"/>
        <w:gridCol w:w="800"/>
      </w:tblGrid>
      <w:tr w:rsidR="006B6712" w:rsidTr="00A16C31">
        <w:trPr>
          <w:trHeight w:val="360"/>
        </w:trPr>
        <w:tc>
          <w:tcPr>
            <w:tcW w:w="36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1213B" w:rsidRPr="00FD7344" w:rsidRDefault="001F4FEE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1213B" w:rsidRPr="00FD7344" w:rsidRDefault="001F4FEE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01213B" w:rsidRPr="005153B7" w:rsidRDefault="001F4FEE" w:rsidP="002E73F3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6B6712" w:rsidTr="00A20784">
        <w:trPr>
          <w:trHeight w:val="1846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Pr="00FD7344" w:rsidRDefault="001F4FEE" w:rsidP="006D285B">
            <w:pPr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FD7344">
              <w:rPr>
                <w:rFonts w:cs="Arial"/>
                <w:b/>
                <w:sz w:val="20"/>
                <w:lang w:eastAsia="de-DE"/>
              </w:rPr>
              <w:t xml:space="preserve">Arbeitsfeld </w:t>
            </w:r>
            <w:r w:rsidRPr="00630912">
              <w:rPr>
                <w:rFonts w:cs="Arial"/>
                <w:b/>
                <w:sz w:val="20"/>
                <w:highlight w:val="lightGray"/>
                <w:lang w:eastAsia="de-DE"/>
              </w:rPr>
              <w:t>Musikunterricht</w:t>
            </w:r>
          </w:p>
          <w:p w:rsidR="00F6295B" w:rsidRDefault="001F4FEE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Vor- und Nachbereitung des Unterrichts</w:t>
            </w:r>
          </w:p>
          <w:p w:rsidR="000017D1" w:rsidRDefault="001F4FEE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Unterricht in traditionellen und neuen Formen und Inhalten</w:t>
            </w:r>
          </w:p>
          <w:p w:rsidR="000017D1" w:rsidRDefault="001F4FEE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Methodenvielfalt kennen und anwenden</w:t>
            </w:r>
          </w:p>
          <w:p w:rsidR="000017D1" w:rsidRDefault="001F4FEE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Erreichung der Lernziele</w:t>
            </w:r>
          </w:p>
          <w:p w:rsidR="000017D1" w:rsidRDefault="001F4FEE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Unterrichtsliteratur kennen und permanent erweitern</w:t>
            </w:r>
          </w:p>
          <w:p w:rsidR="000017D1" w:rsidRDefault="001F4FEE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lastRenderedPageBreak/>
              <w:t>Vorspiel der Lernenden an Musizierstunden, Konzerten und Wettbewerben</w:t>
            </w:r>
          </w:p>
          <w:p w:rsidR="000017D1" w:rsidRDefault="001F4FEE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Mitspielen der Lernenden in Ensembles</w:t>
            </w:r>
          </w:p>
          <w:p w:rsidR="000017D1" w:rsidRDefault="001F4FEE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Sachkompetenz erhalten (üben)</w:t>
            </w:r>
          </w:p>
          <w:p w:rsidR="000017D1" w:rsidRPr="000017D1" w:rsidRDefault="00630912" w:rsidP="000017D1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905111">
              <w:rPr>
                <w:rFonts w:cs="Arial"/>
                <w:sz w:val="20"/>
                <w:highlight w:val="lightGray"/>
                <w:lang w:eastAsia="de-DE"/>
              </w:rPr>
              <w:t>...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6295B" w:rsidRPr="002E73F3" w:rsidRDefault="00CF6DF5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6295B" w:rsidRPr="002E73F3" w:rsidRDefault="00CF6DF5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16C31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Default="001F4FEE" w:rsidP="006D285B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>Arbeitsfeld Lernende</w:t>
            </w:r>
          </w:p>
          <w:p w:rsidR="00FA4AF4" w:rsidRDefault="001F4FEE" w:rsidP="004C1B7C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Lernbegleitung bei Konzerten, Wettbewerben und Musiklager</w:t>
            </w:r>
          </w:p>
          <w:p w:rsidR="004C1B7C" w:rsidRPr="00905111" w:rsidRDefault="001F4FEE" w:rsidP="004C1B7C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highlight w:val="lightGray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Zusammenarbeit mit den Erziehungsberechtigten, der Volksschule </w:t>
            </w:r>
            <w:r w:rsidRPr="00905111">
              <w:rPr>
                <w:rFonts w:cs="Arial"/>
                <w:sz w:val="20"/>
                <w:highlight w:val="lightGray"/>
                <w:lang w:eastAsia="de-DE"/>
              </w:rPr>
              <w:t>und mit Vereinen</w:t>
            </w:r>
          </w:p>
          <w:p w:rsidR="004C1B7C" w:rsidRPr="004C1B7C" w:rsidRDefault="00905111" w:rsidP="004C1B7C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…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CF6DF5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CF6DF5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20784">
        <w:trPr>
          <w:trHeight w:val="2748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Default="001F4FEE" w:rsidP="006D285B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>Arbeitsfeld Schule</w:t>
            </w:r>
          </w:p>
          <w:p w:rsidR="00FA4AF4" w:rsidRDefault="001F4FEE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Identifikation mit der Musikschule</w:t>
            </w:r>
          </w:p>
          <w:p w:rsidR="004C1B7C" w:rsidRDefault="001F4FEE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Flexibilität bezgl. Einsatz</w:t>
            </w:r>
          </w:p>
          <w:p w:rsidR="004C1B7C" w:rsidRDefault="001F4FEE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Teilnahme an Sitzungen</w:t>
            </w:r>
          </w:p>
          <w:p w:rsidR="004C1B7C" w:rsidRDefault="001F4FEE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Teamarbeit (Fachschaften)</w:t>
            </w:r>
          </w:p>
          <w:p w:rsidR="004C1B7C" w:rsidRDefault="001F4FEE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Mitarbeit an der Weiterentwicklung und Evaluation der Musikschule</w:t>
            </w:r>
          </w:p>
          <w:p w:rsidR="004C1B7C" w:rsidRDefault="001F4FEE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Übernahme von Aufgaben für die ganze Schule</w:t>
            </w:r>
          </w:p>
          <w:p w:rsidR="004C1B7C" w:rsidRPr="00A44EA2" w:rsidRDefault="00905111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905111">
              <w:rPr>
                <w:rFonts w:cs="Arial"/>
                <w:sz w:val="20"/>
                <w:highlight w:val="lightGray"/>
                <w:lang w:eastAsia="de-DE"/>
              </w:rPr>
              <w:t>…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CF6DF5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CF6DF5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6E55A9">
        <w:trPr>
          <w:trHeight w:val="1004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Default="001F4FEE" w:rsidP="006D285B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>Arbeitsfeld Lehrperson</w:t>
            </w:r>
          </w:p>
          <w:p w:rsidR="00FA4AF4" w:rsidRDefault="001F4FEE" w:rsidP="00EA6225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Selbst- und Fremdbeurteilung</w:t>
            </w:r>
          </w:p>
          <w:p w:rsidR="006554F0" w:rsidRDefault="001F4FEE" w:rsidP="00EA6225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Künstlerische Betätigung</w:t>
            </w:r>
          </w:p>
          <w:p w:rsidR="006554F0" w:rsidRDefault="001F4FEE" w:rsidP="00EA6225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Weiterbildung</w:t>
            </w:r>
          </w:p>
          <w:p w:rsidR="006554F0" w:rsidRDefault="001F4FEE" w:rsidP="00EA6225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Fachwissen und –können erhalten</w:t>
            </w:r>
          </w:p>
          <w:p w:rsidR="006554F0" w:rsidRPr="00EA6225" w:rsidRDefault="00905111" w:rsidP="00EA6225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highlight w:val="lightGray"/>
                <w:lang w:eastAsia="de-DE"/>
              </w:rPr>
              <w:t>…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CF6DF5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CF6DF5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B70383" w:rsidRPr="008578B9" w:rsidRDefault="00CF6DF5" w:rsidP="00B70383">
      <w:pPr>
        <w:rPr>
          <w:rFonts w:cs="Arial"/>
          <w:sz w:val="24"/>
          <w:szCs w:val="24"/>
          <w:lang w:eastAsia="de-DE"/>
        </w:rPr>
      </w:pPr>
    </w:p>
    <w:p w:rsidR="00A16C31" w:rsidRPr="008578B9" w:rsidRDefault="00CF6DF5" w:rsidP="00B70383">
      <w:pPr>
        <w:rPr>
          <w:rFonts w:cs="Arial"/>
          <w:sz w:val="24"/>
          <w:szCs w:val="24"/>
          <w:lang w:eastAsia="de-DE"/>
        </w:rPr>
      </w:pPr>
    </w:p>
    <w:p w:rsidR="00B70383" w:rsidRPr="00B70383" w:rsidRDefault="001F4FEE" w:rsidP="00B70383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B70383">
        <w:rPr>
          <w:rFonts w:cs="Arial"/>
          <w:b/>
          <w:sz w:val="24"/>
          <w:szCs w:val="24"/>
          <w:lang w:eastAsia="de-DE"/>
        </w:rPr>
        <w:t xml:space="preserve">b)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anderen</w:t>
      </w:r>
    </w:p>
    <w:p w:rsidR="00353D12" w:rsidRPr="008578B9" w:rsidRDefault="00CF6DF5" w:rsidP="00353D12">
      <w:pPr>
        <w:rPr>
          <w:rFonts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84"/>
        <w:gridCol w:w="4678"/>
        <w:gridCol w:w="799"/>
      </w:tblGrid>
      <w:tr w:rsidR="006B6712" w:rsidTr="00C82CC7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82CC7" w:rsidRPr="00FD7344" w:rsidRDefault="001F4FEE" w:rsidP="00C82CC7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CC7" w:rsidRPr="00D20BA2" w:rsidRDefault="001F4FEE" w:rsidP="00C82CC7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CC7" w:rsidRPr="00D20BA2" w:rsidRDefault="001F4FEE" w:rsidP="00C82CC7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6B6712" w:rsidTr="00AE728F">
        <w:tc>
          <w:tcPr>
            <w:tcW w:w="3653" w:type="dxa"/>
            <w:tcBorders>
              <w:right w:val="single" w:sz="2" w:space="0" w:color="auto"/>
            </w:tcBorders>
            <w:shd w:val="clear" w:color="auto" w:fill="D9D9D9"/>
          </w:tcPr>
          <w:p w:rsidR="00FA4AF4" w:rsidRDefault="001F4FEE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Kooperation</w:t>
            </w:r>
          </w:p>
          <w:p w:rsidR="00FA4AF4" w:rsidRPr="002325E6" w:rsidRDefault="001F4FEE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ist ein/e eigenständige/r Teamplayer/in und setzt sich für die gemeinsame Zielerreichung ein</w:t>
            </w:r>
          </w:p>
          <w:p w:rsidR="00FA4AF4" w:rsidRPr="002325E6" w:rsidRDefault="001F4FEE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baut partnerschaftliche Beziehungen auf</w:t>
            </w:r>
          </w:p>
          <w:p w:rsidR="00FA4AF4" w:rsidRPr="002325E6" w:rsidRDefault="001F4FEE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geht konstruktiv mit Konflik</w:t>
            </w:r>
            <w:r>
              <w:rPr>
                <w:rFonts w:cs="Arial"/>
                <w:sz w:val="20"/>
                <w:lang w:eastAsia="de-DE"/>
              </w:rPr>
              <w:t>ten um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shd w:val="clear" w:color="auto" w:fill="D9D9D9"/>
          </w:tcPr>
          <w:p w:rsidR="00FA4AF4" w:rsidRPr="00954443" w:rsidRDefault="00CF6DF5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E728F">
        <w:tc>
          <w:tcPr>
            <w:tcW w:w="3653" w:type="dxa"/>
            <w:shd w:val="clear" w:color="auto" w:fill="D9D9D9"/>
          </w:tcPr>
          <w:p w:rsidR="00FA4AF4" w:rsidRDefault="001F4FEE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Kommunikation</w:t>
            </w:r>
          </w:p>
          <w:p w:rsidR="00FA4AF4" w:rsidRPr="002325E6" w:rsidRDefault="001F4FEE" w:rsidP="00540721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kommuniziert authentisch und transparent</w:t>
            </w:r>
          </w:p>
          <w:p w:rsidR="00FA4AF4" w:rsidRPr="002325E6" w:rsidRDefault="001F4FEE" w:rsidP="00540721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baut einen direkten Bezug zum Gegenüber auf</w:t>
            </w:r>
          </w:p>
          <w:p w:rsidR="00FA4AF4" w:rsidRPr="002325E6" w:rsidRDefault="001F4FEE" w:rsidP="00540721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drückt sich schriftlich und mündlich situations- und adressatengerecht aus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E728F">
        <w:trPr>
          <w:trHeight w:val="1297"/>
        </w:trPr>
        <w:tc>
          <w:tcPr>
            <w:tcW w:w="3653" w:type="dxa"/>
            <w:shd w:val="clear" w:color="auto" w:fill="D9D9D9"/>
          </w:tcPr>
          <w:p w:rsidR="00FA4AF4" w:rsidRPr="00983076" w:rsidRDefault="001F4FEE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lastRenderedPageBreak/>
              <w:t>Zusätzliche Kriterien persönliches Verhalten</w:t>
            </w:r>
            <w:r w:rsidRPr="00983076">
              <w:rPr>
                <w:rFonts w:cs="Arial"/>
                <w:b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Engagement, Verlässlichkeit, Belastbarkeit, Einfühlungsvermögen, Loyalität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983076" w:rsidRDefault="00CF6DF5" w:rsidP="00983076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902B53" w:rsidRPr="00983076" w:rsidRDefault="00CF6DF5" w:rsidP="00983076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8940CD" w:rsidRDefault="001F4FEE" w:rsidP="00F36EB1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983076">
        <w:rPr>
          <w:rFonts w:cs="Arial"/>
          <w:b/>
          <w:sz w:val="24"/>
          <w:szCs w:val="24"/>
          <w:lang w:eastAsia="de-DE"/>
        </w:rPr>
        <w:t xml:space="preserve">c)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sich selbst</w:t>
      </w:r>
    </w:p>
    <w:p w:rsidR="00497A25" w:rsidRDefault="00CF6DF5" w:rsidP="00F36EB1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4819"/>
        <w:gridCol w:w="850"/>
      </w:tblGrid>
      <w:tr w:rsidR="006B6712" w:rsidTr="00C82CC7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FD7344" w:rsidRDefault="001F4FEE" w:rsidP="00C82CC7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D20BA2" w:rsidRDefault="001F4FEE" w:rsidP="00972F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D20BA2" w:rsidRDefault="001F4FEE" w:rsidP="00972F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6B6712" w:rsidTr="00A16C31">
        <w:tc>
          <w:tcPr>
            <w:tcW w:w="3653" w:type="dxa"/>
            <w:shd w:val="clear" w:color="auto" w:fill="D9D9D9"/>
          </w:tcPr>
          <w:p w:rsidR="00FA4AF4" w:rsidRDefault="001F4FEE" w:rsidP="000E0C21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Selbstreflexion</w:t>
            </w:r>
          </w:p>
          <w:p w:rsidR="00FA4AF4" w:rsidRPr="00761948" w:rsidRDefault="001F4FEE" w:rsidP="00540721">
            <w:pPr>
              <w:pStyle w:val="Listenabsatz"/>
              <w:numPr>
                <w:ilvl w:val="0"/>
                <w:numId w:val="6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reflektiert eigene Verhaltensmuster und Vorgehensweisen regelmässig</w:t>
            </w:r>
          </w:p>
          <w:p w:rsidR="00FA4AF4" w:rsidRPr="00761948" w:rsidRDefault="001F4FEE" w:rsidP="00540721">
            <w:pPr>
              <w:pStyle w:val="Listenabsatz"/>
              <w:numPr>
                <w:ilvl w:val="0"/>
                <w:numId w:val="6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ist offen für Feedback und Kritik und lernt daraus</w:t>
            </w:r>
          </w:p>
        </w:tc>
        <w:tc>
          <w:tcPr>
            <w:tcW w:w="4819" w:type="dxa"/>
            <w:shd w:val="clear" w:color="auto" w:fill="D9D9D9"/>
          </w:tcPr>
          <w:p w:rsidR="00FA4AF4" w:rsidRPr="000E0C21" w:rsidRDefault="00CF6DF5" w:rsidP="000E0C21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0E0C21" w:rsidRDefault="00CF6DF5" w:rsidP="000E0C21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16C31">
        <w:tc>
          <w:tcPr>
            <w:tcW w:w="3653" w:type="dxa"/>
            <w:shd w:val="clear" w:color="auto" w:fill="D9D9D9"/>
          </w:tcPr>
          <w:p w:rsidR="00FA4AF4" w:rsidRDefault="001F4FEE" w:rsidP="009830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Veränderungsfähigkeit</w:t>
            </w:r>
          </w:p>
          <w:p w:rsidR="00FA4AF4" w:rsidRPr="00761948" w:rsidRDefault="001F4FEE" w:rsidP="00540721">
            <w:pPr>
              <w:pStyle w:val="Listenabsatz"/>
              <w:numPr>
                <w:ilvl w:val="0"/>
                <w:numId w:val="7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entwickelt sich kontinuierlich weiter</w:t>
            </w:r>
          </w:p>
          <w:p w:rsidR="00FA4AF4" w:rsidRPr="00761948" w:rsidRDefault="001F4FEE" w:rsidP="00540721">
            <w:pPr>
              <w:pStyle w:val="Listenabsatz"/>
              <w:numPr>
                <w:ilvl w:val="0"/>
                <w:numId w:val="7"/>
              </w:numPr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agiert offen und flexibel bei Veränderungen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CF6DF5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983076" w:rsidRDefault="00CF6DF5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A16C31">
        <w:tc>
          <w:tcPr>
            <w:tcW w:w="3653" w:type="dxa"/>
            <w:shd w:val="clear" w:color="auto" w:fill="D9D9D9"/>
          </w:tcPr>
          <w:p w:rsidR="00FA4AF4" w:rsidRDefault="001F4FEE" w:rsidP="00761948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Leistungsmotivation</w:t>
            </w:r>
          </w:p>
          <w:p w:rsidR="00FA4AF4" w:rsidRPr="00761948" w:rsidRDefault="001F4FEE" w:rsidP="00540721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zeigt hohes Engagement für die Aufgabe</w:t>
            </w:r>
          </w:p>
          <w:p w:rsidR="00FA4AF4" w:rsidRPr="00761948" w:rsidRDefault="001F4FEE" w:rsidP="00540721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sucht Herausforderungen, strebt kontinuierlich nach Besserem</w:t>
            </w:r>
          </w:p>
          <w:p w:rsidR="00FA4AF4" w:rsidRPr="00761948" w:rsidRDefault="001F4FEE" w:rsidP="00540721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hält auch bei starker Belastung ein hohes Leistungsniveau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CF6DF5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983076" w:rsidRDefault="00CF6DF5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DF70B7" w:rsidRDefault="00CF6DF5" w:rsidP="00F36EB1"/>
    <w:p w:rsidR="00630C17" w:rsidRDefault="00CF6DF5" w:rsidP="00F36EB1"/>
    <w:p w:rsidR="00D84033" w:rsidRPr="00D84033" w:rsidRDefault="001F4FEE" w:rsidP="00F36EB1">
      <w:pPr>
        <w:rPr>
          <w:b/>
          <w:sz w:val="24"/>
          <w:szCs w:val="24"/>
        </w:rPr>
      </w:pPr>
      <w:r w:rsidRPr="00D84033">
        <w:rPr>
          <w:b/>
          <w:sz w:val="24"/>
          <w:szCs w:val="24"/>
        </w:rPr>
        <w:t>3. Beurteilung der Zielerreichung aus der vorherigen Beurteilungsperiode</w:t>
      </w:r>
    </w:p>
    <w:p w:rsidR="00D84033" w:rsidRDefault="00CF6DF5" w:rsidP="00F36EB1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1804"/>
        <w:gridCol w:w="3893"/>
        <w:gridCol w:w="823"/>
      </w:tblGrid>
      <w:tr w:rsidR="006B6712" w:rsidTr="00A16C31">
        <w:tc>
          <w:tcPr>
            <w:tcW w:w="2802" w:type="dxa"/>
            <w:shd w:val="clear" w:color="auto" w:fill="D9D9D9"/>
          </w:tcPr>
          <w:p w:rsidR="00902B53" w:rsidRPr="0032246C" w:rsidRDefault="001F4FEE" w:rsidP="00983076">
            <w:pPr>
              <w:shd w:val="clear" w:color="auto" w:fill="D9D9D9"/>
              <w:spacing w:before="60" w:after="60"/>
              <w:rPr>
                <w:rFonts w:cs="Arial"/>
                <w:b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Ziele</w:t>
            </w:r>
          </w:p>
        </w:tc>
        <w:tc>
          <w:tcPr>
            <w:tcW w:w="1804" w:type="dxa"/>
            <w:shd w:val="clear" w:color="auto" w:fill="D9D9D9"/>
          </w:tcPr>
          <w:p w:rsidR="00902B53" w:rsidRPr="00902B53" w:rsidRDefault="001F4FEE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Indikatoren</w:t>
            </w:r>
          </w:p>
        </w:tc>
        <w:tc>
          <w:tcPr>
            <w:tcW w:w="3893" w:type="dxa"/>
            <w:shd w:val="clear" w:color="auto" w:fill="D9D9D9"/>
          </w:tcPr>
          <w:p w:rsidR="00902B53" w:rsidRPr="0032246C" w:rsidRDefault="001F4FEE" w:rsidP="00983076">
            <w:pPr>
              <w:shd w:val="clear" w:color="auto" w:fill="D9D9D9"/>
              <w:spacing w:before="60" w:after="60"/>
              <w:rPr>
                <w:rFonts w:cs="Arial"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Erzielte Resultate, Bemerkungen</w:t>
            </w:r>
          </w:p>
        </w:tc>
        <w:tc>
          <w:tcPr>
            <w:tcW w:w="823" w:type="dxa"/>
            <w:shd w:val="clear" w:color="auto" w:fill="D9D9D9"/>
          </w:tcPr>
          <w:p w:rsidR="00902B53" w:rsidRPr="00902B53" w:rsidRDefault="001F4FEE" w:rsidP="00902B53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highlight w:val="yellow"/>
                <w:lang w:eastAsia="de-DE"/>
              </w:rPr>
            </w:pPr>
            <w:r w:rsidRPr="00F30399">
              <w:rPr>
                <w:rFonts w:cs="Arial"/>
                <w:b/>
                <w:sz w:val="20"/>
                <w:lang w:eastAsia="de-DE"/>
              </w:rPr>
              <w:t>I - V</w:t>
            </w:r>
          </w:p>
        </w:tc>
      </w:tr>
      <w:tr w:rsidR="006B6712" w:rsidTr="00A16C31">
        <w:trPr>
          <w:trHeight w:val="950"/>
        </w:trPr>
        <w:tc>
          <w:tcPr>
            <w:tcW w:w="2802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6B6712" w:rsidTr="00A16C31">
        <w:trPr>
          <w:trHeight w:val="886"/>
        </w:trPr>
        <w:tc>
          <w:tcPr>
            <w:tcW w:w="2802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6B6712" w:rsidTr="00A16C31">
        <w:trPr>
          <w:trHeight w:val="876"/>
        </w:trPr>
        <w:tc>
          <w:tcPr>
            <w:tcW w:w="2802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CF6DF5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983076" w:rsidRDefault="00CF6DF5" w:rsidP="00983076">
      <w:pPr>
        <w:shd w:val="clear" w:color="auto" w:fill="FFFFFF"/>
        <w:rPr>
          <w:rFonts w:cs="Arial"/>
          <w:b/>
          <w:sz w:val="24"/>
          <w:szCs w:val="24"/>
          <w:lang w:eastAsia="de-DE"/>
        </w:rPr>
      </w:pPr>
    </w:p>
    <w:p w:rsidR="00F30399" w:rsidRPr="00983076" w:rsidRDefault="00CF6DF5" w:rsidP="00983076">
      <w:pPr>
        <w:shd w:val="clear" w:color="auto" w:fill="FFFFFF"/>
        <w:rPr>
          <w:rFonts w:cs="Arial"/>
          <w:b/>
          <w:sz w:val="24"/>
          <w:szCs w:val="24"/>
          <w:lang w:eastAsia="de-DE"/>
        </w:rPr>
      </w:pPr>
    </w:p>
    <w:p w:rsidR="00983076" w:rsidRDefault="001F4FEE" w:rsidP="00983076">
      <w:pPr>
        <w:rPr>
          <w:rFonts w:cs="Arial"/>
          <w:b/>
          <w:sz w:val="24"/>
          <w:szCs w:val="24"/>
          <w:lang w:eastAsia="de-DE"/>
        </w:rPr>
      </w:pPr>
      <w:r w:rsidRPr="000026FD">
        <w:rPr>
          <w:rFonts w:cs="Arial"/>
          <w:b/>
          <w:sz w:val="24"/>
          <w:szCs w:val="24"/>
          <w:lang w:eastAsia="de-DE"/>
        </w:rPr>
        <w:t>4. G</w:t>
      </w:r>
      <w:r>
        <w:rPr>
          <w:rFonts w:cs="Arial"/>
          <w:b/>
          <w:sz w:val="24"/>
          <w:szCs w:val="24"/>
          <w:lang w:eastAsia="de-DE"/>
        </w:rPr>
        <w:t xml:space="preserve">esamtbeurteilung </w:t>
      </w:r>
      <w:r w:rsidRPr="00C82CC7">
        <w:rPr>
          <w:rFonts w:cs="Arial"/>
          <w:b/>
          <w:sz w:val="24"/>
          <w:szCs w:val="24"/>
          <w:lang w:eastAsia="de-DE"/>
        </w:rPr>
        <w:t>der Leistung</w:t>
      </w:r>
    </w:p>
    <w:p w:rsidR="00BE2F97" w:rsidRPr="000026FD" w:rsidRDefault="00CF6DF5" w:rsidP="00983076">
      <w:pPr>
        <w:rPr>
          <w:rFonts w:cs="Arial"/>
          <w:b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6B6712" w:rsidTr="00A16C31">
        <w:tc>
          <w:tcPr>
            <w:tcW w:w="1857" w:type="dxa"/>
            <w:shd w:val="clear" w:color="auto" w:fill="D9D9D9"/>
          </w:tcPr>
          <w:p w:rsidR="00983076" w:rsidRPr="000026FD" w:rsidRDefault="00CF6DF5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68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EE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F4FEE" w:rsidRPr="000026FD">
              <w:rPr>
                <w:color w:val="000000"/>
                <w:szCs w:val="22"/>
              </w:rPr>
              <w:tab/>
            </w:r>
            <w:r w:rsidR="001F4FEE" w:rsidRPr="000026FD">
              <w:rPr>
                <w:b/>
                <w:bCs/>
                <w:color w:val="000000"/>
                <w:szCs w:val="22"/>
              </w:rPr>
              <w:t>I</w:t>
            </w:r>
            <w:r w:rsidR="001F4FEE" w:rsidRPr="000026FD">
              <w:rPr>
                <w:color w:val="000000"/>
                <w:szCs w:val="22"/>
              </w:rPr>
              <w:br/>
            </w:r>
            <w:r w:rsidR="001F4FEE" w:rsidRPr="000026FD">
              <w:rPr>
                <w:color w:val="000000"/>
                <w:sz w:val="16"/>
                <w:szCs w:val="22"/>
              </w:rPr>
              <w:t>Nicht erfüllt</w:t>
            </w:r>
          </w:p>
        </w:tc>
        <w:tc>
          <w:tcPr>
            <w:tcW w:w="1843" w:type="dxa"/>
            <w:shd w:val="clear" w:color="auto" w:fill="D9D9D9"/>
          </w:tcPr>
          <w:p w:rsidR="00983076" w:rsidRPr="000026FD" w:rsidRDefault="00CF6DF5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8585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EE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F4FEE" w:rsidRPr="000026FD">
              <w:rPr>
                <w:color w:val="000000"/>
                <w:szCs w:val="22"/>
              </w:rPr>
              <w:tab/>
            </w:r>
            <w:r w:rsidR="001F4FEE" w:rsidRPr="000026FD">
              <w:rPr>
                <w:b/>
                <w:bCs/>
                <w:color w:val="000000"/>
                <w:szCs w:val="22"/>
              </w:rPr>
              <w:t>II</w:t>
            </w:r>
            <w:r w:rsidR="001F4FEE" w:rsidRPr="000026FD">
              <w:rPr>
                <w:color w:val="000000"/>
                <w:szCs w:val="22"/>
              </w:rPr>
              <w:br/>
            </w:r>
            <w:r w:rsidR="001F4FEE" w:rsidRPr="000026FD">
              <w:rPr>
                <w:color w:val="000000"/>
                <w:sz w:val="16"/>
                <w:szCs w:val="22"/>
              </w:rPr>
              <w:t>Teilweise erfüllt</w:t>
            </w:r>
          </w:p>
        </w:tc>
        <w:tc>
          <w:tcPr>
            <w:tcW w:w="1843" w:type="dxa"/>
            <w:shd w:val="clear" w:color="auto" w:fill="D9D9D9"/>
          </w:tcPr>
          <w:p w:rsidR="00983076" w:rsidRPr="000026FD" w:rsidRDefault="00CF6DF5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5097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EE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F4FEE" w:rsidRPr="000026FD">
              <w:rPr>
                <w:color w:val="000000"/>
                <w:szCs w:val="22"/>
              </w:rPr>
              <w:tab/>
            </w:r>
            <w:r w:rsidR="001F4FEE" w:rsidRPr="000026FD">
              <w:rPr>
                <w:b/>
                <w:bCs/>
                <w:color w:val="000000"/>
                <w:szCs w:val="22"/>
              </w:rPr>
              <w:t>III</w:t>
            </w:r>
            <w:r w:rsidR="001F4FEE" w:rsidRPr="000026FD">
              <w:rPr>
                <w:color w:val="000000"/>
                <w:szCs w:val="22"/>
              </w:rPr>
              <w:br/>
            </w:r>
            <w:r w:rsidR="001F4FEE" w:rsidRPr="000026FD">
              <w:rPr>
                <w:color w:val="000000"/>
                <w:sz w:val="16"/>
                <w:szCs w:val="22"/>
              </w:rPr>
              <w:t>Gut</w:t>
            </w:r>
            <w:r w:rsidR="001F4FEE">
              <w:rPr>
                <w:color w:val="000000"/>
                <w:sz w:val="16"/>
                <w:szCs w:val="22"/>
              </w:rPr>
              <w:t>, vollumfänglich erfüllt</w:t>
            </w:r>
          </w:p>
        </w:tc>
        <w:tc>
          <w:tcPr>
            <w:tcW w:w="1842" w:type="dxa"/>
            <w:shd w:val="clear" w:color="auto" w:fill="D9D9D9"/>
          </w:tcPr>
          <w:p w:rsidR="00983076" w:rsidRPr="000026FD" w:rsidRDefault="00CF6DF5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-10594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EE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F4FEE" w:rsidRPr="000026FD">
              <w:rPr>
                <w:color w:val="000000"/>
                <w:szCs w:val="22"/>
              </w:rPr>
              <w:tab/>
            </w:r>
            <w:r w:rsidR="001F4FEE" w:rsidRPr="000026FD">
              <w:rPr>
                <w:b/>
                <w:bCs/>
                <w:color w:val="000000"/>
                <w:szCs w:val="22"/>
              </w:rPr>
              <w:t>IV</w:t>
            </w:r>
            <w:r w:rsidR="001F4FEE" w:rsidRPr="000026FD">
              <w:rPr>
                <w:color w:val="000000"/>
                <w:szCs w:val="22"/>
              </w:rPr>
              <w:br/>
            </w:r>
            <w:r w:rsidR="001F4FEE" w:rsidRPr="000026FD">
              <w:rPr>
                <w:color w:val="000000"/>
                <w:sz w:val="16"/>
                <w:szCs w:val="22"/>
              </w:rPr>
              <w:t>Teilweise übertroffen</w:t>
            </w:r>
          </w:p>
        </w:tc>
        <w:tc>
          <w:tcPr>
            <w:tcW w:w="1843" w:type="dxa"/>
            <w:shd w:val="clear" w:color="auto" w:fill="D9D9D9"/>
          </w:tcPr>
          <w:p w:rsidR="00983076" w:rsidRPr="00983076" w:rsidRDefault="00CF6DF5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3909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EE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1F4FEE" w:rsidRPr="000026FD">
              <w:rPr>
                <w:color w:val="000000"/>
                <w:szCs w:val="22"/>
              </w:rPr>
              <w:tab/>
            </w:r>
            <w:r w:rsidR="001F4FEE" w:rsidRPr="000026FD">
              <w:rPr>
                <w:b/>
                <w:bCs/>
                <w:color w:val="000000"/>
                <w:szCs w:val="22"/>
              </w:rPr>
              <w:t>V</w:t>
            </w:r>
            <w:r w:rsidR="001F4FEE" w:rsidRPr="000026FD">
              <w:rPr>
                <w:color w:val="000000"/>
                <w:szCs w:val="22"/>
              </w:rPr>
              <w:br/>
            </w:r>
            <w:r w:rsidR="001F4FEE" w:rsidRPr="000026FD">
              <w:rPr>
                <w:color w:val="000000"/>
                <w:sz w:val="16"/>
                <w:szCs w:val="22"/>
              </w:rPr>
              <w:t>Deutlich übertroffen</w:t>
            </w:r>
          </w:p>
        </w:tc>
      </w:tr>
      <w:tr w:rsidR="006B6712" w:rsidTr="00A16C31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D9D9D9"/>
          </w:tcPr>
          <w:p w:rsidR="00983076" w:rsidRPr="004E1D76" w:rsidRDefault="001F4FEE" w:rsidP="00AF5981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szCs w:val="22"/>
              </w:rPr>
            </w:pPr>
            <w:r w:rsidRPr="004E1D76">
              <w:rPr>
                <w:b/>
                <w:color w:val="000000"/>
                <w:sz w:val="20"/>
              </w:rPr>
              <w:lastRenderedPageBreak/>
              <w:t>Bemerkungen zur Gesamtqualifikation</w:t>
            </w:r>
            <w:r w:rsidRPr="004E1D76">
              <w:rPr>
                <w:b/>
                <w:color w:val="000000"/>
                <w:szCs w:val="22"/>
              </w:rPr>
              <w:t>:</w:t>
            </w:r>
            <w:r w:rsidRPr="004E1D76">
              <w:rPr>
                <w:b/>
                <w:color w:val="000000"/>
                <w:szCs w:val="22"/>
              </w:rPr>
              <w:fldChar w:fldCharType="begin"/>
            </w:r>
            <w:r w:rsidRPr="004E1D76">
              <w:rPr>
                <w:b/>
                <w:color w:val="000000"/>
                <w:szCs w:val="22"/>
              </w:rPr>
              <w:instrText xml:space="preserve">  </w:instrText>
            </w:r>
            <w:r w:rsidRPr="004E1D76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983076" w:rsidRPr="008578B9" w:rsidRDefault="00CF6DF5" w:rsidP="00983076">
      <w:pPr>
        <w:rPr>
          <w:rFonts w:cs="Arial"/>
          <w:sz w:val="24"/>
          <w:szCs w:val="24"/>
          <w:lang w:eastAsia="de-DE"/>
        </w:rPr>
      </w:pPr>
    </w:p>
    <w:p w:rsidR="007E772A" w:rsidRPr="008578B9" w:rsidRDefault="00CF6DF5" w:rsidP="00983076">
      <w:pPr>
        <w:rPr>
          <w:rFonts w:cs="Arial"/>
          <w:sz w:val="24"/>
          <w:szCs w:val="24"/>
          <w:lang w:eastAsia="de-DE"/>
        </w:rPr>
      </w:pPr>
    </w:p>
    <w:p w:rsidR="00983076" w:rsidRDefault="001F4FEE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5. Zielvereinbarung(en) neue </w:t>
      </w:r>
      <w:r>
        <w:rPr>
          <w:rFonts w:cs="Arial"/>
          <w:b/>
          <w:sz w:val="24"/>
          <w:szCs w:val="24"/>
          <w:lang w:eastAsia="de-DE"/>
        </w:rPr>
        <w:t>Beurteilungsperiode</w:t>
      </w:r>
    </w:p>
    <w:p w:rsidR="00AE728F" w:rsidRPr="008578B9" w:rsidRDefault="00CF6DF5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79"/>
        <w:gridCol w:w="2858"/>
        <w:gridCol w:w="2802"/>
        <w:gridCol w:w="883"/>
      </w:tblGrid>
      <w:tr w:rsidR="006B6712" w:rsidTr="00F740C3">
        <w:tc>
          <w:tcPr>
            <w:tcW w:w="2779" w:type="dxa"/>
            <w:shd w:val="clear" w:color="auto" w:fill="D9D9D9"/>
          </w:tcPr>
          <w:p w:rsidR="00AE728F" w:rsidRPr="0032246C" w:rsidRDefault="001F4FEE" w:rsidP="00F9771C">
            <w:pPr>
              <w:shd w:val="clear" w:color="auto" w:fill="D9D9D9"/>
              <w:spacing w:before="60" w:after="60"/>
              <w:rPr>
                <w:rFonts w:cs="Arial"/>
                <w:b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Ziele</w:t>
            </w:r>
          </w:p>
        </w:tc>
        <w:tc>
          <w:tcPr>
            <w:tcW w:w="2858" w:type="dxa"/>
            <w:shd w:val="clear" w:color="auto" w:fill="D9D9D9"/>
          </w:tcPr>
          <w:p w:rsidR="00AE728F" w:rsidRPr="00902B53" w:rsidRDefault="001F4FEE" w:rsidP="00F9771C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Indikatoren</w:t>
            </w:r>
          </w:p>
        </w:tc>
        <w:tc>
          <w:tcPr>
            <w:tcW w:w="2802" w:type="dxa"/>
            <w:shd w:val="clear" w:color="auto" w:fill="D9D9D9"/>
          </w:tcPr>
          <w:p w:rsidR="00AE728F" w:rsidRPr="0032246C" w:rsidRDefault="001F4FEE" w:rsidP="00F9771C">
            <w:pPr>
              <w:shd w:val="clear" w:color="auto" w:fill="D9D9D9"/>
              <w:spacing w:before="60" w:after="60"/>
              <w:rPr>
                <w:rFonts w:cs="Arial"/>
                <w:i/>
                <w:sz w:val="20"/>
                <w:lang w:eastAsia="de-DE"/>
              </w:rPr>
            </w:pPr>
            <w:r w:rsidRPr="00C82CC7">
              <w:rPr>
                <w:rFonts w:cs="Arial"/>
                <w:b/>
                <w:sz w:val="20"/>
                <w:lang w:eastAsia="de-DE"/>
              </w:rPr>
              <w:t>Massnahmen</w:t>
            </w:r>
            <w:r>
              <w:rPr>
                <w:rFonts w:cs="Arial"/>
                <w:b/>
                <w:sz w:val="20"/>
                <w:highlight w:val="yellow"/>
                <w:lang w:eastAsia="de-DE"/>
              </w:rPr>
              <w:t xml:space="preserve"> </w:t>
            </w:r>
          </w:p>
        </w:tc>
        <w:tc>
          <w:tcPr>
            <w:tcW w:w="883" w:type="dxa"/>
            <w:shd w:val="clear" w:color="auto" w:fill="D9D9D9"/>
          </w:tcPr>
          <w:p w:rsidR="00AE728F" w:rsidRPr="00902B53" w:rsidRDefault="001F4FEE" w:rsidP="00F9771C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highlight w:val="yellow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6B6712" w:rsidTr="00F740C3">
        <w:trPr>
          <w:trHeight w:val="950"/>
        </w:trPr>
        <w:tc>
          <w:tcPr>
            <w:tcW w:w="2779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6B6712" w:rsidTr="00F740C3">
        <w:trPr>
          <w:trHeight w:val="886"/>
        </w:trPr>
        <w:tc>
          <w:tcPr>
            <w:tcW w:w="2779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6B6712" w:rsidTr="00F740C3">
        <w:trPr>
          <w:trHeight w:val="876"/>
        </w:trPr>
        <w:tc>
          <w:tcPr>
            <w:tcW w:w="2779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CF6DF5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983076" w:rsidRDefault="00CF6DF5" w:rsidP="00983076">
      <w:pPr>
        <w:rPr>
          <w:rFonts w:cs="Arial"/>
          <w:szCs w:val="22"/>
          <w:lang w:eastAsia="de-DE"/>
        </w:rPr>
      </w:pPr>
    </w:p>
    <w:p w:rsidR="004E1D76" w:rsidRPr="00983076" w:rsidRDefault="00CF6DF5" w:rsidP="00983076">
      <w:pPr>
        <w:rPr>
          <w:rFonts w:cs="Arial"/>
          <w:szCs w:val="22"/>
          <w:lang w:eastAsia="de-DE"/>
        </w:rPr>
      </w:pPr>
    </w:p>
    <w:p w:rsidR="00983076" w:rsidRPr="00983076" w:rsidRDefault="001F4FEE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6. Zukunftsperspektiven</w:t>
      </w:r>
    </w:p>
    <w:p w:rsidR="00983076" w:rsidRPr="00983076" w:rsidRDefault="00CF6DF5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B6712" w:rsidTr="000E2F1C">
        <w:trPr>
          <w:trHeight w:val="1315"/>
        </w:trPr>
        <w:tc>
          <w:tcPr>
            <w:tcW w:w="9322" w:type="dxa"/>
            <w:shd w:val="clear" w:color="auto" w:fill="D9D9D9"/>
          </w:tcPr>
          <w:p w:rsidR="00015281" w:rsidRPr="00015281" w:rsidRDefault="001F4FEE" w:rsidP="007F2199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015281">
              <w:rPr>
                <w:rFonts w:cs="Arial"/>
                <w:b/>
                <w:sz w:val="20"/>
                <w:lang w:eastAsia="de-DE"/>
              </w:rPr>
              <w:t>Aus Sicht des Mitarbeiters, der Mitarbeiterin</w:t>
            </w:r>
          </w:p>
          <w:p w:rsidR="00983076" w:rsidRPr="00983076" w:rsidRDefault="001F4FEE" w:rsidP="007F2199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 xml:space="preserve">Persönliche </w:t>
            </w:r>
            <w:r>
              <w:rPr>
                <w:rFonts w:cs="Arial"/>
                <w:sz w:val="20"/>
                <w:lang w:eastAsia="de-DE"/>
              </w:rPr>
              <w:t xml:space="preserve">kurz- </w:t>
            </w:r>
            <w:r w:rsidRPr="00983076">
              <w:rPr>
                <w:rFonts w:cs="Arial"/>
                <w:sz w:val="20"/>
                <w:lang w:eastAsia="de-DE"/>
              </w:rPr>
              <w:t xml:space="preserve">mittel- und langfristige Berufs- und Entwicklungsziele </w:t>
            </w:r>
            <w:r>
              <w:rPr>
                <w:rFonts w:cs="Arial"/>
                <w:sz w:val="20"/>
                <w:lang w:eastAsia="de-DE"/>
              </w:rPr>
              <w:t>(Pensengrösse im laufenden und im kommenden Schuljahr. Wo stehe ich in fünf Jahren? Planung der Pensionierung etc.).</w:t>
            </w:r>
          </w:p>
        </w:tc>
      </w:tr>
      <w:tr w:rsidR="006B6712" w:rsidTr="000E2F1C">
        <w:trPr>
          <w:trHeight w:val="1372"/>
        </w:trPr>
        <w:tc>
          <w:tcPr>
            <w:tcW w:w="9322" w:type="dxa"/>
            <w:shd w:val="clear" w:color="auto" w:fill="D9D9D9"/>
          </w:tcPr>
          <w:p w:rsidR="00015281" w:rsidRPr="00015281" w:rsidRDefault="001F4FEE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015281">
              <w:rPr>
                <w:rFonts w:cs="Arial"/>
                <w:b/>
                <w:sz w:val="20"/>
                <w:lang w:eastAsia="de-DE"/>
              </w:rPr>
              <w:t>Aus Sicht der Schule</w:t>
            </w:r>
          </w:p>
          <w:p w:rsidR="00015281" w:rsidRPr="00983076" w:rsidRDefault="001F4FEE" w:rsidP="00015281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Mittel- und langfristige Z</w:t>
            </w:r>
            <w:r>
              <w:rPr>
                <w:rFonts w:cs="Arial"/>
                <w:sz w:val="20"/>
                <w:lang w:eastAsia="de-DE"/>
              </w:rPr>
              <w:t>ukunftsperspektive</w:t>
            </w:r>
          </w:p>
        </w:tc>
      </w:tr>
    </w:tbl>
    <w:p w:rsidR="00983076" w:rsidRPr="004E1D76" w:rsidRDefault="00CF6DF5" w:rsidP="00983076">
      <w:pPr>
        <w:rPr>
          <w:rFonts w:cs="Arial"/>
          <w:sz w:val="24"/>
          <w:szCs w:val="24"/>
          <w:lang w:eastAsia="de-DE"/>
        </w:rPr>
      </w:pPr>
    </w:p>
    <w:p w:rsidR="008D33A9" w:rsidRPr="004E1D76" w:rsidRDefault="00CF6DF5" w:rsidP="00983076">
      <w:pPr>
        <w:rPr>
          <w:rFonts w:cs="Arial"/>
          <w:sz w:val="24"/>
          <w:szCs w:val="24"/>
          <w:u w:val="single"/>
          <w:lang w:eastAsia="de-DE"/>
        </w:rPr>
      </w:pPr>
    </w:p>
    <w:p w:rsidR="00983076" w:rsidRDefault="001F4FEE" w:rsidP="00983076">
      <w:pPr>
        <w:rPr>
          <w:rFonts w:cs="Arial"/>
          <w:sz w:val="18"/>
          <w:szCs w:val="18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7. Förderungs- und Entwicklungsmassnahmen </w:t>
      </w:r>
      <w:r w:rsidRPr="00983076">
        <w:rPr>
          <w:rFonts w:cs="Arial"/>
          <w:sz w:val="18"/>
          <w:szCs w:val="18"/>
          <w:lang w:eastAsia="de-DE"/>
        </w:rPr>
        <w:t>(Schlussfolgerungen aus den Punkten 2–6)</w:t>
      </w:r>
    </w:p>
    <w:p w:rsidR="000B0905" w:rsidRPr="004E1D76" w:rsidRDefault="00CF6DF5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B6712" w:rsidTr="00F458DA">
        <w:trPr>
          <w:trHeight w:val="1058"/>
        </w:trPr>
        <w:tc>
          <w:tcPr>
            <w:tcW w:w="9322" w:type="dxa"/>
            <w:shd w:val="clear" w:color="auto" w:fill="D9D9D9"/>
          </w:tcPr>
          <w:p w:rsidR="004E1D76" w:rsidRPr="00983076" w:rsidRDefault="001F4FEE" w:rsidP="00F458DA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B303D">
              <w:rPr>
                <w:rFonts w:cs="Arial"/>
                <w:b/>
                <w:sz w:val="20"/>
                <w:lang w:eastAsia="de-DE"/>
              </w:rPr>
              <w:t>Rückblick auf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>
              <w:rPr>
                <w:rFonts w:cs="Arial"/>
                <w:b/>
                <w:sz w:val="20"/>
                <w:lang w:eastAsia="de-DE"/>
              </w:rPr>
              <w:t xml:space="preserve">bisherige Massnahmen und absolvierte </w:t>
            </w:r>
            <w:r w:rsidRPr="008B303D">
              <w:rPr>
                <w:rFonts w:cs="Arial"/>
                <w:b/>
                <w:sz w:val="20"/>
                <w:lang w:eastAsia="de-DE"/>
              </w:rPr>
              <w:t>Weiterbildungen</w:t>
            </w:r>
            <w:r>
              <w:rPr>
                <w:rFonts w:cs="Arial"/>
                <w:sz w:val="20"/>
                <w:lang w:eastAsia="de-DE"/>
              </w:rPr>
              <w:t>:</w:t>
            </w:r>
          </w:p>
        </w:tc>
      </w:tr>
    </w:tbl>
    <w:p w:rsidR="004E1D76" w:rsidRPr="008578B9" w:rsidRDefault="00CF6DF5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6B6712" w:rsidTr="000E2F1C">
        <w:trPr>
          <w:trHeight w:val="553"/>
        </w:trPr>
        <w:tc>
          <w:tcPr>
            <w:tcW w:w="4786" w:type="dxa"/>
            <w:shd w:val="clear" w:color="auto" w:fill="D9D9D9"/>
          </w:tcPr>
          <w:p w:rsidR="00F127E3" w:rsidRPr="00983076" w:rsidRDefault="001F4FEE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 xml:space="preserve">Zukünftige </w:t>
            </w:r>
            <w:r w:rsidRPr="00983076">
              <w:rPr>
                <w:rFonts w:cs="Arial"/>
                <w:b/>
                <w:sz w:val="20"/>
                <w:lang w:eastAsia="de-DE"/>
              </w:rPr>
              <w:t>Massnahmen im 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:rsidR="00983076" w:rsidRPr="00983076" w:rsidRDefault="001F4FEE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:rsidR="00983076" w:rsidRPr="00983076" w:rsidRDefault="001F4FEE" w:rsidP="00F127E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6B6712" w:rsidTr="000E2F1C">
        <w:trPr>
          <w:trHeight w:val="1707"/>
        </w:trPr>
        <w:tc>
          <w:tcPr>
            <w:tcW w:w="4786" w:type="dxa"/>
            <w:shd w:val="clear" w:color="auto" w:fill="D9D9D9"/>
          </w:tcPr>
          <w:p w:rsidR="00F127E3" w:rsidRPr="00DA325C" w:rsidRDefault="001F4FEE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Beispiele: Übernahme von Spezialaufgaben, Leitung von Arbeits- oder Projektgruppen, Weiterbildungskurse der HSLU-Musik, private Kurse usw.</w:t>
            </w:r>
          </w:p>
        </w:tc>
        <w:tc>
          <w:tcPr>
            <w:tcW w:w="3543" w:type="dxa"/>
            <w:shd w:val="clear" w:color="auto" w:fill="D9D9D9"/>
          </w:tcPr>
          <w:p w:rsidR="00F127E3" w:rsidRPr="00983076" w:rsidRDefault="00CF6DF5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993" w:type="dxa"/>
            <w:shd w:val="clear" w:color="auto" w:fill="D9D9D9"/>
          </w:tcPr>
          <w:p w:rsidR="00F127E3" w:rsidRPr="00983076" w:rsidRDefault="00CF6DF5" w:rsidP="00F127E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983076" w:rsidRPr="00983076" w:rsidRDefault="001F4FEE" w:rsidP="00983076">
      <w:pPr>
        <w:spacing w:before="60"/>
        <w:rPr>
          <w:rFonts w:cs="Arial"/>
          <w:szCs w:val="22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lastRenderedPageBreak/>
        <w:t>8. Feedback der/des Mitarbeitenden an die/den Vorgesetzte/n</w:t>
      </w:r>
      <w:r w:rsidRPr="00983076">
        <w:rPr>
          <w:rFonts w:cs="Arial"/>
          <w:b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B6712" w:rsidRPr="001F4FEE" w:rsidTr="000E2F1C">
        <w:trPr>
          <w:trHeight w:val="1736"/>
        </w:trPr>
        <w:tc>
          <w:tcPr>
            <w:tcW w:w="9322" w:type="dxa"/>
            <w:shd w:val="clear" w:color="auto" w:fill="D9D9D9"/>
          </w:tcPr>
          <w:p w:rsidR="00983076" w:rsidRPr="00227626" w:rsidRDefault="001F4FEE" w:rsidP="00372DAF">
            <w:pPr>
              <w:spacing w:before="60"/>
              <w:rPr>
                <w:rFonts w:cs="Arial"/>
                <w:sz w:val="20"/>
                <w:highlight w:val="lightGray"/>
                <w:lang w:eastAsia="de-DE"/>
              </w:rPr>
            </w:pPr>
            <w:r w:rsidRPr="00227626">
              <w:rPr>
                <w:rFonts w:cs="Arial"/>
                <w:sz w:val="20"/>
                <w:highlight w:val="lightGray"/>
                <w:lang w:eastAsia="de-DE"/>
              </w:rPr>
              <w:t>Wie habe ich die Zusammenarbeit mit dem/der Vorgesetzten erlebt? Was kann der/die Vorgesetzte, was kann ich in der Zusammenarbeit noch verbessern?</w:t>
            </w:r>
          </w:p>
        </w:tc>
      </w:tr>
      <w:tr w:rsidR="006B6712" w:rsidRPr="001F4FEE" w:rsidTr="000E2F1C">
        <w:trPr>
          <w:trHeight w:val="1689"/>
        </w:trPr>
        <w:tc>
          <w:tcPr>
            <w:tcW w:w="9322" w:type="dxa"/>
            <w:shd w:val="clear" w:color="auto" w:fill="D9D9D9"/>
          </w:tcPr>
          <w:p w:rsidR="00983076" w:rsidRPr="00227626" w:rsidRDefault="001F4FEE" w:rsidP="00372DAF">
            <w:pPr>
              <w:spacing w:before="60"/>
              <w:rPr>
                <w:rFonts w:cs="Arial"/>
                <w:sz w:val="20"/>
                <w:highlight w:val="lightGray"/>
                <w:lang w:eastAsia="de-DE"/>
              </w:rPr>
            </w:pPr>
            <w:r w:rsidRPr="00227626">
              <w:rPr>
                <w:rFonts w:cs="Arial"/>
                <w:sz w:val="20"/>
                <w:highlight w:val="lightGray"/>
                <w:lang w:eastAsia="de-DE"/>
              </w:rPr>
              <w:t>Was wünsche ich mir von meiner/meinem Vorgesetzten?</w:t>
            </w:r>
          </w:p>
        </w:tc>
      </w:tr>
      <w:tr w:rsidR="006B6712" w:rsidTr="000E2F1C">
        <w:trPr>
          <w:trHeight w:val="1689"/>
        </w:trPr>
        <w:tc>
          <w:tcPr>
            <w:tcW w:w="9322" w:type="dxa"/>
            <w:shd w:val="clear" w:color="auto" w:fill="D9D9D9"/>
          </w:tcPr>
          <w:p w:rsidR="00751E57" w:rsidRPr="00227626" w:rsidRDefault="001F4FEE" w:rsidP="00983076">
            <w:pPr>
              <w:spacing w:before="60"/>
              <w:rPr>
                <w:rFonts w:cs="Arial"/>
                <w:sz w:val="20"/>
                <w:highlight w:val="lightGray"/>
                <w:lang w:eastAsia="de-DE"/>
              </w:rPr>
            </w:pPr>
            <w:r w:rsidRPr="00227626">
              <w:rPr>
                <w:rFonts w:cs="Arial"/>
                <w:sz w:val="20"/>
                <w:highlight w:val="lightGray"/>
                <w:lang w:eastAsia="de-DE"/>
              </w:rPr>
              <w:t>Wie bin ich insgesamt zufrieden (persönliche Befindlichkeit, Arbeitsplatz, Arbeitsklima, Belastung etc.)?</w:t>
            </w:r>
          </w:p>
        </w:tc>
      </w:tr>
    </w:tbl>
    <w:p w:rsidR="00A16C31" w:rsidRPr="008578B9" w:rsidRDefault="00CF6DF5" w:rsidP="00983076">
      <w:pPr>
        <w:rPr>
          <w:rFonts w:cs="Arial"/>
          <w:sz w:val="24"/>
          <w:szCs w:val="24"/>
          <w:lang w:eastAsia="de-DE"/>
        </w:rPr>
      </w:pPr>
    </w:p>
    <w:p w:rsidR="00983076" w:rsidRPr="00983076" w:rsidRDefault="001F4FEE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9. Weitere Bemerkungen</w:t>
      </w:r>
    </w:p>
    <w:p w:rsidR="00983076" w:rsidRPr="00983076" w:rsidRDefault="00CF6DF5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B6712" w:rsidTr="000E2F1C">
        <w:trPr>
          <w:trHeight w:val="2275"/>
        </w:trPr>
        <w:tc>
          <w:tcPr>
            <w:tcW w:w="9322" w:type="dxa"/>
            <w:shd w:val="clear" w:color="auto" w:fill="D9D9D9"/>
          </w:tcPr>
          <w:p w:rsidR="00983076" w:rsidRPr="00983076" w:rsidRDefault="00CF6DF5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983076" w:rsidRPr="008578B9" w:rsidRDefault="00CF6DF5" w:rsidP="00983076">
      <w:pPr>
        <w:rPr>
          <w:rFonts w:cs="Arial"/>
          <w:sz w:val="24"/>
          <w:szCs w:val="24"/>
          <w:lang w:eastAsia="de-DE"/>
        </w:rPr>
      </w:pPr>
    </w:p>
    <w:p w:rsidR="00983076" w:rsidRPr="00983076" w:rsidRDefault="001F4FEE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10. Unterschriften</w:t>
      </w:r>
    </w:p>
    <w:p w:rsidR="00983076" w:rsidRPr="00983076" w:rsidRDefault="00CF6DF5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6B6712" w:rsidTr="00245B7D">
        <w:tc>
          <w:tcPr>
            <w:tcW w:w="3070" w:type="dxa"/>
            <w:shd w:val="clear" w:color="auto" w:fill="D9D9D9"/>
          </w:tcPr>
          <w:p w:rsidR="00983076" w:rsidRPr="00983076" w:rsidRDefault="001F4FEE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1F4FEE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 xml:space="preserve">Name/Unterschrift </w:t>
            </w:r>
          </w:p>
          <w:p w:rsidR="00983076" w:rsidRPr="00983076" w:rsidRDefault="001F4FEE" w:rsidP="00983076">
            <w:pPr>
              <w:spacing w:before="60" w:after="60"/>
              <w:rPr>
                <w:rFonts w:cs="Arial"/>
                <w:sz w:val="16"/>
                <w:szCs w:val="16"/>
                <w:lang w:eastAsia="de-DE"/>
              </w:rPr>
            </w:pPr>
            <w:r w:rsidRPr="00983076">
              <w:rPr>
                <w:rFonts w:cs="Arial"/>
                <w:sz w:val="16"/>
                <w:szCs w:val="16"/>
                <w:lang w:eastAsia="de-DE"/>
              </w:rPr>
              <w:t xml:space="preserve">(Mit der Unterschrift bestätigen die Unterzeichnenden, dass das Gespräch stattgefunden hat. Sie bedeutet nicht </w:t>
            </w:r>
            <w:r>
              <w:rPr>
                <w:rFonts w:cs="Arial"/>
                <w:sz w:val="16"/>
                <w:szCs w:val="16"/>
                <w:lang w:eastAsia="de-DE"/>
              </w:rPr>
              <w:t xml:space="preserve">das 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Einverständnis mit dem Inhalt.)</w:t>
            </w:r>
          </w:p>
        </w:tc>
        <w:tc>
          <w:tcPr>
            <w:tcW w:w="1607" w:type="dxa"/>
            <w:shd w:val="clear" w:color="auto" w:fill="D9D9D9"/>
          </w:tcPr>
          <w:p w:rsidR="00983076" w:rsidRPr="00983076" w:rsidRDefault="001F4FEE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Datum</w:t>
            </w:r>
          </w:p>
        </w:tc>
      </w:tr>
      <w:tr w:rsidR="006B6712" w:rsidTr="006E514F">
        <w:trPr>
          <w:trHeight w:val="699"/>
        </w:trPr>
        <w:tc>
          <w:tcPr>
            <w:tcW w:w="3070" w:type="dxa"/>
            <w:shd w:val="clear" w:color="auto" w:fill="D9D9D9"/>
          </w:tcPr>
          <w:p w:rsidR="006E514F" w:rsidRPr="00983076" w:rsidRDefault="001F4FEE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D9D9D9"/>
          </w:tcPr>
          <w:p w:rsidR="006E514F" w:rsidRPr="00983076" w:rsidRDefault="00CF6DF5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6E514F" w:rsidRPr="00983076" w:rsidRDefault="00CF6DF5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6E514F">
        <w:trPr>
          <w:trHeight w:val="699"/>
        </w:trPr>
        <w:tc>
          <w:tcPr>
            <w:tcW w:w="3070" w:type="dxa"/>
            <w:shd w:val="clear" w:color="auto" w:fill="D9D9D9"/>
          </w:tcPr>
          <w:p w:rsidR="00983076" w:rsidRPr="00983076" w:rsidRDefault="001F4FEE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CF6DF5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983076" w:rsidRPr="00983076" w:rsidRDefault="00CF6DF5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6B6712" w:rsidTr="00245B7D">
        <w:trPr>
          <w:trHeight w:val="690"/>
        </w:trPr>
        <w:tc>
          <w:tcPr>
            <w:tcW w:w="3070" w:type="dxa"/>
            <w:shd w:val="clear" w:color="auto" w:fill="D9D9D9"/>
          </w:tcPr>
          <w:p w:rsidR="00983076" w:rsidRPr="00983076" w:rsidRDefault="001F4FEE" w:rsidP="000868C5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Datum/Zeitraum</w:t>
            </w:r>
            <w:r>
              <w:rPr>
                <w:rFonts w:cs="Arial"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nächstes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983076">
              <w:rPr>
                <w:rFonts w:cs="Arial"/>
                <w:sz w:val="20"/>
                <w:lang w:eastAsia="de-DE"/>
              </w:rPr>
              <w:t>Gespräch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CF6DF5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983076" w:rsidRPr="00983076" w:rsidRDefault="00CF6DF5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</w:tbl>
    <w:p w:rsidR="00493781" w:rsidRDefault="00CF6DF5" w:rsidP="00B84AEB"/>
    <w:p w:rsidR="008578B9" w:rsidRDefault="00CF6DF5" w:rsidP="00B84AEB"/>
    <w:p w:rsidR="0080710E" w:rsidRPr="00516AEA" w:rsidRDefault="001F4FEE" w:rsidP="00B84AEB">
      <w:r w:rsidRPr="00516AEA">
        <w:t>Luzern,</w:t>
      </w:r>
      <w:r w:rsidR="00955BF6">
        <w:t xml:space="preserve"> Mai</w:t>
      </w:r>
      <w:r>
        <w:t xml:space="preserve"> 2022</w:t>
      </w:r>
    </w:p>
    <w:p w:rsidR="00B97F1C" w:rsidRPr="00516AEA" w:rsidRDefault="00CF6DF5" w:rsidP="0080710E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1F4FEE">
        <w:t>435189</w:t>
      </w:r>
      <w:r>
        <w:fldChar w:fldCharType="end"/>
      </w:r>
      <w:bookmarkEnd w:id="3"/>
    </w:p>
    <w:sectPr w:rsidR="00B97F1C" w:rsidRPr="00516AEA" w:rsidSect="003D3E8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1D" w:rsidRDefault="001F4FEE">
      <w:r>
        <w:separator/>
      </w:r>
    </w:p>
  </w:endnote>
  <w:endnote w:type="continuationSeparator" w:id="0">
    <w:p w:rsidR="00A06A1D" w:rsidRDefault="001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B6712" w:rsidTr="003D3E87">
      <w:tc>
        <w:tcPr>
          <w:tcW w:w="6177" w:type="dxa"/>
          <w:vAlign w:val="center"/>
        </w:tcPr>
        <w:p w:rsidR="003D3E87" w:rsidRPr="00516AEA" w:rsidRDefault="001F4FEE" w:rsidP="003D3E87">
          <w:pPr>
            <w:rPr>
              <w:sz w:val="16"/>
              <w:szCs w:val="16"/>
            </w:rPr>
          </w:pP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2020-1141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2020-1141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bfg_beurteilungsbogen_ms_bearbeitbar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2020-1141 / bfg_beurteilungsbogen_ms</w:instrText>
          </w:r>
          <w:r w:rsidRPr="00516AEA">
            <w:rPr>
              <w:rFonts w:cs="Arial"/>
              <w:sz w:val="16"/>
              <w:szCs w:val="16"/>
              <w:lang w:eastAsia="de-DE"/>
            </w:rPr>
            <w:instrText>_bearbeitbar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 w:rsidR="00CF6DF5">
            <w:rPr>
              <w:rFonts w:cs="Arial"/>
              <w:noProof/>
              <w:sz w:val="16"/>
              <w:szCs w:val="16"/>
              <w:lang w:eastAsia="de-DE"/>
            </w:rPr>
            <w:t>2020-1141 / bfg_beurteilungsbogen_ms</w:t>
          </w:r>
          <w:r w:rsidR="00CF6DF5" w:rsidRPr="00516AEA">
            <w:rPr>
              <w:rFonts w:cs="Arial"/>
              <w:noProof/>
              <w:sz w:val="16"/>
              <w:szCs w:val="16"/>
              <w:lang w:eastAsia="de-DE"/>
            </w:rPr>
            <w:t>_bearbeitbar</w:t>
          </w:r>
          <w:r w:rsidRPr="00516AEA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516AEA" w:rsidRDefault="001F4FEE" w:rsidP="003D3E87">
          <w:pPr>
            <w:jc w:val="right"/>
            <w:rPr>
              <w:sz w:val="16"/>
              <w:szCs w:val="16"/>
              <w:lang w:eastAsia="de-DE"/>
            </w:rPr>
          </w:pP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CF6DF5">
            <w:rPr>
              <w:noProof/>
              <w:sz w:val="16"/>
              <w:szCs w:val="16"/>
              <w:lang w:eastAsia="de-DE"/>
            </w:rPr>
            <w:instrText>5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&gt; "1"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"Doc.Page"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CF6DF5" w:rsidRPr="00516AEA">
            <w:rPr>
              <w:noProof/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PAGE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CF6DF5">
            <w:rPr>
              <w:noProof/>
              <w:sz w:val="16"/>
              <w:szCs w:val="16"/>
              <w:lang w:eastAsia="de-DE"/>
            </w:rPr>
            <w:instrText>1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"Doc.of"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CF6DF5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CF6DF5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CF6DF5">
            <w:rPr>
              <w:noProof/>
              <w:sz w:val="16"/>
              <w:szCs w:val="16"/>
              <w:lang w:eastAsia="de-DE"/>
            </w:rPr>
            <w:instrText>5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>"" "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CF6DF5" w:rsidRPr="00516AEA">
            <w:rPr>
              <w:noProof/>
              <w:sz w:val="16"/>
              <w:szCs w:val="16"/>
              <w:lang w:eastAsia="de-DE"/>
            </w:rPr>
            <w:t xml:space="preserve">Seite </w:t>
          </w:r>
          <w:r w:rsidR="00CF6DF5">
            <w:rPr>
              <w:noProof/>
              <w:sz w:val="16"/>
              <w:szCs w:val="16"/>
              <w:lang w:eastAsia="de-DE"/>
            </w:rPr>
            <w:t>1</w:t>
          </w:r>
          <w:r w:rsidR="00CF6DF5" w:rsidRPr="00516AEA">
            <w:rPr>
              <w:noProof/>
              <w:sz w:val="16"/>
              <w:szCs w:val="16"/>
              <w:lang w:eastAsia="de-DE"/>
            </w:rPr>
            <w:t xml:space="preserve"> von </w:t>
          </w:r>
          <w:r w:rsidR="00CF6DF5">
            <w:rPr>
              <w:noProof/>
              <w:sz w:val="16"/>
              <w:szCs w:val="16"/>
              <w:lang w:eastAsia="de-DE"/>
            </w:rPr>
            <w:t>5</w:t>
          </w:r>
          <w:r w:rsidRPr="00516AEA">
            <w:rPr>
              <w:sz w:val="16"/>
              <w:szCs w:val="16"/>
              <w:lang w:eastAsia="de-DE"/>
            </w:rPr>
            <w:fldChar w:fldCharType="end"/>
          </w:r>
        </w:p>
      </w:tc>
    </w:tr>
    <w:tr w:rsidR="006B6712" w:rsidTr="003D3E87">
      <w:tc>
        <w:tcPr>
          <w:tcW w:w="6177" w:type="dxa"/>
          <w:vAlign w:val="center"/>
        </w:tcPr>
        <w:p w:rsidR="003D3E87" w:rsidRPr="00516AEA" w:rsidRDefault="00CF6DF5" w:rsidP="003D3E87">
          <w:pPr>
            <w:pStyle w:val="Fusszeile-Pfad"/>
            <w:rPr>
              <w:color w:val="auto"/>
              <w:sz w:val="12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:rsidR="003D3E87" w:rsidRPr="00516AEA" w:rsidRDefault="00CF6DF5" w:rsidP="003D3E87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2"/>
  </w:tbl>
  <w:p w:rsidR="003D3E87" w:rsidRPr="00516AEA" w:rsidRDefault="00CF6DF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CF6DF5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B6712" w:rsidTr="003D3E87">
      <w:tc>
        <w:tcPr>
          <w:tcW w:w="6177" w:type="dxa"/>
          <w:vAlign w:val="center"/>
        </w:tcPr>
        <w:p w:rsidR="003D3E87" w:rsidRPr="00B97F1C" w:rsidRDefault="001F4FEE" w:rsidP="003D3E87">
          <w:pPr>
            <w:rPr>
              <w:sz w:val="16"/>
              <w:szCs w:val="16"/>
            </w:rPr>
          </w:pP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2020-1141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2020-1141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bfg_beurteilungsbogen_ms_bearbeitbar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2020-1141 / bfg_beurteilungsbogen_ms</w:instrText>
          </w:r>
          <w:r w:rsidRPr="00B97F1C">
            <w:rPr>
              <w:rFonts w:cs="Arial"/>
              <w:sz w:val="16"/>
              <w:szCs w:val="16"/>
              <w:lang w:eastAsia="de-DE"/>
            </w:rPr>
            <w:instrText>_bearbeitbar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 w:rsidR="00CF6DF5">
            <w:rPr>
              <w:rFonts w:cs="Arial"/>
              <w:noProof/>
              <w:sz w:val="16"/>
              <w:szCs w:val="16"/>
              <w:lang w:eastAsia="de-DE"/>
            </w:rPr>
            <w:t>2020-1141 / bfg_beurteilungsbogen_ms</w:t>
          </w:r>
          <w:r w:rsidR="00CF6DF5" w:rsidRPr="00B97F1C">
            <w:rPr>
              <w:rFonts w:cs="Arial"/>
              <w:noProof/>
              <w:sz w:val="16"/>
              <w:szCs w:val="16"/>
              <w:lang w:eastAsia="de-DE"/>
            </w:rPr>
            <w:t>_bearbeitbar</w:t>
          </w:r>
          <w:r w:rsidRPr="00B97F1C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0A7170" w:rsidRDefault="001F4FEE" w:rsidP="003D3E87">
          <w:pPr>
            <w:jc w:val="right"/>
            <w:rPr>
              <w:sz w:val="16"/>
              <w:szCs w:val="16"/>
              <w:lang w:eastAsia="de-DE"/>
            </w:rPr>
          </w:pP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Seite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PAGE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CF6DF5">
            <w:rPr>
              <w:noProof/>
              <w:sz w:val="16"/>
              <w:szCs w:val="16"/>
              <w:lang w:eastAsia="de-DE"/>
            </w:rPr>
            <w:t>4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von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NUMPAGES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CF6DF5">
            <w:rPr>
              <w:noProof/>
              <w:sz w:val="16"/>
              <w:szCs w:val="16"/>
              <w:lang w:eastAsia="de-DE"/>
            </w:rPr>
            <w:t>5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</w:p>
      </w:tc>
    </w:tr>
    <w:tr w:rsidR="006B6712" w:rsidTr="003D3E87">
      <w:tc>
        <w:tcPr>
          <w:tcW w:w="6177" w:type="dxa"/>
          <w:vAlign w:val="center"/>
        </w:tcPr>
        <w:p w:rsidR="003D3E87" w:rsidRPr="00B97F1C" w:rsidRDefault="00CF6DF5" w:rsidP="003D3E87">
          <w:pPr>
            <w:rPr>
              <w:sz w:val="12"/>
              <w:szCs w:val="12"/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3D3E87" w:rsidRPr="00B97F1C" w:rsidRDefault="00CF6DF5" w:rsidP="003D3E87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4"/>
  </w:tbl>
  <w:p w:rsidR="003D3E87" w:rsidRDefault="00CF6DF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8A259C" w:rsidRDefault="001F4FEE"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F6DF5">
      <w:rPr>
        <w:noProof/>
      </w:rPr>
      <w:instrText>25.07.2022, 09:32:45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CF6DF5">
      <w:rPr>
        <w:noProof/>
      </w:rPr>
      <w:t>25.07.2022, 09:32:45</w:t>
    </w:r>
    <w:r w:rsidR="00CF6DF5" w:rsidRPr="008A259C">
      <w:rPr>
        <w:noProof/>
      </w:rPr>
      <w:t xml:space="preserve">, </w:t>
    </w:r>
    <w:r>
      <w:fldChar w:fldCharType="end"/>
    </w:r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F6DF5">
      <w:rPr>
        <w:noProof/>
      </w:rPr>
      <w:instrText>25.07.2022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CF6DF5">
      <w:rPr>
        <w:noProof/>
      </w:rPr>
      <w:t>25.07.2022</w:t>
    </w:r>
    <w:r w:rsidR="00CF6DF5" w:rsidRPr="008A259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1D" w:rsidRDefault="001F4FEE">
      <w:r>
        <w:separator/>
      </w:r>
    </w:p>
  </w:footnote>
  <w:footnote w:type="continuationSeparator" w:id="0">
    <w:p w:rsidR="00A06A1D" w:rsidRDefault="001F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6AEA" w:rsidRDefault="00CF6DF5" w:rsidP="008F5B52">
    <w:pPr>
      <w:tabs>
        <w:tab w:val="left" w:pos="977"/>
      </w:tabs>
    </w:pPr>
    <w:bookmarkStart w:id="1" w:name="Zertifikat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CF6DF5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CF6DF5">
    <w:pPr>
      <w:spacing w:line="20" w:lineRule="exact"/>
      <w:rPr>
        <w:sz w:val="2"/>
        <w:szCs w:val="2"/>
      </w:rPr>
    </w:pPr>
  </w:p>
  <w:p w:rsidR="003D3E87" w:rsidRPr="00473DA5" w:rsidRDefault="001F4FE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" w15:restartNumberingAfterBreak="0">
    <w:nsid w:val="0C3C0E36"/>
    <w:multiLevelType w:val="hybridMultilevel"/>
    <w:tmpl w:val="C3485220"/>
    <w:lvl w:ilvl="0" w:tplc="E9B2D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BEB8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4AF3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209E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B81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4A73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CCEB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0C43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1096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23A5E17"/>
    <w:multiLevelType w:val="hybridMultilevel"/>
    <w:tmpl w:val="A5B483A6"/>
    <w:lvl w:ilvl="0" w:tplc="D0362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4FF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90A6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1486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94F3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044B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58A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64BD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3806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 w15:restartNumberingAfterBreak="0">
    <w:nsid w:val="3B805112"/>
    <w:multiLevelType w:val="hybridMultilevel"/>
    <w:tmpl w:val="AC665524"/>
    <w:lvl w:ilvl="0" w:tplc="EA988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B48B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7488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C428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960A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1A3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852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405B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B265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F743E"/>
    <w:multiLevelType w:val="hybridMultilevel"/>
    <w:tmpl w:val="652CBAEA"/>
    <w:lvl w:ilvl="0" w:tplc="693A4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E447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0EB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F81C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26CF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0200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EEB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E806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72C2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B16187"/>
    <w:multiLevelType w:val="hybridMultilevel"/>
    <w:tmpl w:val="AABA2724"/>
    <w:lvl w:ilvl="0" w:tplc="88DCC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52EB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B243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DE35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B6BA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EA1F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9EFD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2C36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9847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C747E"/>
    <w:multiLevelType w:val="hybridMultilevel"/>
    <w:tmpl w:val="C20E12D4"/>
    <w:lvl w:ilvl="0" w:tplc="DAE2B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1803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72F3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7E59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2E79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D6CF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B007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88CE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3EE3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D621F"/>
    <w:multiLevelType w:val="hybridMultilevel"/>
    <w:tmpl w:val="3498F288"/>
    <w:lvl w:ilvl="0" w:tplc="CFB0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F6E1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84BB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C47A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A47E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CC43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0E84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FA57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C6B2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54920"/>
    <w:multiLevelType w:val="hybridMultilevel"/>
    <w:tmpl w:val="398C3396"/>
    <w:lvl w:ilvl="0" w:tplc="22F69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58AE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423D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825F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C8F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4CF0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C68B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3A28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98A2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3407F"/>
    <w:multiLevelType w:val="hybridMultilevel"/>
    <w:tmpl w:val="FCCE182E"/>
    <w:lvl w:ilvl="0" w:tplc="15D25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400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7424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3E1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4AF7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2485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6886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001E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E84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September 2016"/>
    <w:docVar w:name="Date.Format.Long.dateValue" w:val="42641"/>
    <w:docVar w:name="DocumentDate" w:val="11. März 2016"/>
    <w:docVar w:name="DocumentDate.dateValue" w:val="42440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 nötig?&quot; Value=&quot;Ja&quot;/&gt;&lt;Field Name=&quot;Zugehörigkeit&quot; Value=&quot;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BFG-Beurteilungsbogen Lehrpersonen neu 2016-&quot;/&gt;&lt;Field Name=&quot;Dokumentdatum&quot; Value=&quot;11. März 2016&quot;/&gt;&lt;Field Name=&quot;Dokumentbetreff&quot; Value=&quot;Beurteilungs- und Fördergespräch (BFG) Lehrpersonen, Neukonzeption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 neu 2016-&quot;/&gt;&lt;Field Name=&quot;Dok_Lfnr&quot; Value=&quot;6478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März 2016&quot;/&gt;&lt;Field Name=&quot;Dok_DatumMM&quot; Value=&quot;11.03.2016&quot;/&gt;&lt;Field Name=&quot;Dok_Beschlussnummer&quot; Value=&quot;&quot;/&gt;&lt;Field Name=&quot;G_Titel&quot; Value=&quot;Beurteilungs- und Fördergespräch (BFG) Lehrpersonen, Neukonzeption 2016&quot;/&gt;&lt;Field Name=&quot;G_BeginnMMMM&quot; Value=&quot;4. März 2015&quot;/&gt;&lt;Field Name=&quot;G_BeginnMM&quot; Value=&quot;04.03.2015&quot;/&gt;&lt;Field Name=&quot;G_Bemerkung&quot; Value=&quot;&quot;/&gt;&lt;Field Name=&quot;G_Eigner&quot; Value=&quot;DVS Zentrale Dienste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0 Allgemeines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5:31:30"/>
    <w:docVar w:name="OawVersionPictureInline.2004030310155302814490" w:val="Luzern.BKD.Logo.2100.350.emf;2010.11.23-15:31:3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6B6712"/>
    <w:rsid w:val="001F4FEE"/>
    <w:rsid w:val="00227626"/>
    <w:rsid w:val="00295C68"/>
    <w:rsid w:val="00630912"/>
    <w:rsid w:val="006B6712"/>
    <w:rsid w:val="00905111"/>
    <w:rsid w:val="00955BF6"/>
    <w:rsid w:val="00A06A1D"/>
    <w:rsid w:val="00C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DAAF91-D121-4710-80D3-9DE37252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5679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80710E"/>
  </w:style>
  <w:style w:type="character" w:customStyle="1" w:styleId="DatumZchn">
    <w:name w:val="Datum Zchn"/>
    <w:basedOn w:val="Absatz-Standardschriftart"/>
    <w:link w:val="Datum"/>
    <w:rsid w:val="0080710E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DF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280-A5A9-4F61-8AB8-62DF0C7BD68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305357A7-36DC-42DD-81FE-E68E3D6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5</Pages>
  <Words>609</Words>
  <Characters>4367</Characters>
  <Application>Microsoft Office Word</Application>
  <DocSecurity>0</DocSecurity>
  <Lines>97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Beurteilungsbogen Lehrpersonen Musikschulen</vt:lpstr>
      <vt:lpstr>Organisation</vt:lpstr>
    </vt:vector>
  </TitlesOfParts>
  <Manager>Pirmin Hodel</Manager>
  <Company>Dienststelle Volksschulbildung Kanton Luzern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Lehrpersonen Musikschulen</dc:title>
  <dc:subject>Beurteilungs- und Fördergespräch</dc:subject>
  <dc:creator>Pirmin Hodel</dc:creator>
  <cp:lastModifiedBy>Buergler Priska</cp:lastModifiedBy>
  <cp:revision>2</cp:revision>
  <cp:lastPrinted>2018-11-14T13:29:00Z</cp:lastPrinted>
  <dcterms:created xsi:type="dcterms:W3CDTF">2022-07-25T07:34:00Z</dcterms:created>
  <dcterms:modified xsi:type="dcterms:W3CDTF">2022-07-25T07:34:00Z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25.04.2022</vt:lpwstr>
  </property>
  <property fmtid="{D5CDD505-2E9C-101B-9397-08002B2CF9AE}" pid="9" name="CMIdata.Dok_DatumMMMM">
    <vt:lpwstr>25. April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435189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bfg_beurteilungsbogen_ms_bearbeitbar</vt:lpwstr>
  </property>
  <property fmtid="{D5CDD505-2E9C-101B-9397-08002B2CF9AE}" pid="17" name="CMIdata.G_BeginnMM">
    <vt:lpwstr>14.08.2020</vt:lpwstr>
  </property>
  <property fmtid="{D5CDD505-2E9C-101B-9397-08002B2CF9AE}" pid="18" name="CMIdata.G_BeginnMMMM">
    <vt:lpwstr>14. August 2020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Dienststelle DVS</vt:lpwstr>
  </property>
  <property fmtid="{D5CDD505-2E9C-101B-9397-08002B2CF9AE}" pid="23" name="CMIdata.G_Eroeffnungsdatum">
    <vt:lpwstr/>
  </property>
  <property fmtid="{D5CDD505-2E9C-101B-9397-08002B2CF9AE}" pid="24" name="CMIdata.G_Laufnummer">
    <vt:lpwstr>2020-1141</vt:lpwstr>
  </property>
  <property fmtid="{D5CDD505-2E9C-101B-9397-08002B2CF9AE}" pid="25" name="CMIdata.G_RaeumlicheZuteilung">
    <vt:lpwstr/>
  </property>
  <property fmtid="{D5CDD505-2E9C-101B-9397-08002B2CF9AE}" pid="26" name="CMIdata.G_Registraturplan">
    <vt:lpwstr>2.4.2 Musikschulen</vt:lpwstr>
  </property>
  <property fmtid="{D5CDD505-2E9C-101B-9397-08002B2CF9AE}" pid="27" name="CMIdata.G_SachbearbeiterKuerzel">
    <vt:lpwstr>ROMAN.AREGGER@LU.CH</vt:lpwstr>
  </property>
  <property fmtid="{D5CDD505-2E9C-101B-9397-08002B2CF9AE}" pid="28" name="CMIdata.G_SachbearbeiterVornameName">
    <vt:lpwstr>Roman Aregger</vt:lpwstr>
  </property>
  <property fmtid="{D5CDD505-2E9C-101B-9397-08002B2CF9AE}" pid="29" name="CMIdata.G_SBE_Anmeldungsgrund">
    <vt:lpwstr/>
  </property>
  <property fmtid="{D5CDD505-2E9C-101B-9397-08002B2CF9AE}" pid="30" name="CMIdata.G_SBE_Klientenart">
    <vt:lpwstr/>
  </property>
  <property fmtid="{D5CDD505-2E9C-101B-9397-08002B2CF9AE}" pid="31" name="CMIdata.G_SBE_Schulgemeinde">
    <vt:lpwstr/>
  </property>
  <property fmtid="{D5CDD505-2E9C-101B-9397-08002B2CF9AE}" pid="32" name="CMIdata.G_SBE_Schulhaus">
    <vt:lpwstr/>
  </property>
  <property fmtid="{D5CDD505-2E9C-101B-9397-08002B2CF9AE}" pid="33" name="CMIdata.G_SBE_Schulstufe">
    <vt:lpwstr/>
  </property>
  <property fmtid="{D5CDD505-2E9C-101B-9397-08002B2CF9AE}" pid="34" name="CMIdata.G_SBE_Team-Gruppengroesse">
    <vt:lpwstr/>
  </property>
  <property fmtid="{D5CDD505-2E9C-101B-9397-08002B2CF9AE}" pid="35" name="CMIdata.G_Signatur">
    <vt:lpwstr/>
  </property>
  <property fmtid="{D5CDD505-2E9C-101B-9397-08002B2CF9AE}" pid="36" name="CMIdata.G_Titel">
    <vt:lpwstr>Projekt: Qualitätsmanagement Musikschulen</vt:lpwstr>
  </property>
  <property fmtid="{D5CDD505-2E9C-101B-9397-08002B2CF9AE}" pid="37" name="CMIdata.G_TitelPublikation(DHK)">
    <vt:lpwstr/>
  </property>
  <property fmtid="{D5CDD505-2E9C-101B-9397-08002B2CF9AE}" pid="38" name="CMIdata.G_Vorstossnummer">
    <vt:lpwstr/>
  </property>
  <property fmtid="{D5CDD505-2E9C-101B-9397-08002B2CF9AE}" pid="39" name="Contactperson.Direct Fax">
    <vt:lpwstr/>
  </property>
  <property fmtid="{D5CDD505-2E9C-101B-9397-08002B2CF9AE}" pid="40" name="Contactperson.Direct Phone">
    <vt:lpwstr/>
  </property>
  <property fmtid="{D5CDD505-2E9C-101B-9397-08002B2CF9AE}" pid="41" name="Contactperson.DirectFax">
    <vt:lpwstr/>
  </property>
  <property fmtid="{D5CDD505-2E9C-101B-9397-08002B2CF9AE}" pid="42" name="Contactperson.DirectPhone">
    <vt:lpwstr>041 228 51 56</vt:lpwstr>
  </property>
  <property fmtid="{D5CDD505-2E9C-101B-9397-08002B2CF9AE}" pid="43" name="Contactperson.Name">
    <vt:lpwstr>Sibylle Reinhard</vt:lpwstr>
  </property>
  <property fmtid="{D5CDD505-2E9C-101B-9397-08002B2CF9AE}" pid="44" name="Doc.Date">
    <vt:lpwstr>Datum</vt:lpwstr>
  </property>
  <property fmtid="{D5CDD505-2E9C-101B-9397-08002B2CF9AE}" pid="45" name="Doc.of">
    <vt:lpwstr>von</vt:lpwstr>
  </property>
  <property fmtid="{D5CDD505-2E9C-101B-9397-08002B2CF9AE}" pid="46" name="Doc.Page">
    <vt:lpwstr>Seite</vt:lpwstr>
  </property>
  <property fmtid="{D5CDD505-2E9C-101B-9397-08002B2CF9AE}" pid="47" name="Doc.Text">
    <vt:lpwstr>[Text]</vt:lpwstr>
  </property>
  <property fmtid="{D5CDD505-2E9C-101B-9397-08002B2CF9AE}" pid="48" name="oawDisplayName">
    <vt:lpwstr>Allg-Dokumente_einfach</vt:lpwstr>
  </property>
  <property fmtid="{D5CDD505-2E9C-101B-9397-08002B2CF9AE}" pid="49" name="oawID">
    <vt:lpwstr/>
  </property>
  <property fmtid="{D5CDD505-2E9C-101B-9397-08002B2CF9AE}" pid="50" name="oawInfo">
    <vt:lpwstr/>
  </property>
  <property fmtid="{D5CDD505-2E9C-101B-9397-08002B2CF9AE}" pid="51" name="Organisation.AddressB1">
    <vt:lpwstr>Dienststelle Volksschulbildung</vt:lpwstr>
  </property>
  <property fmtid="{D5CDD505-2E9C-101B-9397-08002B2CF9AE}" pid="52" name="Organisation.AddressB2">
    <vt:lpwstr/>
  </property>
  <property fmtid="{D5CDD505-2E9C-101B-9397-08002B2CF9AE}" pid="53" name="Organisation.Departement">
    <vt:lpwstr>Bildungs- und Kulturdepartement</vt:lpwstr>
  </property>
  <property fmtid="{D5CDD505-2E9C-101B-9397-08002B2CF9AE}" pid="54" name="Outputprofile.External">
    <vt:lpwstr/>
  </property>
  <property fmtid="{D5CDD505-2E9C-101B-9397-08002B2CF9AE}" pid="55" name="Outputprofile.ExternalSignature">
    <vt:lpwstr/>
  </property>
  <property fmtid="{D5CDD505-2E9C-101B-9397-08002B2CF9AE}" pid="56" name="Outputprofile.Internal">
    <vt:lpwstr/>
  </property>
  <property fmtid="{D5CDD505-2E9C-101B-9397-08002B2CF9AE}" pid="57" name="OutputStatus">
    <vt:lpwstr>OutputStatus</vt:lpwstr>
  </property>
  <property fmtid="{D5CDD505-2E9C-101B-9397-08002B2CF9AE}" pid="58" name="StmAuthor.Initials">
    <vt:lpwstr>sr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25.04.2022</vt:lpwstr>
  </property>
  <property fmtid="{D5CDD505-2E9C-101B-9397-08002B2CF9AE}" pid="65" name="StmCMIdata.Dok_DatumMMMM">
    <vt:lpwstr>25. April 2022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/>
  </property>
  <property fmtid="{D5CDD505-2E9C-101B-9397-08002B2CF9AE}" pid="69" name="StmCMIdata.Dok_Lfnr">
    <vt:lpwstr>435189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bfg_beurteilungsbogen_ms_bearbeitbar</vt:lpwstr>
  </property>
  <property fmtid="{D5CDD505-2E9C-101B-9397-08002B2CF9AE}" pid="73" name="StmCMIdata.G_BeginnMM">
    <vt:lpwstr>14.08.2020</vt:lpwstr>
  </property>
  <property fmtid="{D5CDD505-2E9C-101B-9397-08002B2CF9AE}" pid="74" name="StmCMIdata.G_BeginnMMMM">
    <vt:lpwstr>14. August 2020</vt:lpwstr>
  </property>
  <property fmtid="{D5CDD505-2E9C-101B-9397-08002B2CF9AE}" pid="75" name="StmCMIdata.G_Bemerkung">
    <vt:lpwstr/>
  </property>
  <property fmtid="{D5CDD505-2E9C-101B-9397-08002B2CF9AE}" pid="76" name="StmCMIdata.G_Botschaftsnummer">
    <vt:lpwstr/>
  </property>
  <property fmtid="{D5CDD505-2E9C-101B-9397-08002B2CF9AE}" pid="77" name="StmCMIdata.G_Departement">
    <vt:lpwstr/>
  </property>
  <property fmtid="{D5CDD505-2E9C-101B-9397-08002B2CF9AE}" pid="78" name="StmCMIdata.G_Eigner">
    <vt:lpwstr>Dienststelle DVS</vt:lpwstr>
  </property>
  <property fmtid="{D5CDD505-2E9C-101B-9397-08002B2CF9AE}" pid="79" name="StmCMIdata.G_Eroeffnungsdatum">
    <vt:lpwstr/>
  </property>
  <property fmtid="{D5CDD505-2E9C-101B-9397-08002B2CF9AE}" pid="80" name="StmCMIdata.G_Laufnummer">
    <vt:lpwstr>2020-1141</vt:lpwstr>
  </property>
  <property fmtid="{D5CDD505-2E9C-101B-9397-08002B2CF9AE}" pid="81" name="StmCMIdata.G_RaeumlicheZuteilung">
    <vt:lpwstr/>
  </property>
  <property fmtid="{D5CDD505-2E9C-101B-9397-08002B2CF9AE}" pid="82" name="StmCMIdata.G_Registraturplan">
    <vt:lpwstr>2.4.2 Musikschulen</vt:lpwstr>
  </property>
  <property fmtid="{D5CDD505-2E9C-101B-9397-08002B2CF9AE}" pid="83" name="StmCMIdata.G_SachbearbeiterKuerzel">
    <vt:lpwstr>ROMAN.AREGGER@LU.CH</vt:lpwstr>
  </property>
  <property fmtid="{D5CDD505-2E9C-101B-9397-08002B2CF9AE}" pid="84" name="StmCMIdata.G_SachbearbeiterVornameName">
    <vt:lpwstr>Roman Aregger</vt:lpwstr>
  </property>
  <property fmtid="{D5CDD505-2E9C-101B-9397-08002B2CF9AE}" pid="85" name="StmCMIdata.G_SBE_Anmeldungsgrund">
    <vt:lpwstr/>
  </property>
  <property fmtid="{D5CDD505-2E9C-101B-9397-08002B2CF9AE}" pid="86" name="StmCMIdata.G_SBE_Klientenart">
    <vt:lpwstr/>
  </property>
  <property fmtid="{D5CDD505-2E9C-101B-9397-08002B2CF9AE}" pid="87" name="StmCMIdata.G_SBE_Schulgemeinde">
    <vt:lpwstr/>
  </property>
  <property fmtid="{D5CDD505-2E9C-101B-9397-08002B2CF9AE}" pid="88" name="StmCMIdata.G_SBE_Schulhaus">
    <vt:lpwstr/>
  </property>
  <property fmtid="{D5CDD505-2E9C-101B-9397-08002B2CF9AE}" pid="89" name="StmCMIdata.G_SBE_Schulstufe">
    <vt:lpwstr/>
  </property>
  <property fmtid="{D5CDD505-2E9C-101B-9397-08002B2CF9AE}" pid="90" name="StmCMIdata.G_SBE_Team-Gruppengroesse">
    <vt:lpwstr/>
  </property>
  <property fmtid="{D5CDD505-2E9C-101B-9397-08002B2CF9AE}" pid="91" name="StmCMIdata.G_Signatur">
    <vt:lpwstr/>
  </property>
  <property fmtid="{D5CDD505-2E9C-101B-9397-08002B2CF9AE}" pid="92" name="StmCMIdata.G_Titel">
    <vt:lpwstr>Projekt: Qualitätsmanagement Musikschulen</vt:lpwstr>
  </property>
  <property fmtid="{D5CDD505-2E9C-101B-9397-08002B2CF9AE}" pid="93" name="StmCMIdata.G_TitelPublikation(DHK)">
    <vt:lpwstr/>
  </property>
  <property fmtid="{D5CDD505-2E9C-101B-9397-08002B2CF9AE}" pid="94" name="StmCMIdata.G_Vorstossnummer">
    <vt:lpwstr/>
  </property>
  <property fmtid="{D5CDD505-2E9C-101B-9397-08002B2CF9AE}" pid="95" name="Toolbar.Email">
    <vt:lpwstr>Toolbar.Email</vt:lpwstr>
  </property>
  <property fmtid="{D5CDD505-2E9C-101B-9397-08002B2CF9AE}" pid="96" name="Viacar.PIN">
    <vt:lpwstr> </vt:lpwstr>
  </property>
  <property fmtid="{D5CDD505-2E9C-101B-9397-08002B2CF9AE}" pid="97" name="WdScmCMIdata.Dok_AusgangMM">
    <vt:lpwstr/>
  </property>
  <property fmtid="{D5CDD505-2E9C-101B-9397-08002B2CF9AE}" pid="98" name="WdScmCMIdata.Dok_AusgangMMMM">
    <vt:lpwstr/>
  </property>
  <property fmtid="{D5CDD505-2E9C-101B-9397-08002B2CF9AE}" pid="99" name="WdScmCMIdata.Dok_Autor">
    <vt:lpwstr/>
  </property>
  <property fmtid="{D5CDD505-2E9C-101B-9397-08002B2CF9AE}" pid="100" name="WdScmCMIdata.Dok_Bemerkung">
    <vt:lpwstr/>
  </property>
  <property fmtid="{D5CDD505-2E9C-101B-9397-08002B2CF9AE}" pid="101" name="WdScmCMIdata.Dok_Beschlussnummer">
    <vt:lpwstr/>
  </property>
  <property fmtid="{D5CDD505-2E9C-101B-9397-08002B2CF9AE}" pid="102" name="WdScmCMIdata.Dok_DatumMM">
    <vt:lpwstr>25.04.2022</vt:lpwstr>
  </property>
  <property fmtid="{D5CDD505-2E9C-101B-9397-08002B2CF9AE}" pid="103" name="WdScmCMIdata.Dok_DatumMMMM">
    <vt:lpwstr>25. April 2022</vt:lpwstr>
  </property>
  <property fmtid="{D5CDD505-2E9C-101B-9397-08002B2CF9AE}" pid="104" name="WdScmCMIdata.Dok_EingangMM">
    <vt:lpwstr/>
  </property>
  <property fmtid="{D5CDD505-2E9C-101B-9397-08002B2CF9AE}" pid="105" name="WdScmCMIdata.Dok_EingangMMMM">
    <vt:lpwstr/>
  </property>
  <property fmtid="{D5CDD505-2E9C-101B-9397-08002B2CF9AE}" pid="106" name="WdScmCMIdata.Dok_Kategorie">
    <vt:lpwstr/>
  </property>
  <property fmtid="{D5CDD505-2E9C-101B-9397-08002B2CF9AE}" pid="107" name="WdScmCMIdata.Dok_Lfnr">
    <vt:lpwstr>435189</vt:lpwstr>
  </property>
  <property fmtid="{D5CDD505-2E9C-101B-9397-08002B2CF9AE}" pid="108" name="WdScmCMIdata.Dok_Standort">
    <vt:lpwstr/>
  </property>
  <property fmtid="{D5CDD505-2E9C-101B-9397-08002B2CF9AE}" pid="109" name="WdScmCMIdata.Dok_Thema">
    <vt:lpwstr/>
  </property>
  <property fmtid="{D5CDD505-2E9C-101B-9397-08002B2CF9AE}" pid="110" name="WdScmCMIdata.Dok_Titel">
    <vt:lpwstr>bfg_beurteilungsbogen_ms_bearbeitbar</vt:lpwstr>
  </property>
  <property fmtid="{D5CDD505-2E9C-101B-9397-08002B2CF9AE}" pid="111" name="WdScmCMIdata.G_BeginnMM">
    <vt:lpwstr>14.08.2020</vt:lpwstr>
  </property>
  <property fmtid="{D5CDD505-2E9C-101B-9397-08002B2CF9AE}" pid="112" name="WdScmCMIdata.G_BeginnMMMM">
    <vt:lpwstr>14. August 2020</vt:lpwstr>
  </property>
  <property fmtid="{D5CDD505-2E9C-101B-9397-08002B2CF9AE}" pid="113" name="WdScmCMIdata.G_Bemerkung">
    <vt:lpwstr/>
  </property>
  <property fmtid="{D5CDD505-2E9C-101B-9397-08002B2CF9AE}" pid="114" name="WdScmCMIdata.G_Botschaftsnummer">
    <vt:lpwstr/>
  </property>
  <property fmtid="{D5CDD505-2E9C-101B-9397-08002B2CF9AE}" pid="115" name="WdScmCMIdata.G_Departement">
    <vt:lpwstr/>
  </property>
  <property fmtid="{D5CDD505-2E9C-101B-9397-08002B2CF9AE}" pid="116" name="WdScmCMIdata.G_Eigner">
    <vt:lpwstr>Dienststelle DVS</vt:lpwstr>
  </property>
  <property fmtid="{D5CDD505-2E9C-101B-9397-08002B2CF9AE}" pid="117" name="WdScmCMIdata.G_Eroeffnungsdatum">
    <vt:lpwstr/>
  </property>
  <property fmtid="{D5CDD505-2E9C-101B-9397-08002B2CF9AE}" pid="118" name="WdScmCMIdata.G_Laufnummer">
    <vt:lpwstr>2020-1141</vt:lpwstr>
  </property>
  <property fmtid="{D5CDD505-2E9C-101B-9397-08002B2CF9AE}" pid="119" name="WdScmCMIdata.G_RaeumlicheZuteilung">
    <vt:lpwstr/>
  </property>
  <property fmtid="{D5CDD505-2E9C-101B-9397-08002B2CF9AE}" pid="120" name="WdScmCMIdata.G_Registraturplan">
    <vt:lpwstr>2.4.2 Musikschulen</vt:lpwstr>
  </property>
  <property fmtid="{D5CDD505-2E9C-101B-9397-08002B2CF9AE}" pid="121" name="WdScmCMIdata.G_SachbearbeiterKuerzel">
    <vt:lpwstr>ROMAN.AREGGER@LU.CH</vt:lpwstr>
  </property>
  <property fmtid="{D5CDD505-2E9C-101B-9397-08002B2CF9AE}" pid="122" name="WdScmCMIdata.G_SachbearbeiterVornameName">
    <vt:lpwstr>Roman Aregger</vt:lpwstr>
  </property>
  <property fmtid="{D5CDD505-2E9C-101B-9397-08002B2CF9AE}" pid="123" name="WdScmCMIdata.G_SBE_Anmeldungsgrund">
    <vt:lpwstr/>
  </property>
  <property fmtid="{D5CDD505-2E9C-101B-9397-08002B2CF9AE}" pid="124" name="WdScmCMIdata.G_SBE_Klientenart">
    <vt:lpwstr/>
  </property>
  <property fmtid="{D5CDD505-2E9C-101B-9397-08002B2CF9AE}" pid="125" name="WdScmCMIdata.G_SBE_Schulgemeinde">
    <vt:lpwstr/>
  </property>
  <property fmtid="{D5CDD505-2E9C-101B-9397-08002B2CF9AE}" pid="126" name="WdScmCMIdata.G_SBE_Schulhaus">
    <vt:lpwstr/>
  </property>
  <property fmtid="{D5CDD505-2E9C-101B-9397-08002B2CF9AE}" pid="127" name="WdScmCMIdata.G_SBE_Schulstufe">
    <vt:lpwstr/>
  </property>
  <property fmtid="{D5CDD505-2E9C-101B-9397-08002B2CF9AE}" pid="128" name="WdScmCMIdata.G_SBE_Team-Gruppengroesse">
    <vt:lpwstr/>
  </property>
  <property fmtid="{D5CDD505-2E9C-101B-9397-08002B2CF9AE}" pid="129" name="WdScmCMIdata.G_Signatur">
    <vt:lpwstr/>
  </property>
  <property fmtid="{D5CDD505-2E9C-101B-9397-08002B2CF9AE}" pid="130" name="WdScmCMIdata.G_Titel">
    <vt:lpwstr>Projekt: Qualitätsmanagement Musikschulen</vt:lpwstr>
  </property>
  <property fmtid="{D5CDD505-2E9C-101B-9397-08002B2CF9AE}" pid="131" name="WdScmCMIdata.G_TitelPublikation(DHK)">
    <vt:lpwstr/>
  </property>
  <property fmtid="{D5CDD505-2E9C-101B-9397-08002B2CF9AE}" pid="132" name="WdScmCMIdata.G_Vorstossnummer">
    <vt:lpwstr/>
  </property>
</Properties>
</file>