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77738A" w:rsidTr="00F83449">
        <w:trPr>
          <w:cantSplit/>
          <w:trHeight w:val="293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bookmarkStart w:id="0" w:name="_GoBack"/>
          <w:bookmarkEnd w:id="0"/>
          <w:p w:rsidR="00AD7729" w:rsidRPr="00B2459A" w:rsidRDefault="002D06AD" w:rsidP="0041633F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A750035E3635481BBA7346A8FF1ACA94"/>
                </w:placeholder>
                <w:dataBinding w:prefixMappings="xmlns:ns='http://schemas.officeatwork.com/CustomXMLPart'" w:xpath="/ns:officeatwork/ns:Departement" w:storeItemID="{761508E6-D1DE-4CB7-B82D-D36A3AC6D8CB}"/>
                <w:text w:multiLine="1"/>
              </w:sdtPr>
              <w:sdtEndPr/>
              <w:sdtContent>
                <w:r>
                  <w:t>Bildungs- und Kulturdepartement</w:t>
                </w:r>
                <w:r>
                  <w:br/>
                </w:r>
              </w:sdtContent>
            </w:sdt>
            <w:r w:rsidRPr="00B2459A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42DAA42AD3CE4E9297848323F55FBC15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>
                <w:rPr>
                  <w:rStyle w:val="Fett"/>
                </w:rPr>
              </w:sdtEndPr>
              <w:sdtContent>
                <w:r>
                  <w:rPr>
                    <w:rStyle w:val="Fett"/>
                  </w:rPr>
                  <w:t>Dienststelle Volksschulbildung</w:t>
                </w:r>
              </w:sdtContent>
            </w:sdt>
          </w:p>
        </w:tc>
      </w:tr>
      <w:tr w:rsidR="0077738A" w:rsidTr="00F83449">
        <w:trPr>
          <w:cantSplit/>
          <w:trHeight w:val="213"/>
        </w:trPr>
        <w:tc>
          <w:tcPr>
            <w:tcW w:w="5069" w:type="dxa"/>
            <w:vMerge/>
            <w:vAlign w:val="center"/>
          </w:tcPr>
          <w:p w:rsidR="003852D0" w:rsidRPr="00B2459A" w:rsidRDefault="002D06AD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3852D0" w:rsidRPr="00B2459A" w:rsidRDefault="002D06AD" w:rsidP="00F83449">
      <w:pPr>
        <w:pStyle w:val="CityDate"/>
        <w:spacing w:before="0"/>
        <w:rPr>
          <w:sz w:val="2"/>
          <w:szCs w:val="2"/>
        </w:rPr>
        <w:sectPr w:rsidR="003852D0" w:rsidRPr="00B2459A" w:rsidSect="00B2459A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:rsidR="00744397" w:rsidRPr="00B2459A" w:rsidRDefault="002D06AD" w:rsidP="004F71D0">
      <w:bookmarkStart w:id="19" w:name="Datum"/>
    </w:p>
    <w:bookmarkEnd w:id="19"/>
    <w:p w:rsidR="00FC6CB3" w:rsidRPr="00FC6CB3" w:rsidRDefault="002D06AD" w:rsidP="00FC6CB3">
      <w:pPr>
        <w:rPr>
          <w:b/>
        </w:rPr>
      </w:pPr>
      <w:r w:rsidRPr="00FC6CB3">
        <w:rPr>
          <w:b/>
        </w:rPr>
        <w:t xml:space="preserve">Gesuch um Höhereinreihung  </w:t>
      </w:r>
    </w:p>
    <w:p w:rsidR="00FC6CB3" w:rsidRPr="00FC6CB3" w:rsidRDefault="002D06AD" w:rsidP="00FC6C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7738A" w:rsidTr="0002012F">
        <w:trPr>
          <w:cantSplit/>
          <w:trHeight w:val="454"/>
        </w:trPr>
        <w:tc>
          <w:tcPr>
            <w:tcW w:w="9061" w:type="dxa"/>
            <w:shd w:val="clear" w:color="auto" w:fill="auto"/>
            <w:vAlign w:val="center"/>
          </w:tcPr>
          <w:p w:rsidR="00FC6CB3" w:rsidRPr="00FC6CB3" w:rsidRDefault="002D06AD" w:rsidP="00FC6CB3">
            <w:r w:rsidRPr="00CD30BA">
              <w:rPr>
                <w:b/>
              </w:rPr>
              <w:t>Name</w:t>
            </w:r>
            <w:r>
              <w:t>:</w:t>
            </w:r>
          </w:p>
        </w:tc>
      </w:tr>
      <w:tr w:rsidR="0077738A" w:rsidTr="0002012F">
        <w:trPr>
          <w:cantSplit/>
          <w:trHeight w:val="454"/>
        </w:trPr>
        <w:tc>
          <w:tcPr>
            <w:tcW w:w="9061" w:type="dxa"/>
            <w:shd w:val="clear" w:color="auto" w:fill="auto"/>
            <w:vAlign w:val="center"/>
          </w:tcPr>
          <w:p w:rsidR="00FC6CB3" w:rsidRPr="00FC6CB3" w:rsidRDefault="002D06AD" w:rsidP="00FC6CB3">
            <w:r w:rsidRPr="00CD30BA">
              <w:rPr>
                <w:b/>
              </w:rPr>
              <w:t>Adresse</w:t>
            </w:r>
            <w:r w:rsidRPr="00FC6CB3">
              <w:t>:</w:t>
            </w:r>
          </w:p>
        </w:tc>
      </w:tr>
      <w:tr w:rsidR="0077738A" w:rsidTr="0002012F">
        <w:trPr>
          <w:cantSplit/>
          <w:trHeight w:val="454"/>
        </w:trPr>
        <w:tc>
          <w:tcPr>
            <w:tcW w:w="9061" w:type="dxa"/>
            <w:shd w:val="clear" w:color="auto" w:fill="auto"/>
            <w:vAlign w:val="center"/>
          </w:tcPr>
          <w:p w:rsidR="00FC6CB3" w:rsidRPr="00FC6CB3" w:rsidRDefault="002D06AD" w:rsidP="00FC6CB3">
            <w:r w:rsidRPr="00CD30BA">
              <w:rPr>
                <w:b/>
              </w:rPr>
              <w:t>Telefon</w:t>
            </w:r>
            <w:r w:rsidRPr="00FC6CB3">
              <w:t>:</w:t>
            </w:r>
          </w:p>
        </w:tc>
      </w:tr>
      <w:tr w:rsidR="0077738A" w:rsidTr="0002012F">
        <w:trPr>
          <w:cantSplit/>
          <w:trHeight w:val="454"/>
        </w:trPr>
        <w:tc>
          <w:tcPr>
            <w:tcW w:w="9061" w:type="dxa"/>
            <w:shd w:val="clear" w:color="auto" w:fill="auto"/>
            <w:vAlign w:val="center"/>
          </w:tcPr>
          <w:p w:rsidR="00FC6CB3" w:rsidRPr="00FC6CB3" w:rsidRDefault="002D06AD" w:rsidP="00FC6CB3">
            <w:r w:rsidRPr="00CD30BA">
              <w:rPr>
                <w:b/>
              </w:rPr>
              <w:t>Geburtsdatum</w:t>
            </w:r>
            <w:r w:rsidRPr="00FC6CB3">
              <w:t xml:space="preserve"> :  </w:t>
            </w:r>
          </w:p>
        </w:tc>
      </w:tr>
      <w:tr w:rsidR="0077738A" w:rsidTr="0002012F">
        <w:trPr>
          <w:cantSplit/>
          <w:trHeight w:val="454"/>
        </w:trPr>
        <w:tc>
          <w:tcPr>
            <w:tcW w:w="9061" w:type="dxa"/>
            <w:shd w:val="clear" w:color="auto" w:fill="auto"/>
            <w:vAlign w:val="center"/>
          </w:tcPr>
          <w:p w:rsidR="00FC6CB3" w:rsidRPr="00FC6CB3" w:rsidRDefault="002D06AD" w:rsidP="00FC6CB3">
            <w:r w:rsidRPr="00CD30BA">
              <w:rPr>
                <w:b/>
              </w:rPr>
              <w:t>Fach</w:t>
            </w:r>
            <w:r w:rsidRPr="00FC6CB3">
              <w:t>:</w:t>
            </w:r>
          </w:p>
        </w:tc>
      </w:tr>
      <w:tr w:rsidR="0077738A" w:rsidTr="007716D2">
        <w:trPr>
          <w:trHeight w:val="1701"/>
        </w:trPr>
        <w:tc>
          <w:tcPr>
            <w:tcW w:w="9061" w:type="dxa"/>
            <w:shd w:val="clear" w:color="auto" w:fill="auto"/>
          </w:tcPr>
          <w:p w:rsidR="00FC6CB3" w:rsidRPr="00FC6CB3" w:rsidRDefault="002D06AD" w:rsidP="00FC6CB3">
            <w:r w:rsidRPr="00CD30BA">
              <w:rPr>
                <w:b/>
              </w:rPr>
              <w:t>Qualifikationen</w:t>
            </w:r>
            <w:r>
              <w:t>:</w:t>
            </w:r>
            <w:r w:rsidRPr="00FC6CB3">
              <w:t xml:space="preserve"> (Zertifikate, Diplome etc.)</w:t>
            </w:r>
          </w:p>
        </w:tc>
      </w:tr>
      <w:tr w:rsidR="0077738A" w:rsidTr="0002012F">
        <w:trPr>
          <w:trHeight w:val="454"/>
        </w:trPr>
        <w:tc>
          <w:tcPr>
            <w:tcW w:w="9061" w:type="dxa"/>
            <w:shd w:val="clear" w:color="auto" w:fill="auto"/>
            <w:vAlign w:val="center"/>
          </w:tcPr>
          <w:p w:rsidR="00FC6CB3" w:rsidRPr="00FC6CB3" w:rsidRDefault="002D06AD" w:rsidP="0002012F">
            <w:r w:rsidRPr="00CD30BA">
              <w:rPr>
                <w:b/>
              </w:rPr>
              <w:t>Lohnklasse</w:t>
            </w:r>
            <w:r>
              <w:t xml:space="preserve"> </w:t>
            </w:r>
            <w:r w:rsidRPr="00FC6CB3">
              <w:t xml:space="preserve">IST : </w:t>
            </w:r>
            <w:r>
              <w:t xml:space="preserve">                      </w:t>
            </w:r>
            <w:r w:rsidRPr="00FC6CB3">
              <w:t>SOLL</w:t>
            </w:r>
            <w:r>
              <w:t>:</w:t>
            </w:r>
          </w:p>
        </w:tc>
      </w:tr>
      <w:tr w:rsidR="0077738A" w:rsidTr="0002012F">
        <w:trPr>
          <w:trHeight w:val="454"/>
        </w:trPr>
        <w:tc>
          <w:tcPr>
            <w:tcW w:w="9061" w:type="dxa"/>
            <w:shd w:val="clear" w:color="auto" w:fill="auto"/>
            <w:vAlign w:val="center"/>
          </w:tcPr>
          <w:p w:rsidR="00FC6CB3" w:rsidRPr="00FC6CB3" w:rsidRDefault="002D06AD" w:rsidP="00FC6CB3">
            <w:r w:rsidRPr="00CD30BA">
              <w:rPr>
                <w:b/>
              </w:rPr>
              <w:t>Musikschule</w:t>
            </w:r>
            <w:r w:rsidRPr="00FC6CB3">
              <w:t xml:space="preserve">: </w:t>
            </w:r>
          </w:p>
        </w:tc>
      </w:tr>
    </w:tbl>
    <w:p w:rsidR="00FC6CB3" w:rsidRPr="00FC6CB3" w:rsidRDefault="002D06AD" w:rsidP="00FC6C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7738A" w:rsidTr="001350C9">
        <w:trPr>
          <w:trHeight w:val="1701"/>
        </w:trPr>
        <w:tc>
          <w:tcPr>
            <w:tcW w:w="9494" w:type="dxa"/>
            <w:shd w:val="clear" w:color="auto" w:fill="auto"/>
          </w:tcPr>
          <w:p w:rsidR="00FC6CB3" w:rsidRPr="00FC6CB3" w:rsidRDefault="002D06AD" w:rsidP="00CD30BA">
            <w:r w:rsidRPr="00CD30BA">
              <w:rPr>
                <w:b/>
              </w:rPr>
              <w:t>1. Berufserfahrung:</w:t>
            </w:r>
            <w:r w:rsidRPr="00FC6CB3">
              <w:t xml:space="preserve"> Zehn Jahre erfolgreiche Tätigkeit mit einem Pensum von mind. 30%, im Fach, für das die Höhereinreihung beantragt wird.</w:t>
            </w:r>
          </w:p>
        </w:tc>
      </w:tr>
      <w:tr w:rsidR="0077738A" w:rsidTr="001350C9">
        <w:trPr>
          <w:trHeight w:val="3402"/>
        </w:trPr>
        <w:tc>
          <w:tcPr>
            <w:tcW w:w="9494" w:type="dxa"/>
            <w:shd w:val="clear" w:color="auto" w:fill="auto"/>
          </w:tcPr>
          <w:p w:rsidR="00FC6CB3" w:rsidRPr="00FC6CB3" w:rsidRDefault="002D06AD" w:rsidP="00FC6CB3">
            <w:r w:rsidRPr="00CD30BA">
              <w:rPr>
                <w:b/>
              </w:rPr>
              <w:t>2. Weiterbildung</w:t>
            </w:r>
            <w:r>
              <w:t xml:space="preserve">: </w:t>
            </w:r>
            <w:r w:rsidRPr="00FC6CB3">
              <w:t xml:space="preserve">Besuch von 25 Tagen Weiterbildung innerhalb von zehn Jahren zusätzlich zur Weiterbildungsverpflichtung gemäss </w:t>
            </w:r>
            <w:r w:rsidRPr="00FC6CB3">
              <w:t>Berufsauftrag.</w:t>
            </w:r>
          </w:p>
          <w:p w:rsidR="00FC6CB3" w:rsidRPr="00FC6CB3" w:rsidRDefault="002D06AD" w:rsidP="00FC6CB3">
            <w:r w:rsidRPr="00FC6CB3">
              <w:t>Ordentliche</w:t>
            </w:r>
            <w:r>
              <w:t xml:space="preserve"> Weiterbildung </w:t>
            </w:r>
            <w:r w:rsidRPr="00FC6CB3">
              <w:t>(Vollpensum 67</w:t>
            </w:r>
            <w:r>
              <w:t xml:space="preserve"> Tage in 10 Jahren) ………</w:t>
            </w:r>
            <w:proofErr w:type="gramStart"/>
            <w:r>
              <w:t>%..</w:t>
            </w:r>
            <w:proofErr w:type="gramEnd"/>
            <w:r w:rsidRPr="00FC6CB3">
              <w:t>…...Tage</w:t>
            </w:r>
          </w:p>
          <w:p w:rsidR="00FC6CB3" w:rsidRPr="00FC6CB3" w:rsidRDefault="002D06AD" w:rsidP="00FF0A7B">
            <w:r w:rsidRPr="00FC6CB3">
              <w:t>Zusätzliche Weiterbildung</w:t>
            </w:r>
            <w:r>
              <w:t xml:space="preserve"> </w:t>
            </w:r>
            <w:r w:rsidRPr="00FC6CB3">
              <w:t>2</w:t>
            </w:r>
            <w:r w:rsidRPr="00FC6CB3">
              <w:rPr>
                <w:u w:val="single"/>
              </w:rPr>
              <w:t>5</w:t>
            </w:r>
            <w:r>
              <w:rPr>
                <w:u w:val="single"/>
              </w:rPr>
              <w:t xml:space="preserve"> </w:t>
            </w:r>
            <w:r w:rsidRPr="00FC6CB3">
              <w:rPr>
                <w:u w:val="single"/>
              </w:rPr>
              <w:t>Tage</w:t>
            </w:r>
          </w:p>
        </w:tc>
      </w:tr>
      <w:tr w:rsidR="0077738A" w:rsidTr="001350C9">
        <w:trPr>
          <w:trHeight w:val="851"/>
        </w:trPr>
        <w:tc>
          <w:tcPr>
            <w:tcW w:w="9494" w:type="dxa"/>
            <w:shd w:val="clear" w:color="auto" w:fill="auto"/>
          </w:tcPr>
          <w:p w:rsidR="00FC6CB3" w:rsidRPr="00FC6CB3" w:rsidRDefault="002D06AD" w:rsidP="00FC6CB3">
            <w:r w:rsidRPr="00CD30BA">
              <w:rPr>
                <w:b/>
              </w:rPr>
              <w:t>3. Erfolgreiche Lehrtätigkeit</w:t>
            </w:r>
            <w:r w:rsidRPr="00FC6CB3">
              <w:t>:  Nachweis der erfolgreichen Lehrtätigkeit und Empfehlungsschreiben der</w:t>
            </w:r>
            <w:r>
              <w:t xml:space="preserve"> zuständigen Musikschulleitung</w:t>
            </w:r>
            <w:r>
              <w:t>.</w:t>
            </w:r>
          </w:p>
        </w:tc>
      </w:tr>
      <w:tr w:rsidR="0077738A" w:rsidTr="007716D2">
        <w:trPr>
          <w:trHeight w:val="454"/>
        </w:trPr>
        <w:tc>
          <w:tcPr>
            <w:tcW w:w="9494" w:type="dxa"/>
            <w:shd w:val="clear" w:color="auto" w:fill="auto"/>
            <w:vAlign w:val="center"/>
          </w:tcPr>
          <w:p w:rsidR="00FC6CB3" w:rsidRPr="00FC6CB3" w:rsidRDefault="002D06AD" w:rsidP="00FC6CB3">
            <w:r w:rsidRPr="00FC6CB3">
              <w:t>Empfehlung Beauftragter Musikschulen:</w:t>
            </w:r>
          </w:p>
        </w:tc>
      </w:tr>
      <w:tr w:rsidR="0077738A" w:rsidTr="007716D2">
        <w:trPr>
          <w:trHeight w:val="454"/>
        </w:trPr>
        <w:tc>
          <w:tcPr>
            <w:tcW w:w="9494" w:type="dxa"/>
            <w:shd w:val="clear" w:color="auto" w:fill="auto"/>
            <w:vAlign w:val="center"/>
          </w:tcPr>
          <w:p w:rsidR="00FC6CB3" w:rsidRPr="00FC6CB3" w:rsidRDefault="002D06AD" w:rsidP="00FC6CB3">
            <w:r w:rsidRPr="00E85649">
              <w:rPr>
                <w:b/>
              </w:rPr>
              <w:t>Datum</w:t>
            </w:r>
            <w:r w:rsidRPr="00FC6CB3">
              <w:t>:</w:t>
            </w:r>
          </w:p>
        </w:tc>
      </w:tr>
    </w:tbl>
    <w:p w:rsidR="00FC6CB3" w:rsidRPr="00FC6CB3" w:rsidRDefault="002D06AD" w:rsidP="001350C9"/>
    <w:sectPr w:rsidR="00FC6CB3" w:rsidRPr="00FC6CB3" w:rsidSect="00B2459A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06AD">
      <w:r>
        <w:separator/>
      </w:r>
    </w:p>
  </w:endnote>
  <w:endnote w:type="continuationSeparator" w:id="0">
    <w:p w:rsidR="00000000" w:rsidRDefault="002D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04" w:rsidRPr="00B2459A" w:rsidRDefault="002D06AD" w:rsidP="009A5804">
    <w:pPr>
      <w:pStyle w:val="Fusszeile"/>
    </w:pPr>
    <w:sdt>
      <w:sdtPr>
        <w:rPr>
          <w:rStyle w:val="Hervorhebung"/>
        </w:rPr>
        <w:tag w:val="FooterBold"/>
        <w:id w:val="881985229"/>
        <w:placeholder>
          <w:docPart w:val="A750035E3635481BBA7346A8FF1ACA94"/>
        </w:placeholder>
        <w:showingPlcHdr/>
        <w:dataBinding w:prefixMappings="xmlns:ns='http://schemas.officeatwork.com/CustomXMLPart'" w:xpath="/ns:officeatwork/ns:FooterBold" w:storeItemID="{761508E6-D1DE-4CB7-B82D-D36A3AC6D8CB}"/>
        <w:text w:multiLine="1"/>
      </w:sdtPr>
      <w:sdtEndPr>
        <w:rPr>
          <w:rStyle w:val="Hervorhebung"/>
        </w:rPr>
      </w:sdtEndPr>
      <w:sdtContent>
        <w:r w:rsidRPr="00B2459A">
          <w:rPr>
            <w:rStyle w:val="Hervorhebung"/>
          </w:rPr>
          <w:t>‍</w:t>
        </w:r>
      </w:sdtContent>
    </w:sdt>
    <w:r w:rsidRPr="00B2459A">
      <w:t>‍</w:t>
    </w:r>
    <w:sdt>
      <w:sdtPr>
        <w:tag w:val="FooterNormal"/>
        <w:id w:val="68633397"/>
        <w:placeholder>
          <w:docPart w:val="42DAA42AD3CE4E9297848323F55FBC15"/>
        </w:placeholder>
        <w:showingPlcHdr/>
        <w:dataBinding w:prefixMappings="xmlns:ns='http://schemas.officeatwork.com/CustomXMLPart'" w:xpath="/ns:officeatwork/ns:FooterNormal" w:storeItemID="{761508E6-D1DE-4CB7-B82D-D36A3AC6D8CB}"/>
        <w:text w:multiLine="1"/>
      </w:sdtPr>
      <w:sdtEndPr/>
      <w:sdtContent>
        <w:r w:rsidRPr="00B2459A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77738A" w:rsidTr="00F83449">
      <w:tc>
        <w:tcPr>
          <w:tcW w:w="6177" w:type="dxa"/>
          <w:vAlign w:val="center"/>
        </w:tcPr>
        <w:bookmarkStart w:id="15" w:name="OLE_LINK3"/>
        <w:p w:rsidR="003852D0" w:rsidRPr="00B2459A" w:rsidRDefault="002D06AD" w:rsidP="00300F6C">
          <w:pPr>
            <w:pStyle w:val="Fusszeile"/>
          </w:pP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IF 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DOCPROPERTY "CMIdata.G_Signatur"\*CHARFORMAT 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 xml:space="preserve"> = "" "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IF 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DOCPROPERTY "CMIdata.G_Laufnummer"\*CHARFORMAT </w:instrText>
          </w:r>
          <w:r w:rsidRPr="00B2459A">
            <w:rPr>
              <w:lang w:eastAsia="de-DE"/>
            </w:rPr>
            <w:fldChar w:fldCharType="separate"/>
          </w:r>
          <w:r>
            <w:rPr>
              <w:lang w:eastAsia="de-DE"/>
            </w:rPr>
            <w:instrText>2024-87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 xml:space="preserve"> = "" "" "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DOCPROPERTY "CMIdata.G_Laufnummer"\*CHARFORMAT </w:instrText>
          </w:r>
          <w:r w:rsidRPr="00B2459A">
            <w:rPr>
              <w:lang w:eastAsia="de-DE"/>
            </w:rPr>
            <w:fldChar w:fldCharType="separate"/>
          </w:r>
          <w:r>
            <w:rPr>
              <w:lang w:eastAsia="de-DE"/>
            </w:rPr>
            <w:instrText>2024-87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 xml:space="preserve"> / 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DOCPROPERTY "CMIdata.Dok_Titel"\*CHARFORMAT </w:instrText>
          </w:r>
          <w:r w:rsidRPr="00B2459A">
            <w:rPr>
              <w:lang w:eastAsia="de-DE"/>
            </w:rPr>
            <w:fldChar w:fldCharType="separate"/>
          </w:r>
          <w:r>
            <w:rPr>
              <w:lang w:eastAsia="de-DE"/>
            </w:rPr>
            <w:instrText>MS_Gesuch_Hoehereinreihung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 xml:space="preserve">" \* MERGEFORMAT </w:instrText>
          </w:r>
          <w:r w:rsidRPr="00B2459A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2024-87</w:instrText>
          </w:r>
          <w:r w:rsidRPr="00B2459A">
            <w:rPr>
              <w:noProof/>
              <w:lang w:eastAsia="de-DE"/>
            </w:rPr>
            <w:instrText xml:space="preserve"> / </w:instrText>
          </w:r>
          <w:r>
            <w:rPr>
              <w:noProof/>
              <w:lang w:eastAsia="de-DE"/>
            </w:rPr>
            <w:instrText>MS_Gesuch_Hoehereinreihung</w:instrText>
          </w:r>
          <w:r w:rsidRPr="00B2459A">
            <w:fldChar w:fldCharType="end"/>
          </w:r>
          <w:r w:rsidRPr="00B2459A">
            <w:rPr>
              <w:lang w:eastAsia="de-DE"/>
            </w:rPr>
            <w:instrText>" "</w:instrText>
          </w:r>
          <w:r w:rsidRPr="00B2459A">
            <w:fldChar w:fldCharType="begin"/>
          </w:r>
          <w:r w:rsidRPr="00B2459A">
            <w:rPr>
              <w:lang w:eastAsia="de-DE"/>
            </w:rPr>
            <w:instrText xml:space="preserve"> DOCPROPERTY "CMIdata.G_Signatur"\*CHARFORMAT </w:instrText>
          </w:r>
          <w:r w:rsidRPr="00B2459A">
            <w:fldChar w:fldCharType="separate"/>
          </w:r>
          <w:r w:rsidRPr="00B2459A">
            <w:rPr>
              <w:lang w:eastAsia="de-DE"/>
            </w:rPr>
            <w:instrText>CMIdata.G_Signatur</w:instrText>
          </w:r>
          <w:r w:rsidRPr="00B2459A">
            <w:fldChar w:fldCharType="end"/>
          </w:r>
          <w:r w:rsidRPr="00B2459A">
            <w:rPr>
              <w:lang w:eastAsia="de-DE"/>
            </w:rPr>
            <w:instrText xml:space="preserve"> / </w:instrText>
          </w:r>
          <w:r w:rsidRPr="00B2459A">
            <w:fldChar w:fldCharType="begin"/>
          </w:r>
          <w:r w:rsidRPr="00B2459A">
            <w:rPr>
              <w:lang w:eastAsia="de-DE"/>
            </w:rPr>
            <w:instrText xml:space="preserve"> DOCPROPERTY "CMIdata.Dok_Titel"\*CHARFORMAT </w:instrText>
          </w:r>
          <w:r w:rsidRPr="00B2459A">
            <w:fldChar w:fldCharType="separate"/>
          </w:r>
          <w:r w:rsidRPr="00B2459A">
            <w:rPr>
              <w:lang w:eastAsia="de-DE"/>
            </w:rPr>
            <w:instrText>CMIdata.Dok_Titel</w:instrText>
          </w:r>
          <w:r w:rsidRPr="00B2459A">
            <w:fldChar w:fldCharType="end"/>
          </w:r>
          <w:r w:rsidRPr="00B2459A">
            <w:rPr>
              <w:lang w:eastAsia="de-DE"/>
            </w:rPr>
            <w:instrText xml:space="preserve">" \* MERGEFORMAT </w:instrText>
          </w:r>
          <w:r w:rsidRPr="00B2459A">
            <w:rPr>
              <w:lang w:eastAsia="de-DE"/>
            </w:rPr>
            <w:fldChar w:fldCharType="separate"/>
          </w:r>
          <w:bookmarkEnd w:id="15"/>
          <w:r>
            <w:rPr>
              <w:noProof/>
              <w:lang w:eastAsia="de-DE"/>
            </w:rPr>
            <w:t>2024-87</w:t>
          </w:r>
          <w:r w:rsidRPr="00B2459A">
            <w:rPr>
              <w:noProof/>
              <w:lang w:eastAsia="de-DE"/>
            </w:rPr>
            <w:t xml:space="preserve"> / </w:t>
          </w:r>
          <w:r>
            <w:rPr>
              <w:noProof/>
              <w:lang w:eastAsia="de-DE"/>
            </w:rPr>
            <w:t>MS_Gesuch_Hoehereinreihung</w:t>
          </w:r>
          <w:r w:rsidRPr="00B2459A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B2459A" w:rsidRDefault="002D06AD" w:rsidP="00300F6C">
          <w:pPr>
            <w:pStyle w:val="Fusszeile-Seite"/>
            <w:rPr>
              <w:lang w:eastAsia="de-DE"/>
            </w:rPr>
          </w:pP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IF 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NUMPAGES </w:instrText>
          </w:r>
          <w:r w:rsidRPr="00B2459A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 xml:space="preserve"> &gt; "1" "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IF 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DOCPROPERTY "Doc.Page"\*CHARFORMAT 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 xml:space="preserve"> = "" "Seite" "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IF 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DOCPROPERTY "Doc.Page"\*CHARFORMAT </w:instrText>
          </w:r>
          <w:r w:rsidRPr="00B2459A">
            <w:rPr>
              <w:lang w:eastAsia="de-DE"/>
            </w:rPr>
            <w:fldChar w:fldCharType="separate"/>
          </w:r>
          <w:r w:rsidRPr="00B2459A">
            <w:rPr>
              <w:lang w:eastAsia="de-DE"/>
            </w:rPr>
            <w:instrText>Doc.Page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 xml:space="preserve"> = "Doc.Page" "Seite" "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DOCPROPERTY "Doc.Page"\*CHARFORMAT 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 xml:space="preserve">" </w:instrText>
          </w:r>
          <w:r w:rsidRPr="00B2459A">
            <w:rPr>
              <w:lang w:eastAsia="de-DE"/>
            </w:rPr>
            <w:fldChar w:fldCharType="separate"/>
          </w:r>
          <w:r w:rsidRPr="00B2459A">
            <w:rPr>
              <w:noProof/>
              <w:lang w:eastAsia="de-DE"/>
            </w:rPr>
            <w:instrText>Seite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 xml:space="preserve">" </w:instrText>
          </w:r>
          <w:r w:rsidRPr="00B2459A">
            <w:rPr>
              <w:lang w:eastAsia="de-DE"/>
            </w:rPr>
            <w:fldChar w:fldCharType="separate"/>
          </w:r>
          <w:r w:rsidRPr="00B2459A">
            <w:rPr>
              <w:noProof/>
              <w:lang w:eastAsia="de-DE"/>
            </w:rPr>
            <w:instrText>Seite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 xml:space="preserve"> 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PAGE </w:instrText>
          </w:r>
          <w:r w:rsidRPr="00B2459A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 xml:space="preserve"> 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IF 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DOCPROPERTY "Doc.of"\*CHARFORMAT </w:instrText>
          </w:r>
          <w:r w:rsidRPr="00B2459A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 xml:space="preserve"> = "" "von" "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I</w:instrText>
          </w:r>
          <w:r w:rsidRPr="00B2459A">
            <w:rPr>
              <w:lang w:eastAsia="de-DE"/>
            </w:rPr>
            <w:instrText xml:space="preserve">F 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DOCPROPERTY "Doc.of"\*CHARFORMAT </w:instrText>
          </w:r>
          <w:r w:rsidRPr="00B2459A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 xml:space="preserve"> = "Doc.of" "von" "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DOCPROPERTY "Doc.of"\*CHARFORMAT </w:instrText>
          </w:r>
          <w:r w:rsidRPr="00B2459A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 xml:space="preserve">" </w:instrText>
          </w:r>
          <w:r w:rsidRPr="00B2459A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von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 xml:space="preserve">" </w:instrText>
          </w:r>
          <w:r w:rsidRPr="00B2459A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von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 xml:space="preserve"> 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NUMPAGES </w:instrText>
          </w:r>
          <w:r w:rsidRPr="00B2459A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>"" "</w:instrText>
          </w:r>
          <w:r w:rsidRPr="00B2459A">
            <w:rPr>
              <w:lang w:eastAsia="de-DE"/>
            </w:rPr>
            <w:fldChar w:fldCharType="separate"/>
          </w:r>
          <w:r w:rsidRPr="00B2459A">
            <w:rPr>
              <w:noProof/>
              <w:lang w:eastAsia="de-DE"/>
            </w:rPr>
            <w:t xml:space="preserve"> </w: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t xml:space="preserve"> </w:t>
          </w:r>
        </w:p>
      </w:tc>
    </w:tr>
    <w:tr w:rsidR="0077738A" w:rsidTr="00F83449">
      <w:tc>
        <w:tcPr>
          <w:tcW w:w="6177" w:type="dxa"/>
          <w:vAlign w:val="center"/>
        </w:tcPr>
        <w:p w:rsidR="003852D0" w:rsidRPr="00B2459A" w:rsidRDefault="002D06AD" w:rsidP="00D67CE1">
          <w:pPr>
            <w:pStyle w:val="Fusszeile-Pfad"/>
          </w:pPr>
          <w:bookmarkStart w:id="16" w:name="FusszeileErsteSeite" w:colFirst="0" w:colLast="0"/>
        </w:p>
      </w:tc>
      <w:bookmarkStart w:id="17" w:name="OLE_LINK2"/>
      <w:bookmarkStart w:id="18" w:name="OLE_LINK1"/>
      <w:tc>
        <w:tcPr>
          <w:tcW w:w="2951" w:type="dxa"/>
        </w:tcPr>
        <w:p w:rsidR="003852D0" w:rsidRPr="00B2459A" w:rsidRDefault="002D06AD" w:rsidP="003852D0">
          <w:pPr>
            <w:rPr>
              <w:color w:val="FFFFFF"/>
              <w:sz w:val="2"/>
              <w:szCs w:val="2"/>
            </w:rPr>
          </w:pPr>
          <w:r w:rsidRPr="00B2459A">
            <w:rPr>
              <w:color w:val="FFFFFF"/>
              <w:sz w:val="2"/>
              <w:szCs w:val="2"/>
            </w:rPr>
            <w:fldChar w:fldCharType="begin"/>
          </w:r>
          <w:r w:rsidRPr="00B2459A">
            <w:rPr>
              <w:color w:val="FFFFFF"/>
              <w:sz w:val="2"/>
              <w:szCs w:val="2"/>
            </w:rPr>
            <w:instrText xml:space="preserve"> IF </w:instrText>
          </w:r>
          <w:r w:rsidRPr="00B2459A">
            <w:rPr>
              <w:color w:val="FFFFFF"/>
              <w:sz w:val="2"/>
              <w:szCs w:val="2"/>
            </w:rPr>
            <w:fldChar w:fldCharType="begin"/>
          </w:r>
          <w:r w:rsidRPr="00B2459A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B2459A">
            <w:rPr>
              <w:color w:val="FFFFFF"/>
              <w:sz w:val="2"/>
              <w:szCs w:val="2"/>
            </w:rPr>
            <w:fldChar w:fldCharType="separate"/>
          </w:r>
          <w:r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B2459A">
            <w:rPr>
              <w:color w:val="FFFFFF"/>
              <w:sz w:val="2"/>
              <w:szCs w:val="2"/>
            </w:rPr>
            <w:fldChar w:fldCharType="end"/>
          </w:r>
          <w:r w:rsidRPr="00B2459A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852D0" w:rsidRPr="00B2459A" w:rsidRDefault="002D06AD" w:rsidP="003852D0">
          <w:pPr>
            <w:rPr>
              <w:color w:val="FFFFFF"/>
              <w:sz w:val="2"/>
              <w:szCs w:val="2"/>
              <w:highlight w:val="white"/>
            </w:rPr>
          </w:pPr>
          <w:r w:rsidRPr="00B2459A">
            <w:rPr>
              <w:color w:val="FFFFFF"/>
              <w:sz w:val="2"/>
              <w:szCs w:val="2"/>
            </w:rPr>
            <w:fldChar w:fldCharType="begin"/>
          </w:r>
          <w:r w:rsidRPr="00B2459A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B2459A">
            <w:rPr>
              <w:color w:val="FFFFFF"/>
              <w:sz w:val="2"/>
              <w:szCs w:val="2"/>
            </w:rPr>
            <w:instrText>Textmarke.Metadaten</w:instrText>
          </w:r>
          <w:r w:rsidRPr="00B2459A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B2459A">
            <w:rPr>
              <w:color w:val="FFFFFF"/>
              <w:sz w:val="2"/>
              <w:szCs w:val="2"/>
            </w:rPr>
            <w:fldChar w:fldCharType="separate"/>
          </w:r>
          <w:r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B2459A">
            <w:rPr>
              <w:color w:val="FFFFFF"/>
              <w:sz w:val="2"/>
              <w:szCs w:val="2"/>
            </w:rPr>
            <w:fldChar w:fldCharType="end"/>
          </w:r>
        </w:p>
        <w:p w:rsidR="00B2459A" w:rsidRPr="00B2459A" w:rsidRDefault="002D06AD" w:rsidP="003852D0">
          <w:pPr>
            <w:rPr>
              <w:noProof/>
              <w:color w:val="FFFFFF"/>
              <w:sz w:val="2"/>
              <w:szCs w:val="2"/>
            </w:rPr>
          </w:pPr>
          <w:r w:rsidRPr="00B2459A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B2459A">
            <w:rPr>
              <w:color w:val="FFFFFF"/>
              <w:sz w:val="2"/>
              <w:szCs w:val="2"/>
            </w:rPr>
            <w:fldChar w:fldCharType="separate"/>
          </w:r>
        </w:p>
        <w:p w:rsidR="00B2459A" w:rsidRPr="00B2459A" w:rsidRDefault="002D06AD" w:rsidP="003852D0">
          <w:pPr>
            <w:rPr>
              <w:noProof/>
              <w:color w:val="FFFFFF"/>
              <w:sz w:val="2"/>
              <w:szCs w:val="2"/>
              <w:highlight w:val="white"/>
            </w:rPr>
          </w:pPr>
          <w:r>
            <w:rPr>
              <w:b/>
              <w:bCs/>
              <w:noProof/>
              <w:color w:val="FFFFFF"/>
              <w:sz w:val="2"/>
              <w:szCs w:val="2"/>
              <w:lang w:val="de-DE"/>
            </w:rPr>
            <w:t>Fehler! Unbekannter Name für Dokument-Eigenschaft.</w:t>
          </w:r>
        </w:p>
        <w:bookmarkEnd w:id="17"/>
        <w:bookmarkEnd w:id="18"/>
        <w:p w:rsidR="003852D0" w:rsidRPr="00B2459A" w:rsidRDefault="002D06AD" w:rsidP="003852D0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B2459A">
            <w:rPr>
              <w:color w:val="FFFFFF"/>
              <w:sz w:val="2"/>
              <w:szCs w:val="2"/>
            </w:rPr>
            <w:fldChar w:fldCharType="end"/>
          </w:r>
        </w:p>
      </w:tc>
    </w:tr>
    <w:bookmarkEnd w:id="16"/>
  </w:tbl>
  <w:p w:rsidR="003852D0" w:rsidRPr="00B2459A" w:rsidRDefault="002D06AD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77738A" w:rsidTr="003852D0">
      <w:tc>
        <w:tcPr>
          <w:tcW w:w="6177" w:type="dxa"/>
          <w:vAlign w:val="center"/>
        </w:tcPr>
        <w:p w:rsidR="003852D0" w:rsidRPr="00B2459A" w:rsidRDefault="002D06AD" w:rsidP="003852D0">
          <w:pPr>
            <w:pStyle w:val="Fusszeile-Pfad"/>
          </w:pPr>
          <w:r w:rsidRPr="00B2459A">
            <w:fldChar w:fldCharType="begin"/>
          </w:r>
          <w:r w:rsidRPr="00B2459A">
            <w:instrText xml:space="preserve"> IF </w:instrText>
          </w:r>
          <w:r w:rsidRPr="00B2459A">
            <w:fldChar w:fldCharType="begin"/>
          </w:r>
          <w:r w:rsidRPr="00B2459A">
            <w:instrText xml:space="preserve"> DOCPROPERTY "Outputprofile.Internal"\*CHARFORMAT </w:instrText>
          </w:r>
          <w:r w:rsidRPr="00B2459A">
            <w:fldChar w:fldCharType="end"/>
          </w:r>
          <w:r w:rsidRPr="00B2459A">
            <w:instrText xml:space="preserve"> = "" "" "</w:instrText>
          </w:r>
          <w:r w:rsidRPr="00B2459A">
            <w:fldChar w:fldCharType="begin"/>
          </w:r>
          <w:r>
            <w:instrText xml:space="preserve"> FILENAME  \p  \* MERGEFORMAT </w:instrText>
          </w:r>
          <w:r w:rsidRPr="00B2459A">
            <w:fldChar w:fldCharType="separate"/>
          </w:r>
          <w:r w:rsidRPr="00B2459A">
            <w:rPr>
              <w:noProof/>
            </w:rPr>
            <w:instrText>C:\Users\KT19E4~1\AppData\Local\Temp\officeatwork\temp0000\Templ.dot</w:instrText>
          </w:r>
          <w:r w:rsidRPr="00B2459A">
            <w:rPr>
              <w:noProof/>
            </w:rPr>
            <w:fldChar w:fldCharType="end"/>
          </w:r>
          <w:r w:rsidRPr="00B2459A">
            <w:instrText>" \&lt;OawJumpToField value=0/&gt;</w:instrText>
          </w:r>
          <w:r w:rsidRPr="00B2459A">
            <w:fldChar w:fldCharType="end"/>
          </w:r>
        </w:p>
      </w:tc>
      <w:tc>
        <w:tcPr>
          <w:tcW w:w="2951" w:type="dxa"/>
        </w:tcPr>
        <w:p w:rsidR="003852D0" w:rsidRPr="00B2459A" w:rsidRDefault="002D06AD" w:rsidP="003852D0">
          <w:pPr>
            <w:jc w:val="right"/>
            <w:rPr>
              <w:lang w:eastAsia="de-DE"/>
            </w:rPr>
          </w:pP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IF 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NUMPAGES </w:instrText>
          </w:r>
          <w:r w:rsidRPr="00B2459A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 xml:space="preserve"> &gt; "1" "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IF 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DOCPROPERTY "Doc.Page"\*CHARFORMAT 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 xml:space="preserve"> = "Doc.Page" "Seite" "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DOCPROPERTY "Doc.Pag</w:instrText>
          </w:r>
          <w:r w:rsidRPr="00B2459A">
            <w:rPr>
              <w:lang w:eastAsia="de-DE"/>
            </w:rPr>
            <w:instrText xml:space="preserve">e"\*CHARFORMAT 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 xml:space="preserve">" 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 xml:space="preserve"> 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PAGE </w:instrText>
          </w:r>
          <w:r w:rsidRPr="00B2459A">
            <w:rPr>
              <w:lang w:eastAsia="de-DE"/>
            </w:rPr>
            <w:fldChar w:fldCharType="separate"/>
          </w:r>
          <w:r w:rsidRPr="00B2459A">
            <w:rPr>
              <w:noProof/>
              <w:lang w:eastAsia="de-DE"/>
            </w:rPr>
            <w:instrText>2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 xml:space="preserve"> 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IF 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DOCPROPERTY "Doc.of"\*CHARFORMAT 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 xml:space="preserve"> = "Doc.of" "von" "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DOCPROPERTY "Doc.of"\*CHARFORMAT 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 xml:space="preserve">" 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 xml:space="preserve"> </w:instrText>
          </w:r>
          <w:r w:rsidRPr="00B2459A">
            <w:rPr>
              <w:lang w:eastAsia="de-DE"/>
            </w:rPr>
            <w:fldChar w:fldCharType="begin"/>
          </w:r>
          <w:r w:rsidRPr="00B2459A">
            <w:rPr>
              <w:lang w:eastAsia="de-DE"/>
            </w:rPr>
            <w:instrText xml:space="preserve"> NUMPAGES </w:instrText>
          </w:r>
          <w:r w:rsidRPr="00B2459A">
            <w:rPr>
              <w:lang w:eastAsia="de-DE"/>
            </w:rPr>
            <w:fldChar w:fldCharType="separate"/>
          </w:r>
          <w:r w:rsidRPr="00B2459A">
            <w:rPr>
              <w:noProof/>
              <w:lang w:eastAsia="de-DE"/>
            </w:rPr>
            <w:instrText>3</w:instrTex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instrText>"" "</w:instrText>
          </w:r>
          <w:r w:rsidRPr="00B2459A">
            <w:rPr>
              <w:lang w:eastAsia="de-DE"/>
            </w:rPr>
            <w:fldChar w:fldCharType="separate"/>
          </w:r>
          <w:r w:rsidR="00564243" w:rsidRPr="00B2459A">
            <w:rPr>
              <w:noProof/>
              <w:lang w:eastAsia="de-DE"/>
            </w:rPr>
            <w:t xml:space="preserve"> </w:t>
          </w:r>
          <w:r w:rsidRPr="00B2459A">
            <w:rPr>
              <w:lang w:eastAsia="de-DE"/>
            </w:rPr>
            <w:fldChar w:fldCharType="end"/>
          </w:r>
          <w:r w:rsidRPr="00B2459A">
            <w:rPr>
              <w:lang w:eastAsia="de-DE"/>
            </w:rPr>
            <w:t xml:space="preserve"> </w:t>
          </w:r>
        </w:p>
      </w:tc>
    </w:tr>
  </w:tbl>
  <w:p w:rsidR="003852D0" w:rsidRPr="00B2459A" w:rsidRDefault="002D06AD" w:rsidP="003852D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2D06AD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77738A" w:rsidTr="00F83449">
      <w:tc>
        <w:tcPr>
          <w:tcW w:w="6177" w:type="dxa"/>
          <w:vAlign w:val="center"/>
        </w:tcPr>
        <w:p w:rsidR="003852D0" w:rsidRPr="009212EB" w:rsidRDefault="002D06AD" w:rsidP="00300F6C">
          <w:pPr>
            <w:pStyle w:val="Fusszeile"/>
            <w:rPr>
              <w:lang w:val="en-US" w:eastAsia="de-DE"/>
            </w:rPr>
          </w:pP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2024-87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2024-87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MS_Gesuch_Hoehereinreihung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instrText>2024-87</w:instrText>
          </w:r>
          <w:r w:rsidRPr="009212EB">
            <w:rPr>
              <w:noProof/>
              <w:lang w:val="en-US" w:eastAsia="de-DE"/>
            </w:rPr>
            <w:instrText xml:space="preserve"> / </w:instrText>
          </w:r>
          <w:r>
            <w:rPr>
              <w:noProof/>
              <w:lang w:val="en-US" w:eastAsia="de-DE"/>
            </w:rPr>
            <w:instrText>MS_Gesuch_Hoehereinreihung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>" "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</w:instrText>
          </w:r>
          <w:r>
            <w:rPr>
              <w:lang w:val="en-US" w:eastAsia="de-DE"/>
            </w:rPr>
            <w:instrText>Dok_Titel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separate"/>
          </w:r>
          <w:r w:rsidR="00564243">
            <w:rPr>
              <w:noProof/>
              <w:lang w:val="en-US" w:eastAsia="de-DE"/>
            </w:rPr>
            <w:t>2024-87</w:t>
          </w:r>
          <w:r w:rsidR="00564243" w:rsidRPr="009212EB">
            <w:rPr>
              <w:noProof/>
              <w:lang w:val="en-US" w:eastAsia="de-DE"/>
            </w:rPr>
            <w:t xml:space="preserve"> / </w:t>
          </w:r>
          <w:r w:rsidR="00564243">
            <w:rPr>
              <w:noProof/>
              <w:lang w:val="en-US" w:eastAsia="de-DE"/>
            </w:rPr>
            <w:t>MS_Gesuch_Hoehereinreihung</w: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F0670D" w:rsidRDefault="002D06AD" w:rsidP="00300F6C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77738A" w:rsidTr="00F83449">
      <w:tc>
        <w:tcPr>
          <w:tcW w:w="6177" w:type="dxa"/>
          <w:vAlign w:val="center"/>
        </w:tcPr>
        <w:p w:rsidR="003852D0" w:rsidRPr="0023209D" w:rsidRDefault="002D06AD" w:rsidP="00D67CE1">
          <w:pPr>
            <w:pStyle w:val="Fusszeile-Pfad"/>
            <w:rPr>
              <w:lang w:eastAsia="de-DE"/>
            </w:rPr>
          </w:pPr>
          <w:bookmarkStart w:id="20" w:name="FusszeileFolgeseiten" w:colFirst="0" w:colLast="0"/>
        </w:p>
      </w:tc>
      <w:tc>
        <w:tcPr>
          <w:tcW w:w="2951" w:type="dxa"/>
        </w:tcPr>
        <w:p w:rsidR="003852D0" w:rsidRPr="00D67CE1" w:rsidRDefault="002D06AD" w:rsidP="003852D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0"/>
  </w:tbl>
  <w:p w:rsidR="003852D0" w:rsidRDefault="002D06AD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25B2E" w:rsidRDefault="002D06AD">
    <w:pPr>
      <w:rPr>
        <w:lang w:val="en-US"/>
      </w:rPr>
    </w:pP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564243">
      <w:rPr>
        <w:noProof/>
      </w:rPr>
      <w:instrText>16.01.2024, 11:36:32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</w:instrText>
    </w:r>
    <w:r w:rsidRPr="00525B2E">
      <w:rPr>
        <w:lang w:val="en-US"/>
      </w:rPr>
      <w:instrText xml:space="preserve">p  \* MERGEFORMAT </w:instrText>
    </w:r>
    <w:r>
      <w:fldChar w:fldCharType="separate"/>
    </w:r>
    <w:r>
      <w:rPr>
        <w:noProof/>
        <w:lang w:val="en-US"/>
      </w:rPr>
      <w:instrText>Dokument2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564243">
      <w:rPr>
        <w:noProof/>
      </w:rPr>
      <w:t>16.01.2024, 11:36:32</w:t>
    </w:r>
    <w:r w:rsidR="00564243" w:rsidRPr="00525B2E">
      <w:rPr>
        <w:noProof/>
        <w:lang w:val="en-US"/>
      </w:rPr>
      <w:t xml:space="preserve">, </w:t>
    </w:r>
    <w:r w:rsidR="00564243">
      <w:rPr>
        <w:noProof/>
        <w:lang w:val="en-US"/>
      </w:rPr>
      <w:t>Dokument2</w:t>
    </w:r>
    <w:r>
      <w:fldChar w:fldCharType="end"/>
    </w: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</w:instrText>
    </w:r>
    <w:r>
      <w:instrText>d.MM.yyyy"  \* CHARFORMAT \&lt;OawJumpToField value=0/&gt;</w:instrText>
    </w:r>
    <w:r>
      <w:fldChar w:fldCharType="separate"/>
    </w:r>
    <w:r w:rsidR="00564243">
      <w:rPr>
        <w:noProof/>
      </w:rPr>
      <w:instrText>16.01.2024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Dokument2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564243">
      <w:rPr>
        <w:noProof/>
      </w:rPr>
      <w:t>16.01.2024</w:t>
    </w:r>
    <w:r w:rsidR="00564243" w:rsidRPr="00525B2E">
      <w:rPr>
        <w:noProof/>
        <w:lang w:val="en-US"/>
      </w:rPr>
      <w:t xml:space="preserve">, </w:t>
    </w:r>
    <w:r w:rsidR="00564243">
      <w:rPr>
        <w:noProof/>
        <w:lang w:val="en-US"/>
      </w:rPr>
      <w:t>Dokument2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06AD">
      <w:r>
        <w:separator/>
      </w:r>
    </w:p>
  </w:footnote>
  <w:footnote w:type="continuationSeparator" w:id="0">
    <w:p w:rsidR="00000000" w:rsidRDefault="002D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B2459A" w:rsidRDefault="002D06AD" w:rsidP="00B2459A">
    <w:bookmarkStart w:id="1" w:name="_Hlk406499237"/>
    <w:bookmarkStart w:id="2" w:name="_Hlk406499236"/>
    <w:bookmarkStart w:id="3" w:name="OLE_LINK12"/>
    <w:bookmarkStart w:id="4" w:name="OLE_LINK11"/>
    <w:bookmarkStart w:id="5" w:name="OLE_LINK10"/>
    <w:bookmarkStart w:id="6" w:name="_Hlk406499082"/>
    <w:bookmarkStart w:id="7" w:name="_Hlk406499081"/>
    <w:bookmarkStart w:id="8" w:name="OLE_LINK9"/>
    <w:bookmarkStart w:id="9" w:name="OLE_LINK8"/>
    <w:bookmarkStart w:id="10" w:name="OLE_LINK7"/>
    <w:bookmarkStart w:id="11" w:name="_Hlk406498805"/>
    <w:bookmarkStart w:id="12" w:name="_Hlk406498804"/>
    <w:bookmarkStart w:id="13" w:name="OLE_LINK6"/>
    <w:bookmarkStart w:id="14" w:name="OLE_LINK5"/>
    <w:r w:rsidRPr="00B2459A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2459A">
      <w:t> </w:t>
    </w:r>
  </w:p>
  <w:p w:rsidR="003852D0" w:rsidRPr="00B2459A" w:rsidRDefault="002D06AD" w:rsidP="003852D0">
    <w:r w:rsidRPr="00B2459A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4634865</wp:posOffset>
          </wp:positionH>
          <wp:positionV relativeFrom="paragraph">
            <wp:posOffset>-425450</wp:posOffset>
          </wp:positionV>
          <wp:extent cx="1587500" cy="990600"/>
          <wp:effectExtent l="0" t="0" r="0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463389" name="8b6df272-f75c-420a-9bf2-c3eb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2459A">
      <w:t> 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B2459A" w:rsidRDefault="002D06AD" w:rsidP="003852D0">
    <w:r w:rsidRPr="00B2459A">
      <w:t> </w:t>
    </w:r>
  </w:p>
  <w:p w:rsidR="003852D0" w:rsidRPr="00B2459A" w:rsidRDefault="002D06AD" w:rsidP="003852D0">
    <w:pPr>
      <w:rPr>
        <w:color w:val="000000"/>
        <w:sz w:val="2"/>
        <w:szCs w:val="2"/>
      </w:rPr>
    </w:pPr>
    <w:r w:rsidRPr="00B2459A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1144A" w:rsidRDefault="002D06AD" w:rsidP="003852D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2D06AD">
    <w:pPr>
      <w:spacing w:line="20" w:lineRule="exact"/>
      <w:rPr>
        <w:sz w:val="2"/>
        <w:szCs w:val="2"/>
      </w:rPr>
    </w:pPr>
  </w:p>
  <w:p w:rsidR="003852D0" w:rsidRPr="00473DA5" w:rsidRDefault="002D06AD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6B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049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302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C8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86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863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76F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43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BA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6C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D648347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327C3CC2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6C5A3E9A" w:tentative="1">
      <w:start w:val="1"/>
      <w:numFmt w:val="lowerLetter"/>
      <w:lvlText w:val="%2."/>
      <w:lvlJc w:val="left"/>
      <w:pPr>
        <w:ind w:left="1440" w:hanging="360"/>
      </w:pPr>
    </w:lvl>
    <w:lvl w:ilvl="2" w:tplc="E400901A" w:tentative="1">
      <w:start w:val="1"/>
      <w:numFmt w:val="lowerRoman"/>
      <w:lvlText w:val="%3."/>
      <w:lvlJc w:val="right"/>
      <w:pPr>
        <w:ind w:left="2160" w:hanging="180"/>
      </w:pPr>
    </w:lvl>
    <w:lvl w:ilvl="3" w:tplc="C440855A" w:tentative="1">
      <w:start w:val="1"/>
      <w:numFmt w:val="decimal"/>
      <w:lvlText w:val="%4."/>
      <w:lvlJc w:val="left"/>
      <w:pPr>
        <w:ind w:left="2880" w:hanging="360"/>
      </w:pPr>
    </w:lvl>
    <w:lvl w:ilvl="4" w:tplc="5F48E424" w:tentative="1">
      <w:start w:val="1"/>
      <w:numFmt w:val="lowerLetter"/>
      <w:lvlText w:val="%5."/>
      <w:lvlJc w:val="left"/>
      <w:pPr>
        <w:ind w:left="3600" w:hanging="360"/>
      </w:pPr>
    </w:lvl>
    <w:lvl w:ilvl="5" w:tplc="D13C7E0A" w:tentative="1">
      <w:start w:val="1"/>
      <w:numFmt w:val="lowerRoman"/>
      <w:lvlText w:val="%6."/>
      <w:lvlJc w:val="right"/>
      <w:pPr>
        <w:ind w:left="4320" w:hanging="180"/>
      </w:pPr>
    </w:lvl>
    <w:lvl w:ilvl="6" w:tplc="A5FADED8" w:tentative="1">
      <w:start w:val="1"/>
      <w:numFmt w:val="decimal"/>
      <w:lvlText w:val="%7."/>
      <w:lvlJc w:val="left"/>
      <w:pPr>
        <w:ind w:left="5040" w:hanging="360"/>
      </w:pPr>
    </w:lvl>
    <w:lvl w:ilvl="7" w:tplc="C63CA44E" w:tentative="1">
      <w:start w:val="1"/>
      <w:numFmt w:val="lowerLetter"/>
      <w:lvlText w:val="%8."/>
      <w:lvlJc w:val="left"/>
      <w:pPr>
        <w:ind w:left="5760" w:hanging="360"/>
      </w:pPr>
    </w:lvl>
    <w:lvl w:ilvl="8" w:tplc="C23C2F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A4422980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3918C5F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64EC21EC" w:tentative="1">
      <w:start w:val="1"/>
      <w:numFmt w:val="lowerLetter"/>
      <w:lvlText w:val="%2."/>
      <w:lvlJc w:val="left"/>
      <w:pPr>
        <w:ind w:left="1440" w:hanging="360"/>
      </w:pPr>
    </w:lvl>
    <w:lvl w:ilvl="2" w:tplc="B8262F64" w:tentative="1">
      <w:start w:val="1"/>
      <w:numFmt w:val="lowerRoman"/>
      <w:lvlText w:val="%3."/>
      <w:lvlJc w:val="right"/>
      <w:pPr>
        <w:ind w:left="2160" w:hanging="180"/>
      </w:pPr>
    </w:lvl>
    <w:lvl w:ilvl="3" w:tplc="93CA3A78" w:tentative="1">
      <w:start w:val="1"/>
      <w:numFmt w:val="decimal"/>
      <w:lvlText w:val="%4."/>
      <w:lvlJc w:val="left"/>
      <w:pPr>
        <w:ind w:left="2880" w:hanging="360"/>
      </w:pPr>
    </w:lvl>
    <w:lvl w:ilvl="4" w:tplc="7F30E016" w:tentative="1">
      <w:start w:val="1"/>
      <w:numFmt w:val="lowerLetter"/>
      <w:lvlText w:val="%5."/>
      <w:lvlJc w:val="left"/>
      <w:pPr>
        <w:ind w:left="3600" w:hanging="360"/>
      </w:pPr>
    </w:lvl>
    <w:lvl w:ilvl="5" w:tplc="70B65306" w:tentative="1">
      <w:start w:val="1"/>
      <w:numFmt w:val="lowerRoman"/>
      <w:lvlText w:val="%6."/>
      <w:lvlJc w:val="right"/>
      <w:pPr>
        <w:ind w:left="4320" w:hanging="180"/>
      </w:pPr>
    </w:lvl>
    <w:lvl w:ilvl="6" w:tplc="9564B316" w:tentative="1">
      <w:start w:val="1"/>
      <w:numFmt w:val="decimal"/>
      <w:lvlText w:val="%7."/>
      <w:lvlJc w:val="left"/>
      <w:pPr>
        <w:ind w:left="5040" w:hanging="360"/>
      </w:pPr>
    </w:lvl>
    <w:lvl w:ilvl="7" w:tplc="F296063A" w:tentative="1">
      <w:start w:val="1"/>
      <w:numFmt w:val="lowerLetter"/>
      <w:lvlText w:val="%8."/>
      <w:lvlJc w:val="left"/>
      <w:pPr>
        <w:ind w:left="5760" w:hanging="360"/>
      </w:pPr>
    </w:lvl>
    <w:lvl w:ilvl="8" w:tplc="5E30D5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F6303B20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5. Januar 2024"/>
    <w:docVar w:name="Date.Format.Long.dateValue" w:val="45306"/>
    <w:docVar w:name="DocumentDate" w:val="15. Januar 2024"/>
    <w:docVar w:name="DocumentDate.dateValue" w:val="45306"/>
    <w:docVar w:name="MetaTool_officeatwork" w:val="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"/>
    <w:docVar w:name="OawAttachedTemplate" w:val="01_Allg-Dokumente hoch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7112109293495876598&quot;&gt;&lt;Field Name=&quot;IDName&quot; Value=&quot;Hodel Pirmin, DVS&quot;/&gt;&lt;Field Name=&quot;Name&quot; Value=&quot;Pirmin Hodel&quot;/&gt;&lt;Field Name=&quot;PersonalNumber&quot; Value=&quot;&quot;/&gt;&lt;Field Name=&quot;DirectPhone&quot; Value=&quot;041 228 56 06&quot;/&gt;&lt;Field Name=&quot;DirectFax&quot; Value=&quot;&quot;/&gt;&lt;Field Name=&quot;Mobile&quot; Value=&quot;&quot;/&gt;&lt;Field Name=&quot;EMail&quot; Value=&quot;pirmin.hodel@lu.ch&quot;/&gt;&lt;Field Name=&quot;Function&quot; Value=&quot;Beauftragter Musik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P&quot;/&gt;&lt;Field Name=&quot;SignatureAdditional2&quot; Value=&quot;&quot;/&gt;&lt;Field Name=&quot;SignatureAdditional1&quot; Value=&quot;&quot;/&gt;&lt;Field Name=&quot;Lizenz_noetig&quot; Value=&quot;Ja&quot;/&gt;&lt;Field Name=&quot;Data_UID&quot; Value=&quot;201711210929349587659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7112109293495876598&quot;&gt;&lt;Field Name=&quot;IDName&quot; Value=&quot;Hodel Pirmin, DVS&quot;/&gt;&lt;Field Name=&quot;Name&quot; Value=&quot;Pirmin Hodel&quot;/&gt;&lt;Field Name=&quot;PersonalNumber&quot; Value=&quot;&quot;/&gt;&lt;Field Name=&quot;DirectPhone&quot; Value=&quot;041 228 56 06&quot;/&gt;&lt;Field Name=&quot;DirectFax&quot; Value=&quot;&quot;/&gt;&lt;Field Name=&quot;Mobile&quot; Value=&quot;&quot;/&gt;&lt;Field Name=&quot;EMail&quot; Value=&quot;pirmin.hodel@lu.ch&quot;/&gt;&lt;Field Name=&quot;Function&quot; Value=&quot;Beauftragter Musik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P&quot;/&gt;&lt;Field Name=&quot;SignatureAdditional2&quot; Value=&quot;&quot;/&gt;&lt;Field Name=&quot;SignatureAdditional1&quot; Value=&quot;&quot;/&gt;&lt;Field Name=&quot;Lizenz_noetig&quot; Value=&quot;Ja&quot;/&gt;&lt;Field Name=&quot;Data_UID&quot; Value=&quot;201711210929349587659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8050109464386287838&quot;&gt;&lt;Field Name=&quot;IDName&quot; Value=&quot;Wyss Christian, DVS&quot;/&gt;&lt;Field Name=&quot;Name&quot; Value=&quot;Christian Wyss, lic. phil. hum.&quot;/&gt;&lt;Field Name=&quot;PersonalNumber&quot; Value=&quot;&quot;/&gt;&lt;Field Name=&quot;DirectPhone&quot; Value=&quot;041 228 52 13&quot;/&gt;&lt;Field Name=&quot;DirectFax&quot; Value=&quot;&quot;/&gt;&lt;Field Name=&quot;Mobile&quot; Value=&quot;&quot;/&gt;&lt;Field Name=&quot;EMail&quot; Value=&quot;christian.wyss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C&quot;/&gt;&lt;Field Name=&quot;SignatureAdditional2&quot; Value=&quot;&quot;/&gt;&lt;Field Name=&quot;SignatureAdditional1&quot; Value=&quot;&quot;/&gt;&lt;Field Name=&quot;Lizenz_noetig&quot; Value=&quot;Ja&quot;/&gt;&lt;Field Name=&quot;Data_UID&quot; Value=&quot;20180501094643862878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MS_Gesuch_Hoehereinreihung&quot;/&gt;&lt;Field Name=&quot;Dok_Lfnr&quot; Value=&quot;635357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5. Januar 2024&quot;/&gt;&lt;Field Name=&quot;Dok_DatumMM&quot; Value=&quot;15.01.2024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Musikschulen: Höhereinreihung Lehrpersonen&quot;/&gt;&lt;Field Name=&quot;G_BeginnMMMM&quot; Value=&quot;15. Januar 2024&quot;/&gt;&lt;Field Name=&quot;G_BeginnMM&quot; Value=&quot;15.01.2024&quot;/&gt;&lt;Field Name=&quot;G_Bemerkung&quot; Value=&quot;&quot;/&gt;&lt;Field Name=&quot;G_Eigner&quot; Value=&quot;DVS Regelschulung&quot;/&gt;&lt;Field Name=&quot;G_Laufnummer&quot; Value=&quot;2024-87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PIRMIN.HODEL@LU.CH&quot;/&gt;&lt;Field Name=&quot;G_SachbearbeiterVornameName&quot; Value=&quot;Pirmin Hodel&quot;/&gt;&lt;Field Name=&quot;G_Registraturplan&quot; Value=&quot;2.4.2 Musikschulen&quot;/&gt;&lt;Field Name=&quot;G_Geschaeftsart&quot; Value=&quot;Divers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trag_provisorisch&quot; Value=&quot;&quot;/&gt;&lt;Field Name=&quot;G_Mehrwertabgabe_Be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AnmeldedatumAPDVPDMMMM&quot; Value=&quot;&quot;/&gt;&lt;Field Name=&quot;G_HFD_AnmeldedatumAPDVPDMM&quot; Value=&quot;&quot;/&gt;&lt;Field Name=&quot;G_HFD_EintrittsdatumAPDVPDMMMM&quot; Value=&quot;&quot;/&gt;&lt;Field Name=&quot;G_HFD_EintrittsdatumAPDVPD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Field UID=&quot;2020021815460896382442&quot; Name=&quot;DocumentDate&quot; Value=&quot;15. Januar 2024&quot;/&gt;&lt;Field UID=&quot;2010052817113689266521&quot; Name=&quot;ContentTypeLetter&quot; Value=&quot; &quot;/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401151216213235673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23.04.11-15:57:00"/>
    <w:docVar w:name="OawVersionPictureInline.2004030310155302814490" w:val="Luzern.Logo.2100.350.emf;2023.04.11-15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7738A"/>
    <w:rsid w:val="002D06AD"/>
    <w:rsid w:val="00564243"/>
    <w:rsid w:val="0077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845D13-465B-4AB5-BAB8-90972413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37C"/>
  </w:style>
  <w:style w:type="paragraph" w:styleId="berschrift1">
    <w:name w:val="heading 1"/>
    <w:basedOn w:val="Standard"/>
    <w:next w:val="Standard"/>
    <w:link w:val="berschrift1Zchn"/>
    <w:uiPriority w:val="9"/>
    <w:qFormat/>
    <w:rsid w:val="0017450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450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4E28F0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4E28F0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69686D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17450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4E28F0"/>
    <w:rPr>
      <w:b/>
      <w:caps/>
      <w:sz w:val="24"/>
    </w:rPr>
  </w:style>
  <w:style w:type="character" w:customStyle="1" w:styleId="Inhalts-TypZchn">
    <w:name w:val="Inhalts-Typ Zchn"/>
    <w:link w:val="Inhalts-Typ"/>
    <w:rsid w:val="004E28F0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423592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17450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B2341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486E98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B2341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B2341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0200F1"/>
    <w:pPr>
      <w:numPr>
        <w:numId w:val="7"/>
      </w:numPr>
    </w:pPr>
  </w:style>
  <w:style w:type="paragraph" w:customStyle="1" w:styleId="ListWithNumbers">
    <w:name w:val="ListWithNumbers"/>
    <w:basedOn w:val="Standard"/>
    <w:rsid w:val="00345887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486E98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D5658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E2237C"/>
    <w:rPr>
      <w:sz w:val="24"/>
      <w:szCs w:val="24"/>
    </w:rPr>
  </w:style>
  <w:style w:type="paragraph" w:styleId="Blocktext">
    <w:name w:val="Block Text"/>
    <w:basedOn w:val="Standard"/>
    <w:semiHidden/>
    <w:unhideWhenUsed/>
    <w:rsid w:val="00E223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table" w:styleId="MittlereListe2-Akzent2">
    <w:name w:val="Medium List 2 Accen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237C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paragraph" w:styleId="Index1">
    <w:name w:val="index 1"/>
    <w:basedOn w:val="Standard"/>
    <w:next w:val="Standard"/>
    <w:autoRedefine/>
    <w:semiHidden/>
    <w:unhideWhenUsed/>
    <w:rsid w:val="00E2237C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E2237C"/>
    <w:rPr>
      <w:rFonts w:eastAsiaTheme="majorEastAsia" w:cstheme="majorBidi"/>
      <w:b/>
      <w:bCs/>
    </w:rPr>
  </w:style>
  <w:style w:type="table" w:styleId="MittlereListe2">
    <w:name w:val="Medium Lis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E2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2237C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Liste2-Akzent1">
    <w:name w:val="Medium List 2 Accent 1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Beispiel">
    <w:name w:val="HTML Sample"/>
    <w:basedOn w:val="Absatz-Standardschriftart"/>
    <w:semiHidden/>
    <w:unhideWhenUsed/>
    <w:rsid w:val="00E2237C"/>
    <w:rPr>
      <w:rFonts w:ascii="Segoe UI" w:hAnsi="Segoe UI"/>
      <w:sz w:val="24"/>
      <w:szCs w:val="24"/>
      <w:lang w:val="de-CH"/>
    </w:rPr>
  </w:style>
  <w:style w:type="paragraph" w:styleId="RGV-berschrift">
    <w:name w:val="toa heading"/>
    <w:basedOn w:val="Standard"/>
    <w:next w:val="Standard"/>
    <w:semiHidden/>
    <w:unhideWhenUsed/>
    <w:rsid w:val="00E2237C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TMLCode">
    <w:name w:val="HTML Code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character" w:styleId="HTMLSchreibmaschine">
    <w:name w:val="HTML Typewriter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E2237C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2237C"/>
    <w:rPr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E2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E2237C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E2237C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E2237C"/>
    <w:rPr>
      <w:sz w:val="21"/>
      <w:szCs w:val="21"/>
      <w:lang w:val="de-CH"/>
    </w:rPr>
  </w:style>
  <w:style w:type="character" w:styleId="HTMLTastatur">
    <w:name w:val="HTML Keyboard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Kopfzeile">
    <w:name w:val="header"/>
    <w:basedOn w:val="Standard"/>
    <w:link w:val="KopfzeileZchn"/>
    <w:unhideWhenUsed/>
    <w:rsid w:val="007443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4397"/>
    <w:rPr>
      <w:lang w:val="de-CH"/>
    </w:rPr>
  </w:style>
  <w:style w:type="paragraph" w:styleId="Fuzeile">
    <w:name w:val="footer"/>
    <w:basedOn w:val="Standard"/>
    <w:link w:val="FuzeileZchn"/>
    <w:unhideWhenUsed/>
    <w:rsid w:val="007443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4397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odel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50035E3635481BBA7346A8FF1AC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D85B5-25C2-4D4C-A2CF-E78A9E7B7212}"/>
      </w:docPartPr>
      <w:docPartBody>
        <w:p w:rsidR="0068203C" w:rsidRDefault="0068203C">
          <w:pPr>
            <w:pStyle w:val="A750035E3635481BBA7346A8FF1ACA94"/>
          </w:pPr>
          <w:r>
            <w:t>‍</w:t>
          </w:r>
        </w:p>
      </w:docPartBody>
    </w:docPart>
    <w:docPart>
      <w:docPartPr>
        <w:name w:val="42DAA42AD3CE4E9297848323F55FB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8BEC8-B53B-4EF9-89E2-C69114B89E35}"/>
      </w:docPartPr>
      <w:docPartBody>
        <w:p w:rsidR="0068203C" w:rsidRDefault="0068203C">
          <w:pPr>
            <w:pStyle w:val="42DAA42AD3CE4E9297848323F55FBC15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3C"/>
    <w:rsid w:val="0068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750035E3635481BBA7346A8FF1ACA94">
    <w:name w:val="A750035E3635481BBA7346A8FF1ACA94"/>
  </w:style>
  <w:style w:type="character" w:styleId="Fett">
    <w:name w:val="Strong"/>
    <w:qFormat/>
    <w:rPr>
      <w:b/>
      <w:bCs/>
    </w:rPr>
  </w:style>
  <w:style w:type="paragraph" w:customStyle="1" w:styleId="42DAA42AD3CE4E9297848323F55FBC15">
    <w:name w:val="42DAA42AD3CE4E9297848323F55FB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</officeatwork>
</file>

<file path=customXml/item3.xml><?xml version="1.0" encoding="utf-8"?>
<officeatwork xmlns="http://schemas.officeatwork.com/CustomXMLPart">
  <Organisation1>Dienststelle Volksschulbildung</Organisation1>
  <CityDateInitials>Luzern, 15. Januar 2024 HOP</CityDateInitials>
  <FooterNormal/>
  <FooterBold/>
  <Departement>Bildungs- und Kulturdepartement
</Departement>
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A2A81385-5EE4-41AC-9804-CB8B7D91DC32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70D38241-B81A-418D-A61C-732CC11E1613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3DA944A9-B41B-4B57-842A-7846429C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Gesuch um Höhereinreihung</vt:lpstr>
      <vt:lpstr>Organisation</vt:lpstr>
    </vt:vector>
  </TitlesOfParts>
  <Manager>Pirmin Hodel</Manager>
  <Company>Bildungs- und Kulturdepartement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Höhereinreihung</dc:title>
  <dc:subject>Musikschullehrpersonen</dc:subject>
  <dc:creator>Pirmin Hodel</dc:creator>
  <cp:lastModifiedBy>Priska Buergler</cp:lastModifiedBy>
  <cp:revision>2</cp:revision>
  <dcterms:created xsi:type="dcterms:W3CDTF">2024-01-16T10:37:00Z</dcterms:created>
  <dcterms:modified xsi:type="dcterms:W3CDTF">2024-01-16T10:37:00Z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HOP</vt:lpwstr>
  </property>
  <property fmtid="{D5CDD505-2E9C-101B-9397-08002B2CF9AE}" pid="3" name="Author.Name">
    <vt:lpwstr>Pirmin Hodel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Titel allg. Dokumente einfach</vt:lpwstr>
  </property>
  <property fmtid="{D5CDD505-2E9C-101B-9397-08002B2CF9AE}" pid="7" name="CMIdata.Dok_Titel">
    <vt:lpwstr>MS_Gesuch_Hoehereinreihung</vt:lpwstr>
  </property>
  <property fmtid="{D5CDD505-2E9C-101B-9397-08002B2CF9AE}" pid="8" name="CMIdata.G_Laufnummer">
    <vt:lpwstr>2024-87</vt:lpwstr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/>
  </property>
  <property fmtid="{D5CDD505-2E9C-101B-9397-08002B2CF9AE}" pid="13" name="Contactperson.DirectPhone">
    <vt:lpwstr>041 228 56 06</vt:lpwstr>
  </property>
  <property fmtid="{D5CDD505-2E9C-101B-9397-08002B2CF9AE}" pid="14" name="Contactperson.Name">
    <vt:lpwstr>Pirmin Hodel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oawInfo">
    <vt:lpwstr/>
  </property>
  <property fmtid="{D5CDD505-2E9C-101B-9397-08002B2CF9AE}" pid="34" name="Organisation.AddressB1">
    <vt:lpwstr>Dienststelle Volksschulbildung</vt:lpwstr>
  </property>
  <property fmtid="{D5CDD505-2E9C-101B-9397-08002B2CF9AE}" pid="35" name="Organisation.AddressB2">
    <vt:lpwstr/>
  </property>
  <property fmtid="{D5CDD505-2E9C-101B-9397-08002B2CF9AE}" pid="36" name="Organisation.AddressB3">
    <vt:lpwstr/>
  </property>
  <property fmtid="{D5CDD505-2E9C-101B-9397-08002B2CF9AE}" pid="37" name="Organisation.AddressB4">
    <vt:lpwstr/>
  </property>
  <property fmtid="{D5CDD505-2E9C-101B-9397-08002B2CF9AE}" pid="38" name="Organisation.AddressN1">
    <vt:lpwstr>Kellerstrasse 10</vt:lpwstr>
  </property>
  <property fmtid="{D5CDD505-2E9C-101B-9397-08002B2CF9AE}" pid="39" name="Organisation.AddressN2">
    <vt:lpwstr>6002 Luzern</vt:lpwstr>
  </property>
  <property fmtid="{D5CDD505-2E9C-101B-9397-08002B2CF9AE}" pid="40" name="Organisation.AddressN3">
    <vt:lpwstr/>
  </property>
  <property fmtid="{D5CDD505-2E9C-101B-9397-08002B2CF9AE}" pid="41" name="Organisation.AddressN4">
    <vt:lpwstr/>
  </property>
  <property fmtid="{D5CDD505-2E9C-101B-9397-08002B2CF9AE}" pid="42" name="Organisation.City">
    <vt:lpwstr>Luzern</vt:lpwstr>
  </property>
  <property fmtid="{D5CDD505-2E9C-101B-9397-08002B2CF9AE}" pid="43" name="Organisation.Country">
    <vt:lpwstr/>
  </property>
  <property fmtid="{D5CDD505-2E9C-101B-9397-08002B2CF9AE}" pid="44" name="Organisation.Departement">
    <vt:lpwstr>Bildungs- und Kulturdepartement</vt:lpwstr>
  </property>
  <property fmtid="{D5CDD505-2E9C-101B-9397-08002B2CF9AE}" pid="45" name="Organisation.Dienststelle1">
    <vt:lpwstr/>
  </property>
  <property fmtid="{D5CDD505-2E9C-101B-9397-08002B2CF9AE}" pid="46" name="Organisation.Dienststelle2">
    <vt:lpwstr/>
  </property>
  <property fmtid="{D5CDD505-2E9C-101B-9397-08002B2CF9AE}" pid="47" name="Organisation.Email">
    <vt:lpwstr/>
  </property>
  <property fmtid="{D5CDD505-2E9C-101B-9397-08002B2CF9AE}" pid="48" name="Organisation.Fax">
    <vt:lpwstr/>
  </property>
  <property fmtid="{D5CDD505-2E9C-101B-9397-08002B2CF9AE}" pid="49" name="Organisation.Footer1">
    <vt:lpwstr/>
  </property>
  <property fmtid="{D5CDD505-2E9C-101B-9397-08002B2CF9AE}" pid="50" name="Organisation.Footer2">
    <vt:lpwstr/>
  </property>
  <property fmtid="{D5CDD505-2E9C-101B-9397-08002B2CF9AE}" pid="51" name="Organisation.Footer3">
    <vt:lpwstr/>
  </property>
  <property fmtid="{D5CDD505-2E9C-101B-9397-08002B2CF9AE}" pid="52" name="Organisation.Footer4">
    <vt:lpwstr/>
  </property>
  <property fmtid="{D5CDD505-2E9C-101B-9397-08002B2CF9AE}" pid="53" name="Organisation.Internet">
    <vt:lpwstr>volksschulbildung.lu.ch</vt:lpwstr>
  </property>
  <property fmtid="{D5CDD505-2E9C-101B-9397-08002B2CF9AE}" pid="54" name="Organisation.Telefon">
    <vt:lpwstr>041 228 68 68</vt:lpwstr>
  </property>
  <property fmtid="{D5CDD505-2E9C-101B-9397-08002B2CF9AE}" pid="55" name="Outputprofile.External">
    <vt:lpwstr/>
  </property>
  <property fmtid="{D5CDD505-2E9C-101B-9397-08002B2CF9AE}" pid="56" name="Outputprofile.ExternalSignature">
    <vt:lpwstr/>
  </property>
  <property fmtid="{D5CDD505-2E9C-101B-9397-08002B2CF9AE}" pid="57" name="Outputprofile.Internal">
    <vt:lpwstr/>
  </property>
  <property fmtid="{D5CDD505-2E9C-101B-9397-08002B2CF9AE}" pid="58" name="OutputStatus">
    <vt:lpwstr>OutputStatus</vt:lpwstr>
  </property>
  <property fmtid="{D5CDD505-2E9C-101B-9397-08002B2CF9AE}" pid="59" name="Recipient.EMail">
    <vt:lpwstr/>
  </property>
  <property fmtid="{D5CDD505-2E9C-101B-9397-08002B2CF9AE}" pid="60" name="StmAuthor.Initials">
    <vt:lpwstr>HOP</vt:lpwstr>
  </property>
  <property fmtid="{D5CDD505-2E9C-101B-9397-08002B2CF9AE}" pid="61" name="StmOrganisation.City">
    <vt:lpwstr>Luzern</vt:lpwstr>
  </property>
  <property fmtid="{D5CDD505-2E9C-101B-9397-08002B2CF9AE}" pid="62" name="Textmarke.ContentType">
    <vt:lpwstr/>
  </property>
  <property fmtid="{D5CDD505-2E9C-101B-9397-08002B2CF9AE}" pid="63" name="Toolbar.Email">
    <vt:lpwstr>Toolbar.Email</vt:lpwstr>
  </property>
  <property fmtid="{D5CDD505-2E9C-101B-9397-08002B2CF9AE}" pid="64" name="Viacar.PIN">
    <vt:lpwstr> </vt:lpwstr>
  </property>
</Properties>
</file>