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2D78F5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923594" w:rsidRDefault="00DE1E16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96AEAA898F8E4A11842E34B870C6E70E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FD4EFF">
                  <w:t>Bildungs- und Kulturdepartement</w:t>
                </w:r>
                <w:r w:rsidR="00FD4EFF">
                  <w:br/>
                </w:r>
              </w:sdtContent>
            </w:sdt>
            <w:r w:rsidR="00FD4EFF" w:rsidRPr="00923594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8A2A6D1766F049829FBA6873B8DDFFFE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FD4EFF"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2D78F5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923594" w:rsidRDefault="00DE1E16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923594" w:rsidRDefault="00DE1E16" w:rsidP="00F83449">
      <w:pPr>
        <w:pStyle w:val="CityDate"/>
        <w:spacing w:before="0"/>
        <w:rPr>
          <w:sz w:val="2"/>
          <w:szCs w:val="2"/>
        </w:rPr>
        <w:sectPr w:rsidR="003852D0" w:rsidRPr="00923594" w:rsidSect="0092359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3852D0" w:rsidRPr="00923594" w:rsidRDefault="00FD4EFF" w:rsidP="0038697D">
      <w:pPr>
        <w:pStyle w:val="CityDate"/>
      </w:pPr>
      <w:bookmarkStart w:id="18" w:name="Datum"/>
      <w:r w:rsidRPr="00923594">
        <w:t>‍</w:t>
      </w:r>
      <w:sdt>
        <w:sdtPr>
          <w:tag w:val="CityDateInitials"/>
          <w:id w:val="1263953777"/>
          <w:placeholder>
            <w:docPart w:val="DF00BE39B08743168352A503E51193A1"/>
          </w:placeholder>
          <w:dataBinding w:prefixMappings="xmlns:ns='http://schemas.officeatwork.com/CustomXMLPart'" w:xpath="/ns:officeatwork/ns:CityDateInitials" w:storeItemID="{761508E6-D1DE-4CB7-B82D-D36A3AC6D8CB}"/>
          <w:text w:multiLine="1"/>
        </w:sdtPr>
        <w:sdtEndPr/>
        <w:sdtContent>
          <w:r>
            <w:t>Luzern, 10. Juli 2023 HOP</w:t>
          </w:r>
        </w:sdtContent>
      </w:sdt>
      <w:bookmarkEnd w:id="18"/>
    </w:p>
    <w:p w:rsidR="003852D0" w:rsidRDefault="00DE1E16" w:rsidP="003852D0"/>
    <w:p w:rsidR="00631A13" w:rsidRDefault="00DE1E16" w:rsidP="00631A13">
      <w:pPr>
        <w:pStyle w:val="Inhalts-Typ"/>
      </w:pPr>
    </w:p>
    <w:p w:rsidR="00631A13" w:rsidRDefault="00FD4EFF" w:rsidP="00631A13">
      <w:pPr>
        <w:pStyle w:val="Inhalts-Typ"/>
      </w:pPr>
      <w:r>
        <w:t xml:space="preserve">teilnahmebestätigung Teilnetzwerk </w:t>
      </w:r>
      <w:sdt>
        <w:sdtPr>
          <w:id w:val="1473410722"/>
          <w:placeholder>
            <w:docPart w:val="8E8792B24D4C4E2E99982AEA35CE16A8"/>
          </w:placeholder>
          <w:showingPlcHdr/>
        </w:sdtPr>
        <w:sdtEndPr/>
        <w:sdtContent>
          <w:r w:rsidRPr="00ED772D">
            <w:rPr>
              <w:rStyle w:val="Platzhaltertext"/>
            </w:rPr>
            <w:t>Klicken Sie hier, um Text einzugeben.</w:t>
          </w:r>
        </w:sdtContent>
      </w:sdt>
    </w:p>
    <w:p w:rsidR="00631A13" w:rsidRPr="008F6351" w:rsidRDefault="00DE1E16" w:rsidP="00631A13">
      <w:pPr>
        <w:pStyle w:val="Inhalts-Typ"/>
      </w:pPr>
    </w:p>
    <w:p w:rsidR="00631A13" w:rsidRDefault="00DE1E16" w:rsidP="00631A13"/>
    <w:p w:rsidR="00631A13" w:rsidRDefault="00FD4EFF" w:rsidP="00631A13">
      <w:r w:rsidRPr="00601AC1">
        <w:rPr>
          <w:b/>
        </w:rPr>
        <w:t>Name/ Vorname</w:t>
      </w:r>
      <w:r>
        <w:t xml:space="preserve">: </w:t>
      </w:r>
      <w:sdt>
        <w:sdtPr>
          <w:id w:val="1729025919"/>
          <w:placeholder>
            <w:docPart w:val="8E8792B24D4C4E2E99982AEA35CE16A8"/>
          </w:placeholder>
          <w:showingPlcHdr/>
        </w:sdtPr>
        <w:sdtEndPr/>
        <w:sdtContent>
          <w:r w:rsidRPr="00ED772D">
            <w:rPr>
              <w:rStyle w:val="Platzhaltertext"/>
            </w:rPr>
            <w:t>Klicken Sie hier, um Text einzugeben.</w:t>
          </w:r>
        </w:sdtContent>
      </w:sdt>
    </w:p>
    <w:p w:rsidR="00631A13" w:rsidRDefault="00DE1E16" w:rsidP="00631A13"/>
    <w:p w:rsidR="00631A13" w:rsidRDefault="00FD4EFF" w:rsidP="00631A13">
      <w:r>
        <w:t xml:space="preserve">hat im Schuljahr </w:t>
      </w:r>
      <w:sdt>
        <w:sdtPr>
          <w:id w:val="372589726"/>
          <w:placeholder>
            <w:docPart w:val="8E8792B24D4C4E2E99982AEA35CE16A8"/>
          </w:placeholder>
          <w:showingPlcHdr/>
        </w:sdtPr>
        <w:sdtEndPr/>
        <w:sdtContent>
          <w:r w:rsidRPr="00ED772D">
            <w:rPr>
              <w:rStyle w:val="Platzhaltertext"/>
            </w:rPr>
            <w:t>Klicken Sie hier, um Text einzugeben.</w:t>
          </w:r>
        </w:sdtContent>
      </w:sdt>
      <w:r>
        <w:t xml:space="preserve"> an folgendem Teilnetzwerk Luzerner Schulen regelmässig teilgenommen:</w:t>
      </w:r>
    </w:p>
    <w:p w:rsidR="00631A13" w:rsidRDefault="00DE1E16" w:rsidP="00631A13"/>
    <w:p w:rsidR="00631A13" w:rsidRPr="00310671" w:rsidRDefault="00FD4EFF" w:rsidP="00631A13">
      <w:pPr>
        <w:rPr>
          <w:b/>
        </w:rPr>
      </w:pPr>
      <w:r w:rsidRPr="00310671">
        <w:rPr>
          <w:b/>
        </w:rPr>
        <w:t xml:space="preserve">TNW </w:t>
      </w:r>
      <w:sdt>
        <w:sdtPr>
          <w:rPr>
            <w:b/>
          </w:rPr>
          <w:id w:val="827170793"/>
          <w:placeholder>
            <w:docPart w:val="8E8792B24D4C4E2E99982AEA35CE16A8"/>
          </w:placeholder>
          <w:showingPlcHdr/>
        </w:sdtPr>
        <w:sdtEndPr/>
        <w:sdtContent>
          <w:r w:rsidRPr="00ED772D">
            <w:rPr>
              <w:rStyle w:val="Platzhaltertext"/>
            </w:rPr>
            <w:t>Klicken Sie hier, um Text einzugeben.</w:t>
          </w:r>
        </w:sdtContent>
      </w:sdt>
    </w:p>
    <w:p w:rsidR="00631A13" w:rsidRDefault="00DE1E16" w:rsidP="00631A13"/>
    <w:p w:rsidR="00631A13" w:rsidRDefault="00FD4EFF" w:rsidP="00631A13">
      <w:pPr>
        <w:spacing w:line="360" w:lineRule="auto"/>
      </w:pPr>
      <w:r>
        <w:t xml:space="preserve">Schwerpunkte: </w:t>
      </w:r>
    </w:p>
    <w:p w:rsidR="00631A13" w:rsidRDefault="00DE1E16" w:rsidP="00631A13">
      <w:pPr>
        <w:pStyle w:val="Listenabsatz"/>
        <w:numPr>
          <w:ilvl w:val="0"/>
          <w:numId w:val="21"/>
        </w:numPr>
        <w:spacing w:line="360" w:lineRule="auto"/>
      </w:pPr>
      <w:sdt>
        <w:sdtPr>
          <w:id w:val="-1996937287"/>
          <w:placeholder>
            <w:docPart w:val="51439BF579B94D3FB80D60DCF244923D"/>
          </w:placeholder>
          <w:showingPlcHdr/>
        </w:sdtPr>
        <w:sdtEndPr/>
        <w:sdtContent>
          <w:r w:rsidR="00FD4EFF" w:rsidRPr="00ED772D">
            <w:rPr>
              <w:rStyle w:val="Platzhaltertext"/>
            </w:rPr>
            <w:t>Klicken Sie hier, um Text einzugeben.</w:t>
          </w:r>
        </w:sdtContent>
      </w:sdt>
    </w:p>
    <w:p w:rsidR="00631A13" w:rsidRDefault="00DE1E16" w:rsidP="00631A13">
      <w:pPr>
        <w:pStyle w:val="Listenabsatz"/>
        <w:numPr>
          <w:ilvl w:val="0"/>
          <w:numId w:val="21"/>
        </w:numPr>
        <w:spacing w:line="360" w:lineRule="auto"/>
      </w:pPr>
      <w:sdt>
        <w:sdtPr>
          <w:id w:val="721258686"/>
          <w:placeholder>
            <w:docPart w:val="51439BF579B94D3FB80D60DCF244923D"/>
          </w:placeholder>
          <w:showingPlcHdr/>
        </w:sdtPr>
        <w:sdtEndPr/>
        <w:sdtContent>
          <w:r w:rsidR="00FD4EFF" w:rsidRPr="00ED772D">
            <w:rPr>
              <w:rStyle w:val="Platzhaltertext"/>
            </w:rPr>
            <w:t>Klicken Sie hier, um Text einzugeben.</w:t>
          </w:r>
        </w:sdtContent>
      </w:sdt>
    </w:p>
    <w:p w:rsidR="00631A13" w:rsidRDefault="00DE1E16" w:rsidP="00631A13">
      <w:pPr>
        <w:pStyle w:val="Listenabsatz"/>
        <w:numPr>
          <w:ilvl w:val="0"/>
          <w:numId w:val="21"/>
        </w:numPr>
        <w:spacing w:line="360" w:lineRule="auto"/>
      </w:pPr>
      <w:sdt>
        <w:sdtPr>
          <w:id w:val="1342503258"/>
          <w:placeholder>
            <w:docPart w:val="51439BF579B94D3FB80D60DCF244923D"/>
          </w:placeholder>
          <w:showingPlcHdr/>
        </w:sdtPr>
        <w:sdtEndPr/>
        <w:sdtContent>
          <w:r w:rsidR="00FD4EFF" w:rsidRPr="00ED772D">
            <w:rPr>
              <w:rStyle w:val="Platzhaltertext"/>
            </w:rPr>
            <w:t>Klicken Sie hier, um Text einzugeben.</w:t>
          </w:r>
        </w:sdtContent>
      </w:sdt>
    </w:p>
    <w:p w:rsidR="00631A13" w:rsidRDefault="00DE1E16" w:rsidP="00631A13">
      <w:pPr>
        <w:pStyle w:val="Listenabsatz"/>
        <w:numPr>
          <w:ilvl w:val="0"/>
          <w:numId w:val="21"/>
        </w:numPr>
        <w:spacing w:line="360" w:lineRule="auto"/>
      </w:pPr>
      <w:sdt>
        <w:sdtPr>
          <w:id w:val="1420209407"/>
          <w:placeholder>
            <w:docPart w:val="51439BF579B94D3FB80D60DCF244923D"/>
          </w:placeholder>
          <w:showingPlcHdr/>
        </w:sdtPr>
        <w:sdtEndPr/>
        <w:sdtContent>
          <w:r w:rsidR="00FD4EFF" w:rsidRPr="00ED772D">
            <w:rPr>
              <w:rStyle w:val="Platzhaltertext"/>
            </w:rPr>
            <w:t>Klicken Sie hier, um Text einzugeben.</w:t>
          </w:r>
        </w:sdtContent>
      </w:sdt>
    </w:p>
    <w:p w:rsidR="00631A13" w:rsidRDefault="00DE1E16" w:rsidP="00631A13"/>
    <w:p w:rsidR="00631A13" w:rsidRDefault="00FD4EFF" w:rsidP="00631A13">
      <w:r>
        <w:t xml:space="preserve">Leitung TNW: </w:t>
      </w:r>
      <w:r>
        <w:tab/>
      </w:r>
      <w:r>
        <w:tab/>
      </w:r>
      <w:sdt>
        <w:sdtPr>
          <w:id w:val="-2011740187"/>
          <w:placeholder>
            <w:docPart w:val="8E8792B24D4C4E2E99982AEA35CE16A8"/>
          </w:placeholder>
          <w:showingPlcHdr/>
        </w:sdtPr>
        <w:sdtEndPr/>
        <w:sdtContent>
          <w:r w:rsidRPr="00ED772D">
            <w:rPr>
              <w:rStyle w:val="Platzhaltertext"/>
            </w:rPr>
            <w:t>Klicken Sie hier, um Text einzugeben.</w:t>
          </w:r>
        </w:sdtContent>
      </w:sdt>
    </w:p>
    <w:p w:rsidR="00631A13" w:rsidRDefault="00DE1E16" w:rsidP="00631A13"/>
    <w:p w:rsidR="00631A13" w:rsidRDefault="00FD4EFF" w:rsidP="00631A13">
      <w:r>
        <w:t xml:space="preserve">Anzahl Sitzungen: </w:t>
      </w:r>
      <w:r>
        <w:tab/>
      </w:r>
      <w:sdt>
        <w:sdtPr>
          <w:id w:val="409195060"/>
          <w:placeholder>
            <w:docPart w:val="8E8792B24D4C4E2E99982AEA35CE16A8"/>
          </w:placeholder>
          <w:showingPlcHdr/>
        </w:sdtPr>
        <w:sdtEndPr/>
        <w:sdtContent>
          <w:r w:rsidRPr="00ED772D">
            <w:rPr>
              <w:rStyle w:val="Platzhaltertext"/>
            </w:rPr>
            <w:t>Klicken Sie hier, um Text einzugeben.</w:t>
          </w:r>
        </w:sdtContent>
      </w:sdt>
    </w:p>
    <w:p w:rsidR="00631A13" w:rsidRPr="00845769" w:rsidRDefault="00DE1E16" w:rsidP="00631A13">
      <w:pPr>
        <w:rPr>
          <w:rFonts w:cs="Arial"/>
        </w:rPr>
      </w:pPr>
    </w:p>
    <w:p w:rsidR="00631A13" w:rsidRPr="001F5467" w:rsidRDefault="00DE1E16" w:rsidP="00631A13"/>
    <w:p w:rsidR="00631A13" w:rsidRDefault="00DE1E16" w:rsidP="00631A13"/>
    <w:p w:rsidR="00631A13" w:rsidRDefault="00DE1E16" w:rsidP="00631A13"/>
    <w:tbl>
      <w:tblPr>
        <w:tblW w:w="9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2D78F5" w:rsidTr="00075E79">
        <w:tc>
          <w:tcPr>
            <w:tcW w:w="5111" w:type="dxa"/>
          </w:tcPr>
          <w:p w:rsidR="00631A13" w:rsidRPr="0033141B" w:rsidRDefault="00DE1E16" w:rsidP="00075E79">
            <w:pPr>
              <w:pStyle w:val="NormalKeepTogether"/>
            </w:pPr>
            <w:sdt>
              <w:sdtPr>
                <w:tag w:val="Signature1"/>
                <w:id w:val="1740819050"/>
                <w:placeholder>
                  <w:docPart w:val="E282701406104E15A957C8179C893414"/>
                </w:placeholder>
                <w:dataBinding w:prefixMappings="xmlns:ns='http://schemas.officeatwork.com/CustomXMLPart'" w:xpath="/ns:officeatwork/ns:Signature1" w:storeItemID="{F0DFDFEA-FA31-478A-A27A-156F6209FA1E}"/>
                <w:text w:multiLine="1"/>
              </w:sdtPr>
              <w:sdtEndPr/>
              <w:sdtContent>
                <w:r w:rsidR="00FD4EFF" w:rsidRPr="0033141B">
                  <w:t>Pirmin Hodel</w:t>
                </w:r>
              </w:sdtContent>
            </w:sdt>
          </w:p>
          <w:sdt>
            <w:sdtPr>
              <w:rPr>
                <w:highlight w:val="white"/>
              </w:rPr>
              <w:tag w:val="Signature1F"/>
              <w:id w:val="1627121068"/>
              <w:placeholder>
                <w:docPart w:val="E3A741F56FEC4683A8F215BA51D05F6E"/>
              </w:placeholder>
              <w:dataBinding w:prefixMappings="xmlns:ns='http://schemas.officeatwork.com/CustomXMLPart'" w:xpath="/ns:officeatwork/ns:Signature1F" w:storeItemID="{F0DFDFEA-FA31-478A-A27A-156F6209FA1E}"/>
              <w:text w:multiLine="1"/>
            </w:sdtPr>
            <w:sdtEndPr/>
            <w:sdtContent>
              <w:p w:rsidR="00631A13" w:rsidRPr="0033141B" w:rsidRDefault="00FD4EFF" w:rsidP="00075E79">
                <w:pPr>
                  <w:pStyle w:val="Absender"/>
                  <w:rPr>
                    <w:highlight w:val="white"/>
                  </w:rPr>
                </w:pPr>
                <w:r w:rsidRPr="0033141B">
                  <w:rPr>
                    <w:highlight w:val="white"/>
                  </w:rPr>
                  <w:t>Beauftragter Musikschulen</w:t>
                </w:r>
                <w:r w:rsidRPr="0033141B">
                  <w:rPr>
                    <w:highlight w:val="white"/>
                  </w:rPr>
                  <w:br/>
                  <w:t>041 228 56 06</w:t>
                </w:r>
                <w:r w:rsidRPr="0033141B">
                  <w:rPr>
                    <w:highlight w:val="white"/>
                  </w:rPr>
                  <w:br/>
                  <w:t>pirmin.hodel@lu.ch</w:t>
                </w:r>
              </w:p>
            </w:sdtContent>
          </w:sdt>
        </w:tc>
        <w:tc>
          <w:tcPr>
            <w:tcW w:w="4074" w:type="dxa"/>
          </w:tcPr>
          <w:sdt>
            <w:sdtPr>
              <w:tag w:val="Signature2"/>
              <w:id w:val="797573237"/>
              <w:placeholder>
                <w:docPart w:val="A0BE02D749C44CD3A1E9414821AB49B5"/>
              </w:placeholder>
              <w:showingPlcHdr/>
              <w:dataBinding w:prefixMappings="xmlns:ns='http://schemas.officeatwork.com/CustomXMLPart'" w:xpath="/ns:officeatwork/ns:Signature2" w:storeItemID="{F0DFDFEA-FA31-478A-A27A-156F6209FA1E}"/>
              <w:text w:multiLine="1"/>
            </w:sdtPr>
            <w:sdtEndPr/>
            <w:sdtContent>
              <w:p w:rsidR="00631A13" w:rsidRPr="0033141B" w:rsidRDefault="00FD4EFF" w:rsidP="00075E79">
                <w:pPr>
                  <w:pStyle w:val="NormalKeepTogether"/>
                </w:pPr>
                <w:r w:rsidRPr="0033141B">
                  <w:t xml:space="preserve"> </w:t>
                </w:r>
              </w:p>
            </w:sdtContent>
          </w:sdt>
          <w:sdt>
            <w:sdtPr>
              <w:rPr>
                <w:highlight w:val="white"/>
              </w:rPr>
              <w:tag w:val="Signature2F"/>
              <w:id w:val="-1360886397"/>
              <w:placeholder>
                <w:docPart w:val="E47C70F52EBA4D0D943ABD00395E1544"/>
              </w:placeholder>
              <w:showingPlcHdr/>
              <w:dataBinding w:prefixMappings="xmlns:ns='http://schemas.officeatwork.com/CustomXMLPart'" w:xpath="/ns:officeatwork/ns:Signature2F" w:storeItemID="{F0DFDFEA-FA31-478A-A27A-156F6209FA1E}"/>
              <w:text w:multiLine="1"/>
            </w:sdtPr>
            <w:sdtEndPr/>
            <w:sdtContent>
              <w:p w:rsidR="00631A13" w:rsidRPr="0033141B" w:rsidRDefault="00FD4EFF" w:rsidP="00075E79">
                <w:pPr>
                  <w:pStyle w:val="Absender"/>
                  <w:rPr>
                    <w:highlight w:val="white"/>
                  </w:rPr>
                </w:pPr>
                <w:r w:rsidRPr="0033141B">
                  <w:t xml:space="preserve"> </w:t>
                </w:r>
              </w:p>
            </w:sdtContent>
          </w:sdt>
        </w:tc>
      </w:tr>
    </w:tbl>
    <w:p w:rsidR="00631A13" w:rsidRPr="00865183" w:rsidRDefault="00DE1E16" w:rsidP="00631A13"/>
    <w:sectPr w:rsidR="00631A13" w:rsidRPr="00865183" w:rsidSect="0092359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CC" w:rsidRDefault="00FD4EFF">
      <w:r>
        <w:separator/>
      </w:r>
    </w:p>
  </w:endnote>
  <w:endnote w:type="continuationSeparator" w:id="0">
    <w:p w:rsidR="006A7ECC" w:rsidRDefault="00FD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923594" w:rsidRDefault="00DE1E16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96AEAA898F8E4A11842E34B870C6E70E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FD4EFF" w:rsidRPr="00923594">
          <w:rPr>
            <w:rStyle w:val="Hervorhebung"/>
          </w:rPr>
          <w:t>‍</w:t>
        </w:r>
      </w:sdtContent>
    </w:sdt>
    <w:r w:rsidR="00FD4EFF" w:rsidRPr="00923594">
      <w:t>‍</w:t>
    </w:r>
    <w:sdt>
      <w:sdtPr>
        <w:tag w:val="FooterNormal"/>
        <w:id w:val="68633397"/>
        <w:placeholder>
          <w:docPart w:val="8A2A6D1766F049829FBA6873B8DDFFFE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FD4EFF" w:rsidRPr="00923594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D78F5" w:rsidTr="00F83449">
      <w:tc>
        <w:tcPr>
          <w:tcW w:w="6177" w:type="dxa"/>
          <w:vAlign w:val="center"/>
        </w:tcPr>
        <w:bookmarkStart w:id="14" w:name="OLE_LINK3"/>
        <w:p w:rsidR="003852D0" w:rsidRPr="00923594" w:rsidRDefault="00FD4EFF" w:rsidP="00300F6C">
          <w:pPr>
            <w:pStyle w:val="Fusszeile"/>
          </w:pP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IF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"CMIdata.G_Signatur"\*CHARFORMAT 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= "" "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IF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"CMIdata.G_Laufnummer"\*CHARFORMAT </w:instrText>
          </w:r>
          <w:r w:rsidRPr="00923594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2023-152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= "" "" "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"CMIdata.G_Laufnummer"\*CHARFORMAT </w:instrText>
          </w:r>
          <w:r w:rsidRPr="00923594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2023-152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/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"CMIdata.Dok_Titel"\*CHARFORMAT </w:instrText>
          </w:r>
          <w:r w:rsidRPr="00923594">
            <w:rPr>
              <w:lang w:eastAsia="de-DE"/>
            </w:rPr>
            <w:fldChar w:fldCharType="separate"/>
          </w:r>
          <w:r>
            <w:rPr>
              <w:lang w:eastAsia="de-DE"/>
            </w:rPr>
            <w:instrText>TNW Vorlage Bestätigung Teilnahme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" \* MERGEFORMAT </w:instrText>
          </w:r>
          <w:r w:rsidRPr="00923594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2023-152</w:instrText>
          </w:r>
          <w:r w:rsidRPr="00923594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TNW Vorlage Bestätigung Teilnahme</w:instrText>
          </w:r>
          <w:r w:rsidRPr="00923594">
            <w:fldChar w:fldCharType="end"/>
          </w:r>
          <w:r w:rsidRPr="00923594">
            <w:rPr>
              <w:lang w:eastAsia="de-DE"/>
            </w:rPr>
            <w:instrText>" "</w:instrText>
          </w:r>
          <w:r w:rsidRPr="00923594">
            <w:fldChar w:fldCharType="begin"/>
          </w:r>
          <w:r w:rsidRPr="00923594">
            <w:rPr>
              <w:lang w:eastAsia="de-DE"/>
            </w:rPr>
            <w:instrText xml:space="preserve"> DOCPROPERTY "CMIdata.G_Signatur"\*CHARFORMAT </w:instrText>
          </w:r>
          <w:r w:rsidRPr="00923594">
            <w:fldChar w:fldCharType="separate"/>
          </w:r>
          <w:r w:rsidRPr="00923594">
            <w:rPr>
              <w:lang w:eastAsia="de-DE"/>
            </w:rPr>
            <w:instrText>CMIdata.G_Signatur</w:instrText>
          </w:r>
          <w:r w:rsidRPr="00923594">
            <w:fldChar w:fldCharType="end"/>
          </w:r>
          <w:r w:rsidRPr="00923594">
            <w:rPr>
              <w:lang w:eastAsia="de-DE"/>
            </w:rPr>
            <w:instrText xml:space="preserve"> / </w:instrText>
          </w:r>
          <w:r w:rsidRPr="00923594">
            <w:fldChar w:fldCharType="begin"/>
          </w:r>
          <w:r w:rsidRPr="00923594">
            <w:rPr>
              <w:lang w:eastAsia="de-DE"/>
            </w:rPr>
            <w:instrText xml:space="preserve"> DOCPROPERTY "CMIdata.Dok_Titel"\*CHARFORMAT </w:instrText>
          </w:r>
          <w:r w:rsidRPr="00923594">
            <w:fldChar w:fldCharType="separate"/>
          </w:r>
          <w:r w:rsidRPr="00923594">
            <w:rPr>
              <w:lang w:eastAsia="de-DE"/>
            </w:rPr>
            <w:instrText>CMIdata.Dok_Titel</w:instrText>
          </w:r>
          <w:r w:rsidRPr="00923594">
            <w:fldChar w:fldCharType="end"/>
          </w:r>
          <w:r w:rsidRPr="00923594">
            <w:rPr>
              <w:lang w:eastAsia="de-DE"/>
            </w:rPr>
            <w:instrText xml:space="preserve">" \* MERGEFORMAT </w:instrText>
          </w:r>
          <w:r w:rsidRPr="00923594">
            <w:rPr>
              <w:lang w:eastAsia="de-DE"/>
            </w:rPr>
            <w:fldChar w:fldCharType="separate"/>
          </w:r>
          <w:bookmarkEnd w:id="14"/>
          <w:r w:rsidR="00DE1E16">
            <w:rPr>
              <w:noProof/>
              <w:lang w:eastAsia="de-DE"/>
            </w:rPr>
            <w:t>2023-152</w:t>
          </w:r>
          <w:r w:rsidR="00DE1E16" w:rsidRPr="00923594">
            <w:rPr>
              <w:noProof/>
              <w:lang w:eastAsia="de-DE"/>
            </w:rPr>
            <w:t xml:space="preserve"> / </w:t>
          </w:r>
          <w:r w:rsidR="00DE1E16">
            <w:rPr>
              <w:noProof/>
              <w:lang w:eastAsia="de-DE"/>
            </w:rPr>
            <w:t>TNW Vorlage Bestätigung Teilnahme</w:t>
          </w:r>
          <w:r w:rsidRPr="00923594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923594" w:rsidRDefault="00FD4EFF" w:rsidP="00300F6C">
          <w:pPr>
            <w:pStyle w:val="Fusszeile-Seite"/>
            <w:rPr>
              <w:lang w:eastAsia="de-DE"/>
            </w:rPr>
          </w:pP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IF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NUMPAGES </w:instrText>
          </w:r>
          <w:r w:rsidRPr="00923594">
            <w:rPr>
              <w:lang w:eastAsia="de-DE"/>
            </w:rPr>
            <w:fldChar w:fldCharType="separate"/>
          </w:r>
          <w:r w:rsidR="00DE1E16">
            <w:rPr>
              <w:noProof/>
              <w:lang w:eastAsia="de-DE"/>
            </w:rPr>
            <w:instrText>1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&gt; "1" "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IF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"Doc.Page"\*CHARFORMAT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lang w:eastAsia="de-DE"/>
            </w:rPr>
            <w:instrText>Seite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= "" "Seite" "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IF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"Doc.Page"\*CHARFORMAT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lang w:eastAsia="de-DE"/>
            </w:rPr>
            <w:instrText>Seite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= "Doc.Page" "Seite" "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"Doc.Page"\*CHARFORMAT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lang w:eastAsia="de-DE"/>
            </w:rPr>
            <w:instrText>Seite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"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noProof/>
              <w:lang w:eastAsia="de-DE"/>
            </w:rPr>
            <w:instrText>Seite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"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noProof/>
              <w:lang w:eastAsia="de-DE"/>
            </w:rPr>
            <w:instrText>Seite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PAGE </w:instrText>
          </w:r>
          <w:r w:rsidRPr="00923594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IF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"Doc.of"\*CHARFORMAT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lang w:eastAsia="de-DE"/>
            </w:rPr>
            <w:instrText>von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= "" "von" "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IF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"Doc.of"\*CHARFORMAT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lang w:eastAsia="de-DE"/>
            </w:rPr>
            <w:instrText>von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= "Doc.of" "von" "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"Doc.of"\*CHARFORMAT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lang w:eastAsia="de-DE"/>
            </w:rPr>
            <w:instrText>von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"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noProof/>
              <w:lang w:eastAsia="de-DE"/>
            </w:rPr>
            <w:instrText>von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"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noProof/>
              <w:lang w:eastAsia="de-DE"/>
            </w:rPr>
            <w:instrText>von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NUMPAGES </w:instrText>
          </w:r>
          <w:r w:rsidRPr="00923594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>"" "</w:instrText>
          </w:r>
          <w:r w:rsidRPr="00923594">
            <w:rPr>
              <w:lang w:eastAsia="de-DE"/>
            </w:rPr>
            <w:fldChar w:fldCharType="separate"/>
          </w:r>
          <w:r w:rsidR="00DE1E16" w:rsidRPr="00923594">
            <w:rPr>
              <w:noProof/>
              <w:lang w:eastAsia="de-DE"/>
            </w:rPr>
            <w:t xml:space="preserve"> </w: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t xml:space="preserve"> </w:t>
          </w:r>
        </w:p>
      </w:tc>
    </w:tr>
    <w:tr w:rsidR="002D78F5" w:rsidTr="00F83449">
      <w:tc>
        <w:tcPr>
          <w:tcW w:w="6177" w:type="dxa"/>
          <w:vAlign w:val="center"/>
        </w:tcPr>
        <w:p w:rsidR="003852D0" w:rsidRPr="00923594" w:rsidRDefault="00DE1E16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923594" w:rsidRDefault="00FD4EFF" w:rsidP="003852D0">
          <w:pPr>
            <w:rPr>
              <w:color w:val="FFFFFF"/>
              <w:sz w:val="2"/>
              <w:szCs w:val="2"/>
            </w:rPr>
          </w:pPr>
          <w:r w:rsidRPr="00923594">
            <w:rPr>
              <w:color w:val="FFFFFF"/>
              <w:sz w:val="2"/>
              <w:szCs w:val="2"/>
            </w:rPr>
            <w:fldChar w:fldCharType="begin"/>
          </w:r>
          <w:r w:rsidRPr="00923594">
            <w:rPr>
              <w:color w:val="FFFFFF"/>
              <w:sz w:val="2"/>
              <w:szCs w:val="2"/>
            </w:rPr>
            <w:instrText xml:space="preserve"> IF </w:instrText>
          </w:r>
          <w:r w:rsidRPr="00923594">
            <w:rPr>
              <w:color w:val="FFFFFF"/>
              <w:sz w:val="2"/>
              <w:szCs w:val="2"/>
            </w:rPr>
            <w:fldChar w:fldCharType="begin"/>
          </w:r>
          <w:r w:rsidRPr="00923594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923594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923594">
            <w:rPr>
              <w:color w:val="FFFFFF"/>
              <w:sz w:val="2"/>
              <w:szCs w:val="2"/>
            </w:rPr>
            <w:fldChar w:fldCharType="end"/>
          </w:r>
          <w:r w:rsidRPr="00923594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923594" w:rsidRDefault="00FD4EFF" w:rsidP="003852D0">
          <w:pPr>
            <w:rPr>
              <w:color w:val="FFFFFF"/>
              <w:sz w:val="2"/>
              <w:szCs w:val="2"/>
              <w:highlight w:val="white"/>
            </w:rPr>
          </w:pPr>
          <w:r w:rsidRPr="00923594">
            <w:rPr>
              <w:color w:val="FFFFFF"/>
              <w:sz w:val="2"/>
              <w:szCs w:val="2"/>
            </w:rPr>
            <w:fldChar w:fldCharType="begin"/>
          </w:r>
          <w:r w:rsidRPr="00923594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923594">
            <w:rPr>
              <w:color w:val="FFFFFF"/>
              <w:sz w:val="2"/>
              <w:szCs w:val="2"/>
            </w:rPr>
            <w:instrText>Textmarke.Metadaten</w:instrText>
          </w:r>
          <w:r w:rsidRPr="00923594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923594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923594">
            <w:rPr>
              <w:color w:val="FFFFFF"/>
              <w:sz w:val="2"/>
              <w:szCs w:val="2"/>
            </w:rPr>
            <w:fldChar w:fldCharType="end"/>
          </w:r>
        </w:p>
        <w:p w:rsidR="00923594" w:rsidRPr="00923594" w:rsidRDefault="00FD4EFF" w:rsidP="003852D0">
          <w:pPr>
            <w:rPr>
              <w:noProof/>
              <w:color w:val="FFFFFF"/>
              <w:sz w:val="2"/>
              <w:szCs w:val="2"/>
            </w:rPr>
          </w:pPr>
          <w:r w:rsidRPr="00923594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923594">
            <w:rPr>
              <w:color w:val="FFFFFF"/>
              <w:sz w:val="2"/>
              <w:szCs w:val="2"/>
            </w:rPr>
            <w:fldChar w:fldCharType="separate"/>
          </w:r>
        </w:p>
        <w:p w:rsidR="00923594" w:rsidRPr="00923594" w:rsidRDefault="00FD4EFF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bookmarkEnd w:id="16"/>
        <w:bookmarkEnd w:id="17"/>
        <w:p w:rsidR="003852D0" w:rsidRPr="00923594" w:rsidRDefault="00FD4EFF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923594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923594" w:rsidRDefault="00DE1E16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D78F5" w:rsidTr="003852D0">
      <w:tc>
        <w:tcPr>
          <w:tcW w:w="6177" w:type="dxa"/>
          <w:vAlign w:val="center"/>
        </w:tcPr>
        <w:p w:rsidR="003852D0" w:rsidRPr="00923594" w:rsidRDefault="00FD4EFF" w:rsidP="003852D0">
          <w:pPr>
            <w:pStyle w:val="Fusszeile-Pfad"/>
          </w:pPr>
          <w:r w:rsidRPr="00923594">
            <w:fldChar w:fldCharType="begin"/>
          </w:r>
          <w:r w:rsidRPr="00923594">
            <w:instrText xml:space="preserve"> IF </w:instrText>
          </w:r>
          <w:r w:rsidRPr="00923594">
            <w:fldChar w:fldCharType="begin"/>
          </w:r>
          <w:r w:rsidRPr="00923594">
            <w:instrText xml:space="preserve"> DOCPROPERTY "Outputprofile.Internal"\*CHARFORMAT </w:instrText>
          </w:r>
          <w:r w:rsidRPr="00923594">
            <w:fldChar w:fldCharType="end"/>
          </w:r>
          <w:r w:rsidRPr="00923594">
            <w:instrText xml:space="preserve"> = "" "" "</w:instrText>
          </w:r>
          <w:fldSimple w:instr=" FILENAME  \p  \* MERGEFORMAT ">
            <w:r w:rsidRPr="00923594">
              <w:rPr>
                <w:noProof/>
              </w:rPr>
              <w:instrText>C:\Users\KT19E4~1\AppData\Local\Temp\officeatwork\temp0000\Templ.dot</w:instrText>
            </w:r>
          </w:fldSimple>
          <w:r w:rsidRPr="00923594">
            <w:instrText>" \&lt;OawJumpToField value=0/&gt;</w:instrText>
          </w:r>
          <w:r w:rsidRPr="00923594">
            <w:fldChar w:fldCharType="end"/>
          </w:r>
        </w:p>
      </w:tc>
      <w:tc>
        <w:tcPr>
          <w:tcW w:w="2951" w:type="dxa"/>
        </w:tcPr>
        <w:p w:rsidR="003852D0" w:rsidRPr="00923594" w:rsidRDefault="00FD4EFF" w:rsidP="003852D0">
          <w:pPr>
            <w:jc w:val="right"/>
            <w:rPr>
              <w:lang w:eastAsia="de-DE"/>
            </w:rPr>
          </w:pP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IF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NUMPAGES </w:instrText>
          </w:r>
          <w:r w:rsidRPr="00923594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&gt; "1" "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IF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"Doc.Page"\*CHARFORMAT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lang w:eastAsia="de-DE"/>
            </w:rPr>
            <w:instrText>Seite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= "Doc.Page" "Seite" "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"Doc.Page"\*CHARFORMAT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lang w:eastAsia="de-DE"/>
            </w:rPr>
            <w:instrText>Seite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"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noProof/>
              <w:lang w:eastAsia="de-DE"/>
            </w:rPr>
            <w:instrText>Seite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PAGE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noProof/>
              <w:lang w:eastAsia="de-DE"/>
            </w:rPr>
            <w:instrText>3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IF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"Doc.of"\*CHARFORMAT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lang w:eastAsia="de-DE"/>
            </w:rPr>
            <w:instrText>von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= "Doc.of" "von" "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DOCPROPERTY "Doc.of"\*CHARFORMAT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lang w:eastAsia="de-DE"/>
            </w:rPr>
            <w:instrText>von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"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noProof/>
              <w:lang w:eastAsia="de-DE"/>
            </w:rPr>
            <w:instrText>von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 xml:space="preserve"> </w:instrText>
          </w:r>
          <w:r w:rsidRPr="00923594">
            <w:rPr>
              <w:lang w:eastAsia="de-DE"/>
            </w:rPr>
            <w:fldChar w:fldCharType="begin"/>
          </w:r>
          <w:r w:rsidRPr="00923594">
            <w:rPr>
              <w:lang w:eastAsia="de-DE"/>
            </w:rPr>
            <w:instrText xml:space="preserve"> NUMPAGES </w:instrText>
          </w:r>
          <w:r w:rsidRPr="00923594">
            <w:rPr>
              <w:lang w:eastAsia="de-DE"/>
            </w:rPr>
            <w:fldChar w:fldCharType="separate"/>
          </w:r>
          <w:r w:rsidRPr="00923594">
            <w:rPr>
              <w:noProof/>
              <w:lang w:eastAsia="de-DE"/>
            </w:rPr>
            <w:instrText>3</w:instrTex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instrText>"" "</w:instrText>
          </w:r>
          <w:r w:rsidRPr="00923594">
            <w:rPr>
              <w:lang w:eastAsia="de-DE"/>
            </w:rPr>
            <w:fldChar w:fldCharType="separate"/>
          </w:r>
          <w:r w:rsidR="00D17424" w:rsidRPr="00923594">
            <w:rPr>
              <w:noProof/>
              <w:lang w:eastAsia="de-DE"/>
            </w:rPr>
            <w:t xml:space="preserve"> </w:t>
          </w:r>
          <w:r w:rsidRPr="00923594">
            <w:rPr>
              <w:lang w:eastAsia="de-DE"/>
            </w:rPr>
            <w:fldChar w:fldCharType="end"/>
          </w:r>
          <w:r w:rsidRPr="00923594">
            <w:rPr>
              <w:lang w:eastAsia="de-DE"/>
            </w:rPr>
            <w:t xml:space="preserve"> </w:t>
          </w:r>
        </w:p>
      </w:tc>
    </w:tr>
  </w:tbl>
  <w:p w:rsidR="003852D0" w:rsidRPr="00923594" w:rsidRDefault="00DE1E16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DE1E16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D78F5" w:rsidTr="00F83449">
      <w:tc>
        <w:tcPr>
          <w:tcW w:w="6177" w:type="dxa"/>
          <w:vAlign w:val="center"/>
        </w:tcPr>
        <w:p w:rsidR="003852D0" w:rsidRPr="009212EB" w:rsidRDefault="00FD4EFF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2023-152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2023-152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TNW Vorlage Bestätigung Teilnahme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2023-152</w:instrText>
          </w:r>
          <w:r w:rsidRPr="009212EB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TNW Vorlage Bestätigung Teilnahme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D17424">
            <w:rPr>
              <w:noProof/>
              <w:lang w:val="en-US" w:eastAsia="de-DE"/>
            </w:rPr>
            <w:t>2023-152</w:t>
          </w:r>
          <w:r w:rsidR="00D17424" w:rsidRPr="009212EB">
            <w:rPr>
              <w:noProof/>
              <w:lang w:val="en-US" w:eastAsia="de-DE"/>
            </w:rPr>
            <w:t xml:space="preserve"> / </w:t>
          </w:r>
          <w:r w:rsidR="00D17424">
            <w:rPr>
              <w:noProof/>
              <w:lang w:val="en-US" w:eastAsia="de-DE"/>
            </w:rPr>
            <w:t>TNW Vorlage Bestätigung Teilnahme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FD4EFF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2D78F5" w:rsidTr="00F83449">
      <w:tc>
        <w:tcPr>
          <w:tcW w:w="6177" w:type="dxa"/>
          <w:vAlign w:val="center"/>
        </w:tcPr>
        <w:p w:rsidR="003852D0" w:rsidRPr="0023209D" w:rsidRDefault="00DE1E16" w:rsidP="00D67CE1">
          <w:pPr>
            <w:pStyle w:val="Fusszeile-Pfad"/>
            <w:rPr>
              <w:lang w:eastAsia="de-DE"/>
            </w:rPr>
          </w:pPr>
          <w:bookmarkStart w:id="19" w:name="FusszeileFolgeseiten" w:colFirst="0" w:colLast="0"/>
        </w:p>
      </w:tc>
      <w:tc>
        <w:tcPr>
          <w:tcW w:w="2951" w:type="dxa"/>
        </w:tcPr>
        <w:p w:rsidR="003852D0" w:rsidRPr="00D67CE1" w:rsidRDefault="00DE1E16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9"/>
  </w:tbl>
  <w:p w:rsidR="003852D0" w:rsidRDefault="00DE1E16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FD4EFF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D17424">
      <w:rPr>
        <w:noProof/>
      </w:rPr>
      <w:instrText>13.07.2023, 11:22:37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D17424">
      <w:rPr>
        <w:noProof/>
      </w:rPr>
      <w:t>13.07.2023, 11:22:37</w:t>
    </w:r>
    <w:r w:rsidR="00D17424" w:rsidRPr="00525B2E">
      <w:rPr>
        <w:noProof/>
        <w:lang w:val="en-US"/>
      </w:rPr>
      <w:t xml:space="preserve">, </w:t>
    </w:r>
    <w:r w:rsidR="00D17424">
      <w:rPr>
        <w:noProof/>
        <w:lang w:val="en-US"/>
      </w:rPr>
      <w:t>Dokument3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D17424">
      <w:rPr>
        <w:noProof/>
      </w:rPr>
      <w:instrText>13.07.2023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D17424">
      <w:rPr>
        <w:noProof/>
      </w:rPr>
      <w:t>13.07.2023</w:t>
    </w:r>
    <w:r w:rsidR="00D17424" w:rsidRPr="00525B2E">
      <w:rPr>
        <w:noProof/>
        <w:lang w:val="en-US"/>
      </w:rPr>
      <w:t xml:space="preserve">, </w:t>
    </w:r>
    <w:r w:rsidR="00D17424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CC" w:rsidRDefault="00FD4EFF">
      <w:r>
        <w:separator/>
      </w:r>
    </w:p>
  </w:footnote>
  <w:footnote w:type="continuationSeparator" w:id="0">
    <w:p w:rsidR="006A7ECC" w:rsidRDefault="00FD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923594" w:rsidRDefault="00FD4EFF" w:rsidP="00923594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-34348</wp:posOffset>
          </wp:positionV>
          <wp:extent cx="1961515" cy="1079500"/>
          <wp:effectExtent l="0" t="0" r="635" b="6350"/>
          <wp:wrapThrough wrapText="bothSides">
            <wp:wrapPolygon edited="0">
              <wp:start x="0" y="0"/>
              <wp:lineTo x="0" y="21346"/>
              <wp:lineTo x="21397" y="21346"/>
              <wp:lineTo x="21397" y="0"/>
              <wp:lineTo x="0" y="0"/>
            </wp:wrapPolygon>
          </wp:wrapThrough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3594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594">
      <w:t> </w:t>
    </w:r>
  </w:p>
  <w:p w:rsidR="003852D0" w:rsidRPr="00923594" w:rsidRDefault="00FD4EFF" w:rsidP="003852D0">
    <w:r w:rsidRPr="00923594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594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923594" w:rsidRDefault="00FD4EFF" w:rsidP="003852D0">
    <w:r w:rsidRPr="00923594">
      <w:t> </w:t>
    </w:r>
  </w:p>
  <w:p w:rsidR="003852D0" w:rsidRPr="00923594" w:rsidRDefault="00FD4EFF" w:rsidP="003852D0">
    <w:pPr>
      <w:rPr>
        <w:color w:val="000000"/>
        <w:sz w:val="2"/>
        <w:szCs w:val="2"/>
      </w:rPr>
    </w:pPr>
    <w:r w:rsidRPr="00923594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DE1E16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DE1E16">
    <w:pPr>
      <w:spacing w:line="20" w:lineRule="exact"/>
      <w:rPr>
        <w:sz w:val="2"/>
        <w:szCs w:val="2"/>
      </w:rPr>
    </w:pPr>
  </w:p>
  <w:p w:rsidR="003852D0" w:rsidRPr="00473DA5" w:rsidRDefault="00FD4EFF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D4B93"/>
    <w:multiLevelType w:val="hybridMultilevel"/>
    <w:tmpl w:val="30E2D108"/>
    <w:lvl w:ilvl="0" w:tplc="169E1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A6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C4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0D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B8E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A7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47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26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BAA2F24"/>
    <w:multiLevelType w:val="hybridMultilevel"/>
    <w:tmpl w:val="CA9C5874"/>
    <w:lvl w:ilvl="0" w:tplc="2264DD8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7FECB72" w:tentative="1">
      <w:start w:val="1"/>
      <w:numFmt w:val="lowerLetter"/>
      <w:lvlText w:val="%2."/>
      <w:lvlJc w:val="left"/>
      <w:pPr>
        <w:ind w:left="1440" w:hanging="360"/>
      </w:pPr>
    </w:lvl>
    <w:lvl w:ilvl="2" w:tplc="72C0A1F0" w:tentative="1">
      <w:start w:val="1"/>
      <w:numFmt w:val="lowerRoman"/>
      <w:lvlText w:val="%3."/>
      <w:lvlJc w:val="right"/>
      <w:pPr>
        <w:ind w:left="2160" w:hanging="180"/>
      </w:pPr>
    </w:lvl>
    <w:lvl w:ilvl="3" w:tplc="DCA8C9DA" w:tentative="1">
      <w:start w:val="1"/>
      <w:numFmt w:val="decimal"/>
      <w:lvlText w:val="%4."/>
      <w:lvlJc w:val="left"/>
      <w:pPr>
        <w:ind w:left="2880" w:hanging="360"/>
      </w:pPr>
    </w:lvl>
    <w:lvl w:ilvl="4" w:tplc="6B6C9F28" w:tentative="1">
      <w:start w:val="1"/>
      <w:numFmt w:val="lowerLetter"/>
      <w:lvlText w:val="%5."/>
      <w:lvlJc w:val="left"/>
      <w:pPr>
        <w:ind w:left="3600" w:hanging="360"/>
      </w:pPr>
    </w:lvl>
    <w:lvl w:ilvl="5" w:tplc="731C69EE" w:tentative="1">
      <w:start w:val="1"/>
      <w:numFmt w:val="lowerRoman"/>
      <w:lvlText w:val="%6."/>
      <w:lvlJc w:val="right"/>
      <w:pPr>
        <w:ind w:left="4320" w:hanging="180"/>
      </w:pPr>
    </w:lvl>
    <w:lvl w:ilvl="6" w:tplc="3A4AADE8" w:tentative="1">
      <w:start w:val="1"/>
      <w:numFmt w:val="decimal"/>
      <w:lvlText w:val="%7."/>
      <w:lvlJc w:val="left"/>
      <w:pPr>
        <w:ind w:left="5040" w:hanging="360"/>
      </w:pPr>
    </w:lvl>
    <w:lvl w:ilvl="7" w:tplc="4DBEF358" w:tentative="1">
      <w:start w:val="1"/>
      <w:numFmt w:val="lowerLetter"/>
      <w:lvlText w:val="%8."/>
      <w:lvlJc w:val="left"/>
      <w:pPr>
        <w:ind w:left="5760" w:hanging="360"/>
      </w:pPr>
    </w:lvl>
    <w:lvl w:ilvl="8" w:tplc="2A463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A84525"/>
    <w:multiLevelType w:val="hybridMultilevel"/>
    <w:tmpl w:val="6C9E5594"/>
    <w:lvl w:ilvl="0" w:tplc="C9902A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4D8B438" w:tentative="1">
      <w:start w:val="1"/>
      <w:numFmt w:val="lowerLetter"/>
      <w:lvlText w:val="%2."/>
      <w:lvlJc w:val="left"/>
      <w:pPr>
        <w:ind w:left="1440" w:hanging="360"/>
      </w:pPr>
    </w:lvl>
    <w:lvl w:ilvl="2" w:tplc="6F58E040" w:tentative="1">
      <w:start w:val="1"/>
      <w:numFmt w:val="lowerRoman"/>
      <w:lvlText w:val="%3."/>
      <w:lvlJc w:val="right"/>
      <w:pPr>
        <w:ind w:left="2160" w:hanging="180"/>
      </w:pPr>
    </w:lvl>
    <w:lvl w:ilvl="3" w:tplc="8382A318" w:tentative="1">
      <w:start w:val="1"/>
      <w:numFmt w:val="decimal"/>
      <w:lvlText w:val="%4."/>
      <w:lvlJc w:val="left"/>
      <w:pPr>
        <w:ind w:left="2880" w:hanging="360"/>
      </w:pPr>
    </w:lvl>
    <w:lvl w:ilvl="4" w:tplc="42CE3F10" w:tentative="1">
      <w:start w:val="1"/>
      <w:numFmt w:val="lowerLetter"/>
      <w:lvlText w:val="%5."/>
      <w:lvlJc w:val="left"/>
      <w:pPr>
        <w:ind w:left="3600" w:hanging="360"/>
      </w:pPr>
    </w:lvl>
    <w:lvl w:ilvl="5" w:tplc="CE5E910C" w:tentative="1">
      <w:start w:val="1"/>
      <w:numFmt w:val="lowerRoman"/>
      <w:lvlText w:val="%6."/>
      <w:lvlJc w:val="right"/>
      <w:pPr>
        <w:ind w:left="4320" w:hanging="180"/>
      </w:pPr>
    </w:lvl>
    <w:lvl w:ilvl="6" w:tplc="059EBCDE" w:tentative="1">
      <w:start w:val="1"/>
      <w:numFmt w:val="decimal"/>
      <w:lvlText w:val="%7."/>
      <w:lvlJc w:val="left"/>
      <w:pPr>
        <w:ind w:left="5040" w:hanging="360"/>
      </w:pPr>
    </w:lvl>
    <w:lvl w:ilvl="7" w:tplc="286C439C" w:tentative="1">
      <w:start w:val="1"/>
      <w:numFmt w:val="lowerLetter"/>
      <w:lvlText w:val="%8."/>
      <w:lvlJc w:val="left"/>
      <w:pPr>
        <w:ind w:left="5760" w:hanging="360"/>
      </w:pPr>
    </w:lvl>
    <w:lvl w:ilvl="8" w:tplc="4D2A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10298A"/>
    <w:multiLevelType w:val="hybridMultilevel"/>
    <w:tmpl w:val="B50618A6"/>
    <w:lvl w:ilvl="0" w:tplc="51CE9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E4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80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A1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85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03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6F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88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6C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14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kTnz/ByvgLWRQb2VLk4SW1t99aaXZGczgAbhda4VLXURvF0v6fncvxvPRwMMrRaPfvF/q2x8oZ3TV3yCiS1xpw==" w:salt="1/+5uYuwRkchaF90xTskzg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Juli 2023"/>
    <w:docVar w:name="Date.Format.Long.dateValue" w:val="45117"/>
    <w:docVar w:name="DocumentDate" w:val="10. Juli 2023"/>
    <w:docVar w:name="DocumentDate.dateValue" w:val="45117"/>
    <w:docVar w:name="MetaTool_officeatwork" w:val="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7112109293495876598&quot;&gt;&lt;Field Name=&quot;IDName&quot; Value=&quot;Hodel Pirmin, DVS&quot;/&gt;&lt;Field Name=&quot;Name&quot; Value=&quot;Pirmin Hodel&quot;/&gt;&lt;Field Name=&quot;PersonalNumber&quot; Value=&quot;&quot;/&gt;&lt;Field Name=&quot;DirectPhone&quot; Value=&quot;041 228 56 06&quot;/&gt;&lt;Field Name=&quot;DirectFax&quot; Value=&quot;&quot;/&gt;&lt;Field Name=&quot;Mobile&quot; Value=&quot;&quot;/&gt;&lt;Field Name=&quot;EMail&quot; Value=&quot;pirmin.hodel@lu.ch&quot;/&gt;&lt;Field Name=&quot;Function&quot; Value=&quot;Beauftragter Musik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P&quot;/&gt;&lt;Field Name=&quot;SignatureAdditional2&quot; Value=&quot;&quot;/&gt;&lt;Field Name=&quot;SignatureAdditional1&quot; Value=&quot;&quot;/&gt;&lt;Field Name=&quot;Lizenz_noetig&quot; Value=&quot;Ja&quot;/&gt;&lt;Field Name=&quot;Data_UID&quot; Value=&quot;20171121092934958765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112109293495876598&quot;&gt;&lt;Field Name=&quot;IDName&quot; Value=&quot;Hodel Pirmin, DVS&quot;/&gt;&lt;Field Name=&quot;Name&quot; Value=&quot;Pirmin Hodel&quot;/&gt;&lt;Field Name=&quot;PersonalNumber&quot; Value=&quot;&quot;/&gt;&lt;Field Name=&quot;DirectPhone&quot; Value=&quot;041 228 56 06&quot;/&gt;&lt;Field Name=&quot;DirectFax&quot; Value=&quot;&quot;/&gt;&lt;Field Name=&quot;Mobile&quot; Value=&quot;&quot;/&gt;&lt;Field Name=&quot;EMail&quot; Value=&quot;pirmin.hodel@lu.ch&quot;/&gt;&lt;Field Name=&quot;Function&quot; Value=&quot;Beauftragter Musik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P&quot;/&gt;&lt;Field Name=&quot;SignatureAdditional2&quot; Value=&quot;&quot;/&gt;&lt;Field Name=&quot;SignatureAdditional1&quot; Value=&quot;&quot;/&gt;&lt;Field Name=&quot;Lizenz_noetig&quot; Value=&quot;Ja&quot;/&gt;&lt;Field Name=&quot;Data_UID&quot; Value=&quot;20171121092934958765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TNW Vorlage Bestätigung Teilnahme&quot;/&gt;&lt;Field Name=&quot;Dok_Lfnr&quot; Value=&quot;577839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Juli 2023&quot;/&gt;&lt;Field Name=&quot;Dok_DatumMM&quot; Value=&quot;10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Musikschulen: Netzwerk 2023/24&quot;/&gt;&lt;Field Name=&quot;G_BeginnMMMM&quot; Value=&quot;24. Januar 2023&quot;/&gt;&lt;Field Name=&quot;G_BeginnMM&quot; Value=&quot;24.01.2023&quot;/&gt;&lt;Field Name=&quot;G_Bemerkung&quot; Value=&quot;&quot;/&gt;&lt;Field Name=&quot;G_Eigner&quot; Value=&quot;DVS Schulbetrieb I&quot;/&gt;&lt;Field Name=&quot;G_Laufnummer&quot; Value=&quot;2023-152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PIRMIN.HODEL@LU.CH&quot;/&gt;&lt;Field Name=&quot;G_SachbearbeiterVornameName&quot; Value=&quot;Pirmin Hodel&quot;/&gt;&lt;Field Name=&quot;G_Registraturplan&quot; Value=&quot;2.4.2 Musikschulen&quot;/&gt;&lt;Field Name=&quot;G_Geschaeftsart&quot; Value=&quot;Sitzung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10. Juli 2023&quot;/&gt;&lt;Field UID=&quot;2010052817113689266521&quot; Name=&quot;ContentTypeLetter&quot; Value=&quot; 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100946377257712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D78F5"/>
    <w:rsid w:val="002D78F5"/>
    <w:rsid w:val="006A7ECC"/>
    <w:rsid w:val="00D17424"/>
    <w:rsid w:val="00DE1E16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6FFD71-E78C-42D0-8A5D-813D0D3B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  <w:style w:type="paragraph" w:customStyle="1" w:styleId="Absender">
    <w:name w:val="Absender"/>
    <w:basedOn w:val="Standard"/>
    <w:uiPriority w:val="1"/>
    <w:rsid w:val="00631A13"/>
    <w:rPr>
      <w:rFonts w:ascii="Arial" w:hAnsi="Arial" w:cs="Arial"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del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AEAA898F8E4A11842E34B870C6E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540C-70FB-4A17-A3A4-EEF35B159D99}"/>
      </w:docPartPr>
      <w:docPartBody>
        <w:p w:rsidR="00360B2F" w:rsidRDefault="00360B2F">
          <w:pPr>
            <w:pStyle w:val="96AEAA898F8E4A11842E34B870C6E70E"/>
          </w:pPr>
          <w:r>
            <w:t>‍</w:t>
          </w:r>
        </w:p>
      </w:docPartBody>
    </w:docPart>
    <w:docPart>
      <w:docPartPr>
        <w:name w:val="8A2A6D1766F049829FBA6873B8DDF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76968-BF86-42A8-8464-BA2820EA3CF4}"/>
      </w:docPartPr>
      <w:docPartBody>
        <w:p w:rsidR="00360B2F" w:rsidRDefault="00360B2F">
          <w:pPr>
            <w:pStyle w:val="8A2A6D1766F049829FBA6873B8DDFFFE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DF00BE39B08743168352A503E5119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076D0-A367-4442-8ABD-F3B8F4C7497A}"/>
      </w:docPartPr>
      <w:docPartBody>
        <w:p w:rsidR="00360B2F" w:rsidRDefault="00360B2F">
          <w:pPr>
            <w:pStyle w:val="DF00BE39B08743168352A503E51193A1"/>
          </w:pPr>
          <w:r w:rsidRPr="00F715D6">
            <w:t xml:space="preserve"> </w:t>
          </w:r>
        </w:p>
      </w:docPartBody>
    </w:docPart>
    <w:docPart>
      <w:docPartPr>
        <w:name w:val="8E8792B24D4C4E2E99982AEA35CE1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51AD2-155D-4C50-8A75-9A5192FA14BA}"/>
      </w:docPartPr>
      <w:docPartBody>
        <w:p w:rsidR="00360B2F" w:rsidRDefault="00360B2F" w:rsidP="009C43D1">
          <w:pPr>
            <w:pStyle w:val="8E8792B24D4C4E2E99982AEA35CE16A8"/>
          </w:pPr>
          <w:r w:rsidRPr="00ED77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82701406104E15A957C8179C893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171A4-61FF-423A-9821-6A4E3AD72827}"/>
      </w:docPartPr>
      <w:docPartBody>
        <w:p w:rsidR="00360B2F" w:rsidRDefault="00360B2F" w:rsidP="009C43D1">
          <w:pPr>
            <w:pStyle w:val="E282701406104E15A957C8179C893414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E3A741F56FEC4683A8F215BA51D05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A6FC4-46A6-4D95-A4F8-AA2CFC6DF477}"/>
      </w:docPartPr>
      <w:docPartBody>
        <w:p w:rsidR="00360B2F" w:rsidRDefault="00360B2F" w:rsidP="009C43D1">
          <w:pPr>
            <w:pStyle w:val="E3A741F56FEC4683A8F215BA51D05F6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0BE02D749C44CD3A1E9414821AB4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ED2BF-C790-4038-812F-048E774043FF}"/>
      </w:docPartPr>
      <w:docPartBody>
        <w:p w:rsidR="00360B2F" w:rsidRDefault="00360B2F" w:rsidP="009C43D1">
          <w:pPr>
            <w:pStyle w:val="A0BE02D749C44CD3A1E9414821AB49B5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E47C70F52EBA4D0D943ABD00395E1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FDE0C-DD9A-4649-84F6-52B7EF7BB3E9}"/>
      </w:docPartPr>
      <w:docPartBody>
        <w:p w:rsidR="00360B2F" w:rsidRDefault="00360B2F" w:rsidP="009C43D1">
          <w:pPr>
            <w:pStyle w:val="E47C70F52EBA4D0D943ABD00395E154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439BF579B94D3FB80D60DCF2449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7761E-0162-489A-871A-1499A508A0E4}"/>
      </w:docPartPr>
      <w:docPartBody>
        <w:p w:rsidR="00360B2F" w:rsidRDefault="00360B2F" w:rsidP="009C43D1">
          <w:pPr>
            <w:pStyle w:val="51439BF579B94D3FB80D60DCF244923D"/>
          </w:pPr>
          <w:r w:rsidRPr="00ED77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F"/>
    <w:rsid w:val="0036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6AEAA898F8E4A11842E34B870C6E70E">
    <w:name w:val="96AEAA898F8E4A11842E34B870C6E70E"/>
  </w:style>
  <w:style w:type="character" w:styleId="Fett">
    <w:name w:val="Strong"/>
    <w:qFormat/>
    <w:rPr>
      <w:b/>
      <w:bCs/>
    </w:rPr>
  </w:style>
  <w:style w:type="paragraph" w:customStyle="1" w:styleId="8A2A6D1766F049829FBA6873B8DDFFFE">
    <w:name w:val="8A2A6D1766F049829FBA6873B8DDFFFE"/>
  </w:style>
  <w:style w:type="paragraph" w:customStyle="1" w:styleId="DF00BE39B08743168352A503E51193A1">
    <w:name w:val="DF00BE39B08743168352A503E51193A1"/>
  </w:style>
  <w:style w:type="character" w:styleId="Platzhaltertext">
    <w:name w:val="Placeholder Text"/>
    <w:basedOn w:val="Absatz-Standardschriftart"/>
    <w:uiPriority w:val="99"/>
    <w:semiHidden/>
    <w:rsid w:val="009C43D1"/>
    <w:rPr>
      <w:color w:val="808080"/>
    </w:rPr>
  </w:style>
  <w:style w:type="paragraph" w:customStyle="1" w:styleId="8E8792B24D4C4E2E99982AEA35CE16A8">
    <w:name w:val="8E8792B24D4C4E2E99982AEA35CE16A8"/>
    <w:rsid w:val="009C43D1"/>
  </w:style>
  <w:style w:type="paragraph" w:customStyle="1" w:styleId="E282701406104E15A957C8179C893414">
    <w:name w:val="E282701406104E15A957C8179C893414"/>
    <w:rsid w:val="009C43D1"/>
  </w:style>
  <w:style w:type="paragraph" w:customStyle="1" w:styleId="E3A741F56FEC4683A8F215BA51D05F6E">
    <w:name w:val="E3A741F56FEC4683A8F215BA51D05F6E"/>
    <w:rsid w:val="009C43D1"/>
  </w:style>
  <w:style w:type="paragraph" w:customStyle="1" w:styleId="A0BE02D749C44CD3A1E9414821AB49B5">
    <w:name w:val="A0BE02D749C44CD3A1E9414821AB49B5"/>
    <w:rsid w:val="009C43D1"/>
  </w:style>
  <w:style w:type="paragraph" w:customStyle="1" w:styleId="E47C70F52EBA4D0D943ABD00395E1544">
    <w:name w:val="E47C70F52EBA4D0D943ABD00395E1544"/>
    <w:rsid w:val="009C43D1"/>
  </w:style>
  <w:style w:type="paragraph" w:customStyle="1" w:styleId="51439BF579B94D3FB80D60DCF244923D">
    <w:name w:val="51439BF579B94D3FB80D60DCF244923D"/>
    <w:rsid w:val="009C4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3.xml><?xml version="1.0" encoding="utf-8"?>
<officeatwork xmlns="http://schemas.officeatwork.com/CustomXMLPart">
  <Organisation1>Dienststelle Volksschulbildung</Organisation1>
  <CityDateInitials>Luzern, 10. Juli 2023 HOP</CityDateInitials>
  <FooterNormal/>
  <FooterBold/>
  <Departement>Bildungs- und Kulturdepartement
</Departement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9768-982E-4D42-BD9B-E48BE04563FA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AE1EF534-4473-4AA8-90E3-34BAFEF80AD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E0D03544-51A9-4F8F-AD93-9982759A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86</Words>
  <Characters>702</Characters>
  <Application>Microsoft Office Word</Application>
  <DocSecurity>0</DocSecurity>
  <Lines>23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Teilnahmebestätigung Teilnetzwerk</vt:lpstr>
      <vt:lpstr>Organisation</vt:lpstr>
    </vt:vector>
  </TitlesOfParts>
  <Manager>Pirmin Hodel</Manager>
  <Company>Bildungs- und Kulturdepartement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Teilnahmebestätigung Teilnetzwerk</dc:title>
  <dc:subject>Netzwerk Musikschulen</dc:subject>
  <dc:creator>Pirmin Hodel</dc:creator>
  <cp:lastModifiedBy>priska.buergler@lu.ch</cp:lastModifiedBy>
  <cp:revision>2</cp:revision>
  <dcterms:created xsi:type="dcterms:W3CDTF">2023-07-13T09:23:00Z</dcterms:created>
  <dcterms:modified xsi:type="dcterms:W3CDTF">2023-07-13T09:23:00Z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HOP</vt:lpwstr>
  </property>
  <property fmtid="{D5CDD505-2E9C-101B-9397-08002B2CF9AE}" pid="3" name="Author.Name">
    <vt:lpwstr>Pirmin Hodel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Titel">
    <vt:lpwstr>TNW Vorlage Bestätigung Teilnahme</vt:lpwstr>
  </property>
  <property fmtid="{D5CDD505-2E9C-101B-9397-08002B2CF9AE}" pid="8" name="CMIdata.G_Laufnummer">
    <vt:lpwstr>2023-152</vt:lpwstr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041 228 56 06</vt:lpwstr>
  </property>
  <property fmtid="{D5CDD505-2E9C-101B-9397-08002B2CF9AE}" pid="14" name="Contactperson.Name">
    <vt:lpwstr>Pirmin Hodel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Volksschulbildung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Kellerstrasse 10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/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volksschulbildung.lu.ch</vt:lpwstr>
  </property>
  <property fmtid="{D5CDD505-2E9C-101B-9397-08002B2CF9AE}" pid="51" name="Organisation.Telefon">
    <vt:lpwstr>041 228 68 68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Recipient.EMail">
    <vt:lpwstr/>
  </property>
  <property fmtid="{D5CDD505-2E9C-101B-9397-08002B2CF9AE}" pid="57" name="Textmarke.ContentType">
    <vt:lpwstr/>
  </property>
  <property fmtid="{D5CDD505-2E9C-101B-9397-08002B2CF9AE}" pid="58" name="Toolbar.Email">
    <vt:lpwstr>Toolbar.Email</vt:lpwstr>
  </property>
  <property fmtid="{D5CDD505-2E9C-101B-9397-08002B2CF9AE}" pid="59" name="Viacar.PIN">
    <vt:lpwstr> </vt:lpwstr>
  </property>
</Properties>
</file>