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AC62B0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E87" w:rsidRPr="00697FB9" w:rsidRDefault="00A379C3" w:rsidP="00372DF4">
            <w:pPr>
              <w:pStyle w:val="AbsenderTitel"/>
            </w:pPr>
            <w:r>
              <w:t>Dienststelle Volksschulbildung</w:t>
            </w:r>
          </w:p>
        </w:tc>
      </w:tr>
    </w:tbl>
    <w:p w:rsidR="003D3E87" w:rsidRPr="00697FB9" w:rsidRDefault="00EA61A5" w:rsidP="005D0B28">
      <w:pPr>
        <w:pStyle w:val="CityDate"/>
        <w:spacing w:before="0"/>
        <w:rPr>
          <w:sz w:val="2"/>
          <w:szCs w:val="2"/>
        </w:rPr>
        <w:sectPr w:rsidR="003D3E87" w:rsidRPr="00697FB9" w:rsidSect="00697FB9">
          <w:headerReference w:type="default" r:id="rId13"/>
          <w:footerReference w:type="default" r:id="rId14"/>
          <w:type w:val="continuous"/>
          <w:pgSz w:w="11906" w:h="16838"/>
          <w:pgMar w:top="1950" w:right="1134" w:bottom="1134" w:left="1701" w:header="567" w:footer="420" w:gutter="0"/>
          <w:cols w:space="708"/>
          <w:docGrid w:linePitch="360"/>
        </w:sectPr>
      </w:pPr>
    </w:p>
    <w:p w:rsidR="000B1D6D" w:rsidRDefault="00EA61A5" w:rsidP="00CB41EA"/>
    <w:p w:rsidR="009376C4" w:rsidRDefault="00A379C3" w:rsidP="009376C4">
      <w:pPr>
        <w:pStyle w:val="Betreff"/>
      </w:pPr>
      <w:r>
        <w:t xml:space="preserve">Anmeldung praktische Modulklasse </w:t>
      </w:r>
      <w:proofErr w:type="spellStart"/>
      <w:r>
        <w:t>pmK</w:t>
      </w:r>
      <w:proofErr w:type="spellEnd"/>
    </w:p>
    <w:p w:rsidR="008A506E" w:rsidRPr="00697FB9" w:rsidRDefault="00EA61A5" w:rsidP="00CB41EA"/>
    <w:tbl>
      <w:tblPr>
        <w:tblStyle w:val="Tabellenraster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797"/>
        <w:gridCol w:w="311"/>
        <w:gridCol w:w="3023"/>
        <w:gridCol w:w="345"/>
        <w:gridCol w:w="2880"/>
      </w:tblGrid>
      <w:tr w:rsidR="00AC62B0" w:rsidTr="000A1488">
        <w:trPr>
          <w:trHeight w:val="284"/>
        </w:trPr>
        <w:tc>
          <w:tcPr>
            <w:tcW w:w="2797" w:type="dxa"/>
            <w:vAlign w:val="bottom"/>
          </w:tcPr>
          <w:p w:rsidR="000A1488" w:rsidRPr="000A1488" w:rsidRDefault="00A379C3" w:rsidP="002A3B80">
            <w:pPr>
              <w:ind w:leftChars="-49" w:left="-108"/>
              <w:rPr>
                <w:rFonts w:cs="Arial"/>
                <w:b/>
                <w:sz w:val="24"/>
                <w:szCs w:val="24"/>
              </w:rPr>
            </w:pPr>
            <w:bookmarkStart w:id="2" w:name="Text"/>
            <w:r w:rsidRPr="000A1488">
              <w:rPr>
                <w:rFonts w:cs="Arial"/>
                <w:b/>
                <w:sz w:val="24"/>
                <w:szCs w:val="24"/>
              </w:rPr>
              <w:t>Schuljahr</w:t>
            </w:r>
          </w:p>
        </w:tc>
        <w:tc>
          <w:tcPr>
            <w:tcW w:w="311" w:type="dxa"/>
            <w:vAlign w:val="bottom"/>
          </w:tcPr>
          <w:p w:rsidR="000A1488" w:rsidRDefault="00EA61A5" w:rsidP="002A3B80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0A1488" w:rsidRPr="00FB7F36" w:rsidRDefault="00A379C3" w:rsidP="002A3B80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3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3"/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0A1488" w:rsidRPr="00A21A5C" w:rsidRDefault="00EA61A5" w:rsidP="002A3B80">
            <w:pPr>
              <w:rPr>
                <w:rFonts w:cs="Arial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A1488" w:rsidRDefault="00EA61A5" w:rsidP="002A3B80">
            <w:pPr>
              <w:ind w:leftChars="-49" w:left="-108"/>
              <w:rPr>
                <w:rFonts w:cs="Arial"/>
              </w:rPr>
            </w:pPr>
          </w:p>
        </w:tc>
      </w:tr>
    </w:tbl>
    <w:p w:rsidR="000A1488" w:rsidRDefault="00EA61A5" w:rsidP="00CB41EA">
      <w:pPr>
        <w:rPr>
          <w:rFonts w:cs="Arial"/>
          <w:b/>
          <w:sz w:val="24"/>
        </w:rPr>
      </w:pPr>
    </w:p>
    <w:p w:rsidR="00CB41EA" w:rsidRPr="00681CE8" w:rsidRDefault="00A379C3" w:rsidP="00CB41EA">
      <w:pPr>
        <w:rPr>
          <w:rFonts w:cs="Arial"/>
          <w:b/>
          <w:sz w:val="24"/>
        </w:rPr>
      </w:pPr>
      <w:r w:rsidRPr="00681CE8">
        <w:rPr>
          <w:rFonts w:cs="Arial"/>
          <w:b/>
          <w:sz w:val="24"/>
        </w:rPr>
        <w:t>Lernende/r</w:t>
      </w:r>
    </w:p>
    <w:tbl>
      <w:tblPr>
        <w:tblStyle w:val="Tabellenraster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797"/>
        <w:gridCol w:w="311"/>
        <w:gridCol w:w="3023"/>
        <w:gridCol w:w="345"/>
        <w:gridCol w:w="2880"/>
      </w:tblGrid>
      <w:tr w:rsidR="00AC62B0" w:rsidTr="00AF2EA1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CB41EA" w:rsidRDefault="00A379C3" w:rsidP="00CB0E3A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311" w:type="dxa"/>
            <w:vAlign w:val="bottom"/>
          </w:tcPr>
          <w:p w:rsidR="00CB41EA" w:rsidRDefault="00EA61A5" w:rsidP="00CB41EA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CB41EA" w:rsidRPr="00FB7F36" w:rsidRDefault="00A379C3" w:rsidP="00CB41EA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CB41EA" w:rsidRPr="00A21A5C" w:rsidRDefault="00EA61A5" w:rsidP="00CB41EA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B41EA" w:rsidRDefault="00A379C3" w:rsidP="00CB41EA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C62B0" w:rsidTr="00F87463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CB41EA" w:rsidRPr="009943B2" w:rsidRDefault="00A379C3" w:rsidP="00F87463">
            <w:pPr>
              <w:ind w:leftChars="-38" w:left="-84"/>
              <w:rPr>
                <w:rFonts w:cs="Arial"/>
                <w:sz w:val="16"/>
                <w:szCs w:val="16"/>
              </w:rPr>
            </w:pPr>
            <w:r w:rsidRPr="009943B2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11" w:type="dxa"/>
          </w:tcPr>
          <w:p w:rsidR="00CB41EA" w:rsidRPr="009943B2" w:rsidRDefault="00EA61A5" w:rsidP="00F87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CB41EA" w:rsidRPr="009943B2" w:rsidRDefault="00A379C3" w:rsidP="00F87463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Vorname</w:t>
            </w:r>
          </w:p>
        </w:tc>
        <w:tc>
          <w:tcPr>
            <w:tcW w:w="345" w:type="dxa"/>
          </w:tcPr>
          <w:p w:rsidR="00CB41EA" w:rsidRPr="009943B2" w:rsidRDefault="00EA61A5" w:rsidP="00F87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CB41EA" w:rsidRPr="009943B2" w:rsidRDefault="00A379C3" w:rsidP="00F87463">
            <w:pPr>
              <w:ind w:leftChars="-46" w:left="-1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Geburtsdatum</w:t>
            </w:r>
          </w:p>
        </w:tc>
      </w:tr>
      <w:tr w:rsidR="00AC62B0" w:rsidTr="00AF2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79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B1D6D" w:rsidRDefault="00A379C3" w:rsidP="000B1D6D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A61A5">
              <w:rPr>
                <w:rFonts w:cs="Arial"/>
                <w:sz w:val="16"/>
                <w:szCs w:val="16"/>
              </w:rPr>
            </w:r>
            <w:r w:rsidR="00EA61A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cs="Arial"/>
                <w:sz w:val="16"/>
                <w:szCs w:val="16"/>
              </w:rPr>
              <w:t xml:space="preserve"> feminin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6D" w:rsidRDefault="00EA61A5" w:rsidP="00CB41EA">
            <w:pPr>
              <w:rPr>
                <w:rFonts w:cs="Arial"/>
              </w:rPr>
            </w:pPr>
          </w:p>
        </w:tc>
        <w:tc>
          <w:tcPr>
            <w:tcW w:w="30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B1D6D" w:rsidRPr="00FB7F36" w:rsidRDefault="00A379C3" w:rsidP="000B1D6D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A61A5">
              <w:rPr>
                <w:rFonts w:cs="Arial"/>
                <w:sz w:val="16"/>
                <w:szCs w:val="16"/>
              </w:rPr>
            </w:r>
            <w:r w:rsidR="00EA61A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cs="Arial"/>
                <w:sz w:val="16"/>
                <w:szCs w:val="16"/>
              </w:rPr>
              <w:t xml:space="preserve"> maskulin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6D" w:rsidRPr="00A21A5C" w:rsidRDefault="00EA61A5" w:rsidP="00CB41EA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D6D" w:rsidRDefault="00A379C3" w:rsidP="00CB41EA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C62B0" w:rsidTr="00F87463">
        <w:trPr>
          <w:trHeight w:val="284"/>
        </w:trPr>
        <w:tc>
          <w:tcPr>
            <w:tcW w:w="2797" w:type="dxa"/>
            <w:vMerge/>
            <w:vAlign w:val="bottom"/>
          </w:tcPr>
          <w:p w:rsidR="000B1D6D" w:rsidRPr="000923B6" w:rsidRDefault="00EA61A5" w:rsidP="000923B6">
            <w:pPr>
              <w:ind w:leftChars="-38" w:left="-84"/>
              <w:rPr>
                <w:rFonts w:cs="Arial"/>
                <w:sz w:val="16"/>
                <w:szCs w:val="16"/>
              </w:rPr>
            </w:pPr>
          </w:p>
        </w:tc>
        <w:tc>
          <w:tcPr>
            <w:tcW w:w="311" w:type="dxa"/>
            <w:vAlign w:val="bottom"/>
          </w:tcPr>
          <w:p w:rsidR="000B1D6D" w:rsidRPr="000923B6" w:rsidRDefault="00EA61A5" w:rsidP="000923B6">
            <w:pPr>
              <w:ind w:leftChars="-38" w:left="-84"/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vMerge/>
            <w:vAlign w:val="bottom"/>
          </w:tcPr>
          <w:p w:rsidR="000B1D6D" w:rsidRPr="000923B6" w:rsidRDefault="00EA61A5" w:rsidP="000923B6">
            <w:pPr>
              <w:ind w:leftChars="-38" w:left="-84"/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dxa"/>
            <w:vAlign w:val="bottom"/>
          </w:tcPr>
          <w:p w:rsidR="000B1D6D" w:rsidRPr="000923B6" w:rsidRDefault="00EA61A5" w:rsidP="000923B6">
            <w:pPr>
              <w:ind w:leftChars="-38" w:left="-84"/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  <w:shd w:val="clear" w:color="auto" w:fill="auto"/>
          </w:tcPr>
          <w:p w:rsidR="000B1D6D" w:rsidRPr="000923B6" w:rsidRDefault="00A379C3" w:rsidP="00F87463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Sozialversicherungsnummer</w:t>
            </w:r>
          </w:p>
        </w:tc>
      </w:tr>
      <w:tr w:rsidR="00AC62B0" w:rsidTr="00AF2EA1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CB41EA" w:rsidRDefault="00A379C3" w:rsidP="00CB41EA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CB41EA" w:rsidRDefault="00EA61A5" w:rsidP="00CB41EA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CB41EA" w:rsidRPr="00FB7F36" w:rsidRDefault="00A379C3" w:rsidP="00CB41EA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CB41EA" w:rsidRPr="00A21A5C" w:rsidRDefault="00EA61A5" w:rsidP="00CB41EA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B41EA" w:rsidRDefault="00A379C3" w:rsidP="00CB41EA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C62B0" w:rsidTr="00F87463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CB41EA" w:rsidRPr="009943B2" w:rsidRDefault="00A379C3" w:rsidP="00F87463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</w:tc>
        <w:tc>
          <w:tcPr>
            <w:tcW w:w="311" w:type="dxa"/>
          </w:tcPr>
          <w:p w:rsidR="00CB41EA" w:rsidRPr="009943B2" w:rsidRDefault="00EA61A5" w:rsidP="00F87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CB41EA" w:rsidRPr="009943B2" w:rsidRDefault="00A379C3" w:rsidP="00F87463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</w:t>
            </w:r>
          </w:p>
        </w:tc>
        <w:tc>
          <w:tcPr>
            <w:tcW w:w="345" w:type="dxa"/>
          </w:tcPr>
          <w:p w:rsidR="00CB41EA" w:rsidRPr="009943B2" w:rsidRDefault="00EA61A5" w:rsidP="00F87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CB41EA" w:rsidRPr="009943B2" w:rsidRDefault="00A379C3" w:rsidP="00F87463">
            <w:pPr>
              <w:ind w:leftChars="-46" w:left="-1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</w:p>
        </w:tc>
      </w:tr>
      <w:tr w:rsidR="00AC62B0" w:rsidTr="00AF2EA1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0923B6" w:rsidRDefault="00A379C3" w:rsidP="00145E63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0923B6" w:rsidRDefault="00EA61A5" w:rsidP="00145E63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0923B6" w:rsidRPr="00FB7F36" w:rsidRDefault="00A379C3" w:rsidP="00145E63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0923B6" w:rsidRPr="00A21A5C" w:rsidRDefault="00EA61A5" w:rsidP="00145E63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923B6" w:rsidRDefault="00A379C3" w:rsidP="00145E63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C62B0" w:rsidTr="00F87463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0923B6" w:rsidRPr="009943B2" w:rsidRDefault="00A379C3" w:rsidP="00F5424B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Klasse</w:t>
            </w:r>
          </w:p>
        </w:tc>
        <w:tc>
          <w:tcPr>
            <w:tcW w:w="311" w:type="dxa"/>
          </w:tcPr>
          <w:p w:rsidR="000923B6" w:rsidRPr="009943B2" w:rsidRDefault="00EA61A5" w:rsidP="00F87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0923B6" w:rsidRPr="009943B2" w:rsidRDefault="00A379C3" w:rsidP="00F87463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Schule</w:t>
            </w:r>
          </w:p>
        </w:tc>
        <w:tc>
          <w:tcPr>
            <w:tcW w:w="345" w:type="dxa"/>
          </w:tcPr>
          <w:p w:rsidR="000923B6" w:rsidRPr="009943B2" w:rsidRDefault="00EA61A5" w:rsidP="00F87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0923B6" w:rsidRPr="009943B2" w:rsidRDefault="00A379C3" w:rsidP="00F87463">
            <w:pPr>
              <w:ind w:leftChars="-46" w:left="-1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Gemeinde</w:t>
            </w:r>
          </w:p>
        </w:tc>
      </w:tr>
    </w:tbl>
    <w:p w:rsidR="00CB41EA" w:rsidRDefault="00EA61A5" w:rsidP="00C240A7">
      <w:pPr>
        <w:ind w:right="-285"/>
      </w:pPr>
    </w:p>
    <w:p w:rsidR="00914FF3" w:rsidRPr="00C90579" w:rsidRDefault="00EA61A5" w:rsidP="00C90579">
      <w:pPr>
        <w:ind w:right="-285"/>
        <w:rPr>
          <w:rFonts w:cs="Arial"/>
        </w:rPr>
      </w:pPr>
    </w:p>
    <w:p w:rsidR="00AB07B0" w:rsidRPr="00AD107D" w:rsidRDefault="00A379C3" w:rsidP="00AB07B0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Erziehungsberechtigte</w:t>
      </w:r>
    </w:p>
    <w:tbl>
      <w:tblPr>
        <w:tblStyle w:val="Tabellenraster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797"/>
        <w:gridCol w:w="311"/>
        <w:gridCol w:w="3023"/>
        <w:gridCol w:w="345"/>
        <w:gridCol w:w="2880"/>
      </w:tblGrid>
      <w:tr w:rsidR="00AC62B0" w:rsidTr="00C54184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AB07B0" w:rsidRDefault="00A379C3" w:rsidP="00145E63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AB07B0" w:rsidRDefault="00EA61A5" w:rsidP="00145E63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AB07B0" w:rsidRPr="00FB7F36" w:rsidRDefault="00A379C3" w:rsidP="00145E63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AB07B0" w:rsidRPr="00A21A5C" w:rsidRDefault="00EA61A5" w:rsidP="00145E63">
            <w:pPr>
              <w:rPr>
                <w:rFonts w:cs="Arial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AB07B0" w:rsidRDefault="00EA61A5" w:rsidP="00145E63">
            <w:pPr>
              <w:ind w:leftChars="-49" w:left="-108"/>
              <w:rPr>
                <w:rFonts w:cs="Arial"/>
              </w:rPr>
            </w:pPr>
          </w:p>
        </w:tc>
      </w:tr>
      <w:tr w:rsidR="00AC62B0" w:rsidTr="00C54184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AB07B0" w:rsidRPr="009943B2" w:rsidRDefault="00A379C3" w:rsidP="00F87463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11" w:type="dxa"/>
          </w:tcPr>
          <w:p w:rsidR="00AB07B0" w:rsidRPr="009943B2" w:rsidRDefault="00EA61A5" w:rsidP="00F87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AB07B0" w:rsidRPr="009943B2" w:rsidRDefault="00A379C3" w:rsidP="00F87463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Vorname</w:t>
            </w:r>
          </w:p>
        </w:tc>
        <w:tc>
          <w:tcPr>
            <w:tcW w:w="345" w:type="dxa"/>
          </w:tcPr>
          <w:p w:rsidR="00AB07B0" w:rsidRPr="009943B2" w:rsidRDefault="00EA61A5" w:rsidP="00F87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B07B0" w:rsidRPr="009943B2" w:rsidRDefault="00EA61A5" w:rsidP="00106CD6">
            <w:pPr>
              <w:ind w:leftChars="-46" w:left="-101"/>
              <w:rPr>
                <w:rFonts w:cs="Arial"/>
                <w:sz w:val="16"/>
                <w:szCs w:val="16"/>
              </w:rPr>
            </w:pPr>
          </w:p>
        </w:tc>
      </w:tr>
      <w:tr w:rsidR="00AC62B0" w:rsidTr="00106CD6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AB07B0" w:rsidRDefault="00A379C3" w:rsidP="00145E63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AB07B0" w:rsidRDefault="00EA61A5" w:rsidP="00145E63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AB07B0" w:rsidRPr="00FB7F36" w:rsidRDefault="00A379C3" w:rsidP="00145E63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AB07B0" w:rsidRPr="00A21A5C" w:rsidRDefault="00EA61A5" w:rsidP="00145E63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B07B0" w:rsidRDefault="00A379C3" w:rsidP="00145E63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C62B0" w:rsidTr="00B24605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AB07B0" w:rsidRPr="009943B2" w:rsidRDefault="00A379C3" w:rsidP="00F87463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</w:tc>
        <w:tc>
          <w:tcPr>
            <w:tcW w:w="311" w:type="dxa"/>
          </w:tcPr>
          <w:p w:rsidR="00AB07B0" w:rsidRPr="009943B2" w:rsidRDefault="00EA61A5" w:rsidP="00F87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AB07B0" w:rsidRPr="009943B2" w:rsidRDefault="00A379C3" w:rsidP="00F87463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</w:t>
            </w:r>
          </w:p>
        </w:tc>
        <w:tc>
          <w:tcPr>
            <w:tcW w:w="345" w:type="dxa"/>
          </w:tcPr>
          <w:p w:rsidR="00AB07B0" w:rsidRPr="009943B2" w:rsidRDefault="00EA61A5" w:rsidP="00F87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AB07B0" w:rsidRPr="009943B2" w:rsidRDefault="00A379C3" w:rsidP="00F87463">
            <w:pPr>
              <w:ind w:leftChars="-46" w:left="-1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</w:p>
        </w:tc>
      </w:tr>
      <w:tr w:rsidR="00AC62B0" w:rsidTr="00C54184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C54184" w:rsidRDefault="00A379C3" w:rsidP="00AC3759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C54184" w:rsidRDefault="00EA61A5" w:rsidP="00AC3759">
            <w:pPr>
              <w:rPr>
                <w:rFonts w:cs="Arial"/>
              </w:rPr>
            </w:pPr>
          </w:p>
        </w:tc>
        <w:tc>
          <w:tcPr>
            <w:tcW w:w="6248" w:type="dxa"/>
            <w:gridSpan w:val="3"/>
            <w:tcBorders>
              <w:bottom w:val="dotted" w:sz="4" w:space="0" w:color="auto"/>
            </w:tcBorders>
            <w:vAlign w:val="bottom"/>
          </w:tcPr>
          <w:p w:rsidR="00C54184" w:rsidRPr="00FB7F36" w:rsidRDefault="00A379C3" w:rsidP="00AC3759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C62B0" w:rsidTr="00C54184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C54184" w:rsidRDefault="00A379C3" w:rsidP="00AC3759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11" w:type="dxa"/>
            <w:vAlign w:val="bottom"/>
          </w:tcPr>
          <w:p w:rsidR="00C54184" w:rsidRDefault="00EA61A5" w:rsidP="00AC3759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C54184" w:rsidRPr="009943B2" w:rsidRDefault="00A379C3" w:rsidP="00AC3759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45" w:type="dxa"/>
            <w:tcBorders>
              <w:top w:val="dotted" w:sz="4" w:space="0" w:color="auto"/>
            </w:tcBorders>
          </w:tcPr>
          <w:p w:rsidR="00C54184" w:rsidRPr="009943B2" w:rsidRDefault="00EA61A5" w:rsidP="00AC37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  <w:shd w:val="clear" w:color="auto" w:fill="auto"/>
          </w:tcPr>
          <w:p w:rsidR="00C54184" w:rsidRPr="009943B2" w:rsidRDefault="00EA61A5" w:rsidP="00AC3759">
            <w:pPr>
              <w:ind w:leftChars="-47" w:left="-103"/>
              <w:rPr>
                <w:rFonts w:cs="Arial"/>
                <w:sz w:val="16"/>
                <w:szCs w:val="16"/>
              </w:rPr>
            </w:pPr>
          </w:p>
        </w:tc>
      </w:tr>
    </w:tbl>
    <w:p w:rsidR="00C54184" w:rsidRDefault="00EA61A5"/>
    <w:tbl>
      <w:tblPr>
        <w:tblStyle w:val="Tabellenraster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797"/>
        <w:gridCol w:w="311"/>
        <w:gridCol w:w="3023"/>
        <w:gridCol w:w="345"/>
        <w:gridCol w:w="2880"/>
      </w:tblGrid>
      <w:tr w:rsidR="00AC62B0" w:rsidTr="00412921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C54184" w:rsidRDefault="00A379C3" w:rsidP="00412921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C54184" w:rsidRDefault="00EA61A5" w:rsidP="00412921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C54184" w:rsidRPr="00FB7F36" w:rsidRDefault="00A379C3" w:rsidP="00412921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C54184" w:rsidRPr="00A21A5C" w:rsidRDefault="00EA61A5" w:rsidP="00412921">
            <w:pPr>
              <w:rPr>
                <w:rFonts w:cs="Arial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C54184" w:rsidRDefault="00EA61A5" w:rsidP="00412921">
            <w:pPr>
              <w:ind w:leftChars="-49" w:left="-108"/>
              <w:rPr>
                <w:rFonts w:cs="Arial"/>
              </w:rPr>
            </w:pPr>
          </w:p>
        </w:tc>
      </w:tr>
      <w:tr w:rsidR="00AC62B0" w:rsidTr="00412921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C54184" w:rsidRPr="009943B2" w:rsidRDefault="00A379C3" w:rsidP="00412921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11" w:type="dxa"/>
          </w:tcPr>
          <w:p w:rsidR="00C54184" w:rsidRPr="009943B2" w:rsidRDefault="00EA61A5" w:rsidP="0041292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C54184" w:rsidRPr="009943B2" w:rsidRDefault="00A379C3" w:rsidP="00412921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Vorname</w:t>
            </w:r>
          </w:p>
        </w:tc>
        <w:tc>
          <w:tcPr>
            <w:tcW w:w="345" w:type="dxa"/>
          </w:tcPr>
          <w:p w:rsidR="00C54184" w:rsidRPr="009943B2" w:rsidRDefault="00EA61A5" w:rsidP="0041292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C54184" w:rsidRPr="009943B2" w:rsidRDefault="00EA61A5" w:rsidP="00412921">
            <w:pPr>
              <w:ind w:leftChars="-46" w:left="-101"/>
              <w:rPr>
                <w:rFonts w:cs="Arial"/>
                <w:sz w:val="16"/>
                <w:szCs w:val="16"/>
              </w:rPr>
            </w:pPr>
          </w:p>
        </w:tc>
      </w:tr>
      <w:tr w:rsidR="00AC62B0" w:rsidTr="00412921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C54184" w:rsidRDefault="00A379C3" w:rsidP="00412921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C54184" w:rsidRDefault="00EA61A5" w:rsidP="00412921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C54184" w:rsidRPr="00FB7F36" w:rsidRDefault="00A379C3" w:rsidP="00412921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C54184" w:rsidRPr="00A21A5C" w:rsidRDefault="00EA61A5" w:rsidP="00412921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4184" w:rsidRDefault="00A379C3" w:rsidP="00412921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C62B0" w:rsidTr="00412921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C54184" w:rsidRPr="009943B2" w:rsidRDefault="00A379C3" w:rsidP="00412921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</w:tc>
        <w:tc>
          <w:tcPr>
            <w:tcW w:w="311" w:type="dxa"/>
          </w:tcPr>
          <w:p w:rsidR="00C54184" w:rsidRPr="009943B2" w:rsidRDefault="00EA61A5" w:rsidP="0041292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C54184" w:rsidRPr="009943B2" w:rsidRDefault="00A379C3" w:rsidP="00412921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</w:t>
            </w:r>
          </w:p>
        </w:tc>
        <w:tc>
          <w:tcPr>
            <w:tcW w:w="345" w:type="dxa"/>
          </w:tcPr>
          <w:p w:rsidR="00C54184" w:rsidRPr="009943B2" w:rsidRDefault="00EA61A5" w:rsidP="0041292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C54184" w:rsidRPr="009943B2" w:rsidRDefault="00A379C3" w:rsidP="00412921">
            <w:pPr>
              <w:ind w:leftChars="-46" w:left="-1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</w:p>
        </w:tc>
      </w:tr>
      <w:tr w:rsidR="00AC62B0" w:rsidTr="00412921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C54184" w:rsidRDefault="00A379C3" w:rsidP="00412921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C54184" w:rsidRDefault="00EA61A5" w:rsidP="00412921">
            <w:pPr>
              <w:rPr>
                <w:rFonts w:cs="Arial"/>
              </w:rPr>
            </w:pPr>
          </w:p>
        </w:tc>
        <w:tc>
          <w:tcPr>
            <w:tcW w:w="6248" w:type="dxa"/>
            <w:gridSpan w:val="3"/>
            <w:tcBorders>
              <w:bottom w:val="dotted" w:sz="4" w:space="0" w:color="auto"/>
            </w:tcBorders>
            <w:vAlign w:val="bottom"/>
          </w:tcPr>
          <w:p w:rsidR="00C54184" w:rsidRPr="00FB7F36" w:rsidRDefault="00A379C3" w:rsidP="00412921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C62B0" w:rsidTr="00412921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C54184" w:rsidRDefault="00A379C3" w:rsidP="00412921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11" w:type="dxa"/>
            <w:vAlign w:val="bottom"/>
          </w:tcPr>
          <w:p w:rsidR="00C54184" w:rsidRDefault="00EA61A5" w:rsidP="00412921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C54184" w:rsidRPr="009943B2" w:rsidRDefault="00A379C3" w:rsidP="00412921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45" w:type="dxa"/>
            <w:tcBorders>
              <w:top w:val="dotted" w:sz="4" w:space="0" w:color="auto"/>
            </w:tcBorders>
          </w:tcPr>
          <w:p w:rsidR="00C54184" w:rsidRPr="009943B2" w:rsidRDefault="00EA61A5" w:rsidP="0041292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  <w:shd w:val="clear" w:color="auto" w:fill="auto"/>
          </w:tcPr>
          <w:p w:rsidR="00C54184" w:rsidRPr="009943B2" w:rsidRDefault="00EA61A5" w:rsidP="00412921">
            <w:pPr>
              <w:ind w:leftChars="-47" w:left="-103"/>
              <w:rPr>
                <w:rFonts w:cs="Arial"/>
                <w:sz w:val="16"/>
                <w:szCs w:val="16"/>
              </w:rPr>
            </w:pPr>
          </w:p>
        </w:tc>
      </w:tr>
    </w:tbl>
    <w:p w:rsidR="00914FF3" w:rsidRPr="00C90579" w:rsidRDefault="00EA61A5" w:rsidP="00C240A7">
      <w:pPr>
        <w:ind w:right="-285"/>
      </w:pPr>
    </w:p>
    <w:p w:rsidR="00CB41EA" w:rsidRPr="00A06949" w:rsidRDefault="00A379C3" w:rsidP="00CB41EA">
      <w:pPr>
        <w:rPr>
          <w:rFonts w:cs="Arial"/>
          <w:b/>
          <w:strike/>
          <w:color w:val="000000" w:themeColor="text1"/>
          <w:sz w:val="24"/>
        </w:rPr>
      </w:pPr>
      <w:r w:rsidRPr="00A06949">
        <w:rPr>
          <w:rFonts w:cs="Arial"/>
          <w:b/>
          <w:color w:val="000000" w:themeColor="text1"/>
          <w:sz w:val="24"/>
        </w:rPr>
        <w:t>Schulleitung</w:t>
      </w:r>
    </w:p>
    <w:tbl>
      <w:tblPr>
        <w:tblStyle w:val="Tabellenraster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797"/>
        <w:gridCol w:w="311"/>
        <w:gridCol w:w="3023"/>
        <w:gridCol w:w="345"/>
        <w:gridCol w:w="2880"/>
      </w:tblGrid>
      <w:tr w:rsidR="00AC62B0" w:rsidTr="00106CD6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AB07B0" w:rsidRDefault="00A379C3" w:rsidP="00145E63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AB07B0" w:rsidRDefault="00EA61A5" w:rsidP="00145E63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AB07B0" w:rsidRPr="00FB7F36" w:rsidRDefault="00A379C3" w:rsidP="00145E63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AB07B0" w:rsidRPr="00A21A5C" w:rsidRDefault="00EA61A5" w:rsidP="00145E63">
            <w:pPr>
              <w:rPr>
                <w:rFonts w:cs="Arial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AB07B0" w:rsidRDefault="00EA61A5" w:rsidP="00145E63">
            <w:pPr>
              <w:ind w:leftChars="-49" w:left="-108"/>
              <w:rPr>
                <w:rFonts w:cs="Arial"/>
              </w:rPr>
            </w:pPr>
          </w:p>
        </w:tc>
      </w:tr>
      <w:tr w:rsidR="00AC62B0" w:rsidTr="00106CD6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AB07B0" w:rsidRPr="009943B2" w:rsidRDefault="00A379C3" w:rsidP="00F87463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11" w:type="dxa"/>
          </w:tcPr>
          <w:p w:rsidR="00AB07B0" w:rsidRPr="009943B2" w:rsidRDefault="00EA61A5" w:rsidP="00F87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AB07B0" w:rsidRPr="009943B2" w:rsidRDefault="00A379C3" w:rsidP="00F87463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Vorname</w:t>
            </w:r>
          </w:p>
        </w:tc>
        <w:tc>
          <w:tcPr>
            <w:tcW w:w="345" w:type="dxa"/>
          </w:tcPr>
          <w:p w:rsidR="00AB07B0" w:rsidRPr="009943B2" w:rsidRDefault="00EA61A5" w:rsidP="00F87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B07B0" w:rsidRPr="00F5424B" w:rsidRDefault="00EA61A5" w:rsidP="00F87463">
            <w:pPr>
              <w:ind w:leftChars="-46" w:left="-101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AC62B0" w:rsidTr="00F33A22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914FF3" w:rsidRDefault="00A379C3" w:rsidP="00145E63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914FF3" w:rsidRDefault="00EA61A5" w:rsidP="00145E63">
            <w:pPr>
              <w:rPr>
                <w:rFonts w:cs="Arial"/>
              </w:rPr>
            </w:pPr>
          </w:p>
        </w:tc>
        <w:tc>
          <w:tcPr>
            <w:tcW w:w="6248" w:type="dxa"/>
            <w:gridSpan w:val="3"/>
            <w:tcBorders>
              <w:bottom w:val="dotted" w:sz="4" w:space="0" w:color="auto"/>
            </w:tcBorders>
            <w:vAlign w:val="bottom"/>
          </w:tcPr>
          <w:p w:rsidR="00914FF3" w:rsidRDefault="00A379C3" w:rsidP="00145E63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C62B0" w:rsidTr="00F87463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AB07B0" w:rsidRPr="009943B2" w:rsidRDefault="00A379C3" w:rsidP="00F87463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11" w:type="dxa"/>
          </w:tcPr>
          <w:p w:rsidR="00AB07B0" w:rsidRPr="009943B2" w:rsidRDefault="00EA61A5" w:rsidP="00F87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AB07B0" w:rsidRPr="009943B2" w:rsidRDefault="00A379C3" w:rsidP="00F87463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45" w:type="dxa"/>
          </w:tcPr>
          <w:p w:rsidR="00AB07B0" w:rsidRPr="009943B2" w:rsidRDefault="00EA61A5" w:rsidP="00F87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AB07B0" w:rsidRPr="009943B2" w:rsidRDefault="00EA61A5" w:rsidP="00F87463">
            <w:pPr>
              <w:ind w:leftChars="-46" w:left="-101"/>
              <w:rPr>
                <w:rFonts w:cs="Arial"/>
                <w:sz w:val="16"/>
                <w:szCs w:val="16"/>
              </w:rPr>
            </w:pPr>
          </w:p>
        </w:tc>
      </w:tr>
    </w:tbl>
    <w:p w:rsidR="00C90579" w:rsidRDefault="00EA61A5" w:rsidP="00C240A7">
      <w:pPr>
        <w:ind w:right="-285"/>
      </w:pPr>
    </w:p>
    <w:p w:rsidR="00914FF3" w:rsidRDefault="00EA61A5" w:rsidP="00C90579">
      <w:pPr>
        <w:ind w:right="-285"/>
        <w:rPr>
          <w:rFonts w:cs="Arial"/>
        </w:rPr>
      </w:pPr>
    </w:p>
    <w:tbl>
      <w:tblPr>
        <w:tblStyle w:val="Tabellenraster"/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346"/>
      </w:tblGrid>
      <w:tr w:rsidR="00AC62B0" w:rsidTr="00352A53">
        <w:tc>
          <w:tcPr>
            <w:tcW w:w="9346" w:type="dxa"/>
          </w:tcPr>
          <w:p w:rsidR="00352A53" w:rsidRPr="00007A62" w:rsidRDefault="00A379C3" w:rsidP="00352A53">
            <w:pPr>
              <w:spacing w:after="120"/>
              <w:ind w:left="-111"/>
              <w:rPr>
                <w:b/>
                <w:sz w:val="24"/>
                <w:szCs w:val="24"/>
              </w:rPr>
            </w:pPr>
            <w:r w:rsidRPr="00007A62">
              <w:rPr>
                <w:b/>
                <w:sz w:val="24"/>
                <w:szCs w:val="24"/>
              </w:rPr>
              <w:t>Kostengutsprache</w:t>
            </w:r>
          </w:p>
        </w:tc>
      </w:tr>
      <w:tr w:rsidR="00AC62B0" w:rsidTr="00352A53">
        <w:trPr>
          <w:trHeight w:val="851"/>
        </w:trPr>
        <w:tc>
          <w:tcPr>
            <w:tcW w:w="9346" w:type="dxa"/>
            <w:shd w:val="clear" w:color="auto" w:fill="D9D9D9" w:themeFill="background1" w:themeFillShade="D9"/>
          </w:tcPr>
          <w:p w:rsidR="00352A53" w:rsidRDefault="00A379C3" w:rsidP="00830693">
            <w:pPr>
              <w:ind w:left="-111"/>
              <w:jc w:val="both"/>
            </w:pPr>
            <w:r>
              <w:t xml:space="preserve">Gemäss Leistungsvereinbarung zwischen der Dienststelle Volksschulbildung des Kantons </w:t>
            </w:r>
            <w:r>
              <w:br/>
              <w:t xml:space="preserve">Luzern und der Stiftung </w:t>
            </w:r>
            <w:proofErr w:type="spellStart"/>
            <w:r>
              <w:t>Dreipunkt</w:t>
            </w:r>
            <w:proofErr w:type="spellEnd"/>
            <w:r>
              <w:t xml:space="preserve"> werden die Schul- und Transportkosten je hälftig von der </w:t>
            </w:r>
            <w:r>
              <w:br/>
              <w:t xml:space="preserve">zuweisenden Gemeinde und der Dienststelle Volksschulbildung getragen. Die Kosten für </w:t>
            </w:r>
            <w:r>
              <w:br/>
              <w:t>Verpflegung gehen zu Lasten der Eltern.</w:t>
            </w:r>
          </w:p>
          <w:p w:rsidR="00352A53" w:rsidRDefault="00EA61A5" w:rsidP="00830693">
            <w:pPr>
              <w:ind w:left="-111"/>
              <w:jc w:val="both"/>
            </w:pPr>
          </w:p>
          <w:p w:rsidR="00352A53" w:rsidRPr="004137C3" w:rsidRDefault="00A379C3" w:rsidP="00830693">
            <w:pPr>
              <w:ind w:left="-111"/>
              <w:jc w:val="both"/>
            </w:pPr>
            <w:r>
              <w:t>Die Gemeinde muss eine Kostengutsprache erteilen!</w:t>
            </w:r>
          </w:p>
        </w:tc>
      </w:tr>
    </w:tbl>
    <w:p w:rsidR="00352A53" w:rsidRPr="00C90579" w:rsidRDefault="00EA61A5" w:rsidP="00C90579">
      <w:pPr>
        <w:ind w:right="-285"/>
        <w:rPr>
          <w:rFonts w:cs="Arial"/>
        </w:rPr>
      </w:pPr>
    </w:p>
    <w:p w:rsidR="00AF2EA1" w:rsidRDefault="00A379C3">
      <w:r>
        <w:br w:type="page"/>
      </w:r>
    </w:p>
    <w:tbl>
      <w:tblPr>
        <w:tblStyle w:val="Tabellenraster"/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346"/>
      </w:tblGrid>
      <w:tr w:rsidR="00AC62B0" w:rsidTr="00C90579">
        <w:tc>
          <w:tcPr>
            <w:tcW w:w="9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97" w:rsidRPr="00007A62" w:rsidRDefault="00A379C3" w:rsidP="007C05B8">
            <w:pPr>
              <w:spacing w:after="120"/>
              <w:rPr>
                <w:b/>
                <w:sz w:val="24"/>
                <w:szCs w:val="24"/>
              </w:rPr>
            </w:pPr>
            <w:r w:rsidRPr="00007A62">
              <w:rPr>
                <w:b/>
                <w:sz w:val="24"/>
                <w:szCs w:val="24"/>
              </w:rPr>
              <w:lastRenderedPageBreak/>
              <w:t xml:space="preserve">Ausgangslage </w:t>
            </w:r>
          </w:p>
        </w:tc>
      </w:tr>
      <w:tr w:rsidR="00AC62B0" w:rsidTr="00C90579">
        <w:trPr>
          <w:trHeight w:val="2552"/>
        </w:trPr>
        <w:tc>
          <w:tcPr>
            <w:tcW w:w="9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97" w:rsidRPr="004137C3" w:rsidRDefault="00A379C3" w:rsidP="00145E63">
            <w:r w:rsidRPr="004137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4137C3">
              <w:instrText xml:space="preserve"> FORMTEXT </w:instrText>
            </w:r>
            <w:r w:rsidRPr="004137C3">
              <w:fldChar w:fldCharType="separate"/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fldChar w:fldCharType="end"/>
            </w:r>
            <w:bookmarkEnd w:id="7"/>
          </w:p>
        </w:tc>
      </w:tr>
    </w:tbl>
    <w:p w:rsidR="00642577" w:rsidRDefault="00EA61A5" w:rsidP="00CB41EA"/>
    <w:tbl>
      <w:tblPr>
        <w:tblStyle w:val="Tabellenraster"/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346"/>
      </w:tblGrid>
      <w:tr w:rsidR="00AC62B0" w:rsidTr="00145E63">
        <w:tc>
          <w:tcPr>
            <w:tcW w:w="9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79" w:rsidRPr="00007A62" w:rsidRDefault="00A379C3" w:rsidP="007C05B8">
            <w:pPr>
              <w:spacing w:after="120"/>
              <w:rPr>
                <w:b/>
                <w:sz w:val="24"/>
                <w:szCs w:val="24"/>
              </w:rPr>
            </w:pPr>
            <w:r w:rsidRPr="00007A62">
              <w:rPr>
                <w:b/>
                <w:sz w:val="24"/>
                <w:szCs w:val="24"/>
              </w:rPr>
              <w:t xml:space="preserve">bisher getroffene Massnahmen </w:t>
            </w:r>
          </w:p>
        </w:tc>
      </w:tr>
      <w:tr w:rsidR="00AC62B0" w:rsidTr="00145E63">
        <w:trPr>
          <w:trHeight w:val="2552"/>
        </w:trPr>
        <w:tc>
          <w:tcPr>
            <w:tcW w:w="9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79" w:rsidRPr="004137C3" w:rsidRDefault="00A379C3" w:rsidP="00145E63">
            <w:r w:rsidRPr="004137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37C3">
              <w:instrText xml:space="preserve"> FORMTEXT </w:instrText>
            </w:r>
            <w:r w:rsidRPr="004137C3">
              <w:fldChar w:fldCharType="separate"/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fldChar w:fldCharType="end"/>
            </w:r>
          </w:p>
        </w:tc>
      </w:tr>
    </w:tbl>
    <w:p w:rsidR="00575D06" w:rsidRDefault="00EA61A5" w:rsidP="00CB41EA"/>
    <w:tbl>
      <w:tblPr>
        <w:tblStyle w:val="Tabellenraster"/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346"/>
      </w:tblGrid>
      <w:tr w:rsidR="00AC62B0" w:rsidTr="007D6C48">
        <w:tc>
          <w:tcPr>
            <w:tcW w:w="9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BB" w:rsidRPr="00007A62" w:rsidRDefault="00A379C3" w:rsidP="00007A62">
            <w:pPr>
              <w:spacing w:after="120"/>
              <w:rPr>
                <w:b/>
                <w:sz w:val="24"/>
                <w:szCs w:val="24"/>
              </w:rPr>
            </w:pPr>
            <w:r w:rsidRPr="00007A62">
              <w:rPr>
                <w:b/>
                <w:sz w:val="24"/>
                <w:szCs w:val="24"/>
              </w:rPr>
              <w:t xml:space="preserve">längerfristige Perspektiven </w:t>
            </w:r>
            <w:r w:rsidRPr="00007A62">
              <w:rPr>
                <w:sz w:val="24"/>
                <w:szCs w:val="24"/>
              </w:rPr>
              <w:t>(frühzeitiger Schulaus</w:t>
            </w:r>
            <w:r>
              <w:rPr>
                <w:sz w:val="24"/>
                <w:szCs w:val="24"/>
              </w:rPr>
              <w:t>tritt verhindern, Berufswunsch</w:t>
            </w:r>
            <w:r w:rsidRPr="00007A62">
              <w:rPr>
                <w:sz w:val="24"/>
                <w:szCs w:val="24"/>
              </w:rPr>
              <w:t>…)</w:t>
            </w:r>
          </w:p>
        </w:tc>
      </w:tr>
      <w:tr w:rsidR="00AC62B0" w:rsidTr="009D684F">
        <w:trPr>
          <w:trHeight w:val="476"/>
        </w:trPr>
        <w:tc>
          <w:tcPr>
            <w:tcW w:w="9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BB" w:rsidRPr="004137C3" w:rsidRDefault="00A379C3" w:rsidP="007D6C48">
            <w:r w:rsidRPr="004137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37C3">
              <w:instrText xml:space="preserve"> FORMTEXT </w:instrText>
            </w:r>
            <w:r w:rsidRPr="004137C3">
              <w:fldChar w:fldCharType="separate"/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fldChar w:fldCharType="end"/>
            </w:r>
          </w:p>
        </w:tc>
      </w:tr>
    </w:tbl>
    <w:p w:rsidR="00575D06" w:rsidRDefault="00EA61A5" w:rsidP="00CB41EA"/>
    <w:tbl>
      <w:tblPr>
        <w:tblStyle w:val="Tabellenraster"/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346"/>
      </w:tblGrid>
      <w:tr w:rsidR="00AC62B0" w:rsidTr="007D6C48">
        <w:tc>
          <w:tcPr>
            <w:tcW w:w="9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BB" w:rsidRPr="00E140F0" w:rsidRDefault="00A379C3" w:rsidP="007C05B8">
            <w:pPr>
              <w:spacing w:after="120"/>
              <w:rPr>
                <w:b/>
                <w:sz w:val="24"/>
                <w:szCs w:val="24"/>
              </w:rPr>
            </w:pPr>
            <w:r w:rsidRPr="00E140F0">
              <w:rPr>
                <w:b/>
                <w:sz w:val="24"/>
                <w:szCs w:val="24"/>
              </w:rPr>
              <w:t>involvierte Personen</w:t>
            </w:r>
          </w:p>
        </w:tc>
      </w:tr>
      <w:tr w:rsidR="00AC62B0" w:rsidTr="00F1345E">
        <w:trPr>
          <w:trHeight w:val="851"/>
        </w:trPr>
        <w:tc>
          <w:tcPr>
            <w:tcW w:w="9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5E" w:rsidRPr="004137C3" w:rsidRDefault="00A379C3" w:rsidP="007D6C48">
            <w:r w:rsidRPr="004137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37C3">
              <w:instrText xml:space="preserve"> FORMTEXT </w:instrText>
            </w:r>
            <w:r w:rsidRPr="004137C3">
              <w:fldChar w:fldCharType="separate"/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fldChar w:fldCharType="end"/>
            </w:r>
          </w:p>
        </w:tc>
      </w:tr>
    </w:tbl>
    <w:p w:rsidR="00AF5EBB" w:rsidRDefault="00EA61A5" w:rsidP="00CB41EA"/>
    <w:p w:rsidR="00A05C65" w:rsidRPr="00A06949" w:rsidRDefault="00A379C3" w:rsidP="00A06949">
      <w:pPr>
        <w:spacing w:after="120"/>
        <w:rPr>
          <w:color w:val="000000" w:themeColor="text1"/>
        </w:rPr>
      </w:pPr>
      <w:r w:rsidRPr="00A06949">
        <w:rPr>
          <w:b/>
        </w:rPr>
        <w:t>Beilage</w:t>
      </w:r>
    </w:p>
    <w:p w:rsidR="009D684F" w:rsidRPr="00A06949" w:rsidRDefault="00A379C3" w:rsidP="00A06949">
      <w:pPr>
        <w:shd w:val="clear" w:color="auto" w:fill="D9D9D9" w:themeFill="background1" w:themeFillShade="D9"/>
        <w:tabs>
          <w:tab w:val="left" w:pos="567"/>
        </w:tabs>
        <w:ind w:right="-285"/>
        <w:jc w:val="both"/>
        <w:rPr>
          <w:color w:val="000000" w:themeColor="text1"/>
        </w:rPr>
      </w:pP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EA61A5">
        <w:rPr>
          <w:rFonts w:cs="Arial"/>
          <w:sz w:val="16"/>
          <w:szCs w:val="16"/>
        </w:rPr>
      </w:r>
      <w:r w:rsidR="00EA61A5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 w:rsidRPr="00A06949">
        <w:rPr>
          <w:color w:val="000000" w:themeColor="text1"/>
        </w:rPr>
        <w:t xml:space="preserve">Kostengutsprache der Gemeinde (bitte </w:t>
      </w:r>
      <w:r>
        <w:rPr>
          <w:color w:val="000000" w:themeColor="text1"/>
        </w:rPr>
        <w:t xml:space="preserve">mit </w:t>
      </w:r>
      <w:r w:rsidRPr="00A06949">
        <w:rPr>
          <w:color w:val="000000" w:themeColor="text1"/>
        </w:rPr>
        <w:t xml:space="preserve">der Anmeldung </w:t>
      </w:r>
      <w:r>
        <w:rPr>
          <w:color w:val="000000" w:themeColor="text1"/>
        </w:rPr>
        <w:t>zustellen)</w:t>
      </w:r>
      <w:r w:rsidRPr="00A06949">
        <w:rPr>
          <w:color w:val="000000" w:themeColor="text1"/>
        </w:rPr>
        <w:t>.</w:t>
      </w:r>
    </w:p>
    <w:p w:rsidR="009D684F" w:rsidRDefault="00EA61A5" w:rsidP="00CB41EA"/>
    <w:tbl>
      <w:tblPr>
        <w:tblStyle w:val="Tabellenraster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4484"/>
        <w:gridCol w:w="243"/>
        <w:gridCol w:w="4629"/>
      </w:tblGrid>
      <w:tr w:rsidR="00AC62B0" w:rsidTr="00A06949">
        <w:trPr>
          <w:trHeight w:val="1134"/>
        </w:trPr>
        <w:tc>
          <w:tcPr>
            <w:tcW w:w="4484" w:type="dxa"/>
            <w:tcBorders>
              <w:bottom w:val="dotted" w:sz="4" w:space="0" w:color="auto"/>
            </w:tcBorders>
            <w:vAlign w:val="bottom"/>
          </w:tcPr>
          <w:p w:rsidR="000B1D6D" w:rsidRPr="00FB7F36" w:rsidRDefault="00A379C3" w:rsidP="00145E63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3" w:type="dxa"/>
            <w:vAlign w:val="bottom"/>
          </w:tcPr>
          <w:p w:rsidR="000B1D6D" w:rsidRPr="00A21A5C" w:rsidRDefault="00EA61A5" w:rsidP="00145E63">
            <w:pPr>
              <w:rPr>
                <w:rFonts w:cs="Arial"/>
              </w:rPr>
            </w:pPr>
          </w:p>
        </w:tc>
        <w:tc>
          <w:tcPr>
            <w:tcW w:w="462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B1D6D" w:rsidRDefault="00A379C3" w:rsidP="00145E63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C62B0" w:rsidTr="00A06949">
        <w:tc>
          <w:tcPr>
            <w:tcW w:w="4484" w:type="dxa"/>
            <w:tcBorders>
              <w:top w:val="dotted" w:sz="4" w:space="0" w:color="auto"/>
            </w:tcBorders>
          </w:tcPr>
          <w:p w:rsidR="000B1D6D" w:rsidRPr="009943B2" w:rsidRDefault="00A379C3" w:rsidP="00914FF3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 und Datum</w:t>
            </w:r>
          </w:p>
        </w:tc>
        <w:tc>
          <w:tcPr>
            <w:tcW w:w="243" w:type="dxa"/>
          </w:tcPr>
          <w:p w:rsidR="000B1D6D" w:rsidRPr="009943B2" w:rsidRDefault="00EA61A5" w:rsidP="00914F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dotted" w:sz="4" w:space="0" w:color="auto"/>
            </w:tcBorders>
          </w:tcPr>
          <w:p w:rsidR="000B1D6D" w:rsidRPr="009943B2" w:rsidRDefault="00A379C3" w:rsidP="00914FF3">
            <w:pPr>
              <w:ind w:leftChars="-46" w:left="-1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Unterschrift </w:t>
            </w:r>
            <w:r w:rsidRPr="00A06949">
              <w:rPr>
                <w:rFonts w:cs="Arial"/>
                <w:color w:val="000000" w:themeColor="text1"/>
                <w:sz w:val="16"/>
                <w:szCs w:val="16"/>
              </w:rPr>
              <w:t>Schulleitung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(elektronisch)</w:t>
            </w:r>
          </w:p>
        </w:tc>
      </w:tr>
    </w:tbl>
    <w:p w:rsidR="000B1D6D" w:rsidRDefault="00EA61A5" w:rsidP="00CB41EA"/>
    <w:p w:rsidR="000B1D6D" w:rsidRPr="00830693" w:rsidRDefault="00EA61A5" w:rsidP="00CB41EA"/>
    <w:p w:rsidR="00A06949" w:rsidRPr="00E140F0" w:rsidRDefault="00A379C3" w:rsidP="00A06949">
      <w:pPr>
        <w:spacing w:after="120"/>
        <w:rPr>
          <w:b/>
          <w:sz w:val="24"/>
          <w:szCs w:val="24"/>
        </w:rPr>
      </w:pPr>
      <w:r w:rsidRPr="00E140F0">
        <w:rPr>
          <w:b/>
          <w:sz w:val="24"/>
          <w:szCs w:val="24"/>
        </w:rPr>
        <w:t>Anmeldung per Mail an:</w:t>
      </w:r>
    </w:p>
    <w:p w:rsidR="00A06949" w:rsidRPr="00A06949" w:rsidRDefault="00A379C3" w:rsidP="00A06949">
      <w:pPr>
        <w:rPr>
          <w:rFonts w:cs="Arial"/>
          <w:color w:val="000000" w:themeColor="text1"/>
          <w:kern w:val="0"/>
        </w:rPr>
      </w:pPr>
      <w:r>
        <w:rPr>
          <w:rFonts w:cs="Arial"/>
          <w:color w:val="000000" w:themeColor="text1"/>
        </w:rPr>
        <w:t>Reto Schmidt</w:t>
      </w:r>
    </w:p>
    <w:p w:rsidR="00A06949" w:rsidRPr="00A06949" w:rsidRDefault="00A379C3" w:rsidP="00A06949">
      <w:pPr>
        <w:rPr>
          <w:rFonts w:cs="Arial"/>
          <w:color w:val="000000" w:themeColor="text1"/>
        </w:rPr>
      </w:pPr>
      <w:r w:rsidRPr="00A06949">
        <w:rPr>
          <w:rFonts w:cs="Arial"/>
          <w:color w:val="000000" w:themeColor="text1"/>
        </w:rPr>
        <w:t>Beauftragte</w:t>
      </w:r>
      <w:r>
        <w:rPr>
          <w:rFonts w:cs="Arial"/>
          <w:color w:val="000000" w:themeColor="text1"/>
        </w:rPr>
        <w:t>r</w:t>
      </w:r>
      <w:r w:rsidRPr="00A06949">
        <w:rPr>
          <w:rFonts w:cs="Arial"/>
          <w:color w:val="000000" w:themeColor="text1"/>
        </w:rPr>
        <w:t xml:space="preserve"> Förderangebote</w:t>
      </w:r>
    </w:p>
    <w:p w:rsidR="00A06949" w:rsidRPr="00A06949" w:rsidRDefault="00A379C3" w:rsidP="00A06949">
      <w:pPr>
        <w:rPr>
          <w:rFonts w:cs="Arial"/>
          <w:color w:val="000000" w:themeColor="text1"/>
          <w:kern w:val="0"/>
        </w:rPr>
      </w:pPr>
      <w:r w:rsidRPr="00A06949">
        <w:rPr>
          <w:rFonts w:cs="Arial"/>
          <w:color w:val="000000" w:themeColor="text1"/>
        </w:rPr>
        <w:t>Telefon 041 228 69 18</w:t>
      </w:r>
    </w:p>
    <w:p w:rsidR="00A06949" w:rsidRPr="00A06949" w:rsidRDefault="00A379C3" w:rsidP="00A06949">
      <w:pPr>
        <w:rPr>
          <w:rFonts w:cs="Arial"/>
          <w:color w:val="000000" w:themeColor="text1"/>
        </w:rPr>
      </w:pPr>
      <w:r>
        <w:rPr>
          <w:color w:val="000000" w:themeColor="text1"/>
        </w:rPr>
        <w:br/>
      </w:r>
      <w:hyperlink r:id="rId15" w:history="1">
        <w:r>
          <w:rPr>
            <w:rStyle w:val="Hyperlink"/>
            <w:rFonts w:cs="Arial"/>
            <w:color w:val="000000" w:themeColor="text1"/>
          </w:rPr>
          <w:t>reto.schmidt</w:t>
        </w:r>
        <w:r w:rsidRPr="00A06949">
          <w:rPr>
            <w:rStyle w:val="Hyperlink"/>
            <w:rFonts w:cs="Arial"/>
            <w:color w:val="000000" w:themeColor="text1"/>
          </w:rPr>
          <w:t>@lu.ch</w:t>
        </w:r>
      </w:hyperlink>
    </w:p>
    <w:p w:rsidR="00A06949" w:rsidRPr="00A06949" w:rsidRDefault="00EA61A5" w:rsidP="00A06949">
      <w:pPr>
        <w:rPr>
          <w:color w:val="000000" w:themeColor="text1"/>
        </w:rPr>
      </w:pPr>
    </w:p>
    <w:p w:rsidR="00830693" w:rsidRDefault="00EA61A5" w:rsidP="00CB41EA"/>
    <w:p w:rsidR="00C6711D" w:rsidRPr="00A06949" w:rsidRDefault="00A379C3" w:rsidP="00CB41EA">
      <w:pPr>
        <w:rPr>
          <w:lang w:val="en-US"/>
        </w:rPr>
      </w:pPr>
      <w:r>
        <w:fldChar w:fldCharType="begin"/>
      </w:r>
      <w:r w:rsidRPr="00A06949">
        <w:instrText xml:space="preserve"> DOCPROPERTY "StmOrganisation.City"\*CHARFORMAT </w:instrText>
      </w:r>
      <w:r>
        <w:fldChar w:fldCharType="separate"/>
      </w:r>
      <w:r w:rsidRPr="00A06949">
        <w:t>Luzern</w:t>
      </w:r>
      <w:r>
        <w:fldChar w:fldCharType="end"/>
      </w:r>
      <w:r w:rsidRPr="00A06949">
        <w:t xml:space="preserve">, </w:t>
      </w:r>
      <w:r>
        <w:t>8.März 2022</w:t>
      </w:r>
      <w:r w:rsidRPr="00A06949">
        <w:rPr>
          <w:lang w:val="en-US"/>
        </w:rPr>
        <w:t>/</w:t>
      </w:r>
      <w:r>
        <w:fldChar w:fldCharType="begin"/>
      </w:r>
      <w:r w:rsidRPr="00A06949">
        <w:rPr>
          <w:lang w:val="en-US"/>
        </w:rPr>
        <w:instrText xml:space="preserve"> DOCPROPERTY "StmAuthor.Initials"\*CHARFORMAT </w:instrText>
      </w:r>
      <w:r>
        <w:fldChar w:fldCharType="separate"/>
      </w:r>
      <w:r w:rsidRPr="00A06949">
        <w:rPr>
          <w:lang w:val="en-US"/>
        </w:rPr>
        <w:t>SET</w:t>
      </w:r>
      <w:r>
        <w:fldChar w:fldCharType="end"/>
      </w:r>
    </w:p>
    <w:p w:rsidR="00014413" w:rsidRPr="00A06949" w:rsidRDefault="00A379C3" w:rsidP="00AF5EBB">
      <w:pPr>
        <w:pStyle w:val="Fusszeile-Pfad"/>
        <w:rPr>
          <w:lang w:val="en-US"/>
        </w:rPr>
      </w:pPr>
      <w:r>
        <w:fldChar w:fldCharType="begin"/>
      </w:r>
      <w:r w:rsidRPr="00A06949">
        <w:rPr>
          <w:lang w:val="en-US"/>
        </w:rPr>
        <w:instrText xml:space="preserve"> DOCPROPERTY "StmCMIdata.Dok_Lfnr"\*CHARFORMAT </w:instrText>
      </w:r>
      <w:r>
        <w:fldChar w:fldCharType="separate"/>
      </w:r>
      <w:r w:rsidRPr="00A06949">
        <w:rPr>
          <w:lang w:val="en-US"/>
        </w:rPr>
        <w:t>424570</w:t>
      </w:r>
      <w:r>
        <w:fldChar w:fldCharType="end"/>
      </w:r>
      <w:bookmarkEnd w:id="2"/>
    </w:p>
    <w:sectPr w:rsidR="00014413" w:rsidRPr="00A06949" w:rsidSect="0083069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8" w:right="1134" w:bottom="851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82" w:rsidRDefault="00A379C3">
      <w:r>
        <w:separator/>
      </w:r>
    </w:p>
  </w:endnote>
  <w:endnote w:type="continuationSeparator" w:id="0">
    <w:p w:rsidR="00C06E82" w:rsidRDefault="00A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AC62B0" w:rsidTr="00C4453D">
      <w:tc>
        <w:tcPr>
          <w:tcW w:w="9128" w:type="dxa"/>
          <w:gridSpan w:val="2"/>
          <w:vAlign w:val="center"/>
        </w:tcPr>
        <w:p w:rsidR="00147858" w:rsidRPr="00697FB9" w:rsidRDefault="00EA61A5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AC62B0" w:rsidTr="005D0B28">
      <w:tc>
        <w:tcPr>
          <w:tcW w:w="6177" w:type="dxa"/>
          <w:vAlign w:val="center"/>
        </w:tcPr>
        <w:p w:rsidR="003D3E87" w:rsidRPr="00697FB9" w:rsidRDefault="00A379C3" w:rsidP="00C22A5F">
          <w:pPr>
            <w:pStyle w:val="Fusszeile"/>
          </w:pPr>
          <w:r w:rsidRPr="00697FB9">
            <w:fldChar w:fldCharType="begin"/>
          </w:r>
          <w:r w:rsidRPr="00697FB9">
            <w:rPr>
              <w:lang w:eastAsia="de-DE"/>
            </w:rPr>
            <w:instrText xml:space="preserve"> IF </w:instrText>
          </w:r>
          <w:r w:rsidRPr="00697FB9">
            <w:fldChar w:fldCharType="begin"/>
          </w:r>
          <w:r w:rsidRPr="00697FB9">
            <w:rPr>
              <w:lang w:eastAsia="de-DE"/>
            </w:rPr>
            <w:instrText xml:space="preserve"> DOCPROPERTY "CMIdata.G_Signatur"\*CHARFORMAT </w:instrText>
          </w:r>
          <w:r w:rsidRPr="00697FB9">
            <w:fldChar w:fldCharType="end"/>
          </w:r>
          <w:r w:rsidRPr="00697FB9">
            <w:rPr>
              <w:lang w:eastAsia="de-DE"/>
            </w:rPr>
            <w:instrText xml:space="preserve"> = "" "</w:instrText>
          </w:r>
          <w:r w:rsidRPr="00697FB9">
            <w:fldChar w:fldCharType="begin"/>
          </w:r>
          <w:r w:rsidRPr="00697FB9">
            <w:rPr>
              <w:lang w:eastAsia="de-DE"/>
            </w:rPr>
            <w:instrText xml:space="preserve"> IF </w:instrText>
          </w:r>
          <w:r w:rsidRPr="00697FB9">
            <w:fldChar w:fldCharType="begin"/>
          </w:r>
          <w:r w:rsidRPr="00697FB9">
            <w:rPr>
              <w:lang w:eastAsia="de-DE"/>
            </w:rPr>
            <w:instrText xml:space="preserve"> DOCPROPERTY "CMIdata.G_Laufnummer"\*CHARFORMAT </w:instrText>
          </w:r>
          <w:r w:rsidRPr="00697FB9">
            <w:fldChar w:fldCharType="separate"/>
          </w:r>
          <w:r w:rsidRPr="00697FB9">
            <w:rPr>
              <w:lang w:eastAsia="de-DE"/>
            </w:rPr>
            <w:instrText>2022-439</w:instrText>
          </w:r>
          <w:r w:rsidRPr="00697FB9">
            <w:fldChar w:fldCharType="end"/>
          </w:r>
          <w:r w:rsidRPr="00697FB9">
            <w:rPr>
              <w:lang w:eastAsia="de-DE"/>
            </w:rPr>
            <w:instrText xml:space="preserve"> = "" "" "</w:instrText>
          </w:r>
          <w:r w:rsidRPr="00697FB9">
            <w:fldChar w:fldCharType="begin"/>
          </w:r>
          <w:r w:rsidRPr="00697FB9">
            <w:rPr>
              <w:lang w:eastAsia="de-DE"/>
            </w:rPr>
            <w:instrText xml:space="preserve"> DOCPROPERTY "CMIdata.G_Laufnummer"\*CHARFORMAT </w:instrText>
          </w:r>
          <w:r w:rsidRPr="00697FB9">
            <w:fldChar w:fldCharType="separate"/>
          </w:r>
          <w:r w:rsidRPr="00697FB9">
            <w:rPr>
              <w:lang w:eastAsia="de-DE"/>
            </w:rPr>
            <w:instrText>2022-439</w:instrText>
          </w:r>
          <w:r w:rsidRPr="00697FB9">
            <w:fldChar w:fldCharType="end"/>
          </w:r>
          <w:r w:rsidRPr="00697FB9">
            <w:rPr>
              <w:lang w:eastAsia="de-DE"/>
            </w:rPr>
            <w:instrText xml:space="preserve"> / </w:instrText>
          </w:r>
          <w:r w:rsidRPr="00697FB9">
            <w:fldChar w:fldCharType="begin"/>
          </w:r>
          <w:r w:rsidRPr="00697FB9">
            <w:rPr>
              <w:lang w:eastAsia="de-DE"/>
            </w:rPr>
            <w:instrText xml:space="preserve"> DOCPROPERTY "CMIdata.Dok_Titel"\*CHARFORMAT </w:instrText>
          </w:r>
          <w:r w:rsidRPr="00697FB9">
            <w:fldChar w:fldCharType="separate"/>
          </w:r>
          <w:r w:rsidRPr="00697FB9">
            <w:rPr>
              <w:lang w:eastAsia="de-DE"/>
            </w:rPr>
            <w:instrText>Anmeldeformular praktische Modulklasse pmK</w:instrText>
          </w:r>
          <w:r w:rsidRPr="00697FB9">
            <w:fldChar w:fldCharType="end"/>
          </w:r>
          <w:r w:rsidRPr="00697FB9">
            <w:rPr>
              <w:lang w:eastAsia="de-DE"/>
            </w:rPr>
            <w:instrText xml:space="preserve">" \* MERGEFORMAT </w:instrText>
          </w:r>
          <w:r w:rsidRPr="00697FB9">
            <w:fldChar w:fldCharType="separate"/>
          </w:r>
          <w:r>
            <w:rPr>
              <w:noProof/>
              <w:lang w:eastAsia="de-DE"/>
            </w:rPr>
            <w:instrText>2022-439 / Anmeldeformular praktische Modulklasse pmK</w:instrText>
          </w:r>
          <w:r w:rsidRPr="00697FB9">
            <w:fldChar w:fldCharType="end"/>
          </w:r>
          <w:r w:rsidRPr="00697FB9">
            <w:rPr>
              <w:lang w:eastAsia="de-DE"/>
            </w:rPr>
            <w:instrText>" "</w:instrText>
          </w:r>
          <w:r w:rsidRPr="00697FB9">
            <w:fldChar w:fldCharType="begin"/>
          </w:r>
          <w:r w:rsidRPr="00697FB9">
            <w:rPr>
              <w:lang w:eastAsia="de-DE"/>
            </w:rPr>
            <w:instrText xml:space="preserve"> DOCPROPERTY "CMIdata.G_Signatur"\*CHARFORMAT </w:instrText>
          </w:r>
          <w:r w:rsidRPr="00697FB9">
            <w:fldChar w:fldCharType="separate"/>
          </w:r>
          <w:r w:rsidRPr="00697FB9">
            <w:rPr>
              <w:lang w:eastAsia="de-DE"/>
            </w:rPr>
            <w:instrText>CMIdata.G_Signatur</w:instrText>
          </w:r>
          <w:r w:rsidRPr="00697FB9">
            <w:fldChar w:fldCharType="end"/>
          </w:r>
          <w:r w:rsidRPr="00697FB9">
            <w:rPr>
              <w:lang w:eastAsia="de-DE"/>
            </w:rPr>
            <w:instrText xml:space="preserve"> / </w:instrText>
          </w:r>
          <w:r w:rsidRPr="00697FB9">
            <w:fldChar w:fldCharType="begin"/>
          </w:r>
          <w:r w:rsidRPr="00697FB9">
            <w:rPr>
              <w:lang w:eastAsia="de-DE"/>
            </w:rPr>
            <w:instrText xml:space="preserve"> DOCPROPERTY "CMIdata.Dok_Titel"\*CHARFORMAT </w:instrText>
          </w:r>
          <w:r w:rsidRPr="00697FB9">
            <w:fldChar w:fldCharType="separate"/>
          </w:r>
          <w:r w:rsidRPr="00697FB9">
            <w:rPr>
              <w:lang w:eastAsia="de-DE"/>
            </w:rPr>
            <w:instrText>CMIdata.Dok_Titel</w:instrText>
          </w:r>
          <w:r w:rsidRPr="00697FB9">
            <w:fldChar w:fldCharType="end"/>
          </w:r>
          <w:r w:rsidRPr="00697FB9">
            <w:rPr>
              <w:lang w:eastAsia="de-DE"/>
            </w:rPr>
            <w:instrText xml:space="preserve">" \* MERGEFORMAT </w:instrText>
          </w:r>
          <w:r w:rsidRPr="00697FB9">
            <w:fldChar w:fldCharType="separate"/>
          </w:r>
          <w:r w:rsidR="00EA61A5">
            <w:rPr>
              <w:noProof/>
              <w:lang w:eastAsia="de-DE"/>
            </w:rPr>
            <w:t>2022-439 / Anmeldeformular praktische Modulklasse pmK</w:t>
          </w:r>
          <w:r w:rsidRPr="00697FB9">
            <w:fldChar w:fldCharType="end"/>
          </w:r>
        </w:p>
      </w:tc>
      <w:tc>
        <w:tcPr>
          <w:tcW w:w="2951" w:type="dxa"/>
        </w:tcPr>
        <w:p w:rsidR="003D3E87" w:rsidRPr="00697FB9" w:rsidRDefault="00A379C3" w:rsidP="00C22A5F">
          <w:pPr>
            <w:pStyle w:val="Fusszeile-Seite"/>
            <w:rPr>
              <w:lang w:eastAsia="de-DE"/>
            </w:rPr>
          </w:pPr>
          <w:r w:rsidRPr="00697FB9">
            <w:rPr>
              <w:lang w:eastAsia="de-DE"/>
            </w:rPr>
            <w:fldChar w:fldCharType="begin"/>
          </w:r>
          <w:r w:rsidRPr="00697FB9">
            <w:rPr>
              <w:lang w:eastAsia="de-DE"/>
            </w:rPr>
            <w:instrText xml:space="preserve"> IF </w:instrText>
          </w:r>
          <w:r w:rsidRPr="00697FB9">
            <w:rPr>
              <w:lang w:eastAsia="de-DE"/>
            </w:rPr>
            <w:fldChar w:fldCharType="begin"/>
          </w:r>
          <w:r w:rsidRPr="00697FB9">
            <w:rPr>
              <w:lang w:eastAsia="de-DE"/>
            </w:rPr>
            <w:instrText xml:space="preserve"> NUMPAGES </w:instrText>
          </w:r>
          <w:r w:rsidRPr="00697FB9">
            <w:rPr>
              <w:lang w:eastAsia="de-DE"/>
            </w:rPr>
            <w:fldChar w:fldCharType="separate"/>
          </w:r>
          <w:r w:rsidR="00EA61A5">
            <w:rPr>
              <w:noProof/>
              <w:lang w:eastAsia="de-DE"/>
            </w:rPr>
            <w:instrText>2</w:instrText>
          </w:r>
          <w:r w:rsidRPr="00697FB9">
            <w:rPr>
              <w:lang w:eastAsia="de-DE"/>
            </w:rPr>
            <w:fldChar w:fldCharType="end"/>
          </w:r>
          <w:r w:rsidRPr="00697FB9">
            <w:rPr>
              <w:lang w:eastAsia="de-DE"/>
            </w:rPr>
            <w:instrText xml:space="preserve"> &gt; "1" "</w:instrText>
          </w:r>
          <w:r w:rsidRPr="00697FB9">
            <w:rPr>
              <w:lang w:eastAsia="de-DE"/>
            </w:rPr>
            <w:fldChar w:fldCharType="begin"/>
          </w:r>
          <w:r w:rsidRPr="00697FB9">
            <w:rPr>
              <w:lang w:eastAsia="de-DE"/>
            </w:rPr>
            <w:instrText xml:space="preserve"> IF </w:instrText>
          </w:r>
          <w:r w:rsidRPr="00697FB9">
            <w:rPr>
              <w:lang w:eastAsia="de-DE"/>
            </w:rPr>
            <w:fldChar w:fldCharType="begin"/>
          </w:r>
          <w:r w:rsidRPr="00697FB9">
            <w:rPr>
              <w:lang w:eastAsia="de-DE"/>
            </w:rPr>
            <w:instrText xml:space="preserve"> DOCPROPERTY "Doc.Page"\*CHARFORMAT </w:instrText>
          </w:r>
          <w:r w:rsidRPr="00697FB9">
            <w:rPr>
              <w:lang w:eastAsia="de-DE"/>
            </w:rPr>
            <w:fldChar w:fldCharType="separate"/>
          </w:r>
          <w:r w:rsidRPr="00697FB9">
            <w:rPr>
              <w:lang w:eastAsia="de-DE"/>
            </w:rPr>
            <w:instrText>Seite</w:instrText>
          </w:r>
          <w:r w:rsidRPr="00697FB9">
            <w:rPr>
              <w:lang w:eastAsia="de-DE"/>
            </w:rPr>
            <w:fldChar w:fldCharType="end"/>
          </w:r>
          <w:r w:rsidRPr="00697FB9">
            <w:rPr>
              <w:lang w:eastAsia="de-DE"/>
            </w:rPr>
            <w:instrText xml:space="preserve"> = "" "Seite" "</w:instrText>
          </w:r>
          <w:r w:rsidRPr="00697FB9">
            <w:rPr>
              <w:lang w:eastAsia="de-DE"/>
            </w:rPr>
            <w:fldChar w:fldCharType="begin"/>
          </w:r>
          <w:r w:rsidRPr="00697FB9">
            <w:rPr>
              <w:lang w:eastAsia="de-DE"/>
            </w:rPr>
            <w:instrText xml:space="preserve"> IF </w:instrText>
          </w:r>
          <w:r w:rsidRPr="00697FB9">
            <w:rPr>
              <w:lang w:eastAsia="de-DE"/>
            </w:rPr>
            <w:fldChar w:fldCharType="begin"/>
          </w:r>
          <w:r w:rsidRPr="00697FB9">
            <w:rPr>
              <w:lang w:eastAsia="de-DE"/>
            </w:rPr>
            <w:instrText xml:space="preserve"> DOCPROPERTY "Doc.Page"\*CHARFORMAT </w:instrText>
          </w:r>
          <w:r w:rsidRPr="00697FB9">
            <w:rPr>
              <w:lang w:eastAsia="de-DE"/>
            </w:rPr>
            <w:fldChar w:fldCharType="separate"/>
          </w:r>
          <w:r w:rsidRPr="00697FB9">
            <w:rPr>
              <w:lang w:eastAsia="de-DE"/>
            </w:rPr>
            <w:instrText>Seite</w:instrText>
          </w:r>
          <w:r w:rsidRPr="00697FB9">
            <w:rPr>
              <w:lang w:eastAsia="de-DE"/>
            </w:rPr>
            <w:fldChar w:fldCharType="end"/>
          </w:r>
          <w:r w:rsidRPr="00697FB9">
            <w:rPr>
              <w:lang w:eastAsia="de-DE"/>
            </w:rPr>
            <w:instrText xml:space="preserve"> = "Doc.Page" "Seite" "</w:instrText>
          </w:r>
          <w:r w:rsidRPr="00697FB9">
            <w:rPr>
              <w:lang w:eastAsia="de-DE"/>
            </w:rPr>
            <w:fldChar w:fldCharType="begin"/>
          </w:r>
          <w:r w:rsidRPr="00697FB9">
            <w:rPr>
              <w:lang w:eastAsia="de-DE"/>
            </w:rPr>
            <w:instrText xml:space="preserve"> DOCPROPERTY "Doc.Page"\*CHARFORMAT </w:instrText>
          </w:r>
          <w:r w:rsidRPr="00697FB9">
            <w:rPr>
              <w:lang w:eastAsia="de-DE"/>
            </w:rPr>
            <w:fldChar w:fldCharType="separate"/>
          </w:r>
          <w:r w:rsidRPr="00697FB9">
            <w:rPr>
              <w:lang w:eastAsia="de-DE"/>
            </w:rPr>
            <w:instrText>Seite</w:instrText>
          </w:r>
          <w:r w:rsidRPr="00697FB9">
            <w:rPr>
              <w:lang w:eastAsia="de-DE"/>
            </w:rPr>
            <w:fldChar w:fldCharType="end"/>
          </w:r>
          <w:r w:rsidRPr="00697FB9">
            <w:rPr>
              <w:lang w:eastAsia="de-DE"/>
            </w:rPr>
            <w:instrText xml:space="preserve">" </w:instrText>
          </w:r>
          <w:r w:rsidRPr="00697FB9">
            <w:rPr>
              <w:lang w:eastAsia="de-DE"/>
            </w:rPr>
            <w:fldChar w:fldCharType="separate"/>
          </w:r>
          <w:r w:rsidRPr="00697FB9">
            <w:rPr>
              <w:lang w:eastAsia="de-DE"/>
            </w:rPr>
            <w:instrText>Seite</w:instrText>
          </w:r>
          <w:r w:rsidRPr="00697FB9">
            <w:rPr>
              <w:lang w:eastAsia="de-DE"/>
            </w:rPr>
            <w:fldChar w:fldCharType="end"/>
          </w:r>
          <w:r w:rsidRPr="00697FB9">
            <w:rPr>
              <w:lang w:eastAsia="de-DE"/>
            </w:rPr>
            <w:instrText xml:space="preserve">" </w:instrText>
          </w:r>
          <w:r w:rsidRPr="00697FB9">
            <w:rPr>
              <w:lang w:eastAsia="de-DE"/>
            </w:rPr>
            <w:fldChar w:fldCharType="separate"/>
          </w:r>
          <w:r w:rsidR="00EA61A5" w:rsidRPr="00697FB9">
            <w:rPr>
              <w:noProof/>
              <w:lang w:eastAsia="de-DE"/>
            </w:rPr>
            <w:instrText>Seite</w:instrText>
          </w:r>
          <w:r w:rsidRPr="00697FB9">
            <w:rPr>
              <w:lang w:eastAsia="de-DE"/>
            </w:rPr>
            <w:fldChar w:fldCharType="end"/>
          </w:r>
          <w:r w:rsidRPr="00697FB9">
            <w:rPr>
              <w:lang w:eastAsia="de-DE"/>
            </w:rPr>
            <w:instrText xml:space="preserve"> </w:instrText>
          </w:r>
          <w:r w:rsidRPr="00697FB9">
            <w:rPr>
              <w:lang w:eastAsia="de-DE"/>
            </w:rPr>
            <w:fldChar w:fldCharType="begin"/>
          </w:r>
          <w:r w:rsidRPr="00697FB9">
            <w:rPr>
              <w:lang w:eastAsia="de-DE"/>
            </w:rPr>
            <w:instrText xml:space="preserve"> PAGE </w:instrText>
          </w:r>
          <w:r w:rsidRPr="00697FB9">
            <w:rPr>
              <w:lang w:eastAsia="de-DE"/>
            </w:rPr>
            <w:fldChar w:fldCharType="separate"/>
          </w:r>
          <w:r w:rsidR="00EA61A5">
            <w:rPr>
              <w:noProof/>
              <w:lang w:eastAsia="de-DE"/>
            </w:rPr>
            <w:instrText>1</w:instrText>
          </w:r>
          <w:r w:rsidRPr="00697FB9">
            <w:rPr>
              <w:lang w:eastAsia="de-DE"/>
            </w:rPr>
            <w:fldChar w:fldCharType="end"/>
          </w:r>
          <w:r w:rsidRPr="00697FB9">
            <w:rPr>
              <w:lang w:eastAsia="de-DE"/>
            </w:rPr>
            <w:instrText xml:space="preserve"> </w:instrText>
          </w:r>
          <w:r w:rsidRPr="00697FB9">
            <w:rPr>
              <w:lang w:eastAsia="de-DE"/>
            </w:rPr>
            <w:fldChar w:fldCharType="begin"/>
          </w:r>
          <w:r w:rsidRPr="00697FB9">
            <w:rPr>
              <w:lang w:eastAsia="de-DE"/>
            </w:rPr>
            <w:instrText xml:space="preserve"> IF </w:instrText>
          </w:r>
          <w:r w:rsidRPr="00697FB9">
            <w:rPr>
              <w:lang w:eastAsia="de-DE"/>
            </w:rPr>
            <w:fldChar w:fldCharType="begin"/>
          </w:r>
          <w:r w:rsidRPr="00697FB9">
            <w:rPr>
              <w:lang w:eastAsia="de-DE"/>
            </w:rPr>
            <w:instrText xml:space="preserve"> DOCPROPERTY "Doc.of"\*CHARFORMAT </w:instrText>
          </w:r>
          <w:r w:rsidRPr="00697FB9">
            <w:rPr>
              <w:lang w:eastAsia="de-DE"/>
            </w:rPr>
            <w:fldChar w:fldCharType="separate"/>
          </w:r>
          <w:r w:rsidRPr="00697FB9">
            <w:rPr>
              <w:lang w:eastAsia="de-DE"/>
            </w:rPr>
            <w:instrText>von</w:instrText>
          </w:r>
          <w:r w:rsidRPr="00697FB9">
            <w:rPr>
              <w:lang w:eastAsia="de-DE"/>
            </w:rPr>
            <w:fldChar w:fldCharType="end"/>
          </w:r>
          <w:r w:rsidRPr="00697FB9">
            <w:rPr>
              <w:lang w:eastAsia="de-DE"/>
            </w:rPr>
            <w:instrText xml:space="preserve"> = "" "von" "</w:instrText>
          </w:r>
          <w:r w:rsidRPr="00697FB9">
            <w:rPr>
              <w:lang w:eastAsia="de-DE"/>
            </w:rPr>
            <w:fldChar w:fldCharType="begin"/>
          </w:r>
          <w:r w:rsidRPr="00697FB9">
            <w:rPr>
              <w:lang w:eastAsia="de-DE"/>
            </w:rPr>
            <w:instrText xml:space="preserve"> IF </w:instrText>
          </w:r>
          <w:r w:rsidRPr="00697FB9">
            <w:rPr>
              <w:lang w:eastAsia="de-DE"/>
            </w:rPr>
            <w:fldChar w:fldCharType="begin"/>
          </w:r>
          <w:r w:rsidRPr="00697FB9">
            <w:rPr>
              <w:lang w:eastAsia="de-DE"/>
            </w:rPr>
            <w:instrText xml:space="preserve"> DOCPROPERTY "Doc.of"\*CHARFORMAT </w:instrText>
          </w:r>
          <w:r w:rsidRPr="00697FB9">
            <w:rPr>
              <w:lang w:eastAsia="de-DE"/>
            </w:rPr>
            <w:fldChar w:fldCharType="separate"/>
          </w:r>
          <w:r w:rsidRPr="00697FB9">
            <w:rPr>
              <w:lang w:eastAsia="de-DE"/>
            </w:rPr>
            <w:instrText>von</w:instrText>
          </w:r>
          <w:r w:rsidRPr="00697FB9">
            <w:rPr>
              <w:lang w:eastAsia="de-DE"/>
            </w:rPr>
            <w:fldChar w:fldCharType="end"/>
          </w:r>
          <w:r w:rsidRPr="00697FB9">
            <w:rPr>
              <w:lang w:eastAsia="de-DE"/>
            </w:rPr>
            <w:instrText xml:space="preserve"> = "Doc.of" "von" "</w:instrText>
          </w:r>
          <w:r w:rsidRPr="00697FB9">
            <w:rPr>
              <w:lang w:eastAsia="de-DE"/>
            </w:rPr>
            <w:fldChar w:fldCharType="begin"/>
          </w:r>
          <w:r w:rsidRPr="00697FB9">
            <w:rPr>
              <w:lang w:eastAsia="de-DE"/>
            </w:rPr>
            <w:instrText xml:space="preserve"> DOCPROPERTY "Doc.of"\*CHARFORMAT </w:instrText>
          </w:r>
          <w:r w:rsidRPr="00697FB9">
            <w:rPr>
              <w:lang w:eastAsia="de-DE"/>
            </w:rPr>
            <w:fldChar w:fldCharType="separate"/>
          </w:r>
          <w:r w:rsidRPr="00697FB9">
            <w:rPr>
              <w:lang w:eastAsia="de-DE"/>
            </w:rPr>
            <w:instrText>von</w:instrText>
          </w:r>
          <w:r w:rsidRPr="00697FB9">
            <w:rPr>
              <w:lang w:eastAsia="de-DE"/>
            </w:rPr>
            <w:fldChar w:fldCharType="end"/>
          </w:r>
          <w:r w:rsidRPr="00697FB9">
            <w:rPr>
              <w:lang w:eastAsia="de-DE"/>
            </w:rPr>
            <w:instrText xml:space="preserve">" </w:instrText>
          </w:r>
          <w:r w:rsidRPr="00697FB9">
            <w:rPr>
              <w:lang w:eastAsia="de-DE"/>
            </w:rPr>
            <w:fldChar w:fldCharType="separate"/>
          </w:r>
          <w:r w:rsidR="00EA61A5" w:rsidRPr="00697FB9">
            <w:rPr>
              <w:noProof/>
              <w:lang w:eastAsia="de-DE"/>
            </w:rPr>
            <w:instrText>von</w:instrText>
          </w:r>
          <w:r w:rsidRPr="00697FB9">
            <w:rPr>
              <w:lang w:eastAsia="de-DE"/>
            </w:rPr>
            <w:fldChar w:fldCharType="end"/>
          </w:r>
          <w:r w:rsidRPr="00697FB9">
            <w:rPr>
              <w:lang w:eastAsia="de-DE"/>
            </w:rPr>
            <w:instrText xml:space="preserve">" </w:instrText>
          </w:r>
          <w:r w:rsidRPr="00697FB9">
            <w:rPr>
              <w:lang w:eastAsia="de-DE"/>
            </w:rPr>
            <w:fldChar w:fldCharType="separate"/>
          </w:r>
          <w:r w:rsidR="00EA61A5" w:rsidRPr="00697FB9">
            <w:rPr>
              <w:noProof/>
              <w:lang w:eastAsia="de-DE"/>
            </w:rPr>
            <w:instrText>von</w:instrText>
          </w:r>
          <w:r w:rsidRPr="00697FB9">
            <w:rPr>
              <w:lang w:eastAsia="de-DE"/>
            </w:rPr>
            <w:fldChar w:fldCharType="end"/>
          </w:r>
          <w:r w:rsidRPr="00697FB9">
            <w:rPr>
              <w:lang w:eastAsia="de-DE"/>
            </w:rPr>
            <w:instrText xml:space="preserve"> </w:instrText>
          </w:r>
          <w:r w:rsidRPr="00697FB9">
            <w:rPr>
              <w:lang w:eastAsia="de-DE"/>
            </w:rPr>
            <w:fldChar w:fldCharType="begin"/>
          </w:r>
          <w:r w:rsidRPr="00697FB9">
            <w:rPr>
              <w:lang w:eastAsia="de-DE"/>
            </w:rPr>
            <w:instrText xml:space="preserve"> NUMPAGES </w:instrText>
          </w:r>
          <w:r w:rsidRPr="00697FB9">
            <w:rPr>
              <w:lang w:eastAsia="de-DE"/>
            </w:rPr>
            <w:fldChar w:fldCharType="separate"/>
          </w:r>
          <w:r w:rsidR="00EA61A5">
            <w:rPr>
              <w:noProof/>
              <w:lang w:eastAsia="de-DE"/>
            </w:rPr>
            <w:instrText>2</w:instrText>
          </w:r>
          <w:r w:rsidRPr="00697FB9">
            <w:rPr>
              <w:lang w:eastAsia="de-DE"/>
            </w:rPr>
            <w:fldChar w:fldCharType="end"/>
          </w:r>
          <w:r w:rsidRPr="00697FB9">
            <w:rPr>
              <w:lang w:eastAsia="de-DE"/>
            </w:rPr>
            <w:instrText>"" "</w:instrText>
          </w:r>
          <w:r w:rsidRPr="00697FB9">
            <w:rPr>
              <w:lang w:eastAsia="de-DE"/>
            </w:rPr>
            <w:fldChar w:fldCharType="separate"/>
          </w:r>
          <w:r w:rsidR="00EA61A5" w:rsidRPr="00697FB9">
            <w:rPr>
              <w:noProof/>
              <w:lang w:eastAsia="de-DE"/>
            </w:rPr>
            <w:t xml:space="preserve">Seite </w:t>
          </w:r>
          <w:r w:rsidR="00EA61A5">
            <w:rPr>
              <w:noProof/>
              <w:lang w:eastAsia="de-DE"/>
            </w:rPr>
            <w:t>1</w:t>
          </w:r>
          <w:r w:rsidR="00EA61A5" w:rsidRPr="00697FB9">
            <w:rPr>
              <w:noProof/>
              <w:lang w:eastAsia="de-DE"/>
            </w:rPr>
            <w:t xml:space="preserve"> von </w:t>
          </w:r>
          <w:r w:rsidR="00EA61A5">
            <w:rPr>
              <w:noProof/>
              <w:lang w:eastAsia="de-DE"/>
            </w:rPr>
            <w:t>2</w:t>
          </w:r>
          <w:r w:rsidRPr="00697FB9">
            <w:rPr>
              <w:lang w:eastAsia="de-DE"/>
            </w:rPr>
            <w:fldChar w:fldCharType="end"/>
          </w:r>
        </w:p>
      </w:tc>
    </w:tr>
    <w:tr w:rsidR="00AC62B0" w:rsidTr="005D0B28">
      <w:tc>
        <w:tcPr>
          <w:tcW w:w="6177" w:type="dxa"/>
          <w:vAlign w:val="center"/>
        </w:tcPr>
        <w:p w:rsidR="003D3E87" w:rsidRPr="00697FB9" w:rsidRDefault="00EA61A5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697FB9" w:rsidRDefault="00EA61A5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697FB9" w:rsidRDefault="00EA61A5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EA61A5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AC62B0" w:rsidTr="005D0B28">
      <w:tc>
        <w:tcPr>
          <w:tcW w:w="6177" w:type="dxa"/>
          <w:vAlign w:val="center"/>
        </w:tcPr>
        <w:p w:rsidR="003D3E87" w:rsidRPr="007970F5" w:rsidRDefault="00A379C3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2022-439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2022-439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Anmeldeformular praktische Modulklasse pmK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separate"/>
          </w:r>
          <w:r>
            <w:rPr>
              <w:noProof/>
              <w:lang w:val="en-US" w:eastAsia="de-DE"/>
            </w:rPr>
            <w:instrText>2022-439 / Anmeldeformular praktische Modulklasse pmK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separate"/>
          </w:r>
          <w:r w:rsidR="00EA61A5">
            <w:rPr>
              <w:noProof/>
              <w:lang w:val="en-US" w:eastAsia="de-DE"/>
            </w:rPr>
            <w:t>2022-439 / Anmeldeformular praktische Modulklasse pmK</w: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A379C3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Pr="00F8212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EA61A5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Pr="00F8212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EA61A5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AC62B0" w:rsidTr="005D0B28">
      <w:tc>
        <w:tcPr>
          <w:tcW w:w="6177" w:type="dxa"/>
          <w:vAlign w:val="center"/>
        </w:tcPr>
        <w:p w:rsidR="003D3E87" w:rsidRPr="00B97F1C" w:rsidRDefault="00EA61A5" w:rsidP="009500C4">
          <w:pPr>
            <w:pStyle w:val="Fusszeile-Pfad"/>
            <w:rPr>
              <w:lang w:eastAsia="de-DE"/>
            </w:rPr>
          </w:pPr>
          <w:bookmarkStart w:id="8" w:name="FusszeileFolgeseiten" w:colFirst="0" w:colLast="0"/>
        </w:p>
      </w:tc>
      <w:tc>
        <w:tcPr>
          <w:tcW w:w="2951" w:type="dxa"/>
        </w:tcPr>
        <w:p w:rsidR="003D3E87" w:rsidRPr="009500C4" w:rsidRDefault="00EA61A5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8"/>
  </w:tbl>
  <w:p w:rsidR="003D3E87" w:rsidRDefault="00EA61A5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A379C3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EA61A5">
      <w:rPr>
        <w:noProof/>
      </w:rPr>
      <w:instrText>08.03.2022, 15:28:32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EA61A5">
      <w:rPr>
        <w:noProof/>
      </w:rPr>
      <w:t>08.03.2022, 15:28:32</w:t>
    </w:r>
    <w:r w:rsidR="00EA61A5" w:rsidRPr="003173DA">
      <w:rPr>
        <w:noProof/>
        <w:lang w:val="en-US"/>
      </w:rPr>
      <w:t xml:space="preserve">, 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EA61A5">
      <w:rPr>
        <w:noProof/>
      </w:rPr>
      <w:instrText>08.03.2022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EA61A5">
      <w:rPr>
        <w:noProof/>
      </w:rPr>
      <w:t>08.03.2022</w:t>
    </w:r>
    <w:r w:rsidR="00EA61A5" w:rsidRPr="003173DA">
      <w:rPr>
        <w:noProof/>
        <w:lang w:val="en-US"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82" w:rsidRDefault="00A379C3">
      <w:r>
        <w:separator/>
      </w:r>
    </w:p>
  </w:footnote>
  <w:footnote w:type="continuationSeparator" w:id="0">
    <w:p w:rsidR="00C06E82" w:rsidRDefault="00A37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697FB9" w:rsidRDefault="00A379C3" w:rsidP="00697FB9">
    <w:r w:rsidRPr="00697FB9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4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7FB9">
      <w:t> </w:t>
    </w:r>
  </w:p>
  <w:p w:rsidR="003D3E87" w:rsidRPr="00697FB9" w:rsidRDefault="00A379C3" w:rsidP="00697FB9">
    <w:r w:rsidRPr="00697FB9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9500" cy="10691495"/>
          <wp:effectExtent l="0" t="0" r="6350" b="0"/>
          <wp:wrapNone/>
          <wp:docPr id="3" name="dfcb3621-5d45-4e40-af11-2f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7FB9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EA61A5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EA61A5">
    <w:pPr>
      <w:spacing w:line="20" w:lineRule="exact"/>
      <w:rPr>
        <w:sz w:val="2"/>
        <w:szCs w:val="2"/>
      </w:rPr>
    </w:pPr>
  </w:p>
  <w:p w:rsidR="003D3E87" w:rsidRPr="00473DA5" w:rsidRDefault="00A379C3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7FD48F56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5E9CE422" w:tentative="1">
      <w:start w:val="1"/>
      <w:numFmt w:val="lowerLetter"/>
      <w:lvlText w:val="%2."/>
      <w:lvlJc w:val="left"/>
      <w:pPr>
        <w:ind w:left="1440" w:hanging="360"/>
      </w:pPr>
    </w:lvl>
    <w:lvl w:ilvl="2" w:tplc="6EEA863E" w:tentative="1">
      <w:start w:val="1"/>
      <w:numFmt w:val="lowerRoman"/>
      <w:lvlText w:val="%3."/>
      <w:lvlJc w:val="right"/>
      <w:pPr>
        <w:ind w:left="2160" w:hanging="180"/>
      </w:pPr>
    </w:lvl>
    <w:lvl w:ilvl="3" w:tplc="9A289228" w:tentative="1">
      <w:start w:val="1"/>
      <w:numFmt w:val="decimal"/>
      <w:lvlText w:val="%4."/>
      <w:lvlJc w:val="left"/>
      <w:pPr>
        <w:ind w:left="2880" w:hanging="360"/>
      </w:pPr>
    </w:lvl>
    <w:lvl w:ilvl="4" w:tplc="AF5CEED6" w:tentative="1">
      <w:start w:val="1"/>
      <w:numFmt w:val="lowerLetter"/>
      <w:lvlText w:val="%5."/>
      <w:lvlJc w:val="left"/>
      <w:pPr>
        <w:ind w:left="3600" w:hanging="360"/>
      </w:pPr>
    </w:lvl>
    <w:lvl w:ilvl="5" w:tplc="45FE9F70" w:tentative="1">
      <w:start w:val="1"/>
      <w:numFmt w:val="lowerRoman"/>
      <w:lvlText w:val="%6."/>
      <w:lvlJc w:val="right"/>
      <w:pPr>
        <w:ind w:left="4320" w:hanging="180"/>
      </w:pPr>
    </w:lvl>
    <w:lvl w:ilvl="6" w:tplc="30BE6E9A" w:tentative="1">
      <w:start w:val="1"/>
      <w:numFmt w:val="decimal"/>
      <w:lvlText w:val="%7."/>
      <w:lvlJc w:val="left"/>
      <w:pPr>
        <w:ind w:left="5040" w:hanging="360"/>
      </w:pPr>
    </w:lvl>
    <w:lvl w:ilvl="7" w:tplc="A8B81A6C" w:tentative="1">
      <w:start w:val="1"/>
      <w:numFmt w:val="lowerLetter"/>
      <w:lvlText w:val="%8."/>
      <w:lvlJc w:val="left"/>
      <w:pPr>
        <w:ind w:left="5760" w:hanging="360"/>
      </w:pPr>
    </w:lvl>
    <w:lvl w:ilvl="8" w:tplc="20305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98324142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FC44757A" w:tentative="1">
      <w:start w:val="1"/>
      <w:numFmt w:val="lowerLetter"/>
      <w:lvlText w:val="%2."/>
      <w:lvlJc w:val="left"/>
      <w:pPr>
        <w:ind w:left="1440" w:hanging="360"/>
      </w:pPr>
    </w:lvl>
    <w:lvl w:ilvl="2" w:tplc="300A741E" w:tentative="1">
      <w:start w:val="1"/>
      <w:numFmt w:val="lowerRoman"/>
      <w:lvlText w:val="%3."/>
      <w:lvlJc w:val="right"/>
      <w:pPr>
        <w:ind w:left="2160" w:hanging="180"/>
      </w:pPr>
    </w:lvl>
    <w:lvl w:ilvl="3" w:tplc="243C7890" w:tentative="1">
      <w:start w:val="1"/>
      <w:numFmt w:val="decimal"/>
      <w:lvlText w:val="%4."/>
      <w:lvlJc w:val="left"/>
      <w:pPr>
        <w:ind w:left="2880" w:hanging="360"/>
      </w:pPr>
    </w:lvl>
    <w:lvl w:ilvl="4" w:tplc="AA005086" w:tentative="1">
      <w:start w:val="1"/>
      <w:numFmt w:val="lowerLetter"/>
      <w:lvlText w:val="%5."/>
      <w:lvlJc w:val="left"/>
      <w:pPr>
        <w:ind w:left="3600" w:hanging="360"/>
      </w:pPr>
    </w:lvl>
    <w:lvl w:ilvl="5" w:tplc="9A58CA98" w:tentative="1">
      <w:start w:val="1"/>
      <w:numFmt w:val="lowerRoman"/>
      <w:lvlText w:val="%6."/>
      <w:lvlJc w:val="right"/>
      <w:pPr>
        <w:ind w:left="4320" w:hanging="180"/>
      </w:pPr>
    </w:lvl>
    <w:lvl w:ilvl="6" w:tplc="D930A67A" w:tentative="1">
      <w:start w:val="1"/>
      <w:numFmt w:val="decimal"/>
      <w:lvlText w:val="%7."/>
      <w:lvlJc w:val="left"/>
      <w:pPr>
        <w:ind w:left="5040" w:hanging="360"/>
      </w:pPr>
    </w:lvl>
    <w:lvl w:ilvl="7" w:tplc="3A089032" w:tentative="1">
      <w:start w:val="1"/>
      <w:numFmt w:val="lowerLetter"/>
      <w:lvlText w:val="%8."/>
      <w:lvlJc w:val="left"/>
      <w:pPr>
        <w:ind w:left="5760" w:hanging="360"/>
      </w:pPr>
    </w:lvl>
    <w:lvl w:ilvl="8" w:tplc="4AFC3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57741"/>
    <w:multiLevelType w:val="hybridMultilevel"/>
    <w:tmpl w:val="3C9C7AE0"/>
    <w:lvl w:ilvl="0" w:tplc="0038B1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B0647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460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3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6C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786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27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49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A67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3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27"/>
  </w:num>
  <w:num w:numId="29">
    <w:abstractNumId w:val="25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Moves/>
  <w:documentProtection w:edit="forms" w:enforcement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0. August 2020"/>
    <w:docVar w:name="Date.Format.Long.dateValue" w:val="44063"/>
    <w:docVar w:name="DocumentDate" w:val="20. August 2020"/>
    <w:docVar w:name="DocumentDate.dateValue" w:val="44063"/>
    <w:docVar w:name="MetaTool_officeatwork" w:val="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"/>
    <w:docVar w:name="OawAttachedTemplate" w:val="0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95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Subject&quot;&gt;&lt;profile type=&quot;default&quot; UID=&quot;&quot; sameAsDefault=&quot;0&quot;&gt;&lt;/profile&gt;&lt;/OawBookmark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Bookmark name=&quot;Enclosure&quot;&gt;&lt;profile type=&quot;default&quot; UID=&quot;&quot; sameAsDefault=&quot;0&quot;&gt;&lt;/profile&gt;&lt;/OawBookmark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Bookmark name=&quot;ContentType&quot;&gt;&lt;profile type=&quot;default&quot; UID=&quot;&quot; sameAsDefault=&quot;0&quot;&gt;&lt;/profile&gt;&lt;/OawBookmark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_x000d__x000a__x0009_&lt;OawBookmark name=&quot;Footer&quot;&gt;&lt;profile type=&quot;default&quot; UID=&quot;&quot; sameAsDefault=&quot;0&quot;&gt;&lt;/profile&gt;&lt;/OawBookmark&gt;&lt;OawDocProperty name=&quot;Stm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Lfnr&quot; /&gt;&lt;/type&gt;&lt;/profile&gt;&lt;/OawDocProperty&gt;&lt;/document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_R4E_4Star_300.2970.png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013698126380&quot;&gt;&lt;Field Name=&quot;IDName&quot; Value=&quot;Seregi Tanja Amata, DVS&quot;/&gt;&lt;Field Name=&quot;Name&quot; Value=&quot;Tanja Amata Seregi&quot;/&gt;&lt;Field Name=&quot;PersonalNumber&quot; Value=&quot;&quot;/&gt;&lt;Field Name=&quot;DirectPhone&quot; Value=&quot;041 228 52 24&quot;/&gt;&lt;Field Name=&quot;DirectFax&quot; Value=&quot;&quot;/&gt;&lt;Field Name=&quot;Mobile&quot; Value=&quot;&quot;/&gt;&lt;Field Name=&quot;EMail&quot; Value=&quot;tanja.seregi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ET&quot;/&gt;&lt;Field Name=&quot;SignatureAdditional2&quot; Value=&quot;&quot;/&gt;&lt;Field Name=&quot;SignatureAdditional1&quot; Value=&quot;&quot;/&gt;&lt;Field Name=&quot;Lizenz_noetig&quot; Value=&quot;Ja&quot;/&gt;&lt;Field Name=&quot;Data_UID&quot; Value=&quot;20140429160136981263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013698126380&quot;&gt;&lt;Field Name=&quot;IDName&quot; Value=&quot;Seregi Tanja Amata, DVS&quot;/&gt;&lt;Field Name=&quot;Name&quot; Value=&quot;Tanja Amata Seregi&quot;/&gt;&lt;Field Name=&quot;PersonalNumber&quot; Value=&quot;&quot;/&gt;&lt;Field Name=&quot;DirectPhone&quot; Value=&quot;041 228 52 24&quot;/&gt;&lt;Field Name=&quot;DirectFax&quot; Value=&quot;&quot;/&gt;&lt;Field Name=&quot;Mobile&quot; Value=&quot;&quot;/&gt;&lt;Field Name=&quot;EMail&quot; Value=&quot;tanja.seregi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ET&quot;/&gt;&lt;Field Name=&quot;SignatureAdditional2&quot; Value=&quot;&quot;/&gt;&lt;Field Name=&quot;SignatureAdditional1&quot; Value=&quot;&quot;/&gt;&lt;Field Name=&quot;Lizenz_noetig&quot; Value=&quot;Ja&quot;/&gt;&lt;Field Name=&quot;Data_UID&quot; Value=&quot;20140429160136981263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6030716110026282695&quot;&gt;&lt;Field Name=&quot;IDName&quot; Value=&quot;Jurt Josy,  BL-Unterricht, DVS&quot;/&gt;&lt;Field Name=&quot;Name&quot; Value=&quot;Josy Jurt&quot;/&gt;&lt;Field Name=&quot;PersonalNumber&quot; Value=&quot;&quot;/&gt;&lt;Field Name=&quot;DirectPhone&quot; Value=&quot;041 228 67 01&quot;/&gt;&lt;Field Name=&quot;DirectFax&quot; Value=&quot;&quot;/&gt;&lt;Field Name=&quot;Mobile&quot; Value=&quot;&quot;/&gt;&lt;Field Name=&quot;EMail&quot; Value=&quot;josy.jurt@lu.ch&quot;/&gt;&lt;Field Name=&quot;Function&quot; Value=&quot;Bereichsleiterin Unterrich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j&quot;/&gt;&lt;Field Name=&quot;SignatureAdditional2&quot; Value=&quot;&quot;/&gt;&lt;Field Name=&quot;SignatureAdditional1&quot; Value=&quot;&quot;/&gt;&lt;Field Name=&quot;Lizenz_noetig&quot; Value=&quot;Nein&quot;/&gt;&lt;Field Name=&quot;Data_UID&quot; Value=&quot;201603071611002628269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2916013698126380&quot;&gt;&lt;Field Name=&quot;IDName&quot; Value=&quot;Seregi Tanja Amata, DVS&quot;/&gt;&lt;Field Name=&quot;Name&quot; Value=&quot;Tanja Amata Seregi&quot;/&gt;&lt;Field Name=&quot;PersonalNumber&quot; Value=&quot;&quot;/&gt;&lt;Field Name=&quot;DirectPhone&quot; Value=&quot;041 228 52 24&quot;/&gt;&lt;Field Name=&quot;DirectFax&quot; Value=&quot;&quot;/&gt;&lt;Field Name=&quot;Mobile&quot; Value=&quot;&quot;/&gt;&lt;Field Name=&quot;EMail&quot; Value=&quot;tanja.seregi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ET&quot;/&gt;&lt;Field Name=&quot;SignatureAdditional2&quot; Value=&quot;&quot;/&gt;&lt;Field Name=&quot;SignatureAdditional1&quot; Value=&quot;&quot;/&gt;&lt;Field Name=&quot;Lizenz_noetig&quot; Value=&quot;Ja&quot;/&gt;&lt;Field Name=&quot;Data_UID&quot; Value=&quot;20140429160136981263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Anmeldeformular praktische Modulklasse pmK&quot;/&gt;&lt;Field Name=&quot;Dok_Lfnr&quot; Value=&quot;298461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0. August 2020&quot;/&gt;&lt;Field Name=&quot;Dok_DatumMM&quot; Value=&quot;20.08.2020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Stiftung Dreipunkt 2020 /21&quot;/&gt;&lt;Field Name=&quot;G_BeginnMMMM&quot; Value=&quot;6. Juli 2020&quot;/&gt;&lt;Field Name=&quot;G_BeginnMM&quot; Value=&quot;06.07.2020&quot;/&gt;&lt;Field Name=&quot;G_Bemerkung&quot; Value=&quot;&quot;/&gt;&lt;Field Name=&quot;G_Eigner&quot; Value=&quot;DVS Schulbetrieb I&quot;/&gt;&lt;Field Name=&quot;G_Laufnummer&quot; Value=&quot;2020-1047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&quot;/&gt;&lt;Field Name=&quot;G_SachbearbeiterVornameName&quot; Value=&quot;&quot;/&gt;&lt;Field Name=&quot;G_Registraturplan&quot; Value=&quot;1.2.5 Beitrags- und Beteiligungscontrolling&quot;/&gt;&lt;Field Name=&quot;G_Geschaeftsart&quot; Value=&quot;Leistungsauftrag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itrag_provisorisch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008201109557204003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C62B0"/>
    <w:rsid w:val="00A379C3"/>
    <w:rsid w:val="00AC62B0"/>
    <w:rsid w:val="00C06E82"/>
    <w:rsid w:val="00EA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C290F0-4F67-452F-8790-24A7E3D4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06CD6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paragraph" w:styleId="Datum">
    <w:name w:val="Date"/>
    <w:basedOn w:val="Standard"/>
    <w:next w:val="Standard"/>
    <w:link w:val="DatumZchn"/>
    <w:unhideWhenUsed/>
    <w:rsid w:val="007A3458"/>
  </w:style>
  <w:style w:type="character" w:customStyle="1" w:styleId="DatumZchn">
    <w:name w:val="Datum Zchn"/>
    <w:basedOn w:val="Absatz-Standardschriftart"/>
    <w:link w:val="Datum"/>
    <w:rsid w:val="007A3458"/>
    <w:rPr>
      <w:kern w:val="10"/>
      <w:szCs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abienne.hubmann@lu.ch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eregi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1>Dienststelle Volksschulbildung</Organisation1>
</officeatwork>
</file>

<file path=customXml/item2.xml><?xml version="1.0" encoding="utf-8"?>
<officeatwork xmlns="http://schemas.officeatwork.com/MasterProperties">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rNktFqwjAUQN/3FaWDpQVpp+7J1YK2DAS1MvcgiIwsjbbYJC652ea37WGftF9YO+2mKEVfxt5a2nPCuTef7x/enZBMZ1j5XqAVCBYKohnlMJJiRSWsjQcsFxSGmNG2OQYWyQXmqcKQCu4EKaxNY0yfNeWEDjV7orJt1k2/1PrT6QAroLLUWWhXgGoGKhzIns08t2S8QPA4Lb7neCStiEcaVhosuxbxe0po+kJDDNiyv7Hfv/Pnow2ntnU0JEI6PZ7rcKYOyxqVZRu8aCoN/6QrGPTi3OuEYvnYn3N5GNasDNvyRVmp+KOyCctGWIIxGWFI2qbLVUvM5ymhGF6FXBbvu/epbhpFtFphkpcnAKuW6yqSUIaVsws6RLDt0ZNBvzjicCbXezPpZoIsLXR1+RbeXuSTqL7WqBPHkirVrSO7tmFOBBrnAs1zgRtkVyxvf13Ht7Xdiv/jUP4XtfiJpA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A7BC78D2-BF38-4E3B-8F79-DDDB23F471B4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5435516F-8DDF-4AD4-967C-FE94B754F636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109F4622-2C2D-4F5F-8CF1-6D31E2AA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302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praktische Modulklasse pmK</vt:lpstr>
      <vt:lpstr>Organisation</vt:lpstr>
    </vt:vector>
  </TitlesOfParts>
  <Company>Dienststelle Volksschulbildung Kanton Luzern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praktische Modulklasse pmK</dc:title>
  <dc:subject>Time-out-Massnahmen</dc:subject>
  <dc:creator>Reto Schmidt</dc:creator>
  <cp:lastModifiedBy>Bara Alessandra</cp:lastModifiedBy>
  <cp:revision>2</cp:revision>
  <cp:lastPrinted>2020-08-25T09:48:00Z</cp:lastPrinted>
  <dcterms:created xsi:type="dcterms:W3CDTF">2022-03-08T14:32:00Z</dcterms:created>
  <dcterms:modified xsi:type="dcterms:W3CDTF">2022-03-08T14:32:00Z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Tanja Amata Seregi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01.09.2020</vt:lpwstr>
  </property>
  <property fmtid="{D5CDD505-2E9C-101B-9397-08002B2CF9AE}" pid="9" name="CMIdata.Dok_DatumMMMM">
    <vt:lpwstr>1. September 2020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424570</vt:lpwstr>
  </property>
  <property fmtid="{D5CDD505-2E9C-101B-9397-08002B2CF9AE}" pid="14" name="CMIdata.Dok_Protokollbemerkung">
    <vt:lpwstr/>
  </property>
  <property fmtid="{D5CDD505-2E9C-101B-9397-08002B2CF9AE}" pid="15" name="CMIdata.Dok_Protokollvermerk">
    <vt:lpwstr/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Anmeldeformular praktische Modulklasse pmK</vt:lpwstr>
  </property>
  <property fmtid="{D5CDD505-2E9C-101B-9397-08002B2CF9AE}" pid="19" name="CMIdata.Dok_Traktandierungscode">
    <vt:lpwstr/>
  </property>
  <property fmtid="{D5CDD505-2E9C-101B-9397-08002B2CF9AE}" pid="20" name="CMIdata.Dok_Traktandierungstitel">
    <vt:lpwstr/>
  </property>
  <property fmtid="{D5CDD505-2E9C-101B-9397-08002B2CF9AE}" pid="21" name="CMIdata.Dok_Traktandumstatus">
    <vt:lpwstr/>
  </property>
  <property fmtid="{D5CDD505-2E9C-101B-9397-08002B2CF9AE}" pid="22" name="CMIdata.Dok_Traktandum_Notizen">
    <vt:lpwstr/>
  </property>
  <property fmtid="{D5CDD505-2E9C-101B-9397-08002B2CF9AE}" pid="23" name="CMIdata.G_BeginnMM">
    <vt:lpwstr>08.03.2022</vt:lpwstr>
  </property>
  <property fmtid="{D5CDD505-2E9C-101B-9397-08002B2CF9AE}" pid="24" name="CMIdata.G_BeginnMMMM">
    <vt:lpwstr>8. März 2022</vt:lpwstr>
  </property>
  <property fmtid="{D5CDD505-2E9C-101B-9397-08002B2CF9AE}" pid="25" name="CMIdata.G_Bemerkung">
    <vt:lpwstr>Time-out Angebot Leistungsvereinbarung Stiftung Dreipunkt</vt:lpwstr>
  </property>
  <property fmtid="{D5CDD505-2E9C-101B-9397-08002B2CF9AE}" pid="26" name="CMIdata.G_Botschaftsnummer">
    <vt:lpwstr/>
  </property>
  <property fmtid="{D5CDD505-2E9C-101B-9397-08002B2CF9AE}" pid="27" name="CMIdata.G_Departement">
    <vt:lpwstr/>
  </property>
  <property fmtid="{D5CDD505-2E9C-101B-9397-08002B2CF9AE}" pid="28" name="CMIdata.G_Eigner">
    <vt:lpwstr>DVS Schulbetrieb I</vt:lpwstr>
  </property>
  <property fmtid="{D5CDD505-2E9C-101B-9397-08002B2CF9AE}" pid="29" name="CMIdata.G_Eroeffnungsdatum">
    <vt:lpwstr/>
  </property>
  <property fmtid="{D5CDD505-2E9C-101B-9397-08002B2CF9AE}" pid="30" name="CMIdata.G_Erstunterzeichner">
    <vt:lpwstr/>
  </property>
  <property fmtid="{D5CDD505-2E9C-101B-9397-08002B2CF9AE}" pid="31" name="CMIdata.G_Geschaeftsart">
    <vt:lpwstr>Diverses</vt:lpwstr>
  </property>
  <property fmtid="{D5CDD505-2E9C-101B-9397-08002B2CF9AE}" pid="32" name="CMIdata.G_Grundbuchkreis">
    <vt:lpwstr/>
  </property>
  <property fmtid="{D5CDD505-2E9C-101B-9397-08002B2CF9AE}" pid="33" name="CMIdata.G_GrundstueckNr">
    <vt:lpwstr/>
  </property>
  <property fmtid="{D5CDD505-2E9C-101B-9397-08002B2CF9AE}" pid="34" name="CMIdata.G_HFD_AnmeldedatumMM">
    <vt:lpwstr/>
  </property>
  <property fmtid="{D5CDD505-2E9C-101B-9397-08002B2CF9AE}" pid="35" name="CMIdata.G_HFD_AnmeldedatumMMMM">
    <vt:lpwstr/>
  </property>
  <property fmtid="{D5CDD505-2E9C-101B-9397-08002B2CF9AE}" pid="36" name="CMIdata.G_HFD_AustrittsdatumMM">
    <vt:lpwstr/>
  </property>
  <property fmtid="{D5CDD505-2E9C-101B-9397-08002B2CF9AE}" pid="37" name="CMIdata.G_HFD_AustrittsdatumMMMM">
    <vt:lpwstr/>
  </property>
  <property fmtid="{D5CDD505-2E9C-101B-9397-08002B2CF9AE}" pid="38" name="CMIdata.G_HFD_Austrittsgrund">
    <vt:lpwstr/>
  </property>
  <property fmtid="{D5CDD505-2E9C-101B-9397-08002B2CF9AE}" pid="39" name="CMIdata.G_HFD_Behinderungsart">
    <vt:lpwstr/>
  </property>
  <property fmtid="{D5CDD505-2E9C-101B-9397-08002B2CF9AE}" pid="40" name="CMIdata.G_HFD_Behinderungsgrad">
    <vt:lpwstr/>
  </property>
  <property fmtid="{D5CDD505-2E9C-101B-9397-08002B2CF9AE}" pid="41" name="CMIdata.G_HFD_bisherigeAbklaerungenMassnahmen">
    <vt:lpwstr/>
  </property>
  <property fmtid="{D5CDD505-2E9C-101B-9397-08002B2CF9AE}" pid="42" name="CMIdata.G_HFD_Diagnose">
    <vt:lpwstr/>
  </property>
  <property fmtid="{D5CDD505-2E9C-101B-9397-08002B2CF9AE}" pid="43" name="CMIdata.G_HFD_DurchfuerhrungsbestaetigungMM">
    <vt:lpwstr/>
  </property>
  <property fmtid="{D5CDD505-2E9C-101B-9397-08002B2CF9AE}" pid="44" name="CMIdata.G_HFD_DurchfuerhrungsbestaetigungMMMM">
    <vt:lpwstr/>
  </property>
  <property fmtid="{D5CDD505-2E9C-101B-9397-08002B2CF9AE}" pid="45" name="CMIdata.G_HFD_EintrittsdatumMM">
    <vt:lpwstr/>
  </property>
  <property fmtid="{D5CDD505-2E9C-101B-9397-08002B2CF9AE}" pid="46" name="CMIdata.G_HFD_EintrittsdatumMMMM">
    <vt:lpwstr/>
  </property>
  <property fmtid="{D5CDD505-2E9C-101B-9397-08002B2CF9AE}" pid="47" name="CMIdata.G_HFD_Erstsprache_Kind">
    <vt:lpwstr/>
  </property>
  <property fmtid="{D5CDD505-2E9C-101B-9397-08002B2CF9AE}" pid="48" name="CMIdata.G_HFD_Familiensprache">
    <vt:lpwstr/>
  </property>
  <property fmtid="{D5CDD505-2E9C-101B-9397-08002B2CF9AE}" pid="49" name="CMIdata.G_HFD_FDI_Verfuegungbis">
    <vt:lpwstr/>
  </property>
  <property fmtid="{D5CDD505-2E9C-101B-9397-08002B2CF9AE}" pid="50" name="CMIdata.G_HFD_Hoerbeeintraechtigung">
    <vt:lpwstr/>
  </property>
  <property fmtid="{D5CDD505-2E9C-101B-9397-08002B2CF9AE}" pid="51" name="CMIdata.G_HFD_InvolvierteFachperson">
    <vt:lpwstr>, ,</vt:lpwstr>
  </property>
  <property fmtid="{D5CDD505-2E9C-101B-9397-08002B2CF9AE}" pid="52" name="CMIdata.G_HFD_paedagogischeMassnahmen">
    <vt:lpwstr/>
  </property>
  <property fmtid="{D5CDD505-2E9C-101B-9397-08002B2CF9AE}" pid="53" name="CMIdata.G_HFD_Sorgerecht">
    <vt:lpwstr/>
  </property>
  <property fmtid="{D5CDD505-2E9C-101B-9397-08002B2CF9AE}" pid="54" name="CMIdata.G_HFD_technischeVersorgung">
    <vt:lpwstr/>
  </property>
  <property fmtid="{D5CDD505-2E9C-101B-9397-08002B2CF9AE}" pid="55" name="CMIdata.G_Laufnummer">
    <vt:lpwstr>2022-439</vt:lpwstr>
  </property>
  <property fmtid="{D5CDD505-2E9C-101B-9397-08002B2CF9AE}" pid="56" name="CMIdata.G_Mehrwertabgabe_Abgabegrund">
    <vt:lpwstr/>
  </property>
  <property fmtid="{D5CDD505-2E9C-101B-9397-08002B2CF9AE}" pid="57" name="CMIdata.G_Mehrwertabgabe_Art">
    <vt:lpwstr/>
  </property>
  <property fmtid="{D5CDD505-2E9C-101B-9397-08002B2CF9AE}" pid="58" name="CMIdata.G_Mehrwertabgabe_Beitrag_provisorisch">
    <vt:lpwstr/>
  </property>
  <property fmtid="{D5CDD505-2E9C-101B-9397-08002B2CF9AE}" pid="59" name="CMIdata.G_Mehrwertabgabe_DatumKantEntsch">
    <vt:lpwstr/>
  </property>
  <property fmtid="{D5CDD505-2E9C-101B-9397-08002B2CF9AE}" pid="60" name="CMIdata.G_Mehrwertabgabe_Nr">
    <vt:lpwstr/>
  </property>
  <property fmtid="{D5CDD505-2E9C-101B-9397-08002B2CF9AE}" pid="61" name="CMIdata.G_Mehrwertabgabe_ProtNrKantEntsch">
    <vt:lpwstr/>
  </property>
  <property fmtid="{D5CDD505-2E9C-101B-9397-08002B2CF9AE}" pid="62" name="CMIdata.G_Mehrwertabgabe_Rechtstatus">
    <vt:lpwstr/>
  </property>
  <property fmtid="{D5CDD505-2E9C-101B-9397-08002B2CF9AE}" pid="63" name="CMIdata.G_Ortsbezeichnung">
    <vt:lpwstr/>
  </property>
  <property fmtid="{D5CDD505-2E9C-101B-9397-08002B2CF9AE}" pid="64" name="CMIdata.G_RaeumlicheZuteilung">
    <vt:lpwstr/>
  </property>
  <property fmtid="{D5CDD505-2E9C-101B-9397-08002B2CF9AE}" pid="65" name="CMIdata.G_Registraturplan">
    <vt:lpwstr>1.2.5 Beitrags- und Beteiligungscontrolling</vt:lpwstr>
  </property>
  <property fmtid="{D5CDD505-2E9C-101B-9397-08002B2CF9AE}" pid="66" name="CMIdata.G_SachbearbeiterKuerzel">
    <vt:lpwstr>reto.schmidt@lu.ch</vt:lpwstr>
  </property>
  <property fmtid="{D5CDD505-2E9C-101B-9397-08002B2CF9AE}" pid="67" name="CMIdata.G_SachbearbeiterVornameName">
    <vt:lpwstr>Reto Schmidt</vt:lpwstr>
  </property>
  <property fmtid="{D5CDD505-2E9C-101B-9397-08002B2CF9AE}" pid="68" name="CMIdata.G_SBE_Anmeldungsgrund">
    <vt:lpwstr/>
  </property>
  <property fmtid="{D5CDD505-2E9C-101B-9397-08002B2CF9AE}" pid="69" name="CMIdata.G_SBE_Klientenart">
    <vt:lpwstr/>
  </property>
  <property fmtid="{D5CDD505-2E9C-101B-9397-08002B2CF9AE}" pid="70" name="CMIdata.G_SBE_Schulgemeinde">
    <vt:lpwstr/>
  </property>
  <property fmtid="{D5CDD505-2E9C-101B-9397-08002B2CF9AE}" pid="71" name="CMIdata.G_SBE_Schulhaus">
    <vt:lpwstr/>
  </property>
  <property fmtid="{D5CDD505-2E9C-101B-9397-08002B2CF9AE}" pid="72" name="CMIdata.G_SBE_Schulstufe">
    <vt:lpwstr/>
  </property>
  <property fmtid="{D5CDD505-2E9C-101B-9397-08002B2CF9AE}" pid="73" name="CMIdata.G_SBE_Team-Gruppengroesse">
    <vt:lpwstr/>
  </property>
  <property fmtid="{D5CDD505-2E9C-101B-9397-08002B2CF9AE}" pid="74" name="CMIdata.G_Signatur">
    <vt:lpwstr/>
  </property>
  <property fmtid="{D5CDD505-2E9C-101B-9397-08002B2CF9AE}" pid="75" name="CMIdata.G_Titel">
    <vt:lpwstr>Stiftung Dreipunkt Luzern 2021/22</vt:lpwstr>
  </property>
  <property fmtid="{D5CDD505-2E9C-101B-9397-08002B2CF9AE}" pid="76" name="CMIdata.G_TitelPublikation(DHK)">
    <vt:lpwstr/>
  </property>
  <property fmtid="{D5CDD505-2E9C-101B-9397-08002B2CF9AE}" pid="77" name="CMIdata.G_Vorstossnummer">
    <vt:lpwstr/>
  </property>
  <property fmtid="{D5CDD505-2E9C-101B-9397-08002B2CF9AE}" pid="78" name="CMIdata.Sitz_Beginn">
    <vt:lpwstr/>
  </property>
  <property fmtid="{D5CDD505-2E9C-101B-9397-08002B2CF9AE}" pid="79" name="CMIdata.Sitz_Bemerkung">
    <vt:lpwstr/>
  </property>
  <property fmtid="{D5CDD505-2E9C-101B-9397-08002B2CF9AE}" pid="80" name="CMIdata.Sitz_DatumMM">
    <vt:lpwstr/>
  </property>
  <property fmtid="{D5CDD505-2E9C-101B-9397-08002B2CF9AE}" pid="81" name="CMIdata.Sitz_DatumMMMM">
    <vt:lpwstr/>
  </property>
  <property fmtid="{D5CDD505-2E9C-101B-9397-08002B2CF9AE}" pid="82" name="CMIdata.Sitz_Ende">
    <vt:lpwstr/>
  </property>
  <property fmtid="{D5CDD505-2E9C-101B-9397-08002B2CF9AE}" pid="83" name="CMIdata.Sitz_Gremium">
    <vt:lpwstr/>
  </property>
  <property fmtid="{D5CDD505-2E9C-101B-9397-08002B2CF9AE}" pid="84" name="CMIdata.Sitz_Ort">
    <vt:lpwstr/>
  </property>
  <property fmtid="{D5CDD505-2E9C-101B-9397-08002B2CF9AE}" pid="85" name="CMIdata.Sitz_Titel">
    <vt:lpwstr/>
  </property>
  <property fmtid="{D5CDD505-2E9C-101B-9397-08002B2CF9AE}" pid="86" name="Contactperson.Direct Fax">
    <vt:lpwstr/>
  </property>
  <property fmtid="{D5CDD505-2E9C-101B-9397-08002B2CF9AE}" pid="87" name="Contactperson.Direct Phone">
    <vt:lpwstr/>
  </property>
  <property fmtid="{D5CDD505-2E9C-101B-9397-08002B2CF9AE}" pid="88" name="Contactperson.DirectFax">
    <vt:lpwstr/>
  </property>
  <property fmtid="{D5CDD505-2E9C-101B-9397-08002B2CF9AE}" pid="89" name="Contactperson.DirectPhone">
    <vt:lpwstr>041 228 52 24</vt:lpwstr>
  </property>
  <property fmtid="{D5CDD505-2E9C-101B-9397-08002B2CF9AE}" pid="90" name="Contactperson.Name">
    <vt:lpwstr>Tanja Amata Seregi</vt:lpwstr>
  </property>
  <property fmtid="{D5CDD505-2E9C-101B-9397-08002B2CF9AE}" pid="91" name="Doc.Date">
    <vt:lpwstr>Datum</vt:lpwstr>
  </property>
  <property fmtid="{D5CDD505-2E9C-101B-9397-08002B2CF9AE}" pid="92" name="Doc.of">
    <vt:lpwstr>von</vt:lpwstr>
  </property>
  <property fmtid="{D5CDD505-2E9C-101B-9397-08002B2CF9AE}" pid="93" name="Doc.Page">
    <vt:lpwstr>Seite</vt:lpwstr>
  </property>
  <property fmtid="{D5CDD505-2E9C-101B-9397-08002B2CF9AE}" pid="94" name="Doc.Text">
    <vt:lpwstr>[Text]</vt:lpwstr>
  </property>
  <property fmtid="{D5CDD505-2E9C-101B-9397-08002B2CF9AE}" pid="95" name="Organisation.AddressB1">
    <vt:lpwstr>Dienststelle Volksschulbildung</vt:lpwstr>
  </property>
  <property fmtid="{D5CDD505-2E9C-101B-9397-08002B2CF9AE}" pid="96" name="Organisation.AddressB2">
    <vt:lpwstr/>
  </property>
  <property fmtid="{D5CDD505-2E9C-101B-9397-08002B2CF9AE}" pid="97" name="Organisation.AddressB3">
    <vt:lpwstr/>
  </property>
  <property fmtid="{D5CDD505-2E9C-101B-9397-08002B2CF9AE}" pid="98" name="Organisation.AddressB4">
    <vt:lpwstr/>
  </property>
  <property fmtid="{D5CDD505-2E9C-101B-9397-08002B2CF9AE}" pid="99" name="Organisation.Departement">
    <vt:lpwstr>Bildungs- und Kulturdepartement</vt:lpwstr>
  </property>
  <property fmtid="{D5CDD505-2E9C-101B-9397-08002B2CF9AE}" pid="100" name="Outputprofile.External">
    <vt:lpwstr/>
  </property>
  <property fmtid="{D5CDD505-2E9C-101B-9397-08002B2CF9AE}" pid="101" name="Outputprofile.ExternalSignature">
    <vt:lpwstr/>
  </property>
  <property fmtid="{D5CDD505-2E9C-101B-9397-08002B2CF9AE}" pid="102" name="Outputprofile.Internal">
    <vt:lpwstr/>
  </property>
  <property fmtid="{D5CDD505-2E9C-101B-9397-08002B2CF9AE}" pid="103" name="OutputStatus">
    <vt:lpwstr>OutputStatus</vt:lpwstr>
  </property>
  <property fmtid="{D5CDD505-2E9C-101B-9397-08002B2CF9AE}" pid="104" name="StmAuthor.Initials">
    <vt:lpwstr>SET</vt:lpwstr>
  </property>
  <property fmtid="{D5CDD505-2E9C-101B-9397-08002B2CF9AE}" pid="105" name="StmCMIdata.Dok_AusgangMM">
    <vt:lpwstr/>
  </property>
  <property fmtid="{D5CDD505-2E9C-101B-9397-08002B2CF9AE}" pid="106" name="StmCMIdata.Dok_AusgangMMMM">
    <vt:lpwstr/>
  </property>
  <property fmtid="{D5CDD505-2E9C-101B-9397-08002B2CF9AE}" pid="107" name="StmCMIdata.Dok_Autor">
    <vt:lpwstr/>
  </property>
  <property fmtid="{D5CDD505-2E9C-101B-9397-08002B2CF9AE}" pid="108" name="StmCMIdata.Dok_Bemerkung">
    <vt:lpwstr/>
  </property>
  <property fmtid="{D5CDD505-2E9C-101B-9397-08002B2CF9AE}" pid="109" name="StmCMIdata.Dok_Beschlussnummer">
    <vt:lpwstr/>
  </property>
  <property fmtid="{D5CDD505-2E9C-101B-9397-08002B2CF9AE}" pid="110" name="StmCMIdata.Dok_DatumMM">
    <vt:lpwstr>01.09.2020</vt:lpwstr>
  </property>
  <property fmtid="{D5CDD505-2E9C-101B-9397-08002B2CF9AE}" pid="111" name="StmCMIdata.Dok_DatumMMMM">
    <vt:lpwstr>1. September 2020</vt:lpwstr>
  </property>
  <property fmtid="{D5CDD505-2E9C-101B-9397-08002B2CF9AE}" pid="112" name="StmCMIdata.Dok_EingangMM">
    <vt:lpwstr/>
  </property>
  <property fmtid="{D5CDD505-2E9C-101B-9397-08002B2CF9AE}" pid="113" name="StmCMIdata.Dok_EingangMMMM">
    <vt:lpwstr/>
  </property>
  <property fmtid="{D5CDD505-2E9C-101B-9397-08002B2CF9AE}" pid="114" name="StmCMIdata.Dok_Kategorie">
    <vt:lpwstr/>
  </property>
  <property fmtid="{D5CDD505-2E9C-101B-9397-08002B2CF9AE}" pid="115" name="StmCMIdata.Dok_Lfnr">
    <vt:lpwstr>424570</vt:lpwstr>
  </property>
  <property fmtid="{D5CDD505-2E9C-101B-9397-08002B2CF9AE}" pid="116" name="StmCMIdata.Dok_Protokollbemerkung">
    <vt:lpwstr/>
  </property>
  <property fmtid="{D5CDD505-2E9C-101B-9397-08002B2CF9AE}" pid="117" name="StmCMIdata.Dok_Protokollvermerk">
    <vt:lpwstr/>
  </property>
  <property fmtid="{D5CDD505-2E9C-101B-9397-08002B2CF9AE}" pid="118" name="StmCMIdata.Dok_Standort">
    <vt:lpwstr/>
  </property>
  <property fmtid="{D5CDD505-2E9C-101B-9397-08002B2CF9AE}" pid="119" name="StmCMIdata.Dok_Thema">
    <vt:lpwstr/>
  </property>
  <property fmtid="{D5CDD505-2E9C-101B-9397-08002B2CF9AE}" pid="120" name="StmCMIdata.Dok_Titel">
    <vt:lpwstr>Anmeldeformular praktische Modulklasse pmK</vt:lpwstr>
  </property>
  <property fmtid="{D5CDD505-2E9C-101B-9397-08002B2CF9AE}" pid="121" name="StmCMIdata.Dok_Traktandierungscode">
    <vt:lpwstr/>
  </property>
  <property fmtid="{D5CDD505-2E9C-101B-9397-08002B2CF9AE}" pid="122" name="StmCMIdata.Dok_Traktandierungstitel">
    <vt:lpwstr/>
  </property>
  <property fmtid="{D5CDD505-2E9C-101B-9397-08002B2CF9AE}" pid="123" name="StmCMIdata.Dok_Traktandumstatus">
    <vt:lpwstr/>
  </property>
  <property fmtid="{D5CDD505-2E9C-101B-9397-08002B2CF9AE}" pid="124" name="StmCMIdata.Dok_Traktandum_Notizen">
    <vt:lpwstr/>
  </property>
  <property fmtid="{D5CDD505-2E9C-101B-9397-08002B2CF9AE}" pid="125" name="StmCMIdata.G_BeginnMM">
    <vt:lpwstr>08.03.2022</vt:lpwstr>
  </property>
  <property fmtid="{D5CDD505-2E9C-101B-9397-08002B2CF9AE}" pid="126" name="StmCMIdata.G_BeginnMMMM">
    <vt:lpwstr>8. März 2022</vt:lpwstr>
  </property>
  <property fmtid="{D5CDD505-2E9C-101B-9397-08002B2CF9AE}" pid="127" name="StmCMIdata.G_Bemerkung">
    <vt:lpwstr>Time-out Angebot Leistungsvereinbarung Stiftung Dreipunkt</vt:lpwstr>
  </property>
  <property fmtid="{D5CDD505-2E9C-101B-9397-08002B2CF9AE}" pid="128" name="StmCMIdata.G_Botschaftsnummer">
    <vt:lpwstr/>
  </property>
  <property fmtid="{D5CDD505-2E9C-101B-9397-08002B2CF9AE}" pid="129" name="StmCMIdata.G_Departement">
    <vt:lpwstr/>
  </property>
  <property fmtid="{D5CDD505-2E9C-101B-9397-08002B2CF9AE}" pid="130" name="StmCMIdata.G_Eigner">
    <vt:lpwstr>DVS Schulbetrieb I</vt:lpwstr>
  </property>
  <property fmtid="{D5CDD505-2E9C-101B-9397-08002B2CF9AE}" pid="131" name="StmCMIdata.G_Eroeffnungsdatum">
    <vt:lpwstr/>
  </property>
  <property fmtid="{D5CDD505-2E9C-101B-9397-08002B2CF9AE}" pid="132" name="StmCMIdata.G_Erstunterzeichner">
    <vt:lpwstr/>
  </property>
  <property fmtid="{D5CDD505-2E9C-101B-9397-08002B2CF9AE}" pid="133" name="StmCMIdata.G_Geschaeftsart">
    <vt:lpwstr>Diverses</vt:lpwstr>
  </property>
  <property fmtid="{D5CDD505-2E9C-101B-9397-08002B2CF9AE}" pid="134" name="StmCMIdata.G_Grundbuchkreis">
    <vt:lpwstr/>
  </property>
  <property fmtid="{D5CDD505-2E9C-101B-9397-08002B2CF9AE}" pid="135" name="StmCMIdata.G_GrundstueckNr">
    <vt:lpwstr/>
  </property>
  <property fmtid="{D5CDD505-2E9C-101B-9397-08002B2CF9AE}" pid="136" name="StmCMIdata.G_HFD_AnmeldedatumMM">
    <vt:lpwstr/>
  </property>
  <property fmtid="{D5CDD505-2E9C-101B-9397-08002B2CF9AE}" pid="137" name="StmCMIdata.G_HFD_AnmeldedatumMMMM">
    <vt:lpwstr/>
  </property>
  <property fmtid="{D5CDD505-2E9C-101B-9397-08002B2CF9AE}" pid="138" name="StmCMIdata.G_HFD_AustrittsdatumMM">
    <vt:lpwstr/>
  </property>
  <property fmtid="{D5CDD505-2E9C-101B-9397-08002B2CF9AE}" pid="139" name="StmCMIdata.G_HFD_AustrittsdatumMMMM">
    <vt:lpwstr/>
  </property>
  <property fmtid="{D5CDD505-2E9C-101B-9397-08002B2CF9AE}" pid="140" name="StmCMIdata.G_HFD_Austrittsgrund">
    <vt:lpwstr/>
  </property>
  <property fmtid="{D5CDD505-2E9C-101B-9397-08002B2CF9AE}" pid="141" name="StmCMIdata.G_HFD_Behinderungsart">
    <vt:lpwstr/>
  </property>
  <property fmtid="{D5CDD505-2E9C-101B-9397-08002B2CF9AE}" pid="142" name="StmCMIdata.G_HFD_Behinderungsgrad">
    <vt:lpwstr/>
  </property>
  <property fmtid="{D5CDD505-2E9C-101B-9397-08002B2CF9AE}" pid="143" name="StmCMIdata.G_HFD_bisherigeAbklaerungenMassnahmen">
    <vt:lpwstr/>
  </property>
  <property fmtid="{D5CDD505-2E9C-101B-9397-08002B2CF9AE}" pid="144" name="StmCMIdata.G_HFD_Diagnose">
    <vt:lpwstr/>
  </property>
  <property fmtid="{D5CDD505-2E9C-101B-9397-08002B2CF9AE}" pid="145" name="StmCMIdata.G_HFD_DurchfuerhrungsbestaetigungMM">
    <vt:lpwstr/>
  </property>
  <property fmtid="{D5CDD505-2E9C-101B-9397-08002B2CF9AE}" pid="146" name="StmCMIdata.G_HFD_DurchfuerhrungsbestaetigungMMMM">
    <vt:lpwstr/>
  </property>
  <property fmtid="{D5CDD505-2E9C-101B-9397-08002B2CF9AE}" pid="147" name="StmCMIdata.G_HFD_EintrittsdatumMM">
    <vt:lpwstr/>
  </property>
  <property fmtid="{D5CDD505-2E9C-101B-9397-08002B2CF9AE}" pid="148" name="StmCMIdata.G_HFD_EintrittsdatumMMMM">
    <vt:lpwstr/>
  </property>
  <property fmtid="{D5CDD505-2E9C-101B-9397-08002B2CF9AE}" pid="149" name="StmCMIdata.G_HFD_Erstsprache_Kind">
    <vt:lpwstr/>
  </property>
  <property fmtid="{D5CDD505-2E9C-101B-9397-08002B2CF9AE}" pid="150" name="StmCMIdata.G_HFD_Familiensprache">
    <vt:lpwstr/>
  </property>
  <property fmtid="{D5CDD505-2E9C-101B-9397-08002B2CF9AE}" pid="151" name="StmCMIdata.G_HFD_FDI_Verfuegungbis">
    <vt:lpwstr/>
  </property>
  <property fmtid="{D5CDD505-2E9C-101B-9397-08002B2CF9AE}" pid="152" name="StmCMIdata.G_HFD_Hoerbeeintraechtigung">
    <vt:lpwstr/>
  </property>
  <property fmtid="{D5CDD505-2E9C-101B-9397-08002B2CF9AE}" pid="153" name="StmCMIdata.G_HFD_InvolvierteFachperson">
    <vt:lpwstr>, ,</vt:lpwstr>
  </property>
  <property fmtid="{D5CDD505-2E9C-101B-9397-08002B2CF9AE}" pid="154" name="StmCMIdata.G_HFD_paedagogischeMassnahmen">
    <vt:lpwstr/>
  </property>
  <property fmtid="{D5CDD505-2E9C-101B-9397-08002B2CF9AE}" pid="155" name="StmCMIdata.G_HFD_Sorgerecht">
    <vt:lpwstr/>
  </property>
  <property fmtid="{D5CDD505-2E9C-101B-9397-08002B2CF9AE}" pid="156" name="StmCMIdata.G_HFD_technischeVersorgung">
    <vt:lpwstr/>
  </property>
  <property fmtid="{D5CDD505-2E9C-101B-9397-08002B2CF9AE}" pid="157" name="StmCMIdata.G_Laufnummer">
    <vt:lpwstr>2022-439</vt:lpwstr>
  </property>
  <property fmtid="{D5CDD505-2E9C-101B-9397-08002B2CF9AE}" pid="158" name="StmCMIdata.G_Mehrwertabgabe_Abgabegrund">
    <vt:lpwstr/>
  </property>
  <property fmtid="{D5CDD505-2E9C-101B-9397-08002B2CF9AE}" pid="159" name="StmCMIdata.G_Mehrwertabgabe_Art">
    <vt:lpwstr/>
  </property>
  <property fmtid="{D5CDD505-2E9C-101B-9397-08002B2CF9AE}" pid="160" name="StmCMIdata.G_Mehrwertabgabe_Beitrag_provisorisch">
    <vt:lpwstr/>
  </property>
  <property fmtid="{D5CDD505-2E9C-101B-9397-08002B2CF9AE}" pid="161" name="StmCMIdata.G_Mehrwertabgabe_DatumKantEntsch">
    <vt:lpwstr/>
  </property>
  <property fmtid="{D5CDD505-2E9C-101B-9397-08002B2CF9AE}" pid="162" name="StmCMIdata.G_Mehrwertabgabe_Nr">
    <vt:lpwstr/>
  </property>
  <property fmtid="{D5CDD505-2E9C-101B-9397-08002B2CF9AE}" pid="163" name="StmCMIdata.G_Mehrwertabgabe_ProtNrKantEntsch">
    <vt:lpwstr/>
  </property>
  <property fmtid="{D5CDD505-2E9C-101B-9397-08002B2CF9AE}" pid="164" name="StmCMIdata.G_Mehrwertabgabe_Rechtstatus">
    <vt:lpwstr/>
  </property>
  <property fmtid="{D5CDD505-2E9C-101B-9397-08002B2CF9AE}" pid="165" name="StmCMIdata.G_Ortsbezeichnung">
    <vt:lpwstr/>
  </property>
  <property fmtid="{D5CDD505-2E9C-101B-9397-08002B2CF9AE}" pid="166" name="StmCMIdata.G_RaeumlicheZuteilung">
    <vt:lpwstr/>
  </property>
  <property fmtid="{D5CDD505-2E9C-101B-9397-08002B2CF9AE}" pid="167" name="StmCMIdata.G_Registraturplan">
    <vt:lpwstr>1.2.5 Beitrags- und Beteiligungscontrolling</vt:lpwstr>
  </property>
  <property fmtid="{D5CDD505-2E9C-101B-9397-08002B2CF9AE}" pid="168" name="StmCMIdata.G_SachbearbeiterKuerzel">
    <vt:lpwstr>reto.schmidt@lu.ch</vt:lpwstr>
  </property>
  <property fmtid="{D5CDD505-2E9C-101B-9397-08002B2CF9AE}" pid="169" name="StmCMIdata.G_SachbearbeiterVornameName">
    <vt:lpwstr>Reto Schmidt</vt:lpwstr>
  </property>
  <property fmtid="{D5CDD505-2E9C-101B-9397-08002B2CF9AE}" pid="170" name="StmCMIdata.G_SBE_Anmeldungsgrund">
    <vt:lpwstr/>
  </property>
  <property fmtid="{D5CDD505-2E9C-101B-9397-08002B2CF9AE}" pid="171" name="StmCMIdata.G_SBE_Klientenart">
    <vt:lpwstr/>
  </property>
  <property fmtid="{D5CDD505-2E9C-101B-9397-08002B2CF9AE}" pid="172" name="StmCMIdata.G_SBE_Schulgemeinde">
    <vt:lpwstr/>
  </property>
  <property fmtid="{D5CDD505-2E9C-101B-9397-08002B2CF9AE}" pid="173" name="StmCMIdata.G_SBE_Schulhaus">
    <vt:lpwstr/>
  </property>
  <property fmtid="{D5CDD505-2E9C-101B-9397-08002B2CF9AE}" pid="174" name="StmCMIdata.G_SBE_Schulstufe">
    <vt:lpwstr/>
  </property>
  <property fmtid="{D5CDD505-2E9C-101B-9397-08002B2CF9AE}" pid="175" name="StmCMIdata.G_SBE_Team-Gruppengroesse">
    <vt:lpwstr/>
  </property>
  <property fmtid="{D5CDD505-2E9C-101B-9397-08002B2CF9AE}" pid="176" name="StmCMIdata.G_Signatur">
    <vt:lpwstr/>
  </property>
  <property fmtid="{D5CDD505-2E9C-101B-9397-08002B2CF9AE}" pid="177" name="StmCMIdata.G_Titel">
    <vt:lpwstr>Stiftung Dreipunkt Luzern 2021/22</vt:lpwstr>
  </property>
  <property fmtid="{D5CDD505-2E9C-101B-9397-08002B2CF9AE}" pid="178" name="StmCMIdata.G_TitelPublikation(DHK)">
    <vt:lpwstr/>
  </property>
  <property fmtid="{D5CDD505-2E9C-101B-9397-08002B2CF9AE}" pid="179" name="StmCMIdata.G_Vorstossnummer">
    <vt:lpwstr/>
  </property>
  <property fmtid="{D5CDD505-2E9C-101B-9397-08002B2CF9AE}" pid="180" name="StmCMIdata.Sitz_Beginn">
    <vt:lpwstr/>
  </property>
  <property fmtid="{D5CDD505-2E9C-101B-9397-08002B2CF9AE}" pid="181" name="StmCMIdata.Sitz_Bemerkung">
    <vt:lpwstr/>
  </property>
  <property fmtid="{D5CDD505-2E9C-101B-9397-08002B2CF9AE}" pid="182" name="StmCMIdata.Sitz_DatumMM">
    <vt:lpwstr/>
  </property>
  <property fmtid="{D5CDD505-2E9C-101B-9397-08002B2CF9AE}" pid="183" name="StmCMIdata.Sitz_DatumMMMM">
    <vt:lpwstr/>
  </property>
  <property fmtid="{D5CDD505-2E9C-101B-9397-08002B2CF9AE}" pid="184" name="StmCMIdata.Sitz_Ende">
    <vt:lpwstr/>
  </property>
  <property fmtid="{D5CDD505-2E9C-101B-9397-08002B2CF9AE}" pid="185" name="StmCMIdata.Sitz_Gremium">
    <vt:lpwstr/>
  </property>
  <property fmtid="{D5CDD505-2E9C-101B-9397-08002B2CF9AE}" pid="186" name="StmCMIdata.Sitz_Ort">
    <vt:lpwstr/>
  </property>
  <property fmtid="{D5CDD505-2E9C-101B-9397-08002B2CF9AE}" pid="187" name="StmCMIdata.Sitz_Titel">
    <vt:lpwstr/>
  </property>
  <property fmtid="{D5CDD505-2E9C-101B-9397-08002B2CF9AE}" pid="188" name="StmOrganisation.City">
    <vt:lpwstr>Luzern</vt:lpwstr>
  </property>
  <property fmtid="{D5CDD505-2E9C-101B-9397-08002B2CF9AE}" pid="189" name="Toolbar.Email">
    <vt:lpwstr>Toolbar.Email</vt:lpwstr>
  </property>
  <property fmtid="{D5CDD505-2E9C-101B-9397-08002B2CF9AE}" pid="190" name="Viacar.PIN">
    <vt:lpwstr> </vt:lpwstr>
  </property>
  <property fmtid="{D5CDD505-2E9C-101B-9397-08002B2CF9AE}" pid="191" name="WdScmCMIdata.Dok_AusgangMM">
    <vt:lpwstr/>
  </property>
  <property fmtid="{D5CDD505-2E9C-101B-9397-08002B2CF9AE}" pid="192" name="WdScmCMIdata.Dok_AusgangMMMM">
    <vt:lpwstr/>
  </property>
  <property fmtid="{D5CDD505-2E9C-101B-9397-08002B2CF9AE}" pid="193" name="WdScmCMIdata.Dok_Autor">
    <vt:lpwstr/>
  </property>
  <property fmtid="{D5CDD505-2E9C-101B-9397-08002B2CF9AE}" pid="194" name="WdScmCMIdata.Dok_Bemerkung">
    <vt:lpwstr/>
  </property>
  <property fmtid="{D5CDD505-2E9C-101B-9397-08002B2CF9AE}" pid="195" name="WdScmCMIdata.Dok_Beschlussnummer">
    <vt:lpwstr/>
  </property>
  <property fmtid="{D5CDD505-2E9C-101B-9397-08002B2CF9AE}" pid="196" name="WdScmCMIdata.Dok_DatumMM">
    <vt:lpwstr>01.09.2020</vt:lpwstr>
  </property>
  <property fmtid="{D5CDD505-2E9C-101B-9397-08002B2CF9AE}" pid="197" name="WdScmCMIdata.Dok_DatumMMMM">
    <vt:lpwstr>1. September 2020</vt:lpwstr>
  </property>
  <property fmtid="{D5CDD505-2E9C-101B-9397-08002B2CF9AE}" pid="198" name="WdScmCMIdata.Dok_EingangMM">
    <vt:lpwstr/>
  </property>
  <property fmtid="{D5CDD505-2E9C-101B-9397-08002B2CF9AE}" pid="199" name="WdScmCMIdata.Dok_EingangMMMM">
    <vt:lpwstr/>
  </property>
  <property fmtid="{D5CDD505-2E9C-101B-9397-08002B2CF9AE}" pid="200" name="WdScmCMIdata.Dok_Kategorie">
    <vt:lpwstr/>
  </property>
  <property fmtid="{D5CDD505-2E9C-101B-9397-08002B2CF9AE}" pid="201" name="WdScmCMIdata.Dok_Lfnr">
    <vt:lpwstr>424570</vt:lpwstr>
  </property>
  <property fmtid="{D5CDD505-2E9C-101B-9397-08002B2CF9AE}" pid="202" name="WdScmCMIdata.Dok_Protokollbemerkung">
    <vt:lpwstr/>
  </property>
  <property fmtid="{D5CDD505-2E9C-101B-9397-08002B2CF9AE}" pid="203" name="WdScmCMIdata.Dok_Protokollvermerk">
    <vt:lpwstr/>
  </property>
  <property fmtid="{D5CDD505-2E9C-101B-9397-08002B2CF9AE}" pid="204" name="WdScmCMIdata.Dok_Standort">
    <vt:lpwstr/>
  </property>
  <property fmtid="{D5CDD505-2E9C-101B-9397-08002B2CF9AE}" pid="205" name="WdScmCMIdata.Dok_Thema">
    <vt:lpwstr/>
  </property>
  <property fmtid="{D5CDD505-2E9C-101B-9397-08002B2CF9AE}" pid="206" name="WdScmCMIdata.Dok_Titel">
    <vt:lpwstr>Anmeldeformular praktische Modulklasse pmK</vt:lpwstr>
  </property>
  <property fmtid="{D5CDD505-2E9C-101B-9397-08002B2CF9AE}" pid="207" name="WdScmCMIdata.Dok_Traktandierungscode">
    <vt:lpwstr/>
  </property>
  <property fmtid="{D5CDD505-2E9C-101B-9397-08002B2CF9AE}" pid="208" name="WdScmCMIdata.Dok_Traktandierungstitel">
    <vt:lpwstr/>
  </property>
  <property fmtid="{D5CDD505-2E9C-101B-9397-08002B2CF9AE}" pid="209" name="WdScmCMIdata.Dok_Traktandumstatus">
    <vt:lpwstr/>
  </property>
  <property fmtid="{D5CDD505-2E9C-101B-9397-08002B2CF9AE}" pid="210" name="WdScmCMIdata.Dok_Traktandum_Notizen">
    <vt:lpwstr/>
  </property>
  <property fmtid="{D5CDD505-2E9C-101B-9397-08002B2CF9AE}" pid="211" name="WdScmCMIdata.G_BeginnMM">
    <vt:lpwstr>08.03.2022</vt:lpwstr>
  </property>
  <property fmtid="{D5CDD505-2E9C-101B-9397-08002B2CF9AE}" pid="212" name="WdScmCMIdata.G_BeginnMMMM">
    <vt:lpwstr>8. März 2022</vt:lpwstr>
  </property>
  <property fmtid="{D5CDD505-2E9C-101B-9397-08002B2CF9AE}" pid="213" name="WdScmCMIdata.G_Bemerkung">
    <vt:lpwstr>Time-out Angebot Leistungsvereinbarung Stiftung Dreipunkt</vt:lpwstr>
  </property>
  <property fmtid="{D5CDD505-2E9C-101B-9397-08002B2CF9AE}" pid="214" name="WdScmCMIdata.G_Botschaftsnummer">
    <vt:lpwstr/>
  </property>
  <property fmtid="{D5CDD505-2E9C-101B-9397-08002B2CF9AE}" pid="215" name="WdScmCMIdata.G_Departement">
    <vt:lpwstr/>
  </property>
  <property fmtid="{D5CDD505-2E9C-101B-9397-08002B2CF9AE}" pid="216" name="WdScmCMIdata.G_Eigner">
    <vt:lpwstr>DVS Schulbetrieb I</vt:lpwstr>
  </property>
  <property fmtid="{D5CDD505-2E9C-101B-9397-08002B2CF9AE}" pid="217" name="WdScmCMIdata.G_Eroeffnungsdatum">
    <vt:lpwstr/>
  </property>
  <property fmtid="{D5CDD505-2E9C-101B-9397-08002B2CF9AE}" pid="218" name="WdScmCMIdata.G_Erstunterzeichner">
    <vt:lpwstr/>
  </property>
  <property fmtid="{D5CDD505-2E9C-101B-9397-08002B2CF9AE}" pid="219" name="WdScmCMIdata.G_Geschaeftsart">
    <vt:lpwstr>Diverses</vt:lpwstr>
  </property>
  <property fmtid="{D5CDD505-2E9C-101B-9397-08002B2CF9AE}" pid="220" name="WdScmCMIdata.G_Grundbuchkreis">
    <vt:lpwstr/>
  </property>
  <property fmtid="{D5CDD505-2E9C-101B-9397-08002B2CF9AE}" pid="221" name="WdScmCMIdata.G_GrundstueckNr">
    <vt:lpwstr/>
  </property>
  <property fmtid="{D5CDD505-2E9C-101B-9397-08002B2CF9AE}" pid="222" name="WdScmCMIdata.G_HFD_AnmeldedatumMM">
    <vt:lpwstr/>
  </property>
  <property fmtid="{D5CDD505-2E9C-101B-9397-08002B2CF9AE}" pid="223" name="WdScmCMIdata.G_HFD_AnmeldedatumMMMM">
    <vt:lpwstr/>
  </property>
  <property fmtid="{D5CDD505-2E9C-101B-9397-08002B2CF9AE}" pid="224" name="WdScmCMIdata.G_HFD_AustrittsdatumMM">
    <vt:lpwstr/>
  </property>
  <property fmtid="{D5CDD505-2E9C-101B-9397-08002B2CF9AE}" pid="225" name="WdScmCMIdata.G_HFD_AustrittsdatumMMMM">
    <vt:lpwstr/>
  </property>
  <property fmtid="{D5CDD505-2E9C-101B-9397-08002B2CF9AE}" pid="226" name="WdScmCMIdata.G_HFD_Austrittsgrund">
    <vt:lpwstr/>
  </property>
  <property fmtid="{D5CDD505-2E9C-101B-9397-08002B2CF9AE}" pid="227" name="WdScmCMIdata.G_HFD_Behinderungsart">
    <vt:lpwstr/>
  </property>
  <property fmtid="{D5CDD505-2E9C-101B-9397-08002B2CF9AE}" pid="228" name="WdScmCMIdata.G_HFD_Behinderungsgrad">
    <vt:lpwstr/>
  </property>
  <property fmtid="{D5CDD505-2E9C-101B-9397-08002B2CF9AE}" pid="229" name="WdScmCMIdata.G_HFD_bisherigeAbklaerungenMassnahmen">
    <vt:lpwstr/>
  </property>
  <property fmtid="{D5CDD505-2E9C-101B-9397-08002B2CF9AE}" pid="230" name="WdScmCMIdata.G_HFD_Diagnose">
    <vt:lpwstr/>
  </property>
  <property fmtid="{D5CDD505-2E9C-101B-9397-08002B2CF9AE}" pid="231" name="WdScmCMIdata.G_HFD_DurchfuerhrungsbestaetigungMM">
    <vt:lpwstr/>
  </property>
  <property fmtid="{D5CDD505-2E9C-101B-9397-08002B2CF9AE}" pid="232" name="WdScmCMIdata.G_HFD_DurchfuerhrungsbestaetigungMMMM">
    <vt:lpwstr/>
  </property>
  <property fmtid="{D5CDD505-2E9C-101B-9397-08002B2CF9AE}" pid="233" name="WdScmCMIdata.G_HFD_EintrittsdatumMM">
    <vt:lpwstr/>
  </property>
  <property fmtid="{D5CDD505-2E9C-101B-9397-08002B2CF9AE}" pid="234" name="WdScmCMIdata.G_HFD_EintrittsdatumMMMM">
    <vt:lpwstr/>
  </property>
  <property fmtid="{D5CDD505-2E9C-101B-9397-08002B2CF9AE}" pid="235" name="WdScmCMIdata.G_HFD_Erstsprache_Kind">
    <vt:lpwstr/>
  </property>
  <property fmtid="{D5CDD505-2E9C-101B-9397-08002B2CF9AE}" pid="236" name="WdScmCMIdata.G_HFD_Familiensprache">
    <vt:lpwstr/>
  </property>
  <property fmtid="{D5CDD505-2E9C-101B-9397-08002B2CF9AE}" pid="237" name="WdScmCMIdata.G_HFD_FDI_Verfuegungbis">
    <vt:lpwstr/>
  </property>
  <property fmtid="{D5CDD505-2E9C-101B-9397-08002B2CF9AE}" pid="238" name="WdScmCMIdata.G_HFD_Hoerbeeintraechtigung">
    <vt:lpwstr/>
  </property>
  <property fmtid="{D5CDD505-2E9C-101B-9397-08002B2CF9AE}" pid="239" name="WdScmCMIdata.G_HFD_InvolvierteFachperson">
    <vt:lpwstr>, ,</vt:lpwstr>
  </property>
  <property fmtid="{D5CDD505-2E9C-101B-9397-08002B2CF9AE}" pid="240" name="WdScmCMIdata.G_HFD_paedagogischeMassnahmen">
    <vt:lpwstr/>
  </property>
  <property fmtid="{D5CDD505-2E9C-101B-9397-08002B2CF9AE}" pid="241" name="WdScmCMIdata.G_HFD_Sorgerecht">
    <vt:lpwstr/>
  </property>
  <property fmtid="{D5CDD505-2E9C-101B-9397-08002B2CF9AE}" pid="242" name="WdScmCMIdata.G_HFD_technischeVersorgung">
    <vt:lpwstr/>
  </property>
  <property fmtid="{D5CDD505-2E9C-101B-9397-08002B2CF9AE}" pid="243" name="WdScmCMIdata.G_Laufnummer">
    <vt:lpwstr>2022-439</vt:lpwstr>
  </property>
  <property fmtid="{D5CDD505-2E9C-101B-9397-08002B2CF9AE}" pid="244" name="WdScmCMIdata.G_Mehrwertabgabe_Abgabegrund">
    <vt:lpwstr/>
  </property>
  <property fmtid="{D5CDD505-2E9C-101B-9397-08002B2CF9AE}" pid="245" name="WdScmCMIdata.G_Mehrwertabgabe_Art">
    <vt:lpwstr/>
  </property>
  <property fmtid="{D5CDD505-2E9C-101B-9397-08002B2CF9AE}" pid="246" name="WdScmCMIdata.G_Mehrwertabgabe_Beitrag_provisorisch">
    <vt:lpwstr/>
  </property>
  <property fmtid="{D5CDD505-2E9C-101B-9397-08002B2CF9AE}" pid="247" name="WdScmCMIdata.G_Mehrwertabgabe_DatumKantEntsch">
    <vt:lpwstr/>
  </property>
  <property fmtid="{D5CDD505-2E9C-101B-9397-08002B2CF9AE}" pid="248" name="WdScmCMIdata.G_Mehrwertabgabe_Nr">
    <vt:lpwstr/>
  </property>
  <property fmtid="{D5CDD505-2E9C-101B-9397-08002B2CF9AE}" pid="249" name="WdScmCMIdata.G_Mehrwertabgabe_ProtNrKantEntsch">
    <vt:lpwstr/>
  </property>
  <property fmtid="{D5CDD505-2E9C-101B-9397-08002B2CF9AE}" pid="250" name="WdScmCMIdata.G_Mehrwertabgabe_Rechtstatus">
    <vt:lpwstr/>
  </property>
  <property fmtid="{D5CDD505-2E9C-101B-9397-08002B2CF9AE}" pid="251" name="WdScmCMIdata.G_Ortsbezeichnung">
    <vt:lpwstr/>
  </property>
  <property fmtid="{D5CDD505-2E9C-101B-9397-08002B2CF9AE}" pid="252" name="WdScmCMIdata.G_RaeumlicheZuteilung">
    <vt:lpwstr/>
  </property>
  <property fmtid="{D5CDD505-2E9C-101B-9397-08002B2CF9AE}" pid="253" name="WdScmCMIdata.G_Registraturplan">
    <vt:lpwstr>1.2.5 Beitrags- und Beteiligungscontrolling</vt:lpwstr>
  </property>
  <property fmtid="{D5CDD505-2E9C-101B-9397-08002B2CF9AE}" pid="254" name="WdScmCMIdata.G_SachbearbeiterKuerzel">
    <vt:lpwstr>reto.schmidt@lu.ch</vt:lpwstr>
  </property>
  <property fmtid="{D5CDD505-2E9C-101B-9397-08002B2CF9AE}" pid="255" name="WdScmCMIdata.G_SachbearbeiterVornameName">
    <vt:lpwstr>Reto Schmidt</vt:lpwstr>
  </property>
  <property fmtid="{D5CDD505-2E9C-101B-9397-08002B2CF9AE}" pid="256" name="WdScmCMIdata.G_SBE_Anmeldungsgrund">
    <vt:lpwstr/>
  </property>
  <property fmtid="{D5CDD505-2E9C-101B-9397-08002B2CF9AE}" pid="257" name="WdScmCMIdata.G_SBE_Klientenart">
    <vt:lpwstr/>
  </property>
  <property fmtid="{D5CDD505-2E9C-101B-9397-08002B2CF9AE}" pid="258" name="WdScmCMIdata.G_SBE_Schulgemeinde">
    <vt:lpwstr/>
  </property>
  <property fmtid="{D5CDD505-2E9C-101B-9397-08002B2CF9AE}" pid="259" name="WdScmCMIdata.G_SBE_Schulhaus">
    <vt:lpwstr/>
  </property>
  <property fmtid="{D5CDD505-2E9C-101B-9397-08002B2CF9AE}" pid="260" name="WdScmCMIdata.G_SBE_Schulstufe">
    <vt:lpwstr/>
  </property>
  <property fmtid="{D5CDD505-2E9C-101B-9397-08002B2CF9AE}" pid="261" name="WdScmCMIdata.G_SBE_Team-Gruppengroesse">
    <vt:lpwstr/>
  </property>
  <property fmtid="{D5CDD505-2E9C-101B-9397-08002B2CF9AE}" pid="262" name="WdScmCMIdata.G_Signatur">
    <vt:lpwstr/>
  </property>
  <property fmtid="{D5CDD505-2E9C-101B-9397-08002B2CF9AE}" pid="263" name="WdScmCMIdata.G_Titel">
    <vt:lpwstr>Stiftung Dreipunkt Luzern 2021/22</vt:lpwstr>
  </property>
  <property fmtid="{D5CDD505-2E9C-101B-9397-08002B2CF9AE}" pid="264" name="WdScmCMIdata.G_TitelPublikation(DHK)">
    <vt:lpwstr/>
  </property>
  <property fmtid="{D5CDD505-2E9C-101B-9397-08002B2CF9AE}" pid="265" name="WdScmCMIdata.G_Vorstossnummer">
    <vt:lpwstr/>
  </property>
  <property fmtid="{D5CDD505-2E9C-101B-9397-08002B2CF9AE}" pid="266" name="WdScmCMIdata.Sitz_Beginn">
    <vt:lpwstr/>
  </property>
  <property fmtid="{D5CDD505-2E9C-101B-9397-08002B2CF9AE}" pid="267" name="WdScmCMIdata.Sitz_Bemerkung">
    <vt:lpwstr/>
  </property>
  <property fmtid="{D5CDD505-2E9C-101B-9397-08002B2CF9AE}" pid="268" name="WdScmCMIdata.Sitz_DatumMM">
    <vt:lpwstr/>
  </property>
  <property fmtid="{D5CDD505-2E9C-101B-9397-08002B2CF9AE}" pid="269" name="WdScmCMIdata.Sitz_DatumMMMM">
    <vt:lpwstr/>
  </property>
  <property fmtid="{D5CDD505-2E9C-101B-9397-08002B2CF9AE}" pid="270" name="WdScmCMIdata.Sitz_Ende">
    <vt:lpwstr/>
  </property>
  <property fmtid="{D5CDD505-2E9C-101B-9397-08002B2CF9AE}" pid="271" name="WdScmCMIdata.Sitz_Gremium">
    <vt:lpwstr/>
  </property>
  <property fmtid="{D5CDD505-2E9C-101B-9397-08002B2CF9AE}" pid="272" name="WdScmCMIdata.Sitz_Ort">
    <vt:lpwstr/>
  </property>
  <property fmtid="{D5CDD505-2E9C-101B-9397-08002B2CF9AE}" pid="273" name="WdScmCMIdata.Sitz_Titel">
    <vt:lpwstr/>
  </property>
</Properties>
</file>