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A5085" w:rsidTr="0044264F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64F" w:rsidRPr="00A13957" w:rsidRDefault="0044264F" w:rsidP="0044264F">
            <w:pPr>
              <w:pStyle w:val="AbsenderText"/>
            </w:pPr>
            <w:r>
              <w:t>Bildungs- und Kulturdepartement</w:t>
            </w:r>
            <w:r>
              <w:br/>
            </w:r>
            <w:r w:rsidRPr="00A13957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EBEB2450DAA8445B9167CFFB92711976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8A5085" w:rsidTr="0044264F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44264F" w:rsidRPr="00A13957" w:rsidRDefault="0044264F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44264F" w:rsidRPr="00A13957" w:rsidRDefault="0044264F" w:rsidP="0044264F">
      <w:pPr>
        <w:pStyle w:val="CityDate"/>
        <w:spacing w:before="0"/>
        <w:rPr>
          <w:sz w:val="2"/>
          <w:szCs w:val="2"/>
        </w:rPr>
        <w:sectPr w:rsidR="0044264F" w:rsidRPr="00A13957" w:rsidSect="0044264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44264F" w:rsidRPr="00A13957" w:rsidRDefault="0044264F" w:rsidP="0044264F">
      <w:r w:rsidRPr="00A13957">
        <w:fldChar w:fldCharType="begin"/>
      </w:r>
      <w:r w:rsidRPr="00A13957">
        <w:instrText xml:space="preserve"> IF </w:instrText>
      </w:r>
      <w:r w:rsidRPr="00A13957">
        <w:fldChar w:fldCharType="begin"/>
      </w:r>
      <w:r w:rsidRPr="00A13957">
        <w:instrText xml:space="preserve"> DOCPROPERTY "CustomField.ContentTypeLetter"\*CHARFORMAT </w:instrText>
      </w:r>
      <w:r w:rsidRPr="00A13957">
        <w:fldChar w:fldCharType="end"/>
      </w:r>
      <w:r w:rsidRPr="00A13957">
        <w:instrText>="leer" "" "</w:instrText>
      </w:r>
      <w:r w:rsidRPr="00A13957">
        <w:fldChar w:fldCharType="begin"/>
      </w:r>
      <w:r w:rsidRPr="00A13957">
        <w:instrText xml:space="preserve"> IF </w:instrText>
      </w:r>
      <w:r w:rsidRPr="00A13957">
        <w:fldChar w:fldCharType="begin"/>
      </w:r>
      <w:r w:rsidRPr="00A13957">
        <w:instrText xml:space="preserve"> DOCPROPERTY "CustomField.ContentTypeLetter"\*CHARFORMAT </w:instrText>
      </w:r>
      <w:r w:rsidRPr="00A13957">
        <w:fldChar w:fldCharType="end"/>
      </w:r>
      <w:r w:rsidRPr="00A13957">
        <w:instrText>="Leer" "" "</w:instrText>
      </w:r>
      <w:r w:rsidRPr="00A13957">
        <w:fldChar w:fldCharType="begin"/>
      </w:r>
      <w:r w:rsidRPr="00A13957">
        <w:instrText xml:space="preserve"> IF </w:instrText>
      </w:r>
      <w:r w:rsidRPr="00A13957">
        <w:fldChar w:fldCharType="begin"/>
      </w:r>
      <w:r w:rsidRPr="00A13957">
        <w:instrText xml:space="preserve"> DOCPROPERTY "CustomField.ContentTypeLetter"\*CHARFORMAT </w:instrText>
      </w:r>
      <w:r w:rsidRPr="00A13957">
        <w:fldChar w:fldCharType="end"/>
      </w:r>
      <w:r w:rsidRPr="00A13957">
        <w:instrText>="" "" "</w:instrText>
      </w:r>
    </w:p>
    <w:p w:rsidR="0044264F" w:rsidRPr="00A13957" w:rsidRDefault="0044264F" w:rsidP="0044264F">
      <w:pPr>
        <w:pStyle w:val="Inhalts-Typ"/>
      </w:pPr>
      <w:r w:rsidRPr="00A13957">
        <w:fldChar w:fldCharType="begin"/>
      </w:r>
      <w:r>
        <w:instrText xml:space="preserve"> DOCPROPERTY "CustomField.ContentTypeLetter"\*CHARFORMAT </w:instrText>
      </w:r>
      <w:r w:rsidRPr="00A13957">
        <w:fldChar w:fldCharType="separate"/>
      </w:r>
      <w:r w:rsidRPr="00A13957">
        <w:instrText>CustomField.ContentTypeLetter</w:instrText>
      </w:r>
      <w:r w:rsidRPr="00A13957">
        <w:fldChar w:fldCharType="end"/>
      </w:r>
    </w:p>
    <w:p w:rsidR="0044264F" w:rsidRPr="00A13957" w:rsidRDefault="0044264F" w:rsidP="0044264F">
      <w:r w:rsidRPr="00A13957">
        <w:instrText xml:space="preserve">" \&lt;OawJumpToField value=0/&gt; </w:instrText>
      </w:r>
      <w:r w:rsidRPr="00A13957">
        <w:fldChar w:fldCharType="end"/>
      </w:r>
      <w:r w:rsidRPr="00A13957">
        <w:instrText xml:space="preserve">" </w:instrText>
      </w:r>
      <w:r w:rsidRPr="00A13957">
        <w:fldChar w:fldCharType="end"/>
      </w:r>
      <w:r w:rsidRPr="00A13957">
        <w:instrText xml:space="preserve">" </w:instrText>
      </w:r>
      <w:r w:rsidRPr="00A13957">
        <w:fldChar w:fldCharType="end"/>
      </w:r>
      <w:bookmarkStart w:id="16" w:name="Metadaten"/>
      <w:bookmarkEnd w:id="1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8A5085" w:rsidTr="0044264F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44264F" w:rsidRPr="00A2397E" w:rsidRDefault="0044264F" w:rsidP="0044264F">
            <w:pPr>
              <w:pStyle w:val="Betreff"/>
              <w:rPr>
                <w:sz w:val="28"/>
                <w:szCs w:val="28"/>
              </w:rPr>
            </w:pPr>
            <w:r w:rsidRPr="00A2397E">
              <w:rPr>
                <w:sz w:val="28"/>
                <w:szCs w:val="28"/>
              </w:rPr>
              <w:t>Anmeldung Klasse für Auszeit und Übertritt</w:t>
            </w:r>
          </w:p>
        </w:tc>
      </w:tr>
    </w:tbl>
    <w:p w:rsidR="0044264F" w:rsidRPr="00A13957" w:rsidRDefault="0044264F" w:rsidP="0044264F"/>
    <w:bookmarkStart w:id="17" w:name="Text"/>
    <w:p w:rsidR="0044264F" w:rsidRPr="00D9415C" w:rsidRDefault="0044264F" w:rsidP="00736A0B">
      <w:pPr>
        <w:tabs>
          <w:tab w:val="left" w:pos="426"/>
          <w:tab w:val="left" w:pos="2694"/>
        </w:tabs>
        <w:rPr>
          <w:rFonts w:cs="Arial"/>
        </w:rPr>
      </w:pPr>
      <w:r w:rsidRPr="00D9415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415C">
        <w:rPr>
          <w:rFonts w:cs="Arial"/>
        </w:rPr>
        <w:instrText xml:space="preserve"> FORMCHECKBOX </w:instrText>
      </w:r>
      <w:r w:rsidR="006D0695">
        <w:rPr>
          <w:rFonts w:cs="Arial"/>
        </w:rPr>
      </w:r>
      <w:r w:rsidR="006D0695">
        <w:rPr>
          <w:rFonts w:cs="Arial"/>
        </w:rPr>
        <w:fldChar w:fldCharType="separate"/>
      </w:r>
      <w:r w:rsidRPr="00D9415C">
        <w:rPr>
          <w:rFonts w:cs="Arial"/>
        </w:rPr>
        <w:fldChar w:fldCharType="end"/>
      </w:r>
      <w:r w:rsidRPr="00D9415C">
        <w:rPr>
          <w:rFonts w:cs="Arial"/>
        </w:rPr>
        <w:tab/>
      </w:r>
      <w:r w:rsidRPr="00D9415C">
        <w:rPr>
          <w:rFonts w:cs="Arial"/>
          <w:b/>
        </w:rPr>
        <w:t>Variante 1 Auszeit:</w:t>
      </w:r>
      <w:r w:rsidR="00736A0B" w:rsidRPr="00D9415C">
        <w:rPr>
          <w:rFonts w:cs="Arial"/>
        </w:rPr>
        <w:tab/>
      </w:r>
      <w:r w:rsidRPr="00D9415C">
        <w:rPr>
          <w:rFonts w:cs="Arial"/>
        </w:rPr>
        <w:t>kurzfristig, mit Rückführung in die Regelklasse</w:t>
      </w:r>
    </w:p>
    <w:p w:rsidR="0044264F" w:rsidRPr="00D9415C" w:rsidRDefault="0044264F" w:rsidP="00736A0B">
      <w:pPr>
        <w:tabs>
          <w:tab w:val="left" w:pos="426"/>
          <w:tab w:val="left" w:pos="2694"/>
        </w:tabs>
        <w:ind w:left="426" w:hanging="426"/>
        <w:rPr>
          <w:rFonts w:cs="Arial"/>
        </w:rPr>
      </w:pPr>
    </w:p>
    <w:p w:rsidR="0044264F" w:rsidRPr="00D9415C" w:rsidRDefault="0044264F" w:rsidP="00736A0B">
      <w:pPr>
        <w:tabs>
          <w:tab w:val="left" w:pos="426"/>
          <w:tab w:val="left" w:pos="2694"/>
        </w:tabs>
        <w:ind w:left="426" w:hanging="426"/>
        <w:rPr>
          <w:rFonts w:cs="Arial"/>
        </w:rPr>
      </w:pPr>
      <w:r w:rsidRPr="00D9415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415C">
        <w:rPr>
          <w:rFonts w:cs="Arial"/>
        </w:rPr>
        <w:instrText xml:space="preserve"> FORMCHECKBOX </w:instrText>
      </w:r>
      <w:r w:rsidR="006D0695">
        <w:rPr>
          <w:rFonts w:cs="Arial"/>
        </w:rPr>
      </w:r>
      <w:r w:rsidR="006D0695">
        <w:rPr>
          <w:rFonts w:cs="Arial"/>
        </w:rPr>
        <w:fldChar w:fldCharType="separate"/>
      </w:r>
      <w:r w:rsidRPr="00D9415C">
        <w:rPr>
          <w:rFonts w:cs="Arial"/>
        </w:rPr>
        <w:fldChar w:fldCharType="end"/>
      </w:r>
      <w:r w:rsidRPr="00D9415C">
        <w:rPr>
          <w:rFonts w:cs="Arial"/>
        </w:rPr>
        <w:tab/>
      </w:r>
      <w:r w:rsidRPr="00D9415C">
        <w:rPr>
          <w:rFonts w:cs="Arial"/>
          <w:b/>
        </w:rPr>
        <w:t>Variante 2 Übertritt:</w:t>
      </w:r>
      <w:r w:rsidR="00736A0B" w:rsidRPr="00D9415C">
        <w:rPr>
          <w:rFonts w:cs="Arial"/>
        </w:rPr>
        <w:tab/>
      </w:r>
      <w:r w:rsidRPr="00D9415C">
        <w:rPr>
          <w:rFonts w:cs="Arial"/>
        </w:rPr>
        <w:t xml:space="preserve">3. Klasse der Sekundarschule; Berufsfindung, Schulabschluss und </w:t>
      </w:r>
      <w:r w:rsidR="00736A0B" w:rsidRPr="00D9415C">
        <w:rPr>
          <w:rFonts w:cs="Arial"/>
        </w:rPr>
        <w:tab/>
      </w:r>
      <w:r w:rsidRPr="00D9415C">
        <w:rPr>
          <w:rFonts w:cs="Arial"/>
        </w:rPr>
        <w:t>Übertritt in eine Anschlusslösung ausserhalb der Regelklasse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8A5085" w:rsidTr="0044264F">
        <w:trPr>
          <w:trHeight w:val="284"/>
        </w:trPr>
        <w:tc>
          <w:tcPr>
            <w:tcW w:w="2797" w:type="dxa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  <w:b/>
                <w:sz w:val="24"/>
                <w:szCs w:val="24"/>
              </w:rPr>
            </w:pPr>
          </w:p>
          <w:p w:rsidR="0044264F" w:rsidRPr="000A1488" w:rsidRDefault="0044264F" w:rsidP="0044264F">
            <w:pPr>
              <w:ind w:leftChars="-49" w:left="-108"/>
              <w:rPr>
                <w:rFonts w:cs="Arial"/>
                <w:b/>
                <w:sz w:val="24"/>
                <w:szCs w:val="24"/>
              </w:rPr>
            </w:pPr>
            <w:r w:rsidRPr="000A1488">
              <w:rPr>
                <w:rFonts w:cs="Arial"/>
                <w:b/>
                <w:sz w:val="24"/>
                <w:szCs w:val="24"/>
              </w:rPr>
              <w:t>Schuljahr</w:t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</w:p>
        </w:tc>
      </w:tr>
    </w:tbl>
    <w:p w:rsidR="0044264F" w:rsidRDefault="0044264F" w:rsidP="0044264F">
      <w:pPr>
        <w:rPr>
          <w:rFonts w:cs="Arial"/>
          <w:b/>
          <w:sz w:val="24"/>
        </w:rPr>
      </w:pPr>
    </w:p>
    <w:p w:rsidR="0044264F" w:rsidRPr="00681CE8" w:rsidRDefault="0044264F" w:rsidP="0044264F">
      <w:pPr>
        <w:rPr>
          <w:rFonts w:cs="Arial"/>
          <w:b/>
          <w:sz w:val="24"/>
        </w:rPr>
      </w:pPr>
      <w:r w:rsidRPr="00681CE8">
        <w:rPr>
          <w:rFonts w:cs="Arial"/>
          <w:b/>
          <w:sz w:val="24"/>
        </w:rPr>
        <w:t>Lernende/r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 w:rsidRPr="009943B2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</w:t>
            </w:r>
          </w:p>
        </w:tc>
      </w:tr>
      <w:tr w:rsidR="008A5085" w:rsidTr="0044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0695">
              <w:rPr>
                <w:rFonts w:cs="Arial"/>
                <w:sz w:val="16"/>
                <w:szCs w:val="16"/>
              </w:rPr>
            </w:r>
            <w:r w:rsidR="006D06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cs="Arial"/>
                <w:sz w:val="16"/>
                <w:szCs w:val="16"/>
              </w:rPr>
              <w:t xml:space="preserve"> feminin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D0695">
              <w:rPr>
                <w:rFonts w:cs="Arial"/>
                <w:sz w:val="16"/>
                <w:szCs w:val="16"/>
              </w:rPr>
            </w:r>
            <w:r w:rsidR="006D069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cs="Arial"/>
                <w:sz w:val="16"/>
                <w:szCs w:val="16"/>
              </w:rPr>
              <w:t xml:space="preserve"> maskulin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vMerge/>
            <w:vAlign w:val="bottom"/>
          </w:tcPr>
          <w:p w:rsidR="0044264F" w:rsidRPr="000923B6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dxa"/>
            <w:vAlign w:val="bottom"/>
          </w:tcPr>
          <w:p w:rsidR="0044264F" w:rsidRPr="000923B6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vMerge/>
            <w:vAlign w:val="bottom"/>
          </w:tcPr>
          <w:p w:rsidR="0044264F" w:rsidRPr="000923B6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:rsidR="0044264F" w:rsidRPr="000923B6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44264F" w:rsidRPr="000923B6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Sozialversicherungsnummer</w:t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Schule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</w:t>
            </w:r>
          </w:p>
        </w:tc>
      </w:tr>
    </w:tbl>
    <w:p w:rsidR="0044264F" w:rsidRPr="00AD107D" w:rsidRDefault="0044264F" w:rsidP="009558E2">
      <w:pPr>
        <w:spacing w:before="60"/>
        <w:rPr>
          <w:rFonts w:cs="Arial"/>
          <w:b/>
          <w:sz w:val="24"/>
        </w:rPr>
      </w:pPr>
      <w:r>
        <w:rPr>
          <w:rFonts w:cs="Arial"/>
          <w:b/>
          <w:sz w:val="24"/>
        </w:rPr>
        <w:t>Erziehungsberechtigte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6248" w:type="dxa"/>
            <w:gridSpan w:val="3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</w:p>
        </w:tc>
      </w:tr>
    </w:tbl>
    <w:p w:rsidR="0044264F" w:rsidRDefault="0044264F" w:rsidP="0044264F"/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80"/>
      </w:tblGrid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6248" w:type="dxa"/>
            <w:gridSpan w:val="3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</w:p>
        </w:tc>
      </w:tr>
    </w:tbl>
    <w:p w:rsidR="0044264F" w:rsidRPr="00A06949" w:rsidRDefault="0044264F" w:rsidP="009558E2">
      <w:pPr>
        <w:spacing w:before="60"/>
        <w:rPr>
          <w:rFonts w:cs="Arial"/>
          <w:b/>
          <w:strike/>
          <w:color w:val="000000" w:themeColor="text1"/>
          <w:sz w:val="24"/>
        </w:rPr>
      </w:pPr>
      <w:r w:rsidRPr="00A06949">
        <w:rPr>
          <w:rFonts w:cs="Arial"/>
          <w:b/>
          <w:color w:val="000000" w:themeColor="text1"/>
          <w:sz w:val="24"/>
        </w:rPr>
        <w:t>Schulleitung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97"/>
        <w:gridCol w:w="311"/>
        <w:gridCol w:w="3023"/>
        <w:gridCol w:w="345"/>
        <w:gridCol w:w="2870"/>
        <w:gridCol w:w="10"/>
      </w:tblGrid>
      <w:tr w:rsidR="008A5085" w:rsidTr="00736A0B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3023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5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</w:p>
        </w:tc>
      </w:tr>
      <w:tr w:rsidR="008A5085" w:rsidTr="00736A0B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44264F" w:rsidRPr="00F5424B" w:rsidRDefault="0044264F" w:rsidP="0044264F">
            <w:pPr>
              <w:ind w:leftChars="-46" w:left="-101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8A5085" w:rsidTr="00736A0B">
        <w:trPr>
          <w:trHeight w:val="284"/>
        </w:trPr>
        <w:tc>
          <w:tcPr>
            <w:tcW w:w="2797" w:type="dxa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" w:type="dxa"/>
            <w:vAlign w:val="bottom"/>
          </w:tcPr>
          <w:p w:rsidR="0044264F" w:rsidRDefault="0044264F" w:rsidP="0044264F">
            <w:pPr>
              <w:rPr>
                <w:rFonts w:cs="Arial"/>
              </w:rPr>
            </w:pPr>
          </w:p>
        </w:tc>
        <w:tc>
          <w:tcPr>
            <w:tcW w:w="6248" w:type="dxa"/>
            <w:gridSpan w:val="4"/>
            <w:tcBorders>
              <w:bottom w:val="dotted" w:sz="4" w:space="0" w:color="auto"/>
            </w:tcBorders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736A0B">
        <w:trPr>
          <w:trHeight w:val="284"/>
        </w:trPr>
        <w:tc>
          <w:tcPr>
            <w:tcW w:w="2797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38" w:left="-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11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45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346" w:type="dxa"/>
            <w:gridSpan w:val="5"/>
          </w:tcPr>
          <w:p w:rsidR="0044264F" w:rsidRPr="00007A62" w:rsidRDefault="0044264F" w:rsidP="009558E2">
            <w:pPr>
              <w:spacing w:before="6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>Kostengutsprache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851"/>
        </w:trPr>
        <w:tc>
          <w:tcPr>
            <w:tcW w:w="9346" w:type="dxa"/>
            <w:gridSpan w:val="5"/>
            <w:shd w:val="clear" w:color="auto" w:fill="D9D9D9" w:themeFill="background1" w:themeFillShade="D9"/>
          </w:tcPr>
          <w:p w:rsidR="0044264F" w:rsidRPr="007313CD" w:rsidRDefault="0044264F" w:rsidP="0044264F">
            <w:pPr>
              <w:ind w:left="-111"/>
            </w:pPr>
            <w:r w:rsidRPr="007313CD">
              <w:t xml:space="preserve">Gemäss Leistungsvereinbarung zwischen der Dienststelle Volksschulbildung des Kantons </w:t>
            </w:r>
            <w:r w:rsidRPr="007313CD">
              <w:br/>
              <w:t xml:space="preserve">Luzern und der Stiftung Dreipunkt werden die Schulkosten je hälftig von der </w:t>
            </w:r>
            <w:r w:rsidRPr="007313CD">
              <w:br/>
              <w:t xml:space="preserve">zuweisenden Gemeinde und der Dienststelle Volksschulbildung getragen. Die Transportkosten trägt die Gemeinde. Die Kosten für Verpflegung gehen zu Lasten der Eltern. </w:t>
            </w:r>
          </w:p>
          <w:p w:rsidR="0044264F" w:rsidRPr="004137C3" w:rsidRDefault="0044264F" w:rsidP="0044264F">
            <w:pPr>
              <w:ind w:left="-111"/>
            </w:pPr>
            <w:r w:rsidRPr="007313CD">
              <w:t>Die Gemeinde muss eine Kostengutsprache erteilen!</w:t>
            </w: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5" w:type="dxa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64F" w:rsidRPr="00007A62" w:rsidRDefault="0044264F" w:rsidP="0044264F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lastRenderedPageBreak/>
              <w:t xml:space="preserve">Ausgangslage </w:t>
            </w: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5" w:type="dxa"/>
          <w:trHeight w:val="2552"/>
        </w:trPr>
        <w:tc>
          <w:tcPr>
            <w:tcW w:w="9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F" w:rsidRPr="004137C3" w:rsidRDefault="0044264F" w:rsidP="0044264F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  <w:bookmarkEnd w:id="21"/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5" w:type="dxa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64F" w:rsidRPr="00007A62" w:rsidRDefault="0044264F" w:rsidP="0044264F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 xml:space="preserve">bisher getroffene Massnahmen </w:t>
            </w: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5" w:type="dxa"/>
          <w:trHeight w:val="2552"/>
        </w:trPr>
        <w:tc>
          <w:tcPr>
            <w:tcW w:w="9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F" w:rsidRPr="004137C3" w:rsidRDefault="0044264F" w:rsidP="0044264F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5" w:type="dxa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64F" w:rsidRPr="00007A62" w:rsidRDefault="0044264F" w:rsidP="0044264F">
            <w:pPr>
              <w:spacing w:after="120"/>
              <w:rPr>
                <w:b/>
                <w:sz w:val="24"/>
                <w:szCs w:val="24"/>
              </w:rPr>
            </w:pPr>
            <w:r w:rsidRPr="00007A62">
              <w:rPr>
                <w:b/>
                <w:sz w:val="24"/>
                <w:szCs w:val="24"/>
              </w:rPr>
              <w:t xml:space="preserve">längerfristige Perspektiven </w:t>
            </w:r>
            <w:r w:rsidRPr="00007A62">
              <w:rPr>
                <w:sz w:val="24"/>
                <w:szCs w:val="24"/>
              </w:rPr>
              <w:t>(frühzeitiger Schulaus</w:t>
            </w:r>
            <w:r>
              <w:rPr>
                <w:sz w:val="24"/>
                <w:szCs w:val="24"/>
              </w:rPr>
              <w:t>tritt verhindern, Berufswunsch</w:t>
            </w:r>
            <w:r w:rsidRPr="00007A62">
              <w:rPr>
                <w:sz w:val="24"/>
                <w:szCs w:val="24"/>
              </w:rPr>
              <w:t>…)</w:t>
            </w: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5" w:type="dxa"/>
          <w:trHeight w:val="476"/>
        </w:trPr>
        <w:tc>
          <w:tcPr>
            <w:tcW w:w="9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F" w:rsidRPr="004137C3" w:rsidRDefault="0044264F" w:rsidP="0044264F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5" w:type="dxa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64F" w:rsidRPr="00E140F0" w:rsidRDefault="0044264F" w:rsidP="0044264F">
            <w:pPr>
              <w:spacing w:after="120"/>
              <w:rPr>
                <w:b/>
                <w:sz w:val="24"/>
                <w:szCs w:val="24"/>
              </w:rPr>
            </w:pPr>
            <w:r w:rsidRPr="00E140F0">
              <w:rPr>
                <w:b/>
                <w:sz w:val="24"/>
                <w:szCs w:val="24"/>
              </w:rPr>
              <w:t>involvierte Personen</w:t>
            </w:r>
          </w:p>
        </w:tc>
      </w:tr>
      <w:tr w:rsidR="008A5085" w:rsidTr="00736A0B">
        <w:tblPrEx>
          <w:tblLook w:val="04A0" w:firstRow="1" w:lastRow="0" w:firstColumn="1" w:lastColumn="0" w:noHBand="0" w:noVBand="1"/>
        </w:tblPrEx>
        <w:trPr>
          <w:gridAfter w:val="1"/>
          <w:wAfter w:w="5" w:type="dxa"/>
          <w:trHeight w:val="851"/>
        </w:trPr>
        <w:tc>
          <w:tcPr>
            <w:tcW w:w="9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F" w:rsidRPr="004137C3" w:rsidRDefault="0044264F" w:rsidP="0044264F">
            <w:r w:rsidRPr="004137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7C3">
              <w:instrText xml:space="preserve"> FORMTEXT </w:instrText>
            </w:r>
            <w:r w:rsidRPr="004137C3">
              <w:fldChar w:fldCharType="separate"/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rPr>
                <w:noProof/>
              </w:rPr>
              <w:t> </w:t>
            </w:r>
            <w:r w:rsidRPr="004137C3">
              <w:fldChar w:fldCharType="end"/>
            </w:r>
          </w:p>
        </w:tc>
      </w:tr>
    </w:tbl>
    <w:p w:rsidR="0044264F" w:rsidRPr="00A06949" w:rsidRDefault="0044264F" w:rsidP="0044264F">
      <w:pPr>
        <w:spacing w:before="120"/>
        <w:rPr>
          <w:color w:val="000000" w:themeColor="text1"/>
        </w:rPr>
      </w:pPr>
      <w:r w:rsidRPr="00A06949">
        <w:rPr>
          <w:b/>
        </w:rPr>
        <w:t>Beilage</w:t>
      </w:r>
    </w:p>
    <w:p w:rsidR="0044264F" w:rsidRPr="00E332E6" w:rsidRDefault="0044264F" w:rsidP="0044264F">
      <w:pPr>
        <w:shd w:val="clear" w:color="auto" w:fill="D9D9D9" w:themeFill="background1" w:themeFillShade="D9"/>
        <w:tabs>
          <w:tab w:val="left" w:pos="567"/>
        </w:tabs>
        <w:ind w:right="-285"/>
        <w:jc w:val="both"/>
        <w:rPr>
          <w:color w:val="000000" w:themeColor="text1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6D0695">
        <w:rPr>
          <w:rFonts w:cs="Arial"/>
          <w:sz w:val="16"/>
          <w:szCs w:val="16"/>
        </w:rPr>
      </w:r>
      <w:r w:rsidR="006D0695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color w:val="000000" w:themeColor="text1"/>
        </w:rPr>
        <w:t>K</w:t>
      </w:r>
      <w:r w:rsidRPr="00A06949">
        <w:rPr>
          <w:color w:val="000000" w:themeColor="text1"/>
        </w:rPr>
        <w:t xml:space="preserve">ostengutsprache der Gemeinde (bitte </w:t>
      </w:r>
      <w:r>
        <w:rPr>
          <w:color w:val="000000" w:themeColor="text1"/>
        </w:rPr>
        <w:t xml:space="preserve">mit </w:t>
      </w:r>
      <w:r w:rsidRPr="00A06949">
        <w:rPr>
          <w:color w:val="000000" w:themeColor="text1"/>
        </w:rPr>
        <w:t xml:space="preserve">der Anmeldung </w:t>
      </w:r>
      <w:r>
        <w:rPr>
          <w:color w:val="000000" w:themeColor="text1"/>
        </w:rPr>
        <w:t>zustellen)</w:t>
      </w:r>
      <w:r w:rsidRPr="00A06949">
        <w:rPr>
          <w:color w:val="000000" w:themeColor="text1"/>
        </w:rPr>
        <w:t>.</w:t>
      </w: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484"/>
        <w:gridCol w:w="243"/>
        <w:gridCol w:w="4629"/>
      </w:tblGrid>
      <w:tr w:rsidR="008A5085" w:rsidTr="0044264F">
        <w:trPr>
          <w:trHeight w:val="1134"/>
        </w:trPr>
        <w:tc>
          <w:tcPr>
            <w:tcW w:w="4484" w:type="dxa"/>
            <w:tcBorders>
              <w:bottom w:val="dotted" w:sz="4" w:space="0" w:color="auto"/>
            </w:tcBorders>
            <w:vAlign w:val="bottom"/>
          </w:tcPr>
          <w:p w:rsidR="0044264F" w:rsidRPr="00FB7F36" w:rsidRDefault="0044264F" w:rsidP="0044264F">
            <w:pPr>
              <w:ind w:leftChars="-47" w:left="-103"/>
              <w:rPr>
                <w:rFonts w:cs="Arial"/>
                <w:sz w:val="26"/>
                <w:szCs w:val="2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vAlign w:val="bottom"/>
          </w:tcPr>
          <w:p w:rsidR="0044264F" w:rsidRPr="00A21A5C" w:rsidRDefault="0044264F" w:rsidP="0044264F">
            <w:pPr>
              <w:rPr>
                <w:rFonts w:cs="Arial"/>
              </w:rPr>
            </w:pPr>
          </w:p>
        </w:tc>
        <w:tc>
          <w:tcPr>
            <w:tcW w:w="46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264F" w:rsidRDefault="0044264F" w:rsidP="0044264F">
            <w:pPr>
              <w:ind w:leftChars="-49" w:lef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5085" w:rsidTr="0044264F">
        <w:tc>
          <w:tcPr>
            <w:tcW w:w="4484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7" w:left="-1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 und Datum</w:t>
            </w:r>
          </w:p>
        </w:tc>
        <w:tc>
          <w:tcPr>
            <w:tcW w:w="243" w:type="dxa"/>
          </w:tcPr>
          <w:p w:rsidR="0044264F" w:rsidRPr="009943B2" w:rsidRDefault="0044264F" w:rsidP="004426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dotted" w:sz="4" w:space="0" w:color="auto"/>
            </w:tcBorders>
          </w:tcPr>
          <w:p w:rsidR="0044264F" w:rsidRPr="009943B2" w:rsidRDefault="0044264F" w:rsidP="0044264F">
            <w:pPr>
              <w:ind w:leftChars="-46" w:left="-1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A06949">
              <w:rPr>
                <w:rFonts w:cs="Arial"/>
                <w:color w:val="000000" w:themeColor="text1"/>
                <w:sz w:val="16"/>
                <w:szCs w:val="16"/>
              </w:rPr>
              <w:t>Schulleitung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(elektronisch)</w:t>
            </w:r>
          </w:p>
        </w:tc>
      </w:tr>
    </w:tbl>
    <w:p w:rsidR="0044264F" w:rsidRDefault="0044264F" w:rsidP="0044264F">
      <w:pPr>
        <w:rPr>
          <w:b/>
          <w:bCs/>
          <w:color w:val="000000"/>
          <w:sz w:val="18"/>
        </w:rPr>
        <w:sectPr w:rsidR="0044264F" w:rsidSect="0044264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709" w:right="1134" w:bottom="851" w:left="1701" w:header="567" w:footer="420" w:gutter="0"/>
          <w:cols w:space="708"/>
          <w:docGrid w:linePitch="360"/>
        </w:sectPr>
      </w:pPr>
    </w:p>
    <w:p w:rsidR="009558E2" w:rsidRDefault="009558E2" w:rsidP="0044264F">
      <w:pPr>
        <w:rPr>
          <w:b/>
          <w:bCs/>
          <w:color w:val="000000"/>
        </w:rPr>
      </w:pPr>
    </w:p>
    <w:p w:rsidR="0044264F" w:rsidRPr="00663B92" w:rsidRDefault="0044264F" w:rsidP="0044264F">
      <w:r w:rsidRPr="00663B92">
        <w:rPr>
          <w:b/>
          <w:bCs/>
          <w:color w:val="000000"/>
        </w:rPr>
        <w:t xml:space="preserve">Anmeldungen </w:t>
      </w:r>
      <w:r w:rsidR="009558E2">
        <w:rPr>
          <w:b/>
          <w:bCs/>
          <w:color w:val="000000"/>
        </w:rPr>
        <w:br/>
      </w:r>
      <w:r w:rsidRPr="00663B92">
        <w:rPr>
          <w:b/>
          <w:bCs/>
          <w:color w:val="000000"/>
        </w:rPr>
        <w:t>Variante 1</w:t>
      </w:r>
      <w:r w:rsidR="00736A0B" w:rsidRPr="00663B92">
        <w:rPr>
          <w:b/>
          <w:bCs/>
          <w:color w:val="000000"/>
        </w:rPr>
        <w:t>,</w:t>
      </w:r>
      <w:r w:rsidRPr="00663B92">
        <w:rPr>
          <w:b/>
          <w:bCs/>
          <w:color w:val="000000"/>
        </w:rPr>
        <w:t xml:space="preserve"> Stadt Luzern:</w:t>
      </w:r>
    </w:p>
    <w:p w:rsidR="0044264F" w:rsidRPr="0044264F" w:rsidRDefault="0044264F" w:rsidP="0044264F">
      <w:pPr>
        <w:rPr>
          <w:sz w:val="20"/>
          <w:szCs w:val="20"/>
        </w:rPr>
      </w:pPr>
      <w:r w:rsidRPr="0044264F">
        <w:rPr>
          <w:color w:val="000000"/>
          <w:sz w:val="20"/>
          <w:szCs w:val="20"/>
        </w:rPr>
        <w:t xml:space="preserve">Schulleitungen der Stadt Luzern melden sich direkt bei der Kontaktperson der Stiftung Dreipunkt: </w:t>
      </w:r>
      <w:r w:rsidR="00D9415C">
        <w:rPr>
          <w:color w:val="000000"/>
          <w:sz w:val="20"/>
          <w:szCs w:val="20"/>
        </w:rPr>
        <w:br/>
      </w:r>
      <w:r w:rsidRPr="0044264F">
        <w:rPr>
          <w:color w:val="000000"/>
          <w:sz w:val="20"/>
          <w:szCs w:val="20"/>
        </w:rPr>
        <w:t>Heinz Siegenthaler</w:t>
      </w:r>
      <w:r w:rsidR="00CB6A88">
        <w:rPr>
          <w:color w:val="000000"/>
          <w:sz w:val="20"/>
          <w:szCs w:val="20"/>
        </w:rPr>
        <w:t xml:space="preserve"> </w:t>
      </w:r>
      <w:r w:rsidRPr="0044264F">
        <w:rPr>
          <w:rFonts w:cs="Arial"/>
          <w:color w:val="303133"/>
          <w:sz w:val="20"/>
          <w:szCs w:val="20"/>
          <w:shd w:val="clear" w:color="auto" w:fill="FFFFFF"/>
        </w:rPr>
        <w:t xml:space="preserve">041 367 70 61, </w:t>
      </w:r>
      <w:r w:rsidR="00736A0B" w:rsidRPr="0044264F">
        <w:rPr>
          <w:rFonts w:cs="Arial"/>
          <w:color w:val="303133"/>
          <w:sz w:val="20"/>
          <w:szCs w:val="20"/>
          <w:shd w:val="clear" w:color="auto" w:fill="FFFFFF"/>
        </w:rPr>
        <w:br/>
      </w:r>
      <w:hyperlink r:id="rId21" w:history="1">
        <w:r w:rsidRPr="0044264F">
          <w:rPr>
            <w:rStyle w:val="Hyperlink"/>
            <w:sz w:val="20"/>
            <w:szCs w:val="20"/>
          </w:rPr>
          <w:t>h.siegenthaler@stiftungdreipunkt.ch</w:t>
        </w:r>
      </w:hyperlink>
    </w:p>
    <w:p w:rsidR="0044264F" w:rsidRPr="00663B92" w:rsidRDefault="0044264F" w:rsidP="0044264F">
      <w:pPr>
        <w:rPr>
          <w:b/>
          <w:bCs/>
          <w:color w:val="000000"/>
          <w:sz w:val="24"/>
          <w:szCs w:val="24"/>
        </w:rPr>
      </w:pPr>
    </w:p>
    <w:p w:rsidR="0044264F" w:rsidRPr="00663B92" w:rsidRDefault="0044264F" w:rsidP="0044264F">
      <w:r w:rsidRPr="00663B92">
        <w:rPr>
          <w:b/>
          <w:bCs/>
          <w:color w:val="000000"/>
        </w:rPr>
        <w:t xml:space="preserve">Anmeldungen </w:t>
      </w:r>
      <w:r w:rsidR="009558E2">
        <w:rPr>
          <w:b/>
          <w:bCs/>
          <w:color w:val="000000"/>
        </w:rPr>
        <w:br/>
      </w:r>
      <w:r w:rsidRPr="00663B92">
        <w:rPr>
          <w:b/>
          <w:bCs/>
          <w:color w:val="000000"/>
        </w:rPr>
        <w:t>Variante 1</w:t>
      </w:r>
      <w:r w:rsidR="00736A0B" w:rsidRPr="00663B92">
        <w:rPr>
          <w:b/>
          <w:bCs/>
          <w:color w:val="000000"/>
        </w:rPr>
        <w:t>,</w:t>
      </w:r>
      <w:r w:rsidRPr="00663B92">
        <w:rPr>
          <w:b/>
          <w:bCs/>
          <w:color w:val="000000"/>
        </w:rPr>
        <w:t xml:space="preserve"> Gemeinden:</w:t>
      </w:r>
    </w:p>
    <w:p w:rsidR="00663B92" w:rsidRDefault="0044264F" w:rsidP="0044264F">
      <w:pPr>
        <w:rPr>
          <w:rStyle w:val="Hyperlink"/>
          <w:sz w:val="20"/>
          <w:szCs w:val="20"/>
        </w:rPr>
      </w:pPr>
      <w:r w:rsidRPr="0044264F">
        <w:rPr>
          <w:color w:val="000000"/>
          <w:sz w:val="20"/>
          <w:szCs w:val="20"/>
        </w:rPr>
        <w:t xml:space="preserve">Schulleitungen der Gemeinden des Kantons Luzern melden sich beim Beauftragten Förderangebote: Reto Schmidt, </w:t>
      </w:r>
      <w:r w:rsidRPr="0044264F">
        <w:rPr>
          <w:rFonts w:cs="Arial"/>
          <w:color w:val="000000" w:themeColor="text1"/>
          <w:sz w:val="20"/>
          <w:szCs w:val="20"/>
        </w:rPr>
        <w:t xml:space="preserve">041 228 69 18, </w:t>
      </w:r>
      <w:hyperlink r:id="rId22" w:history="1">
        <w:r w:rsidRPr="0044264F">
          <w:rPr>
            <w:rStyle w:val="Hyperlink"/>
            <w:sz w:val="20"/>
            <w:szCs w:val="20"/>
          </w:rPr>
          <w:t>reto.schmidt@lu.ch</w:t>
        </w:r>
      </w:hyperlink>
    </w:p>
    <w:p w:rsidR="00663B92" w:rsidRDefault="00663B92" w:rsidP="0044264F">
      <w:pPr>
        <w:rPr>
          <w:rStyle w:val="Hyperlink"/>
          <w:sz w:val="20"/>
          <w:szCs w:val="20"/>
        </w:rPr>
      </w:pPr>
    </w:p>
    <w:p w:rsidR="009558E2" w:rsidRDefault="0044264F" w:rsidP="0044264F">
      <w:pPr>
        <w:rPr>
          <w:rStyle w:val="Hyperlink"/>
          <w:sz w:val="20"/>
          <w:szCs w:val="20"/>
        </w:rPr>
      </w:pPr>
      <w:r w:rsidRPr="0044264F">
        <w:rPr>
          <w:rStyle w:val="Hyperlink"/>
          <w:sz w:val="20"/>
          <w:szCs w:val="20"/>
        </w:rPr>
        <w:br w:type="column"/>
      </w:r>
    </w:p>
    <w:p w:rsidR="0044264F" w:rsidRPr="00663B92" w:rsidRDefault="0044264F" w:rsidP="0044264F">
      <w:r w:rsidRPr="00663B92">
        <w:rPr>
          <w:b/>
          <w:bCs/>
          <w:color w:val="000000"/>
        </w:rPr>
        <w:t xml:space="preserve">Anmeldungen </w:t>
      </w:r>
      <w:r w:rsidR="009558E2">
        <w:rPr>
          <w:b/>
          <w:bCs/>
          <w:color w:val="000000"/>
        </w:rPr>
        <w:br/>
      </w:r>
      <w:r w:rsidRPr="00663B92">
        <w:rPr>
          <w:b/>
          <w:bCs/>
          <w:color w:val="000000"/>
        </w:rPr>
        <w:t>Variante 2</w:t>
      </w:r>
      <w:r w:rsidR="00736A0B" w:rsidRPr="00663B92">
        <w:rPr>
          <w:b/>
          <w:bCs/>
          <w:color w:val="000000"/>
        </w:rPr>
        <w:t>,</w:t>
      </w:r>
      <w:r w:rsidRPr="00663B92">
        <w:rPr>
          <w:b/>
          <w:bCs/>
          <w:color w:val="000000"/>
        </w:rPr>
        <w:t xml:space="preserve"> Stadt</w:t>
      </w:r>
      <w:r w:rsidR="00CB6A88">
        <w:rPr>
          <w:b/>
          <w:bCs/>
          <w:color w:val="000000"/>
        </w:rPr>
        <w:t xml:space="preserve"> Luzern</w:t>
      </w:r>
      <w:r w:rsidRPr="00663B92">
        <w:rPr>
          <w:b/>
          <w:bCs/>
          <w:color w:val="000000"/>
        </w:rPr>
        <w:t xml:space="preserve"> und Gemeinden:</w:t>
      </w:r>
    </w:p>
    <w:p w:rsidR="0044264F" w:rsidRPr="0044264F" w:rsidRDefault="00736A0B" w:rsidP="0044264F">
      <w:pPr>
        <w:rPr>
          <w:rStyle w:val="Hyperlink"/>
          <w:sz w:val="20"/>
          <w:szCs w:val="20"/>
        </w:rPr>
      </w:pPr>
      <w:r w:rsidRPr="0044264F">
        <w:rPr>
          <w:color w:val="000000"/>
          <w:sz w:val="20"/>
          <w:szCs w:val="20"/>
        </w:rPr>
        <w:t xml:space="preserve">Alle </w:t>
      </w:r>
      <w:r w:rsidR="0044264F" w:rsidRPr="0044264F">
        <w:rPr>
          <w:color w:val="000000"/>
          <w:sz w:val="20"/>
          <w:szCs w:val="20"/>
        </w:rPr>
        <w:t xml:space="preserve">Schulleitungen der Stadt Luzern und </w:t>
      </w:r>
      <w:r w:rsidR="0044264F" w:rsidRPr="0044264F">
        <w:rPr>
          <w:color w:val="000000"/>
          <w:sz w:val="20"/>
          <w:szCs w:val="20"/>
        </w:rPr>
        <w:br/>
        <w:t xml:space="preserve">Schulleitungen der Gemeinden des Kantons Luzern melden sich beim Beauftragten Förderangebote: </w:t>
      </w:r>
      <w:r w:rsidR="0044264F" w:rsidRPr="0044264F">
        <w:rPr>
          <w:rFonts w:cs="Arial"/>
          <w:color w:val="000000" w:themeColor="text1"/>
          <w:sz w:val="20"/>
          <w:szCs w:val="20"/>
        </w:rPr>
        <w:t xml:space="preserve">Reto Schmidt, 041 228 69 18, </w:t>
      </w:r>
      <w:hyperlink r:id="rId23" w:history="1">
        <w:r w:rsidR="0044264F" w:rsidRPr="0044264F">
          <w:rPr>
            <w:rStyle w:val="Hyperlink"/>
            <w:sz w:val="20"/>
            <w:szCs w:val="20"/>
          </w:rPr>
          <w:t>reto.schmidt@lu.ch</w:t>
        </w:r>
      </w:hyperlink>
    </w:p>
    <w:p w:rsidR="0044264F" w:rsidRPr="0044264F" w:rsidRDefault="0044264F" w:rsidP="0044264F">
      <w:pPr>
        <w:rPr>
          <w:rFonts w:cs="Arial"/>
          <w:color w:val="000000" w:themeColor="text1"/>
          <w:sz w:val="20"/>
          <w:szCs w:val="20"/>
        </w:rPr>
      </w:pPr>
    </w:p>
    <w:p w:rsidR="0044264F" w:rsidRPr="0044264F" w:rsidRDefault="0044264F" w:rsidP="0044264F">
      <w:pPr>
        <w:rPr>
          <w:rFonts w:cs="Arial"/>
          <w:color w:val="000000" w:themeColor="text1"/>
          <w:sz w:val="21"/>
          <w:szCs w:val="21"/>
        </w:rPr>
        <w:sectPr w:rsidR="0044264F" w:rsidRPr="0044264F" w:rsidSect="0044264F">
          <w:type w:val="continuous"/>
          <w:pgSz w:w="11906" w:h="16838"/>
          <w:pgMar w:top="709" w:right="707" w:bottom="851" w:left="1701" w:header="567" w:footer="420" w:gutter="0"/>
          <w:cols w:num="2" w:space="281"/>
          <w:docGrid w:linePitch="360"/>
        </w:sectPr>
      </w:pPr>
    </w:p>
    <w:p w:rsidR="0044264F" w:rsidRPr="0044264F" w:rsidRDefault="006D0695" w:rsidP="0044264F">
      <w:pPr>
        <w:rPr>
          <w:sz w:val="20"/>
          <w:szCs w:val="20"/>
        </w:rPr>
      </w:pPr>
      <w:sdt>
        <w:sdtPr>
          <w:rPr>
            <w:color w:val="0000FF" w:themeColor="hyperlink"/>
            <w:sz w:val="20"/>
            <w:szCs w:val="20"/>
            <w:u w:val="single"/>
          </w:rPr>
          <w:tag w:val="CityDateInitials"/>
          <w:id w:val="1263953777"/>
          <w:placeholder>
            <w:docPart w:val="EF3D1AE877584CD5AF05A125D9EE98DD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>
          <w:rPr>
            <w:color w:val="auto"/>
            <w:u w:val="none"/>
          </w:rPr>
        </w:sdtEndPr>
        <w:sdtContent>
          <w:r w:rsidR="0044264F" w:rsidRPr="0044264F">
            <w:rPr>
              <w:sz w:val="20"/>
              <w:szCs w:val="20"/>
            </w:rPr>
            <w:t>Luzern, 5. Juli 2023 SCE</w:t>
          </w:r>
        </w:sdtContent>
      </w:sdt>
      <w:bookmarkEnd w:id="17"/>
    </w:p>
    <w:sectPr w:rsidR="0044264F" w:rsidRPr="0044264F" w:rsidSect="0044264F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4F" w:rsidRDefault="0044264F">
      <w:r>
        <w:separator/>
      </w:r>
    </w:p>
  </w:endnote>
  <w:endnote w:type="continuationSeparator" w:id="0">
    <w:p w:rsidR="0044264F" w:rsidRDefault="0044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Pr="00A13957" w:rsidRDefault="006D0695" w:rsidP="0044264F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0AC10FAA86704600A096BEBD686CAE22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44264F" w:rsidRPr="00A13957">
          <w:rPr>
            <w:rStyle w:val="Hervorhebung"/>
          </w:rPr>
          <w:t>‍</w:t>
        </w:r>
      </w:sdtContent>
    </w:sdt>
    <w:r w:rsidR="0044264F" w:rsidRPr="00A13957">
      <w:t>‍</w:t>
    </w:r>
    <w:sdt>
      <w:sdtPr>
        <w:tag w:val="FooterNormal"/>
        <w:id w:val="68633397"/>
        <w:placeholder>
          <w:docPart w:val="EBEB2450DAA8445B9167CFFB92711976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44264F" w:rsidRPr="00A13957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4264F" w:rsidTr="0044264F">
      <w:tc>
        <w:tcPr>
          <w:tcW w:w="6177" w:type="dxa"/>
          <w:vAlign w:val="center"/>
        </w:tcPr>
        <w:bookmarkStart w:id="14" w:name="OLE_LINK3"/>
        <w:p w:rsidR="0044264F" w:rsidRPr="00A13957" w:rsidRDefault="0044264F" w:rsidP="0044264F">
          <w:pPr>
            <w:pStyle w:val="Fusszeile"/>
          </w:pP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"CMIdata.G_Signatur"\*CHARFORMAT 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"CMIdata.G_Laufnummer"\*CHARFORMAT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2023-182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"" ""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"CMIdata.G_Laufnummer"\*CHARFORMAT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2023-182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/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"CMIdata.Dok_Titel"\*CHARFORMAT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Anmeldung Klasse für Auszeit und Übertritt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\* MERGEFORMAT </w:instrText>
          </w:r>
          <w:r w:rsidRPr="00A13957">
            <w:fldChar w:fldCharType="separate"/>
          </w:r>
          <w:r>
            <w:rPr>
              <w:noProof/>
              <w:lang w:eastAsia="de-DE"/>
            </w:rPr>
            <w:instrText>2023-182</w:instrText>
          </w:r>
          <w:r w:rsidRPr="00A13957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Anmeldung Klasse für Auszeit und Übertritt</w:instrText>
          </w:r>
          <w:r w:rsidRPr="00A13957">
            <w:fldChar w:fldCharType="end"/>
          </w:r>
          <w:r w:rsidRPr="00A13957">
            <w:rPr>
              <w:lang w:eastAsia="de-DE"/>
            </w:rPr>
            <w:instrText>" "</w:instrText>
          </w:r>
          <w:r w:rsidRPr="00A13957">
            <w:fldChar w:fldCharType="begin"/>
          </w:r>
          <w:r w:rsidRPr="00A13957">
            <w:rPr>
              <w:lang w:eastAsia="de-DE"/>
            </w:rPr>
            <w:instrText xml:space="preserve"> DOCPROPERTY "CMIdata.G_Signatur"\*CHARFORMAT </w:instrText>
          </w:r>
          <w:r w:rsidRPr="00A13957">
            <w:fldChar w:fldCharType="separate"/>
          </w:r>
          <w:r w:rsidRPr="00A13957">
            <w:rPr>
              <w:lang w:eastAsia="de-DE"/>
            </w:rPr>
            <w:instrText>CMIdata.G_Signatur</w:instrText>
          </w:r>
          <w:r w:rsidRPr="00A13957">
            <w:fldChar w:fldCharType="end"/>
          </w:r>
          <w:r w:rsidRPr="00A13957">
            <w:rPr>
              <w:lang w:eastAsia="de-DE"/>
            </w:rPr>
            <w:instrText xml:space="preserve"> / </w:instrText>
          </w:r>
          <w:r w:rsidRPr="00A13957">
            <w:fldChar w:fldCharType="begin"/>
          </w:r>
          <w:r w:rsidRPr="00A13957">
            <w:rPr>
              <w:lang w:eastAsia="de-DE"/>
            </w:rPr>
            <w:instrText xml:space="preserve"> DOCPROPERTY "CMIdata.Dok_Titel"\*CHARFORMAT </w:instrText>
          </w:r>
          <w:r w:rsidRPr="00A13957">
            <w:fldChar w:fldCharType="separate"/>
          </w:r>
          <w:r w:rsidRPr="00A13957">
            <w:rPr>
              <w:lang w:eastAsia="de-DE"/>
            </w:rPr>
            <w:instrText>CMIdata.Dok_Titel</w:instrText>
          </w:r>
          <w:r w:rsidRPr="00A13957">
            <w:fldChar w:fldCharType="end"/>
          </w:r>
          <w:r w:rsidRPr="00A13957">
            <w:rPr>
              <w:lang w:eastAsia="de-DE"/>
            </w:rPr>
            <w:instrText xml:space="preserve">" \* MERGEFORMAT </w:instrText>
          </w:r>
          <w:r w:rsidRPr="00A13957">
            <w:rPr>
              <w:lang w:eastAsia="de-DE"/>
            </w:rPr>
            <w:fldChar w:fldCharType="separate"/>
          </w:r>
          <w:bookmarkEnd w:id="14"/>
          <w:r w:rsidR="006D0695">
            <w:rPr>
              <w:noProof/>
              <w:lang w:eastAsia="de-DE"/>
            </w:rPr>
            <w:t>2023-182</w:t>
          </w:r>
          <w:r w:rsidR="006D0695" w:rsidRPr="00A13957">
            <w:rPr>
              <w:noProof/>
              <w:lang w:eastAsia="de-DE"/>
            </w:rPr>
            <w:t xml:space="preserve"> / </w:t>
          </w:r>
          <w:r w:rsidR="006D0695">
            <w:rPr>
              <w:noProof/>
              <w:lang w:eastAsia="de-DE"/>
            </w:rPr>
            <w:t>Anmeldung Klasse für Auszeit und Übertritt</w:t>
          </w:r>
          <w:r w:rsidRPr="00A13957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44264F" w:rsidRPr="00A13957" w:rsidRDefault="0044264F" w:rsidP="0044264F">
          <w:pPr>
            <w:pStyle w:val="Fusszeile-Seite"/>
            <w:rPr>
              <w:lang w:eastAsia="de-DE"/>
            </w:rPr>
          </w:pP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NUMPAGES </w:instrText>
          </w:r>
          <w:r w:rsidRPr="00A13957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instrText>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&gt; "1"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"" "Seite"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"Doc.Page" "Seite"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PAGE </w:instrText>
          </w:r>
          <w:r w:rsidRPr="00A13957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instrText>1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"" "von"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"Doc.of" "von"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NUMPAGES </w:instrText>
          </w:r>
          <w:r w:rsidRPr="00A13957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instrText>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>"" "</w:instrText>
          </w:r>
          <w:r w:rsidRPr="00A13957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t>Seite</w:t>
          </w:r>
          <w:r w:rsidR="006D0695" w:rsidRPr="00A13957">
            <w:rPr>
              <w:noProof/>
              <w:lang w:eastAsia="de-DE"/>
            </w:rPr>
            <w:t xml:space="preserve"> </w:t>
          </w:r>
          <w:r w:rsidR="006D0695">
            <w:rPr>
              <w:noProof/>
              <w:lang w:eastAsia="de-DE"/>
            </w:rPr>
            <w:t>1</w:t>
          </w:r>
          <w:r w:rsidR="006D0695" w:rsidRPr="00A13957">
            <w:rPr>
              <w:noProof/>
              <w:lang w:eastAsia="de-DE"/>
            </w:rPr>
            <w:t xml:space="preserve"> </w:t>
          </w:r>
          <w:r w:rsidR="006D0695">
            <w:rPr>
              <w:noProof/>
              <w:lang w:eastAsia="de-DE"/>
            </w:rPr>
            <w:t>von</w:t>
          </w:r>
          <w:r w:rsidR="006D0695" w:rsidRPr="00A13957">
            <w:rPr>
              <w:noProof/>
              <w:lang w:eastAsia="de-DE"/>
            </w:rPr>
            <w:t xml:space="preserve"> </w:t>
          </w:r>
          <w:r w:rsidR="006D0695">
            <w:rPr>
              <w:noProof/>
              <w:lang w:eastAsia="de-DE"/>
            </w:rPr>
            <w:t>2</w: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t xml:space="preserve"> </w:t>
          </w:r>
        </w:p>
      </w:tc>
    </w:tr>
    <w:tr w:rsidR="0044264F" w:rsidRPr="0044264F" w:rsidTr="0044264F">
      <w:tc>
        <w:tcPr>
          <w:tcW w:w="6177" w:type="dxa"/>
          <w:vAlign w:val="center"/>
        </w:tcPr>
        <w:p w:rsidR="0044264F" w:rsidRPr="00A13957" w:rsidRDefault="0044264F" w:rsidP="0044264F">
          <w:pPr>
            <w:pStyle w:val="Fusszeile-Pfad"/>
          </w:pPr>
          <w:bookmarkStart w:id="15" w:name="FusszeileErsteSeite" w:colFirst="0" w:colLast="0"/>
        </w:p>
      </w:tc>
      <w:tc>
        <w:tcPr>
          <w:tcW w:w="2951" w:type="dxa"/>
        </w:tcPr>
        <w:p w:rsidR="0044264F" w:rsidRPr="0044264F" w:rsidRDefault="0044264F" w:rsidP="0044264F">
          <w:pPr>
            <w:rPr>
              <w:color w:val="FFFFFF"/>
              <w:sz w:val="2"/>
              <w:szCs w:val="2"/>
            </w:rPr>
          </w:pPr>
          <w:r w:rsidRPr="00A13957">
            <w:rPr>
              <w:color w:val="FFFFFF"/>
              <w:sz w:val="2"/>
              <w:szCs w:val="2"/>
            </w:rPr>
            <w:fldChar w:fldCharType="begin"/>
          </w:r>
          <w:r w:rsidRPr="0044264F">
            <w:rPr>
              <w:color w:val="FFFFFF"/>
              <w:sz w:val="2"/>
              <w:szCs w:val="2"/>
            </w:rPr>
            <w:instrText xml:space="preserve"> IF </w:instrText>
          </w:r>
          <w:r w:rsidRPr="00A13957">
            <w:rPr>
              <w:color w:val="FFFFFF"/>
              <w:sz w:val="2"/>
              <w:szCs w:val="2"/>
            </w:rPr>
            <w:fldChar w:fldCharType="begin"/>
          </w:r>
          <w:r w:rsidRPr="0044264F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A13957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A13957">
            <w:rPr>
              <w:color w:val="FFFFFF"/>
              <w:sz w:val="2"/>
              <w:szCs w:val="2"/>
            </w:rPr>
            <w:fldChar w:fldCharType="end"/>
          </w:r>
          <w:r w:rsidRPr="0044264F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44264F" w:rsidRPr="0044264F" w:rsidRDefault="0044264F" w:rsidP="0044264F">
          <w:pPr>
            <w:rPr>
              <w:color w:val="FFFFFF"/>
              <w:sz w:val="2"/>
              <w:szCs w:val="2"/>
              <w:highlight w:val="white"/>
            </w:rPr>
          </w:pPr>
          <w:r w:rsidRPr="00A13957">
            <w:rPr>
              <w:color w:val="FFFFFF"/>
              <w:sz w:val="2"/>
              <w:szCs w:val="2"/>
            </w:rPr>
            <w:fldChar w:fldCharType="begin"/>
          </w:r>
          <w:r w:rsidRPr="0044264F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44264F">
            <w:rPr>
              <w:color w:val="FFFFFF"/>
              <w:sz w:val="2"/>
              <w:szCs w:val="2"/>
            </w:rPr>
            <w:instrText>Textmarke.Metadaten</w:instrText>
          </w:r>
          <w:r w:rsidRPr="0044264F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A13957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A13957">
            <w:rPr>
              <w:color w:val="FFFFFF"/>
              <w:sz w:val="2"/>
              <w:szCs w:val="2"/>
            </w:rPr>
            <w:fldChar w:fldCharType="end"/>
          </w:r>
        </w:p>
        <w:p w:rsidR="0044264F" w:rsidRPr="0044264F" w:rsidRDefault="0044264F" w:rsidP="0044264F">
          <w:pPr>
            <w:rPr>
              <w:noProof/>
              <w:color w:val="FFFFFF"/>
              <w:sz w:val="2"/>
              <w:szCs w:val="2"/>
            </w:rPr>
          </w:pPr>
          <w:r w:rsidRPr="0044264F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A13957">
            <w:rPr>
              <w:color w:val="FFFFFF"/>
              <w:sz w:val="2"/>
              <w:szCs w:val="2"/>
            </w:rPr>
            <w:fldChar w:fldCharType="separate"/>
          </w:r>
        </w:p>
        <w:p w:rsidR="0044264F" w:rsidRPr="0044264F" w:rsidRDefault="0044264F" w:rsidP="0044264F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p w:rsidR="0044264F" w:rsidRPr="0044264F" w:rsidRDefault="0044264F" w:rsidP="0044264F">
          <w:pPr>
            <w:jc w:val="right"/>
            <w:rPr>
              <w:color w:val="FFFFFF"/>
              <w:sz w:val="2"/>
              <w:szCs w:val="2"/>
            </w:rPr>
          </w:pPr>
          <w:r w:rsidRPr="00A13957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44264F" w:rsidRPr="0044264F" w:rsidRDefault="0044264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4264F" w:rsidTr="0044264F">
      <w:tc>
        <w:tcPr>
          <w:tcW w:w="6177" w:type="dxa"/>
          <w:vAlign w:val="center"/>
        </w:tcPr>
        <w:p w:rsidR="0044264F" w:rsidRPr="00A13957" w:rsidRDefault="0044264F" w:rsidP="0044264F">
          <w:pPr>
            <w:pStyle w:val="Fusszeile-Pfad"/>
          </w:pPr>
          <w:r w:rsidRPr="00A13957">
            <w:fldChar w:fldCharType="begin"/>
          </w:r>
          <w:r w:rsidRPr="00A13957">
            <w:instrText xml:space="preserve"> IF </w:instrText>
          </w:r>
          <w:r w:rsidRPr="00A13957">
            <w:fldChar w:fldCharType="begin"/>
          </w:r>
          <w:r w:rsidRPr="00A13957">
            <w:instrText xml:space="preserve"> DOCPROPERTY "Outputprofile.Internal"\*CHARFORMAT </w:instrText>
          </w:r>
          <w:r w:rsidRPr="00A13957">
            <w:fldChar w:fldCharType="end"/>
          </w:r>
          <w:r w:rsidRPr="00A13957">
            <w:instrText xml:space="preserve"> = "" "" "</w:instrText>
          </w:r>
          <w:r w:rsidRPr="00A13957">
            <w:fldChar w:fldCharType="begin"/>
          </w:r>
          <w:r>
            <w:instrText xml:space="preserve"> FILENAME  \p  \* MERGEFORMAT </w:instrText>
          </w:r>
          <w:r w:rsidRPr="00A13957">
            <w:fldChar w:fldCharType="separate"/>
          </w:r>
          <w:r w:rsidRPr="00A13957">
            <w:rPr>
              <w:noProof/>
            </w:rPr>
            <w:instrText>C:\Users\KT19E4~1\AppData\Local\Temp\officeatwork\temp0000\Templ.dot</w:instrText>
          </w:r>
          <w:r w:rsidRPr="00A13957">
            <w:rPr>
              <w:noProof/>
            </w:rPr>
            <w:fldChar w:fldCharType="end"/>
          </w:r>
          <w:r w:rsidRPr="00A13957">
            <w:instrText>" \&lt;OawJumpToField value=0/&gt;</w:instrText>
          </w:r>
          <w:r w:rsidRPr="00A13957">
            <w:fldChar w:fldCharType="end"/>
          </w:r>
        </w:p>
      </w:tc>
      <w:tc>
        <w:tcPr>
          <w:tcW w:w="2951" w:type="dxa"/>
        </w:tcPr>
        <w:p w:rsidR="0044264F" w:rsidRPr="00A13957" w:rsidRDefault="0044264F" w:rsidP="0044264F">
          <w:pPr>
            <w:jc w:val="right"/>
            <w:rPr>
              <w:lang w:eastAsia="de-DE"/>
            </w:rPr>
          </w:pP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NUMPAGES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&gt; "1"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"Doc.Page" "Seite"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"Doc.Page"\*CHARFORMAT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PAGE </w:instrText>
          </w:r>
          <w:r w:rsidRPr="00A13957">
            <w:rPr>
              <w:lang w:eastAsia="de-DE"/>
            </w:rPr>
            <w:fldChar w:fldCharType="separate"/>
          </w:r>
          <w:r w:rsidRPr="00A13957">
            <w:rPr>
              <w:noProof/>
              <w:lang w:eastAsia="de-DE"/>
            </w:rPr>
            <w:instrText>3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IF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= "Doc.of" "von" "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DOCPROPERTY "Doc.of"\*CHARFORMAT </w:instrText>
          </w:r>
          <w:r w:rsidRPr="00A13957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"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 xml:space="preserve"> </w:instrText>
          </w:r>
          <w:r w:rsidRPr="00A13957">
            <w:rPr>
              <w:lang w:eastAsia="de-DE"/>
            </w:rPr>
            <w:fldChar w:fldCharType="begin"/>
          </w:r>
          <w:r w:rsidRPr="00A13957">
            <w:rPr>
              <w:lang w:eastAsia="de-DE"/>
            </w:rPr>
            <w:instrText xml:space="preserve"> NUMPAGES </w:instrText>
          </w:r>
          <w:r w:rsidRPr="00A13957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instrText>"" "</w:instrText>
          </w:r>
          <w:r w:rsidRPr="00A13957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t>Seite</w:t>
          </w:r>
          <w:r w:rsidR="006D0695" w:rsidRPr="00A13957">
            <w:rPr>
              <w:noProof/>
              <w:lang w:eastAsia="de-DE"/>
            </w:rPr>
            <w:t xml:space="preserve"> 3 </w:t>
          </w:r>
          <w:r w:rsidR="006D0695">
            <w:rPr>
              <w:noProof/>
              <w:lang w:eastAsia="de-DE"/>
            </w:rPr>
            <w:t>von</w:t>
          </w:r>
          <w:r w:rsidR="006D0695" w:rsidRPr="00A13957">
            <w:rPr>
              <w:noProof/>
              <w:lang w:eastAsia="de-DE"/>
            </w:rPr>
            <w:t xml:space="preserve"> </w:t>
          </w:r>
          <w:r w:rsidR="006D0695">
            <w:rPr>
              <w:noProof/>
              <w:lang w:eastAsia="de-DE"/>
            </w:rPr>
            <w:t>2</w:t>
          </w:r>
          <w:r w:rsidRPr="00A13957">
            <w:rPr>
              <w:lang w:eastAsia="de-DE"/>
            </w:rPr>
            <w:fldChar w:fldCharType="end"/>
          </w:r>
          <w:r w:rsidRPr="00A13957">
            <w:rPr>
              <w:lang w:eastAsia="de-DE"/>
            </w:rPr>
            <w:t xml:space="preserve"> </w:t>
          </w:r>
        </w:p>
      </w:tc>
    </w:tr>
  </w:tbl>
  <w:p w:rsidR="0044264F" w:rsidRPr="00A13957" w:rsidRDefault="0044264F" w:rsidP="0044264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Default="0044264F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4264F" w:rsidTr="0044264F">
      <w:tc>
        <w:tcPr>
          <w:tcW w:w="6177" w:type="dxa"/>
          <w:vAlign w:val="center"/>
        </w:tcPr>
        <w:p w:rsidR="0044264F" w:rsidRPr="00736A0B" w:rsidRDefault="0044264F" w:rsidP="0044264F">
          <w:pPr>
            <w:pStyle w:val="Fusszeile"/>
          </w:pPr>
          <w:r w:rsidRPr="00F82120">
            <w:fldChar w:fldCharType="begin"/>
          </w:r>
          <w:r w:rsidRPr="00736A0B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>
            <w:rPr>
              <w:lang w:eastAsia="de-DE"/>
            </w:rPr>
            <w:instrText>2023-182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>
            <w:rPr>
              <w:lang w:eastAsia="de-DE"/>
            </w:rPr>
            <w:instrText>2023-182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Anmeldung Klasse für Auszeit und Übertritt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eastAsia="de-DE"/>
            </w:rPr>
            <w:instrText>2023-182</w:instrText>
          </w:r>
          <w:r w:rsidRPr="00736A0B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Anmeldung Klasse für Auszeit und Übertritt</w:instrText>
          </w:r>
          <w:r w:rsidRPr="00F82120">
            <w:fldChar w:fldCharType="end"/>
          </w:r>
          <w:r w:rsidRPr="00736A0B">
            <w:rPr>
              <w:lang w:eastAsia="de-DE"/>
            </w:rPr>
            <w:instrText>" "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Pr="00736A0B"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736A0B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36A0B"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736A0B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6D0695">
            <w:rPr>
              <w:noProof/>
              <w:lang w:eastAsia="de-DE"/>
            </w:rPr>
            <w:t>2023-182</w:t>
          </w:r>
          <w:r w:rsidR="006D0695" w:rsidRPr="00736A0B">
            <w:rPr>
              <w:noProof/>
              <w:lang w:eastAsia="de-DE"/>
            </w:rPr>
            <w:t xml:space="preserve"> / </w:t>
          </w:r>
          <w:r w:rsidR="006D0695">
            <w:rPr>
              <w:noProof/>
              <w:lang w:eastAsia="de-DE"/>
            </w:rPr>
            <w:t>Anmeldung Klasse für Auszeit und Übertritt</w:t>
          </w:r>
          <w:r w:rsidRPr="00F82120">
            <w:fldChar w:fldCharType="end"/>
          </w:r>
        </w:p>
      </w:tc>
      <w:tc>
        <w:tcPr>
          <w:tcW w:w="2951" w:type="dxa"/>
        </w:tcPr>
        <w:p w:rsidR="0044264F" w:rsidRPr="00F82120" w:rsidRDefault="0044264F" w:rsidP="0044264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44264F" w:rsidTr="0044264F">
      <w:tc>
        <w:tcPr>
          <w:tcW w:w="6177" w:type="dxa"/>
          <w:vAlign w:val="center"/>
        </w:tcPr>
        <w:p w:rsidR="0044264F" w:rsidRPr="00B97F1C" w:rsidRDefault="0044264F" w:rsidP="0044264F">
          <w:pPr>
            <w:pStyle w:val="Fusszeile-Pfad"/>
            <w:rPr>
              <w:lang w:eastAsia="de-DE"/>
            </w:rPr>
          </w:pPr>
        </w:p>
      </w:tc>
      <w:tc>
        <w:tcPr>
          <w:tcW w:w="2951" w:type="dxa"/>
        </w:tcPr>
        <w:p w:rsidR="0044264F" w:rsidRPr="009500C4" w:rsidRDefault="0044264F" w:rsidP="0044264F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44264F" w:rsidRDefault="0044264F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Pr="00B200AC" w:rsidRDefault="0044264F">
    <w:r>
      <w:fldChar w:fldCharType="begin"/>
    </w:r>
    <w:r w:rsidRPr="00B200AC">
      <w:instrText xml:space="preserve"> if </w:instrText>
    </w:r>
    <w:r>
      <w:fldChar w:fldCharType="begin"/>
    </w:r>
    <w:r w:rsidRPr="00B200AC"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B200A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D0695">
      <w:rPr>
        <w:noProof/>
      </w:rPr>
      <w:instrText>24.10.2023, 09:17:32</w:instrText>
    </w:r>
    <w:r>
      <w:fldChar w:fldCharType="end"/>
    </w:r>
    <w:r w:rsidRPr="00B200AC">
      <w:instrText xml:space="preserve">, </w:instrText>
    </w:r>
    <w:r>
      <w:fldChar w:fldCharType="begin"/>
    </w:r>
    <w:r w:rsidRPr="00B200AC">
      <w:instrText xml:space="preserve"> FILENAME  \p  \* MERGEFORMAT </w:instrText>
    </w:r>
    <w:r>
      <w:fldChar w:fldCharType="separate"/>
    </w:r>
    <w:r w:rsidRPr="00B200AC">
      <w:rPr>
        <w:noProof/>
      </w:rPr>
      <w:instrText>\\kt\shares\KTHOMES\ESchuermann\Eigene Dokumente\CMIAXIOMA\a5fc0c30c97a40f192d010301aba1660\Anmeldung Klasse für Auszeit und Übertritt.docx</w:instrText>
    </w:r>
    <w:r>
      <w:fldChar w:fldCharType="end"/>
    </w:r>
    <w:r w:rsidRPr="00B200AC">
      <w:instrText>" \&lt;OawJumpToField value=0/&gt;</w:instrText>
    </w:r>
    <w:r>
      <w:fldChar w:fldCharType="separate"/>
    </w:r>
    <w:r w:rsidR="006D0695">
      <w:rPr>
        <w:noProof/>
      </w:rPr>
      <w:t>24.10.2023, 09:17:32</w:t>
    </w:r>
    <w:r w:rsidR="006D0695" w:rsidRPr="00B200AC">
      <w:rPr>
        <w:noProof/>
      </w:rPr>
      <w:t>, \\kt\shares\KTHOMES\ESchuermann\Eigene Dokumente\CMIAXIOMA\a5fc0c30c97a40f192d010301aba1660\Anmeldung Klasse für Auszeit und Übertritt.docx</w:t>
    </w:r>
    <w:r>
      <w:fldChar w:fldCharType="end"/>
    </w:r>
    <w:r>
      <w:fldChar w:fldCharType="begin"/>
    </w:r>
    <w:r w:rsidRPr="00B200AC">
      <w:instrText xml:space="preserve"> if </w:instrText>
    </w:r>
    <w:r>
      <w:fldChar w:fldCharType="begin"/>
    </w:r>
    <w:r w:rsidRPr="00B200AC"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B200A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D0695">
      <w:rPr>
        <w:noProof/>
      </w:rPr>
      <w:instrText>24.10.2023</w:instrText>
    </w:r>
    <w:r>
      <w:fldChar w:fldCharType="end"/>
    </w:r>
    <w:r w:rsidRPr="00B200AC">
      <w:instrText xml:space="preserve">, </w:instrText>
    </w:r>
    <w:r>
      <w:fldChar w:fldCharType="begin"/>
    </w:r>
    <w:r w:rsidRPr="00B200AC">
      <w:instrText xml:space="preserve"> FILENAME  \p  \* MERGEFORMAT </w:instrText>
    </w:r>
    <w:r>
      <w:fldChar w:fldCharType="separate"/>
    </w:r>
    <w:r w:rsidRPr="00B200AC">
      <w:rPr>
        <w:noProof/>
      </w:rPr>
      <w:instrText>\\kt\shares\KTHOMES\ESchuermann\Eigene Dokumente\CMIAXIOMA\a5fc0c30c97a40f192d010301aba1660\Anmeldung Klasse für Auszeit und Übertritt.docx</w:instrText>
    </w:r>
    <w:r>
      <w:fldChar w:fldCharType="end"/>
    </w:r>
    <w:r w:rsidRPr="00B200AC">
      <w:instrText>" \&lt;OawJumpToField value=0/&gt;</w:instrText>
    </w:r>
    <w:r>
      <w:fldChar w:fldCharType="separate"/>
    </w:r>
    <w:r w:rsidR="006D0695">
      <w:rPr>
        <w:noProof/>
      </w:rPr>
      <w:t>24.10.2023</w:t>
    </w:r>
    <w:r w:rsidR="006D0695" w:rsidRPr="00B200AC">
      <w:rPr>
        <w:noProof/>
      </w:rPr>
      <w:t>, \\kt\shares\KTHOMES\ESchuermann\Eigene Dokumente\CMIAXIOMA\a5fc0c30c97a40f192d010301aba1660\Anmeldung Klasse für Auszeit und Übertritt.docx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Default="0044264F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4264F" w:rsidTr="0044264F">
      <w:tc>
        <w:tcPr>
          <w:tcW w:w="6177" w:type="dxa"/>
          <w:vAlign w:val="center"/>
        </w:tcPr>
        <w:p w:rsidR="0044264F" w:rsidRPr="00736A0B" w:rsidRDefault="0044264F" w:rsidP="0044264F">
          <w:pPr>
            <w:pStyle w:val="Fusszeile"/>
            <w:rPr>
              <w:lang w:eastAsia="de-DE"/>
            </w:rPr>
          </w:pP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736A0B">
            <w:rPr>
              <w:lang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2023-182</w:instrText>
          </w:r>
          <w:r w:rsidRPr="00F0670D">
            <w:rPr>
              <w:lang w:eastAsia="de-DE"/>
            </w:rPr>
            <w:fldChar w:fldCharType="end"/>
          </w:r>
          <w:r w:rsidRPr="00736A0B">
            <w:rPr>
              <w:lang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2023-182</w:instrText>
          </w:r>
          <w:r w:rsidRPr="00F0670D">
            <w:rPr>
              <w:lang w:eastAsia="de-DE"/>
            </w:rPr>
            <w:fldChar w:fldCharType="end"/>
          </w:r>
          <w:r w:rsidRPr="00736A0B">
            <w:rPr>
              <w:lang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736A0B">
            <w:rPr>
              <w:lang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Anmeldung Klasse für Auszeit und Übertritt</w:instrText>
          </w:r>
          <w:r w:rsidRPr="00F0670D">
            <w:rPr>
              <w:lang w:eastAsia="de-DE"/>
            </w:rPr>
            <w:fldChar w:fldCharType="end"/>
          </w:r>
          <w:r w:rsidRPr="00736A0B">
            <w:rPr>
              <w:lang w:eastAsia="de-DE"/>
            </w:rPr>
            <w:instrText xml:space="preserve">" \* MERGEFORMAT </w:instrText>
          </w:r>
          <w:r w:rsidRPr="00F0670D">
            <w:fldChar w:fldCharType="separate"/>
          </w:r>
          <w:r>
            <w:rPr>
              <w:noProof/>
              <w:lang w:eastAsia="de-DE"/>
            </w:rPr>
            <w:instrText>2023-182</w:instrText>
          </w:r>
          <w:r w:rsidRPr="00736A0B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Anmeldung Klasse für Auszeit und Übertritt</w:instrText>
          </w:r>
          <w:r w:rsidRPr="00F0670D">
            <w:fldChar w:fldCharType="end"/>
          </w:r>
          <w:r w:rsidRPr="00736A0B">
            <w:rPr>
              <w:lang w:eastAsia="de-DE"/>
            </w:rPr>
            <w:instrText>" "</w:instrText>
          </w:r>
          <w:r w:rsidRPr="00F0670D">
            <w:fldChar w:fldCharType="begin"/>
          </w:r>
          <w:r w:rsidRPr="00736A0B">
            <w:rPr>
              <w:lang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Pr="00736A0B">
            <w:rPr>
              <w:lang w:eastAsia="de-DE"/>
            </w:rPr>
            <w:instrText>CMIdata.G_Signatur</w:instrText>
          </w:r>
          <w:r w:rsidRPr="00F0670D">
            <w:fldChar w:fldCharType="end"/>
          </w:r>
          <w:r w:rsidRPr="00736A0B">
            <w:rPr>
              <w:lang w:eastAsia="de-DE"/>
            </w:rPr>
            <w:instrText xml:space="preserve"> / </w:instrText>
          </w:r>
          <w:r w:rsidRPr="00F0670D">
            <w:fldChar w:fldCharType="begin"/>
          </w:r>
          <w:r w:rsidRPr="00736A0B">
            <w:rPr>
              <w:lang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Pr="00736A0B">
            <w:rPr>
              <w:lang w:eastAsia="de-DE"/>
            </w:rPr>
            <w:instrText>CMIdata.Dok_Titel</w:instrText>
          </w:r>
          <w:r w:rsidRPr="00F0670D">
            <w:fldChar w:fldCharType="end"/>
          </w:r>
          <w:r w:rsidRPr="00736A0B">
            <w:rPr>
              <w:lang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6D0695">
            <w:rPr>
              <w:noProof/>
              <w:lang w:eastAsia="de-DE"/>
            </w:rPr>
            <w:t>2023-182</w:t>
          </w:r>
          <w:r w:rsidR="006D0695" w:rsidRPr="00736A0B">
            <w:rPr>
              <w:noProof/>
              <w:lang w:eastAsia="de-DE"/>
            </w:rPr>
            <w:t xml:space="preserve"> / </w:t>
          </w:r>
          <w:r w:rsidR="006D0695">
            <w:rPr>
              <w:noProof/>
              <w:lang w:eastAsia="de-DE"/>
            </w:rPr>
            <w:t>Anmeldung Klasse für Auszeit und Übertritt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44264F" w:rsidRPr="00F0670D" w:rsidRDefault="0044264F" w:rsidP="0044264F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663B92">
            <w:rPr>
              <w:noProof/>
              <w:lang w:eastAsia="de-DE"/>
            </w:rPr>
            <w:t>3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663B92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44264F" w:rsidTr="0044264F">
      <w:tc>
        <w:tcPr>
          <w:tcW w:w="6177" w:type="dxa"/>
          <w:vAlign w:val="center"/>
        </w:tcPr>
        <w:p w:rsidR="0044264F" w:rsidRPr="0023209D" w:rsidRDefault="0044264F" w:rsidP="0044264F">
          <w:pPr>
            <w:pStyle w:val="Fusszeile-Pfad"/>
            <w:rPr>
              <w:lang w:eastAsia="de-DE"/>
            </w:rPr>
          </w:pPr>
          <w:bookmarkStart w:id="22" w:name="FusszeileFolgeseiten" w:colFirst="0" w:colLast="0"/>
        </w:p>
      </w:tc>
      <w:tc>
        <w:tcPr>
          <w:tcW w:w="2951" w:type="dxa"/>
        </w:tcPr>
        <w:p w:rsidR="0044264F" w:rsidRPr="00D67CE1" w:rsidRDefault="0044264F" w:rsidP="0044264F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2"/>
  </w:tbl>
  <w:p w:rsidR="0044264F" w:rsidRDefault="0044264F">
    <w:pPr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Pr="00B200AC" w:rsidRDefault="0044264F">
    <w:r>
      <w:fldChar w:fldCharType="begin"/>
    </w:r>
    <w:r w:rsidRPr="00B200AC">
      <w:instrText xml:space="preserve"> if </w:instrText>
    </w:r>
    <w:r>
      <w:fldChar w:fldCharType="begin"/>
    </w:r>
    <w:r w:rsidRPr="00B200AC"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B200A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D0695">
      <w:rPr>
        <w:noProof/>
      </w:rPr>
      <w:instrText>24.10.2023, 09:17:32</w:instrText>
    </w:r>
    <w:r>
      <w:fldChar w:fldCharType="end"/>
    </w:r>
    <w:r w:rsidRPr="00B200AC">
      <w:instrText xml:space="preserve">, </w:instrText>
    </w:r>
    <w:r>
      <w:fldChar w:fldCharType="begin"/>
    </w:r>
    <w:r w:rsidRPr="00B200AC">
      <w:instrText xml:space="preserve"> FILENAME  \p  \* MERGEFORMAT </w:instrText>
    </w:r>
    <w:r>
      <w:fldChar w:fldCharType="separate"/>
    </w:r>
    <w:r w:rsidRPr="00B200AC">
      <w:rPr>
        <w:noProof/>
      </w:rPr>
      <w:instrText>\\kt\shares\KTHOMES\ESchuermann\Eigene Dokumente\CMIAXIOMA\a5fc0c30c97a40f192d010301aba1660\Anmeldung Klasse für Auszeit und Übertritt.docx</w:instrText>
    </w:r>
    <w:r>
      <w:fldChar w:fldCharType="end"/>
    </w:r>
    <w:r w:rsidRPr="00B200AC">
      <w:instrText>" \&lt;OawJumpToField value=0/&gt;</w:instrText>
    </w:r>
    <w:r>
      <w:fldChar w:fldCharType="separate"/>
    </w:r>
    <w:r w:rsidR="006D0695">
      <w:rPr>
        <w:noProof/>
      </w:rPr>
      <w:t>24.10.2023, 09:17:32</w:t>
    </w:r>
    <w:r w:rsidR="006D0695" w:rsidRPr="00B200AC">
      <w:rPr>
        <w:noProof/>
      </w:rPr>
      <w:t>, \\kt\shares\KTHOMES\ESchuermann\Eigene Dokumente\CMIAXIOMA\a5fc0c30c97a40f192d010301aba1660\Anmeldung Klasse für Auszeit und Übertritt.docx</w:t>
    </w:r>
    <w:r>
      <w:fldChar w:fldCharType="end"/>
    </w:r>
    <w:r>
      <w:fldChar w:fldCharType="begin"/>
    </w:r>
    <w:r w:rsidRPr="00B200AC">
      <w:instrText xml:space="preserve"> if </w:instrText>
    </w:r>
    <w:r>
      <w:fldChar w:fldCharType="begin"/>
    </w:r>
    <w:r w:rsidRPr="00B200AC"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B200A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D0695">
      <w:rPr>
        <w:noProof/>
      </w:rPr>
      <w:instrText>24.10.2023</w:instrText>
    </w:r>
    <w:r>
      <w:fldChar w:fldCharType="end"/>
    </w:r>
    <w:r w:rsidRPr="00B200AC">
      <w:instrText xml:space="preserve">, </w:instrText>
    </w:r>
    <w:r>
      <w:fldChar w:fldCharType="begin"/>
    </w:r>
    <w:r w:rsidRPr="00B200AC">
      <w:instrText xml:space="preserve"> FILENAME  \p  \* MERGEFORMAT </w:instrText>
    </w:r>
    <w:r>
      <w:fldChar w:fldCharType="separate"/>
    </w:r>
    <w:r w:rsidRPr="00B200AC">
      <w:rPr>
        <w:noProof/>
      </w:rPr>
      <w:instrText>\\kt\shares\KTHOMES\ESchuermann\Eigene Dokumente\CMIAXIOMA\a5fc0c30c97a40f192d010301aba1660\Anmeldung Klasse für Auszeit und Übertritt.docx</w:instrText>
    </w:r>
    <w:r>
      <w:fldChar w:fldCharType="end"/>
    </w:r>
    <w:r w:rsidRPr="00B200AC">
      <w:instrText>" \&lt;OawJumpToField value=0/&gt;</w:instrText>
    </w:r>
    <w:r>
      <w:fldChar w:fldCharType="separate"/>
    </w:r>
    <w:r w:rsidR="006D0695">
      <w:rPr>
        <w:noProof/>
      </w:rPr>
      <w:t>24.10.2023</w:t>
    </w:r>
    <w:r w:rsidR="006D0695" w:rsidRPr="00B200AC">
      <w:rPr>
        <w:noProof/>
      </w:rPr>
      <w:t>, \\kt\shares\KTHOMES\ESchuermann\Eigene Dokumente\CMIAXIOMA\a5fc0c30c97a40f192d010301aba1660\Anmeldung Klasse für Auszeit und Übertritt.docx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4F" w:rsidRDefault="0044264F">
      <w:r>
        <w:separator/>
      </w:r>
    </w:p>
  </w:footnote>
  <w:footnote w:type="continuationSeparator" w:id="0">
    <w:p w:rsidR="0044264F" w:rsidRDefault="0044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Pr="00A13957" w:rsidRDefault="0044264F" w:rsidP="0044264F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A13957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3957">
      <w:t> </w:t>
    </w:r>
  </w:p>
  <w:p w:rsidR="0044264F" w:rsidRPr="00A13957" w:rsidRDefault="0044264F" w:rsidP="0044264F">
    <w:r w:rsidRPr="00A13957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3957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Pr="00A13957" w:rsidRDefault="0044264F" w:rsidP="0044264F">
    <w:r w:rsidRPr="00A13957">
      <w:t> </w:t>
    </w:r>
  </w:p>
  <w:p w:rsidR="0044264F" w:rsidRPr="00A13957" w:rsidRDefault="0044264F" w:rsidP="0044264F">
    <w:pPr>
      <w:rPr>
        <w:color w:val="000000"/>
        <w:sz w:val="2"/>
        <w:szCs w:val="2"/>
      </w:rPr>
    </w:pPr>
    <w:r w:rsidRPr="00A13957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Pr="0051144A" w:rsidRDefault="0044264F" w:rsidP="0044264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Default="0044264F">
    <w:pPr>
      <w:spacing w:line="20" w:lineRule="exact"/>
      <w:rPr>
        <w:sz w:val="2"/>
        <w:szCs w:val="2"/>
      </w:rPr>
    </w:pPr>
  </w:p>
  <w:p w:rsidR="0044264F" w:rsidRPr="00473DA5" w:rsidRDefault="0044264F">
    <w:pPr>
      <w:rPr>
        <w:color w:val="000000"/>
        <w:sz w:val="2"/>
        <w:szCs w:val="2"/>
      </w:rPr>
    </w:pPr>
    <w:r>
      <w:t> 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Pr="0051144A" w:rsidRDefault="0044264F" w:rsidP="0044264F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F" w:rsidRDefault="0044264F">
    <w:pPr>
      <w:spacing w:line="20" w:lineRule="exact"/>
      <w:rPr>
        <w:sz w:val="2"/>
        <w:szCs w:val="2"/>
      </w:rPr>
    </w:pPr>
  </w:p>
  <w:p w:rsidR="0044264F" w:rsidRPr="00473DA5" w:rsidRDefault="0044264F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0EA2A50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7862BE56" w:tentative="1">
      <w:start w:val="1"/>
      <w:numFmt w:val="lowerLetter"/>
      <w:lvlText w:val="%2."/>
      <w:lvlJc w:val="left"/>
      <w:pPr>
        <w:ind w:left="1440" w:hanging="360"/>
      </w:pPr>
    </w:lvl>
    <w:lvl w:ilvl="2" w:tplc="5E9A8F28" w:tentative="1">
      <w:start w:val="1"/>
      <w:numFmt w:val="lowerRoman"/>
      <w:lvlText w:val="%3."/>
      <w:lvlJc w:val="right"/>
      <w:pPr>
        <w:ind w:left="2160" w:hanging="180"/>
      </w:pPr>
    </w:lvl>
    <w:lvl w:ilvl="3" w:tplc="7690F8E0" w:tentative="1">
      <w:start w:val="1"/>
      <w:numFmt w:val="decimal"/>
      <w:lvlText w:val="%4."/>
      <w:lvlJc w:val="left"/>
      <w:pPr>
        <w:ind w:left="2880" w:hanging="360"/>
      </w:pPr>
    </w:lvl>
    <w:lvl w:ilvl="4" w:tplc="44E6BC36" w:tentative="1">
      <w:start w:val="1"/>
      <w:numFmt w:val="lowerLetter"/>
      <w:lvlText w:val="%5."/>
      <w:lvlJc w:val="left"/>
      <w:pPr>
        <w:ind w:left="3600" w:hanging="360"/>
      </w:pPr>
    </w:lvl>
    <w:lvl w:ilvl="5" w:tplc="1C82E984" w:tentative="1">
      <w:start w:val="1"/>
      <w:numFmt w:val="lowerRoman"/>
      <w:lvlText w:val="%6."/>
      <w:lvlJc w:val="right"/>
      <w:pPr>
        <w:ind w:left="4320" w:hanging="180"/>
      </w:pPr>
    </w:lvl>
    <w:lvl w:ilvl="6" w:tplc="1BF60FC0" w:tentative="1">
      <w:start w:val="1"/>
      <w:numFmt w:val="decimal"/>
      <w:lvlText w:val="%7."/>
      <w:lvlJc w:val="left"/>
      <w:pPr>
        <w:ind w:left="5040" w:hanging="360"/>
      </w:pPr>
    </w:lvl>
    <w:lvl w:ilvl="7" w:tplc="B8EE0B3A" w:tentative="1">
      <w:start w:val="1"/>
      <w:numFmt w:val="lowerLetter"/>
      <w:lvlText w:val="%8."/>
      <w:lvlJc w:val="left"/>
      <w:pPr>
        <w:ind w:left="5760" w:hanging="360"/>
      </w:pPr>
    </w:lvl>
    <w:lvl w:ilvl="8" w:tplc="0BD09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E570BE8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9C49120" w:tentative="1">
      <w:start w:val="1"/>
      <w:numFmt w:val="lowerLetter"/>
      <w:lvlText w:val="%2."/>
      <w:lvlJc w:val="left"/>
      <w:pPr>
        <w:ind w:left="1440" w:hanging="360"/>
      </w:pPr>
    </w:lvl>
    <w:lvl w:ilvl="2" w:tplc="12E2B93C" w:tentative="1">
      <w:start w:val="1"/>
      <w:numFmt w:val="lowerRoman"/>
      <w:lvlText w:val="%3."/>
      <w:lvlJc w:val="right"/>
      <w:pPr>
        <w:ind w:left="2160" w:hanging="180"/>
      </w:pPr>
    </w:lvl>
    <w:lvl w:ilvl="3" w:tplc="DB90C9C4" w:tentative="1">
      <w:start w:val="1"/>
      <w:numFmt w:val="decimal"/>
      <w:lvlText w:val="%4."/>
      <w:lvlJc w:val="left"/>
      <w:pPr>
        <w:ind w:left="2880" w:hanging="360"/>
      </w:pPr>
    </w:lvl>
    <w:lvl w:ilvl="4" w:tplc="F2B0DCFA" w:tentative="1">
      <w:start w:val="1"/>
      <w:numFmt w:val="lowerLetter"/>
      <w:lvlText w:val="%5."/>
      <w:lvlJc w:val="left"/>
      <w:pPr>
        <w:ind w:left="3600" w:hanging="360"/>
      </w:pPr>
    </w:lvl>
    <w:lvl w:ilvl="5" w:tplc="FF7E2D3C" w:tentative="1">
      <w:start w:val="1"/>
      <w:numFmt w:val="lowerRoman"/>
      <w:lvlText w:val="%6."/>
      <w:lvlJc w:val="right"/>
      <w:pPr>
        <w:ind w:left="4320" w:hanging="180"/>
      </w:pPr>
    </w:lvl>
    <w:lvl w:ilvl="6" w:tplc="D5A0D304" w:tentative="1">
      <w:start w:val="1"/>
      <w:numFmt w:val="decimal"/>
      <w:lvlText w:val="%7."/>
      <w:lvlJc w:val="left"/>
      <w:pPr>
        <w:ind w:left="5040" w:hanging="360"/>
      </w:pPr>
    </w:lvl>
    <w:lvl w:ilvl="7" w:tplc="DD886BC4" w:tentative="1">
      <w:start w:val="1"/>
      <w:numFmt w:val="lowerLetter"/>
      <w:lvlText w:val="%8."/>
      <w:lvlJc w:val="left"/>
      <w:pPr>
        <w:ind w:left="5760" w:hanging="360"/>
      </w:pPr>
    </w:lvl>
    <w:lvl w:ilvl="8" w:tplc="CB702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NotTrackMoves/>
  <w:documentProtection w:edit="forms" w:enforcement="1" w:cryptProviderType="rsaAES" w:cryptAlgorithmClass="hash" w:cryptAlgorithmType="typeAny" w:cryptAlgorithmSid="14" w:cryptSpinCount="100000" w:hash="KiYhYOIVhNJItE9dXmXhhwW4kWo0xuFAkYoNiju4uiKHTqQudpzsC5TYrAYDNrc21VzkDqPRISBFBGhaST/Jyw==" w:salt="8c0BKXHMz64X5xLzgTklCQ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Juli 2023"/>
    <w:docVar w:name="Date.Format.Long.dateValue" w:val="45112"/>
    <w:docVar w:name="DocumentDate" w:val="5. Juli 2023"/>
    <w:docVar w:name="DocumentDate.dateValue" w:val="4511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1111509342211710918&quot;&gt;&lt;Field Name=&quot;IDName&quot; Value=&quot;Schürmann Eveline, DVS&quot;/&gt;&lt;Field Name=&quot;Name&quot; Value=&quot;Eveline Schürmann&quot;/&gt;&lt;Field Name=&quot;PersonalNumber&quot; Value=&quot;&quot;/&gt;&lt;Field Name=&quot;DirectPhone&quot; Value=&quot;041 228 64 01&quot;/&gt;&lt;Field Name=&quot;DirectFax&quot; Value=&quot;&quot;/&gt;&lt;Field Name=&quot;Mobile&quot; Value=&quot;&quot;/&gt;&lt;Field Name=&quot;EMail&quot; Value=&quot;eveline.schuermann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E&quot;/&gt;&lt;Field Name=&quot;SignatureAdditional2&quot; Value=&quot;&quot;/&gt;&lt;Field Name=&quot;SignatureAdditional1&quot; Value=&quot;&quot;/&gt;&lt;Field Name=&quot;Lizenz_noetig&quot; Value=&quot;Ja&quot;/&gt;&lt;Field Name=&quot;Data_UID&quot; Value=&quot;2021111509342211710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1102509525534593680&quot;&gt;&lt;Field Name=&quot;IDName&quot; Value=&quot;Schmidt Reto, DVS&quot;/&gt;&lt;Field Name=&quot;Name&quot; Value=&quot;Reto Schmidt&quot;/&gt;&lt;Field Name=&quot;PersonalNumber&quot; Value=&quot;&quot;/&gt;&lt;Field Name=&quot;DirectPhone&quot; Value=&quot;041 228 69 18&quot;/&gt;&lt;Field Name=&quot;DirectFax&quot; Value=&quot;&quot;/&gt;&lt;Field Name=&quot;Mobile&quot; Value=&quot;&quot;/&gt;&lt;Field Name=&quot;EMail&quot; Value=&quot;reto.schmidt@lu.ch&quot;/&gt;&lt;Field Name=&quot;Function&quot; Value=&quot;Beauftragter Förderangebo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R&quot;/&gt;&lt;Field Name=&quot;SignatureAdditional2&quot; Value=&quot;&quot;/&gt;&lt;Field Name=&quot;SignatureAdditional1&quot; Value=&quot;&quot;/&gt;&lt;Field Name=&quot;Lizenz_noetig&quot; Value=&quot;Ja&quot;/&gt;&lt;Field Name=&quot;Data_UID&quot; Value=&quot;20211025095255345936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1102509525534593680&quot;&gt;&lt;Field Name=&quot;IDName&quot; Value=&quot;Schmidt Reto, DVS&quot;/&gt;&lt;Field Name=&quot;Name&quot; Value=&quot;Reto Schmidt&quot;/&gt;&lt;Field Name=&quot;PersonalNumber&quot; Value=&quot;&quot;/&gt;&lt;Field Name=&quot;DirectPhone&quot; Value=&quot;041 228 69 18&quot;/&gt;&lt;Field Name=&quot;DirectFax&quot; Value=&quot;&quot;/&gt;&lt;Field Name=&quot;Mobile&quot; Value=&quot;&quot;/&gt;&lt;Field Name=&quot;EMail&quot; Value=&quot;reto.schmidt@lu.ch&quot;/&gt;&lt;Field Name=&quot;Function&quot; Value=&quot;Beauftragter Förderangebo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R&quot;/&gt;&lt;Field Name=&quot;SignatureAdditional2&quot; Value=&quot;&quot;/&gt;&lt;Field Name=&quot;SignatureAdditional1&quot; Value=&quot;&quot;/&gt;&lt;Field Name=&quot;Lizenz_noetig&quot; Value=&quot;Ja&quot;/&gt;&lt;Field Name=&quot;Data_UID&quot; Value=&quot;20211025095255345936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5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051510349843713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A5085"/>
    <w:rsid w:val="0044264F"/>
    <w:rsid w:val="00663B92"/>
    <w:rsid w:val="006D0695"/>
    <w:rsid w:val="00736A0B"/>
    <w:rsid w:val="008A5085"/>
    <w:rsid w:val="009558E2"/>
    <w:rsid w:val="00B200AC"/>
    <w:rsid w:val="00C25608"/>
    <w:rsid w:val="00CB6A88"/>
    <w:rsid w:val="00D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60F13D-B2C7-4EEA-97F2-7D8193E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44264F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264F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h.siegenthaler@stiftungdreipunkt.c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reto.schmidt@lu.ch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mailto:reto.schmidt@lu.ch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U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C10FAA86704600A096BEBD686CA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A52E0-98C2-4EDF-8D04-9C2F21385531}"/>
      </w:docPartPr>
      <w:docPartBody>
        <w:p w:rsidR="005D6F8C" w:rsidRDefault="00A14411">
          <w:pPr>
            <w:pStyle w:val="0AC10FAA86704600A096BEBD686CAE22"/>
          </w:pPr>
          <w:r>
            <w:t>‍</w:t>
          </w:r>
        </w:p>
      </w:docPartBody>
    </w:docPart>
    <w:docPart>
      <w:docPartPr>
        <w:name w:val="EBEB2450DAA8445B9167CFFB9271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B762E-1C33-49E3-9F7D-5A83FCA8D00C}"/>
      </w:docPartPr>
      <w:docPartBody>
        <w:p w:rsidR="005D6F8C" w:rsidRDefault="00A14411">
          <w:pPr>
            <w:pStyle w:val="EBEB2450DAA8445B9167CFFB92711976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EF3D1AE877584CD5AF05A125D9EE9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4FF19-1F62-4389-B104-325AF16E0CA1}"/>
      </w:docPartPr>
      <w:docPartBody>
        <w:p w:rsidR="005D6F8C" w:rsidRDefault="00A14411" w:rsidP="00A14411">
          <w:pPr>
            <w:pStyle w:val="EF3D1AE877584CD5AF05A125D9EE98DD"/>
          </w:pPr>
          <w:r w:rsidRPr="00F715D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11"/>
    <w:rsid w:val="00A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C10FAA86704600A096BEBD686CAE22">
    <w:name w:val="0AC10FAA86704600A096BEBD686CAE22"/>
  </w:style>
  <w:style w:type="character" w:styleId="Fett">
    <w:name w:val="Strong"/>
    <w:qFormat/>
    <w:rPr>
      <w:b/>
      <w:bCs/>
    </w:rPr>
  </w:style>
  <w:style w:type="paragraph" w:customStyle="1" w:styleId="EBEB2450DAA8445B9167CFFB92711976">
    <w:name w:val="EBEB2450DAA8445B9167CFFB92711976"/>
  </w:style>
  <w:style w:type="paragraph" w:customStyle="1" w:styleId="6C5660F0CF2743C29CFBB8B0236ABC22">
    <w:name w:val="6C5660F0CF2743C29CFBB8B0236ABC22"/>
  </w:style>
  <w:style w:type="paragraph" w:customStyle="1" w:styleId="B4E185B3B8DB418ABAEA624FE8CE560B">
    <w:name w:val="B4E185B3B8DB418ABAEA624FE8CE560B"/>
    <w:rsid w:val="005D6F8C"/>
  </w:style>
  <w:style w:type="paragraph" w:customStyle="1" w:styleId="D591D5E0EC194A019A271F00A1A14ADC">
    <w:name w:val="D591D5E0EC194A019A271F00A1A14ADC"/>
    <w:rsid w:val="005D6F8C"/>
  </w:style>
  <w:style w:type="paragraph" w:customStyle="1" w:styleId="EF3D1AE877584CD5AF05A125D9EE98DD">
    <w:name w:val="EF3D1AE877584CD5AF05A125D9EE98DD"/>
    <w:rsid w:val="005D6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3.xml><?xml version="1.0" encoding="utf-8"?>
<officeatwork xmlns="http://schemas.officeatwork.com/CustomXMLPart">
  <Organisation1>Dienststelle Volksschulbildung</Organisation1>
  <CityDateInitials>Luzern, 5. Juli 2023 SCE</CityDateInitials>
  <FooterNormal/>
  <FooterBold/>
  <Departement>Bildungs- und Kulturdepartement
</Departement>
</officeatwork>
</file>

<file path=customXml/item4.xml><?xml version="1.0" encoding="utf-8"?>
<officeatwork xmlns="http://schemas.officeatwork.com/MasterProperties">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B38A00C1-543D-490F-A86B-3847FCD865C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486E83E-DE14-4FBD-AFB2-76796B87D647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AA52062-B1AB-4FCD-A35A-FD59F759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Klasse für Auszeit und Übertritt</vt:lpstr>
      <vt:lpstr>Organisation</vt:lpstr>
    </vt:vector>
  </TitlesOfParts>
  <Manager/>
  <Company>Dienststelle Volksschulbildung Kanton Luzern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Klasse für Auszeit und Übertritt</dc:title>
  <dc:subject>Time-out Massnahmen</dc:subject>
  <dc:creator>Reto Schmidt</dc:creator>
  <cp:lastModifiedBy>DVS Bara Alessandra (Sachbearbeiterin)</cp:lastModifiedBy>
  <cp:revision>2</cp:revision>
  <cp:lastPrinted>2023-07-06T09:04:00Z</cp:lastPrinted>
  <dcterms:created xsi:type="dcterms:W3CDTF">2023-10-24T07:18:00Z</dcterms:created>
  <dcterms:modified xsi:type="dcterms:W3CDTF">2023-10-24T07:18:00Z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SCE</vt:lpwstr>
  </property>
  <property fmtid="{D5CDD505-2E9C-101B-9397-08002B2CF9AE}" pid="3" name="Author.Name">
    <vt:lpwstr>Eveline Schürmann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05.07.2023</vt:lpwstr>
  </property>
  <property fmtid="{D5CDD505-2E9C-101B-9397-08002B2CF9AE}" pid="13" name="CMIdata.Dok_DatumMMMM">
    <vt:lpwstr>5. Juli 2023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577049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Anmeldung Klasse für Auszeit und Übertritt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25.01.2023</vt:lpwstr>
  </property>
  <property fmtid="{D5CDD505-2E9C-101B-9397-08002B2CF9AE}" pid="28" name="CMIdata.G_BeginnMMMM">
    <vt:lpwstr>25. Januar 2023</vt:lpwstr>
  </property>
  <property fmtid="{D5CDD505-2E9C-101B-9397-08002B2CF9AE}" pid="29" name="CMIdata.G_Bemerkung">
    <vt:lpwstr/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Dienststelle DVS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rundbuchkreis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Hoerbeeintraechtigung">
    <vt:lpwstr/>
  </property>
  <property fmtid="{D5CDD505-2E9C-101B-9397-08002B2CF9AE}" pid="50" name="CMIdata.G_HFD_InvolvierteFachperson">
    <vt:lpwstr>, ,</vt:lpwstr>
  </property>
  <property fmtid="{D5CDD505-2E9C-101B-9397-08002B2CF9AE}" pid="51" name="CMIdata.G_HFD_paedagogischeMassnahmen">
    <vt:lpwstr/>
  </property>
  <property fmtid="{D5CDD505-2E9C-101B-9397-08002B2CF9AE}" pid="52" name="CMIdata.G_HFD_Schuljahr">
    <vt:lpwstr/>
  </property>
  <property fmtid="{D5CDD505-2E9C-101B-9397-08002B2CF9AE}" pid="53" name="CMIdata.G_HFD_Schulstufe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HFD_zivilrechtlicheKinderschutzmassnahme">
    <vt:lpwstr/>
  </property>
  <property fmtid="{D5CDD505-2E9C-101B-9397-08002B2CF9AE}" pid="57" name="CMIdata.G_Laufnummer">
    <vt:lpwstr>2023-182</vt:lpwstr>
  </property>
  <property fmtid="{D5CDD505-2E9C-101B-9397-08002B2CF9AE}" pid="58" name="CMIdata.G_Ortsbezeichnung">
    <vt:lpwstr/>
  </property>
  <property fmtid="{D5CDD505-2E9C-101B-9397-08002B2CF9AE}" pid="59" name="CMIdata.G_RaeumlicheZuteilung">
    <vt:lpwstr/>
  </property>
  <property fmtid="{D5CDD505-2E9C-101B-9397-08002B2CF9AE}" pid="60" name="CMIdata.G_Registraturplan">
    <vt:lpwstr>2.2.5 Besondere Massnahmen</vt:lpwstr>
  </property>
  <property fmtid="{D5CDD505-2E9C-101B-9397-08002B2CF9AE}" pid="61" name="CMIdata.G_SachbearbeiterKuerzel">
    <vt:lpwstr>reto.schmidt@lu.ch</vt:lpwstr>
  </property>
  <property fmtid="{D5CDD505-2E9C-101B-9397-08002B2CF9AE}" pid="62" name="CMIdata.G_SachbearbeiterVornameName">
    <vt:lpwstr>Reto Schmidt</vt:lpwstr>
  </property>
  <property fmtid="{D5CDD505-2E9C-101B-9397-08002B2CF9AE}" pid="63" name="CMIdata.G_SBE_Anmeldungsgrund">
    <vt:lpwstr/>
  </property>
  <property fmtid="{D5CDD505-2E9C-101B-9397-08002B2CF9AE}" pid="64" name="CMIdata.G_SBE_Klientenart">
    <vt:lpwstr/>
  </property>
  <property fmtid="{D5CDD505-2E9C-101B-9397-08002B2CF9AE}" pid="65" name="CMIdata.G_SBE_Schulgemeinde">
    <vt:lpwstr/>
  </property>
  <property fmtid="{D5CDD505-2E9C-101B-9397-08002B2CF9AE}" pid="66" name="CMIdata.G_SBE_Schulhaus">
    <vt:lpwstr/>
  </property>
  <property fmtid="{D5CDD505-2E9C-101B-9397-08002B2CF9AE}" pid="67" name="CMIdata.G_SBE_Schulstufe">
    <vt:lpwstr/>
  </property>
  <property fmtid="{D5CDD505-2E9C-101B-9397-08002B2CF9AE}" pid="68" name="CMIdata.G_SBE_Team-Gruppengroesse">
    <vt:lpwstr/>
  </property>
  <property fmtid="{D5CDD505-2E9C-101B-9397-08002B2CF9AE}" pid="69" name="CMIdata.G_Signatur">
    <vt:lpwstr/>
  </property>
  <property fmtid="{D5CDD505-2E9C-101B-9397-08002B2CF9AE}" pid="70" name="CMIdata.G_Titel">
    <vt:lpwstr>Stiftung Dreipunkt Luzern - Auszeit und Übertritt 2023/24</vt:lpwstr>
  </property>
  <property fmtid="{D5CDD505-2E9C-101B-9397-08002B2CF9AE}" pid="71" name="CMIdata.G_TitelPublikation(DHK)">
    <vt:lpwstr/>
  </property>
  <property fmtid="{D5CDD505-2E9C-101B-9397-08002B2CF9AE}" pid="72" name="CMIdata.G_Vorstossnummer">
    <vt:lpwstr/>
  </property>
  <property fmtid="{D5CDD505-2E9C-101B-9397-08002B2CF9AE}" pid="73" name="CMIdata.Sitz_Beginn">
    <vt:lpwstr/>
  </property>
  <property fmtid="{D5CDD505-2E9C-101B-9397-08002B2CF9AE}" pid="74" name="CMIdata.Sitz_Bemerkung">
    <vt:lpwstr/>
  </property>
  <property fmtid="{D5CDD505-2E9C-101B-9397-08002B2CF9AE}" pid="75" name="CMIdata.Sitz_DatumMM">
    <vt:lpwstr/>
  </property>
  <property fmtid="{D5CDD505-2E9C-101B-9397-08002B2CF9AE}" pid="76" name="CMIdata.Sitz_DatumMMMM">
    <vt:lpwstr/>
  </property>
  <property fmtid="{D5CDD505-2E9C-101B-9397-08002B2CF9AE}" pid="77" name="CMIdata.Sitz_Ende">
    <vt:lpwstr/>
  </property>
  <property fmtid="{D5CDD505-2E9C-101B-9397-08002B2CF9AE}" pid="78" name="CMIdata.Sitz_Gremium">
    <vt:lpwstr/>
  </property>
  <property fmtid="{D5CDD505-2E9C-101B-9397-08002B2CF9AE}" pid="79" name="CMIdata.Sitz_Ort">
    <vt:lpwstr/>
  </property>
  <property fmtid="{D5CDD505-2E9C-101B-9397-08002B2CF9AE}" pid="80" name="CMIdata.Sitz_Titel">
    <vt:lpwstr/>
  </property>
  <property fmtid="{D5CDD505-2E9C-101B-9397-08002B2CF9AE}" pid="81" name="Contactperson.Direct Fax">
    <vt:lpwstr/>
  </property>
  <property fmtid="{D5CDD505-2E9C-101B-9397-08002B2CF9AE}" pid="82" name="Contactperson.Direct Phone">
    <vt:lpwstr/>
  </property>
  <property fmtid="{D5CDD505-2E9C-101B-9397-08002B2CF9AE}" pid="83" name="Contactperson.DirectFax">
    <vt:lpwstr/>
  </property>
  <property fmtid="{D5CDD505-2E9C-101B-9397-08002B2CF9AE}" pid="84" name="Contactperson.DirectPhone">
    <vt:lpwstr>041 228 69 18</vt:lpwstr>
  </property>
  <property fmtid="{D5CDD505-2E9C-101B-9397-08002B2CF9AE}" pid="85" name="Contactperson.Name">
    <vt:lpwstr>Reto Schmidt</vt:lpwstr>
  </property>
  <property fmtid="{D5CDD505-2E9C-101B-9397-08002B2CF9AE}" pid="86" name="CustomField.Classification">
    <vt:lpwstr/>
  </property>
  <property fmtid="{D5CDD505-2E9C-101B-9397-08002B2CF9AE}" pid="87" name="CustomField.ContentTypeLetter">
    <vt:lpwstr/>
  </property>
  <property fmtid="{D5CDD505-2E9C-101B-9397-08002B2CF9AE}" pid="88" name="Doc.ContentTypeBrackets">
    <vt:lpwstr>[Inhalts-Typ]</vt:lpwstr>
  </property>
  <property fmtid="{D5CDD505-2E9C-101B-9397-08002B2CF9AE}" pid="89" name="Doc.Date">
    <vt:lpwstr>Datum</vt:lpwstr>
  </property>
  <property fmtid="{D5CDD505-2E9C-101B-9397-08002B2CF9AE}" pid="90" name="Doc.DirectFax">
    <vt:lpwstr>Direkt Telefax</vt:lpwstr>
  </property>
  <property fmtid="{D5CDD505-2E9C-101B-9397-08002B2CF9AE}" pid="91" name="Doc.DirectPhone">
    <vt:lpwstr>Direkt Telefon</vt:lpwstr>
  </property>
  <property fmtid="{D5CDD505-2E9C-101B-9397-08002B2CF9AE}" pid="92" name="Doc.Document">
    <vt:lpwstr>Dokument</vt:lpwstr>
  </property>
  <property fmtid="{D5CDD505-2E9C-101B-9397-08002B2CF9AE}" pid="93" name="Doc.Enclosures">
    <vt:lpwstr>Beilagen</vt:lpwstr>
  </property>
  <property fmtid="{D5CDD505-2E9C-101B-9397-08002B2CF9AE}" pid="94" name="Doc.Facsimile">
    <vt:lpwstr>Telefax</vt:lpwstr>
  </property>
  <property fmtid="{D5CDD505-2E9C-101B-9397-08002B2CF9AE}" pid="95" name="Doc.Letter">
    <vt:lpwstr>Brief</vt:lpwstr>
  </property>
  <property fmtid="{D5CDD505-2E9C-101B-9397-08002B2CF9AE}" pid="96" name="Doc.of">
    <vt:lpwstr>von</vt:lpwstr>
  </property>
  <property fmtid="{D5CDD505-2E9C-101B-9397-08002B2CF9AE}" pid="97" name="Doc.Page">
    <vt:lpwstr>Seite</vt:lpwstr>
  </property>
  <property fmtid="{D5CDD505-2E9C-101B-9397-08002B2CF9AE}" pid="98" name="Doc.Regarding">
    <vt:lpwstr>betreffend</vt:lpwstr>
  </property>
  <property fmtid="{D5CDD505-2E9C-101B-9397-08002B2CF9AE}" pid="99" name="Doc.Subject">
    <vt:lpwstr>[Betreff]</vt:lpwstr>
  </property>
  <property fmtid="{D5CDD505-2E9C-101B-9397-08002B2CF9AE}" pid="100" name="Doc.Telephone">
    <vt:lpwstr>Telefon</vt:lpwstr>
  </property>
  <property fmtid="{D5CDD505-2E9C-101B-9397-08002B2CF9AE}" pid="101" name="Doc.Text">
    <vt:lpwstr>[Text]</vt:lpwstr>
  </property>
  <property fmtid="{D5CDD505-2E9C-101B-9397-08002B2CF9AE}" pid="102" name="Organisation.AddressB1">
    <vt:lpwstr>Dienststelle Volksschulbildung</vt:lpwstr>
  </property>
  <property fmtid="{D5CDD505-2E9C-101B-9397-08002B2CF9AE}" pid="103" name="Organisation.AddressB2">
    <vt:lpwstr/>
  </property>
  <property fmtid="{D5CDD505-2E9C-101B-9397-08002B2CF9AE}" pid="104" name="Organisation.AddressB3">
    <vt:lpwstr/>
  </property>
  <property fmtid="{D5CDD505-2E9C-101B-9397-08002B2CF9AE}" pid="105" name="Organisation.AddressB4">
    <vt:lpwstr/>
  </property>
  <property fmtid="{D5CDD505-2E9C-101B-9397-08002B2CF9AE}" pid="106" name="Organisation.AddressN1">
    <vt:lpwstr>Kellerstrasse 10</vt:lpwstr>
  </property>
  <property fmtid="{D5CDD505-2E9C-101B-9397-08002B2CF9AE}" pid="107" name="Organisation.AddressN2">
    <vt:lpwstr>6002 Luzern</vt:lpwstr>
  </property>
  <property fmtid="{D5CDD505-2E9C-101B-9397-08002B2CF9AE}" pid="108" name="Organisation.AddressN3">
    <vt:lpwstr/>
  </property>
  <property fmtid="{D5CDD505-2E9C-101B-9397-08002B2CF9AE}" pid="109" name="Organisation.AddressN4">
    <vt:lpwstr/>
  </property>
  <property fmtid="{D5CDD505-2E9C-101B-9397-08002B2CF9AE}" pid="110" name="Organisation.City">
    <vt:lpwstr>Luzern</vt:lpwstr>
  </property>
  <property fmtid="{D5CDD505-2E9C-101B-9397-08002B2CF9AE}" pid="111" name="Organisation.Country">
    <vt:lpwstr/>
  </property>
  <property fmtid="{D5CDD505-2E9C-101B-9397-08002B2CF9AE}" pid="112" name="Organisation.Departement">
    <vt:lpwstr>Bildungs- und Kulturdepartement</vt:lpwstr>
  </property>
  <property fmtid="{D5CDD505-2E9C-101B-9397-08002B2CF9AE}" pid="113" name="Organisation.Dienststelle1">
    <vt:lpwstr/>
  </property>
  <property fmtid="{D5CDD505-2E9C-101B-9397-08002B2CF9AE}" pid="114" name="Organisation.Dienststelle2">
    <vt:lpwstr/>
  </property>
  <property fmtid="{D5CDD505-2E9C-101B-9397-08002B2CF9AE}" pid="115" name="Organisation.Email">
    <vt:lpwstr/>
  </property>
  <property fmtid="{D5CDD505-2E9C-101B-9397-08002B2CF9AE}" pid="116" name="Organisation.Fax">
    <vt:lpwstr/>
  </property>
  <property fmtid="{D5CDD505-2E9C-101B-9397-08002B2CF9AE}" pid="117" name="Organisation.Footer1">
    <vt:lpwstr/>
  </property>
  <property fmtid="{D5CDD505-2E9C-101B-9397-08002B2CF9AE}" pid="118" name="Organisation.Footer2">
    <vt:lpwstr/>
  </property>
  <property fmtid="{D5CDD505-2E9C-101B-9397-08002B2CF9AE}" pid="119" name="Organisation.Footer3">
    <vt:lpwstr/>
  </property>
  <property fmtid="{D5CDD505-2E9C-101B-9397-08002B2CF9AE}" pid="120" name="Organisation.Footer4">
    <vt:lpwstr/>
  </property>
  <property fmtid="{D5CDD505-2E9C-101B-9397-08002B2CF9AE}" pid="121" name="Organisation.Internet">
    <vt:lpwstr>volksschulbildung.lu.ch</vt:lpwstr>
  </property>
  <property fmtid="{D5CDD505-2E9C-101B-9397-08002B2CF9AE}" pid="122" name="Organisation.Telefon">
    <vt:lpwstr>041 228 68 68</vt:lpwstr>
  </property>
  <property fmtid="{D5CDD505-2E9C-101B-9397-08002B2CF9AE}" pid="123" name="Outputprofile.External">
    <vt:lpwstr/>
  </property>
  <property fmtid="{D5CDD505-2E9C-101B-9397-08002B2CF9AE}" pid="124" name="Outputprofile.ExternalSignature">
    <vt:lpwstr/>
  </property>
  <property fmtid="{D5CDD505-2E9C-101B-9397-08002B2CF9AE}" pid="125" name="Outputprofile.Internal">
    <vt:lpwstr/>
  </property>
  <property fmtid="{D5CDD505-2E9C-101B-9397-08002B2CF9AE}" pid="126" name="OutputStatus">
    <vt:lpwstr>OutputStatus</vt:lpwstr>
  </property>
  <property fmtid="{D5CDD505-2E9C-101B-9397-08002B2CF9AE}" pid="127" name="Recipient.EMail">
    <vt:lpwstr/>
  </property>
  <property fmtid="{D5CDD505-2E9C-101B-9397-08002B2CF9AE}" pid="128" name="StmCMIdata.Dok_AusgangMM">
    <vt:lpwstr/>
  </property>
  <property fmtid="{D5CDD505-2E9C-101B-9397-08002B2CF9AE}" pid="129" name="StmCMIdata.Dok_AusgangMMMM">
    <vt:lpwstr/>
  </property>
  <property fmtid="{D5CDD505-2E9C-101B-9397-08002B2CF9AE}" pid="130" name="StmCMIdata.Dok_Autor">
    <vt:lpwstr/>
  </property>
  <property fmtid="{D5CDD505-2E9C-101B-9397-08002B2CF9AE}" pid="131" name="StmCMIdata.Dok_Bemerkung">
    <vt:lpwstr/>
  </property>
  <property fmtid="{D5CDD505-2E9C-101B-9397-08002B2CF9AE}" pid="132" name="StmCMIdata.Dok_Beschlussnummer">
    <vt:lpwstr/>
  </property>
  <property fmtid="{D5CDD505-2E9C-101B-9397-08002B2CF9AE}" pid="133" name="StmCMIdata.Dok_DatumMM">
    <vt:lpwstr>05.07.2023</vt:lpwstr>
  </property>
  <property fmtid="{D5CDD505-2E9C-101B-9397-08002B2CF9AE}" pid="134" name="StmCMIdata.Dok_DatumMMMM">
    <vt:lpwstr>5. Juli 2023</vt:lpwstr>
  </property>
  <property fmtid="{D5CDD505-2E9C-101B-9397-08002B2CF9AE}" pid="135" name="StmCMIdata.Dok_EingangMM">
    <vt:lpwstr/>
  </property>
  <property fmtid="{D5CDD505-2E9C-101B-9397-08002B2CF9AE}" pid="136" name="StmCMIdata.Dok_EingangMMMM">
    <vt:lpwstr/>
  </property>
  <property fmtid="{D5CDD505-2E9C-101B-9397-08002B2CF9AE}" pid="137" name="StmCMIdata.Dok_Kategorie">
    <vt:lpwstr/>
  </property>
  <property fmtid="{D5CDD505-2E9C-101B-9397-08002B2CF9AE}" pid="138" name="StmCMIdata.Dok_Lfnr">
    <vt:lpwstr>577049</vt:lpwstr>
  </property>
  <property fmtid="{D5CDD505-2E9C-101B-9397-08002B2CF9AE}" pid="139" name="StmCMIdata.Dok_Protokollbemerkung">
    <vt:lpwstr/>
  </property>
  <property fmtid="{D5CDD505-2E9C-101B-9397-08002B2CF9AE}" pid="140" name="StmCMIdata.Dok_Protokollvermerk">
    <vt:lpwstr/>
  </property>
  <property fmtid="{D5CDD505-2E9C-101B-9397-08002B2CF9AE}" pid="141" name="StmCMIdata.Dok_Standort">
    <vt:lpwstr/>
  </property>
  <property fmtid="{D5CDD505-2E9C-101B-9397-08002B2CF9AE}" pid="142" name="StmCMIdata.Dok_Thema">
    <vt:lpwstr/>
  </property>
  <property fmtid="{D5CDD505-2E9C-101B-9397-08002B2CF9AE}" pid="143" name="StmCMIdata.Dok_Titel">
    <vt:lpwstr>Anmeldung Klasse für Auszeit und Übertritt</vt:lpwstr>
  </property>
  <property fmtid="{D5CDD505-2E9C-101B-9397-08002B2CF9AE}" pid="144" name="StmCMIdata.Dok_Traktandierungscode">
    <vt:lpwstr/>
  </property>
  <property fmtid="{D5CDD505-2E9C-101B-9397-08002B2CF9AE}" pid="145" name="StmCMIdata.Dok_Traktandierungstitel">
    <vt:lpwstr/>
  </property>
  <property fmtid="{D5CDD505-2E9C-101B-9397-08002B2CF9AE}" pid="146" name="StmCMIdata.Dok_Traktandumstatus">
    <vt:lpwstr/>
  </property>
  <property fmtid="{D5CDD505-2E9C-101B-9397-08002B2CF9AE}" pid="147" name="StmCMIdata.Dok_Traktandum_Notizen">
    <vt:lpwstr/>
  </property>
  <property fmtid="{D5CDD505-2E9C-101B-9397-08002B2CF9AE}" pid="148" name="StmCMIdata.G_BeginnMM">
    <vt:lpwstr>25.01.2023</vt:lpwstr>
  </property>
  <property fmtid="{D5CDD505-2E9C-101B-9397-08002B2CF9AE}" pid="149" name="StmCMIdata.G_BeginnMMMM">
    <vt:lpwstr>25. Januar 2023</vt:lpwstr>
  </property>
  <property fmtid="{D5CDD505-2E9C-101B-9397-08002B2CF9AE}" pid="150" name="StmCMIdata.G_Bemerkung">
    <vt:lpwstr/>
  </property>
  <property fmtid="{D5CDD505-2E9C-101B-9397-08002B2CF9AE}" pid="151" name="StmCMIdata.G_Botschaftsnummer">
    <vt:lpwstr/>
  </property>
  <property fmtid="{D5CDD505-2E9C-101B-9397-08002B2CF9AE}" pid="152" name="StmCMIdata.G_Departement">
    <vt:lpwstr/>
  </property>
  <property fmtid="{D5CDD505-2E9C-101B-9397-08002B2CF9AE}" pid="153" name="StmCMIdata.G_Eigner">
    <vt:lpwstr>Dienststelle DVS</vt:lpwstr>
  </property>
  <property fmtid="{D5CDD505-2E9C-101B-9397-08002B2CF9AE}" pid="154" name="StmCMIdata.G_Eroeffnungsdatum">
    <vt:lpwstr/>
  </property>
  <property fmtid="{D5CDD505-2E9C-101B-9397-08002B2CF9AE}" pid="155" name="StmCMIdata.G_Erstunterzeichner">
    <vt:lpwstr/>
  </property>
  <property fmtid="{D5CDD505-2E9C-101B-9397-08002B2CF9AE}" pid="156" name="StmCMIdata.G_Grundbuchkreis">
    <vt:lpwstr/>
  </property>
  <property fmtid="{D5CDD505-2E9C-101B-9397-08002B2CF9AE}" pid="157" name="StmCMIdata.G_HFD_AnmeldedatumMM">
    <vt:lpwstr/>
  </property>
  <property fmtid="{D5CDD505-2E9C-101B-9397-08002B2CF9AE}" pid="158" name="StmCMIdata.G_HFD_AnmeldedatumMMMM">
    <vt:lpwstr/>
  </property>
  <property fmtid="{D5CDD505-2E9C-101B-9397-08002B2CF9AE}" pid="159" name="StmCMIdata.G_HFD_AustrittsdatumMM">
    <vt:lpwstr/>
  </property>
  <property fmtid="{D5CDD505-2E9C-101B-9397-08002B2CF9AE}" pid="160" name="StmCMIdata.G_HFD_AustrittsdatumMMMM">
    <vt:lpwstr/>
  </property>
  <property fmtid="{D5CDD505-2E9C-101B-9397-08002B2CF9AE}" pid="161" name="StmCMIdata.G_HFD_Austrittsgrund">
    <vt:lpwstr/>
  </property>
  <property fmtid="{D5CDD505-2E9C-101B-9397-08002B2CF9AE}" pid="162" name="StmCMIdata.G_HFD_bisherigeAbklaerungenMassnahmen">
    <vt:lpwstr/>
  </property>
  <property fmtid="{D5CDD505-2E9C-101B-9397-08002B2CF9AE}" pid="163" name="StmCMIdata.G_HFD_Diagnose">
    <vt:lpwstr/>
  </property>
  <property fmtid="{D5CDD505-2E9C-101B-9397-08002B2CF9AE}" pid="164" name="StmCMIdata.G_HFD_DurchfuerhrungsbestaetigungMM">
    <vt:lpwstr/>
  </property>
  <property fmtid="{D5CDD505-2E9C-101B-9397-08002B2CF9AE}" pid="165" name="StmCMIdata.G_HFD_DurchfuerhrungsbestaetigungMMMM">
    <vt:lpwstr/>
  </property>
  <property fmtid="{D5CDD505-2E9C-101B-9397-08002B2CF9AE}" pid="166" name="StmCMIdata.G_HFD_EintrittsdatumMM">
    <vt:lpwstr/>
  </property>
  <property fmtid="{D5CDD505-2E9C-101B-9397-08002B2CF9AE}" pid="167" name="StmCMIdata.G_HFD_EintrittsdatumMMMM">
    <vt:lpwstr/>
  </property>
  <property fmtid="{D5CDD505-2E9C-101B-9397-08002B2CF9AE}" pid="168" name="StmCMIdata.G_HFD_Erstsprache_Kind">
    <vt:lpwstr/>
  </property>
  <property fmtid="{D5CDD505-2E9C-101B-9397-08002B2CF9AE}" pid="169" name="StmCMIdata.G_HFD_Familiensprache">
    <vt:lpwstr/>
  </property>
  <property fmtid="{D5CDD505-2E9C-101B-9397-08002B2CF9AE}" pid="170" name="StmCMIdata.G_HFD_Hoerbeeintraechtigung">
    <vt:lpwstr/>
  </property>
  <property fmtid="{D5CDD505-2E9C-101B-9397-08002B2CF9AE}" pid="171" name="StmCMIdata.G_HFD_InvolvierteFachperson">
    <vt:lpwstr>, ,</vt:lpwstr>
  </property>
  <property fmtid="{D5CDD505-2E9C-101B-9397-08002B2CF9AE}" pid="172" name="StmCMIdata.G_HFD_paedagogischeMassnahmen">
    <vt:lpwstr/>
  </property>
  <property fmtid="{D5CDD505-2E9C-101B-9397-08002B2CF9AE}" pid="173" name="StmCMIdata.G_HFD_Schuljahr">
    <vt:lpwstr/>
  </property>
  <property fmtid="{D5CDD505-2E9C-101B-9397-08002B2CF9AE}" pid="174" name="StmCMIdata.G_HFD_Schulstufe">
    <vt:lpwstr/>
  </property>
  <property fmtid="{D5CDD505-2E9C-101B-9397-08002B2CF9AE}" pid="175" name="StmCMIdata.G_HFD_Sorgerecht">
    <vt:lpwstr/>
  </property>
  <property fmtid="{D5CDD505-2E9C-101B-9397-08002B2CF9AE}" pid="176" name="StmCMIdata.G_HFD_technischeVersorgung">
    <vt:lpwstr/>
  </property>
  <property fmtid="{D5CDD505-2E9C-101B-9397-08002B2CF9AE}" pid="177" name="StmCMIdata.G_HFD_zivilrechtlicheKinderschutzmassnahme">
    <vt:lpwstr/>
  </property>
  <property fmtid="{D5CDD505-2E9C-101B-9397-08002B2CF9AE}" pid="178" name="StmCMIdata.G_Laufnummer">
    <vt:lpwstr>2023-182</vt:lpwstr>
  </property>
  <property fmtid="{D5CDD505-2E9C-101B-9397-08002B2CF9AE}" pid="179" name="StmCMIdata.G_Ortsbezeichnung">
    <vt:lpwstr/>
  </property>
  <property fmtid="{D5CDD505-2E9C-101B-9397-08002B2CF9AE}" pid="180" name="StmCMIdata.G_RaeumlicheZuteilung">
    <vt:lpwstr/>
  </property>
  <property fmtid="{D5CDD505-2E9C-101B-9397-08002B2CF9AE}" pid="181" name="StmCMIdata.G_Registraturplan">
    <vt:lpwstr>2.2.5 Besondere Massnahmen</vt:lpwstr>
  </property>
  <property fmtid="{D5CDD505-2E9C-101B-9397-08002B2CF9AE}" pid="182" name="StmCMIdata.G_SachbearbeiterKuerzel">
    <vt:lpwstr>reto.schmidt@lu.ch</vt:lpwstr>
  </property>
  <property fmtid="{D5CDD505-2E9C-101B-9397-08002B2CF9AE}" pid="183" name="StmCMIdata.G_SachbearbeiterVornameName">
    <vt:lpwstr>Reto Schmidt</vt:lpwstr>
  </property>
  <property fmtid="{D5CDD505-2E9C-101B-9397-08002B2CF9AE}" pid="184" name="StmCMIdata.G_SBE_Anmeldungsgrund">
    <vt:lpwstr/>
  </property>
  <property fmtid="{D5CDD505-2E9C-101B-9397-08002B2CF9AE}" pid="185" name="StmCMIdata.G_SBE_Klientenart">
    <vt:lpwstr/>
  </property>
  <property fmtid="{D5CDD505-2E9C-101B-9397-08002B2CF9AE}" pid="186" name="StmCMIdata.G_SBE_Schulgemeinde">
    <vt:lpwstr/>
  </property>
  <property fmtid="{D5CDD505-2E9C-101B-9397-08002B2CF9AE}" pid="187" name="StmCMIdata.G_SBE_Schulhaus">
    <vt:lpwstr/>
  </property>
  <property fmtid="{D5CDD505-2E9C-101B-9397-08002B2CF9AE}" pid="188" name="StmCMIdata.G_SBE_Schulstufe">
    <vt:lpwstr/>
  </property>
  <property fmtid="{D5CDD505-2E9C-101B-9397-08002B2CF9AE}" pid="189" name="StmCMIdata.G_SBE_Team-Gruppengroesse">
    <vt:lpwstr/>
  </property>
  <property fmtid="{D5CDD505-2E9C-101B-9397-08002B2CF9AE}" pid="190" name="StmCMIdata.G_Signatur">
    <vt:lpwstr/>
  </property>
  <property fmtid="{D5CDD505-2E9C-101B-9397-08002B2CF9AE}" pid="191" name="StmCMIdata.G_Titel">
    <vt:lpwstr>Stiftung Dreipunkt Luzern - Auszeit und Übertritt 2023/24</vt:lpwstr>
  </property>
  <property fmtid="{D5CDD505-2E9C-101B-9397-08002B2CF9AE}" pid="192" name="StmCMIdata.G_TitelPublikation(DHK)">
    <vt:lpwstr/>
  </property>
  <property fmtid="{D5CDD505-2E9C-101B-9397-08002B2CF9AE}" pid="193" name="StmCMIdata.G_Vorstossnummer">
    <vt:lpwstr/>
  </property>
  <property fmtid="{D5CDD505-2E9C-101B-9397-08002B2CF9AE}" pid="194" name="StmCMIdata.Sitz_Beginn">
    <vt:lpwstr/>
  </property>
  <property fmtid="{D5CDD505-2E9C-101B-9397-08002B2CF9AE}" pid="195" name="StmCMIdata.Sitz_Bemerkung">
    <vt:lpwstr/>
  </property>
  <property fmtid="{D5CDD505-2E9C-101B-9397-08002B2CF9AE}" pid="196" name="StmCMIdata.Sitz_DatumMM">
    <vt:lpwstr/>
  </property>
  <property fmtid="{D5CDD505-2E9C-101B-9397-08002B2CF9AE}" pid="197" name="StmCMIdata.Sitz_DatumMMMM">
    <vt:lpwstr/>
  </property>
  <property fmtid="{D5CDD505-2E9C-101B-9397-08002B2CF9AE}" pid="198" name="StmCMIdata.Sitz_Ende">
    <vt:lpwstr/>
  </property>
  <property fmtid="{D5CDD505-2E9C-101B-9397-08002B2CF9AE}" pid="199" name="StmCMIdata.Sitz_Gremium">
    <vt:lpwstr/>
  </property>
  <property fmtid="{D5CDD505-2E9C-101B-9397-08002B2CF9AE}" pid="200" name="StmCMIdata.Sitz_Ort">
    <vt:lpwstr/>
  </property>
  <property fmtid="{D5CDD505-2E9C-101B-9397-08002B2CF9AE}" pid="201" name="StmCMIdata.Sitz_Titel">
    <vt:lpwstr/>
  </property>
  <property fmtid="{D5CDD505-2E9C-101B-9397-08002B2CF9AE}" pid="202" name="Textmarke.ContentType">
    <vt:lpwstr/>
  </property>
  <property fmtid="{D5CDD505-2E9C-101B-9397-08002B2CF9AE}" pid="203" name="Toolbar.Email">
    <vt:lpwstr>Toolbar.Email</vt:lpwstr>
  </property>
  <property fmtid="{D5CDD505-2E9C-101B-9397-08002B2CF9AE}" pid="204" name="Viacar.PIN">
    <vt:lpwstr> </vt:lpwstr>
  </property>
  <property fmtid="{D5CDD505-2E9C-101B-9397-08002B2CF9AE}" pid="205" name="WdScmCMIdata.Dok_AusgangMM">
    <vt:lpwstr/>
  </property>
  <property fmtid="{D5CDD505-2E9C-101B-9397-08002B2CF9AE}" pid="206" name="WdScmCMIdata.Dok_AusgangMMMM">
    <vt:lpwstr/>
  </property>
  <property fmtid="{D5CDD505-2E9C-101B-9397-08002B2CF9AE}" pid="207" name="WdScmCMIdata.Dok_Autor">
    <vt:lpwstr/>
  </property>
  <property fmtid="{D5CDD505-2E9C-101B-9397-08002B2CF9AE}" pid="208" name="WdScmCMIdata.Dok_Bemerkung">
    <vt:lpwstr/>
  </property>
  <property fmtid="{D5CDD505-2E9C-101B-9397-08002B2CF9AE}" pid="209" name="WdScmCMIdata.Dok_Beschlussnummer">
    <vt:lpwstr/>
  </property>
  <property fmtid="{D5CDD505-2E9C-101B-9397-08002B2CF9AE}" pid="210" name="WdScmCMIdata.Dok_DatumMM">
    <vt:lpwstr>05.07.2023</vt:lpwstr>
  </property>
  <property fmtid="{D5CDD505-2E9C-101B-9397-08002B2CF9AE}" pid="211" name="WdScmCMIdata.Dok_DatumMMMM">
    <vt:lpwstr>5. Juli 2023</vt:lpwstr>
  </property>
  <property fmtid="{D5CDD505-2E9C-101B-9397-08002B2CF9AE}" pid="212" name="WdScmCMIdata.Dok_EingangMM">
    <vt:lpwstr/>
  </property>
  <property fmtid="{D5CDD505-2E9C-101B-9397-08002B2CF9AE}" pid="213" name="WdScmCMIdata.Dok_EingangMMMM">
    <vt:lpwstr/>
  </property>
  <property fmtid="{D5CDD505-2E9C-101B-9397-08002B2CF9AE}" pid="214" name="WdScmCMIdata.Dok_Kategorie">
    <vt:lpwstr/>
  </property>
  <property fmtid="{D5CDD505-2E9C-101B-9397-08002B2CF9AE}" pid="215" name="WdScmCMIdata.Dok_Lfnr">
    <vt:lpwstr>577049</vt:lpwstr>
  </property>
  <property fmtid="{D5CDD505-2E9C-101B-9397-08002B2CF9AE}" pid="216" name="WdScmCMIdata.Dok_Protokollbemerkung">
    <vt:lpwstr/>
  </property>
  <property fmtid="{D5CDD505-2E9C-101B-9397-08002B2CF9AE}" pid="217" name="WdScmCMIdata.Dok_Protokollvermerk">
    <vt:lpwstr/>
  </property>
  <property fmtid="{D5CDD505-2E9C-101B-9397-08002B2CF9AE}" pid="218" name="WdScmCMIdata.Dok_Standort">
    <vt:lpwstr/>
  </property>
  <property fmtid="{D5CDD505-2E9C-101B-9397-08002B2CF9AE}" pid="219" name="WdScmCMIdata.Dok_Thema">
    <vt:lpwstr/>
  </property>
  <property fmtid="{D5CDD505-2E9C-101B-9397-08002B2CF9AE}" pid="220" name="WdScmCMIdata.Dok_Titel">
    <vt:lpwstr>Anmeldung Klasse für Auszeit und Übertritt</vt:lpwstr>
  </property>
  <property fmtid="{D5CDD505-2E9C-101B-9397-08002B2CF9AE}" pid="221" name="WdScmCMIdata.Dok_Traktandierungscode">
    <vt:lpwstr/>
  </property>
  <property fmtid="{D5CDD505-2E9C-101B-9397-08002B2CF9AE}" pid="222" name="WdScmCMIdata.Dok_Traktandierungstitel">
    <vt:lpwstr/>
  </property>
  <property fmtid="{D5CDD505-2E9C-101B-9397-08002B2CF9AE}" pid="223" name="WdScmCMIdata.Dok_Traktandumstatus">
    <vt:lpwstr/>
  </property>
  <property fmtid="{D5CDD505-2E9C-101B-9397-08002B2CF9AE}" pid="224" name="WdScmCMIdata.Dok_Traktandum_Notizen">
    <vt:lpwstr/>
  </property>
  <property fmtid="{D5CDD505-2E9C-101B-9397-08002B2CF9AE}" pid="225" name="WdScmCMIdata.G_BeginnMM">
    <vt:lpwstr>25.01.2023</vt:lpwstr>
  </property>
  <property fmtid="{D5CDD505-2E9C-101B-9397-08002B2CF9AE}" pid="226" name="WdScmCMIdata.G_BeginnMMMM">
    <vt:lpwstr>25. Januar 2023</vt:lpwstr>
  </property>
  <property fmtid="{D5CDD505-2E9C-101B-9397-08002B2CF9AE}" pid="227" name="WdScmCMIdata.G_Bemerkung">
    <vt:lpwstr/>
  </property>
  <property fmtid="{D5CDD505-2E9C-101B-9397-08002B2CF9AE}" pid="228" name="WdScmCMIdata.G_Botschaftsnummer">
    <vt:lpwstr/>
  </property>
  <property fmtid="{D5CDD505-2E9C-101B-9397-08002B2CF9AE}" pid="229" name="WdScmCMIdata.G_Departement">
    <vt:lpwstr/>
  </property>
  <property fmtid="{D5CDD505-2E9C-101B-9397-08002B2CF9AE}" pid="230" name="WdScmCMIdata.G_Eigner">
    <vt:lpwstr>Dienststelle DVS</vt:lpwstr>
  </property>
  <property fmtid="{D5CDD505-2E9C-101B-9397-08002B2CF9AE}" pid="231" name="WdScmCMIdata.G_Eroeffnungsdatum">
    <vt:lpwstr/>
  </property>
  <property fmtid="{D5CDD505-2E9C-101B-9397-08002B2CF9AE}" pid="232" name="WdScmCMIdata.G_Erstunterzeichner">
    <vt:lpwstr/>
  </property>
  <property fmtid="{D5CDD505-2E9C-101B-9397-08002B2CF9AE}" pid="233" name="WdScmCMIdata.G_Grundbuchkreis">
    <vt:lpwstr/>
  </property>
  <property fmtid="{D5CDD505-2E9C-101B-9397-08002B2CF9AE}" pid="234" name="WdScmCMIdata.G_HFD_AnmeldedatumMM">
    <vt:lpwstr/>
  </property>
  <property fmtid="{D5CDD505-2E9C-101B-9397-08002B2CF9AE}" pid="235" name="WdScmCMIdata.G_HFD_AnmeldedatumMMMM">
    <vt:lpwstr/>
  </property>
  <property fmtid="{D5CDD505-2E9C-101B-9397-08002B2CF9AE}" pid="236" name="WdScmCMIdata.G_HFD_AustrittsdatumMM">
    <vt:lpwstr/>
  </property>
  <property fmtid="{D5CDD505-2E9C-101B-9397-08002B2CF9AE}" pid="237" name="WdScmCMIdata.G_HFD_AustrittsdatumMMMM">
    <vt:lpwstr/>
  </property>
  <property fmtid="{D5CDD505-2E9C-101B-9397-08002B2CF9AE}" pid="238" name="WdScmCMIdata.G_HFD_Austrittsgrund">
    <vt:lpwstr/>
  </property>
  <property fmtid="{D5CDD505-2E9C-101B-9397-08002B2CF9AE}" pid="239" name="WdScmCMIdata.G_HFD_bisherigeAbklaerungenMassnahmen">
    <vt:lpwstr/>
  </property>
  <property fmtid="{D5CDD505-2E9C-101B-9397-08002B2CF9AE}" pid="240" name="WdScmCMIdata.G_HFD_Diagnose">
    <vt:lpwstr/>
  </property>
  <property fmtid="{D5CDD505-2E9C-101B-9397-08002B2CF9AE}" pid="241" name="WdScmCMIdata.G_HFD_DurchfuerhrungsbestaetigungMM">
    <vt:lpwstr/>
  </property>
  <property fmtid="{D5CDD505-2E9C-101B-9397-08002B2CF9AE}" pid="242" name="WdScmCMIdata.G_HFD_DurchfuerhrungsbestaetigungMMMM">
    <vt:lpwstr/>
  </property>
  <property fmtid="{D5CDD505-2E9C-101B-9397-08002B2CF9AE}" pid="243" name="WdScmCMIdata.G_HFD_EintrittsdatumMM">
    <vt:lpwstr/>
  </property>
  <property fmtid="{D5CDD505-2E9C-101B-9397-08002B2CF9AE}" pid="244" name="WdScmCMIdata.G_HFD_EintrittsdatumMMMM">
    <vt:lpwstr/>
  </property>
  <property fmtid="{D5CDD505-2E9C-101B-9397-08002B2CF9AE}" pid="245" name="WdScmCMIdata.G_HFD_Erstsprache_Kind">
    <vt:lpwstr/>
  </property>
  <property fmtid="{D5CDD505-2E9C-101B-9397-08002B2CF9AE}" pid="246" name="WdScmCMIdata.G_HFD_Familiensprache">
    <vt:lpwstr/>
  </property>
  <property fmtid="{D5CDD505-2E9C-101B-9397-08002B2CF9AE}" pid="247" name="WdScmCMIdata.G_HFD_Hoerbeeintraechtigung">
    <vt:lpwstr/>
  </property>
  <property fmtid="{D5CDD505-2E9C-101B-9397-08002B2CF9AE}" pid="248" name="WdScmCMIdata.G_HFD_InvolvierteFachperson">
    <vt:lpwstr>, ,</vt:lpwstr>
  </property>
  <property fmtid="{D5CDD505-2E9C-101B-9397-08002B2CF9AE}" pid="249" name="WdScmCMIdata.G_HFD_paedagogischeMassnahmen">
    <vt:lpwstr/>
  </property>
  <property fmtid="{D5CDD505-2E9C-101B-9397-08002B2CF9AE}" pid="250" name="WdScmCMIdata.G_HFD_Schuljahr">
    <vt:lpwstr/>
  </property>
  <property fmtid="{D5CDD505-2E9C-101B-9397-08002B2CF9AE}" pid="251" name="WdScmCMIdata.G_HFD_Schulstufe">
    <vt:lpwstr/>
  </property>
  <property fmtid="{D5CDD505-2E9C-101B-9397-08002B2CF9AE}" pid="252" name="WdScmCMIdata.G_HFD_Sorgerecht">
    <vt:lpwstr/>
  </property>
  <property fmtid="{D5CDD505-2E9C-101B-9397-08002B2CF9AE}" pid="253" name="WdScmCMIdata.G_HFD_technischeVersorgung">
    <vt:lpwstr/>
  </property>
  <property fmtid="{D5CDD505-2E9C-101B-9397-08002B2CF9AE}" pid="254" name="WdScmCMIdata.G_HFD_zivilrechtlicheKinderschutzmassnahme">
    <vt:lpwstr/>
  </property>
  <property fmtid="{D5CDD505-2E9C-101B-9397-08002B2CF9AE}" pid="255" name="WdScmCMIdata.G_Laufnummer">
    <vt:lpwstr>2023-182</vt:lpwstr>
  </property>
  <property fmtid="{D5CDD505-2E9C-101B-9397-08002B2CF9AE}" pid="256" name="WdScmCMIdata.G_Ortsbezeichnung">
    <vt:lpwstr/>
  </property>
  <property fmtid="{D5CDD505-2E9C-101B-9397-08002B2CF9AE}" pid="257" name="WdScmCMIdata.G_RaeumlicheZuteilung">
    <vt:lpwstr/>
  </property>
  <property fmtid="{D5CDD505-2E9C-101B-9397-08002B2CF9AE}" pid="258" name="WdScmCMIdata.G_Registraturplan">
    <vt:lpwstr>2.2.5 Besondere Massnahmen</vt:lpwstr>
  </property>
  <property fmtid="{D5CDD505-2E9C-101B-9397-08002B2CF9AE}" pid="259" name="WdScmCMIdata.G_SachbearbeiterKuerzel">
    <vt:lpwstr>reto.schmidt@lu.ch</vt:lpwstr>
  </property>
  <property fmtid="{D5CDD505-2E9C-101B-9397-08002B2CF9AE}" pid="260" name="WdScmCMIdata.G_SachbearbeiterVornameName">
    <vt:lpwstr>Reto Schmidt</vt:lpwstr>
  </property>
  <property fmtid="{D5CDD505-2E9C-101B-9397-08002B2CF9AE}" pid="261" name="WdScmCMIdata.G_SBE_Anmeldungsgrund">
    <vt:lpwstr/>
  </property>
  <property fmtid="{D5CDD505-2E9C-101B-9397-08002B2CF9AE}" pid="262" name="WdScmCMIdata.G_SBE_Klientenart">
    <vt:lpwstr/>
  </property>
  <property fmtid="{D5CDD505-2E9C-101B-9397-08002B2CF9AE}" pid="263" name="WdScmCMIdata.G_SBE_Schulgemeinde">
    <vt:lpwstr/>
  </property>
  <property fmtid="{D5CDD505-2E9C-101B-9397-08002B2CF9AE}" pid="264" name="WdScmCMIdata.G_SBE_Schulhaus">
    <vt:lpwstr/>
  </property>
  <property fmtid="{D5CDD505-2E9C-101B-9397-08002B2CF9AE}" pid="265" name="WdScmCMIdata.G_SBE_Schulstufe">
    <vt:lpwstr/>
  </property>
  <property fmtid="{D5CDD505-2E9C-101B-9397-08002B2CF9AE}" pid="266" name="WdScmCMIdata.G_SBE_Team-Gruppengroesse">
    <vt:lpwstr/>
  </property>
  <property fmtid="{D5CDD505-2E9C-101B-9397-08002B2CF9AE}" pid="267" name="WdScmCMIdata.G_Signatur">
    <vt:lpwstr/>
  </property>
  <property fmtid="{D5CDD505-2E9C-101B-9397-08002B2CF9AE}" pid="268" name="WdScmCMIdata.G_Titel">
    <vt:lpwstr>Stiftung Dreipunkt Luzern - Auszeit und Übertritt 2023/24</vt:lpwstr>
  </property>
  <property fmtid="{D5CDD505-2E9C-101B-9397-08002B2CF9AE}" pid="269" name="WdScmCMIdata.G_TitelPublikation(DHK)">
    <vt:lpwstr/>
  </property>
  <property fmtid="{D5CDD505-2E9C-101B-9397-08002B2CF9AE}" pid="270" name="WdScmCMIdata.G_Vorstossnummer">
    <vt:lpwstr/>
  </property>
  <property fmtid="{D5CDD505-2E9C-101B-9397-08002B2CF9AE}" pid="271" name="WdScmCMIdata.Sitz_Beginn">
    <vt:lpwstr/>
  </property>
  <property fmtid="{D5CDD505-2E9C-101B-9397-08002B2CF9AE}" pid="272" name="WdScmCMIdata.Sitz_Bemerkung">
    <vt:lpwstr/>
  </property>
  <property fmtid="{D5CDD505-2E9C-101B-9397-08002B2CF9AE}" pid="273" name="WdScmCMIdata.Sitz_DatumMM">
    <vt:lpwstr/>
  </property>
  <property fmtid="{D5CDD505-2E9C-101B-9397-08002B2CF9AE}" pid="274" name="WdScmCMIdata.Sitz_DatumMMMM">
    <vt:lpwstr/>
  </property>
  <property fmtid="{D5CDD505-2E9C-101B-9397-08002B2CF9AE}" pid="275" name="WdScmCMIdata.Sitz_Ende">
    <vt:lpwstr/>
  </property>
  <property fmtid="{D5CDD505-2E9C-101B-9397-08002B2CF9AE}" pid="276" name="WdScmCMIdata.Sitz_Gremium">
    <vt:lpwstr/>
  </property>
  <property fmtid="{D5CDD505-2E9C-101B-9397-08002B2CF9AE}" pid="277" name="WdScmCMIdata.Sitz_Ort">
    <vt:lpwstr/>
  </property>
  <property fmtid="{D5CDD505-2E9C-101B-9397-08002B2CF9AE}" pid="278" name="WdScmCMIdata.Sitz_Titel">
    <vt:lpwstr/>
  </property>
</Properties>
</file>