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3F26" w14:textId="77777777" w:rsidR="00477B3F" w:rsidRPr="00C262EC" w:rsidRDefault="00167ACC" w:rsidP="0079752C">
      <w:pPr>
        <w:rPr>
          <w:rFonts w:ascii="Arial Black" w:hAnsi="Arial Black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C262EC">
        <w:rPr>
          <w:rFonts w:ascii="Arial Black" w:hAnsi="Arial Black"/>
          <w:color w:val="365F91" w:themeColor="accent1" w:themeShade="BF"/>
          <w:sz w:val="28"/>
          <w:szCs w:val="28"/>
        </w:rPr>
        <w:t xml:space="preserve">Arbeitszeugnis </w:t>
      </w:r>
    </w:p>
    <w:p w14:paraId="70E56892" w14:textId="77777777" w:rsidR="0079752C" w:rsidRPr="00C262EC" w:rsidRDefault="00167ACC" w:rsidP="0079752C">
      <w:pPr>
        <w:rPr>
          <w:rFonts w:ascii="Arial Black" w:hAnsi="Arial Black"/>
          <w:color w:val="365F91" w:themeColor="accent1" w:themeShade="BF"/>
          <w:sz w:val="28"/>
          <w:szCs w:val="28"/>
        </w:rPr>
      </w:pPr>
      <w:r w:rsidRPr="00C262EC">
        <w:rPr>
          <w:rFonts w:ascii="Arial Black" w:hAnsi="Arial Black"/>
          <w:color w:val="365F91" w:themeColor="accent1" w:themeShade="BF"/>
          <w:sz w:val="28"/>
          <w:szCs w:val="28"/>
        </w:rPr>
        <w:t xml:space="preserve">Wahlfach Praxisplatz </w:t>
      </w:r>
    </w:p>
    <w:p w14:paraId="2BE9AC17" w14:textId="77777777" w:rsidR="0079752C" w:rsidRPr="00C262EC" w:rsidRDefault="00485AE5" w:rsidP="0079752C">
      <w:pPr>
        <w:rPr>
          <w:rFonts w:ascii="Arial Black" w:hAnsi="Arial Black"/>
          <w:color w:val="365F91" w:themeColor="accent1" w:themeShade="BF"/>
          <w:sz w:val="28"/>
          <w:szCs w:val="28"/>
        </w:rPr>
      </w:pPr>
    </w:p>
    <w:tbl>
      <w:tblPr>
        <w:tblStyle w:val="Tabellenraster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11"/>
        <w:gridCol w:w="236"/>
        <w:gridCol w:w="1701"/>
        <w:gridCol w:w="3119"/>
      </w:tblGrid>
      <w:tr w:rsidR="00C262EC" w:rsidRPr="00C262EC" w14:paraId="28E9F138" w14:textId="77777777" w:rsidTr="008E07D6">
        <w:trPr>
          <w:trHeight w:hRule="exact" w:val="709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14:paraId="3E7BBC5B" w14:textId="77777777" w:rsidR="008E07D6" w:rsidRPr="00C262EC" w:rsidRDefault="00167ACC" w:rsidP="00DC6EC5">
            <w:pPr>
              <w:rPr>
                <w:rFonts w:ascii="Arial Black" w:hAnsi="Arial Black"/>
                <w:color w:val="365F91" w:themeColor="accent1" w:themeShade="BF"/>
                <w:szCs w:val="22"/>
              </w:rPr>
            </w:pPr>
            <w:r w:rsidRPr="00C262EC">
              <w:rPr>
                <w:rFonts w:ascii="Arial Black" w:hAnsi="Arial Black"/>
                <w:color w:val="365F91" w:themeColor="accent1" w:themeShade="BF"/>
                <w:szCs w:val="22"/>
              </w:rPr>
              <w:t>Lernende/r</w:t>
            </w:r>
          </w:p>
        </w:tc>
        <w:tc>
          <w:tcPr>
            <w:tcW w:w="3011" w:type="dxa"/>
            <w:shd w:val="clear" w:color="auto" w:fill="95B3D7" w:themeFill="accent1" w:themeFillTint="99"/>
            <w:vAlign w:val="center"/>
          </w:tcPr>
          <w:p w14:paraId="2BF5CC45" w14:textId="77777777" w:rsidR="008E07D6" w:rsidRPr="00C262EC" w:rsidRDefault="00485AE5" w:rsidP="00DC6EC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95B3D7" w:themeFill="accent1" w:themeFillTint="99"/>
            <w:vAlign w:val="center"/>
          </w:tcPr>
          <w:p w14:paraId="0FAA4B69" w14:textId="77777777" w:rsidR="008E07D6" w:rsidRPr="00C262EC" w:rsidRDefault="00485AE5" w:rsidP="00DC6EC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95B3D7" w:themeFill="accent1" w:themeFillTint="99"/>
            <w:vAlign w:val="center"/>
          </w:tcPr>
          <w:p w14:paraId="131BB48B" w14:textId="77777777" w:rsidR="008E07D6" w:rsidRPr="00C262EC" w:rsidRDefault="00167ACC" w:rsidP="00DC6EC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rFonts w:ascii="Arial Black" w:hAnsi="Arial Black"/>
                <w:color w:val="365F91" w:themeColor="accent1" w:themeShade="BF"/>
                <w:szCs w:val="22"/>
              </w:rPr>
              <w:t>Praxisbetrieb</w:t>
            </w:r>
          </w:p>
        </w:tc>
      </w:tr>
      <w:tr w:rsidR="00C262EC" w:rsidRPr="00C262EC" w14:paraId="6671CE3E" w14:textId="77777777" w:rsidTr="008E07D6">
        <w:trPr>
          <w:trHeight w:hRule="exact" w:val="85"/>
        </w:trPr>
        <w:tc>
          <w:tcPr>
            <w:tcW w:w="1809" w:type="dxa"/>
            <w:vAlign w:val="bottom"/>
          </w:tcPr>
          <w:p w14:paraId="31D7B814" w14:textId="77777777" w:rsidR="003856DD" w:rsidRPr="00C262EC" w:rsidRDefault="00485AE5" w:rsidP="00510B2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011" w:type="dxa"/>
            <w:vAlign w:val="bottom"/>
          </w:tcPr>
          <w:p w14:paraId="3BBD9CBA" w14:textId="77777777" w:rsidR="003856DD" w:rsidRPr="00C262EC" w:rsidRDefault="00485AE5" w:rsidP="00510B2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74324DA7" w14:textId="77777777" w:rsidR="003856DD" w:rsidRPr="00C262EC" w:rsidRDefault="00485AE5" w:rsidP="00510B2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8DA07D0" w14:textId="77777777" w:rsidR="003856DD" w:rsidRPr="00C262EC" w:rsidRDefault="00485AE5" w:rsidP="00510B2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6F6A920C" w14:textId="77777777" w:rsidR="003856DD" w:rsidRPr="00C262EC" w:rsidRDefault="00485AE5" w:rsidP="00510B2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262EC" w:rsidRPr="00C262EC" w14:paraId="0616AB2B" w14:textId="77777777" w:rsidTr="008E07D6">
        <w:trPr>
          <w:trHeight w:hRule="exact" w:val="425"/>
        </w:trPr>
        <w:tc>
          <w:tcPr>
            <w:tcW w:w="1809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37021257" w14:textId="77777777" w:rsidR="0079752C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Vorname/Name</w:t>
            </w:r>
          </w:p>
        </w:tc>
        <w:tc>
          <w:tcPr>
            <w:tcW w:w="3011" w:type="dxa"/>
            <w:tcBorders>
              <w:bottom w:val="single" w:sz="4" w:space="0" w:color="365F91" w:themeColor="accent1" w:themeShade="BF"/>
            </w:tcBorders>
            <w:vAlign w:val="bottom"/>
          </w:tcPr>
          <w:p w14:paraId="65866A12" w14:textId="77777777" w:rsidR="0079752C" w:rsidRPr="00C262EC" w:rsidRDefault="00167ACC" w:rsidP="00814CFB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bottom"/>
          </w:tcPr>
          <w:p w14:paraId="70A025E7" w14:textId="77777777" w:rsidR="0079752C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4ADB084D" w14:textId="21A70611" w:rsidR="0079752C" w:rsidRPr="00C262EC" w:rsidRDefault="00EB088A" w:rsidP="00510B23">
            <w:pPr>
              <w:rPr>
                <w:color w:val="365F91" w:themeColor="accent1" w:themeShade="BF"/>
                <w:szCs w:val="22"/>
              </w:rPr>
            </w:pPr>
            <w:r>
              <w:rPr>
                <w:color w:val="365F91" w:themeColor="accent1" w:themeShade="BF"/>
                <w:szCs w:val="22"/>
              </w:rPr>
              <w:t>Firma</w:t>
            </w:r>
          </w:p>
        </w:tc>
        <w:tc>
          <w:tcPr>
            <w:tcW w:w="3119" w:type="dxa"/>
            <w:tcBorders>
              <w:bottom w:val="single" w:sz="4" w:space="0" w:color="365F91" w:themeColor="accent1" w:themeShade="BF"/>
            </w:tcBorders>
            <w:vAlign w:val="bottom"/>
          </w:tcPr>
          <w:p w14:paraId="4FDA55B4" w14:textId="77777777" w:rsidR="0079752C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2"/>
          </w:p>
        </w:tc>
      </w:tr>
      <w:tr w:rsidR="00C262EC" w:rsidRPr="00C262EC" w14:paraId="30587F10" w14:textId="77777777" w:rsidTr="00805CDB">
        <w:trPr>
          <w:trHeight w:hRule="exact" w:val="85"/>
        </w:trPr>
        <w:tc>
          <w:tcPr>
            <w:tcW w:w="1809" w:type="dxa"/>
            <w:tcBorders>
              <w:top w:val="single" w:sz="4" w:space="0" w:color="365F91" w:themeColor="accent1" w:themeShade="BF"/>
            </w:tcBorders>
            <w:vAlign w:val="bottom"/>
          </w:tcPr>
          <w:p w14:paraId="2EB13CC1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365F91" w:themeColor="accent1" w:themeShade="BF"/>
            </w:tcBorders>
            <w:vAlign w:val="bottom"/>
          </w:tcPr>
          <w:p w14:paraId="6074916D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2FBF037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</w:tcBorders>
            <w:vAlign w:val="bottom"/>
          </w:tcPr>
          <w:p w14:paraId="463B6438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365F91" w:themeColor="accent1" w:themeShade="BF"/>
            </w:tcBorders>
            <w:vAlign w:val="bottom"/>
          </w:tcPr>
          <w:p w14:paraId="6F808418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</w:tr>
      <w:tr w:rsidR="00C262EC" w:rsidRPr="00C262EC" w14:paraId="3C623488" w14:textId="77777777" w:rsidTr="00805CDB">
        <w:trPr>
          <w:trHeight w:hRule="exact" w:val="425"/>
        </w:trPr>
        <w:tc>
          <w:tcPr>
            <w:tcW w:w="1809" w:type="dxa"/>
            <w:tcBorders>
              <w:right w:val="single" w:sz="4" w:space="0" w:color="365F91" w:themeColor="accent1" w:themeShade="BF"/>
            </w:tcBorders>
            <w:vAlign w:val="bottom"/>
          </w:tcPr>
          <w:p w14:paraId="4E0F437B" w14:textId="665D39EA" w:rsidR="00510B23" w:rsidRPr="00C262EC" w:rsidRDefault="00805CDB" w:rsidP="00510B23">
            <w:pPr>
              <w:rPr>
                <w:color w:val="365F91" w:themeColor="accent1" w:themeShade="BF"/>
                <w:szCs w:val="22"/>
              </w:rPr>
            </w:pPr>
            <w:r>
              <w:rPr>
                <w:color w:val="365F91" w:themeColor="accent1" w:themeShade="BF"/>
                <w:szCs w:val="22"/>
              </w:rPr>
              <w:t>Adresse</w:t>
            </w:r>
          </w:p>
        </w:tc>
        <w:tc>
          <w:tcPr>
            <w:tcW w:w="301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3A9CA824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14:paraId="26EB3A7B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365F91"/>
            </w:tcBorders>
            <w:vAlign w:val="bottom"/>
          </w:tcPr>
          <w:p w14:paraId="292F4C83" w14:textId="426B8025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365F91"/>
              <w:bottom w:val="single" w:sz="4" w:space="0" w:color="365F91" w:themeColor="accent1" w:themeShade="BF"/>
            </w:tcBorders>
            <w:vAlign w:val="bottom"/>
          </w:tcPr>
          <w:p w14:paraId="1697108A" w14:textId="77777777" w:rsidR="00510B23" w:rsidRPr="00C262EC" w:rsidRDefault="00167ACC" w:rsidP="00510B23">
            <w:pPr>
              <w:rPr>
                <w:noProof/>
                <w:color w:val="365F91" w:themeColor="accent1" w:themeShade="BF"/>
                <w:szCs w:val="22"/>
              </w:rPr>
            </w:pPr>
            <w:r w:rsidRPr="00C262EC">
              <w:rPr>
                <w:noProof/>
                <w:color w:val="365F91" w:themeColor="accent1" w:themeShade="B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262EC">
              <w:rPr>
                <w:noProof/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noProof/>
                <w:color w:val="365F91" w:themeColor="accent1" w:themeShade="BF"/>
                <w:szCs w:val="22"/>
              </w:rPr>
            </w:r>
            <w:r w:rsidRPr="00C262EC">
              <w:rPr>
                <w:noProof/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fldChar w:fldCharType="end"/>
            </w:r>
            <w:bookmarkEnd w:id="4"/>
          </w:p>
        </w:tc>
      </w:tr>
      <w:tr w:rsidR="00C262EC" w:rsidRPr="00C262EC" w14:paraId="2FF3A63F" w14:textId="77777777" w:rsidTr="00805CDB">
        <w:trPr>
          <w:trHeight w:hRule="exact" w:val="85"/>
        </w:trPr>
        <w:tc>
          <w:tcPr>
            <w:tcW w:w="1809" w:type="dxa"/>
            <w:vAlign w:val="bottom"/>
          </w:tcPr>
          <w:p w14:paraId="1E861A4D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365F91" w:themeColor="accent1" w:themeShade="BF"/>
            </w:tcBorders>
            <w:vAlign w:val="bottom"/>
          </w:tcPr>
          <w:p w14:paraId="19ABCE19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F0E4B8D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12756273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365F91" w:themeColor="accent1" w:themeShade="BF"/>
            </w:tcBorders>
            <w:vAlign w:val="bottom"/>
          </w:tcPr>
          <w:p w14:paraId="3C4EA3EE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</w:tr>
      <w:tr w:rsidR="00C262EC" w:rsidRPr="00C262EC" w14:paraId="7408F75C" w14:textId="77777777" w:rsidTr="00805CDB">
        <w:trPr>
          <w:trHeight w:hRule="exact" w:val="425"/>
        </w:trPr>
        <w:tc>
          <w:tcPr>
            <w:tcW w:w="1809" w:type="dxa"/>
            <w:tcBorders>
              <w:right w:val="single" w:sz="4" w:space="0" w:color="365F91" w:themeColor="accent1" w:themeShade="BF"/>
            </w:tcBorders>
            <w:vAlign w:val="bottom"/>
          </w:tcPr>
          <w:p w14:paraId="313D8EFC" w14:textId="4858D74A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21A33A0F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bottom"/>
          </w:tcPr>
          <w:p w14:paraId="0DF70321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583FCCDF" w14:textId="3B3470DC" w:rsidR="00510B23" w:rsidRPr="00C262EC" w:rsidRDefault="00EB088A" w:rsidP="00510B23">
            <w:pPr>
              <w:rPr>
                <w:color w:val="365F91" w:themeColor="accent1" w:themeShade="BF"/>
                <w:szCs w:val="22"/>
              </w:rPr>
            </w:pPr>
            <w:r>
              <w:rPr>
                <w:color w:val="365F91" w:themeColor="accent1" w:themeShade="BF"/>
                <w:szCs w:val="22"/>
              </w:rPr>
              <w:t>Lehrberuf</w:t>
            </w:r>
          </w:p>
        </w:tc>
        <w:tc>
          <w:tcPr>
            <w:tcW w:w="3119" w:type="dxa"/>
            <w:tcBorders>
              <w:bottom w:val="single" w:sz="4" w:space="0" w:color="365F91" w:themeColor="accent1" w:themeShade="BF"/>
            </w:tcBorders>
            <w:vAlign w:val="bottom"/>
          </w:tcPr>
          <w:p w14:paraId="22A37695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6"/>
          </w:p>
        </w:tc>
      </w:tr>
      <w:tr w:rsidR="00C262EC" w:rsidRPr="00C262EC" w14:paraId="5E29F423" w14:textId="77777777" w:rsidTr="00805CDB">
        <w:trPr>
          <w:trHeight w:hRule="exact" w:val="85"/>
        </w:trPr>
        <w:tc>
          <w:tcPr>
            <w:tcW w:w="1809" w:type="dxa"/>
            <w:vAlign w:val="bottom"/>
          </w:tcPr>
          <w:p w14:paraId="17067E55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365F91" w:themeColor="accent1" w:themeShade="BF"/>
            </w:tcBorders>
            <w:vAlign w:val="bottom"/>
          </w:tcPr>
          <w:p w14:paraId="6F294ABC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E24EF8E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</w:tcBorders>
            <w:vAlign w:val="bottom"/>
          </w:tcPr>
          <w:p w14:paraId="0A06EBBD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365F91" w:themeColor="accent1" w:themeShade="BF"/>
            </w:tcBorders>
            <w:vAlign w:val="bottom"/>
          </w:tcPr>
          <w:p w14:paraId="468E5A45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</w:tr>
      <w:tr w:rsidR="00C262EC" w:rsidRPr="00C262EC" w14:paraId="3D73546D" w14:textId="77777777" w:rsidTr="00805CDB">
        <w:trPr>
          <w:trHeight w:hRule="exact" w:val="425"/>
        </w:trPr>
        <w:tc>
          <w:tcPr>
            <w:tcW w:w="1809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0A87D236" w14:textId="4F32B28F" w:rsidR="00510B23" w:rsidRPr="00C262EC" w:rsidRDefault="00805CDB" w:rsidP="00510B23">
            <w:pPr>
              <w:rPr>
                <w:color w:val="365F91" w:themeColor="accent1" w:themeShade="BF"/>
                <w:szCs w:val="22"/>
              </w:rPr>
            </w:pPr>
            <w:r>
              <w:rPr>
                <w:color w:val="365F91" w:themeColor="accent1" w:themeShade="BF"/>
                <w:szCs w:val="22"/>
              </w:rPr>
              <w:t>Geburtstag</w:t>
            </w:r>
          </w:p>
        </w:tc>
        <w:tc>
          <w:tcPr>
            <w:tcW w:w="3011" w:type="dxa"/>
            <w:tcBorders>
              <w:bottom w:val="single" w:sz="4" w:space="0" w:color="365F91" w:themeColor="accent1" w:themeShade="BF"/>
            </w:tcBorders>
            <w:vAlign w:val="bottom"/>
          </w:tcPr>
          <w:p w14:paraId="17981FE3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right w:val="single" w:sz="4" w:space="0" w:color="365F91"/>
            </w:tcBorders>
            <w:vAlign w:val="bottom"/>
          </w:tcPr>
          <w:p w14:paraId="420BF8C5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365F91"/>
              <w:bottom w:val="single" w:sz="4" w:space="0" w:color="365F91"/>
            </w:tcBorders>
            <w:vAlign w:val="bottom"/>
          </w:tcPr>
          <w:p w14:paraId="605364F9" w14:textId="4281C685" w:rsidR="00510B23" w:rsidRPr="00C262EC" w:rsidRDefault="00EB088A" w:rsidP="00510B23">
            <w:pPr>
              <w:rPr>
                <w:color w:val="365F91" w:themeColor="accent1" w:themeShade="BF"/>
                <w:szCs w:val="22"/>
              </w:rPr>
            </w:pPr>
            <w:r>
              <w:rPr>
                <w:color w:val="365F91" w:themeColor="accent1" w:themeShade="BF"/>
                <w:szCs w:val="22"/>
              </w:rPr>
              <w:t>Zeitraum</w:t>
            </w:r>
          </w:p>
        </w:tc>
        <w:tc>
          <w:tcPr>
            <w:tcW w:w="3119" w:type="dxa"/>
            <w:tcBorders>
              <w:bottom w:val="single" w:sz="4" w:space="0" w:color="365F91" w:themeColor="accent1" w:themeShade="BF"/>
            </w:tcBorders>
            <w:vAlign w:val="bottom"/>
          </w:tcPr>
          <w:p w14:paraId="7A558244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8"/>
          </w:p>
        </w:tc>
      </w:tr>
      <w:tr w:rsidR="00C262EC" w:rsidRPr="00C262EC" w14:paraId="69920D78" w14:textId="77777777" w:rsidTr="00805CDB">
        <w:trPr>
          <w:trHeight w:hRule="exact" w:val="85"/>
        </w:trPr>
        <w:tc>
          <w:tcPr>
            <w:tcW w:w="1809" w:type="dxa"/>
            <w:tcBorders>
              <w:top w:val="single" w:sz="4" w:space="0" w:color="365F91" w:themeColor="accent1" w:themeShade="BF"/>
            </w:tcBorders>
            <w:vAlign w:val="bottom"/>
          </w:tcPr>
          <w:p w14:paraId="0C7ABED4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365F91" w:themeColor="accent1" w:themeShade="BF"/>
            </w:tcBorders>
            <w:vAlign w:val="bottom"/>
          </w:tcPr>
          <w:p w14:paraId="5BF78DB3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303FF31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65F91"/>
            </w:tcBorders>
            <w:vAlign w:val="bottom"/>
          </w:tcPr>
          <w:p w14:paraId="0B61DB9D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365F91" w:themeColor="accent1" w:themeShade="BF"/>
            </w:tcBorders>
            <w:vAlign w:val="bottom"/>
          </w:tcPr>
          <w:p w14:paraId="4432BD39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</w:tr>
      <w:tr w:rsidR="00E3325F" w:rsidRPr="00C262EC" w14:paraId="3305C4A8" w14:textId="77777777" w:rsidTr="008E07D6">
        <w:trPr>
          <w:trHeight w:hRule="exact" w:val="425"/>
        </w:trPr>
        <w:tc>
          <w:tcPr>
            <w:tcW w:w="1809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231BA5AA" w14:textId="77777777" w:rsidR="00510B23" w:rsidRPr="00C262EC" w:rsidRDefault="00167ACC" w:rsidP="00220783">
            <w:pPr>
              <w:ind w:right="-74"/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Lehrperson</w:t>
            </w:r>
          </w:p>
        </w:tc>
        <w:tc>
          <w:tcPr>
            <w:tcW w:w="3011" w:type="dxa"/>
            <w:tcBorders>
              <w:bottom w:val="single" w:sz="4" w:space="0" w:color="365F91" w:themeColor="accent1" w:themeShade="BF"/>
            </w:tcBorders>
            <w:vAlign w:val="bottom"/>
          </w:tcPr>
          <w:p w14:paraId="76AF21E7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bottom"/>
          </w:tcPr>
          <w:p w14:paraId="37B48F22" w14:textId="77777777" w:rsidR="00510B23" w:rsidRPr="00C262EC" w:rsidRDefault="00485AE5" w:rsidP="00510B23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24E3DAB4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Betreuer/in</w:t>
            </w:r>
          </w:p>
        </w:tc>
        <w:tc>
          <w:tcPr>
            <w:tcW w:w="3119" w:type="dxa"/>
            <w:tcBorders>
              <w:left w:val="nil"/>
              <w:bottom w:val="single" w:sz="4" w:space="0" w:color="365F91" w:themeColor="accent1" w:themeShade="BF"/>
            </w:tcBorders>
            <w:vAlign w:val="bottom"/>
          </w:tcPr>
          <w:p w14:paraId="5449EC94" w14:textId="77777777" w:rsidR="00510B23" w:rsidRPr="00C262EC" w:rsidRDefault="00167ACC" w:rsidP="00510B23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262EC">
              <w:rPr>
                <w:color w:val="365F91" w:themeColor="accent1" w:themeShade="BF"/>
                <w:szCs w:val="22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Cs w:val="22"/>
              </w:rPr>
            </w:r>
            <w:r w:rsidRPr="00C262EC">
              <w:rPr>
                <w:color w:val="365F91" w:themeColor="accent1" w:themeShade="BF"/>
                <w:szCs w:val="22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noProof/>
                <w:color w:val="365F91" w:themeColor="accent1" w:themeShade="BF"/>
                <w:szCs w:val="22"/>
              </w:rPr>
              <w:t> </w:t>
            </w:r>
            <w:r w:rsidRPr="00C262EC">
              <w:rPr>
                <w:color w:val="365F91" w:themeColor="accent1" w:themeShade="BF"/>
                <w:szCs w:val="22"/>
              </w:rPr>
              <w:fldChar w:fldCharType="end"/>
            </w:r>
            <w:bookmarkEnd w:id="10"/>
          </w:p>
        </w:tc>
      </w:tr>
    </w:tbl>
    <w:p w14:paraId="7F56212B" w14:textId="77777777" w:rsidR="0079752C" w:rsidRPr="00C262EC" w:rsidRDefault="00485AE5" w:rsidP="0079752C">
      <w:pPr>
        <w:rPr>
          <w:color w:val="365F91" w:themeColor="accent1" w:themeShade="BF"/>
          <w:szCs w:val="22"/>
        </w:rPr>
      </w:pPr>
    </w:p>
    <w:p w14:paraId="26435B0B" w14:textId="77777777" w:rsidR="00822347" w:rsidRPr="00C262EC" w:rsidRDefault="00485AE5" w:rsidP="0079752C">
      <w:pPr>
        <w:rPr>
          <w:color w:val="365F91" w:themeColor="accent1" w:themeShade="BF"/>
        </w:rPr>
      </w:pPr>
    </w:p>
    <w:p w14:paraId="0108888C" w14:textId="77777777" w:rsidR="00535685" w:rsidRPr="00C262EC" w:rsidRDefault="00535685" w:rsidP="00535685">
      <w:pPr>
        <w:tabs>
          <w:tab w:val="left" w:pos="1276"/>
          <w:tab w:val="left" w:pos="2835"/>
          <w:tab w:val="left" w:pos="3969"/>
          <w:tab w:val="left" w:pos="6237"/>
        </w:tabs>
        <w:rPr>
          <w:color w:val="365F91" w:themeColor="accent1" w:themeShade="BF"/>
        </w:rPr>
      </w:pPr>
      <w:r w:rsidRPr="00C262EC">
        <w:rPr>
          <w:i/>
          <w:color w:val="365F91" w:themeColor="accent1" w:themeShade="BF"/>
          <w:sz w:val="18"/>
          <w:szCs w:val="18"/>
        </w:rPr>
        <w:t>Legende:</w:t>
      </w:r>
      <w:r w:rsidRPr="00C262EC">
        <w:rPr>
          <w:i/>
          <w:color w:val="365F91" w:themeColor="accent1" w:themeShade="BF"/>
          <w:sz w:val="18"/>
          <w:szCs w:val="18"/>
        </w:rPr>
        <w:tab/>
        <w:t>A = sehr gut</w:t>
      </w:r>
      <w:r w:rsidRPr="00C262EC">
        <w:rPr>
          <w:i/>
          <w:color w:val="365F91" w:themeColor="accent1" w:themeShade="BF"/>
          <w:sz w:val="18"/>
          <w:szCs w:val="18"/>
        </w:rPr>
        <w:tab/>
        <w:t>B = gut</w:t>
      </w:r>
      <w:r w:rsidRPr="00C262EC">
        <w:rPr>
          <w:i/>
          <w:color w:val="365F91" w:themeColor="accent1" w:themeShade="BF"/>
          <w:sz w:val="18"/>
          <w:szCs w:val="18"/>
        </w:rPr>
        <w:tab/>
        <w:t>C = knapp genügend</w:t>
      </w:r>
      <w:r w:rsidRPr="00C262EC">
        <w:rPr>
          <w:i/>
          <w:color w:val="365F91" w:themeColor="accent1" w:themeShade="BF"/>
          <w:sz w:val="18"/>
          <w:szCs w:val="18"/>
        </w:rPr>
        <w:tab/>
        <w:t>D = ungenügend</w:t>
      </w:r>
      <w:r w:rsidRPr="00C262EC">
        <w:rPr>
          <w:i/>
          <w:color w:val="365F91" w:themeColor="accent1" w:themeShade="BF"/>
          <w:sz w:val="18"/>
          <w:szCs w:val="18"/>
        </w:rPr>
        <w:br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889"/>
      </w:tblGrid>
      <w:tr w:rsidR="00C262EC" w:rsidRPr="00C262EC" w14:paraId="078FF216" w14:textId="77777777" w:rsidTr="00DC6EC5">
        <w:trPr>
          <w:trHeight w:hRule="exact" w:val="709"/>
        </w:trPr>
        <w:tc>
          <w:tcPr>
            <w:tcW w:w="9889" w:type="dxa"/>
            <w:shd w:val="clear" w:color="auto" w:fill="95B3D7" w:themeFill="accent1" w:themeFillTint="99"/>
            <w:vAlign w:val="center"/>
          </w:tcPr>
          <w:p w14:paraId="3F6B0447" w14:textId="08F6C510" w:rsidR="00672439" w:rsidRPr="00C262EC" w:rsidRDefault="00167ACC" w:rsidP="00672439">
            <w:pPr>
              <w:rPr>
                <w:rFonts w:ascii="Arial Black" w:hAnsi="Arial Black"/>
                <w:color w:val="365F91" w:themeColor="accent1" w:themeShade="BF"/>
              </w:rPr>
            </w:pPr>
            <w:r w:rsidRPr="00C262EC">
              <w:rPr>
                <w:rFonts w:ascii="Arial Black" w:hAnsi="Arial Black"/>
                <w:color w:val="365F91" w:themeColor="accent1" w:themeShade="BF"/>
              </w:rPr>
              <w:t>Fach</w:t>
            </w:r>
            <w:r w:rsidR="005E6C26" w:rsidRPr="00C262EC">
              <w:rPr>
                <w:rFonts w:ascii="Arial Black" w:hAnsi="Arial Black"/>
                <w:color w:val="365F91" w:themeColor="accent1" w:themeShade="BF"/>
              </w:rPr>
              <w:t>- und Methoden</w:t>
            </w:r>
            <w:r w:rsidRPr="00C262EC">
              <w:rPr>
                <w:rFonts w:ascii="Arial Black" w:hAnsi="Arial Black"/>
                <w:color w:val="365F91" w:themeColor="accent1" w:themeShade="BF"/>
              </w:rPr>
              <w:t>kompetenz</w:t>
            </w:r>
            <w:r w:rsidRPr="00C262EC">
              <w:rPr>
                <w:rFonts w:ascii="Arial Black" w:hAnsi="Arial Black"/>
                <w:color w:val="365F91" w:themeColor="accent1" w:themeShade="BF"/>
              </w:rPr>
              <w:br/>
            </w:r>
            <w:r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(</w:t>
            </w:r>
            <w:r w:rsidR="00A34EA7"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Bitte bei C und D die Antwort begründen</w:t>
            </w:r>
            <w:r w:rsidR="00EB088A">
              <w:rPr>
                <w:rFonts w:cs="Arial"/>
                <w:color w:val="365F91" w:themeColor="accent1" w:themeShade="BF"/>
                <w:sz w:val="18"/>
                <w:szCs w:val="18"/>
              </w:rPr>
              <w:t>.</w:t>
            </w:r>
            <w:r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14:paraId="3846F036" w14:textId="77777777" w:rsidR="00EE2984" w:rsidRPr="00C262EC" w:rsidRDefault="00485AE5">
      <w:pPr>
        <w:rPr>
          <w:color w:val="365F91" w:themeColor="accent1" w:themeShade="BF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2D28AE41" w14:textId="77777777" w:rsidTr="00925995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147A26A1" w14:textId="7E405E65" w:rsidR="00672439" w:rsidRPr="00C262EC" w:rsidRDefault="00167ACC" w:rsidP="009D5DD5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hat die Arbeiten sorgfältig und genau ausgeführt</w:t>
            </w:r>
            <w:r w:rsidR="002B1489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4D30138A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0CB1BD32" w14:textId="77777777" w:rsidR="00925995" w:rsidRPr="00C262EC" w:rsidRDefault="00485AE5" w:rsidP="009D5DD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9B3E8E1" w14:textId="77777777" w:rsidR="00925995" w:rsidRPr="00C262EC" w:rsidRDefault="00485AE5" w:rsidP="00925995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25F9BEAE" w14:textId="77777777" w:rsidR="00925995" w:rsidRPr="00C262EC" w:rsidRDefault="00485AE5" w:rsidP="009D5DD5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7914E2DD" w14:textId="77777777" w:rsidR="00925995" w:rsidRPr="00C262EC" w:rsidRDefault="00485AE5" w:rsidP="009D5DD5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31502755" w14:textId="77777777" w:rsidR="00925995" w:rsidRPr="00C262EC" w:rsidRDefault="00485AE5" w:rsidP="009D5DD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6B01A2D8" w14:textId="77777777" w:rsidR="00925995" w:rsidRPr="00C262EC" w:rsidRDefault="00485AE5" w:rsidP="009D5DD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8D136CC" w14:textId="77777777" w:rsidR="00925995" w:rsidRPr="00C262EC" w:rsidRDefault="00485AE5" w:rsidP="009D5DD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6E49717F" w14:textId="77777777" w:rsidTr="00DE0562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486A7065" w14:textId="77777777" w:rsidR="008E07D6" w:rsidRPr="00C262EC" w:rsidRDefault="00167ACC" w:rsidP="009D5DD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35F07F" wp14:editId="7058095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E1A19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5F07F" id="Ellipse 1" o:spid="_x0000_s1026" style="position:absolute;margin-left:9.2pt;margin-top:3.35pt;width:21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" fillcolor="#365f91 [2404]" stroked="f" strokeweight=".25pt">
                      <v:textbox inset="0,0,0,0">
                        <w:txbxContent>
                          <w:p w14:paraId="490E1A19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3666B5AC" w14:textId="77777777" w:rsidR="008E07D6" w:rsidRPr="00C262EC" w:rsidRDefault="00167ACC" w:rsidP="00925995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BE45C" wp14:editId="5224AAD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F4A6EF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6BE45C" id="Ellipse 6" o:spid="_x0000_s1027" style="position:absolute;left:0;text-align:left;margin-left:7.45pt;margin-top:2.45pt;width:21.2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" fillcolor="#95b3d7 [1940]" stroked="f" strokeweight=".25pt">
                      <v:textbox inset="0,0,0,0">
                        <w:txbxContent>
                          <w:p w14:paraId="12F4A6EF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1D545F4E" w14:textId="77777777" w:rsidR="008E07D6" w:rsidRPr="00C262EC" w:rsidRDefault="00167ACC" w:rsidP="009D5DD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9BE1C" wp14:editId="67BF1C2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B32A3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9BE1C" id="Ellipse 7" o:spid="_x0000_s1028" style="position:absolute;margin-left:8.1pt;margin-top:3.25pt;width:21.25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" fillcolor="#b8cce4 [1300]" stroked="f" strokeweight=".25pt">
                      <v:textbox inset="0,0,0,0">
                        <w:txbxContent>
                          <w:p w14:paraId="0B9B32A3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48D8E251" w14:textId="77777777" w:rsidR="008E07D6" w:rsidRPr="00C262EC" w:rsidRDefault="00167ACC" w:rsidP="009D5DD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6DD4E" wp14:editId="0184BF7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A8CE8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6DD4E" id="Ellipse 8" o:spid="_x0000_s1029" style="position:absolute;margin-left:7.45pt;margin-top:3.45pt;width:21.25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" fillcolor="#dbe5f1 [660]" stroked="f" strokeweight=".25pt">
                      <v:textbox inset="0,0,0,0">
                        <w:txbxContent>
                          <w:p w14:paraId="7A4A8CE8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436F12FE" w14:textId="77777777" w:rsidR="008E07D6" w:rsidRPr="00C262EC" w:rsidRDefault="00485AE5" w:rsidP="009D5DD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73884C0" w14:textId="77777777" w:rsidR="008E07D6" w:rsidRPr="00C262EC" w:rsidRDefault="00167ACC" w:rsidP="00814CFB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1293F460" w14:textId="77777777" w:rsidR="001E4A4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55C06929" w14:textId="77777777" w:rsidTr="00925995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5112B541" w14:textId="382EC2A1" w:rsidR="00EE2984" w:rsidRPr="00C262EC" w:rsidRDefault="00167ACC" w:rsidP="00EE2984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k</w:t>
            </w:r>
            <w:r w:rsidR="005E6C26" w:rsidRPr="00C262EC">
              <w:rPr>
                <w:color w:val="365F91" w:themeColor="accent1" w:themeShade="BF"/>
                <w:szCs w:val="22"/>
              </w:rPr>
              <w:t>o</w:t>
            </w:r>
            <w:r w:rsidRPr="00C262EC">
              <w:rPr>
                <w:color w:val="365F91" w:themeColor="accent1" w:themeShade="BF"/>
                <w:szCs w:val="22"/>
              </w:rPr>
              <w:t>nnte wiederkehrende Arbeiten mit der Zeit selbstständig ausführen</w:t>
            </w:r>
            <w:r w:rsidR="002B1489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241803C2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518F2EF9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D09E191" w14:textId="77777777" w:rsidR="00925995" w:rsidRPr="00C262EC" w:rsidRDefault="00485AE5" w:rsidP="00925995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7F1F7314" w14:textId="77777777" w:rsidR="00925995" w:rsidRPr="00C262EC" w:rsidRDefault="00485AE5" w:rsidP="00925995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748ECCC2" w14:textId="77777777" w:rsidR="00925995" w:rsidRPr="00C262EC" w:rsidRDefault="00485AE5" w:rsidP="00925995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2552307B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5D1A97DA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04076BC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1E421EFA" w14:textId="77777777" w:rsidTr="00123B2E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4854EDD0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23908" wp14:editId="3C42CAF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19DB0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B23908" id="Ellipse 9" o:spid="_x0000_s1030" style="position:absolute;margin-left:9.2pt;margin-top:3.35pt;width:21.2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" fillcolor="#365f91 [2404]" stroked="f" strokeweight=".25pt">
                      <v:textbox inset="0,0,0,0">
                        <w:txbxContent>
                          <w:p w14:paraId="15419DB0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7D341136" w14:textId="77777777" w:rsidR="008E07D6" w:rsidRPr="00C262EC" w:rsidRDefault="00167ACC" w:rsidP="00925995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71299D" wp14:editId="35565B9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85034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71299D" id="Ellipse 10" o:spid="_x0000_s1031" style="position:absolute;left:0;text-align:left;margin-left:7.45pt;margin-top:2.45pt;width:21.25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" fillcolor="#95b3d7 [1940]" stroked="f" strokeweight=".25pt">
                      <v:textbox inset="0,0,0,0">
                        <w:txbxContent>
                          <w:p w14:paraId="0DB85034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51853DDA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50E8B" wp14:editId="560BBE0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DD4E7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050E8B" id="Ellipse 11" o:spid="_x0000_s1032" style="position:absolute;margin-left:8.1pt;margin-top:3.25pt;width:21.25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" fillcolor="#b8cce4 [1300]" stroked="f" strokeweight=".25pt">
                      <v:textbox inset="0,0,0,0">
                        <w:txbxContent>
                          <w:p w14:paraId="05CDD4E7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7FA2AA22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8673C8" wp14:editId="1014739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4F14D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8673C8" id="Ellipse 12" o:spid="_x0000_s1033" style="position:absolute;margin-left:7.45pt;margin-top:3.45pt;width:21.25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" fillcolor="#dbe5f1 [660]" stroked="f" strokeweight=".25pt">
                      <v:textbox inset="0,0,0,0">
                        <w:txbxContent>
                          <w:p w14:paraId="2F04F14D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1E65E7AB" w14:textId="77777777" w:rsidR="008E07D6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67554C7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69AB17A3" w14:textId="77777777" w:rsidR="001E4A4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73D4FDD4" w14:textId="77777777" w:rsidTr="00925995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63B6B89B" w14:textId="7CAD15B2" w:rsidR="00925995" w:rsidRPr="00C262EC" w:rsidRDefault="005E6C26" w:rsidP="00925995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hat die übertragenen Arbeiten in angemessener Zeit erledigt</w:t>
            </w:r>
            <w:r w:rsidR="002B1489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0D36B113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4D1AA0F5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19DA30F" w14:textId="77777777" w:rsidR="00925995" w:rsidRPr="00C262EC" w:rsidRDefault="00485AE5" w:rsidP="00925995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678537EF" w14:textId="77777777" w:rsidR="00925995" w:rsidRPr="00C262EC" w:rsidRDefault="00485AE5" w:rsidP="00925995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7CBFC295" w14:textId="77777777" w:rsidR="00925995" w:rsidRPr="00C262EC" w:rsidRDefault="00485AE5" w:rsidP="00925995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6398CA82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779DCB25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7B87362F" w14:textId="77777777" w:rsidR="00925995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499BF963" w14:textId="77777777" w:rsidTr="000002FA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0633CD18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2F03E" wp14:editId="34E787E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222C6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2F03E" id="Ellipse 13" o:spid="_x0000_s1034" style="position:absolute;margin-left:9.2pt;margin-top:3.35pt;width:21.25pt;height:2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" fillcolor="#365f91 [2404]" stroked="f" strokeweight=".25pt">
                      <v:textbox inset="0,0,0,0">
                        <w:txbxContent>
                          <w:p w14:paraId="6CE222C6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0C4FC51F" w14:textId="77777777" w:rsidR="008E07D6" w:rsidRPr="00C262EC" w:rsidRDefault="00167ACC" w:rsidP="00925995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55EC8F" wp14:editId="4860E78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A7BBCB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5EC8F" id="Ellipse 14" o:spid="_x0000_s1035" style="position:absolute;left:0;text-align:left;margin-left:7.45pt;margin-top:2.45pt;width:21.25pt;height:2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" fillcolor="#95b3d7 [1940]" stroked="f" strokeweight=".25pt">
                      <v:textbox inset="0,0,0,0">
                        <w:txbxContent>
                          <w:p w14:paraId="1AA7BBCB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6B4A00F7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9F7ECF" wp14:editId="29D0B7B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CEDC31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9F7ECF" id="Ellipse 15" o:spid="_x0000_s1036" style="position:absolute;margin-left:8.1pt;margin-top:3.25pt;width:21.25pt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" fillcolor="#b8cce4 [1300]" stroked="f" strokeweight=".25pt">
                      <v:textbox inset="0,0,0,0">
                        <w:txbxContent>
                          <w:p w14:paraId="2CCEDC31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1113E13F" w14:textId="77777777" w:rsidR="008E07D6" w:rsidRPr="00C262EC" w:rsidRDefault="00167ACC" w:rsidP="00925995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24021A" wp14:editId="4B71828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84FAB" w14:textId="77777777" w:rsidR="008E07D6" w:rsidRDefault="00167ACC" w:rsidP="00925995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24021A" id="Ellipse 16" o:spid="_x0000_s1037" style="position:absolute;margin-left:7.45pt;margin-top:3.45pt;width:21.25pt;height:2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" fillcolor="#dbe5f1 [660]" stroked="f" strokeweight=".25pt">
                      <v:textbox inset="0,0,0,0">
                        <w:txbxContent>
                          <w:p w14:paraId="7B784FAB" w14:textId="77777777" w:rsidR="008E07D6" w:rsidRDefault="00167ACC" w:rsidP="0092599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42B4D560" w14:textId="77777777" w:rsidR="008E07D6" w:rsidRPr="00C262EC" w:rsidRDefault="00485AE5" w:rsidP="00925995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E6A9327" w14:textId="48D78CF4" w:rsidR="008E07D6" w:rsidRPr="00C262EC" w:rsidRDefault="00167ACC" w:rsidP="005514E3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27ABCF3C" w14:textId="77777777" w:rsidR="001E4A4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1CB737E9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0539FD4D" w14:textId="78C31B19" w:rsidR="00B7097F" w:rsidRPr="00C262EC" w:rsidRDefault="005E6C26" w:rsidP="00515C29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hat die übertragenen Aufträge reflektiert und bei Bedarf R</w:t>
            </w:r>
            <w:r w:rsidR="00515C29" w:rsidRPr="00C262EC">
              <w:rPr>
                <w:color w:val="365F91" w:themeColor="accent1" w:themeShade="BF"/>
                <w:szCs w:val="22"/>
              </w:rPr>
              <w:t>ückfragen</w:t>
            </w:r>
            <w:r w:rsidRPr="00C262EC">
              <w:rPr>
                <w:color w:val="365F91" w:themeColor="accent1" w:themeShade="BF"/>
                <w:szCs w:val="22"/>
              </w:rPr>
              <w:t xml:space="preserve"> gestellt</w:t>
            </w:r>
            <w:r w:rsidR="002B1489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7D3321B7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3BE89D51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65E804B0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1108D318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1A96FC90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2D63E6AC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6C951D76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2F9834ED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44293129" w14:textId="77777777" w:rsidTr="00A453E2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2DA15D79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49D289" wp14:editId="1D1E9E5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14F42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49D289" id="Ellipse 21" o:spid="_x0000_s1038" style="position:absolute;margin-left:9.2pt;margin-top:3.35pt;width:21.25pt;height:2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" fillcolor="#365f91 [2404]" stroked="f" strokeweight=".25pt">
                      <v:textbox inset="0,0,0,0">
                        <w:txbxContent>
                          <w:p w14:paraId="0D514F42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228BA554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AD883C" wp14:editId="2E503FB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7A063D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AD883C" id="Ellipse 22" o:spid="_x0000_s1039" style="position:absolute;left:0;text-align:left;margin-left:7.45pt;margin-top:2.45pt;width:21.25pt;height:2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" fillcolor="#95b3d7 [1940]" stroked="f" strokeweight=".25pt">
                      <v:textbox inset="0,0,0,0">
                        <w:txbxContent>
                          <w:p w14:paraId="387A063D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62524E19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A901C2" wp14:editId="09B544C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B861E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901C2" id="Ellipse 23" o:spid="_x0000_s1040" style="position:absolute;margin-left:8.1pt;margin-top:3.25pt;width:21.25pt;height:2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" fillcolor="#b8cce4 [1300]" stroked="f" strokeweight=".25pt">
                      <v:textbox inset="0,0,0,0">
                        <w:txbxContent>
                          <w:p w14:paraId="1BDB861E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0A8AF2F9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1B21FD" wp14:editId="4DF3AF2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CE146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1B21FD" id="Ellipse 24" o:spid="_x0000_s1041" style="position:absolute;margin-left:7.45pt;margin-top:3.45pt;width:21.25pt;height:2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" fillcolor="#dbe5f1 [660]" stroked="f" strokeweight=".25pt">
                      <v:textbox inset="0,0,0,0">
                        <w:txbxContent>
                          <w:p w14:paraId="6ABCE146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0F97DE6D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03CB644" w14:textId="02A639FE" w:rsidR="008E07D6" w:rsidRPr="00C262EC" w:rsidRDefault="00167ACC" w:rsidP="005514E3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7B4FBF4B" w14:textId="77777777" w:rsidR="001E4A4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3C80A5A2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3D6A9270" w14:textId="32C77F13" w:rsidR="00B7097F" w:rsidRPr="00C262EC" w:rsidRDefault="005E6C26" w:rsidP="00B7097F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ist sorgfältig mit den übertragenen M</w:t>
            </w:r>
            <w:r w:rsidR="00167ACC" w:rsidRPr="00C262EC">
              <w:rPr>
                <w:color w:val="365F91" w:themeColor="accent1" w:themeShade="BF"/>
                <w:szCs w:val="22"/>
              </w:rPr>
              <w:t>aterial</w:t>
            </w:r>
            <w:r w:rsidRPr="00C262EC">
              <w:rPr>
                <w:color w:val="365F91" w:themeColor="accent1" w:themeShade="BF"/>
                <w:szCs w:val="22"/>
              </w:rPr>
              <w:t>ien/</w:t>
            </w:r>
            <w:r w:rsidR="00167ACC" w:rsidRPr="00C262EC">
              <w:rPr>
                <w:color w:val="365F91" w:themeColor="accent1" w:themeShade="BF"/>
                <w:szCs w:val="22"/>
              </w:rPr>
              <w:t>Einrichtung</w:t>
            </w:r>
            <w:r w:rsidR="00EB088A">
              <w:rPr>
                <w:color w:val="365F91" w:themeColor="accent1" w:themeShade="BF"/>
                <w:szCs w:val="22"/>
              </w:rPr>
              <w:t>en</w:t>
            </w:r>
            <w:r w:rsidRPr="00C262EC">
              <w:rPr>
                <w:color w:val="365F91" w:themeColor="accent1" w:themeShade="BF"/>
                <w:szCs w:val="22"/>
              </w:rPr>
              <w:t xml:space="preserve"> umgegangen</w:t>
            </w:r>
            <w:r w:rsidR="002B1489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1F1597EE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2E5F149D" w14:textId="4E70361C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0A69FEF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63523F95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655E13F7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6530C697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1B3F8339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E99D88D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262EC" w:rsidRPr="00C262EC" w14:paraId="5A69A40A" w14:textId="77777777" w:rsidTr="001D49D6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1A723EEF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92D5D1" wp14:editId="54216F5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B4BB1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92D5D1" id="Ellipse 29" o:spid="_x0000_s1042" style="position:absolute;margin-left:9.2pt;margin-top:3.35pt;width:21.25pt;height:2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" fillcolor="#365f91 [2404]" stroked="f" strokeweight=".25pt">
                      <v:textbox inset="0,0,0,0">
                        <w:txbxContent>
                          <w:p w14:paraId="0E8B4BB1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2BE51684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B85FB4" wp14:editId="393C37B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DFED0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B85FB4" id="Ellipse 30" o:spid="_x0000_s1043" style="position:absolute;left:0;text-align:left;margin-left:7.45pt;margin-top:2.45pt;width:21.25pt;height:2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" fillcolor="#95b3d7 [1940]" stroked="f" strokeweight=".25pt">
                      <v:textbox inset="0,0,0,0">
                        <w:txbxContent>
                          <w:p w14:paraId="015DFED0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0E9D8891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32FBBD" wp14:editId="7CF076B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702B06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32FBBD" id="Ellipse 31" o:spid="_x0000_s1044" style="position:absolute;margin-left:8.1pt;margin-top:3.25pt;width:21.25pt;height:2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" fillcolor="#b8cce4 [1300]" stroked="f" strokeweight=".25pt">
                      <v:textbox inset="0,0,0,0">
                        <w:txbxContent>
                          <w:p w14:paraId="78702B06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4C8CE882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06803A" wp14:editId="04720AC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6658D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06803A" id="Ellipse 32" o:spid="_x0000_s1045" style="position:absolute;margin-left:7.45pt;margin-top:3.45pt;width:21.25pt;height:2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" fillcolor="#dbe5f1 [660]" stroked="f" strokeweight=".25pt">
                      <v:textbox inset="0,0,0,0">
                        <w:txbxContent>
                          <w:p w14:paraId="73D6658D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54C0A827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DFFD3B4" w14:textId="37C71D26" w:rsidR="008E07D6" w:rsidRPr="00C262EC" w:rsidRDefault="00167ACC" w:rsidP="005514E3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21C6F305" w14:textId="77777777" w:rsidR="00515C29" w:rsidRPr="00C262EC" w:rsidRDefault="00515C29">
      <w:pPr>
        <w:rPr>
          <w:color w:val="365F91" w:themeColor="accent1" w:themeShade="BF"/>
        </w:rPr>
      </w:pPr>
      <w:r w:rsidRPr="00C262EC">
        <w:rPr>
          <w:color w:val="365F91" w:themeColor="accent1" w:themeShade="BF"/>
        </w:rP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889"/>
      </w:tblGrid>
      <w:tr w:rsidR="00C262EC" w:rsidRPr="00C262EC" w14:paraId="22F8F1CA" w14:textId="77777777" w:rsidTr="00DC6EC5">
        <w:trPr>
          <w:trHeight w:val="709"/>
        </w:trPr>
        <w:tc>
          <w:tcPr>
            <w:tcW w:w="9889" w:type="dxa"/>
            <w:shd w:val="clear" w:color="auto" w:fill="95B3D7" w:themeFill="accent1" w:themeFillTint="99"/>
            <w:vAlign w:val="center"/>
          </w:tcPr>
          <w:p w14:paraId="6865C30E" w14:textId="723158F6" w:rsidR="00B7097F" w:rsidRPr="00C262EC" w:rsidRDefault="00167ACC" w:rsidP="00B7097F">
            <w:pPr>
              <w:rPr>
                <w:rFonts w:ascii="Arial Black" w:hAnsi="Arial Black"/>
                <w:color w:val="365F91" w:themeColor="accent1" w:themeShade="BF"/>
              </w:rPr>
            </w:pPr>
            <w:r w:rsidRPr="00C262EC">
              <w:rPr>
                <w:rFonts w:ascii="Arial Black" w:hAnsi="Arial Black"/>
                <w:color w:val="365F91" w:themeColor="accent1" w:themeShade="BF"/>
              </w:rPr>
              <w:lastRenderedPageBreak/>
              <w:t>Sozialkompetenz</w:t>
            </w:r>
            <w:r w:rsidRPr="00C262EC">
              <w:rPr>
                <w:rFonts w:ascii="Arial Black" w:hAnsi="Arial Black"/>
                <w:color w:val="365F91" w:themeColor="accent1" w:themeShade="BF"/>
              </w:rPr>
              <w:br/>
            </w:r>
            <w:r w:rsidR="007050D1"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(Bitte bei C und D die Antwort begründen</w:t>
            </w:r>
            <w:r w:rsidR="00EB088A">
              <w:rPr>
                <w:rFonts w:cs="Arial"/>
                <w:color w:val="365F91" w:themeColor="accent1" w:themeShade="BF"/>
                <w:sz w:val="18"/>
                <w:szCs w:val="18"/>
              </w:rPr>
              <w:t>.</w:t>
            </w:r>
            <w:r w:rsidR="007050D1"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14:paraId="436095F8" w14:textId="77777777" w:rsidR="00535685" w:rsidRPr="00C262EC" w:rsidRDefault="00535685" w:rsidP="00535685">
      <w:pPr>
        <w:tabs>
          <w:tab w:val="left" w:pos="1276"/>
          <w:tab w:val="left" w:pos="2835"/>
          <w:tab w:val="left" w:pos="4111"/>
          <w:tab w:val="left" w:pos="6237"/>
        </w:tabs>
        <w:rPr>
          <w:i/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47B8011A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6B661EC9" w14:textId="3FE87700" w:rsidR="00B7097F" w:rsidRPr="00C262EC" w:rsidRDefault="004D39CB" w:rsidP="00515C29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</w:t>
            </w:r>
            <w:r w:rsidR="00D42C28" w:rsidRPr="00C262EC">
              <w:rPr>
                <w:color w:val="365F91" w:themeColor="accent1" w:themeShade="BF"/>
                <w:szCs w:val="22"/>
              </w:rPr>
              <w:t xml:space="preserve"> ist teamfähig, trägt zu einem guten Betriebsklima bei, ist </w:t>
            </w:r>
            <w:r w:rsidR="007F1AC8" w:rsidRPr="00C262EC">
              <w:rPr>
                <w:color w:val="365F91" w:themeColor="accent1" w:themeShade="BF"/>
                <w:szCs w:val="22"/>
              </w:rPr>
              <w:t>ehrlich und kann mit Kritik umgehe</w:t>
            </w:r>
            <w:r w:rsidR="002A4B07" w:rsidRPr="00C262EC">
              <w:rPr>
                <w:color w:val="365F91" w:themeColor="accent1" w:themeShade="BF"/>
                <w:szCs w:val="22"/>
              </w:rPr>
              <w:t>n.</w:t>
            </w:r>
          </w:p>
        </w:tc>
      </w:tr>
      <w:tr w:rsidR="00C262EC" w:rsidRPr="00C262EC" w14:paraId="59D64C34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790F147D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5291FBA4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456FA2B6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66C1FBAD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3AE11AB4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68CA32B8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008BA0D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6505F101" w14:textId="77777777" w:rsidTr="00A07F9C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0D364BAC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139E94" wp14:editId="59B74F0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16F76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139E94" id="Ellipse 33" o:spid="_x0000_s1046" style="position:absolute;margin-left:9.2pt;margin-top:3.35pt;width:21.25pt;height:2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" fillcolor="#365f91 [2404]" stroked="f" strokeweight=".25pt">
                      <v:textbox inset="0,0,0,0">
                        <w:txbxContent>
                          <w:p w14:paraId="1DB16F76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7701C4B9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5FD9BE" wp14:editId="4031472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9C1E8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5FD9BE" id="Ellipse 34" o:spid="_x0000_s1047" style="position:absolute;left:0;text-align:left;margin-left:7.45pt;margin-top:2.45pt;width:21.25pt;height:2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" fillcolor="#95b3d7 [1940]" stroked="f" strokeweight=".25pt">
                      <v:textbox inset="0,0,0,0">
                        <w:txbxContent>
                          <w:p w14:paraId="1CC9C1E8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19E4D2BD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84A4E6" wp14:editId="24B6E8B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28A26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84A4E6" id="Ellipse 35" o:spid="_x0000_s1048" style="position:absolute;margin-left:8.1pt;margin-top:3.25pt;width:21.25pt;height:2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" fillcolor="#b8cce4 [1300]" stroked="f" strokeweight=".25pt">
                      <v:textbox inset="0,0,0,0">
                        <w:txbxContent>
                          <w:p w14:paraId="16928A26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7A7554EE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8099FAD" wp14:editId="443F6D5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167970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099FAD" id="Ellipse 36" o:spid="_x0000_s1049" style="position:absolute;margin-left:7.45pt;margin-top:3.45pt;width:21.25pt;height:2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" fillcolor="#dbe5f1 [660]" stroked="f" strokeweight=".25pt">
                      <v:textbox inset="0,0,0,0">
                        <w:txbxContent>
                          <w:p w14:paraId="0B167970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0248181D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2D1C882" w14:textId="6440FD26" w:rsidR="008E07D6" w:rsidRPr="00C262EC" w:rsidRDefault="00167ACC" w:rsidP="005514E3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5514E3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2FFB92AC" w14:textId="3E2C13B7" w:rsidR="00B7097F" w:rsidRPr="00C262EC" w:rsidRDefault="00485AE5" w:rsidP="00C262EC">
      <w:pPr>
        <w:tabs>
          <w:tab w:val="left" w:pos="1597"/>
        </w:tabs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097600B9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6136AC1F" w14:textId="02CFC162" w:rsidR="00B7097F" w:rsidRPr="00C262EC" w:rsidRDefault="002A4B07" w:rsidP="00B7097F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kann sich verständlich ausdrücken und ist offen gegenüber anderen Menschen</w:t>
            </w:r>
            <w:r w:rsidR="00CA1F0E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025CF29E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0F067C6C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06DFEC17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5770F250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230CDD9A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3F9E1E0F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2FF3F95F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DB275C6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43921888" w14:textId="77777777" w:rsidTr="006C14BA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42D44807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53677E" wp14:editId="2AB63D6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DC355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53677E" id="Ellipse 37" o:spid="_x0000_s1050" style="position:absolute;margin-left:9.2pt;margin-top:3.35pt;width:21.25pt;height:2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" fillcolor="#365f91 [2404]" stroked="f" strokeweight=".25pt">
                      <v:textbox inset="0,0,0,0">
                        <w:txbxContent>
                          <w:p w14:paraId="68BDC355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64DC09F6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5DFF65" wp14:editId="2D1B85E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E1BA3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5DFF65" id="Ellipse 38" o:spid="_x0000_s1051" style="position:absolute;left:0;text-align:left;margin-left:7.45pt;margin-top:2.45pt;width:21.25pt;height:2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" fillcolor="#95b3d7 [1940]" stroked="f" strokeweight=".25pt">
                      <v:textbox inset="0,0,0,0">
                        <w:txbxContent>
                          <w:p w14:paraId="159E1BA3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687715E8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ECE250" wp14:editId="01B2C00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903551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CE250" id="Ellipse 39" o:spid="_x0000_s1052" style="position:absolute;margin-left:8.1pt;margin-top:3.25pt;width:21.25pt;height:2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" fillcolor="#b8cce4 [1300]" stroked="f" strokeweight=".25pt">
                      <v:textbox inset="0,0,0,0">
                        <w:txbxContent>
                          <w:p w14:paraId="51903551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3B904291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7E73E9" wp14:editId="2B318C8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71E194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7E73E9" id="Ellipse 40" o:spid="_x0000_s1053" style="position:absolute;margin-left:7.45pt;margin-top:3.45pt;width:21.25pt;height:2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" fillcolor="#dbe5f1 [660]" stroked="f" strokeweight=".25pt">
                      <v:textbox inset="0,0,0,0">
                        <w:txbxContent>
                          <w:p w14:paraId="3871E194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285693FD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C780630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56C402FB" w14:textId="77777777" w:rsidR="00B7097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p w14:paraId="4390FE69" w14:textId="77777777" w:rsidR="00B7097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889"/>
      </w:tblGrid>
      <w:tr w:rsidR="00C262EC" w:rsidRPr="00C262EC" w14:paraId="4F1B4CAE" w14:textId="77777777" w:rsidTr="00B52A3F">
        <w:trPr>
          <w:trHeight w:val="709"/>
        </w:trPr>
        <w:tc>
          <w:tcPr>
            <w:tcW w:w="9889" w:type="dxa"/>
            <w:shd w:val="clear" w:color="auto" w:fill="95B3D7" w:themeFill="accent1" w:themeFillTint="99"/>
            <w:vAlign w:val="center"/>
          </w:tcPr>
          <w:p w14:paraId="2C7CE99F" w14:textId="53ADBCDA" w:rsidR="00535685" w:rsidRPr="00C262EC" w:rsidRDefault="00167ACC" w:rsidP="00535685">
            <w:pPr>
              <w:rPr>
                <w:rFonts w:cs="Arial"/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rFonts w:ascii="Arial Black" w:hAnsi="Arial Black"/>
                <w:color w:val="365F91" w:themeColor="accent1" w:themeShade="BF"/>
              </w:rPr>
              <w:t>Selbstkompetenz</w:t>
            </w:r>
            <w:r w:rsidRPr="00C262EC">
              <w:rPr>
                <w:rFonts w:ascii="Arial Black" w:hAnsi="Arial Black"/>
                <w:color w:val="365F91" w:themeColor="accent1" w:themeShade="BF"/>
              </w:rPr>
              <w:br/>
            </w:r>
            <w:r w:rsidR="007050D1"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(Bitte bei C und D die Antwort begründen</w:t>
            </w:r>
            <w:r w:rsidR="00EB088A">
              <w:rPr>
                <w:rFonts w:cs="Arial"/>
                <w:color w:val="365F91" w:themeColor="accent1" w:themeShade="BF"/>
                <w:sz w:val="18"/>
                <w:szCs w:val="18"/>
              </w:rPr>
              <w:t>.</w:t>
            </w:r>
            <w:r w:rsidR="007050D1" w:rsidRPr="00C262EC">
              <w:rPr>
                <w:rFonts w:cs="Arial"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14:paraId="655999D5" w14:textId="77777777" w:rsidR="00535685" w:rsidRPr="00C262EC" w:rsidRDefault="00535685" w:rsidP="00535685">
      <w:pPr>
        <w:tabs>
          <w:tab w:val="left" w:pos="1276"/>
          <w:tab w:val="left" w:pos="2835"/>
          <w:tab w:val="left" w:pos="4111"/>
          <w:tab w:val="left" w:pos="6237"/>
        </w:tabs>
        <w:rPr>
          <w:i/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029F6898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396F6C6D" w14:textId="1E798872" w:rsidR="00B7097F" w:rsidRPr="00C262EC" w:rsidRDefault="00704C82" w:rsidP="00B7097F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</w:t>
            </w:r>
            <w:r w:rsidR="00D702F3" w:rsidRPr="00C262EC">
              <w:rPr>
                <w:color w:val="365F91" w:themeColor="accent1" w:themeShade="BF"/>
                <w:szCs w:val="22"/>
              </w:rPr>
              <w:t xml:space="preserve"> hat Eigeninitiative gezeigt und leistete eigene Beiträ</w:t>
            </w:r>
            <w:r w:rsidR="00566D3D" w:rsidRPr="00C262EC">
              <w:rPr>
                <w:color w:val="365F91" w:themeColor="accent1" w:themeShade="BF"/>
                <w:szCs w:val="22"/>
              </w:rPr>
              <w:t>ge.</w:t>
            </w:r>
          </w:p>
        </w:tc>
      </w:tr>
      <w:tr w:rsidR="00C262EC" w:rsidRPr="00C262EC" w14:paraId="35BBF5D3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387C3E46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16DDFF9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3F360416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1647956A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533BB9AE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354F2E90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9BA28CC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7D641E98" w14:textId="77777777" w:rsidTr="005F4B6E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06D25FB8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E93AEA" wp14:editId="5C85DFF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0F8FC1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93AEA" id="Ellipse 41" o:spid="_x0000_s1054" style="position:absolute;margin-left:9.2pt;margin-top:3.35pt;width:21.25pt;height:2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" fillcolor="#365f91 [2404]" stroked="f" strokeweight=".25pt">
                      <v:textbox inset="0,0,0,0">
                        <w:txbxContent>
                          <w:p w14:paraId="6C0F8FC1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4FAED4EF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6EF344C" wp14:editId="71B6085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FF1F7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F344C" id="Ellipse 42" o:spid="_x0000_s1055" style="position:absolute;left:0;text-align:left;margin-left:7.45pt;margin-top:2.45pt;width:21.25pt;height:2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" fillcolor="#95b3d7 [1940]" stroked="f" strokeweight=".25pt">
                      <v:textbox inset="0,0,0,0">
                        <w:txbxContent>
                          <w:p w14:paraId="38AFF1F7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012BAC6B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6B15C5" wp14:editId="7A2F25D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3353CF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6B15C5" id="Ellipse 43" o:spid="_x0000_s1056" style="position:absolute;margin-left:8.1pt;margin-top:3.25pt;width:21.25pt;height:2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" fillcolor="#b8cce4 [1300]" stroked="f" strokeweight=".25pt">
                      <v:textbox inset="0,0,0,0">
                        <w:txbxContent>
                          <w:p w14:paraId="193353CF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03824550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CCA6DD" wp14:editId="2F2A57C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4791E0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CCA6DD" id="Ellipse 44" o:spid="_x0000_s1057" style="position:absolute;margin-left:7.45pt;margin-top:3.45pt;width:21.25pt;height:2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" fillcolor="#dbe5f1 [660]" stroked="f" strokeweight=".25pt">
                      <v:textbox inset="0,0,0,0">
                        <w:txbxContent>
                          <w:p w14:paraId="134791E0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37A9C9A2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7A91A57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04F6A6C2" w14:textId="77777777" w:rsidR="00B7097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02AA6226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05680592" w14:textId="4C409BE3" w:rsidR="00B7097F" w:rsidRPr="00C262EC" w:rsidRDefault="00566D3D" w:rsidP="00515C29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</w:t>
            </w:r>
            <w:r w:rsidR="003E4B40" w:rsidRPr="00C262EC">
              <w:rPr>
                <w:color w:val="365F91" w:themeColor="accent1" w:themeShade="BF"/>
                <w:szCs w:val="22"/>
              </w:rPr>
              <w:t xml:space="preserve"> </w:t>
            </w:r>
            <w:r w:rsidR="00815E0C" w:rsidRPr="00C262EC">
              <w:rPr>
                <w:color w:val="365F91" w:themeColor="accent1" w:themeShade="BF"/>
                <w:szCs w:val="22"/>
              </w:rPr>
              <w:t>ist</w:t>
            </w:r>
            <w:r w:rsidR="003E4B40" w:rsidRPr="00C262EC">
              <w:rPr>
                <w:color w:val="365F91" w:themeColor="accent1" w:themeShade="BF"/>
                <w:szCs w:val="22"/>
              </w:rPr>
              <w:t xml:space="preserve"> pünktlich zur Arbeit </w:t>
            </w:r>
            <w:r w:rsidR="00815E0C" w:rsidRPr="00C262EC">
              <w:rPr>
                <w:color w:val="365F91" w:themeColor="accent1" w:themeShade="BF"/>
                <w:szCs w:val="22"/>
              </w:rPr>
              <w:t xml:space="preserve">erschienen </w:t>
            </w:r>
            <w:r w:rsidR="003E4B40" w:rsidRPr="00C262EC">
              <w:rPr>
                <w:color w:val="365F91" w:themeColor="accent1" w:themeShade="BF"/>
                <w:szCs w:val="22"/>
              </w:rPr>
              <w:t>und hat Durchhaltewillen gezeigt</w:t>
            </w:r>
            <w:r w:rsidR="005154F5" w:rsidRPr="00C262EC">
              <w:rPr>
                <w:color w:val="365F91" w:themeColor="accent1" w:themeShade="BF"/>
                <w:szCs w:val="22"/>
              </w:rPr>
              <w:t>.</w:t>
            </w:r>
          </w:p>
        </w:tc>
      </w:tr>
      <w:tr w:rsidR="00C262EC" w:rsidRPr="00C262EC" w14:paraId="3210B3B0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5D83F071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29AC1870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4A32550E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07F5E829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7FD819D9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20649970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4E5F1E0D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4BE71F28" w14:textId="77777777" w:rsidTr="004065AF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45CA2E0B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776CDB" wp14:editId="2E97BA1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43AA85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776CDB" id="Ellipse 45" o:spid="_x0000_s1058" style="position:absolute;margin-left:9.2pt;margin-top:3.35pt;width:21.25pt;height:2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" fillcolor="#365f91 [2404]" stroked="f" strokeweight=".25pt">
                      <v:textbox inset="0,0,0,0">
                        <w:txbxContent>
                          <w:p w14:paraId="0143AA85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7855444B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C9F3F9" wp14:editId="17A14A1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D3B3D9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C9F3F9" id="Ellipse 46" o:spid="_x0000_s1059" style="position:absolute;left:0;text-align:left;margin-left:7.45pt;margin-top:2.45pt;width:21.25pt;height:2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" fillcolor="#95b3d7 [1940]" stroked="f" strokeweight=".25pt">
                      <v:textbox inset="0,0,0,0">
                        <w:txbxContent>
                          <w:p w14:paraId="13D3B3D9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7A29EB73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A4E5EC" wp14:editId="4E1548B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74E172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A4E5EC" id="Ellipse 47" o:spid="_x0000_s1060" style="position:absolute;margin-left:8.1pt;margin-top:3.25pt;width:21.25pt;height:21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" fillcolor="#b8cce4 [1300]" stroked="f" strokeweight=".25pt">
                      <v:textbox inset="0,0,0,0">
                        <w:txbxContent>
                          <w:p w14:paraId="1C74E172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353AA4DF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193F80A" wp14:editId="449F63C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A70BB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3F80A" id="Ellipse 48" o:spid="_x0000_s1061" style="position:absolute;margin-left:7.45pt;margin-top:3.45pt;width:21.25pt;height:2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" fillcolor="#dbe5f1 [660]" stroked="f" strokeweight=".25pt">
                      <v:textbox inset="0,0,0,0">
                        <w:txbxContent>
                          <w:p w14:paraId="614A70BB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25D3CFDC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9DA0463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7CA32F86" w14:textId="77777777" w:rsidR="00B7097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43F87221" w14:textId="77777777" w:rsidTr="00B7097F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1B631A66" w14:textId="5B780D00" w:rsidR="00B7097F" w:rsidRPr="00C262EC" w:rsidRDefault="005154F5" w:rsidP="00515C29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Der/Die Lernende ist freundlich</w:t>
            </w:r>
            <w:r w:rsidR="00555DB3" w:rsidRPr="00C262EC">
              <w:rPr>
                <w:color w:val="365F91" w:themeColor="accent1" w:themeShade="BF"/>
                <w:szCs w:val="22"/>
              </w:rPr>
              <w:t xml:space="preserve">, </w:t>
            </w:r>
            <w:r w:rsidR="0048445F" w:rsidRPr="00C262EC">
              <w:rPr>
                <w:color w:val="365F91" w:themeColor="accent1" w:themeShade="BF"/>
                <w:szCs w:val="22"/>
              </w:rPr>
              <w:t>hat ein gepflegtes Auftrete</w:t>
            </w:r>
            <w:r w:rsidR="00555DB3" w:rsidRPr="00C262EC">
              <w:rPr>
                <w:color w:val="365F91" w:themeColor="accent1" w:themeShade="BF"/>
                <w:szCs w:val="22"/>
              </w:rPr>
              <w:t>n und</w:t>
            </w:r>
            <w:r w:rsidR="00E00722" w:rsidRPr="00C262EC">
              <w:rPr>
                <w:color w:val="365F91" w:themeColor="accent1" w:themeShade="BF"/>
                <w:szCs w:val="22"/>
              </w:rPr>
              <w:t xml:space="preserve"> gute Umgangsformen.</w:t>
            </w:r>
          </w:p>
        </w:tc>
      </w:tr>
      <w:tr w:rsidR="00C262EC" w:rsidRPr="00C262EC" w14:paraId="4140FE1F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2D3F22DF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6A299868" w14:textId="77777777" w:rsidR="00B7097F" w:rsidRPr="00C262EC" w:rsidRDefault="00485AE5" w:rsidP="00B7097F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58C8ADFD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25C7A571" w14:textId="77777777" w:rsidR="00B7097F" w:rsidRPr="00C262EC" w:rsidRDefault="00485AE5" w:rsidP="00B7097F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7722B46B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09705AF2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65DA2F2" w14:textId="77777777" w:rsidR="00B7097F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03AF2872" w14:textId="77777777" w:rsidTr="00514D4E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7561CDCA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1C2F84C" wp14:editId="1FBC47E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1F23FB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C2F84C" id="Ellipse 49" o:spid="_x0000_s1062" style="position:absolute;margin-left:9.2pt;margin-top:3.35pt;width:21.25pt;height:2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" fillcolor="#365f91 [2404]" stroked="f" strokeweight=".25pt">
                      <v:textbox inset="0,0,0,0">
                        <w:txbxContent>
                          <w:p w14:paraId="761F23FB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4420B91E" w14:textId="77777777" w:rsidR="008E07D6" w:rsidRPr="00C262EC" w:rsidRDefault="00167ACC" w:rsidP="00B7097F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1EA5DC" wp14:editId="53CDACF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AEB05E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1EA5DC" id="Ellipse 50" o:spid="_x0000_s1063" style="position:absolute;left:0;text-align:left;margin-left:7.45pt;margin-top:2.45pt;width:21.25pt;height:2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" fillcolor="#95b3d7 [1940]" stroked="f" strokeweight=".25pt">
                      <v:textbox inset="0,0,0,0">
                        <w:txbxContent>
                          <w:p w14:paraId="57AEB05E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366A7BC1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710A26" wp14:editId="4F9F10C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45C21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710A26" id="Ellipse 51" o:spid="_x0000_s1064" style="position:absolute;margin-left:8.1pt;margin-top:3.25pt;width:21.25pt;height:2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" fillcolor="#b8cce4 [1300]" stroked="f" strokeweight=".25pt">
                      <v:textbox inset="0,0,0,0">
                        <w:txbxContent>
                          <w:p w14:paraId="13C45C21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2E1A7C5F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4543668" wp14:editId="4DB7F48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D03765" w14:textId="77777777" w:rsidR="008E07D6" w:rsidRDefault="00167ACC" w:rsidP="00B7097F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543668" id="Ellipse 52" o:spid="_x0000_s1065" style="position:absolute;margin-left:7.45pt;margin-top:3.45pt;width:21.25pt;height:2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" fillcolor="#dbe5f1 [660]" stroked="f" strokeweight=".25pt">
                      <v:textbox inset="0,0,0,0">
                        <w:txbxContent>
                          <w:p w14:paraId="2FD03765" w14:textId="77777777" w:rsidR="008E07D6" w:rsidRDefault="00167ACC" w:rsidP="00B7097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49221982" w14:textId="77777777" w:rsidR="008E07D6" w:rsidRPr="00C262EC" w:rsidRDefault="00485AE5" w:rsidP="00B7097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C3977A1" w14:textId="77777777" w:rsidR="008E07D6" w:rsidRPr="00C262EC" w:rsidRDefault="00167ACC" w:rsidP="00B7097F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71AF3F6E" w14:textId="77777777" w:rsidR="00B7097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21"/>
      </w:tblGrid>
      <w:tr w:rsidR="00C262EC" w:rsidRPr="00C262EC" w14:paraId="77390370" w14:textId="77777777" w:rsidTr="00D36B4E">
        <w:trPr>
          <w:trHeight w:val="425"/>
        </w:trPr>
        <w:tc>
          <w:tcPr>
            <w:tcW w:w="9889" w:type="dxa"/>
            <w:gridSpan w:val="7"/>
            <w:shd w:val="clear" w:color="auto" w:fill="DBE5F1" w:themeFill="accent1" w:themeFillTint="33"/>
            <w:vAlign w:val="center"/>
          </w:tcPr>
          <w:p w14:paraId="6B214AA1" w14:textId="19BD444B" w:rsidR="00822347" w:rsidRPr="00C262EC" w:rsidRDefault="00DD1827" w:rsidP="00515C29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 xml:space="preserve">Der/Die Lernende </w:t>
            </w:r>
            <w:r w:rsidR="00EB335E" w:rsidRPr="00C262EC">
              <w:rPr>
                <w:color w:val="365F91" w:themeColor="accent1" w:themeShade="BF"/>
                <w:szCs w:val="22"/>
              </w:rPr>
              <w:t xml:space="preserve">zeigt eine positive Einstellung zur Arbeit, ist begeisterungsfähig und </w:t>
            </w:r>
            <w:r w:rsidR="00341FA7" w:rsidRPr="00C262EC">
              <w:rPr>
                <w:color w:val="365F91" w:themeColor="accent1" w:themeShade="BF"/>
                <w:szCs w:val="22"/>
              </w:rPr>
              <w:t>motiviert, Neues zu lernen.</w:t>
            </w:r>
          </w:p>
        </w:tc>
      </w:tr>
      <w:tr w:rsidR="00C262EC" w:rsidRPr="00C262EC" w14:paraId="1B7934CD" w14:textId="77777777" w:rsidTr="003856DD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6145D0C1" w14:textId="77777777" w:rsidR="00822347" w:rsidRPr="00C262EC" w:rsidRDefault="00485AE5" w:rsidP="00D36B4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E6659B3" w14:textId="77777777" w:rsidR="00822347" w:rsidRPr="00C262EC" w:rsidRDefault="00485AE5" w:rsidP="00D36B4E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478BFCD9" w14:textId="77777777" w:rsidR="00822347" w:rsidRPr="00C262EC" w:rsidRDefault="00485AE5" w:rsidP="00D36B4E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606FDBFC" w14:textId="77777777" w:rsidR="00822347" w:rsidRPr="00C262EC" w:rsidRDefault="00485AE5" w:rsidP="00D36B4E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3E573381" w14:textId="77777777" w:rsidR="00822347" w:rsidRPr="00C262EC" w:rsidRDefault="00485AE5" w:rsidP="00D36B4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325FB75A" w14:textId="77777777" w:rsidR="00822347" w:rsidRPr="00C262EC" w:rsidRDefault="00485AE5" w:rsidP="00D36B4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D09C938" w14:textId="77777777" w:rsidR="00822347" w:rsidRPr="00C262EC" w:rsidRDefault="00485AE5" w:rsidP="00D36B4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4CA853CD" w14:textId="77777777" w:rsidTr="003856DD">
        <w:tblPrEx>
          <w:shd w:val="clear" w:color="auto" w:fill="auto"/>
        </w:tblPrEx>
        <w:trPr>
          <w:trHeight w:val="536"/>
        </w:trPr>
        <w:tc>
          <w:tcPr>
            <w:tcW w:w="984" w:type="dxa"/>
            <w:vAlign w:val="center"/>
          </w:tcPr>
          <w:p w14:paraId="13EB4C94" w14:textId="77777777" w:rsidR="00822347" w:rsidRPr="00C262EC" w:rsidRDefault="00167ACC" w:rsidP="00D36B4E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2C69C2" wp14:editId="33E2105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42545</wp:posOffset>
                      </wp:positionV>
                      <wp:extent cx="269875" cy="269875"/>
                      <wp:effectExtent l="0" t="0" r="0" b="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8F551" w14:textId="77777777" w:rsidR="00822347" w:rsidRDefault="00167ACC" w:rsidP="00822347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C69C2" id="Ellipse 53" o:spid="_x0000_s1066" style="position:absolute;margin-left:9.2pt;margin-top:3.35pt;width:21.25pt;height:2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" fillcolor="#365f91 [2404]" stroked="f" strokeweight=".25pt">
                      <v:textbox inset="0,0,0,0">
                        <w:txbxContent>
                          <w:p w14:paraId="6728F551" w14:textId="77777777" w:rsidR="00822347" w:rsidRDefault="00167ACC" w:rsidP="0082234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44E594C5" w14:textId="77777777" w:rsidR="00822347" w:rsidRPr="00C262EC" w:rsidRDefault="00167ACC" w:rsidP="00D36B4E">
            <w:pPr>
              <w:jc w:val="center"/>
              <w:rPr>
                <w:color w:val="365F91" w:themeColor="accent1" w:themeShade="BF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99C3C8" wp14:editId="5FF891E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269875" cy="269875"/>
                      <wp:effectExtent l="0" t="0" r="0" b="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87C5E7" w14:textId="77777777" w:rsidR="00822347" w:rsidRDefault="00167ACC" w:rsidP="00822347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99C3C8" id="Ellipse 54" o:spid="_x0000_s1067" style="position:absolute;left:0;text-align:left;margin-left:7.45pt;margin-top:2.45pt;width:21.25pt;height:2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" fillcolor="#95b3d7 [1940]" stroked="f" strokeweight=".25pt">
                      <v:textbox inset="0,0,0,0">
                        <w:txbxContent>
                          <w:p w14:paraId="3587C5E7" w14:textId="77777777" w:rsidR="00822347" w:rsidRDefault="00167ACC" w:rsidP="0082234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36891C96" w14:textId="77777777" w:rsidR="00822347" w:rsidRPr="00C262EC" w:rsidRDefault="00167ACC" w:rsidP="00D36B4E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01C78C" wp14:editId="0551300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41275</wp:posOffset>
                      </wp:positionV>
                      <wp:extent cx="269875" cy="269875"/>
                      <wp:effectExtent l="0" t="0" r="0" b="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F5B26" w14:textId="77777777" w:rsidR="00822347" w:rsidRDefault="00167ACC" w:rsidP="00822347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01C78C" id="Ellipse 55" o:spid="_x0000_s1068" style="position:absolute;margin-left:8.1pt;margin-top:3.25pt;width:21.25pt;height:2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" fillcolor="#b8cce4 [1300]" stroked="f" strokeweight=".25pt">
                      <v:textbox inset="0,0,0,0">
                        <w:txbxContent>
                          <w:p w14:paraId="44CF5B26" w14:textId="77777777" w:rsidR="00822347" w:rsidRDefault="00167ACC" w:rsidP="0082234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14:paraId="451A8A39" w14:textId="77777777" w:rsidR="00822347" w:rsidRPr="00C262EC" w:rsidRDefault="00167ACC" w:rsidP="00D36B4E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AC8B82" wp14:editId="7470C39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43815</wp:posOffset>
                      </wp:positionV>
                      <wp:extent cx="269875" cy="269875"/>
                      <wp:effectExtent l="0" t="0" r="0" b="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69FDF" w14:textId="77777777" w:rsidR="00822347" w:rsidRDefault="00167ACC" w:rsidP="00822347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AC8B82" id="Ellipse 56" o:spid="_x0000_s1069" style="position:absolute;margin-left:7.45pt;margin-top:3.45pt;width:21.25pt;height:2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" fillcolor="#dbe5f1 [660]" stroked="f" strokeweight=".25pt">
                      <v:textbox inset="0,0,0,0">
                        <w:txbxContent>
                          <w:p w14:paraId="36169FDF" w14:textId="77777777" w:rsidR="00822347" w:rsidRDefault="00167ACC" w:rsidP="00822347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center"/>
          </w:tcPr>
          <w:p w14:paraId="26357D7B" w14:textId="77777777" w:rsidR="00822347" w:rsidRPr="00C262EC" w:rsidRDefault="00485AE5" w:rsidP="00D36B4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D1BAA2D" w14:textId="77777777" w:rsidR="00822347" w:rsidRPr="00C262EC" w:rsidRDefault="00167ACC" w:rsidP="00D36B4E">
            <w:pPr>
              <w:rPr>
                <w:color w:val="365F91" w:themeColor="accent1" w:themeShade="BF"/>
                <w:sz w:val="18"/>
                <w:szCs w:val="18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tcBorders>
              <w:bottom w:val="single" w:sz="4" w:space="0" w:color="365F91" w:themeColor="accent1" w:themeShade="BF"/>
            </w:tcBorders>
            <w:vAlign w:val="center"/>
          </w:tcPr>
          <w:p w14:paraId="595C8006" w14:textId="77777777" w:rsidR="00822347" w:rsidRPr="00C262EC" w:rsidRDefault="00485AE5" w:rsidP="00D36B4E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70A3AF58" w14:textId="77777777" w:rsidR="00B7097F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p w14:paraId="528AB4EF" w14:textId="77777777" w:rsidR="00822347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236"/>
        <w:gridCol w:w="3696"/>
        <w:gridCol w:w="2008"/>
      </w:tblGrid>
      <w:tr w:rsidR="00C262EC" w:rsidRPr="00C262EC" w14:paraId="1D7EE58D" w14:textId="77777777" w:rsidTr="00BE62D5">
        <w:trPr>
          <w:trHeight w:val="425"/>
        </w:trPr>
        <w:tc>
          <w:tcPr>
            <w:tcW w:w="9876" w:type="dxa"/>
            <w:gridSpan w:val="7"/>
            <w:shd w:val="clear" w:color="auto" w:fill="95B3D7" w:themeFill="accent1" w:themeFillTint="99"/>
            <w:vAlign w:val="center"/>
          </w:tcPr>
          <w:p w14:paraId="66F343DA" w14:textId="6E200C29" w:rsidR="00BE62D5" w:rsidRPr="00C262EC" w:rsidRDefault="00BE62D5" w:rsidP="00E61927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Zusätzliche Bemerkungen und Beobachtungen</w:t>
            </w:r>
          </w:p>
        </w:tc>
      </w:tr>
      <w:tr w:rsidR="00C262EC" w:rsidRPr="00C262EC" w14:paraId="33F9017B" w14:textId="77777777" w:rsidTr="00BE62D5">
        <w:tblPrEx>
          <w:shd w:val="clear" w:color="auto" w:fill="auto"/>
        </w:tblPrEx>
        <w:trPr>
          <w:trHeight w:hRule="exact" w:val="85"/>
        </w:trPr>
        <w:tc>
          <w:tcPr>
            <w:tcW w:w="984" w:type="dxa"/>
            <w:vAlign w:val="center"/>
          </w:tcPr>
          <w:p w14:paraId="2C6EDDE6" w14:textId="77777777" w:rsidR="00BE62D5" w:rsidRPr="00C262EC" w:rsidRDefault="00BE62D5" w:rsidP="00E6192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344385B7" w14:textId="77777777" w:rsidR="00BE62D5" w:rsidRPr="00C262EC" w:rsidRDefault="00BE62D5" w:rsidP="00E61927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1D6D8A0F" w14:textId="77777777" w:rsidR="00BE62D5" w:rsidRPr="00C262EC" w:rsidRDefault="00BE62D5" w:rsidP="00E61927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984" w:type="dxa"/>
            <w:vAlign w:val="center"/>
          </w:tcPr>
          <w:p w14:paraId="0E562D5B" w14:textId="77777777" w:rsidR="00BE62D5" w:rsidRPr="00C262EC" w:rsidRDefault="00BE62D5" w:rsidP="00E61927">
            <w:pPr>
              <w:rPr>
                <w:noProof/>
                <w:color w:val="365F91" w:themeColor="accent1" w:themeShade="BF"/>
              </w:rPr>
            </w:pPr>
          </w:p>
        </w:tc>
        <w:tc>
          <w:tcPr>
            <w:tcW w:w="236" w:type="dxa"/>
            <w:vAlign w:val="center"/>
          </w:tcPr>
          <w:p w14:paraId="1B16AF9D" w14:textId="77777777" w:rsidR="00BE62D5" w:rsidRPr="00C262EC" w:rsidRDefault="00BE62D5" w:rsidP="00E6192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96" w:type="dxa"/>
            <w:vAlign w:val="center"/>
          </w:tcPr>
          <w:p w14:paraId="505BCC50" w14:textId="77777777" w:rsidR="00BE62D5" w:rsidRPr="00C262EC" w:rsidRDefault="00BE62D5" w:rsidP="00E6192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08" w:type="dxa"/>
            <w:vAlign w:val="center"/>
          </w:tcPr>
          <w:p w14:paraId="6CB9EE54" w14:textId="77777777" w:rsidR="00BE62D5" w:rsidRPr="00C262EC" w:rsidRDefault="00BE62D5" w:rsidP="00E6192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E62D5" w:rsidRPr="00C262EC" w14:paraId="0B90D1B8" w14:textId="77777777" w:rsidTr="00BE62D5">
        <w:tblPrEx>
          <w:shd w:val="clear" w:color="auto" w:fill="auto"/>
        </w:tblPrEx>
        <w:trPr>
          <w:trHeight w:val="425"/>
        </w:trPr>
        <w:tc>
          <w:tcPr>
            <w:tcW w:w="9876" w:type="dxa"/>
            <w:gridSpan w:val="7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44444ED3" w14:textId="1E9D1778" w:rsidR="00BE62D5" w:rsidRPr="00C262EC" w:rsidRDefault="00BE62D5" w:rsidP="00A34C9B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A34C9B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A34C9B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A34C9B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A34C9B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="00A34C9B" w:rsidRPr="00C262EC">
              <w:rPr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14:paraId="4DCA23E2" w14:textId="77777777" w:rsidR="00822347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p w14:paraId="5ECF7D1A" w14:textId="77777777" w:rsidR="00822347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tbl>
      <w:tblPr>
        <w:tblStyle w:val="Tabellenraster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78"/>
        <w:gridCol w:w="236"/>
        <w:gridCol w:w="4820"/>
      </w:tblGrid>
      <w:tr w:rsidR="00E3325F" w:rsidRPr="00C262EC" w14:paraId="052C0B70" w14:textId="77777777" w:rsidTr="00814CFB">
        <w:trPr>
          <w:trHeight w:hRule="exact" w:val="425"/>
        </w:trPr>
        <w:tc>
          <w:tcPr>
            <w:tcW w:w="1242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58FF2CC7" w14:textId="77777777" w:rsidR="008E07D6" w:rsidRPr="00C262EC" w:rsidRDefault="00167ACC" w:rsidP="00D36B4E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Ort/Datum</w:t>
            </w:r>
          </w:p>
        </w:tc>
        <w:tc>
          <w:tcPr>
            <w:tcW w:w="3578" w:type="dxa"/>
            <w:tcBorders>
              <w:bottom w:val="single" w:sz="4" w:space="0" w:color="365F91" w:themeColor="accent1" w:themeShade="BF"/>
            </w:tcBorders>
            <w:vAlign w:val="bottom"/>
          </w:tcPr>
          <w:p w14:paraId="5065C26E" w14:textId="77777777" w:rsidR="008E07D6" w:rsidRPr="00C262EC" w:rsidRDefault="00167ACC" w:rsidP="00D36B4E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62EC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C262EC">
              <w:rPr>
                <w:color w:val="365F91" w:themeColor="accent1" w:themeShade="BF"/>
                <w:sz w:val="18"/>
                <w:szCs w:val="18"/>
              </w:rPr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C262EC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AE0E4A1" w14:textId="77777777" w:rsidR="008E07D6" w:rsidRPr="00C262EC" w:rsidRDefault="00485AE5" w:rsidP="00D36B4E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4820" w:type="dxa"/>
            <w:vAlign w:val="bottom"/>
          </w:tcPr>
          <w:p w14:paraId="50AFD931" w14:textId="77777777" w:rsidR="008E07D6" w:rsidRPr="00C262EC" w:rsidRDefault="00485AE5" w:rsidP="00D36B4E">
            <w:pPr>
              <w:rPr>
                <w:color w:val="365F91" w:themeColor="accent1" w:themeShade="BF"/>
                <w:szCs w:val="22"/>
              </w:rPr>
            </w:pPr>
          </w:p>
        </w:tc>
      </w:tr>
    </w:tbl>
    <w:p w14:paraId="05BF8AFA" w14:textId="77777777" w:rsidR="00822347" w:rsidRPr="00C262EC" w:rsidRDefault="00485AE5">
      <w:pPr>
        <w:rPr>
          <w:color w:val="365F91" w:themeColor="accent1" w:themeShade="BF"/>
        </w:rPr>
      </w:pPr>
    </w:p>
    <w:p w14:paraId="204350A5" w14:textId="77777777" w:rsidR="0012283E" w:rsidRPr="00C262EC" w:rsidRDefault="00485AE5">
      <w:pPr>
        <w:rPr>
          <w:color w:val="365F91" w:themeColor="accent1" w:themeShade="BF"/>
        </w:rPr>
      </w:pPr>
    </w:p>
    <w:tbl>
      <w:tblPr>
        <w:tblStyle w:val="Tabellenraster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36"/>
        <w:gridCol w:w="1701"/>
        <w:gridCol w:w="3119"/>
      </w:tblGrid>
      <w:tr w:rsidR="00E3325F" w:rsidRPr="00C262EC" w14:paraId="1692C4A1" w14:textId="77777777" w:rsidTr="003856DD">
        <w:trPr>
          <w:trHeight w:hRule="exact" w:val="425"/>
        </w:trPr>
        <w:tc>
          <w:tcPr>
            <w:tcW w:w="170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517989C8" w14:textId="77777777" w:rsidR="00822347" w:rsidRPr="00C262EC" w:rsidRDefault="00167ACC" w:rsidP="00D36B4E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Betreuer/in</w:t>
            </w:r>
          </w:p>
        </w:tc>
        <w:tc>
          <w:tcPr>
            <w:tcW w:w="3119" w:type="dxa"/>
            <w:tcBorders>
              <w:bottom w:val="single" w:sz="4" w:space="0" w:color="365F91" w:themeColor="accent1" w:themeShade="BF"/>
            </w:tcBorders>
            <w:vAlign w:val="bottom"/>
          </w:tcPr>
          <w:p w14:paraId="3EA78E34" w14:textId="77777777" w:rsidR="00822347" w:rsidRPr="00C262EC" w:rsidRDefault="00485AE5" w:rsidP="00D36B4E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365F91" w:themeColor="accent1" w:themeShade="BF"/>
            </w:tcBorders>
            <w:vAlign w:val="bottom"/>
          </w:tcPr>
          <w:p w14:paraId="3D0744D8" w14:textId="77777777" w:rsidR="00822347" w:rsidRPr="00C262EC" w:rsidRDefault="00485AE5" w:rsidP="00D36B4E">
            <w:pPr>
              <w:rPr>
                <w:color w:val="365F91" w:themeColor="accent1" w:themeShade="BF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bottom"/>
          </w:tcPr>
          <w:p w14:paraId="5AE8F825" w14:textId="77777777" w:rsidR="00822347" w:rsidRPr="00C262EC" w:rsidRDefault="00167ACC" w:rsidP="00D36B4E">
            <w:pPr>
              <w:rPr>
                <w:color w:val="365F91" w:themeColor="accent1" w:themeShade="BF"/>
                <w:szCs w:val="22"/>
              </w:rPr>
            </w:pPr>
            <w:r w:rsidRPr="00C262EC">
              <w:rPr>
                <w:color w:val="365F91" w:themeColor="accent1" w:themeShade="BF"/>
                <w:szCs w:val="22"/>
              </w:rPr>
              <w:t>Lernende/r</w:t>
            </w:r>
          </w:p>
        </w:tc>
        <w:tc>
          <w:tcPr>
            <w:tcW w:w="3119" w:type="dxa"/>
            <w:tcBorders>
              <w:bottom w:val="single" w:sz="4" w:space="0" w:color="365F91" w:themeColor="accent1" w:themeShade="BF"/>
            </w:tcBorders>
            <w:vAlign w:val="bottom"/>
          </w:tcPr>
          <w:p w14:paraId="36848FF0" w14:textId="77777777" w:rsidR="00822347" w:rsidRPr="00C262EC" w:rsidRDefault="00485AE5" w:rsidP="00D36B4E">
            <w:pPr>
              <w:rPr>
                <w:color w:val="365F91" w:themeColor="accent1" w:themeShade="BF"/>
                <w:szCs w:val="22"/>
              </w:rPr>
            </w:pPr>
          </w:p>
        </w:tc>
      </w:tr>
    </w:tbl>
    <w:p w14:paraId="178E112F" w14:textId="77777777" w:rsidR="00822347" w:rsidRPr="00C262EC" w:rsidRDefault="00485AE5" w:rsidP="0079752C">
      <w:pPr>
        <w:rPr>
          <w:color w:val="365F91" w:themeColor="accent1" w:themeShade="BF"/>
          <w:sz w:val="18"/>
          <w:szCs w:val="18"/>
        </w:rPr>
      </w:pPr>
    </w:p>
    <w:sectPr w:rsidR="00822347" w:rsidRPr="00C262EC" w:rsidSect="00C52B46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567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68B0" w14:textId="77777777" w:rsidR="00BC7C3A" w:rsidRDefault="00BC7C3A">
      <w:r>
        <w:separator/>
      </w:r>
    </w:p>
  </w:endnote>
  <w:endnote w:type="continuationSeparator" w:id="0">
    <w:p w14:paraId="724D34B1" w14:textId="77777777" w:rsidR="00BC7C3A" w:rsidRDefault="00BC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661"/>
    </w:tblGrid>
    <w:tr w:rsidR="00E3325F" w14:paraId="2C08A03D" w14:textId="77777777" w:rsidTr="00C60B69">
      <w:tc>
        <w:tcPr>
          <w:tcW w:w="6177" w:type="dxa"/>
          <w:vAlign w:val="center"/>
        </w:tcPr>
        <w:p w14:paraId="335AC87C" w14:textId="39BCF560" w:rsidR="00B7097F" w:rsidRPr="00C60B69" w:rsidRDefault="00167ACC" w:rsidP="00C60B69">
          <w:pPr>
            <w:pStyle w:val="Fuzeile"/>
            <w:rPr>
              <w:color w:val="244061" w:themeColor="accent1" w:themeShade="80"/>
            </w:rPr>
          </w:pPr>
          <w:r w:rsidRPr="00C60B69">
            <w:rPr>
              <w:color w:val="244061" w:themeColor="accent1" w:themeShade="80"/>
            </w:rPr>
            <w:t xml:space="preserve">Arbeitszeugnis - Wahlfach Praxisplatz </w: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IF 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"CMIdata.G_Signatur"\*CHARFORMAT 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 xml:space="preserve"> = "" "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IF 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"CMIdata.G_Laufnummer"\*CHARFORMAT 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 xml:space="preserve"> = "" "" "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"CMIdata.G_Laufnummer"\*CHARFORMAT </w:instrText>
          </w:r>
          <w:r w:rsidRPr="00C60B69">
            <w:rPr>
              <w:color w:val="244061" w:themeColor="accent1" w:themeShade="80"/>
            </w:rPr>
            <w:fldChar w:fldCharType="separate"/>
          </w:r>
          <w:r w:rsidRPr="00C60B69">
            <w:rPr>
              <w:color w:val="244061" w:themeColor="accent1" w:themeShade="80"/>
              <w:lang w:eastAsia="de-DE"/>
            </w:rPr>
            <w:instrText>CMIdata.G_Laufnummer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 xml:space="preserve"> / 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"CMIdata.Dok_Titel"\*CHARFORMAT </w:instrText>
          </w:r>
          <w:r w:rsidRPr="00C60B69">
            <w:rPr>
              <w:color w:val="244061" w:themeColor="accent1" w:themeShade="80"/>
            </w:rPr>
            <w:fldChar w:fldCharType="separate"/>
          </w:r>
          <w:r w:rsidRPr="00C60B69">
            <w:rPr>
              <w:color w:val="244061" w:themeColor="accent1" w:themeShade="80"/>
              <w:lang w:eastAsia="de-DE"/>
            </w:rPr>
            <w:instrText>CMIdata.Dok_Titel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 xml:space="preserve">" \* MERGEFORMAT 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>" "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"CMIdata.G_Signatur"\*CHARFORMAT </w:instrText>
          </w:r>
          <w:r w:rsidRPr="00C60B69">
            <w:rPr>
              <w:color w:val="244061" w:themeColor="accent1" w:themeShade="80"/>
            </w:rPr>
            <w:fldChar w:fldCharType="separate"/>
          </w:r>
          <w:r w:rsidRPr="00C60B69">
            <w:rPr>
              <w:color w:val="244061" w:themeColor="accent1" w:themeShade="80"/>
              <w:lang w:eastAsia="de-DE"/>
            </w:rPr>
            <w:instrText>CMIdata.G_Signatur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 xml:space="preserve"> / 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"CMIdata.Dok_Titel"\*CHARFORMAT </w:instrText>
          </w:r>
          <w:r w:rsidRPr="00C60B69">
            <w:rPr>
              <w:color w:val="244061" w:themeColor="accent1" w:themeShade="80"/>
            </w:rPr>
            <w:fldChar w:fldCharType="separate"/>
          </w:r>
          <w:r w:rsidRPr="00C60B69">
            <w:rPr>
              <w:color w:val="244061" w:themeColor="accent1" w:themeShade="80"/>
              <w:lang w:eastAsia="de-DE"/>
            </w:rPr>
            <w:instrText>CMIdata.Dok_Titel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instrText xml:space="preserve">" \* MERGEFORMAT </w:instrText>
          </w:r>
          <w:r w:rsidRPr="00C60B69">
            <w:rPr>
              <w:color w:val="244061" w:themeColor="accent1" w:themeShade="80"/>
            </w:rPr>
            <w:fldChar w:fldCharType="end"/>
          </w:r>
        </w:p>
      </w:tc>
      <w:tc>
        <w:tcPr>
          <w:tcW w:w="3661" w:type="dxa"/>
        </w:tcPr>
        <w:p w14:paraId="3CC9FD56" w14:textId="2CB03484" w:rsidR="00B7097F" w:rsidRPr="00C60B69" w:rsidRDefault="00167ACC" w:rsidP="003856DD">
          <w:pPr>
            <w:pStyle w:val="Fuzeile"/>
            <w:jc w:val="right"/>
            <w:rPr>
              <w:color w:val="244061" w:themeColor="accent1" w:themeShade="80"/>
              <w:lang w:eastAsia="de-DE"/>
            </w:rPr>
          </w:pP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</w:rPr>
            <w:instrText xml:space="preserve"> IF 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</w:rPr>
            <w:instrText xml:space="preserve"> PAGE </w:instrText>
          </w:r>
          <w:r w:rsidRPr="00C60B69">
            <w:rPr>
              <w:color w:val="244061" w:themeColor="accent1" w:themeShade="80"/>
            </w:rPr>
            <w:fldChar w:fldCharType="separate"/>
          </w:r>
          <w:r w:rsidR="00485AE5">
            <w:rPr>
              <w:noProof/>
              <w:color w:val="244061" w:themeColor="accent1" w:themeShade="80"/>
            </w:rPr>
            <w:instrText>2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</w:rPr>
            <w:instrText xml:space="preserve"> &gt; 1 "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</w:rPr>
            <w:instrText xml:space="preserve"> MACROBUTTON docPropertyDateClick </w:instrText>
          </w:r>
          <w:r w:rsidRPr="00C60B69">
            <w:rPr>
              <w:color w:val="244061" w:themeColor="accent1" w:themeShade="80"/>
            </w:rPr>
            <w:fldChar w:fldCharType="begin"/>
          </w:r>
          <w:r w:rsidRPr="00C60B69">
            <w:rPr>
              <w:color w:val="244061" w:themeColor="accent1" w:themeShade="80"/>
            </w:rPr>
            <w:instrText xml:space="preserve"> DOCVARIABLE "Date.Format.Long"\*CHARFORMAT \&lt;OawJumpToField value=0/&gt;</w:instrText>
          </w:r>
          <w:r w:rsidRPr="00C60B69">
            <w:rPr>
              <w:color w:val="244061" w:themeColor="accent1" w:themeShade="80"/>
            </w:rPr>
            <w:fldChar w:fldCharType="separate"/>
          </w:r>
          <w:r w:rsidR="00805CDB">
            <w:rPr>
              <w:color w:val="244061" w:themeColor="accent1" w:themeShade="80"/>
            </w:rPr>
            <w:instrText>11. April 2016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</w:rPr>
            <w:instrText xml:space="preserve">" </w:instrText>
          </w:r>
          <w:r w:rsidRPr="00C60B69">
            <w:rPr>
              <w:color w:val="244061" w:themeColor="accent1" w:themeShade="80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"Doc.Page"\*CHARFORMAT </w:instrText>
          </w:r>
          <w:r w:rsidRPr="00C60B69">
            <w:rPr>
              <w:color w:val="244061" w:themeColor="accent1" w:themeShade="80"/>
              <w:lang w:eastAsia="de-DE"/>
            </w:rPr>
            <w:fldChar w:fldCharType="separate"/>
          </w:r>
          <w:r w:rsidR="00805CDB">
            <w:rPr>
              <w:color w:val="244061" w:themeColor="accent1" w:themeShade="80"/>
              <w:lang w:eastAsia="de-DE"/>
            </w:rPr>
            <w:t>Seite</w:t>
          </w:r>
          <w:r w:rsidRPr="00C60B69">
            <w:rPr>
              <w:color w:val="244061" w:themeColor="accent1" w:themeShade="80"/>
              <w:lang w:eastAsia="de-DE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t xml:space="preserve"> </w:t>
          </w:r>
          <w:r w:rsidRPr="00C60B69">
            <w:rPr>
              <w:color w:val="244061" w:themeColor="accent1" w:themeShade="80"/>
              <w:lang w:eastAsia="de-DE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PAGE </w:instrText>
          </w:r>
          <w:r w:rsidRPr="00C60B69">
            <w:rPr>
              <w:color w:val="244061" w:themeColor="accent1" w:themeShade="80"/>
              <w:lang w:eastAsia="de-DE"/>
            </w:rPr>
            <w:fldChar w:fldCharType="separate"/>
          </w:r>
          <w:r w:rsidR="00485AE5">
            <w:rPr>
              <w:noProof/>
              <w:color w:val="244061" w:themeColor="accent1" w:themeShade="80"/>
              <w:lang w:eastAsia="de-DE"/>
            </w:rPr>
            <w:t>2</w:t>
          </w:r>
          <w:r w:rsidRPr="00C60B69">
            <w:rPr>
              <w:color w:val="244061" w:themeColor="accent1" w:themeShade="80"/>
              <w:lang w:eastAsia="de-DE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t xml:space="preserve"> </w:t>
          </w:r>
          <w:r w:rsidRPr="00C60B69">
            <w:rPr>
              <w:color w:val="244061" w:themeColor="accent1" w:themeShade="80"/>
              <w:lang w:eastAsia="de-DE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DOCPROPERTY "Doc.of"\*CHARFORMAT </w:instrText>
          </w:r>
          <w:r w:rsidRPr="00C60B69">
            <w:rPr>
              <w:color w:val="244061" w:themeColor="accent1" w:themeShade="80"/>
              <w:lang w:eastAsia="de-DE"/>
            </w:rPr>
            <w:fldChar w:fldCharType="separate"/>
          </w:r>
          <w:r w:rsidR="00805CDB">
            <w:rPr>
              <w:color w:val="244061" w:themeColor="accent1" w:themeShade="80"/>
              <w:lang w:eastAsia="de-DE"/>
            </w:rPr>
            <w:t>von</w:t>
          </w:r>
          <w:r w:rsidRPr="00C60B69">
            <w:rPr>
              <w:color w:val="244061" w:themeColor="accent1" w:themeShade="80"/>
              <w:lang w:eastAsia="de-DE"/>
            </w:rPr>
            <w:fldChar w:fldCharType="end"/>
          </w:r>
          <w:r w:rsidRPr="00C60B69">
            <w:rPr>
              <w:color w:val="244061" w:themeColor="accent1" w:themeShade="80"/>
              <w:lang w:eastAsia="de-DE"/>
            </w:rPr>
            <w:t xml:space="preserve"> </w:t>
          </w:r>
          <w:r w:rsidRPr="00C60B69">
            <w:rPr>
              <w:color w:val="244061" w:themeColor="accent1" w:themeShade="80"/>
              <w:lang w:eastAsia="de-DE"/>
            </w:rPr>
            <w:fldChar w:fldCharType="begin"/>
          </w:r>
          <w:r w:rsidRPr="00C60B69">
            <w:rPr>
              <w:color w:val="244061" w:themeColor="accent1" w:themeShade="80"/>
              <w:lang w:eastAsia="de-DE"/>
            </w:rPr>
            <w:instrText xml:space="preserve"> NUMPAGES </w:instrText>
          </w:r>
          <w:r w:rsidRPr="00C60B69">
            <w:rPr>
              <w:color w:val="244061" w:themeColor="accent1" w:themeShade="80"/>
              <w:lang w:eastAsia="de-DE"/>
            </w:rPr>
            <w:fldChar w:fldCharType="separate"/>
          </w:r>
          <w:r w:rsidR="00485AE5">
            <w:rPr>
              <w:noProof/>
              <w:color w:val="244061" w:themeColor="accent1" w:themeShade="80"/>
              <w:lang w:eastAsia="de-DE"/>
            </w:rPr>
            <w:t>2</w:t>
          </w:r>
          <w:r w:rsidRPr="00C60B69">
            <w:rPr>
              <w:color w:val="244061" w:themeColor="accent1" w:themeShade="80"/>
              <w:lang w:eastAsia="de-DE"/>
            </w:rPr>
            <w:fldChar w:fldCharType="end"/>
          </w:r>
        </w:p>
      </w:tc>
    </w:tr>
    <w:tr w:rsidR="00E3325F" w14:paraId="52277232" w14:textId="77777777" w:rsidTr="00C60B69">
      <w:tc>
        <w:tcPr>
          <w:tcW w:w="6177" w:type="dxa"/>
          <w:vAlign w:val="center"/>
        </w:tcPr>
        <w:p w14:paraId="61F80F63" w14:textId="77777777" w:rsidR="00B7097F" w:rsidRPr="004C01D3" w:rsidRDefault="00485AE5" w:rsidP="009D5DD5">
          <w:pPr>
            <w:pStyle w:val="Fusszeile-Pfad"/>
            <w:rPr>
              <w:color w:val="auto"/>
              <w:szCs w:val="12"/>
            </w:rPr>
          </w:pPr>
          <w:bookmarkStart w:id="14" w:name="FusszeileFolgeseiten" w:colFirst="0" w:colLast="0"/>
        </w:p>
      </w:tc>
      <w:tc>
        <w:tcPr>
          <w:tcW w:w="3661" w:type="dxa"/>
        </w:tcPr>
        <w:p w14:paraId="047330E5" w14:textId="77777777" w:rsidR="00B7097F" w:rsidRPr="004C01D3" w:rsidRDefault="00485AE5" w:rsidP="009D5DD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14:paraId="4E54BA0F" w14:textId="77777777" w:rsidR="00B7097F" w:rsidRPr="004C01D3" w:rsidRDefault="00485AE5" w:rsidP="009D5DD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661"/>
    </w:tblGrid>
    <w:tr w:rsidR="00E3325F" w14:paraId="4FA839F8" w14:textId="77777777" w:rsidTr="00C60B69">
      <w:tc>
        <w:tcPr>
          <w:tcW w:w="6177" w:type="dxa"/>
          <w:vAlign w:val="center"/>
        </w:tcPr>
        <w:bookmarkStart w:id="15" w:name="OLE_LINK2"/>
        <w:bookmarkStart w:id="16" w:name="OLE_LINK1"/>
        <w:p w14:paraId="479BEB67" w14:textId="1CD530F3" w:rsidR="00B7097F" w:rsidRPr="004C01D3" w:rsidRDefault="00167ACC" w:rsidP="00477B3F">
          <w:pPr>
            <w:pStyle w:val="Fuzeile"/>
          </w:pPr>
          <w:r w:rsidRPr="004C01D3"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DOCPROPERTY "CMIdata.G_Signatur"\*CHARFORMAT </w:instrText>
          </w:r>
          <w:r w:rsidRPr="004C01D3">
            <w:fldChar w:fldCharType="end"/>
          </w:r>
          <w:r w:rsidRPr="004C01D3">
            <w:rPr>
              <w:lang w:eastAsia="de-DE"/>
            </w:rPr>
            <w:instrText xml:space="preserve"> = "" "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DOCPROPERTY "CMIdata.G_Laufnummer"\*CHARFORMAT </w:instrText>
          </w:r>
          <w:r w:rsidRPr="004C01D3">
            <w:fldChar w:fldCharType="end"/>
          </w:r>
          <w:r w:rsidRPr="004C01D3">
            <w:rPr>
              <w:lang w:eastAsia="de-DE"/>
            </w:rPr>
            <w:instrText xml:space="preserve"> = "" "" "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DOCPROPERTY "CMIdata.G_Laufnummer"\*CHARFORMAT </w:instrText>
          </w:r>
          <w:r w:rsidRPr="004C01D3">
            <w:fldChar w:fldCharType="separate"/>
          </w:r>
          <w:r w:rsidRPr="004C01D3">
            <w:rPr>
              <w:lang w:eastAsia="de-DE"/>
            </w:rPr>
            <w:instrText>CMIdata.G_Laufnummer</w:instrText>
          </w:r>
          <w:r w:rsidRPr="004C01D3">
            <w:fldChar w:fldCharType="end"/>
          </w:r>
          <w:r w:rsidRPr="004C01D3">
            <w:rPr>
              <w:lang w:eastAsia="de-DE"/>
            </w:rPr>
            <w:instrText xml:space="preserve"> / 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DOCPROPERTY "CMIdata.Dok_Titel"\*CHARFORMAT </w:instrText>
          </w:r>
          <w:r w:rsidRPr="004C01D3">
            <w:fldChar w:fldCharType="separate"/>
          </w:r>
          <w:r w:rsidRPr="004C01D3">
            <w:rPr>
              <w:lang w:eastAsia="de-DE"/>
            </w:rPr>
            <w:instrText>CMIdata.Dok_Titel</w:instrText>
          </w:r>
          <w:r w:rsidRPr="004C01D3">
            <w:fldChar w:fldCharType="end"/>
          </w:r>
          <w:r w:rsidRPr="004C01D3">
            <w:rPr>
              <w:lang w:eastAsia="de-DE"/>
            </w:rPr>
            <w:instrText xml:space="preserve">" \* MERGEFORMAT </w:instrText>
          </w:r>
          <w:r w:rsidRPr="004C01D3">
            <w:fldChar w:fldCharType="end"/>
          </w:r>
          <w:r w:rsidRPr="004C01D3">
            <w:rPr>
              <w:lang w:eastAsia="de-DE"/>
            </w:rPr>
            <w:instrText>" "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DOCPROPERTY "CMIdata.G_Signatur"\*CHARFORMAT </w:instrText>
          </w:r>
          <w:r w:rsidRPr="004C01D3">
            <w:fldChar w:fldCharType="separate"/>
          </w:r>
          <w:r w:rsidRPr="004C01D3">
            <w:rPr>
              <w:lang w:eastAsia="de-DE"/>
            </w:rPr>
            <w:instrText>CMIdata.G_Signatur</w:instrText>
          </w:r>
          <w:r w:rsidRPr="004C01D3">
            <w:fldChar w:fldCharType="end"/>
          </w:r>
          <w:r w:rsidRPr="004C01D3">
            <w:rPr>
              <w:lang w:eastAsia="de-DE"/>
            </w:rPr>
            <w:instrText xml:space="preserve"> / </w:instrText>
          </w:r>
          <w:r w:rsidRPr="004C01D3">
            <w:fldChar w:fldCharType="begin"/>
          </w:r>
          <w:r w:rsidRPr="004C01D3">
            <w:rPr>
              <w:lang w:eastAsia="de-DE"/>
            </w:rPr>
            <w:instrText xml:space="preserve"> DOCPROPERTY "CMIdata.Dok_Titel"\*CHARFORMAT </w:instrText>
          </w:r>
          <w:r w:rsidRPr="004C01D3">
            <w:fldChar w:fldCharType="separate"/>
          </w:r>
          <w:r w:rsidRPr="004C01D3">
            <w:rPr>
              <w:lang w:eastAsia="de-DE"/>
            </w:rPr>
            <w:instrText>CMIdata.Dok_Titel</w:instrText>
          </w:r>
          <w:r w:rsidRPr="004C01D3">
            <w:fldChar w:fldCharType="end"/>
          </w:r>
          <w:r w:rsidRPr="004C01D3">
            <w:rPr>
              <w:lang w:eastAsia="de-DE"/>
            </w:rPr>
            <w:instrText xml:space="preserve">" \* MERGEFORMAT </w:instrText>
          </w:r>
          <w:r w:rsidRPr="004C01D3">
            <w:fldChar w:fldCharType="end"/>
          </w:r>
          <w:bookmarkEnd w:id="15"/>
          <w:bookmarkEnd w:id="16"/>
        </w:p>
      </w:tc>
      <w:tc>
        <w:tcPr>
          <w:tcW w:w="3661" w:type="dxa"/>
        </w:tcPr>
        <w:p w14:paraId="43A297D9" w14:textId="4EF47D2F" w:rsidR="00B7097F" w:rsidRPr="004C01D3" w:rsidRDefault="00167ACC" w:rsidP="00477B3F">
          <w:pPr>
            <w:pStyle w:val="Fuzeile"/>
            <w:jc w:val="right"/>
            <w:rPr>
              <w:lang w:eastAsia="de-DE"/>
            </w:rPr>
          </w:pP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NUMPAGES </w:instrText>
          </w:r>
          <w:r w:rsidRPr="004C01D3">
            <w:rPr>
              <w:lang w:eastAsia="de-DE"/>
            </w:rPr>
            <w:fldChar w:fldCharType="separate"/>
          </w:r>
          <w:r w:rsidR="008976A4">
            <w:rPr>
              <w:noProof/>
              <w:lang w:eastAsia="de-DE"/>
            </w:rPr>
            <w:instrText>2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&gt; "1" "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DOCPROPERTY "Doc.Page"\*CHARFORMAT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lang w:eastAsia="de-DE"/>
            </w:rPr>
            <w:instrText>Seite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= "" "Seite" "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DOCPROPERTY "Doc.Page"\*CHARFORMAT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lang w:eastAsia="de-DE"/>
            </w:rPr>
            <w:instrText>Seite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= "Doc.Page" "Seite" "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DOCPROPERTY "Doc.Page"\*CHARFORMAT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lang w:eastAsia="de-DE"/>
            </w:rPr>
            <w:instrText>Seite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"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noProof/>
              <w:lang w:eastAsia="de-DE"/>
            </w:rPr>
            <w:instrText>Seite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" </w:instrText>
          </w:r>
          <w:r w:rsidRPr="004C01D3">
            <w:rPr>
              <w:lang w:eastAsia="de-DE"/>
            </w:rPr>
            <w:fldChar w:fldCharType="separate"/>
          </w:r>
          <w:r w:rsidR="008976A4">
            <w:rPr>
              <w:noProof/>
              <w:lang w:eastAsia="de-DE"/>
            </w:rPr>
            <w:instrText>Seite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PAGE </w:instrText>
          </w:r>
          <w:r w:rsidRPr="004C01D3">
            <w:rPr>
              <w:lang w:eastAsia="de-DE"/>
            </w:rPr>
            <w:fldChar w:fldCharType="separate"/>
          </w:r>
          <w:r w:rsidR="008976A4">
            <w:rPr>
              <w:noProof/>
              <w:lang w:eastAsia="de-DE"/>
            </w:rPr>
            <w:instrText>1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DOCPROPERTY "Doc.of"\*CHARFORMAT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lang w:eastAsia="de-DE"/>
            </w:rPr>
            <w:instrText>von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= "" "von" "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IF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DOCPROPERTY "Doc.of"\*CHARFORMAT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lang w:eastAsia="de-DE"/>
            </w:rPr>
            <w:instrText>von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= "Doc.of" "von" "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DOCPROPERTY "Doc.of"\*CHARFORMAT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lang w:eastAsia="de-DE"/>
            </w:rPr>
            <w:instrText>von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" </w:instrText>
          </w:r>
          <w:r w:rsidRPr="004C01D3">
            <w:rPr>
              <w:lang w:eastAsia="de-DE"/>
            </w:rPr>
            <w:fldChar w:fldCharType="separate"/>
          </w:r>
          <w:r w:rsidR="00805CDB">
            <w:rPr>
              <w:noProof/>
              <w:lang w:eastAsia="de-DE"/>
            </w:rPr>
            <w:instrText>von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" </w:instrText>
          </w:r>
          <w:r w:rsidRPr="004C01D3">
            <w:rPr>
              <w:lang w:eastAsia="de-DE"/>
            </w:rPr>
            <w:fldChar w:fldCharType="separate"/>
          </w:r>
          <w:r w:rsidR="008976A4">
            <w:rPr>
              <w:noProof/>
              <w:lang w:eastAsia="de-DE"/>
            </w:rPr>
            <w:instrText>von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 xml:space="preserve"> </w:instrText>
          </w:r>
          <w:r w:rsidRPr="004C01D3">
            <w:rPr>
              <w:lang w:eastAsia="de-DE"/>
            </w:rPr>
            <w:fldChar w:fldCharType="begin"/>
          </w:r>
          <w:r w:rsidRPr="004C01D3">
            <w:rPr>
              <w:lang w:eastAsia="de-DE"/>
            </w:rPr>
            <w:instrText xml:space="preserve"> NUMPAGES </w:instrText>
          </w:r>
          <w:r w:rsidRPr="004C01D3">
            <w:rPr>
              <w:lang w:eastAsia="de-DE"/>
            </w:rPr>
            <w:fldChar w:fldCharType="separate"/>
          </w:r>
          <w:r w:rsidR="008976A4">
            <w:rPr>
              <w:noProof/>
              <w:lang w:eastAsia="de-DE"/>
            </w:rPr>
            <w:instrText>2</w:instrText>
          </w:r>
          <w:r w:rsidRPr="004C01D3">
            <w:rPr>
              <w:lang w:eastAsia="de-DE"/>
            </w:rPr>
            <w:fldChar w:fldCharType="end"/>
          </w:r>
          <w:r w:rsidRPr="004C01D3">
            <w:rPr>
              <w:lang w:eastAsia="de-DE"/>
            </w:rPr>
            <w:instrText>"" "</w:instrText>
          </w:r>
          <w:r w:rsidRPr="004C01D3">
            <w:rPr>
              <w:lang w:eastAsia="de-DE"/>
            </w:rPr>
            <w:fldChar w:fldCharType="separate"/>
          </w:r>
          <w:r w:rsidR="008976A4">
            <w:rPr>
              <w:noProof/>
              <w:lang w:eastAsia="de-DE"/>
            </w:rPr>
            <w:t>Seite</w:t>
          </w:r>
          <w:r w:rsidR="008976A4" w:rsidRPr="004C01D3">
            <w:rPr>
              <w:noProof/>
              <w:lang w:eastAsia="de-DE"/>
            </w:rPr>
            <w:t xml:space="preserve"> </w:t>
          </w:r>
          <w:r w:rsidR="008976A4">
            <w:rPr>
              <w:noProof/>
              <w:lang w:eastAsia="de-DE"/>
            </w:rPr>
            <w:t>1</w:t>
          </w:r>
          <w:r w:rsidR="008976A4" w:rsidRPr="004C01D3">
            <w:rPr>
              <w:noProof/>
              <w:lang w:eastAsia="de-DE"/>
            </w:rPr>
            <w:t xml:space="preserve"> </w:t>
          </w:r>
          <w:r w:rsidR="008976A4">
            <w:rPr>
              <w:noProof/>
              <w:lang w:eastAsia="de-DE"/>
            </w:rPr>
            <w:t>von</w:t>
          </w:r>
          <w:r w:rsidR="008976A4" w:rsidRPr="004C01D3">
            <w:rPr>
              <w:noProof/>
              <w:lang w:eastAsia="de-DE"/>
            </w:rPr>
            <w:t xml:space="preserve"> </w:t>
          </w:r>
          <w:r w:rsidR="008976A4">
            <w:rPr>
              <w:noProof/>
              <w:lang w:eastAsia="de-DE"/>
            </w:rPr>
            <w:t>2</w:t>
          </w:r>
          <w:r w:rsidRPr="004C01D3">
            <w:rPr>
              <w:lang w:eastAsia="de-DE"/>
            </w:rPr>
            <w:fldChar w:fldCharType="end"/>
          </w:r>
        </w:p>
      </w:tc>
    </w:tr>
    <w:bookmarkStart w:id="17" w:name="FusszeileErsteSeite" w:colFirst="0" w:colLast="0"/>
    <w:tr w:rsidR="00E3325F" w14:paraId="7779FCC4" w14:textId="77777777" w:rsidTr="00C60B69">
      <w:tc>
        <w:tcPr>
          <w:tcW w:w="6177" w:type="dxa"/>
          <w:vAlign w:val="center"/>
        </w:tcPr>
        <w:p w14:paraId="03C4CCA5" w14:textId="7BF7732F" w:rsidR="00B7097F" w:rsidRPr="004C01D3" w:rsidRDefault="00167ACC" w:rsidP="00477B3F">
          <w:pPr>
            <w:pStyle w:val="Fusszeile-Pfad"/>
          </w:pPr>
          <w:r w:rsidRPr="004C01D3">
            <w:fldChar w:fldCharType="begin"/>
          </w:r>
          <w:r w:rsidRPr="004C01D3">
            <w:instrText xml:space="preserve"> IF </w:instrText>
          </w:r>
          <w:r w:rsidRPr="004C01D3">
            <w:fldChar w:fldCharType="begin"/>
          </w:r>
          <w:r w:rsidRPr="004C01D3">
            <w:instrText xml:space="preserve"> PAGE </w:instrText>
          </w:r>
          <w:r w:rsidRPr="004C01D3">
            <w:fldChar w:fldCharType="separate"/>
          </w:r>
          <w:r w:rsidR="008976A4">
            <w:rPr>
              <w:noProof/>
            </w:rPr>
            <w:instrText>1</w:instrText>
          </w:r>
          <w:r w:rsidRPr="004C01D3">
            <w:fldChar w:fldCharType="end"/>
          </w:r>
          <w:r w:rsidRPr="004C01D3">
            <w:instrText xml:space="preserve"> &gt; 1 "</w:instrText>
          </w:r>
          <w:r w:rsidRPr="004C01D3">
            <w:fldChar w:fldCharType="begin"/>
          </w:r>
          <w:r w:rsidRPr="004C01D3">
            <w:instrText xml:space="preserve"> IF </w:instrText>
          </w:r>
          <w:r w:rsidRPr="004C01D3">
            <w:fldChar w:fldCharType="begin"/>
          </w:r>
          <w:r>
            <w:instrText xml:space="preserve"> DOCPROPERTY "BM_Subject"\*CHARFORMAT </w:instrText>
          </w:r>
          <w:r w:rsidRPr="004C01D3">
            <w:fldChar w:fldCharType="separate"/>
          </w:r>
          <w:r w:rsidRPr="004C01D3">
            <w:instrText>BM_Subject</w:instrText>
          </w:r>
          <w:r w:rsidRPr="004C01D3">
            <w:fldChar w:fldCharType="end"/>
          </w:r>
          <w:r w:rsidRPr="004C01D3">
            <w:instrText xml:space="preserve"> = "" "" "</w:instrText>
          </w:r>
          <w:r w:rsidRPr="004C01D3">
            <w:fldChar w:fldCharType="begin"/>
          </w:r>
          <w:r>
            <w:instrText xml:space="preserve"> DOCPROPERTY "BM_Subject"\*CHARFORMAT </w:instrText>
          </w:r>
          <w:r w:rsidRPr="004C01D3">
            <w:fldChar w:fldCharType="separate"/>
          </w:r>
          <w:r w:rsidRPr="004C01D3">
            <w:instrText>BM_Subject</w:instrText>
          </w:r>
          <w:r w:rsidRPr="004C01D3">
            <w:fldChar w:fldCharType="end"/>
          </w:r>
          <w:r w:rsidRPr="004C01D3">
            <w:instrText xml:space="preserve">" </w:instrText>
          </w:r>
          <w:r w:rsidRPr="004C01D3">
            <w:fldChar w:fldCharType="separate"/>
          </w:r>
          <w:r w:rsidRPr="004C01D3">
            <w:instrText>BM_Subject</w:instrText>
          </w:r>
          <w:r w:rsidRPr="004C01D3">
            <w:fldChar w:fldCharType="end"/>
          </w:r>
          <w:r w:rsidRPr="004C01D3">
            <w:instrText xml:space="preserve">" </w:instrText>
          </w:r>
          <w:r w:rsidRPr="004C01D3">
            <w:fldChar w:fldCharType="end"/>
          </w:r>
        </w:p>
      </w:tc>
      <w:tc>
        <w:tcPr>
          <w:tcW w:w="3661" w:type="dxa"/>
        </w:tcPr>
        <w:p w14:paraId="2FEB787C" w14:textId="77777777" w:rsidR="00B7097F" w:rsidRPr="004C01D3" w:rsidRDefault="00485AE5" w:rsidP="009D5DD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7"/>
  </w:tbl>
  <w:p w14:paraId="1DE2F599" w14:textId="77777777" w:rsidR="00B7097F" w:rsidRPr="004C01D3" w:rsidRDefault="00485AE5" w:rsidP="009D5D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21D6" w14:textId="77777777" w:rsidR="00BC7C3A" w:rsidRDefault="00BC7C3A">
      <w:r>
        <w:separator/>
      </w:r>
    </w:p>
  </w:footnote>
  <w:footnote w:type="continuationSeparator" w:id="0">
    <w:p w14:paraId="38394328" w14:textId="77777777" w:rsidR="00BC7C3A" w:rsidRDefault="00BC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C441" w14:textId="77777777" w:rsidR="00B7097F" w:rsidRPr="0079752C" w:rsidRDefault="00167ACC">
    <w:pPr>
      <w:rPr>
        <w:i/>
        <w:color w:val="000000"/>
        <w:szCs w:val="22"/>
      </w:rPr>
    </w:pPr>
    <w:r w:rsidRPr="0079752C">
      <w:rPr>
        <w:i/>
        <w:color w:val="000000"/>
        <w:szCs w:val="22"/>
      </w:rPr>
      <w:t>Logo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09C2C2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82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49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8E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7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A2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763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09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4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33FCCE60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EFCA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563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0F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61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C7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CE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81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928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313AED9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DDEC4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A5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CD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5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2D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A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C6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6AF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4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April 2016"/>
    <w:docVar w:name="Date.Format.Long.dateValue" w:val="42471"/>
    <w:docVar w:name="DocumentDate" w:val="11. April 2016"/>
    <w:docVar w:name="DocumentDate.dateValue" w:val="42471"/>
    <w:docVar w:name="MetaTool_officeatwork" w:val="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"/>
    <w:docVar w:name="OawAttachedTemplate" w:val="unformatiert für DVS-inForm_Newsletter.ows"/>
    <w:docVar w:name="OawBuiltInDocProps" w:val="&lt;OawBuiltInDocProps&gt;&lt;default profileUID=&quot;0&quot;&gt;&lt;word&gt;&lt;fileName&gt;&lt;/fileName&gt;&lt;documentVersion&gt;&lt;/documentVersion&gt;&lt;contentStatus&gt;&lt;/contentStatus&gt;&lt;contentType&gt;&lt;/contentType&gt;&lt;hyperlinkBase&gt;&lt;/hyperlinkBase&gt;&lt;comments&gt;&lt;/comments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language&gt;&lt;/language&gt;&lt;defaultPath&gt;&lt;/defaultPath&gt;&lt;defaultFilename&gt;&lt;/default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documentVersion&gt;&lt;/documentVersion&gt;&lt;contentStatus&gt;&lt;/contentStatus&gt;&lt;contentType&gt;&lt;/contentType&gt;&lt;hyperlinkBase&gt;&lt;/hyperlinkBase&gt;&lt;comments&gt;&lt;/comments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language&gt;&lt;/language&gt;&lt;defaultPath&gt;&lt;/defaultPath&gt;&lt;defaultFilename&gt;&lt;/default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Departement&quot;/&gt;&lt;profile type=&quot;default&quot; UID=&quot;&quot; sameAsDefault=&quot;0&quot;&gt;&lt;OawDocProperty name=&quot;Organisation.Departement&quot; field=&quot;Departe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1020813322806720287&quot;&gt;&lt;Field Name=&quot;UID&quot; Value=&quot;201102081332280672028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4042914233449919252&quot;&gt;&lt;Field Name=&quot;UID&quot; Value=&quot;2014042914233449919252&quot;/&gt;&lt;Field Name=&quot;IDName&quot; Value=&quot;BKD, Dienststelle Volksschulbildung_ZD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Zentrale Dienste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LogoWasserzeichen&quot; Value=&quot;&quot;/&gt;&lt;Field Name=&quot;Data_UID&quot; Value=&quot;20140429142334499192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55710484121&quot;&gt;&lt;Field Name=&quot;UID&quot; Value=&quot;2014043017155710484121&quot;/&gt;&lt;Field Name=&quot;IDName&quot; Value=&quot;Bara Alessandra, DVS&quot;/&gt;&lt;Field Name=&quot;Name&quot; Value=&quot;Alessandra Bara&quot;/&gt;&lt;Field Name=&quot;PersonalNumber&quot; Value=&quot;&quot;/&gt;&lt;Field Name=&quot;DirectPhone&quot; Value=&quot;041 228 68 69&quot;/&gt;&lt;Field Name=&quot;DirectFax&quot; Value=&quot;&quot;/&gt;&lt;Field Name=&quot;Mobile&quot; Value=&quot;&quot;/&gt;&lt;Field Name=&quot;EMail&quot; Value=&quot;alessandra.bara@lu.ch&quot;/&gt;&lt;Field Name=&quot;Function&quot; Value=&quot;Sachbearbeiterin Kommunik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L&quot;/&gt;&lt;Field Name=&quot;Lizenz nötig?&quot; Value=&quot;Ja&quot;/&gt;&lt;Field Name=&quot;Data_UID&quot; Value=&quot;20140430171557104841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55710484121&quot;&gt;&lt;Field Name=&quot;UID&quot; Value=&quot;2014043017155710484121&quot;/&gt;&lt;Field Name=&quot;IDName&quot; Value=&quot;Bara Alessandra, DVS&quot;/&gt;&lt;Field Name=&quot;Name&quot; Value=&quot;Alessandra Bara&quot;/&gt;&lt;Field Name=&quot;PersonalNumber&quot; Value=&quot;&quot;/&gt;&lt;Field Name=&quot;DirectPhone&quot; Value=&quot;041 228 68 69&quot;/&gt;&lt;Field Name=&quot;DirectFax&quot; Value=&quot;&quot;/&gt;&lt;Field Name=&quot;Mobile&quot; Value=&quot;&quot;/&gt;&lt;Field Name=&quot;EMail&quot; Value=&quot;alessandra.bara@lu.ch&quot;/&gt;&lt;Field Name=&quot;Function&quot; Value=&quot;Sachbearbeiterin Kommunik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L&quot;/&gt;&lt;Field Name=&quot;Lizenz nötig?&quot; Value=&quot;Ja&quot;/&gt;&lt;Field Name=&quot;Data_UID&quot; Value=&quot;20140430171557104841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3017155710484121&quot;&gt;&lt;Field Name=&quot;UID&quot; Value=&quot;2014043017155710484121&quot;/&gt;&lt;Field Name=&quot;IDName&quot; Value=&quot;Bara Alessandra, DVS&quot;/&gt;&lt;Field Name=&quot;Name&quot; Value=&quot;Alessandra Bara&quot;/&gt;&lt;Field Name=&quot;PersonalNumber&quot; Value=&quot;&quot;/&gt;&lt;Field Name=&quot;DirectPhone&quot; Value=&quot;041 228 68 69&quot;/&gt;&lt;Field Name=&quot;DirectFax&quot; Value=&quot;&quot;/&gt;&lt;Field Name=&quot;Mobile&quot; Value=&quot;&quot;/&gt;&lt;Field Name=&quot;EMail&quot; Value=&quot;alessandra.bara@lu.ch&quot;/&gt;&lt;Field Name=&quot;Function&quot; Value=&quot;Sachbearbeiterin Kommunik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L&quot;/&gt;&lt;Field Name=&quot;Lizenz nötig?&quot; Value=&quot;Ja&quot;/&gt;&lt;Field Name=&quot;Data_UID&quot; Value=&quot;20140430171557104841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eipient.EMail&quot;&gt;&lt;separator text=&quot;&quot;&gt;&lt;/separator&gt;&lt;format text=&quot;&quot;&gt;&lt;/format&gt;&lt;/value&gt;&lt;/to&gt;&lt;/mail&gt;&lt;word&gt;&lt;language&gt;&lt;/language&gt;&lt;documentVersion&gt;&lt;/documentVersion&gt;&lt;keywords&gt;&lt;/keywords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/word&gt;&lt;PDF&gt;&lt;language&gt;&lt;/language&gt;&lt;documentVersion&gt;&lt;/documentVersion&gt;&lt;keywords&gt;&lt;/keywords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titl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titl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subject&gt;&lt;value type=&quot;OawBookmark&quot; name=&quot;Subject&quot;&gt;&lt;separator text=&quot;&quot;&gt;&lt;/separator&gt;&lt;format text=&quot;&quot;&gt;&lt;/format&gt;&lt;/value&gt;&lt;/subject&gt;&lt;body&gt;&lt;/body&gt;&lt;bcc&gt;&lt;/bcc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612121044123588761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10208133228067202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1;DocumentTitle:=M - A4 hoch neutral;DisplayName:=O1 - H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E3325F"/>
    <w:rsid w:val="000704DE"/>
    <w:rsid w:val="00097D86"/>
    <w:rsid w:val="00120883"/>
    <w:rsid w:val="00167ACC"/>
    <w:rsid w:val="002A4B07"/>
    <w:rsid w:val="002B1489"/>
    <w:rsid w:val="002F455F"/>
    <w:rsid w:val="00341FA7"/>
    <w:rsid w:val="00390281"/>
    <w:rsid w:val="003E4B40"/>
    <w:rsid w:val="0048445F"/>
    <w:rsid w:val="00485AE5"/>
    <w:rsid w:val="004D39CB"/>
    <w:rsid w:val="00502A75"/>
    <w:rsid w:val="005154F5"/>
    <w:rsid w:val="00515C29"/>
    <w:rsid w:val="00535685"/>
    <w:rsid w:val="005514E3"/>
    <w:rsid w:val="00555DB3"/>
    <w:rsid w:val="00566D3D"/>
    <w:rsid w:val="0056712E"/>
    <w:rsid w:val="005E203C"/>
    <w:rsid w:val="005E6C26"/>
    <w:rsid w:val="00704C82"/>
    <w:rsid w:val="007050D1"/>
    <w:rsid w:val="0078281A"/>
    <w:rsid w:val="007F1AC8"/>
    <w:rsid w:val="00805CDB"/>
    <w:rsid w:val="00815E0C"/>
    <w:rsid w:val="008364A4"/>
    <w:rsid w:val="00847461"/>
    <w:rsid w:val="008976A4"/>
    <w:rsid w:val="00A34C9B"/>
    <w:rsid w:val="00A34EA7"/>
    <w:rsid w:val="00B872EA"/>
    <w:rsid w:val="00BC7C3A"/>
    <w:rsid w:val="00BE62D5"/>
    <w:rsid w:val="00C06AEC"/>
    <w:rsid w:val="00C262EC"/>
    <w:rsid w:val="00CA1F0E"/>
    <w:rsid w:val="00D42C28"/>
    <w:rsid w:val="00D702F3"/>
    <w:rsid w:val="00DD1827"/>
    <w:rsid w:val="00E00722"/>
    <w:rsid w:val="00E3325F"/>
    <w:rsid w:val="00E760E1"/>
    <w:rsid w:val="00EB088A"/>
    <w:rsid w:val="00E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4A683D"/>
  <w15:docId w15:val="{7673F9A6-586A-4B21-BA43-79671FB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32CCE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officeatwork\SyncSolutions\luchmaster\SmartTemplates\DVS\Word\04_Vorlagen%20Dokumente\unformatiert%20f&#252;r%20DVS-inForm_Newslet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</officeatwork>
</file>

<file path=customXml/item5.xml><?xml version="1.0" encoding="utf-8"?>
<officeatwork xmlns="http://schemas.officeatwork.com/Formulas">eNp7v3u/jVt+UW5pTmKxgr4dAD33Bnw=</officeatwork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5BB80BA2DCC4896778EBAE8B05FFC" ma:contentTypeVersion="14" ma:contentTypeDescription="Ein neues Dokument erstellen." ma:contentTypeScope="" ma:versionID="37e3f89aec627af0856210676934e037">
  <xsd:schema xmlns:xsd="http://www.w3.org/2001/XMLSchema" xmlns:xs="http://www.w3.org/2001/XMLSchema" xmlns:p="http://schemas.microsoft.com/office/2006/metadata/properties" xmlns:ns3="b03c71fb-8a04-497f-ae89-1e4472470e15" xmlns:ns4="b945381e-6f34-4dc7-9704-6d86fc5194e6" targetNamespace="http://schemas.microsoft.com/office/2006/metadata/properties" ma:root="true" ma:fieldsID="5b5f9594a135b8436d04a160522a4831" ns3:_="" ns4:_="">
    <xsd:import namespace="b03c71fb-8a04-497f-ae89-1e4472470e15"/>
    <xsd:import namespace="b945381e-6f34-4dc7-9704-6d86fc519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c71fb-8a04-497f-ae89-1e447247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5381e-6f34-4dc7-9704-6d86fc519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4058B-920E-4C5E-96DD-649CF26BBEDF}">
  <ds:schemaRefs>
    <ds:schemaRef ds:uri="http://purl.org/dc/terms/"/>
    <ds:schemaRef ds:uri="b945381e-6f34-4dc7-9704-6d86fc5194e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3c71fb-8a04-497f-ae89-1e4472470e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C636B8-DFED-4749-AAD2-AED8D847FDF1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CF00647-3112-4B4C-9283-BF946D96386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BD1A62D-98FE-4362-9E48-7358E9693FC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F6255A7-F2DC-425A-88E9-43D436A98C7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34368208-B1BF-4194-A1DD-DC39BAF8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71fb-8a04-497f-ae89-1e4472470e15"/>
    <ds:schemaRef ds:uri="b945381e-6f34-4dc7-9704-6d86fc519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CF03C86-8D08-497D-A575-2D9B9CC8A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unformatiert für DVS-inForm_Newsletter.dotx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Arbeitszeugnis Vorlage</vt:lpstr>
      <vt:lpstr>Organisation</vt:lpstr>
    </vt:vector>
  </TitlesOfParts>
  <Manager/>
  <Company>Dienststelle Volksschulbildung Kanton Luzern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>Wahlfach Praxisplatz</dc:subject>
  <dc:creator>Angela Brun</dc:creator>
  <cp:lastModifiedBy>Bara Alessandra</cp:lastModifiedBy>
  <cp:revision>2</cp:revision>
  <cp:lastPrinted>2022-05-19T14:51:00Z</cp:lastPrinted>
  <dcterms:created xsi:type="dcterms:W3CDTF">2022-05-31T12:52:00Z</dcterms:created>
  <dcterms:modified xsi:type="dcterms:W3CDTF">2022-05-31T12:52:00Z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BAL</vt:lpwstr>
  </property>
  <property fmtid="{D5CDD505-2E9C-101B-9397-08002B2CF9AE}" pid="3" name="Author.Name">
    <vt:lpwstr>Alessandra Bara</vt:lpwstr>
  </property>
  <property fmtid="{D5CDD505-2E9C-101B-9397-08002B2CF9AE}" pid="4" name="CMIdata.Dok_Titel">
    <vt:lpwstr/>
  </property>
  <property fmtid="{D5CDD505-2E9C-101B-9397-08002B2CF9AE}" pid="5" name="CMIdata.G_Laufnummer">
    <vt:lpwstr/>
  </property>
  <property fmtid="{D5CDD505-2E9C-101B-9397-08002B2CF9AE}" pid="6" name="CMIdata.G_Signatur">
    <vt:lpwstr/>
  </property>
  <property fmtid="{D5CDD505-2E9C-101B-9397-08002B2CF9AE}" pid="7" name="Contactperson.Direct Fax">
    <vt:lpwstr/>
  </property>
  <property fmtid="{D5CDD505-2E9C-101B-9397-08002B2CF9AE}" pid="8" name="Contactperson.Direct Phone">
    <vt:lpwstr/>
  </property>
  <property fmtid="{D5CDD505-2E9C-101B-9397-08002B2CF9AE}" pid="9" name="Contactperson.Name">
    <vt:lpwstr>Alessandra Bara</vt:lpwstr>
  </property>
  <property fmtid="{D5CDD505-2E9C-101B-9397-08002B2CF9AE}" pid="10" name="Doc.of">
    <vt:lpwstr>von</vt:lpwstr>
  </property>
  <property fmtid="{D5CDD505-2E9C-101B-9397-08002B2CF9AE}" pid="11" name="Doc.Page">
    <vt:lpwstr>Seite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awDisplayName">
    <vt:lpwstr>unformatiert für DVS-inForm_Newsletter</vt:lpwstr>
  </property>
  <property fmtid="{D5CDD505-2E9C-101B-9397-08002B2CF9AE}" pid="15" name="oawID">
    <vt:lpwstr/>
  </property>
  <property fmtid="{D5CDD505-2E9C-101B-9397-08002B2CF9AE}" pid="16" name="oawInfo">
    <vt:lpwstr/>
  </property>
  <property fmtid="{D5CDD505-2E9C-101B-9397-08002B2CF9AE}" pid="17" name="Organisation.Departement">
    <vt:lpwstr>Bildungs- und Kulturdepartement</vt:lpwstr>
  </property>
  <property fmtid="{D5CDD505-2E9C-101B-9397-08002B2CF9AE}" pid="18" name="Outputprofile.External">
    <vt:lpwstr/>
  </property>
  <property fmtid="{D5CDD505-2E9C-101B-9397-08002B2CF9AE}" pid="19" name="Outputprofile.ExternalSignature">
    <vt:lpwstr/>
  </property>
  <property fmtid="{D5CDD505-2E9C-101B-9397-08002B2CF9AE}" pid="20" name="Outputprofile.Internal">
    <vt:lpwstr/>
  </property>
  <property fmtid="{D5CDD505-2E9C-101B-9397-08002B2CF9AE}" pid="21" name="OutputStatus">
    <vt:lpwstr>OutputStatus</vt:lpwstr>
  </property>
  <property fmtid="{D5CDD505-2E9C-101B-9397-08002B2CF9AE}" pid="22" name="Toolbar.Email">
    <vt:lpwstr>Toolbar.Email</vt:lpwstr>
  </property>
  <property fmtid="{D5CDD505-2E9C-101B-9397-08002B2CF9AE}" pid="23" name="Viacar.PIN">
    <vt:lpwstr> </vt:lpwstr>
  </property>
  <property fmtid="{D5CDD505-2E9C-101B-9397-08002B2CF9AE}" pid="24" name="ContentTypeId">
    <vt:lpwstr>0x0101006A85BB80BA2DCC4896778EBAE8B05FFC</vt:lpwstr>
  </property>
</Properties>
</file>