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5D74BD" w:rsidTr="00F83449">
        <w:trPr>
          <w:cantSplit/>
          <w:trHeight w:val="293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729" w:rsidRPr="00AA4772" w:rsidRDefault="003A0E6C" w:rsidP="0041633F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533A14AB8DFD416391A3C49631E77467"/>
                </w:placeholder>
                <w:dataBinding w:prefixMappings="xmlns:ns='http://schemas.officeatwork.com/CustomXMLPart'" w:xpath="/ns:officeatwork/ns:Departement" w:storeItemID="{761508E6-D1DE-4CB7-B82D-D36A3AC6D8CB}"/>
                <w:text w:multiLine="1"/>
              </w:sdtPr>
              <w:sdtEndPr/>
              <w:sdtContent>
                <w:r>
                  <w:t>Bildungs- und Kulturdepartement</w:t>
                </w:r>
                <w:r>
                  <w:br/>
                </w:r>
              </w:sdtContent>
            </w:sdt>
            <w:r w:rsidRPr="00AA4772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8CE5CD6FC3D9431E89E59781213CDA79"/>
                </w:placeholder>
                <w:dataBinding w:prefixMappings="xmlns:ns='http://schemas.officeatwork.com/CustomXMLPart'" w:xpath="/ns:officeatwork/ns:Organisation1" w:storeItemID="{761508E6-D1DE-4CB7-B82D-D36A3AC6D8CB}"/>
                <w:text w:multiLine="1"/>
              </w:sdtPr>
              <w:sdtEndPr>
                <w:rPr>
                  <w:rStyle w:val="Fett"/>
                </w:rPr>
              </w:sdtEndPr>
              <w:sdtContent>
                <w:r>
                  <w:rPr>
                    <w:rStyle w:val="Fett"/>
                  </w:rPr>
                  <w:t>Dienststelle Volksschulbildung</w:t>
                </w:r>
              </w:sdtContent>
            </w:sdt>
          </w:p>
        </w:tc>
      </w:tr>
      <w:tr w:rsidR="005D74BD" w:rsidTr="00F83449">
        <w:trPr>
          <w:cantSplit/>
          <w:trHeight w:val="213"/>
        </w:trPr>
        <w:tc>
          <w:tcPr>
            <w:tcW w:w="5069" w:type="dxa"/>
            <w:vMerge/>
            <w:vAlign w:val="center"/>
          </w:tcPr>
          <w:p w:rsidR="003852D0" w:rsidRPr="00AA4772" w:rsidRDefault="003A0E6C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3852D0" w:rsidRPr="00AA4772" w:rsidRDefault="003A0E6C" w:rsidP="00F83449">
      <w:pPr>
        <w:pStyle w:val="CityDate"/>
        <w:spacing w:before="0"/>
        <w:rPr>
          <w:sz w:val="2"/>
          <w:szCs w:val="2"/>
        </w:rPr>
        <w:sectPr w:rsidR="003852D0" w:rsidRPr="00AA4772" w:rsidSect="00AA477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</w:p>
    <w:p w:rsidR="00744397" w:rsidRPr="00AA4772" w:rsidRDefault="003A0E6C" w:rsidP="004F71D0">
      <w:bookmarkStart w:id="18" w:name="Datum"/>
    </w:p>
    <w:p w:rsidR="003852D0" w:rsidRPr="00AA4772" w:rsidRDefault="003A0E6C" w:rsidP="00744397">
      <w:r>
        <w:fldChar w:fldCharType="begin"/>
      </w:r>
      <w:r>
        <w:instrText xml:space="preserve"> DOCPROPERTY "StmOrganisation.City"\*CHARFORMAT </w:instrText>
      </w:r>
      <w:r>
        <w:fldChar w:fldCharType="separate"/>
      </w:r>
      <w:r>
        <w:t>Luzern</w:t>
      </w:r>
      <w:r>
        <w:fldChar w:fldCharType="end"/>
      </w:r>
      <w:r w:rsidRPr="00AA4772">
        <w:t xml:space="preserve">, </w:t>
      </w:r>
      <w:r w:rsidRPr="00AA4772">
        <w:fldChar w:fldCharType="begin"/>
      </w:r>
      <w:r w:rsidRPr="00AA4772">
        <w:instrText xml:space="preserve"> MACROBUTTON docPropertyDateClick </w:instrText>
      </w:r>
      <w:r w:rsidRPr="00AA4772">
        <w:fldChar w:fldCharType="begin"/>
      </w:r>
      <w:r w:rsidRPr="00AA4772">
        <w:instrText xml:space="preserve"> DOCVARIABLE "Date.Format.Long"\*CHARFORMAT \&lt;OawJumpToField value=0/&gt;</w:instrText>
      </w:r>
      <w:r w:rsidRPr="00AA4772">
        <w:fldChar w:fldCharType="separate"/>
      </w:r>
      <w:r>
        <w:instrText>20. Februar 2024</w:instrText>
      </w:r>
      <w:r w:rsidRPr="00AA4772">
        <w:fldChar w:fldCharType="end"/>
      </w:r>
      <w:r w:rsidRPr="00AA4772">
        <w:fldChar w:fldCharType="end"/>
      </w:r>
      <w:r w:rsidRPr="00AA4772">
        <w:t>/</w:t>
      </w:r>
      <w:r>
        <w:fldChar w:fldCharType="begin"/>
      </w:r>
      <w:r>
        <w:instrText xml:space="preserve"> DOCPROPERTY "StmAuthor.Initials"\*CHARFORMAT </w:instrText>
      </w:r>
      <w:r>
        <w:fldChar w:fldCharType="separate"/>
      </w:r>
      <w:r>
        <w:t>SET</w:t>
      </w:r>
      <w:r>
        <w:fldChar w:fldCharType="end"/>
      </w:r>
      <w:bookmarkEnd w:id="18"/>
    </w:p>
    <w:p w:rsidR="003852D0" w:rsidRPr="00AA4772" w:rsidRDefault="003A0E6C" w:rsidP="003852D0"/>
    <w:p w:rsidR="009A0982" w:rsidRPr="00AA4772" w:rsidRDefault="003A0E6C" w:rsidP="009A0982">
      <w:r w:rsidRPr="00AA4772">
        <w:fldChar w:fldCharType="begin"/>
      </w:r>
      <w:r w:rsidRPr="00AA4772">
        <w:instrText xml:space="preserve"> IF </w:instrText>
      </w:r>
      <w:r w:rsidRPr="00AA4772">
        <w:fldChar w:fldCharType="begin"/>
      </w:r>
      <w:r w:rsidRPr="00AA4772">
        <w:instrText xml:space="preserve"> DOCPROPERTY "CustomField.ContentTypeLetter"\*CHARFORMAT </w:instrText>
      </w:r>
      <w:r w:rsidRPr="00AA4772">
        <w:fldChar w:fldCharType="end"/>
      </w:r>
      <w:r w:rsidRPr="00AA4772">
        <w:instrText>="</w:instrText>
      </w:r>
      <w:r w:rsidRPr="00AA4772">
        <w:instrText>leer" "" "</w:instrText>
      </w:r>
      <w:r w:rsidRPr="00AA4772">
        <w:fldChar w:fldCharType="begin"/>
      </w:r>
      <w:r w:rsidRPr="00AA4772">
        <w:instrText xml:space="preserve"> IF </w:instrText>
      </w:r>
      <w:r w:rsidRPr="00AA4772">
        <w:fldChar w:fldCharType="begin"/>
      </w:r>
      <w:r w:rsidRPr="00AA4772">
        <w:instrText xml:space="preserve"> DOCPROPERTY "CustomField.ContentTypeLetter"\*CHARFORMAT </w:instrText>
      </w:r>
      <w:r w:rsidRPr="00AA4772">
        <w:fldChar w:fldCharType="end"/>
      </w:r>
      <w:r w:rsidRPr="00AA4772">
        <w:instrText>="Leer" "" "</w:instrText>
      </w:r>
      <w:r w:rsidRPr="00AA4772">
        <w:fldChar w:fldCharType="begin"/>
      </w:r>
      <w:r w:rsidRPr="00AA4772">
        <w:instrText xml:space="preserve"> IF </w:instrText>
      </w:r>
      <w:r w:rsidRPr="00AA4772">
        <w:fldChar w:fldCharType="begin"/>
      </w:r>
      <w:r w:rsidRPr="00AA4772">
        <w:instrText xml:space="preserve"> DOCPROPERTY "CustomField.ContentTypeLetter"\*CHARFORMAT </w:instrText>
      </w:r>
      <w:r w:rsidRPr="00AA4772">
        <w:fldChar w:fldCharType="end"/>
      </w:r>
      <w:r w:rsidRPr="00AA4772">
        <w:instrText>="" "" "</w:instrText>
      </w:r>
    </w:p>
    <w:p w:rsidR="009A0982" w:rsidRPr="00AA4772" w:rsidRDefault="003A0E6C" w:rsidP="009A0982">
      <w:pPr>
        <w:pStyle w:val="Inhalts-Typ"/>
      </w:pPr>
      <w:r w:rsidRPr="00AA4772">
        <w:fldChar w:fldCharType="begin"/>
      </w:r>
      <w:r>
        <w:instrText xml:space="preserve"> DOCPROPERTY "CustomField.ContentTypeLetter"\*CHARFORMAT </w:instrText>
      </w:r>
      <w:r w:rsidRPr="00AA4772">
        <w:fldChar w:fldCharType="separate"/>
      </w:r>
      <w:r w:rsidRPr="00AA4772">
        <w:instrText>CustomField.ContentTypeLetter</w:instrText>
      </w:r>
      <w:r w:rsidRPr="00AA4772">
        <w:fldChar w:fldCharType="end"/>
      </w:r>
    </w:p>
    <w:p w:rsidR="003852D0" w:rsidRPr="00AA4772" w:rsidRDefault="003A0E6C" w:rsidP="000E5BE8">
      <w:pPr>
        <w:tabs>
          <w:tab w:val="right" w:pos="9072"/>
        </w:tabs>
      </w:pPr>
      <w:r w:rsidRPr="00AA4772">
        <w:instrText>" \&lt;OawJu</w:instrText>
      </w:r>
      <w:r w:rsidRPr="00AA4772">
        <w:instrText xml:space="preserve">mpToField value=0/&gt; </w:instrText>
      </w:r>
      <w:r w:rsidRPr="00AA4772">
        <w:fldChar w:fldCharType="end"/>
      </w:r>
      <w:r w:rsidRPr="00AA4772">
        <w:instrText xml:space="preserve">" </w:instrText>
      </w:r>
      <w:r w:rsidRPr="00AA4772">
        <w:fldChar w:fldCharType="end"/>
      </w:r>
      <w:r w:rsidRPr="00AA4772">
        <w:instrText xml:space="preserve">" </w:instrText>
      </w:r>
      <w:r w:rsidRPr="00AA4772">
        <w:fldChar w:fldCharType="end"/>
      </w:r>
      <w:bookmarkStart w:id="19" w:name="Metadaten"/>
      <w:bookmarkEnd w:id="19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5D74BD" w:rsidTr="00F83449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3852D0" w:rsidRPr="00AA4772" w:rsidRDefault="003A0E6C" w:rsidP="00744397">
            <w:pPr>
              <w:pStyle w:val="Betreff"/>
            </w:pPr>
            <w:r w:rsidRPr="00A9746F">
              <w:t>Ateliers für Hochbegabte: Teilnahmebestätigung</w:t>
            </w:r>
          </w:p>
        </w:tc>
      </w:tr>
    </w:tbl>
    <w:p w:rsidR="00345887" w:rsidRDefault="003A0E6C" w:rsidP="003852D0"/>
    <w:p w:rsidR="00A9746F" w:rsidRDefault="003A0E6C" w:rsidP="003852D0"/>
    <w:p w:rsidR="00A9746F" w:rsidRDefault="003A0E6C" w:rsidP="00A9746F">
      <w:pPr>
        <w:rPr>
          <w:sz w:val="24"/>
        </w:rPr>
      </w:pPr>
      <w:r>
        <w:rPr>
          <w:sz w:val="24"/>
        </w:rPr>
        <w:t>A</w:t>
      </w:r>
      <w:r w:rsidRPr="002E4A5E">
        <w:rPr>
          <w:sz w:val="24"/>
        </w:rPr>
        <w:t>uszufüllen durch die Atelierleitung</w:t>
      </w:r>
    </w:p>
    <w:p w:rsidR="00A9746F" w:rsidRPr="002E4A5E" w:rsidRDefault="003A0E6C" w:rsidP="00A9746F">
      <w:pPr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227"/>
      </w:tblGrid>
      <w:tr w:rsidR="005D74BD" w:rsidTr="00A9746F">
        <w:tc>
          <w:tcPr>
            <w:tcW w:w="4844" w:type="dxa"/>
          </w:tcPr>
          <w:p w:rsidR="00A9746F" w:rsidRPr="000B3549" w:rsidRDefault="003A0E6C" w:rsidP="002254A3">
            <w:pPr>
              <w:spacing w:before="40" w:after="40"/>
              <w:rPr>
                <w:b/>
              </w:rPr>
            </w:pPr>
            <w:r w:rsidRPr="000B3549">
              <w:rPr>
                <w:b/>
              </w:rPr>
              <w:t>Name, Vorname der</w:t>
            </w:r>
            <w:r>
              <w:rPr>
                <w:b/>
              </w:rPr>
              <w:t>/des Lernenden</w:t>
            </w:r>
            <w:r w:rsidRPr="000B3549">
              <w:rPr>
                <w:b/>
              </w:rPr>
              <w:t>:</w:t>
            </w:r>
          </w:p>
        </w:tc>
        <w:tc>
          <w:tcPr>
            <w:tcW w:w="4227" w:type="dxa"/>
          </w:tcPr>
          <w:p w:rsidR="00A9746F" w:rsidRDefault="003A0E6C" w:rsidP="002254A3">
            <w:pPr>
              <w:spacing w:before="40" w:after="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74BD" w:rsidTr="00A9746F">
        <w:trPr>
          <w:trHeight w:hRule="exact" w:val="142"/>
        </w:trPr>
        <w:tc>
          <w:tcPr>
            <w:tcW w:w="4844" w:type="dxa"/>
          </w:tcPr>
          <w:p w:rsidR="00A9746F" w:rsidRPr="00C252DF" w:rsidRDefault="003A0E6C" w:rsidP="002254A3">
            <w:pPr>
              <w:rPr>
                <w:b/>
                <w:sz w:val="18"/>
                <w:szCs w:val="18"/>
              </w:rPr>
            </w:pPr>
          </w:p>
        </w:tc>
        <w:tc>
          <w:tcPr>
            <w:tcW w:w="4227" w:type="dxa"/>
          </w:tcPr>
          <w:p w:rsidR="00A9746F" w:rsidRPr="00C252DF" w:rsidRDefault="003A0E6C" w:rsidP="002254A3">
            <w:pPr>
              <w:rPr>
                <w:sz w:val="18"/>
                <w:szCs w:val="18"/>
              </w:rPr>
            </w:pPr>
          </w:p>
        </w:tc>
      </w:tr>
      <w:tr w:rsidR="005D74BD" w:rsidTr="00A9746F">
        <w:tc>
          <w:tcPr>
            <w:tcW w:w="4844" w:type="dxa"/>
          </w:tcPr>
          <w:p w:rsidR="00A9746F" w:rsidRPr="000B3549" w:rsidRDefault="003A0E6C" w:rsidP="002254A3">
            <w:pPr>
              <w:spacing w:before="40" w:after="40"/>
              <w:rPr>
                <w:b/>
              </w:rPr>
            </w:pPr>
            <w:r w:rsidRPr="000B3549">
              <w:rPr>
                <w:b/>
              </w:rPr>
              <w:t>Besuchtes Atelier</w:t>
            </w:r>
            <w:r>
              <w:rPr>
                <w:b/>
              </w:rPr>
              <w:t>:</w:t>
            </w:r>
          </w:p>
        </w:tc>
        <w:tc>
          <w:tcPr>
            <w:tcW w:w="4227" w:type="dxa"/>
          </w:tcPr>
          <w:p w:rsidR="00A9746F" w:rsidRDefault="003A0E6C" w:rsidP="002254A3">
            <w:pPr>
              <w:spacing w:before="40" w:after="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D74BD" w:rsidTr="00A9746F">
        <w:trPr>
          <w:trHeight w:hRule="exact" w:val="142"/>
        </w:trPr>
        <w:tc>
          <w:tcPr>
            <w:tcW w:w="4844" w:type="dxa"/>
          </w:tcPr>
          <w:p w:rsidR="00A9746F" w:rsidRPr="0053418D" w:rsidRDefault="003A0E6C" w:rsidP="00A9746F"/>
        </w:tc>
        <w:tc>
          <w:tcPr>
            <w:tcW w:w="4227" w:type="dxa"/>
          </w:tcPr>
          <w:p w:rsidR="00A9746F" w:rsidRPr="0053418D" w:rsidRDefault="003A0E6C" w:rsidP="00A9746F"/>
        </w:tc>
      </w:tr>
      <w:tr w:rsidR="005D74BD" w:rsidTr="00A9746F">
        <w:tc>
          <w:tcPr>
            <w:tcW w:w="4844" w:type="dxa"/>
          </w:tcPr>
          <w:p w:rsidR="00A9746F" w:rsidRPr="000B3549" w:rsidRDefault="003A0E6C" w:rsidP="002254A3">
            <w:pPr>
              <w:spacing w:before="40" w:after="40"/>
              <w:rPr>
                <w:b/>
              </w:rPr>
            </w:pPr>
            <w:r w:rsidRPr="000B3549">
              <w:rPr>
                <w:b/>
              </w:rPr>
              <w:t>Wochentag, Unterrichtszeit</w:t>
            </w:r>
            <w:r>
              <w:rPr>
                <w:b/>
              </w:rPr>
              <w:t>:</w:t>
            </w:r>
          </w:p>
        </w:tc>
        <w:tc>
          <w:tcPr>
            <w:tcW w:w="4227" w:type="dxa"/>
          </w:tcPr>
          <w:p w:rsidR="00A9746F" w:rsidRDefault="003A0E6C" w:rsidP="002254A3">
            <w:pPr>
              <w:spacing w:before="40" w:after="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>
              <w:instrText xml:space="preserve"> FORMTEXT </w:instrText>
            </w:r>
            <w:r>
              <w:fldChar w:fldCharType="separate"/>
            </w:r>
            <w:bookmarkStart w:id="22" w:name="_GoBack"/>
            <w:bookmarkEnd w:id="2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5D74BD" w:rsidTr="00A9746F">
        <w:trPr>
          <w:trHeight w:hRule="exact" w:val="142"/>
        </w:trPr>
        <w:tc>
          <w:tcPr>
            <w:tcW w:w="4844" w:type="dxa"/>
          </w:tcPr>
          <w:p w:rsidR="00A9746F" w:rsidRPr="00A9746F" w:rsidRDefault="003A0E6C" w:rsidP="00A9746F">
            <w:pPr>
              <w:rPr>
                <w:sz w:val="20"/>
                <w:szCs w:val="20"/>
              </w:rPr>
            </w:pPr>
          </w:p>
        </w:tc>
        <w:tc>
          <w:tcPr>
            <w:tcW w:w="4227" w:type="dxa"/>
          </w:tcPr>
          <w:p w:rsidR="00A9746F" w:rsidRPr="00A9746F" w:rsidRDefault="003A0E6C" w:rsidP="00A9746F">
            <w:pPr>
              <w:rPr>
                <w:sz w:val="20"/>
                <w:szCs w:val="20"/>
              </w:rPr>
            </w:pPr>
          </w:p>
        </w:tc>
      </w:tr>
      <w:tr w:rsidR="005D74BD" w:rsidTr="00A9746F">
        <w:tc>
          <w:tcPr>
            <w:tcW w:w="4844" w:type="dxa"/>
          </w:tcPr>
          <w:p w:rsidR="00A9746F" w:rsidRPr="000B3549" w:rsidRDefault="003A0E6C" w:rsidP="002254A3">
            <w:pPr>
              <w:spacing w:before="40" w:after="40"/>
              <w:rPr>
                <w:b/>
              </w:rPr>
            </w:pPr>
            <w:r w:rsidRPr="000B3549">
              <w:rPr>
                <w:b/>
              </w:rPr>
              <w:t>Schuljahr</w:t>
            </w:r>
            <w:r>
              <w:rPr>
                <w:b/>
              </w:rPr>
              <w:t>:</w:t>
            </w:r>
          </w:p>
        </w:tc>
        <w:tc>
          <w:tcPr>
            <w:tcW w:w="4227" w:type="dxa"/>
          </w:tcPr>
          <w:p w:rsidR="00A9746F" w:rsidRDefault="003A0E6C" w:rsidP="002254A3">
            <w:pPr>
              <w:spacing w:before="40" w:after="40"/>
            </w:pPr>
            <w:r>
              <w:t>20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t>/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D74BD" w:rsidTr="00A9746F">
        <w:tc>
          <w:tcPr>
            <w:tcW w:w="4844" w:type="dxa"/>
          </w:tcPr>
          <w:p w:rsidR="00A9746F" w:rsidRPr="00C252DF" w:rsidRDefault="003A0E6C" w:rsidP="002254A3">
            <w:pPr>
              <w:rPr>
                <w:b/>
                <w:sz w:val="18"/>
                <w:szCs w:val="18"/>
              </w:rPr>
            </w:pPr>
          </w:p>
        </w:tc>
        <w:tc>
          <w:tcPr>
            <w:tcW w:w="4227" w:type="dxa"/>
          </w:tcPr>
          <w:p w:rsidR="00A9746F" w:rsidRPr="00C252DF" w:rsidRDefault="003A0E6C" w:rsidP="002254A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5"/>
            <w:r>
              <w:t xml:space="preserve"> 1. Semester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2. Semester</w:t>
            </w:r>
          </w:p>
        </w:tc>
      </w:tr>
      <w:tr w:rsidR="005D74BD" w:rsidTr="00A9746F">
        <w:trPr>
          <w:trHeight w:hRule="exact" w:val="142"/>
        </w:trPr>
        <w:tc>
          <w:tcPr>
            <w:tcW w:w="4844" w:type="dxa"/>
          </w:tcPr>
          <w:p w:rsidR="00A9746F" w:rsidRPr="00C252DF" w:rsidRDefault="003A0E6C" w:rsidP="002254A3">
            <w:pPr>
              <w:rPr>
                <w:b/>
                <w:sz w:val="18"/>
                <w:szCs w:val="18"/>
              </w:rPr>
            </w:pPr>
          </w:p>
        </w:tc>
        <w:tc>
          <w:tcPr>
            <w:tcW w:w="4227" w:type="dxa"/>
          </w:tcPr>
          <w:p w:rsidR="00A9746F" w:rsidRPr="00C252DF" w:rsidRDefault="003A0E6C" w:rsidP="002254A3">
            <w:pPr>
              <w:rPr>
                <w:sz w:val="18"/>
                <w:szCs w:val="18"/>
              </w:rPr>
            </w:pPr>
          </w:p>
        </w:tc>
      </w:tr>
      <w:tr w:rsidR="005D74BD" w:rsidTr="00A9746F">
        <w:tc>
          <w:tcPr>
            <w:tcW w:w="4844" w:type="dxa"/>
          </w:tcPr>
          <w:p w:rsidR="00A9746F" w:rsidRPr="000B3549" w:rsidRDefault="003A0E6C" w:rsidP="002254A3">
            <w:pPr>
              <w:spacing w:before="40" w:after="40"/>
              <w:rPr>
                <w:b/>
              </w:rPr>
            </w:pPr>
            <w:r w:rsidRPr="000B3549">
              <w:rPr>
                <w:b/>
              </w:rPr>
              <w:t>Name, Vorname der Atelierleitung</w:t>
            </w:r>
            <w:r>
              <w:rPr>
                <w:b/>
              </w:rPr>
              <w:t>:</w:t>
            </w:r>
          </w:p>
        </w:tc>
        <w:tc>
          <w:tcPr>
            <w:tcW w:w="4227" w:type="dxa"/>
          </w:tcPr>
          <w:p w:rsidR="00A9746F" w:rsidRDefault="003A0E6C" w:rsidP="002254A3">
            <w:pPr>
              <w:spacing w:before="40" w:after="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5D74BD" w:rsidTr="00A9746F">
        <w:trPr>
          <w:trHeight w:hRule="exact" w:val="142"/>
        </w:trPr>
        <w:tc>
          <w:tcPr>
            <w:tcW w:w="4844" w:type="dxa"/>
          </w:tcPr>
          <w:p w:rsidR="00A9746F" w:rsidRPr="00C252DF" w:rsidRDefault="003A0E6C" w:rsidP="002254A3">
            <w:pPr>
              <w:rPr>
                <w:b/>
                <w:sz w:val="18"/>
                <w:szCs w:val="18"/>
              </w:rPr>
            </w:pPr>
          </w:p>
        </w:tc>
        <w:tc>
          <w:tcPr>
            <w:tcW w:w="4227" w:type="dxa"/>
          </w:tcPr>
          <w:p w:rsidR="00A9746F" w:rsidRPr="00C252DF" w:rsidRDefault="003A0E6C" w:rsidP="002254A3">
            <w:pPr>
              <w:rPr>
                <w:sz w:val="18"/>
                <w:szCs w:val="18"/>
              </w:rPr>
            </w:pPr>
          </w:p>
        </w:tc>
      </w:tr>
      <w:tr w:rsidR="005D74BD" w:rsidTr="00A9746F">
        <w:tc>
          <w:tcPr>
            <w:tcW w:w="4844" w:type="dxa"/>
          </w:tcPr>
          <w:p w:rsidR="00A9746F" w:rsidRPr="000B3549" w:rsidRDefault="003A0E6C" w:rsidP="002254A3">
            <w:pPr>
              <w:spacing w:before="40" w:after="40"/>
              <w:rPr>
                <w:b/>
              </w:rPr>
            </w:pPr>
            <w:r w:rsidRPr="000B3549">
              <w:rPr>
                <w:b/>
              </w:rPr>
              <w:t>Telefonnummer für Rückfragen</w:t>
            </w:r>
            <w:r>
              <w:rPr>
                <w:b/>
              </w:rPr>
              <w:t>:</w:t>
            </w:r>
          </w:p>
        </w:tc>
        <w:tc>
          <w:tcPr>
            <w:tcW w:w="4227" w:type="dxa"/>
          </w:tcPr>
          <w:p w:rsidR="00A9746F" w:rsidRDefault="003A0E6C" w:rsidP="002254A3">
            <w:pPr>
              <w:spacing w:before="40" w:after="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5D74BD" w:rsidTr="00A9746F">
        <w:trPr>
          <w:trHeight w:hRule="exact" w:val="142"/>
        </w:trPr>
        <w:tc>
          <w:tcPr>
            <w:tcW w:w="4844" w:type="dxa"/>
          </w:tcPr>
          <w:p w:rsidR="00A9746F" w:rsidRPr="00C252DF" w:rsidRDefault="003A0E6C" w:rsidP="002254A3">
            <w:pPr>
              <w:rPr>
                <w:b/>
                <w:sz w:val="18"/>
                <w:szCs w:val="18"/>
              </w:rPr>
            </w:pPr>
          </w:p>
        </w:tc>
        <w:tc>
          <w:tcPr>
            <w:tcW w:w="4227" w:type="dxa"/>
          </w:tcPr>
          <w:p w:rsidR="00A9746F" w:rsidRPr="00C252DF" w:rsidRDefault="003A0E6C" w:rsidP="002254A3">
            <w:pPr>
              <w:rPr>
                <w:sz w:val="18"/>
                <w:szCs w:val="18"/>
              </w:rPr>
            </w:pPr>
          </w:p>
        </w:tc>
      </w:tr>
      <w:tr w:rsidR="005D74BD" w:rsidTr="00A9746F">
        <w:tc>
          <w:tcPr>
            <w:tcW w:w="4844" w:type="dxa"/>
          </w:tcPr>
          <w:p w:rsidR="00A9746F" w:rsidRPr="000B3549" w:rsidRDefault="003A0E6C" w:rsidP="002254A3">
            <w:pPr>
              <w:spacing w:before="40" w:after="40"/>
              <w:rPr>
                <w:b/>
              </w:rPr>
            </w:pPr>
            <w:r w:rsidRPr="000B3549">
              <w:rPr>
                <w:b/>
              </w:rPr>
              <w:t>Ort und Datum</w:t>
            </w:r>
            <w:r>
              <w:rPr>
                <w:b/>
              </w:rPr>
              <w:t>:</w:t>
            </w:r>
          </w:p>
        </w:tc>
        <w:tc>
          <w:tcPr>
            <w:tcW w:w="4227" w:type="dxa"/>
          </w:tcPr>
          <w:p w:rsidR="00A9746F" w:rsidRDefault="003A0E6C" w:rsidP="002254A3">
            <w:pPr>
              <w:spacing w:before="40" w:after="4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5D74BD" w:rsidTr="00A9746F">
        <w:tc>
          <w:tcPr>
            <w:tcW w:w="4844" w:type="dxa"/>
          </w:tcPr>
          <w:p w:rsidR="00A9746F" w:rsidRPr="00C252DF" w:rsidRDefault="003A0E6C" w:rsidP="002254A3">
            <w:pPr>
              <w:rPr>
                <w:b/>
                <w:sz w:val="18"/>
                <w:szCs w:val="18"/>
              </w:rPr>
            </w:pPr>
          </w:p>
        </w:tc>
        <w:tc>
          <w:tcPr>
            <w:tcW w:w="4227" w:type="dxa"/>
          </w:tcPr>
          <w:p w:rsidR="00A9746F" w:rsidRPr="00C252DF" w:rsidRDefault="003A0E6C" w:rsidP="002254A3">
            <w:pPr>
              <w:rPr>
                <w:sz w:val="18"/>
                <w:szCs w:val="18"/>
              </w:rPr>
            </w:pPr>
          </w:p>
        </w:tc>
      </w:tr>
    </w:tbl>
    <w:p w:rsidR="00A9746F" w:rsidRDefault="003A0E6C" w:rsidP="00A9746F"/>
    <w:p w:rsidR="00A9746F" w:rsidRDefault="003A0E6C" w:rsidP="00A9746F"/>
    <w:p w:rsidR="00A9746F" w:rsidRDefault="003A0E6C" w:rsidP="00A9746F"/>
    <w:p w:rsidR="00A9746F" w:rsidRPr="00C05384" w:rsidRDefault="003A0E6C" w:rsidP="00A9746F">
      <w:pPr>
        <w:rPr>
          <w:b/>
        </w:rPr>
      </w:pPr>
      <w:r>
        <w:rPr>
          <w:b/>
        </w:rPr>
        <w:t>Information an die Atelierleitenden</w:t>
      </w:r>
      <w:r w:rsidRPr="00C05384">
        <w:rPr>
          <w:b/>
        </w:rPr>
        <w:t>:</w:t>
      </w:r>
    </w:p>
    <w:p w:rsidR="00A9746F" w:rsidRDefault="003A0E6C" w:rsidP="00A9746F">
      <w:r>
        <w:t xml:space="preserve">Bitte ausgefüllt bis jeweils </w:t>
      </w:r>
      <w:r w:rsidRPr="00756E49">
        <w:rPr>
          <w:b/>
        </w:rPr>
        <w:t>10. Januar</w:t>
      </w:r>
      <w:r>
        <w:t xml:space="preserve"> bzw. </w:t>
      </w:r>
      <w:r w:rsidRPr="00756E49">
        <w:rPr>
          <w:b/>
        </w:rPr>
        <w:t>10. Juni</w:t>
      </w:r>
      <w:r>
        <w:t xml:space="preserve"> an die Klassenlehrperson senden.</w:t>
      </w:r>
    </w:p>
    <w:p w:rsidR="00A9746F" w:rsidRDefault="003A0E6C" w:rsidP="00A9746F"/>
    <w:p w:rsidR="00A9746F" w:rsidRDefault="003A0E6C" w:rsidP="00A9746F"/>
    <w:p w:rsidR="00A9746F" w:rsidRPr="00C05384" w:rsidRDefault="003A0E6C" w:rsidP="00A9746F">
      <w:pPr>
        <w:rPr>
          <w:b/>
        </w:rPr>
      </w:pPr>
      <w:r w:rsidRPr="00C05384">
        <w:rPr>
          <w:b/>
        </w:rPr>
        <w:t>Information an die Klassenlehrperson:</w:t>
      </w:r>
    </w:p>
    <w:p w:rsidR="00A9746F" w:rsidRPr="007B69A4" w:rsidRDefault="003A0E6C" w:rsidP="00A9746F">
      <w:pPr>
        <w:tabs>
          <w:tab w:val="left" w:pos="284"/>
        </w:tabs>
      </w:pPr>
      <w:r>
        <w:t xml:space="preserve">Der Besuch eines Ateliers für Hochbegabte wird im Zeugnis </w:t>
      </w:r>
      <w:r w:rsidRPr="00611696">
        <w:t xml:space="preserve">unter </w:t>
      </w:r>
      <w:r w:rsidRPr="00611696">
        <w:rPr>
          <w:rFonts w:cs="Arial"/>
        </w:rPr>
        <w:t>«</w:t>
      </w:r>
      <w:r w:rsidRPr="00611696">
        <w:t>administrative Bemerkungen</w:t>
      </w:r>
      <w:r w:rsidRPr="00611696">
        <w:rPr>
          <w:rFonts w:cs="Arial"/>
        </w:rPr>
        <w:t>»</w:t>
      </w:r>
      <w:r w:rsidRPr="00611696">
        <w:t xml:space="preserve"> eingetragen.</w:t>
      </w:r>
      <w:r>
        <w:t xml:space="preserve"> Diese Bestätigung wird dem Zeugnis nicht beigelegt.</w:t>
      </w:r>
    </w:p>
    <w:p w:rsidR="00A9746F" w:rsidRPr="00AA4772" w:rsidRDefault="003A0E6C" w:rsidP="003852D0"/>
    <w:sectPr w:rsidR="00A9746F" w:rsidRPr="00AA4772" w:rsidSect="00AA4772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0E6C">
      <w:r>
        <w:separator/>
      </w:r>
    </w:p>
  </w:endnote>
  <w:endnote w:type="continuationSeparator" w:id="0">
    <w:p w:rsidR="00000000" w:rsidRDefault="003A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04" w:rsidRPr="00AA4772" w:rsidRDefault="003A0E6C" w:rsidP="009A5804">
    <w:pPr>
      <w:pStyle w:val="Fusszeile"/>
    </w:pPr>
    <w:sdt>
      <w:sdtPr>
        <w:rPr>
          <w:rStyle w:val="Hervorhebung"/>
        </w:rPr>
        <w:tag w:val="FooterBold"/>
        <w:id w:val="881985229"/>
        <w:placeholder>
          <w:docPart w:val="533A14AB8DFD416391A3C49631E77467"/>
        </w:placeholder>
        <w:showingPlcHdr/>
        <w:dataBinding w:prefixMappings="xmlns:ns='http://schemas.officeatwork.com/CustomXMLPart'" w:xpath="/ns:officeatwork/ns:FooterBold" w:storeItemID="{761508E6-D1DE-4CB7-B82D-D36A3AC6D8CB}"/>
        <w:text w:multiLine="1"/>
      </w:sdtPr>
      <w:sdtEndPr>
        <w:rPr>
          <w:rStyle w:val="Hervorhebung"/>
        </w:rPr>
      </w:sdtEndPr>
      <w:sdtContent>
        <w:r w:rsidRPr="00AA4772">
          <w:rPr>
            <w:rStyle w:val="Hervorhebung"/>
          </w:rPr>
          <w:t>‍</w:t>
        </w:r>
      </w:sdtContent>
    </w:sdt>
    <w:r w:rsidRPr="00AA4772">
      <w:t>‍</w:t>
    </w:r>
    <w:sdt>
      <w:sdtPr>
        <w:tag w:val="FooterNormal"/>
        <w:id w:val="68633397"/>
        <w:placeholder>
          <w:docPart w:val="8CE5CD6FC3D9431E89E59781213CDA79"/>
        </w:placeholder>
        <w:showingPlcHdr/>
        <w:dataBinding w:prefixMappings="xmlns:ns='http://schemas.officeatwork.com/CustomXMLPart'" w:xpath="/ns:officeatwork/ns:FooterNormal" w:storeItemID="{761508E6-D1DE-4CB7-B82D-D36A3AC6D8CB}"/>
        <w:text w:multiLine="1"/>
      </w:sdtPr>
      <w:sdtEndPr/>
      <w:sdtContent>
        <w:r w:rsidRPr="00AA4772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5D74BD" w:rsidTr="00F83449">
      <w:tc>
        <w:tcPr>
          <w:tcW w:w="6177" w:type="dxa"/>
          <w:vAlign w:val="center"/>
        </w:tcPr>
        <w:bookmarkStart w:id="14" w:name="OLE_LINK3"/>
        <w:p w:rsidR="003852D0" w:rsidRPr="00AA4772" w:rsidRDefault="003A0E6C" w:rsidP="00300F6C">
          <w:pPr>
            <w:pStyle w:val="Fusszeile"/>
          </w:pP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IF </w:instrText>
          </w: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DOCPROPERTY "CMIdata.G_Signatur"\*CHARFORMAT </w:instrTex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instrText xml:space="preserve"> = "" "</w:instrText>
          </w: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IF </w:instrText>
          </w: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DOCPROPERTY "CMIdata.G_Laufnummer"\*CHARFORMAT </w:instrText>
          </w:r>
          <w:r w:rsidRPr="00AA4772">
            <w:rPr>
              <w:lang w:eastAsia="de-DE"/>
            </w:rPr>
            <w:fldChar w:fldCharType="separate"/>
          </w:r>
          <w:r>
            <w:rPr>
              <w:lang w:eastAsia="de-DE"/>
            </w:rPr>
            <w:instrText>2023-980</w:instrTex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instrText xml:space="preserve"> = "" "" "</w:instrText>
          </w: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DOCPROPERTY "CMIdata.G_Laufnummer"\*CHARFORMAT </w:instrText>
          </w:r>
          <w:r w:rsidRPr="00AA4772">
            <w:rPr>
              <w:lang w:eastAsia="de-DE"/>
            </w:rPr>
            <w:fldChar w:fldCharType="separate"/>
          </w:r>
          <w:r>
            <w:rPr>
              <w:lang w:eastAsia="de-DE"/>
            </w:rPr>
            <w:instrText>2023-980</w:instrTex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instrText xml:space="preserve"> / </w:instrText>
          </w: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DOCPROPERTY "CMIdata.Dok_Titel"\*CHARFORMAT </w:instrText>
          </w:r>
          <w:r w:rsidRPr="00AA4772">
            <w:rPr>
              <w:lang w:eastAsia="de-DE"/>
            </w:rPr>
            <w:fldChar w:fldCharType="separate"/>
          </w:r>
          <w:r>
            <w:rPr>
              <w:lang w:eastAsia="de-DE"/>
            </w:rPr>
            <w:instrText>Teilnahmebestätigung</w:instrTex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instrText xml:space="preserve">" \* MERGEFORMAT </w:instrText>
          </w:r>
          <w:r w:rsidRPr="00AA4772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2023-980</w:instrText>
          </w:r>
          <w:r w:rsidRPr="00AA4772">
            <w:rPr>
              <w:noProof/>
              <w:lang w:eastAsia="de-DE"/>
            </w:rPr>
            <w:instrText xml:space="preserve"> / </w:instrText>
          </w:r>
          <w:r>
            <w:rPr>
              <w:noProof/>
              <w:lang w:eastAsia="de-DE"/>
            </w:rPr>
            <w:instrText>Teilnahmebestätigung</w:instrText>
          </w:r>
          <w:r w:rsidRPr="00AA4772">
            <w:fldChar w:fldCharType="end"/>
          </w:r>
          <w:r w:rsidRPr="00AA4772">
            <w:rPr>
              <w:lang w:eastAsia="de-DE"/>
            </w:rPr>
            <w:instrText>" "</w:instrText>
          </w:r>
          <w:r w:rsidRPr="00AA4772">
            <w:fldChar w:fldCharType="begin"/>
          </w:r>
          <w:r w:rsidRPr="00AA4772">
            <w:rPr>
              <w:lang w:eastAsia="de-DE"/>
            </w:rPr>
            <w:instrText xml:space="preserve"> DOCPROPERTY "CMIdata.G_Signatur"\*CHARFORMAT </w:instrText>
          </w:r>
          <w:r w:rsidRPr="00AA4772">
            <w:fldChar w:fldCharType="separate"/>
          </w:r>
          <w:r w:rsidRPr="00AA4772">
            <w:rPr>
              <w:lang w:eastAsia="de-DE"/>
            </w:rPr>
            <w:instrText>CMIdata.G_Signatur</w:instrText>
          </w:r>
          <w:r w:rsidRPr="00AA4772">
            <w:fldChar w:fldCharType="end"/>
          </w:r>
          <w:r w:rsidRPr="00AA4772">
            <w:rPr>
              <w:lang w:eastAsia="de-DE"/>
            </w:rPr>
            <w:instrText xml:space="preserve"> / </w:instrText>
          </w:r>
          <w:r w:rsidRPr="00AA4772">
            <w:fldChar w:fldCharType="begin"/>
          </w:r>
          <w:r w:rsidRPr="00AA4772">
            <w:rPr>
              <w:lang w:eastAsia="de-DE"/>
            </w:rPr>
            <w:instrText xml:space="preserve"> DOCPROPERTY "CMIdata.Dok_Titel"\*CHARFORMAT </w:instrText>
          </w:r>
          <w:r w:rsidRPr="00AA4772">
            <w:fldChar w:fldCharType="separate"/>
          </w:r>
          <w:r w:rsidRPr="00AA4772">
            <w:rPr>
              <w:lang w:eastAsia="de-DE"/>
            </w:rPr>
            <w:instrText>CMIdata.Dok_Titel</w:instrText>
          </w:r>
          <w:r w:rsidRPr="00AA4772">
            <w:fldChar w:fldCharType="end"/>
          </w:r>
          <w:r w:rsidRPr="00AA4772">
            <w:rPr>
              <w:lang w:eastAsia="de-DE"/>
            </w:rPr>
            <w:instrText xml:space="preserve">" \* MERGEFORMAT </w:instrText>
          </w:r>
          <w:r w:rsidRPr="00AA4772">
            <w:rPr>
              <w:lang w:eastAsia="de-DE"/>
            </w:rPr>
            <w:fldChar w:fldCharType="separate"/>
          </w:r>
          <w:bookmarkEnd w:id="14"/>
          <w:r>
            <w:rPr>
              <w:noProof/>
              <w:lang w:eastAsia="de-DE"/>
            </w:rPr>
            <w:t>2023-980</w:t>
          </w:r>
          <w:r w:rsidRPr="00AA4772">
            <w:rPr>
              <w:noProof/>
              <w:lang w:eastAsia="de-DE"/>
            </w:rPr>
            <w:t xml:space="preserve"> / </w:t>
          </w:r>
          <w:r>
            <w:rPr>
              <w:noProof/>
              <w:lang w:eastAsia="de-DE"/>
            </w:rPr>
            <w:t>Teilnahmebestätigung</w:t>
          </w:r>
          <w:r w:rsidRPr="00AA4772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AA4772" w:rsidRDefault="003A0E6C" w:rsidP="00300F6C">
          <w:pPr>
            <w:pStyle w:val="Fusszeile-Seite"/>
            <w:rPr>
              <w:lang w:eastAsia="de-DE"/>
            </w:rPr>
          </w:pP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IF </w:instrText>
          </w: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NUMPAGES </w:instrText>
          </w:r>
          <w:r w:rsidRPr="00AA4772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instrText xml:space="preserve"> &gt; "1" "</w:instrText>
          </w: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IF </w:instrText>
          </w: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DOCPROPERTY "Doc.Page"\*CHARFORMAT </w:instrText>
          </w:r>
          <w:r w:rsidRPr="00AA4772">
            <w:rPr>
              <w:lang w:eastAsia="de-DE"/>
            </w:rPr>
            <w:fldChar w:fldCharType="separate"/>
          </w:r>
          <w:r w:rsidRPr="00AA4772">
            <w:rPr>
              <w:lang w:eastAsia="de-DE"/>
            </w:rPr>
            <w:instrText>Sei</w:instrText>
          </w:r>
          <w:r w:rsidRPr="00AA4772">
            <w:rPr>
              <w:lang w:eastAsia="de-DE"/>
            </w:rPr>
            <w:instrText>te</w:instrTex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instrText xml:space="preserve"> = "" "Seite" "</w:instrText>
          </w: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IF </w:instrText>
          </w: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DOCPROPERTY "Doc.Page"\*CHARFORMAT </w:instrText>
          </w:r>
          <w:r w:rsidRPr="00AA4772">
            <w:rPr>
              <w:lang w:eastAsia="de-DE"/>
            </w:rPr>
            <w:fldChar w:fldCharType="separate"/>
          </w:r>
          <w:r w:rsidRPr="00AA4772">
            <w:rPr>
              <w:lang w:eastAsia="de-DE"/>
            </w:rPr>
            <w:instrText>Seite</w:instrTex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instrText xml:space="preserve"> = "Doc.Page" "Seite" "</w:instrText>
          </w: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DOCPROPERTY "Doc.Page"\*CHARFORMAT </w:instrText>
          </w:r>
          <w:r w:rsidRPr="00AA4772">
            <w:rPr>
              <w:lang w:eastAsia="de-DE"/>
            </w:rPr>
            <w:fldChar w:fldCharType="separate"/>
          </w:r>
          <w:r w:rsidRPr="00AA4772">
            <w:rPr>
              <w:lang w:eastAsia="de-DE"/>
            </w:rPr>
            <w:instrText>Seite</w:instrTex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instrText xml:space="preserve">" </w:instrText>
          </w:r>
          <w:r w:rsidRPr="00AA4772">
            <w:rPr>
              <w:lang w:eastAsia="de-DE"/>
            </w:rPr>
            <w:fldChar w:fldCharType="separate"/>
          </w:r>
          <w:r w:rsidRPr="00AA4772">
            <w:rPr>
              <w:noProof/>
              <w:lang w:eastAsia="de-DE"/>
            </w:rPr>
            <w:instrText>Seite</w:instrTex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instrText xml:space="preserve">" </w:instrText>
          </w:r>
          <w:r w:rsidRPr="00AA4772">
            <w:rPr>
              <w:lang w:eastAsia="de-DE"/>
            </w:rPr>
            <w:fldChar w:fldCharType="separate"/>
          </w:r>
          <w:r w:rsidRPr="00AA4772">
            <w:rPr>
              <w:noProof/>
              <w:lang w:eastAsia="de-DE"/>
            </w:rPr>
            <w:instrText>Seite</w:instrTex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instrText xml:space="preserve"> </w:instrText>
          </w: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PAGE </w:instrText>
          </w:r>
          <w:r w:rsidRPr="00AA4772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instrText xml:space="preserve"> </w:instrText>
          </w: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IF </w:instrText>
          </w: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DOCPROPERTY "Doc.of"\*CHARFORMAT </w:instrText>
          </w:r>
          <w:r w:rsidRPr="00AA4772">
            <w:rPr>
              <w:lang w:eastAsia="de-DE"/>
            </w:rPr>
            <w:fldChar w:fldCharType="separate"/>
          </w:r>
          <w:r w:rsidRPr="00AA4772">
            <w:rPr>
              <w:lang w:eastAsia="de-DE"/>
            </w:rPr>
            <w:instrText>von</w:instrTex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instrText xml:space="preserve"> = "" "von" "</w:instrText>
          </w: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IF </w:instrText>
          </w: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DOCPROPERTY "Doc.of"\*CHARF</w:instrText>
          </w:r>
          <w:r w:rsidRPr="00AA4772">
            <w:rPr>
              <w:lang w:eastAsia="de-DE"/>
            </w:rPr>
            <w:instrText xml:space="preserve">ORMAT </w:instrText>
          </w:r>
          <w:r w:rsidRPr="00AA4772">
            <w:rPr>
              <w:lang w:eastAsia="de-DE"/>
            </w:rPr>
            <w:fldChar w:fldCharType="separate"/>
          </w:r>
          <w:r w:rsidRPr="00AA4772">
            <w:rPr>
              <w:lang w:eastAsia="de-DE"/>
            </w:rPr>
            <w:instrText>von</w:instrTex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instrText xml:space="preserve"> = "Doc.of" "von" "</w:instrText>
          </w: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DOCPROPERTY "Doc.of"\*CHARFORMAT </w:instrText>
          </w:r>
          <w:r w:rsidRPr="00AA4772">
            <w:rPr>
              <w:lang w:eastAsia="de-DE"/>
            </w:rPr>
            <w:fldChar w:fldCharType="separate"/>
          </w:r>
          <w:r w:rsidRPr="00AA4772">
            <w:rPr>
              <w:lang w:eastAsia="de-DE"/>
            </w:rPr>
            <w:instrText>von</w:instrTex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instrText xml:space="preserve">" </w:instrText>
          </w:r>
          <w:r w:rsidRPr="00AA4772">
            <w:rPr>
              <w:lang w:eastAsia="de-DE"/>
            </w:rPr>
            <w:fldChar w:fldCharType="separate"/>
          </w:r>
          <w:r w:rsidRPr="00AA4772">
            <w:rPr>
              <w:noProof/>
              <w:lang w:eastAsia="de-DE"/>
            </w:rPr>
            <w:instrText>von</w:instrTex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instrText xml:space="preserve">" </w:instrText>
          </w:r>
          <w:r w:rsidRPr="00AA4772">
            <w:rPr>
              <w:lang w:eastAsia="de-DE"/>
            </w:rPr>
            <w:fldChar w:fldCharType="separate"/>
          </w:r>
          <w:r w:rsidRPr="00AA4772">
            <w:rPr>
              <w:noProof/>
              <w:lang w:eastAsia="de-DE"/>
            </w:rPr>
            <w:instrText>von</w:instrTex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instrText xml:space="preserve"> </w:instrText>
          </w: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NUMPAGES </w:instrText>
          </w:r>
          <w:r w:rsidRPr="00AA4772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5</w:instrTex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instrText>"" "</w:instrText>
          </w:r>
          <w:r w:rsidRPr="00AA4772">
            <w:rPr>
              <w:lang w:eastAsia="de-DE"/>
            </w:rPr>
            <w:fldChar w:fldCharType="separate"/>
          </w:r>
          <w:r w:rsidRPr="00AA4772">
            <w:rPr>
              <w:noProof/>
              <w:lang w:eastAsia="de-DE"/>
            </w:rPr>
            <w:t xml:space="preserve"> </w: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t xml:space="preserve"> </w:t>
          </w:r>
        </w:p>
      </w:tc>
    </w:tr>
    <w:tr w:rsidR="005D74BD" w:rsidTr="00F83449">
      <w:tc>
        <w:tcPr>
          <w:tcW w:w="6177" w:type="dxa"/>
          <w:vAlign w:val="center"/>
        </w:tcPr>
        <w:p w:rsidR="003852D0" w:rsidRPr="00AA4772" w:rsidRDefault="003A0E6C" w:rsidP="00D67CE1">
          <w:pPr>
            <w:pStyle w:val="Fusszeile-Pfad"/>
          </w:pPr>
          <w:bookmarkStart w:id="15" w:name="FusszeileErsteSeite" w:colFirst="0" w:colLast="0"/>
        </w:p>
      </w:tc>
      <w:bookmarkStart w:id="16" w:name="OLE_LINK2"/>
      <w:bookmarkStart w:id="17" w:name="OLE_LINK1"/>
      <w:tc>
        <w:tcPr>
          <w:tcW w:w="2951" w:type="dxa"/>
        </w:tcPr>
        <w:p w:rsidR="003852D0" w:rsidRPr="00AA4772" w:rsidRDefault="003A0E6C" w:rsidP="003852D0">
          <w:pPr>
            <w:rPr>
              <w:color w:val="FFFFFF"/>
              <w:sz w:val="2"/>
              <w:szCs w:val="2"/>
            </w:rPr>
          </w:pPr>
          <w:r w:rsidRPr="00AA4772">
            <w:rPr>
              <w:color w:val="FFFFFF"/>
              <w:sz w:val="2"/>
              <w:szCs w:val="2"/>
            </w:rPr>
            <w:fldChar w:fldCharType="begin"/>
          </w:r>
          <w:r w:rsidRPr="00AA4772">
            <w:rPr>
              <w:color w:val="FFFFFF"/>
              <w:sz w:val="2"/>
              <w:szCs w:val="2"/>
            </w:rPr>
            <w:instrText xml:space="preserve"> IF </w:instrText>
          </w:r>
          <w:r w:rsidRPr="00AA4772">
            <w:rPr>
              <w:color w:val="FFFFFF"/>
              <w:sz w:val="2"/>
              <w:szCs w:val="2"/>
            </w:rPr>
            <w:fldChar w:fldCharType="begin"/>
          </w:r>
          <w:r w:rsidRPr="00AA4772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AA4772">
            <w:rPr>
              <w:color w:val="FFFFFF"/>
              <w:sz w:val="2"/>
              <w:szCs w:val="2"/>
            </w:rPr>
            <w:fldChar w:fldCharType="separate"/>
          </w:r>
          <w:r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AA4772">
            <w:rPr>
              <w:color w:val="FFFFFF"/>
              <w:sz w:val="2"/>
              <w:szCs w:val="2"/>
            </w:rPr>
            <w:fldChar w:fldCharType="end"/>
          </w:r>
          <w:r w:rsidRPr="00AA4772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3852D0" w:rsidRPr="00AA4772" w:rsidRDefault="003A0E6C" w:rsidP="003852D0">
          <w:pPr>
            <w:rPr>
              <w:color w:val="FFFFFF"/>
              <w:sz w:val="2"/>
              <w:szCs w:val="2"/>
              <w:highlight w:val="white"/>
            </w:rPr>
          </w:pPr>
          <w:r w:rsidRPr="00AA4772">
            <w:rPr>
              <w:color w:val="FFFFFF"/>
              <w:sz w:val="2"/>
              <w:szCs w:val="2"/>
            </w:rPr>
            <w:fldChar w:fldCharType="begin"/>
          </w:r>
          <w:r w:rsidRPr="00AA4772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AA4772">
            <w:rPr>
              <w:color w:val="FFFFFF"/>
              <w:sz w:val="2"/>
              <w:szCs w:val="2"/>
            </w:rPr>
            <w:instrText>Textmarke.Metadaten</w:instrText>
          </w:r>
          <w:r w:rsidRPr="00AA4772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AA4772">
            <w:rPr>
              <w:color w:val="FFFFFF"/>
              <w:sz w:val="2"/>
              <w:szCs w:val="2"/>
            </w:rPr>
            <w:fldChar w:fldCharType="separate"/>
          </w:r>
          <w:r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AA4772">
            <w:rPr>
              <w:color w:val="FFFFFF"/>
              <w:sz w:val="2"/>
              <w:szCs w:val="2"/>
            </w:rPr>
            <w:fldChar w:fldCharType="end"/>
          </w:r>
        </w:p>
        <w:p w:rsidR="00A9746F" w:rsidRPr="00AA4772" w:rsidRDefault="003A0E6C" w:rsidP="003852D0">
          <w:pPr>
            <w:rPr>
              <w:noProof/>
              <w:color w:val="FFFFFF"/>
              <w:sz w:val="2"/>
              <w:szCs w:val="2"/>
            </w:rPr>
          </w:pPr>
          <w:r w:rsidRPr="00AA4772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AA4772">
            <w:rPr>
              <w:color w:val="FFFFFF"/>
              <w:sz w:val="2"/>
              <w:szCs w:val="2"/>
            </w:rPr>
            <w:fldChar w:fldCharType="separate"/>
          </w:r>
        </w:p>
        <w:p w:rsidR="00A9746F" w:rsidRPr="00AA4772" w:rsidRDefault="003A0E6C" w:rsidP="003852D0">
          <w:pPr>
            <w:rPr>
              <w:noProof/>
              <w:color w:val="FFFFFF"/>
              <w:sz w:val="2"/>
              <w:szCs w:val="2"/>
              <w:highlight w:val="white"/>
            </w:rPr>
          </w:pPr>
          <w:r>
            <w:rPr>
              <w:b/>
              <w:bCs/>
              <w:noProof/>
              <w:color w:val="FFFFFF"/>
              <w:sz w:val="2"/>
              <w:szCs w:val="2"/>
              <w:lang w:val="de-DE"/>
            </w:rPr>
            <w:t>Fehler! Unbekannter Name für Dokument-Eigenschaft.</w:t>
          </w:r>
        </w:p>
        <w:bookmarkEnd w:id="16"/>
        <w:bookmarkEnd w:id="17"/>
        <w:p w:rsidR="003852D0" w:rsidRPr="00AA4772" w:rsidRDefault="003A0E6C" w:rsidP="003852D0">
          <w:pPr>
            <w:jc w:val="right"/>
            <w:rPr>
              <w:color w:val="FFFFFF"/>
              <w:sz w:val="2"/>
              <w:szCs w:val="2"/>
              <w:lang w:eastAsia="de-DE"/>
            </w:rPr>
          </w:pPr>
          <w:r w:rsidRPr="00AA4772">
            <w:rPr>
              <w:color w:val="FFFFFF"/>
              <w:sz w:val="2"/>
              <w:szCs w:val="2"/>
            </w:rPr>
            <w:fldChar w:fldCharType="end"/>
          </w:r>
        </w:p>
      </w:tc>
    </w:tr>
    <w:bookmarkEnd w:id="15"/>
  </w:tbl>
  <w:p w:rsidR="003852D0" w:rsidRPr="00AA4772" w:rsidRDefault="003A0E6C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5D74BD" w:rsidTr="003852D0">
      <w:tc>
        <w:tcPr>
          <w:tcW w:w="6177" w:type="dxa"/>
          <w:vAlign w:val="center"/>
        </w:tcPr>
        <w:p w:rsidR="003852D0" w:rsidRPr="00AA4772" w:rsidRDefault="003A0E6C" w:rsidP="003852D0">
          <w:pPr>
            <w:pStyle w:val="Fusszeile-Pfad"/>
          </w:pPr>
          <w:r w:rsidRPr="00AA4772">
            <w:fldChar w:fldCharType="begin"/>
          </w:r>
          <w:r w:rsidRPr="00AA4772">
            <w:instrText xml:space="preserve"> IF </w:instrText>
          </w:r>
          <w:r w:rsidRPr="00AA4772">
            <w:fldChar w:fldCharType="begin"/>
          </w:r>
          <w:r w:rsidRPr="00AA4772">
            <w:instrText xml:space="preserve"> DOCPROPERTY "Outputprofile.Internal"\*CHARFORMAT </w:instrText>
          </w:r>
          <w:r w:rsidRPr="00AA4772">
            <w:fldChar w:fldCharType="end"/>
          </w:r>
          <w:r w:rsidRPr="00AA4772">
            <w:instrText xml:space="preserve"> = "" "" "</w:instrText>
          </w:r>
          <w:r>
            <w:fldChar w:fldCharType="begin"/>
          </w:r>
          <w:r>
            <w:instrText xml:space="preserve"> FILENAME  \p  \* MERGEFORMAT </w:instrText>
          </w:r>
          <w:r>
            <w:fldChar w:fldCharType="separate"/>
          </w:r>
          <w:r w:rsidRPr="00AA4772">
            <w:rPr>
              <w:noProof/>
            </w:rPr>
            <w:instrText>C:\Users\KT19E4~1\AppData\Local\Temp\officeatwork\temp0000\Templ.dot</w:instrText>
          </w:r>
          <w:r>
            <w:rPr>
              <w:noProof/>
            </w:rPr>
            <w:fldChar w:fldCharType="end"/>
          </w:r>
          <w:r w:rsidRPr="00AA4772">
            <w:instrText>" \&lt;OawJumpToField value=0/&gt;</w:instrText>
          </w:r>
          <w:r w:rsidRPr="00AA4772">
            <w:fldChar w:fldCharType="end"/>
          </w:r>
        </w:p>
      </w:tc>
      <w:tc>
        <w:tcPr>
          <w:tcW w:w="2951" w:type="dxa"/>
        </w:tcPr>
        <w:p w:rsidR="003852D0" w:rsidRPr="00AA4772" w:rsidRDefault="003A0E6C" w:rsidP="003852D0">
          <w:pPr>
            <w:jc w:val="right"/>
            <w:rPr>
              <w:lang w:eastAsia="de-DE"/>
            </w:rPr>
          </w:pP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IF </w:instrText>
          </w: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NUMPAGES </w:instrText>
          </w:r>
          <w:r w:rsidRPr="00AA4772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instrText xml:space="preserve"> &gt; "1" "</w:instrText>
          </w: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IF </w:instrText>
          </w: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DOCPROPERTY "Doc.Page"\*CHARFORMAT </w:instrText>
          </w:r>
          <w:r w:rsidRPr="00AA4772">
            <w:rPr>
              <w:lang w:eastAsia="de-DE"/>
            </w:rPr>
            <w:fldChar w:fldCharType="separate"/>
          </w:r>
          <w:r w:rsidRPr="00AA4772">
            <w:rPr>
              <w:lang w:eastAsia="de-DE"/>
            </w:rPr>
            <w:instrText>Seite</w:instrTex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instrText xml:space="preserve"> = "Doc.Page" "Seite" "</w:instrText>
          </w: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DOCPROPERTY "Doc.Page"\*CH</w:instrText>
          </w:r>
          <w:r w:rsidRPr="00AA4772">
            <w:rPr>
              <w:lang w:eastAsia="de-DE"/>
            </w:rPr>
            <w:instrText xml:space="preserve">ARFORMAT </w:instrText>
          </w:r>
          <w:r w:rsidRPr="00AA4772">
            <w:rPr>
              <w:lang w:eastAsia="de-DE"/>
            </w:rPr>
            <w:fldChar w:fldCharType="separate"/>
          </w:r>
          <w:r w:rsidRPr="00AA4772">
            <w:rPr>
              <w:lang w:eastAsia="de-DE"/>
            </w:rPr>
            <w:instrText>Seite</w:instrTex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instrText xml:space="preserve">" </w:instrText>
          </w:r>
          <w:r w:rsidRPr="00AA4772">
            <w:rPr>
              <w:lang w:eastAsia="de-DE"/>
            </w:rPr>
            <w:fldChar w:fldCharType="separate"/>
          </w:r>
          <w:r w:rsidRPr="00AA4772">
            <w:rPr>
              <w:noProof/>
              <w:lang w:eastAsia="de-DE"/>
            </w:rPr>
            <w:instrText>Seite</w:instrTex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instrText xml:space="preserve"> </w:instrText>
          </w: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PAGE </w:instrText>
          </w:r>
          <w:r w:rsidRPr="00AA4772">
            <w:rPr>
              <w:lang w:eastAsia="de-DE"/>
            </w:rPr>
            <w:fldChar w:fldCharType="separate"/>
          </w:r>
          <w:r w:rsidRPr="00AA4772">
            <w:rPr>
              <w:noProof/>
              <w:lang w:eastAsia="de-DE"/>
            </w:rPr>
            <w:instrText>3</w:instrTex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instrText xml:space="preserve"> </w:instrText>
          </w: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IF </w:instrText>
          </w: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DOCPROPERTY "Doc.of"\*CHARFORMAT </w:instrText>
          </w:r>
          <w:r w:rsidRPr="00AA4772">
            <w:rPr>
              <w:lang w:eastAsia="de-DE"/>
            </w:rPr>
            <w:fldChar w:fldCharType="separate"/>
          </w:r>
          <w:r w:rsidRPr="00AA4772">
            <w:rPr>
              <w:lang w:eastAsia="de-DE"/>
            </w:rPr>
            <w:instrText>von</w:instrTex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instrText xml:space="preserve"> = "Doc.of" "von" "</w:instrText>
          </w: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DOCPROPERTY "Doc.of"\*CHARFORMAT </w:instrText>
          </w:r>
          <w:r w:rsidRPr="00AA4772">
            <w:rPr>
              <w:lang w:eastAsia="de-DE"/>
            </w:rPr>
            <w:fldChar w:fldCharType="separate"/>
          </w:r>
          <w:r w:rsidRPr="00AA4772">
            <w:rPr>
              <w:lang w:eastAsia="de-DE"/>
            </w:rPr>
            <w:instrText>von</w:instrTex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instrText xml:space="preserve">" </w:instrText>
          </w:r>
          <w:r w:rsidRPr="00AA4772">
            <w:rPr>
              <w:lang w:eastAsia="de-DE"/>
            </w:rPr>
            <w:fldChar w:fldCharType="separate"/>
          </w:r>
          <w:r w:rsidRPr="00AA4772">
            <w:rPr>
              <w:noProof/>
              <w:lang w:eastAsia="de-DE"/>
            </w:rPr>
            <w:instrText>von</w:instrTex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instrText xml:space="preserve"> </w:instrText>
          </w:r>
          <w:r w:rsidRPr="00AA4772">
            <w:rPr>
              <w:lang w:eastAsia="de-DE"/>
            </w:rPr>
            <w:fldChar w:fldCharType="begin"/>
          </w:r>
          <w:r w:rsidRPr="00AA4772">
            <w:rPr>
              <w:lang w:eastAsia="de-DE"/>
            </w:rPr>
            <w:instrText xml:space="preserve"> NUMPAGES </w:instrText>
          </w:r>
          <w:r w:rsidRPr="00AA4772">
            <w:rPr>
              <w:lang w:eastAsia="de-DE"/>
            </w:rPr>
            <w:fldChar w:fldCharType="separate"/>
          </w:r>
          <w:r w:rsidRPr="00AA4772">
            <w:rPr>
              <w:noProof/>
              <w:lang w:eastAsia="de-DE"/>
            </w:rPr>
            <w:instrText>6</w:instrTex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instrText>"" "</w:instrText>
          </w:r>
          <w:r w:rsidRPr="00AA4772">
            <w:rPr>
              <w:lang w:eastAsia="de-DE"/>
            </w:rPr>
            <w:fldChar w:fldCharType="separate"/>
          </w:r>
          <w:r w:rsidRPr="00AA4772">
            <w:rPr>
              <w:noProof/>
              <w:lang w:eastAsia="de-DE"/>
            </w:rPr>
            <w:t xml:space="preserve"> </w:t>
          </w:r>
          <w:r w:rsidRPr="00AA4772">
            <w:rPr>
              <w:lang w:eastAsia="de-DE"/>
            </w:rPr>
            <w:fldChar w:fldCharType="end"/>
          </w:r>
          <w:r w:rsidRPr="00AA4772">
            <w:rPr>
              <w:lang w:eastAsia="de-DE"/>
            </w:rPr>
            <w:t xml:space="preserve"> </w:t>
          </w:r>
        </w:p>
      </w:tc>
    </w:tr>
  </w:tbl>
  <w:p w:rsidR="003852D0" w:rsidRPr="00AA4772" w:rsidRDefault="003A0E6C" w:rsidP="003852D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3A0E6C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5D74BD" w:rsidTr="00F83449">
      <w:tc>
        <w:tcPr>
          <w:tcW w:w="6177" w:type="dxa"/>
          <w:vAlign w:val="center"/>
        </w:tcPr>
        <w:p w:rsidR="003852D0" w:rsidRPr="009212EB" w:rsidRDefault="003A0E6C" w:rsidP="00300F6C">
          <w:pPr>
            <w:pStyle w:val="Fusszeile"/>
            <w:rPr>
              <w:lang w:val="en-US" w:eastAsia="de-DE"/>
            </w:rPr>
          </w:pP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2023-980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2023-980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Teilnahmebestätigung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separate"/>
          </w:r>
          <w:r>
            <w:rPr>
              <w:noProof/>
              <w:lang w:val="en-US" w:eastAsia="de-DE"/>
            </w:rPr>
            <w:instrText>2023-980</w:instrText>
          </w:r>
          <w:r w:rsidRPr="009212EB">
            <w:rPr>
              <w:noProof/>
              <w:lang w:val="en-US" w:eastAsia="de-DE"/>
            </w:rPr>
            <w:instrText xml:space="preserve"> / </w:instrText>
          </w:r>
          <w:r>
            <w:rPr>
              <w:noProof/>
              <w:lang w:val="en-US" w:eastAsia="de-DE"/>
            </w:rPr>
            <w:instrText>Teilnahmebestätigung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>" "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separate"/>
          </w:r>
          <w:r>
            <w:rPr>
              <w:noProof/>
              <w:lang w:val="en-US" w:eastAsia="de-DE"/>
            </w:rPr>
            <w:t>2023-980</w:t>
          </w:r>
          <w:r w:rsidRPr="009212EB">
            <w:rPr>
              <w:noProof/>
              <w:lang w:val="en-US" w:eastAsia="de-DE"/>
            </w:rPr>
            <w:t xml:space="preserve"> / </w:t>
          </w:r>
          <w:r>
            <w:rPr>
              <w:noProof/>
              <w:lang w:val="en-US" w:eastAsia="de-DE"/>
            </w:rPr>
            <w:t>Teilnahmebestätigung</w:t>
          </w:r>
          <w:r w:rsidRPr="00F0670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F0670D" w:rsidRDefault="003A0E6C" w:rsidP="00300F6C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</w:instrText>
          </w:r>
          <w:r>
            <w:rPr>
              <w:lang w:eastAsia="de-DE"/>
            </w:rPr>
            <w:instrText xml:space="preserve">"Doc.Page"\*CHARFORMAT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1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1</w:t>
          </w:r>
          <w:r>
            <w:rPr>
              <w:lang w:eastAsia="de-DE"/>
            </w:rPr>
            <w:fldChar w:fldCharType="end"/>
          </w:r>
        </w:p>
      </w:tc>
    </w:tr>
    <w:tr w:rsidR="005D74BD" w:rsidTr="00F83449">
      <w:tc>
        <w:tcPr>
          <w:tcW w:w="6177" w:type="dxa"/>
          <w:vAlign w:val="center"/>
        </w:tcPr>
        <w:p w:rsidR="003852D0" w:rsidRPr="0023209D" w:rsidRDefault="003A0E6C" w:rsidP="00D67CE1">
          <w:pPr>
            <w:pStyle w:val="Fusszeile-Pfad"/>
            <w:rPr>
              <w:lang w:eastAsia="de-DE"/>
            </w:rPr>
          </w:pPr>
          <w:bookmarkStart w:id="29" w:name="FusszeileFolgeseiten" w:colFirst="0" w:colLast="0"/>
        </w:p>
      </w:tc>
      <w:tc>
        <w:tcPr>
          <w:tcW w:w="2951" w:type="dxa"/>
        </w:tcPr>
        <w:p w:rsidR="003852D0" w:rsidRPr="00D67CE1" w:rsidRDefault="003A0E6C" w:rsidP="003852D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9"/>
  </w:tbl>
  <w:p w:rsidR="003852D0" w:rsidRDefault="003A0E6C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A9746F" w:rsidRDefault="003A0E6C">
    <w:r>
      <w:fldChar w:fldCharType="begin"/>
    </w:r>
    <w:r w:rsidRPr="00A9746F">
      <w:instrText xml:space="preserve"> if </w:instrText>
    </w:r>
    <w:r>
      <w:fldChar w:fldCharType="begin"/>
    </w:r>
    <w:r w:rsidRPr="00A9746F"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A9746F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>
      <w:rPr>
        <w:noProof/>
      </w:rPr>
      <w:instrText>21.02.2024, 17:33:49</w:instrText>
    </w:r>
    <w:r>
      <w:fldChar w:fldCharType="end"/>
    </w:r>
    <w:r w:rsidRPr="00A9746F">
      <w:instrText xml:space="preserve">, </w:instrText>
    </w:r>
    <w:r>
      <w:fldChar w:fldCharType="begin"/>
    </w:r>
    <w:r w:rsidRPr="00A9746F">
      <w:instrText xml:space="preserve"> FILENAME  \p  \* MERGEFORMAT </w:instrText>
    </w:r>
    <w:r>
      <w:fldChar w:fldCharType="separate"/>
    </w:r>
    <w:r>
      <w:rPr>
        <w:noProof/>
      </w:rPr>
      <w:instrText>\\kt\shares\KTHOMES\TSeregi\Eigene Dokumente\CMI\b7054e1265754e37998d79facb452a7e\Neues officeatwork Dokument.docx</w:instrText>
    </w:r>
    <w:r>
      <w:fldChar w:fldCharType="end"/>
    </w:r>
    <w:r w:rsidRPr="00A9746F">
      <w:instrText>" \&lt;OawJumpToField value=0/&gt;</w:instrText>
    </w:r>
    <w:r>
      <w:fldChar w:fldCharType="separate"/>
    </w:r>
    <w:r>
      <w:rPr>
        <w:noProof/>
      </w:rPr>
      <w:t>21.02.2024, 17:33:49</w:t>
    </w:r>
    <w:r w:rsidRPr="00A9746F">
      <w:rPr>
        <w:noProof/>
      </w:rPr>
      <w:t xml:space="preserve">, </w:t>
    </w:r>
    <w:r>
      <w:rPr>
        <w:noProof/>
      </w:rPr>
      <w:t>\\kt\shares\KTHOMES\TSeregi\Eigene Dokumente\CMI\b7054e1265754e37998d79facb452a7e\Neues officeatwork Dokument.docx</w:t>
    </w:r>
    <w:r>
      <w:fldChar w:fldCharType="end"/>
    </w:r>
    <w:r>
      <w:fldChar w:fldCharType="begin"/>
    </w:r>
    <w:r w:rsidRPr="00A9746F">
      <w:instrText xml:space="preserve"> if </w:instrText>
    </w:r>
    <w:r>
      <w:fldChar w:fldCharType="begin"/>
    </w:r>
    <w:r w:rsidRPr="00A9746F"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A9746F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>
      <w:rPr>
        <w:noProof/>
      </w:rPr>
      <w:instrText>21.02.2024</w:instrText>
    </w:r>
    <w:r>
      <w:fldChar w:fldCharType="end"/>
    </w:r>
    <w:r w:rsidRPr="00A9746F">
      <w:instrText xml:space="preserve">, </w:instrText>
    </w:r>
    <w:r>
      <w:fldChar w:fldCharType="begin"/>
    </w:r>
    <w:r w:rsidRPr="00A9746F">
      <w:instrText xml:space="preserve"> FILENAME  \p  \* MERGEFORMAT </w:instrText>
    </w:r>
    <w:r>
      <w:fldChar w:fldCharType="separate"/>
    </w:r>
    <w:r>
      <w:rPr>
        <w:noProof/>
      </w:rPr>
      <w:instrText>\\kt\shares\KTHOMES\TSeregi\Eigene Dokumente\CMI\b7054e1265754e37998d79facb452a7e\Ne</w:instrText>
    </w:r>
    <w:r>
      <w:rPr>
        <w:noProof/>
      </w:rPr>
      <w:instrText>ues officeatwork Dokument.docx</w:instrText>
    </w:r>
    <w:r>
      <w:fldChar w:fldCharType="end"/>
    </w:r>
    <w:r w:rsidRPr="00A9746F">
      <w:instrText>" \&lt;OawJumpToField value=0/&gt;</w:instrText>
    </w:r>
    <w:r>
      <w:fldChar w:fldCharType="separate"/>
    </w:r>
    <w:r>
      <w:rPr>
        <w:noProof/>
      </w:rPr>
      <w:t>21.02.2024</w:t>
    </w:r>
    <w:r w:rsidRPr="00A9746F">
      <w:rPr>
        <w:noProof/>
      </w:rPr>
      <w:t xml:space="preserve">, </w:t>
    </w:r>
    <w:r>
      <w:rPr>
        <w:noProof/>
      </w:rPr>
      <w:t>\\kt\shares\KTHOMES\TSeregi\Eigene Dokumente\CMI\b7054e1265754e37998d79facb452a7e\Neues officeatwork Dokument.docx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0E6C">
      <w:r>
        <w:separator/>
      </w:r>
    </w:p>
  </w:footnote>
  <w:footnote w:type="continuationSeparator" w:id="0">
    <w:p w:rsidR="00000000" w:rsidRDefault="003A0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AA4772" w:rsidRDefault="003A0E6C" w:rsidP="00AA4772">
    <w:bookmarkStart w:id="0" w:name="_Hlk406499237"/>
    <w:bookmarkStart w:id="1" w:name="_Hlk406499236"/>
    <w:bookmarkStart w:id="2" w:name="OLE_LINK12"/>
    <w:bookmarkStart w:id="3" w:name="OLE_LINK11"/>
    <w:bookmarkStart w:id="4" w:name="OLE_LINK10"/>
    <w:bookmarkStart w:id="5" w:name="_Hlk406499082"/>
    <w:bookmarkStart w:id="6" w:name="_Hlk406499081"/>
    <w:bookmarkStart w:id="7" w:name="OLE_LINK9"/>
    <w:bookmarkStart w:id="8" w:name="OLE_LINK8"/>
    <w:bookmarkStart w:id="9" w:name="OLE_LINK7"/>
    <w:bookmarkStart w:id="10" w:name="_Hlk406498805"/>
    <w:bookmarkStart w:id="11" w:name="_Hlk406498804"/>
    <w:bookmarkStart w:id="12" w:name="OLE_LINK6"/>
    <w:bookmarkStart w:id="13" w:name="OLE_LINK5"/>
    <w:r w:rsidRPr="00AA4772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4772">
      <w:t> </w:t>
    </w:r>
  </w:p>
  <w:p w:rsidR="003852D0" w:rsidRPr="00AA4772" w:rsidRDefault="003A0E6C" w:rsidP="003852D0">
    <w:r w:rsidRPr="00AA4772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4634865</wp:posOffset>
          </wp:positionH>
          <wp:positionV relativeFrom="paragraph">
            <wp:posOffset>-425450</wp:posOffset>
          </wp:positionV>
          <wp:extent cx="1587500" cy="990600"/>
          <wp:effectExtent l="0" t="0" r="0" b="0"/>
          <wp:wrapNone/>
          <wp:docPr id="1" name="8b6df272-f75c-420a-9bf2-c3e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463389" name="8b6df272-f75c-420a-9bf2-c3eb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4772">
      <w:t> 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AA4772" w:rsidRDefault="003A0E6C" w:rsidP="003852D0">
    <w:r w:rsidRPr="00AA4772">
      <w:t> </w:t>
    </w:r>
  </w:p>
  <w:p w:rsidR="003852D0" w:rsidRPr="00AA4772" w:rsidRDefault="003A0E6C" w:rsidP="003852D0">
    <w:pPr>
      <w:rPr>
        <w:color w:val="000000"/>
        <w:sz w:val="2"/>
        <w:szCs w:val="2"/>
      </w:rPr>
    </w:pPr>
    <w:r w:rsidRPr="00AA4772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1144A" w:rsidRDefault="003A0E6C" w:rsidP="003852D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3A0E6C">
    <w:pPr>
      <w:spacing w:line="20" w:lineRule="exact"/>
      <w:rPr>
        <w:sz w:val="2"/>
        <w:szCs w:val="2"/>
      </w:rPr>
    </w:pPr>
  </w:p>
  <w:p w:rsidR="003852D0" w:rsidRPr="00473DA5" w:rsidRDefault="003A0E6C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6B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049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302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C8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86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863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76F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43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BA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6C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D648347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C3DEACEE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BC28B9DC" w:tentative="1">
      <w:start w:val="1"/>
      <w:numFmt w:val="lowerLetter"/>
      <w:lvlText w:val="%2."/>
      <w:lvlJc w:val="left"/>
      <w:pPr>
        <w:ind w:left="1440" w:hanging="360"/>
      </w:pPr>
    </w:lvl>
    <w:lvl w:ilvl="2" w:tplc="D9AE76C0" w:tentative="1">
      <w:start w:val="1"/>
      <w:numFmt w:val="lowerRoman"/>
      <w:lvlText w:val="%3."/>
      <w:lvlJc w:val="right"/>
      <w:pPr>
        <w:ind w:left="2160" w:hanging="180"/>
      </w:pPr>
    </w:lvl>
    <w:lvl w:ilvl="3" w:tplc="49966BDA" w:tentative="1">
      <w:start w:val="1"/>
      <w:numFmt w:val="decimal"/>
      <w:lvlText w:val="%4."/>
      <w:lvlJc w:val="left"/>
      <w:pPr>
        <w:ind w:left="2880" w:hanging="360"/>
      </w:pPr>
    </w:lvl>
    <w:lvl w:ilvl="4" w:tplc="1CEA7C14" w:tentative="1">
      <w:start w:val="1"/>
      <w:numFmt w:val="lowerLetter"/>
      <w:lvlText w:val="%5."/>
      <w:lvlJc w:val="left"/>
      <w:pPr>
        <w:ind w:left="3600" w:hanging="360"/>
      </w:pPr>
    </w:lvl>
    <w:lvl w:ilvl="5" w:tplc="66B226E2" w:tentative="1">
      <w:start w:val="1"/>
      <w:numFmt w:val="lowerRoman"/>
      <w:lvlText w:val="%6."/>
      <w:lvlJc w:val="right"/>
      <w:pPr>
        <w:ind w:left="4320" w:hanging="180"/>
      </w:pPr>
    </w:lvl>
    <w:lvl w:ilvl="6" w:tplc="35CE9A06" w:tentative="1">
      <w:start w:val="1"/>
      <w:numFmt w:val="decimal"/>
      <w:lvlText w:val="%7."/>
      <w:lvlJc w:val="left"/>
      <w:pPr>
        <w:ind w:left="5040" w:hanging="360"/>
      </w:pPr>
    </w:lvl>
    <w:lvl w:ilvl="7" w:tplc="7DEC43F8" w:tentative="1">
      <w:start w:val="1"/>
      <w:numFmt w:val="lowerLetter"/>
      <w:lvlText w:val="%8."/>
      <w:lvlJc w:val="left"/>
      <w:pPr>
        <w:ind w:left="5760" w:hanging="360"/>
      </w:pPr>
    </w:lvl>
    <w:lvl w:ilvl="8" w:tplc="E0966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A4422980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AA12DF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919458FC" w:tentative="1">
      <w:start w:val="1"/>
      <w:numFmt w:val="lowerLetter"/>
      <w:lvlText w:val="%2."/>
      <w:lvlJc w:val="left"/>
      <w:pPr>
        <w:ind w:left="1440" w:hanging="360"/>
      </w:pPr>
    </w:lvl>
    <w:lvl w:ilvl="2" w:tplc="437EC3F2" w:tentative="1">
      <w:start w:val="1"/>
      <w:numFmt w:val="lowerRoman"/>
      <w:lvlText w:val="%3."/>
      <w:lvlJc w:val="right"/>
      <w:pPr>
        <w:ind w:left="2160" w:hanging="180"/>
      </w:pPr>
    </w:lvl>
    <w:lvl w:ilvl="3" w:tplc="8E2C93F6" w:tentative="1">
      <w:start w:val="1"/>
      <w:numFmt w:val="decimal"/>
      <w:lvlText w:val="%4."/>
      <w:lvlJc w:val="left"/>
      <w:pPr>
        <w:ind w:left="2880" w:hanging="360"/>
      </w:pPr>
    </w:lvl>
    <w:lvl w:ilvl="4" w:tplc="B9568BA8" w:tentative="1">
      <w:start w:val="1"/>
      <w:numFmt w:val="lowerLetter"/>
      <w:lvlText w:val="%5."/>
      <w:lvlJc w:val="left"/>
      <w:pPr>
        <w:ind w:left="3600" w:hanging="360"/>
      </w:pPr>
    </w:lvl>
    <w:lvl w:ilvl="5" w:tplc="43E2BBF4" w:tentative="1">
      <w:start w:val="1"/>
      <w:numFmt w:val="lowerRoman"/>
      <w:lvlText w:val="%6."/>
      <w:lvlJc w:val="right"/>
      <w:pPr>
        <w:ind w:left="4320" w:hanging="180"/>
      </w:pPr>
    </w:lvl>
    <w:lvl w:ilvl="6" w:tplc="03D45C6C" w:tentative="1">
      <w:start w:val="1"/>
      <w:numFmt w:val="decimal"/>
      <w:lvlText w:val="%7."/>
      <w:lvlJc w:val="left"/>
      <w:pPr>
        <w:ind w:left="5040" w:hanging="360"/>
      </w:pPr>
    </w:lvl>
    <w:lvl w:ilvl="7" w:tplc="30B4B4AA" w:tentative="1">
      <w:start w:val="1"/>
      <w:numFmt w:val="lowerLetter"/>
      <w:lvlText w:val="%8."/>
      <w:lvlJc w:val="left"/>
      <w:pPr>
        <w:ind w:left="5760" w:hanging="360"/>
      </w:pPr>
    </w:lvl>
    <w:lvl w:ilvl="8" w:tplc="7D769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F6303B20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ocumentProtection w:edit="forms" w:enforcement="1" w:cryptProviderType="rsaFull" w:cryptAlgorithmClass="hash" w:cryptAlgorithmType="typeAny" w:cryptAlgorithmSid="14" w:cryptSpinCount="100000" w:hash="3vhpxpv2occcNslrofOmo3o6pPmCCTh166cYH068i6iUDbu2FRSK0cybc2dZ10qTsvJiwOCa+JKRhm5Dj5u6gg==" w:salt="jvf09j6l/NgRXDsyy11R4A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0. Februar 2024"/>
    <w:docVar w:name="Date.Format.Long.dateValue" w:val="45342"/>
    <w:docVar w:name="DocumentDate" w:val="20. Februar 2024"/>
    <w:docVar w:name="DocumentDate.dateValue" w:val="45342"/>
    <w:docVar w:name="MetaTool_officeatwork" w:val="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"/>
    <w:docVar w:name="OawAttachedTemplate" w:val="01_Allg-Dokumente hoch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5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4042912230827723949&quot;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&quot;/&gt;&lt;Field Name=&quot;Internet&quot; Value=&quot;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6013698126380&quot;&gt;&lt;Field Name=&quot;IDName&quot; Value=&quot;Seregi Tanja Amata, DVS&quot;/&gt;&lt;Field Name=&quot;Name&quot; Value=&quot;Tanja Amata Seregi&quot;/&gt;&lt;Field Name=&quot;PersonalNumber&quot; Value=&quot;&quot;/&gt;&lt;Field Name=&quot;DirectPhone&quot; Value=&quot;041 228 52 24&quot;/&gt;&lt;Field Name=&quot;DirectFax&quot; Value=&quot;&quot;/&gt;&lt;Field Name=&quot;Mobile&quot; Value=&quot;&quot;/&gt;&lt;Field Name=&quot;EMail&quot; Value=&quot;tanja.seregi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ET&quot;/&gt;&lt;Field Name=&quot;SignatureAdditional2&quot; Value=&quot;&quot;/&gt;&lt;Field Name=&quot;SignatureAdditional1&quot; Value=&quot;&quot;/&gt;&lt;Field Name=&quot;Lizenz_noetig&quot; Value=&quot;Ja&quot;/&gt;&lt;Field Name=&quot;Data_UID&quot; Value=&quot;20140429160136981263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6013698126380&quot;&gt;&lt;Field Name=&quot;IDName&quot; Value=&quot;Seregi Tanja Amata, DVS&quot;/&gt;&lt;Field Name=&quot;Name&quot; Value=&quot;Tanja Amata Seregi&quot;/&gt;&lt;Field Name=&quot;PersonalNumber&quot; Value=&quot;&quot;/&gt;&lt;Field Name=&quot;DirectPhone&quot; Value=&quot;041 228 52 24&quot;/&gt;&lt;Field Name=&quot;DirectFax&quot; Value=&quot;&quot;/&gt;&lt;Field Name=&quot;Mobile&quot; Value=&quot;&quot;/&gt;&lt;Field Name=&quot;EMail&quot; Value=&quot;tanja.seregi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ET&quot;/&gt;&lt;Field Name=&quot;SignatureAdditional2&quot; Value=&quot;&quot;/&gt;&lt;Field Name=&quot;SignatureAdditional1&quot; Value=&quot;&quot;/&gt;&lt;Field Name=&quot;Lizenz_noetig&quot; Value=&quot;Ja&quot;/&gt;&lt;Field Name=&quot;Data_UID&quot; Value=&quot;20140429160136981263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03121817293296325874&quot;&gt;&lt;Field Name=&quot;IDName&quot; Value=&quot;(Leer)&quot;/&gt;&lt;/DocProp&gt;&lt;DocProp UID=&quot;2003080714212273705547&quot; EntryUID=&quot;&quot; UserInformation=&quot;Data from SAP&quot; Interface=&quot;-1&quot;&gt;&lt;/DocProp&gt;&lt;DocProp UID=&quot;2002122010583847234010578&quot; EntryUID=&quot;2014042916013698126380&quot;&gt;&lt;Field Name=&quot;IDName&quot; Value=&quot;Seregi Tanja Amata, DVS&quot;/&gt;&lt;Field Name=&quot;Name&quot; Value=&quot;Tanja Amata Seregi&quot;/&gt;&lt;Field Name=&quot;PersonalNumber&quot; Value=&quot;&quot;/&gt;&lt;Field Name=&quot;DirectPhone&quot; Value=&quot;041 228 52 24&quot;/&gt;&lt;Field Name=&quot;DirectFax&quot; Value=&quot;&quot;/&gt;&lt;Field Name=&quot;Mobile&quot; Value=&quot;&quot;/&gt;&lt;Field Name=&quot;EMail&quot; Value=&quot;tanja.seregi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ET&quot;/&gt;&lt;Field Name=&quot;SignatureAdditional2&quot; Value=&quot;&quot;/&gt;&lt;Field Name=&quot;SignatureAdditional1&quot; Value=&quot;&quot;/&gt;&lt;Field Name=&quot;Lizenz_noetig&quot; Value=&quot;Ja&quot;/&gt;&lt;Field Name=&quot;Data_UID&quot; Value=&quot;20140429160136981263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Teilnahmebestätigung&quot;/&gt;&lt;Field Name=&quot;Dok_Lfnr&quot; Value=&quot;646474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0. Februar 2024&quot;/&gt;&lt;Field Name=&quot;Dok_DatumMM&quot; Value=&quot;20.02.2024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Ateliers für Hochbegabte SJ 2024/25&quot;/&gt;&lt;Field Name=&quot;G_BeginnMMMM&quot; Value=&quot;6. Juni 2023&quot;/&gt;&lt;Field Name=&quot;G_BeginnMM&quot; Value=&quot;06.06.2023&quot;/&gt;&lt;Field Name=&quot;G_Bemerkung&quot; Value=&quot;&quot;/&gt;&lt;Field Name=&quot;G_Eigner&quot; Value=&quot;DVS Regelschulung&quot;/&gt;&lt;Field Name=&quot;G_Laufnummer&quot; Value=&quot;2023-980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ANDREA.RENGGLI@LU.CH&quot;/&gt;&lt;Field Name=&quot;G_SachbearbeiterVornameName&quot; Value=&quot;Andrea Renggli&quot;/&gt;&lt;Field Name=&quot;G_Registraturplan&quot; Value=&quot;2.3.3 Begabungs- und Begabtenförderung&quot;/&gt;&lt;Field Name=&quot;G_Geschaeftsart&quot; Value=&quot;Beratung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trag_provisorisch&quot; Value=&quot;&quot;/&gt;&lt;Field Name=&quot;G_Mehrwertabgabe_Be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AnmeldedatumAPDVPDMMMM&quot; Value=&quot;&quot;/&gt;&lt;Field Name=&quot;G_HFD_AnmeldedatumAPDVPDMM&quot; Value=&quot;&quot;/&gt;&lt;Field Name=&quot;G_HFD_EintrittsdatumAPDVPDMMMM&quot; Value=&quot;&quot;/&gt;&lt;Field Name=&quot;G_HFD_EintrittsdatumAPDVPD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Field UID=&quot;2020021815460896382442&quot; Name=&quot;DocumentDate&quot; Value=&quot;20. Februar 2024&quot;/&gt;&lt;Field UID=&quot;2010052817113689266521&quot; Name=&quot;ContentTypeLetter&quot; Value=&quot; &quot;/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402201632547253078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5 - H - L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23.04.11-15:57:00"/>
    <w:docVar w:name="OawVersionPictureInline.2004030310155302814490" w:val="Luzern.Logo.2100.350.emf;2023.04.11-15:57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117cd72-8fa7-4ba7-bd85-8d67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8b6df272-f75c-420a-9bf2-c3eb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D74BD"/>
    <w:rsid w:val="003A0E6C"/>
    <w:rsid w:val="005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01DEA6-514D-47C3-B43D-EB5AC59B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237C"/>
  </w:style>
  <w:style w:type="paragraph" w:styleId="berschrift1">
    <w:name w:val="heading 1"/>
    <w:basedOn w:val="Standard"/>
    <w:next w:val="Standard"/>
    <w:link w:val="berschrift1Zchn"/>
    <w:uiPriority w:val="9"/>
    <w:qFormat/>
    <w:rsid w:val="0017450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450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4E28F0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4E28F0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69686D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17450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4E28F0"/>
    <w:rPr>
      <w:b/>
      <w:caps/>
      <w:sz w:val="24"/>
    </w:rPr>
  </w:style>
  <w:style w:type="character" w:customStyle="1" w:styleId="Inhalts-TypZchn">
    <w:name w:val="Inhalts-Typ Zchn"/>
    <w:link w:val="Inhalts-Typ"/>
    <w:rsid w:val="004E28F0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423592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17450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B2341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486E98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B2341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B2341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0200F1"/>
    <w:pPr>
      <w:numPr>
        <w:numId w:val="7"/>
      </w:numPr>
    </w:pPr>
  </w:style>
  <w:style w:type="paragraph" w:customStyle="1" w:styleId="ListWithNumbers">
    <w:name w:val="ListWithNumbers"/>
    <w:basedOn w:val="Standard"/>
    <w:rsid w:val="00345887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486E98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D5658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E2237C"/>
    <w:rPr>
      <w:sz w:val="24"/>
      <w:szCs w:val="24"/>
    </w:rPr>
  </w:style>
  <w:style w:type="paragraph" w:styleId="Blocktext">
    <w:name w:val="Block Text"/>
    <w:basedOn w:val="Standard"/>
    <w:semiHidden/>
    <w:unhideWhenUsed/>
    <w:rsid w:val="00E223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table" w:styleId="MittlereListe2-Akzent2">
    <w:name w:val="Medium List 2 Accen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237C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paragraph" w:styleId="Index1">
    <w:name w:val="index 1"/>
    <w:basedOn w:val="Standard"/>
    <w:next w:val="Standard"/>
    <w:autoRedefine/>
    <w:semiHidden/>
    <w:unhideWhenUsed/>
    <w:rsid w:val="00E2237C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E2237C"/>
    <w:rPr>
      <w:rFonts w:eastAsiaTheme="majorEastAsia" w:cstheme="majorBidi"/>
      <w:b/>
      <w:bCs/>
    </w:rPr>
  </w:style>
  <w:style w:type="table" w:styleId="MittlereListe2">
    <w:name w:val="Medium Lis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E2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2237C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Liste2-Akzent1">
    <w:name w:val="Medium List 2 Accent 1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Beispiel">
    <w:name w:val="HTML Sample"/>
    <w:basedOn w:val="Absatz-Standardschriftart"/>
    <w:semiHidden/>
    <w:unhideWhenUsed/>
    <w:rsid w:val="00E2237C"/>
    <w:rPr>
      <w:rFonts w:ascii="Segoe UI" w:hAnsi="Segoe UI"/>
      <w:sz w:val="24"/>
      <w:szCs w:val="24"/>
      <w:lang w:val="de-CH"/>
    </w:rPr>
  </w:style>
  <w:style w:type="paragraph" w:styleId="RGV-berschrift">
    <w:name w:val="toa heading"/>
    <w:basedOn w:val="Standard"/>
    <w:next w:val="Standard"/>
    <w:semiHidden/>
    <w:unhideWhenUsed/>
    <w:rsid w:val="00E2237C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HTMLCode">
    <w:name w:val="HTML Code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character" w:styleId="HTMLSchreibmaschine">
    <w:name w:val="HTML Typewriter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E2237C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2237C"/>
    <w:rPr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E2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E2237C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E2237C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E2237C"/>
    <w:rPr>
      <w:sz w:val="21"/>
      <w:szCs w:val="21"/>
      <w:lang w:val="de-CH"/>
    </w:rPr>
  </w:style>
  <w:style w:type="character" w:styleId="HTMLTastatur">
    <w:name w:val="HTML Keyboard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Kopfzeile">
    <w:name w:val="header"/>
    <w:basedOn w:val="Standard"/>
    <w:link w:val="KopfzeileZchn"/>
    <w:unhideWhenUsed/>
    <w:rsid w:val="007443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4397"/>
    <w:rPr>
      <w:lang w:val="de-CH"/>
    </w:rPr>
  </w:style>
  <w:style w:type="paragraph" w:styleId="Fuzeile">
    <w:name w:val="footer"/>
    <w:basedOn w:val="Standard"/>
    <w:link w:val="FuzeileZchn"/>
    <w:unhideWhenUsed/>
    <w:rsid w:val="007443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4397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eregi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3A14AB8DFD416391A3C49631E77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C145E-18A4-4541-A26B-808FC88CD749}"/>
      </w:docPartPr>
      <w:docPartBody>
        <w:p w:rsidR="00446B01" w:rsidRDefault="00000000">
          <w:pPr>
            <w:pStyle w:val="533A14AB8DFD416391A3C49631E77467"/>
          </w:pPr>
          <w:r>
            <w:t>‍</w:t>
          </w:r>
        </w:p>
      </w:docPartBody>
    </w:docPart>
    <w:docPart>
      <w:docPartPr>
        <w:name w:val="8CE5CD6FC3D9431E89E59781213CD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98CC6-F8DD-4742-A5BA-CA9E7094C4EF}"/>
      </w:docPartPr>
      <w:docPartBody>
        <w:p w:rsidR="00446B01" w:rsidRDefault="00000000">
          <w:pPr>
            <w:pStyle w:val="8CE5CD6FC3D9431E89E59781213CDA79"/>
          </w:pPr>
          <w:r w:rsidRPr="00357DF5">
            <w:rPr>
              <w:rStyle w:val="Fet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33A14AB8DFD416391A3C49631E77467">
    <w:name w:val="533A14AB8DFD416391A3C49631E77467"/>
  </w:style>
  <w:style w:type="character" w:styleId="Fett">
    <w:name w:val="Strong"/>
    <w:qFormat/>
    <w:rPr>
      <w:b/>
      <w:bCs/>
    </w:rPr>
  </w:style>
  <w:style w:type="paragraph" w:customStyle="1" w:styleId="8CE5CD6FC3D9431E89E59781213CDA79">
    <w:name w:val="8CE5CD6FC3D9431E89E59781213CD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Organisation1>Dienststelle Volksschulbildung</Organisation1>
  <CityDateInitials>Luzern, 20. Februar 2024 SET</CityDateInitials>
  <FooterNormal/>
  <FooterBold/>
  <Departement>Bildungs- und Kulturdepartement
</Departement>
</officeatwork>
</file>

<file path=customXml/item3.xml><?xml version="1.0" encoding="utf-8"?>
<officeatwork xmlns="http://schemas.officeatwork.com/Formulas">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</officeatwork>
</file>

<file path=customXml/item4.xml><?xml version="1.0" encoding="utf-8"?>
<officeatwork xmlns="http://schemas.officeatwork.com/MasterProperties">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7C4916FC-D057-48B8-A4FA-FBCA446AA672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BF3FBFD2-D8BF-4873-8D0B-008F3FDB1CE0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75D12077-4231-49E4-9B0D-972159CD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188</Words>
  <Characters>1317</Characters>
  <Application>Microsoft Office Word</Application>
  <DocSecurity>0</DocSecurity>
  <Lines>36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Teilnahmebestätigung</vt:lpstr>
      <vt:lpstr>Organisation</vt:lpstr>
    </vt:vector>
  </TitlesOfParts>
  <Company>Dienststelle Volksschulbildung, Bildungs- und Kulturdepartement, Kanton Luzern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Teilnahmebestätigung</dc:title>
  <dc:subject>Atelier für Hochbegabte</dc:subject>
  <dc:creator>Martina Butler</dc:creator>
  <cp:lastModifiedBy>DVS Bara Alessandra (Sachbearbeiterin)</cp:lastModifiedBy>
  <cp:revision>2</cp:revision>
  <dcterms:created xsi:type="dcterms:W3CDTF">2024-02-21T16:35:00Z</dcterms:created>
  <dcterms:modified xsi:type="dcterms:W3CDTF">2024-02-21T16:35:00Z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SET</vt:lpwstr>
  </property>
  <property fmtid="{D5CDD505-2E9C-101B-9397-08002B2CF9AE}" pid="3" name="Author.Name">
    <vt:lpwstr>Tanja Amata Seregi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Titel allg. Dokumente einfach</vt:lpwstr>
  </property>
  <property fmtid="{D5CDD505-2E9C-101B-9397-08002B2CF9AE}" pid="7" name="CMIdata.Dok_Titel">
    <vt:lpwstr>Teilnahmebestätigung</vt:lpwstr>
  </property>
  <property fmtid="{D5CDD505-2E9C-101B-9397-08002B2CF9AE}" pid="8" name="CMIdata.G_Laufnummer">
    <vt:lpwstr>2023-980</vt:lpwstr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/>
  </property>
  <property fmtid="{D5CDD505-2E9C-101B-9397-08002B2CF9AE}" pid="13" name="Contactperson.DirectPhone">
    <vt:lpwstr>041 228 52 24</vt:lpwstr>
  </property>
  <property fmtid="{D5CDD505-2E9C-101B-9397-08002B2CF9AE}" pid="14" name="Contactperson.Name">
    <vt:lpwstr>Tanja Amata Seregi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/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oawInfo">
    <vt:lpwstr/>
  </property>
  <property fmtid="{D5CDD505-2E9C-101B-9397-08002B2CF9AE}" pid="34" name="Organisation.AddressB1">
    <vt:lpwstr>Dienststelle Volksschulbildung</vt:lpwstr>
  </property>
  <property fmtid="{D5CDD505-2E9C-101B-9397-08002B2CF9AE}" pid="35" name="Organisation.AddressB2">
    <vt:lpwstr/>
  </property>
  <property fmtid="{D5CDD505-2E9C-101B-9397-08002B2CF9AE}" pid="36" name="Organisation.AddressB3">
    <vt:lpwstr/>
  </property>
  <property fmtid="{D5CDD505-2E9C-101B-9397-08002B2CF9AE}" pid="37" name="Organisation.AddressB4">
    <vt:lpwstr/>
  </property>
  <property fmtid="{D5CDD505-2E9C-101B-9397-08002B2CF9AE}" pid="38" name="Organisation.AddressN1">
    <vt:lpwstr>Kellerstrasse 10</vt:lpwstr>
  </property>
  <property fmtid="{D5CDD505-2E9C-101B-9397-08002B2CF9AE}" pid="39" name="Organisation.AddressN2">
    <vt:lpwstr>6002 Luzern</vt:lpwstr>
  </property>
  <property fmtid="{D5CDD505-2E9C-101B-9397-08002B2CF9AE}" pid="40" name="Organisation.AddressN3">
    <vt:lpwstr/>
  </property>
  <property fmtid="{D5CDD505-2E9C-101B-9397-08002B2CF9AE}" pid="41" name="Organisation.AddressN4">
    <vt:lpwstr/>
  </property>
  <property fmtid="{D5CDD505-2E9C-101B-9397-08002B2CF9AE}" pid="42" name="Organisation.City">
    <vt:lpwstr>Luzern</vt:lpwstr>
  </property>
  <property fmtid="{D5CDD505-2E9C-101B-9397-08002B2CF9AE}" pid="43" name="Organisation.Country">
    <vt:lpwstr/>
  </property>
  <property fmtid="{D5CDD505-2E9C-101B-9397-08002B2CF9AE}" pid="44" name="Organisation.Departement">
    <vt:lpwstr>Bildungs- und Kulturdepartement</vt:lpwstr>
  </property>
  <property fmtid="{D5CDD505-2E9C-101B-9397-08002B2CF9AE}" pid="45" name="Organisation.Dienststelle1">
    <vt:lpwstr/>
  </property>
  <property fmtid="{D5CDD505-2E9C-101B-9397-08002B2CF9AE}" pid="46" name="Organisation.Dienststelle2">
    <vt:lpwstr/>
  </property>
  <property fmtid="{D5CDD505-2E9C-101B-9397-08002B2CF9AE}" pid="47" name="Organisation.Email">
    <vt:lpwstr/>
  </property>
  <property fmtid="{D5CDD505-2E9C-101B-9397-08002B2CF9AE}" pid="48" name="Organisation.Fax">
    <vt:lpwstr/>
  </property>
  <property fmtid="{D5CDD505-2E9C-101B-9397-08002B2CF9AE}" pid="49" name="Organisation.Footer1">
    <vt:lpwstr/>
  </property>
  <property fmtid="{D5CDD505-2E9C-101B-9397-08002B2CF9AE}" pid="50" name="Organisation.Footer2">
    <vt:lpwstr/>
  </property>
  <property fmtid="{D5CDD505-2E9C-101B-9397-08002B2CF9AE}" pid="51" name="Organisation.Footer3">
    <vt:lpwstr/>
  </property>
  <property fmtid="{D5CDD505-2E9C-101B-9397-08002B2CF9AE}" pid="52" name="Organisation.Footer4">
    <vt:lpwstr/>
  </property>
  <property fmtid="{D5CDD505-2E9C-101B-9397-08002B2CF9AE}" pid="53" name="Organisation.Internet">
    <vt:lpwstr>volksschulbildung.lu.ch</vt:lpwstr>
  </property>
  <property fmtid="{D5CDD505-2E9C-101B-9397-08002B2CF9AE}" pid="54" name="Organisation.Telefon">
    <vt:lpwstr>041 228 68 68</vt:lpwstr>
  </property>
  <property fmtid="{D5CDD505-2E9C-101B-9397-08002B2CF9AE}" pid="55" name="Outputprofile.External">
    <vt:lpwstr/>
  </property>
  <property fmtid="{D5CDD505-2E9C-101B-9397-08002B2CF9AE}" pid="56" name="Outputprofile.ExternalSignature">
    <vt:lpwstr/>
  </property>
  <property fmtid="{D5CDD505-2E9C-101B-9397-08002B2CF9AE}" pid="57" name="Outputprofile.Internal">
    <vt:lpwstr/>
  </property>
  <property fmtid="{D5CDD505-2E9C-101B-9397-08002B2CF9AE}" pid="58" name="OutputStatus">
    <vt:lpwstr>OutputStatus</vt:lpwstr>
  </property>
  <property fmtid="{D5CDD505-2E9C-101B-9397-08002B2CF9AE}" pid="59" name="Recipient.EMail">
    <vt:lpwstr/>
  </property>
  <property fmtid="{D5CDD505-2E9C-101B-9397-08002B2CF9AE}" pid="60" name="StmAuthor.Initials">
    <vt:lpwstr>SET</vt:lpwstr>
  </property>
  <property fmtid="{D5CDD505-2E9C-101B-9397-08002B2CF9AE}" pid="61" name="StmOrganisation.City">
    <vt:lpwstr>Luzern</vt:lpwstr>
  </property>
  <property fmtid="{D5CDD505-2E9C-101B-9397-08002B2CF9AE}" pid="62" name="Textmarke.ContentType">
    <vt:lpwstr/>
  </property>
  <property fmtid="{D5CDD505-2E9C-101B-9397-08002B2CF9AE}" pid="63" name="Toolbar.Email">
    <vt:lpwstr>Toolbar.Email</vt:lpwstr>
  </property>
  <property fmtid="{D5CDD505-2E9C-101B-9397-08002B2CF9AE}" pid="64" name="Viacar.PIN">
    <vt:lpwstr> </vt:lpwstr>
  </property>
</Properties>
</file>