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DF0A5C" w:rsidTr="008B7E0D">
        <w:trPr>
          <w:cantSplit/>
          <w:trHeight w:val="462"/>
        </w:trPr>
        <w:bookmarkStart w:id="0" w:name="_GoBack" w:displacedByCustomXml="next"/>
        <w:bookmarkEnd w:id="0" w:displacedByCustomXml="next"/>
        <w:sdt>
          <w:sdtPr>
            <w:tag w:val="Organisation1"/>
            <w:id w:val="-1258282560"/>
            <w:placeholder>
              <w:docPart w:val="8830BADD2F0E426D83F0C47BC20027DF"/>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8B7E0D" w:rsidRPr="00906DEE" w:rsidRDefault="008E3405" w:rsidP="008B7E0D">
                <w:pPr>
                  <w:pStyle w:val="AbsenderTitel"/>
                </w:pPr>
                <w:r>
                  <w:t>Dienststelle Volksschulbildung</w:t>
                </w:r>
              </w:p>
            </w:tc>
          </w:sdtContent>
        </w:sdt>
      </w:tr>
    </w:tbl>
    <w:p w:rsidR="008B7E0D" w:rsidRPr="00906DEE" w:rsidRDefault="008B7E0D" w:rsidP="008B7E0D">
      <w:pPr>
        <w:pStyle w:val="CityDate"/>
        <w:spacing w:before="0"/>
        <w:rPr>
          <w:sz w:val="2"/>
          <w:szCs w:val="2"/>
        </w:rPr>
        <w:sectPr w:rsidR="008B7E0D" w:rsidRPr="00906DEE" w:rsidSect="008B7E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50" w:right="1134" w:bottom="1134" w:left="1701" w:header="567" w:footer="420" w:gutter="0"/>
          <w:cols w:space="708"/>
          <w:docGrid w:linePitch="360"/>
        </w:sectPr>
      </w:pPr>
    </w:p>
    <w:p w:rsidR="008B7E0D" w:rsidRPr="00906DEE" w:rsidRDefault="008B7E0D" w:rsidP="008B7E0D"/>
    <w:p w:rsidR="008B7E0D" w:rsidRPr="00802BD0" w:rsidRDefault="00950829" w:rsidP="008B7E0D">
      <w:pPr>
        <w:rPr>
          <w:rFonts w:ascii="Arial Black" w:hAnsi="Arial Black" w:cs="Arial"/>
          <w:sz w:val="24"/>
          <w:szCs w:val="24"/>
        </w:rPr>
      </w:pPr>
      <w:bookmarkStart w:id="2" w:name="Text"/>
      <w:r w:rsidRPr="00802BD0">
        <w:rPr>
          <w:rFonts w:ascii="Arial Black" w:hAnsi="Arial Black" w:cs="Arial"/>
          <w:sz w:val="24"/>
          <w:szCs w:val="24"/>
        </w:rPr>
        <w:t xml:space="preserve">Planungshilfe zum mathbuch für </w:t>
      </w:r>
      <w:r w:rsidR="006F726C" w:rsidRPr="00802BD0">
        <w:rPr>
          <w:rFonts w:ascii="Arial Black" w:hAnsi="Arial Black" w:cs="Arial"/>
          <w:sz w:val="24"/>
          <w:szCs w:val="24"/>
        </w:rPr>
        <w:t>das</w:t>
      </w:r>
      <w:r w:rsidRPr="00802BD0">
        <w:rPr>
          <w:rFonts w:ascii="Arial Black" w:hAnsi="Arial Black" w:cs="Arial"/>
          <w:sz w:val="24"/>
          <w:szCs w:val="24"/>
        </w:rPr>
        <w:t xml:space="preserve"> Niveau A</w:t>
      </w:r>
      <w:r w:rsidR="008E3405" w:rsidRPr="00802BD0">
        <w:rPr>
          <w:rFonts w:ascii="Arial Black" w:hAnsi="Arial Black" w:cs="Arial"/>
          <w:sz w:val="24"/>
          <w:szCs w:val="24"/>
        </w:rPr>
        <w:t xml:space="preserve"> </w:t>
      </w:r>
    </w:p>
    <w:p w:rsidR="006F726C" w:rsidRPr="006F726C" w:rsidRDefault="006F726C" w:rsidP="006F726C">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Hintergrund zur Entstehung</w:t>
      </w:r>
    </w:p>
    <w:p w:rsidR="006F726C" w:rsidRPr="006F726C" w:rsidRDefault="006F726C" w:rsidP="002511CB">
      <w:pPr>
        <w:rPr>
          <w:rFonts w:eastAsia="Calibri"/>
          <w:color w:val="020509"/>
          <w:kern w:val="0"/>
          <w:szCs w:val="24"/>
          <w:lang w:eastAsia="en-US"/>
        </w:rPr>
      </w:pPr>
      <w:r w:rsidRPr="006F726C">
        <w:rPr>
          <w:rFonts w:eastAsia="Calibri"/>
          <w:lang w:eastAsia="en-US"/>
        </w:rPr>
        <w:t>Der Vorschlag der Jahresplanungen für die drei Sekundarschuljahre wurde auf der Basis des Lehrplan 21 komplett neu aufgearbeitet. Dabei wurden verschiedene Aspekte in die Überle</w:t>
      </w:r>
      <w:r w:rsidRPr="006F726C">
        <w:rPr>
          <w:rFonts w:eastAsia="Calibri"/>
          <w:color w:val="020509"/>
          <w:kern w:val="0"/>
          <w:szCs w:val="24"/>
          <w:lang w:eastAsia="en-US"/>
        </w:rPr>
        <w:t>gungen miteinbezogen:</w:t>
      </w:r>
    </w:p>
    <w:p w:rsidR="006F726C" w:rsidRPr="006F726C" w:rsidRDefault="006F726C" w:rsidP="006F726C">
      <w:pPr>
        <w:pStyle w:val="ListWithSymbols"/>
        <w:rPr>
          <w:rFonts w:eastAsia="Calibri" w:cs="Arial"/>
          <w:lang w:eastAsia="en-US"/>
        </w:rPr>
      </w:pPr>
      <w:r w:rsidRPr="006F726C">
        <w:rPr>
          <w:rFonts w:eastAsia="Calibri" w:cs="Arial"/>
          <w:lang w:eastAsia="en-US"/>
        </w:rPr>
        <w:t>Einige (traditionelle) Inhalte sind nicht im Grundanspruch des Lehrplan 21 enthalten, dafür werden andere Aspekte stärker gewichtet. Das schlägt sich in der Berücksichtigung bzw. Gewichtung entsprechender Lernumgebungen nieder.</w:t>
      </w:r>
    </w:p>
    <w:p w:rsidR="006F726C" w:rsidRPr="006F726C" w:rsidRDefault="006F726C" w:rsidP="006F726C">
      <w:pPr>
        <w:pStyle w:val="ListWithSymbols"/>
        <w:rPr>
          <w:rFonts w:eastAsia="Calibri" w:cs="Arial"/>
          <w:lang w:eastAsia="en-US"/>
        </w:rPr>
      </w:pPr>
      <w:r w:rsidRPr="006F726C">
        <w:rPr>
          <w:rFonts w:eastAsia="Calibri" w:cs="Arial"/>
          <w:lang w:eastAsia="en-US"/>
        </w:rPr>
        <w:t xml:space="preserve">Es wurde insbesondere den Handlungsaspekten des Lehrplan 21 Mathematik Rechnung getragen: </w:t>
      </w:r>
      <w:r w:rsidRPr="006F726C">
        <w:rPr>
          <w:rFonts w:eastAsia="Calibri" w:cs="Arial"/>
          <w:i/>
          <w:lang w:eastAsia="en-US"/>
        </w:rPr>
        <w:t>Operieren und Benennen</w:t>
      </w:r>
      <w:r w:rsidRPr="006F726C">
        <w:rPr>
          <w:rFonts w:eastAsia="Calibri" w:cs="Arial"/>
          <w:lang w:eastAsia="en-US"/>
        </w:rPr>
        <w:t xml:space="preserve"> kommt in den meisten Lernumgebungen sowieso vor. Stärker gewichtet werden aber nun </w:t>
      </w:r>
      <w:r w:rsidRPr="006F726C">
        <w:rPr>
          <w:rFonts w:eastAsia="Calibri" w:cs="Arial"/>
          <w:i/>
          <w:lang w:eastAsia="en-US"/>
        </w:rPr>
        <w:t>Mathematisieren und Darstellen</w:t>
      </w:r>
      <w:r w:rsidRPr="006F726C">
        <w:rPr>
          <w:rFonts w:eastAsia="Calibri" w:cs="Arial"/>
          <w:lang w:eastAsia="en-US"/>
        </w:rPr>
        <w:t xml:space="preserve"> und insbesondere </w:t>
      </w:r>
      <w:r w:rsidRPr="006F726C">
        <w:rPr>
          <w:rFonts w:eastAsia="Calibri" w:cs="Arial"/>
          <w:i/>
          <w:lang w:eastAsia="en-US"/>
        </w:rPr>
        <w:t>Erforschen und Argumentieren</w:t>
      </w:r>
      <w:r w:rsidRPr="006F726C">
        <w:rPr>
          <w:rFonts w:eastAsia="Calibri" w:cs="Arial"/>
          <w:lang w:eastAsia="en-US"/>
        </w:rPr>
        <w:t>. Diese Handlungsaspekte sollen aber nicht isoliert in einzelnen Lernumgebungen umgesetzt werden, sondern möglichst quer durch das ganze Schuljahr in allen Lernumgebungen. Für einen optimalen Einstieg wurde jeweils gleich zu Beginn der 1. und der 2. Sekundarschule je eine spezifische Lernumgebung in die Planung aufgenommen (</w:t>
      </w:r>
      <w:r w:rsidRPr="006F726C">
        <w:rPr>
          <w:rFonts w:eastAsia="Calibri" w:cs="Arial"/>
          <w:i/>
          <w:lang w:eastAsia="en-US"/>
        </w:rPr>
        <w:t>mb1LU32 Fermi, mb2LU8 Aha!</w:t>
      </w:r>
      <w:r w:rsidRPr="006F726C">
        <w:rPr>
          <w:rFonts w:eastAsia="Calibri" w:cs="Arial"/>
          <w:lang w:eastAsia="en-US"/>
        </w:rPr>
        <w:t>).</w:t>
      </w:r>
    </w:p>
    <w:p w:rsidR="006F726C" w:rsidRPr="006F726C" w:rsidRDefault="006F726C" w:rsidP="006F726C">
      <w:pPr>
        <w:pStyle w:val="ListWithSymbols"/>
        <w:rPr>
          <w:rFonts w:eastAsia="Calibri" w:cs="Arial"/>
          <w:lang w:eastAsia="en-US"/>
        </w:rPr>
      </w:pPr>
      <w:r w:rsidRPr="006F726C">
        <w:rPr>
          <w:rFonts w:eastAsia="Calibri" w:cs="Arial"/>
          <w:lang w:eastAsia="en-US"/>
        </w:rPr>
        <w:t xml:space="preserve">Um Zeit für differenzierende Unterrichtsphasen zu schaffen, wurden die Jahresplanungen so schlank wie möglich gehalten. Es liegt in der Verantwortung der Lehrperson bzw. </w:t>
      </w:r>
      <w:r w:rsidR="0003758E">
        <w:rPr>
          <w:rFonts w:eastAsia="Calibri" w:cs="Arial"/>
          <w:lang w:eastAsia="en-US"/>
        </w:rPr>
        <w:t xml:space="preserve">des </w:t>
      </w:r>
      <w:r w:rsidRPr="006F726C">
        <w:rPr>
          <w:rFonts w:eastAsia="Calibri" w:cs="Arial"/>
          <w:lang w:eastAsia="en-US"/>
        </w:rPr>
        <w:t>Lehrpersonenteams, ggf. Anpassungen an eigene Bedürfnisse vorzunehmen.</w:t>
      </w:r>
    </w:p>
    <w:p w:rsidR="006F726C" w:rsidRPr="006F726C" w:rsidRDefault="006F726C" w:rsidP="006F726C">
      <w:pPr>
        <w:pStyle w:val="ListWithSymbols"/>
        <w:rPr>
          <w:rFonts w:eastAsia="Calibri" w:cs="Arial"/>
          <w:lang w:eastAsia="en-US"/>
        </w:rPr>
      </w:pPr>
      <w:r w:rsidRPr="006F726C">
        <w:rPr>
          <w:rFonts w:eastAsia="Calibri" w:cs="Arial"/>
          <w:lang w:eastAsia="en-US"/>
        </w:rPr>
        <w:t>Für differenzierende Unterrichtsphasen wurden direkt in den Jahresplanungen Gefässe vorgesehen und Hinweise auf passende Lernumgebungen angebracht. Für Anregungen, wie diese Phasen im Unterricht umgesetzt werden können siehe unten.</w:t>
      </w:r>
    </w:p>
    <w:p w:rsidR="006F726C" w:rsidRPr="006F726C" w:rsidRDefault="006F726C" w:rsidP="006F726C">
      <w:pPr>
        <w:pStyle w:val="ListWithSymbols"/>
        <w:rPr>
          <w:rFonts w:eastAsia="Calibri" w:cs="Arial"/>
          <w:lang w:eastAsia="en-US"/>
        </w:rPr>
      </w:pPr>
      <w:r w:rsidRPr="006F726C">
        <w:rPr>
          <w:rFonts w:eastAsia="Calibri" w:cs="Arial"/>
          <w:lang w:eastAsia="en-US"/>
        </w:rPr>
        <w:t>Kooperative und integrative Schulmodelle werden durch die Jahresplanungen möglichst optimal unterstützt: Die Abfolge der Lernumgebungen im 1. und 2. Sekundarschuljahr ist zeitlich auf einander abgestimmt (im 3. Sekundarschuljahr ist das wegen den zwei unterschiedlichen Büchern kaum mehr möglich, aber auch kaum mehr notwendig, da Niveauwechsel zu diesem Zeitpunkt die grosse Ausnahme sind).</w:t>
      </w:r>
    </w:p>
    <w:p w:rsidR="006F726C" w:rsidRPr="006F726C" w:rsidRDefault="006F726C" w:rsidP="006F726C">
      <w:pPr>
        <w:pStyle w:val="ListWithSymbols"/>
        <w:rPr>
          <w:rFonts w:eastAsia="Calibri" w:cs="Arial"/>
          <w:lang w:eastAsia="en-US"/>
        </w:rPr>
      </w:pPr>
      <w:r w:rsidRPr="006F726C">
        <w:rPr>
          <w:rFonts w:eastAsia="Calibri" w:cs="Arial"/>
          <w:lang w:eastAsia="en-US"/>
        </w:rPr>
        <w:t xml:space="preserve">Der Referenzrahmen des Stellwerk-Tests wurde in die Jahresplanungen so miteinbezogen, dass die Lernumgebungen mit in diesem Test vorkommenden Inhalten sicher vor der Absolvierung des Tests behandelt werden. Dadurch wurden Lernumgebungen nach hinten geschoben, die traditionellerweise früher behandelt wurden (z. B. Pythagoras und Wurzeln in der </w:t>
      </w:r>
      <w:r w:rsidRPr="006F726C">
        <w:rPr>
          <w:rFonts w:eastAsia="Calibri" w:cs="Arial"/>
          <w:lang w:eastAsia="en-US"/>
        </w:rPr>
        <w:br/>
        <w:t xml:space="preserve">2. Sekundarschule).  </w:t>
      </w:r>
    </w:p>
    <w:p w:rsidR="006F726C" w:rsidRPr="006F726C" w:rsidRDefault="006F726C" w:rsidP="006F726C">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Leseweise der Jahresplanungen</w:t>
      </w:r>
    </w:p>
    <w:p w:rsidR="006F726C" w:rsidRPr="006F726C" w:rsidRDefault="006F726C" w:rsidP="002511CB">
      <w:pPr>
        <w:rPr>
          <w:rFonts w:eastAsia="Calibri"/>
          <w:lang w:eastAsia="de-DE"/>
        </w:rPr>
      </w:pPr>
      <w:r w:rsidRPr="006F726C">
        <w:rPr>
          <w:rFonts w:eastAsia="Calibri"/>
          <w:lang w:eastAsia="de-DE"/>
        </w:rPr>
        <w:t xml:space="preserve">Es gibt drei Dokumente für die Jahresplanungen, je eines für Niveau A, B und C. Der Niveaubezug des Dokuments lässt sich der Fusszeile und den Farben, mit denen die Ferien hinterlegt sind, entnehmen: </w:t>
      </w:r>
      <w:r w:rsidRPr="0003758E">
        <w:rPr>
          <w:rFonts w:eastAsia="Calibri"/>
          <w:shd w:val="clear" w:color="auto" w:fill="B8CCE4" w:themeFill="accent1" w:themeFillTint="66"/>
          <w:lang w:eastAsia="de-DE"/>
        </w:rPr>
        <w:t>Blau für Niveau C</w:t>
      </w:r>
      <w:r w:rsidRPr="006F726C">
        <w:rPr>
          <w:rFonts w:eastAsia="Calibri"/>
          <w:lang w:eastAsia="de-DE"/>
        </w:rPr>
        <w:t xml:space="preserve">, </w:t>
      </w:r>
      <w:r w:rsidRPr="0003758E">
        <w:rPr>
          <w:rFonts w:eastAsia="Calibri"/>
          <w:shd w:val="clear" w:color="auto" w:fill="D6E3BC" w:themeFill="accent3" w:themeFillTint="66"/>
          <w:lang w:eastAsia="de-DE"/>
        </w:rPr>
        <w:t>grün für Niveau B</w:t>
      </w:r>
      <w:r w:rsidRPr="006F726C">
        <w:rPr>
          <w:rFonts w:eastAsia="Calibri"/>
          <w:lang w:eastAsia="de-DE"/>
        </w:rPr>
        <w:t xml:space="preserve"> und </w:t>
      </w:r>
      <w:r w:rsidRPr="0003758E">
        <w:rPr>
          <w:rFonts w:eastAsia="Calibri"/>
          <w:shd w:val="clear" w:color="auto" w:fill="E5B8B7" w:themeFill="accent2" w:themeFillTint="66"/>
          <w:lang w:eastAsia="de-DE"/>
        </w:rPr>
        <w:t>rot für Niveau A</w:t>
      </w:r>
      <w:r w:rsidRPr="006F726C">
        <w:rPr>
          <w:rFonts w:eastAsia="Calibri"/>
          <w:lang w:eastAsia="de-DE"/>
        </w:rPr>
        <w:t>. Zusätzlich gibt es ein Dokument, das eine Übersicht der Planungen aller drei Niveaus parallel ermöglicht. Diese Übersicht ist nur für die ersten zwei Schuljahre sinnvoll, weil in der 3. Sekundarklasse für Niveau C und AB nicht dasselbe Buch verwendet wird und die Planungen im Niveau A und B fast 100 % identisch sind. Im Übersichtsdokument werden die Unterschiede zwischen den drei Niveaus mit denselben Farben hervorgehoben.</w:t>
      </w:r>
      <w:r w:rsidRPr="006F726C">
        <w:rPr>
          <w:rFonts w:eastAsia="Calibri"/>
          <w:lang w:eastAsia="de-DE"/>
        </w:rPr>
        <w:br w:type="page"/>
      </w:r>
    </w:p>
    <w:p w:rsidR="006F726C" w:rsidRPr="006F726C" w:rsidRDefault="006F726C" w:rsidP="002511CB">
      <w:pPr>
        <w:rPr>
          <w:rFonts w:eastAsia="Calibri"/>
          <w:lang w:eastAsia="de-DE"/>
        </w:rPr>
      </w:pPr>
      <w:r w:rsidRPr="006F726C">
        <w:rPr>
          <w:rFonts w:eastAsia="Calibri"/>
          <w:lang w:eastAsia="de-DE"/>
        </w:rPr>
        <w:lastRenderedPageBreak/>
        <w:t>Die Anzahl Schulwochen zwischen den Ferien variieren von Schuljahr zu Schuljahr stark. Die Verteilung der Lernumgebungen ist deshalb nur ungefähr zu verstehen und muss von der Lehrperson für das konkrete Schuljahr selber präzisiert werden. Dazu stehen die Jahresplanungen neu auch als Worddatei zu Verfügung.</w:t>
      </w:r>
    </w:p>
    <w:p w:rsidR="006F726C" w:rsidRPr="006F726C" w:rsidRDefault="006F726C" w:rsidP="006F726C">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Differenzierungsphasen</w:t>
      </w:r>
    </w:p>
    <w:p w:rsidR="006F726C" w:rsidRDefault="006F726C" w:rsidP="002511CB">
      <w:pPr>
        <w:rPr>
          <w:rFonts w:eastAsia="Calibri"/>
          <w:lang w:eastAsia="en-US"/>
        </w:rPr>
      </w:pPr>
      <w:r w:rsidRPr="006F726C">
        <w:rPr>
          <w:rFonts w:eastAsia="Calibri"/>
          <w:lang w:eastAsia="en-US"/>
        </w:rPr>
        <w:t xml:space="preserve">Die Idee der </w:t>
      </w:r>
      <w:r w:rsidRPr="0003758E">
        <w:rPr>
          <w:rFonts w:eastAsia="Calibri"/>
          <w:shd w:val="clear" w:color="auto" w:fill="FFFF66"/>
          <w:lang w:eastAsia="en-US"/>
        </w:rPr>
        <w:t>gelb hinterlegten Differenzierungsphasen</w:t>
      </w:r>
      <w:r w:rsidRPr="006F726C">
        <w:rPr>
          <w:rFonts w:eastAsia="Calibri"/>
          <w:lang w:eastAsia="en-US"/>
        </w:rPr>
        <w:t xml:space="preserve"> ist eng verknüpft mit einer förderorientierten Beurteilung. In der Jahresplanung werden die meisten Lernumgebungen in thematische Blöcke zusammengefasst, die mit einer Differenzierungsphase abgeschlossen werden. Die Idee ist es, </w:t>
      </w:r>
      <w:r w:rsidRPr="006F726C">
        <w:rPr>
          <w:rFonts w:eastAsia="Calibri"/>
          <w:i/>
          <w:lang w:eastAsia="en-US"/>
        </w:rPr>
        <w:t>vor</w:t>
      </w:r>
      <w:r w:rsidRPr="006F726C">
        <w:rPr>
          <w:rFonts w:eastAsia="Calibri"/>
          <w:lang w:eastAsia="en-US"/>
        </w:rPr>
        <w:t xml:space="preserve"> der Differenzierungsphase eine Beurteilung durchzuführen (das kann eine traditionelle Prüfung, aber auch ein beurteiltes Produkt sein, vgl. dazu zum Beispiel das Dossier zu Beurteilung im kompetenzorientierten Mathematikunterricht auf </w:t>
      </w:r>
      <w:hyperlink r:id="rId18" w:history="1">
        <w:r w:rsidRPr="006F726C">
          <w:rPr>
            <w:rFonts w:eastAsia="Calibri"/>
            <w:color w:val="0563C1"/>
            <w:u w:val="single"/>
            <w:lang w:eastAsia="en-US"/>
          </w:rPr>
          <w:t>zebis.ch</w:t>
        </w:r>
      </w:hyperlink>
      <w:r w:rsidRPr="006F726C">
        <w:rPr>
          <w:rFonts w:eastAsia="Calibri"/>
          <w:lang w:eastAsia="en-US"/>
        </w:rPr>
        <w:t xml:space="preserve">). Diese Beurteilung soll Aufschluss darüber geben, welche Lernziele des thematischen Blocks die Lernenden bereits können bzw. wo noch Wiederholungsbedarf vorhanden ist. In der Differenzierungsphase sollen dann die Lernenden </w:t>
      </w:r>
      <w:r w:rsidRPr="006F726C">
        <w:rPr>
          <w:rFonts w:eastAsia="Calibri"/>
          <w:i/>
          <w:lang w:eastAsia="en-US"/>
        </w:rPr>
        <w:t>individuell</w:t>
      </w:r>
      <w:r w:rsidRPr="006F726C">
        <w:rPr>
          <w:rFonts w:eastAsia="Calibri"/>
          <w:lang w:eastAsia="en-US"/>
        </w:rPr>
        <w:t xml:space="preserve"> an ihren Schwächen arbeiten können. Schülerinnen und Schüler, die die vorgesehenen Lernziele beherrschen, können an vertiefenden Lernumgebungen weiterarbeiten (die nicht unbedingt mit einer Beurteilung abgeschlossen werden muss).</w:t>
      </w:r>
    </w:p>
    <w:p w:rsidR="00C55202" w:rsidRDefault="00C55202" w:rsidP="002511CB">
      <w:pPr>
        <w:rPr>
          <w:rFonts w:eastAsia="Calibri"/>
          <w:lang w:eastAsia="en-US"/>
        </w:rPr>
      </w:pPr>
    </w:p>
    <w:p w:rsidR="00C55202" w:rsidRDefault="00C55202" w:rsidP="00C55202">
      <w:pPr>
        <w:rPr>
          <w:rFonts w:ascii="Calibri" w:hAnsi="Calibri" w:cs="Calibri"/>
          <w:color w:val="000000"/>
          <w:kern w:val="0"/>
        </w:rPr>
      </w:pPr>
      <w:r w:rsidRPr="00C979C9">
        <w:rPr>
          <w:rFonts w:cs="Arial"/>
          <w:b/>
          <w:iCs/>
          <w:color w:val="000000"/>
          <w:highlight w:val="lightGray"/>
        </w:rPr>
        <w:t>Hinweis bezüglich Aufnahmeprüfung an eine weiterführende Schule</w:t>
      </w:r>
      <w:r w:rsidRPr="00674475">
        <w:rPr>
          <w:rFonts w:cs="Arial"/>
          <w:color w:val="000000"/>
          <w:highlight w:val="lightGray"/>
        </w:rPr>
        <w:t>: Als Vorbereitung können</w:t>
      </w:r>
      <w:r w:rsidRPr="00B2585C">
        <w:rPr>
          <w:rFonts w:cs="Arial"/>
          <w:color w:val="000000"/>
          <w:highlight w:val="lightGray"/>
        </w:rPr>
        <w:t> </w:t>
      </w:r>
      <w:hyperlink r:id="rId19" w:tooltip="https://beruf.lu.ch/berufsbildungszentren/fmz/fmz_formulare_broschueren" w:history="1">
        <w:r w:rsidRPr="00B2585C">
          <w:rPr>
            <w:rStyle w:val="Hyperlink"/>
            <w:rFonts w:cs="Arial"/>
            <w:color w:val="954F72"/>
            <w:highlight w:val="lightGray"/>
          </w:rPr>
          <w:t>alte Prüfungen</w:t>
        </w:r>
      </w:hyperlink>
      <w:r w:rsidRPr="00674475">
        <w:rPr>
          <w:rStyle w:val="apple-converted-space"/>
          <w:rFonts w:ascii="Calibri" w:hAnsi="Calibri" w:cs="Calibri"/>
          <w:color w:val="000000"/>
          <w:highlight w:val="lightGray"/>
        </w:rPr>
        <w:t> </w:t>
      </w:r>
      <w:r w:rsidRPr="00674475">
        <w:rPr>
          <w:rFonts w:cs="Arial"/>
          <w:color w:val="000000"/>
          <w:highlight w:val="lightGray"/>
        </w:rPr>
        <w:t xml:space="preserve">(siehe Merkblätter) gelöst werden. Die </w:t>
      </w:r>
      <w:r>
        <w:rPr>
          <w:rFonts w:cs="Arial"/>
          <w:color w:val="000000"/>
          <w:highlight w:val="lightGray"/>
        </w:rPr>
        <w:t>Lernenden</w:t>
      </w:r>
      <w:r w:rsidRPr="00674475">
        <w:rPr>
          <w:rFonts w:cs="Arial"/>
          <w:color w:val="000000"/>
          <w:highlight w:val="lightGray"/>
        </w:rPr>
        <w:t xml:space="preserve"> sollen im Unterricht / Wahlfach bei der Prüfungsvorbereitung unterstützt werden.</w:t>
      </w:r>
    </w:p>
    <w:p w:rsidR="006F726C" w:rsidRPr="006F726C" w:rsidRDefault="006F726C" w:rsidP="006F726C">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Aufteilung der Lernziele des mathbuch auf die Niveaus</w:t>
      </w:r>
    </w:p>
    <w:p w:rsidR="006F726C" w:rsidRPr="006F726C" w:rsidRDefault="006F726C" w:rsidP="002511CB">
      <w:pPr>
        <w:rPr>
          <w:rFonts w:eastAsia="Calibri"/>
          <w:lang w:eastAsia="de-DE"/>
        </w:rPr>
      </w:pPr>
      <w:r w:rsidRPr="006F726C">
        <w:rPr>
          <w:rFonts w:eastAsia="Calibri"/>
          <w:lang w:eastAsia="de-DE"/>
        </w:rPr>
        <w:t>Die Aufteilung der Lernziele im Arbeitsheft resp. Begleitband des mathbuchs wird folgendermassen vorgeschlagen:</w:t>
      </w:r>
    </w:p>
    <w:p w:rsidR="006F726C" w:rsidRPr="006F726C" w:rsidRDefault="006F726C" w:rsidP="00383899">
      <w:pPr>
        <w:shd w:val="clear" w:color="auto" w:fill="E5B8B7" w:themeFill="accent2"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A</w:t>
      </w:r>
      <w:r w:rsidRPr="006F726C">
        <w:rPr>
          <w:rFonts w:eastAsia="Calibri" w:cs="Arial"/>
          <w:color w:val="020509"/>
          <w:kern w:val="0"/>
          <w:szCs w:val="24"/>
          <w:lang w:eastAsia="de-DE"/>
        </w:rPr>
        <w:tab/>
        <w:t>Alle Lernziele «</w:t>
      </w:r>
      <w:r w:rsidRPr="006F726C">
        <w:rPr>
          <w:rFonts w:eastAsia="Calibri" w:cs="Arial"/>
          <w:i/>
          <w:color w:val="020509"/>
          <w:kern w:val="0"/>
          <w:szCs w:val="24"/>
          <w:lang w:eastAsia="de-DE"/>
        </w:rPr>
        <w:t xml:space="preserve">Ich kann...» </w:t>
      </w:r>
      <w:r w:rsidRPr="006F726C">
        <w:rPr>
          <w:rFonts w:eastAsia="Calibri" w:cs="Arial"/>
          <w:color w:val="020509"/>
          <w:kern w:val="0"/>
          <w:szCs w:val="24"/>
          <w:lang w:eastAsia="de-DE"/>
        </w:rPr>
        <w:t>und meist alle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6F726C" w:rsidRPr="006F726C" w:rsidRDefault="006F726C" w:rsidP="0013656E">
      <w:pPr>
        <w:shd w:val="clear" w:color="auto" w:fill="D6E3BC" w:themeFill="accent3"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B</w:t>
      </w:r>
      <w:r w:rsidRPr="006F726C">
        <w:rPr>
          <w:rFonts w:eastAsia="Calibri" w:cs="Arial"/>
          <w:color w:val="020509"/>
          <w:kern w:val="0"/>
          <w:szCs w:val="24"/>
          <w:lang w:eastAsia="de-DE"/>
        </w:rPr>
        <w:tab/>
        <w:t>Lernziele «</w:t>
      </w:r>
      <w:r w:rsidRPr="006F726C">
        <w:rPr>
          <w:rFonts w:eastAsia="Calibri" w:cs="Arial"/>
          <w:i/>
          <w:color w:val="020509"/>
          <w:kern w:val="0"/>
          <w:szCs w:val="24"/>
          <w:lang w:eastAsia="de-DE"/>
        </w:rPr>
        <w:t xml:space="preserve">Ich kann...» </w:t>
      </w:r>
      <w:r w:rsidRPr="006F726C">
        <w:rPr>
          <w:rFonts w:eastAsia="Calibri" w:cs="Arial"/>
          <w:color w:val="020509"/>
          <w:kern w:val="0"/>
          <w:szCs w:val="24"/>
          <w:lang w:eastAsia="de-DE"/>
        </w:rPr>
        <w:t>und eine Auswahl aus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6F726C" w:rsidRPr="006F726C" w:rsidRDefault="006F726C" w:rsidP="00BA2C05">
      <w:pPr>
        <w:shd w:val="clear" w:color="auto" w:fill="B8CCE4" w:themeFill="accent1"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C</w:t>
      </w:r>
      <w:r w:rsidRPr="006F726C">
        <w:rPr>
          <w:rFonts w:eastAsia="Calibri" w:cs="Arial"/>
          <w:color w:val="020509"/>
          <w:kern w:val="0"/>
          <w:szCs w:val="24"/>
          <w:lang w:eastAsia="de-DE"/>
        </w:rPr>
        <w:tab/>
        <w:t>Lernziele «</w:t>
      </w:r>
      <w:r w:rsidRPr="006F726C">
        <w:rPr>
          <w:rFonts w:eastAsia="Calibri" w:cs="Arial"/>
          <w:i/>
          <w:color w:val="020509"/>
          <w:kern w:val="0"/>
          <w:szCs w:val="24"/>
          <w:lang w:eastAsia="de-DE"/>
        </w:rPr>
        <w:t>Ich kann...»</w:t>
      </w:r>
      <w:r w:rsidRPr="006F726C">
        <w:rPr>
          <w:rFonts w:eastAsia="Calibri" w:cs="Arial"/>
          <w:color w:val="020509"/>
          <w:kern w:val="0"/>
          <w:szCs w:val="24"/>
          <w:lang w:eastAsia="de-DE"/>
        </w:rPr>
        <w:t>, ggf. eine Auswahl aus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6F726C" w:rsidRPr="006F726C" w:rsidRDefault="006F726C" w:rsidP="006F726C">
      <w:pPr>
        <w:spacing w:before="120" w:after="60" w:line="276" w:lineRule="auto"/>
        <w:rPr>
          <w:rFonts w:eastAsia="Calibri" w:cs="Arial"/>
          <w:i/>
          <w:color w:val="020509"/>
          <w:kern w:val="0"/>
          <w:szCs w:val="24"/>
          <w:lang w:eastAsia="de-DE"/>
        </w:rPr>
      </w:pPr>
      <w:r w:rsidRPr="006F726C">
        <w:rPr>
          <w:rFonts w:eastAsia="Calibri" w:cs="Arial"/>
          <w:i/>
          <w:color w:val="020509"/>
          <w:kern w:val="0"/>
          <w:szCs w:val="24"/>
          <w:lang w:eastAsia="de-DE"/>
        </w:rPr>
        <w:t xml:space="preserve">Hinweise: </w:t>
      </w:r>
    </w:p>
    <w:p w:rsidR="006F726C" w:rsidRPr="006F726C" w:rsidRDefault="006F726C" w:rsidP="002511CB">
      <w:pPr>
        <w:pStyle w:val="ListWithSymbols"/>
        <w:rPr>
          <w:rFonts w:eastAsia="Calibri"/>
          <w:lang w:eastAsia="de-DE"/>
        </w:rPr>
      </w:pPr>
      <w:r w:rsidRPr="006F726C">
        <w:rPr>
          <w:rFonts w:eastAsia="Calibri"/>
          <w:lang w:eastAsia="de-DE"/>
        </w:rPr>
        <w:t xml:space="preserve">Die Lernziele des Arbeitshefts (Niveau C) und Arbeitshefts plus (Niveau A / B) sind </w:t>
      </w:r>
      <w:r w:rsidRPr="006F726C">
        <w:rPr>
          <w:rFonts w:eastAsia="Calibri"/>
          <w:b/>
          <w:lang w:eastAsia="de-DE"/>
        </w:rPr>
        <w:t>nicht</w:t>
      </w:r>
      <w:r w:rsidRPr="006F726C">
        <w:rPr>
          <w:rFonts w:eastAsia="Calibri"/>
          <w:lang w:eastAsia="de-DE"/>
        </w:rPr>
        <w:t xml:space="preserve"> deckungsgleich, d. h. die Lernziele </w:t>
      </w:r>
      <w:r w:rsidRPr="006F726C">
        <w:rPr>
          <w:rFonts w:eastAsia="Calibri"/>
          <w:i/>
          <w:lang w:eastAsia="de-DE"/>
        </w:rPr>
        <w:t>«ich kann...»</w:t>
      </w:r>
      <w:r w:rsidRPr="006F726C">
        <w:rPr>
          <w:rFonts w:eastAsia="Calibri"/>
          <w:lang w:eastAsia="de-DE"/>
        </w:rPr>
        <w:t xml:space="preserve"> im Arbeitsheft des Niveau C sind nicht dieselben wie die Lernziele </w:t>
      </w:r>
      <w:r w:rsidRPr="006F726C">
        <w:rPr>
          <w:rFonts w:eastAsia="Calibri"/>
          <w:i/>
          <w:lang w:eastAsia="de-DE"/>
        </w:rPr>
        <w:t>«ich kann...»</w:t>
      </w:r>
      <w:r w:rsidRPr="006F726C">
        <w:rPr>
          <w:rFonts w:eastAsia="Calibri"/>
          <w:lang w:eastAsia="de-DE"/>
        </w:rPr>
        <w:t xml:space="preserve"> im Arbeitsheft plus des Niveau A / B!</w:t>
      </w:r>
    </w:p>
    <w:p w:rsidR="006F726C" w:rsidRPr="006F726C" w:rsidRDefault="006F726C" w:rsidP="002511CB">
      <w:pPr>
        <w:pStyle w:val="ListWithSymbols"/>
        <w:rPr>
          <w:rFonts w:eastAsia="Calibri"/>
          <w:lang w:eastAsia="de-DE"/>
        </w:rPr>
      </w:pPr>
      <w:r w:rsidRPr="006F726C">
        <w:rPr>
          <w:rFonts w:eastAsia="Calibri"/>
          <w:lang w:eastAsia="de-DE"/>
        </w:rPr>
        <w:t xml:space="preserve">Es wird davon </w:t>
      </w:r>
      <w:r w:rsidRPr="006F726C">
        <w:rPr>
          <w:rFonts w:eastAsia="Calibri"/>
          <w:b/>
          <w:lang w:eastAsia="de-DE"/>
        </w:rPr>
        <w:t>abgeraten</w:t>
      </w:r>
      <w:r w:rsidRPr="006F726C">
        <w:rPr>
          <w:rFonts w:eastAsia="Calibri"/>
          <w:lang w:eastAsia="de-DE"/>
        </w:rPr>
        <w:t xml:space="preserve">, Niveau-Differenzierung auf der Ebene von </w:t>
      </w:r>
      <w:r w:rsidRPr="006F726C">
        <w:rPr>
          <w:rFonts w:eastAsia="Calibri"/>
          <w:i/>
          <w:lang w:eastAsia="de-DE"/>
        </w:rPr>
        <w:t>Aufgaben</w:t>
      </w:r>
      <w:r w:rsidRPr="006F726C">
        <w:rPr>
          <w:rFonts w:eastAsia="Calibri"/>
          <w:lang w:eastAsia="de-DE"/>
        </w:rPr>
        <w:t xml:space="preserve"> vorzunehmen (also die einzelnen Aufgaben den Niveaus zuzuordnen), weil dadurch die Möglichkeiten für Binnendifferenzierung eingeschränkt wird.</w:t>
      </w:r>
    </w:p>
    <w:p w:rsidR="006F726C" w:rsidRPr="006F726C" w:rsidRDefault="006F726C" w:rsidP="002511CB">
      <w:pPr>
        <w:pStyle w:val="ListWithSymbols"/>
        <w:numPr>
          <w:ilvl w:val="0"/>
          <w:numId w:val="0"/>
        </w:numPr>
        <w:ind w:left="425"/>
        <w:rPr>
          <w:rFonts w:eastAsia="Calibri"/>
          <w:lang w:eastAsia="de-DE"/>
        </w:rPr>
      </w:pPr>
    </w:p>
    <w:p w:rsidR="006F726C" w:rsidRPr="006F726C" w:rsidRDefault="006F726C" w:rsidP="002511CB">
      <w:pPr>
        <w:rPr>
          <w:rFonts w:eastAsia="Calibri"/>
          <w:lang w:eastAsia="de-DE"/>
        </w:rPr>
      </w:pPr>
      <w:r w:rsidRPr="006F726C">
        <w:rPr>
          <w:rFonts w:eastAsia="Calibri"/>
          <w:lang w:eastAsia="de-DE"/>
        </w:rPr>
        <w:t>Bei Fragen zum Vorschlag der Jahresplanungen steht die Fachberatung Mathematik der PH Luzern gerne zu Verfügung (</w:t>
      </w:r>
      <w:hyperlink r:id="rId20" w:history="1">
        <w:r w:rsidRPr="006F726C">
          <w:rPr>
            <w:rFonts w:eastAsia="Calibri"/>
            <w:u w:val="single"/>
            <w:lang w:eastAsia="de-DE"/>
          </w:rPr>
          <w:t>martin.lacher@phlu.ch</w:t>
        </w:r>
      </w:hyperlink>
      <w:r w:rsidRPr="006F726C">
        <w:rPr>
          <w:rFonts w:eastAsia="Calibri"/>
          <w:lang w:eastAsia="de-DE"/>
        </w:rPr>
        <w:t xml:space="preserve">). </w:t>
      </w:r>
    </w:p>
    <w:p w:rsidR="006F726C" w:rsidRPr="006F726C" w:rsidRDefault="006F726C" w:rsidP="002511CB">
      <w:pPr>
        <w:rPr>
          <w:rFonts w:eastAsia="Calibri"/>
          <w:lang w:eastAsia="de-DE"/>
        </w:rPr>
      </w:pPr>
    </w:p>
    <w:p w:rsidR="006F726C" w:rsidRPr="006F726C" w:rsidRDefault="006F726C" w:rsidP="006F726C">
      <w:pPr>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br w:type="page"/>
      </w:r>
    </w:p>
    <w:p w:rsidR="006F726C" w:rsidRPr="00906DEE" w:rsidRDefault="006F726C" w:rsidP="006F726C">
      <w:r>
        <w:rPr>
          <w:rFonts w:ascii="Arial Black" w:hAnsi="Arial Black"/>
          <w:sz w:val="24"/>
        </w:rPr>
        <w:lastRenderedPageBreak/>
        <w:t>Planungshilfe</w:t>
      </w:r>
      <w:r w:rsidRPr="00B80504">
        <w:rPr>
          <w:rFonts w:ascii="Arial Black" w:hAnsi="Arial Black"/>
          <w:sz w:val="24"/>
        </w:rPr>
        <w:t xml:space="preserve"> Niveau A, </w:t>
      </w:r>
      <w:r>
        <w:rPr>
          <w:rFonts w:ascii="Arial Black" w:hAnsi="Arial Black"/>
          <w:sz w:val="24"/>
        </w:rPr>
        <w:t>1</w:t>
      </w:r>
      <w:r w:rsidRPr="00B80504">
        <w:rPr>
          <w:rFonts w:ascii="Arial Black" w:hAnsi="Arial Black"/>
          <w:sz w:val="24"/>
        </w:rPr>
        <w:t>. Sekundarklasse</w:t>
      </w:r>
    </w:p>
    <w:p w:rsidR="00E0277A" w:rsidRPr="00906DEE" w:rsidRDefault="00E0277A" w:rsidP="00E0277A"/>
    <w:p w:rsidR="008B7E0D" w:rsidRPr="00906DEE" w:rsidRDefault="008B7E0D" w:rsidP="008B7E0D">
      <w:pPr>
        <w:pStyle w:val="Datum"/>
      </w:pPr>
    </w:p>
    <w:tbl>
      <w:tblPr>
        <w:tblStyle w:val="Tabellenraster"/>
        <w:tblW w:w="0" w:type="auto"/>
        <w:tblLook w:val="04A0" w:firstRow="1" w:lastRow="0" w:firstColumn="1" w:lastColumn="0" w:noHBand="0" w:noVBand="1"/>
      </w:tblPr>
      <w:tblGrid>
        <w:gridCol w:w="7338"/>
        <w:gridCol w:w="1949"/>
      </w:tblGrid>
      <w:tr w:rsidR="00DF0A5C" w:rsidTr="008B7E0D">
        <w:tc>
          <w:tcPr>
            <w:tcW w:w="7338" w:type="dxa"/>
            <w:shd w:val="clear" w:color="auto" w:fill="E5B8B7" w:themeFill="accent2" w:themeFillTint="66"/>
            <w:vAlign w:val="center"/>
          </w:tcPr>
          <w:p w:rsidR="008B7E0D" w:rsidRPr="00366F4E" w:rsidRDefault="008E3405" w:rsidP="008B7E0D">
            <w:pPr>
              <w:spacing w:before="20" w:after="20"/>
              <w:rPr>
                <w:rStyle w:val="Fett"/>
              </w:rPr>
            </w:pPr>
            <w:r w:rsidRPr="00366F4E">
              <w:rPr>
                <w:rStyle w:val="Fett"/>
              </w:rPr>
              <w:t>Sommerferien 5-6 W</w:t>
            </w:r>
          </w:p>
        </w:tc>
        <w:tc>
          <w:tcPr>
            <w:tcW w:w="1949" w:type="dxa"/>
            <w:shd w:val="clear" w:color="auto" w:fill="E5B8B7" w:themeFill="accent2" w:themeFillTint="66"/>
            <w:vAlign w:val="center"/>
          </w:tcPr>
          <w:p w:rsidR="008B7E0D" w:rsidRPr="00366F4E" w:rsidRDefault="008E3405" w:rsidP="008B7E0D">
            <w:pPr>
              <w:spacing w:before="20" w:after="20"/>
              <w:rPr>
                <w:rStyle w:val="Fett"/>
              </w:rPr>
            </w:pPr>
            <w:r w:rsidRPr="00366F4E">
              <w:rPr>
                <w:rStyle w:val="Fett"/>
              </w:rPr>
              <w:t>Anzahl Wochen</w:t>
            </w:r>
          </w:p>
        </w:tc>
      </w:tr>
      <w:tr w:rsidR="00DF0A5C" w:rsidTr="008B7E0D">
        <w:tc>
          <w:tcPr>
            <w:tcW w:w="7338" w:type="dxa"/>
          </w:tcPr>
          <w:p w:rsidR="008B7E0D" w:rsidRPr="00383899" w:rsidRDefault="008E3405" w:rsidP="008B7E0D">
            <w:pPr>
              <w:spacing w:before="20" w:after="20"/>
            </w:pPr>
            <w:r w:rsidRPr="0012604A">
              <w:rPr>
                <w:color w:val="020509"/>
              </w:rPr>
              <w:t>LU 6 Koordinaten</w:t>
            </w:r>
          </w:p>
        </w:tc>
        <w:tc>
          <w:tcPr>
            <w:tcW w:w="1949" w:type="dxa"/>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spacing w:before="20" w:after="20"/>
              <w:rPr>
                <w:color w:val="020509"/>
              </w:rPr>
            </w:pPr>
            <w:r w:rsidRPr="0012604A">
              <w:rPr>
                <w:color w:val="020509"/>
              </w:rPr>
              <w:t xml:space="preserve">LU 14 Wasserstand und andere Graphen </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sz w:val="16"/>
                <w:szCs w:val="12"/>
              </w:rPr>
            </w:pPr>
            <w:r w:rsidRPr="0012604A">
              <w:rPr>
                <w:color w:val="020509"/>
              </w:rPr>
              <w:t xml:space="preserve">LU 32 Fermi </w:t>
            </w:r>
            <w:r>
              <w:rPr>
                <w:color w:val="020509"/>
              </w:rPr>
              <w:br/>
            </w:r>
            <w:r w:rsidRPr="0012604A">
              <w:rPr>
                <w:color w:val="020509"/>
                <w:sz w:val="16"/>
                <w:szCs w:val="12"/>
              </w:rPr>
              <w:t>Schwerpunkt Metakognition: Darstellen von Rechenwegen, planvolles Vorgehen, Strategien.</w:t>
            </w:r>
          </w:p>
        </w:tc>
        <w:tc>
          <w:tcPr>
            <w:tcW w:w="1949" w:type="dxa"/>
          </w:tcPr>
          <w:p w:rsidR="008B7E0D" w:rsidRPr="0012604A" w:rsidRDefault="008E3405" w:rsidP="008B7E0D">
            <w:pPr>
              <w:spacing w:before="20" w:after="20"/>
              <w:jc w:val="center"/>
              <w:rPr>
                <w:color w:val="020509"/>
              </w:rPr>
            </w:pPr>
            <w:r w:rsidRPr="0012604A">
              <w:rPr>
                <w:color w:val="020509"/>
              </w:rPr>
              <w:t>2-3</w:t>
            </w:r>
          </w:p>
        </w:tc>
      </w:tr>
      <w:tr w:rsidR="00DF0A5C" w:rsidTr="008B7E0D">
        <w:tc>
          <w:tcPr>
            <w:tcW w:w="7338" w:type="dxa"/>
            <w:shd w:val="clear" w:color="auto" w:fill="E5B8B7" w:themeFill="accent2" w:themeFillTint="66"/>
          </w:tcPr>
          <w:p w:rsidR="008B7E0D" w:rsidRPr="00366F4E" w:rsidRDefault="008E3405" w:rsidP="008B7E0D">
            <w:pPr>
              <w:spacing w:before="20" w:after="20"/>
              <w:rPr>
                <w:b/>
              </w:rPr>
            </w:pPr>
            <w:r w:rsidRPr="00366F4E">
              <w:rPr>
                <w:b/>
              </w:rPr>
              <w:t>Herbstferien 9-10 W</w:t>
            </w:r>
          </w:p>
        </w:tc>
        <w:tc>
          <w:tcPr>
            <w:tcW w:w="1949" w:type="dxa"/>
            <w:shd w:val="clear" w:color="auto" w:fill="E5B8B7" w:themeFill="accent2" w:themeFillTint="66"/>
          </w:tcPr>
          <w:p w:rsidR="008B7E0D" w:rsidRPr="00366F4E" w:rsidRDefault="008B7E0D" w:rsidP="008B7E0D">
            <w:pPr>
              <w:spacing w:before="20" w:after="20"/>
              <w:rPr>
                <w:b/>
              </w:rPr>
            </w:pPr>
          </w:p>
        </w:tc>
      </w:tr>
      <w:tr w:rsidR="00DF0A5C" w:rsidTr="008B7E0D">
        <w:tc>
          <w:tcPr>
            <w:tcW w:w="7338" w:type="dxa"/>
          </w:tcPr>
          <w:p w:rsidR="008B7E0D" w:rsidRPr="0012604A" w:rsidRDefault="008E3405" w:rsidP="008B7E0D">
            <w:pPr>
              <w:spacing w:before="20" w:after="20"/>
              <w:rPr>
                <w:color w:val="020509"/>
              </w:rPr>
            </w:pPr>
            <w:r w:rsidRPr="0012604A">
              <w:rPr>
                <w:color w:val="020509"/>
              </w:rPr>
              <w:t>LU 10 x-beliebig</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11 Knack die Box</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E541F" w:rsidRDefault="008E3405" w:rsidP="008B7E0D">
            <w:pPr>
              <w:spacing w:before="20" w:after="20"/>
              <w:rPr>
                <w:i/>
                <w:color w:val="020509"/>
                <w:sz w:val="16"/>
                <w:szCs w:val="12"/>
              </w:rPr>
            </w:pPr>
            <w:r w:rsidRPr="001E541F">
              <w:rPr>
                <w:i/>
                <w:color w:val="020509"/>
              </w:rPr>
              <w:t>Differenzierungsphase</w:t>
            </w:r>
            <w:r>
              <w:rPr>
                <w:i/>
                <w:color w:val="020509"/>
              </w:rPr>
              <w:br/>
            </w:r>
            <w:r w:rsidRPr="001E541F">
              <w:rPr>
                <w:i/>
                <w:color w:val="020509"/>
                <w:sz w:val="16"/>
                <w:szCs w:val="12"/>
              </w:rPr>
              <w:t>Defizite aufarbeiten LU 10 / 11. Vertiefen mit LU 25 Situation – Tabelle – Term - Graph oder LU 26 Stellenwerte</w:t>
            </w:r>
          </w:p>
        </w:tc>
        <w:tc>
          <w:tcPr>
            <w:tcW w:w="1949" w:type="dxa"/>
            <w:shd w:val="clear" w:color="auto" w:fill="FFFF66"/>
          </w:tcPr>
          <w:p w:rsidR="008B7E0D" w:rsidRPr="001E541F" w:rsidRDefault="008E3405" w:rsidP="008B7E0D">
            <w:pPr>
              <w:spacing w:before="20" w:after="20"/>
              <w:jc w:val="center"/>
              <w:rPr>
                <w:i/>
                <w:color w:val="020509"/>
              </w:rPr>
            </w:pPr>
            <w:r w:rsidRPr="001E541F">
              <w:rPr>
                <w:i/>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5 messen und zeichnen</w:t>
            </w:r>
          </w:p>
        </w:tc>
        <w:tc>
          <w:tcPr>
            <w:tcW w:w="1949" w:type="dxa"/>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spacing w:before="20" w:after="20"/>
              <w:rPr>
                <w:color w:val="020509"/>
              </w:rPr>
            </w:pPr>
            <w:r w:rsidRPr="0012604A">
              <w:rPr>
                <w:color w:val="020509"/>
              </w:rPr>
              <w:t xml:space="preserve">LU 12 Parallelogramme und Dreiecke </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E541F" w:rsidRDefault="008E3405" w:rsidP="008B7E0D">
            <w:pPr>
              <w:spacing w:before="20" w:after="20"/>
              <w:rPr>
                <w:i/>
                <w:color w:val="020509"/>
              </w:rPr>
            </w:pPr>
            <w:r w:rsidRPr="001E541F">
              <w:rPr>
                <w:i/>
                <w:color w:val="020509"/>
              </w:rPr>
              <w:t>Differenzierungsphase</w:t>
            </w:r>
          </w:p>
          <w:p w:rsidR="008B7E0D" w:rsidRPr="001E541F" w:rsidRDefault="008E3405" w:rsidP="008B7E0D">
            <w:pPr>
              <w:spacing w:before="20" w:after="20"/>
              <w:rPr>
                <w:i/>
                <w:color w:val="020509"/>
                <w:sz w:val="16"/>
                <w:szCs w:val="12"/>
              </w:rPr>
            </w:pPr>
            <w:r w:rsidRPr="001E541F">
              <w:rPr>
                <w:i/>
                <w:color w:val="020509"/>
                <w:sz w:val="16"/>
                <w:szCs w:val="12"/>
              </w:rPr>
              <w:t>Defizite aufarbeiten LU 5 / 12. Vertiefen mit LU 30 Konstruktionen</w:t>
            </w:r>
          </w:p>
        </w:tc>
        <w:tc>
          <w:tcPr>
            <w:tcW w:w="1949" w:type="dxa"/>
            <w:shd w:val="clear" w:color="auto" w:fill="FFFF66"/>
          </w:tcPr>
          <w:p w:rsidR="008B7E0D" w:rsidRPr="001E541F" w:rsidRDefault="008E3405" w:rsidP="008B7E0D">
            <w:pPr>
              <w:spacing w:before="20" w:after="20"/>
              <w:jc w:val="center"/>
              <w:rPr>
                <w:i/>
                <w:color w:val="020509"/>
              </w:rPr>
            </w:pPr>
            <w:r w:rsidRPr="001E541F">
              <w:rPr>
                <w:i/>
                <w:color w:val="020509"/>
              </w:rPr>
              <w:t>1</w:t>
            </w:r>
          </w:p>
        </w:tc>
      </w:tr>
      <w:tr w:rsidR="00DF0A5C" w:rsidTr="008B7E0D">
        <w:tc>
          <w:tcPr>
            <w:tcW w:w="7338" w:type="dxa"/>
            <w:shd w:val="clear" w:color="auto" w:fill="E5B8B7" w:themeFill="accent2" w:themeFillTint="66"/>
          </w:tcPr>
          <w:p w:rsidR="008B7E0D" w:rsidRPr="00366F4E" w:rsidRDefault="008E3405" w:rsidP="008B7E0D">
            <w:pPr>
              <w:spacing w:before="20" w:after="20"/>
              <w:rPr>
                <w:b/>
              </w:rPr>
            </w:pPr>
            <w:r w:rsidRPr="00366F4E">
              <w:rPr>
                <w:b/>
              </w:rPr>
              <w:t>Weihnachtsferien 4-5 W</w:t>
            </w:r>
          </w:p>
        </w:tc>
        <w:tc>
          <w:tcPr>
            <w:tcW w:w="1949" w:type="dxa"/>
            <w:shd w:val="clear" w:color="auto" w:fill="E5B8B7" w:themeFill="accent2" w:themeFillTint="66"/>
          </w:tcPr>
          <w:p w:rsidR="008B7E0D" w:rsidRPr="00366F4E" w:rsidRDefault="008B7E0D" w:rsidP="008B7E0D">
            <w:pPr>
              <w:spacing w:before="20" w:after="20"/>
              <w:rPr>
                <w:b/>
              </w:rPr>
            </w:pPr>
          </w:p>
        </w:tc>
      </w:tr>
      <w:tr w:rsidR="00DF0A5C" w:rsidTr="008B7E0D">
        <w:tc>
          <w:tcPr>
            <w:tcW w:w="7338" w:type="dxa"/>
          </w:tcPr>
          <w:p w:rsidR="008B7E0D" w:rsidRPr="0012604A" w:rsidRDefault="008E3405" w:rsidP="008B7E0D">
            <w:pPr>
              <w:spacing w:before="20" w:after="20"/>
              <w:rPr>
                <w:color w:val="020509"/>
              </w:rPr>
            </w:pPr>
            <w:r w:rsidRPr="0012604A">
              <w:rPr>
                <w:color w:val="020509"/>
              </w:rPr>
              <w:t>LU 15 Kosten berechnen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29 Proportionalität – umgekehrte Proportionalität</w:t>
            </w:r>
          </w:p>
        </w:tc>
        <w:tc>
          <w:tcPr>
            <w:tcW w:w="1949" w:type="dxa"/>
          </w:tcPr>
          <w:p w:rsidR="008B7E0D" w:rsidRPr="0012604A" w:rsidRDefault="008E3405" w:rsidP="008B7E0D">
            <w:pPr>
              <w:spacing w:before="20" w:after="20"/>
              <w:jc w:val="center"/>
              <w:rPr>
                <w:color w:val="020509"/>
              </w:rPr>
            </w:pPr>
            <w:r w:rsidRPr="0012604A">
              <w:rPr>
                <w:color w:val="020509"/>
              </w:rPr>
              <w:t>1-2</w:t>
            </w:r>
          </w:p>
        </w:tc>
      </w:tr>
      <w:tr w:rsidR="00DF0A5C" w:rsidTr="008B7E0D">
        <w:tc>
          <w:tcPr>
            <w:tcW w:w="7338" w:type="dxa"/>
            <w:shd w:val="clear" w:color="auto" w:fill="FFFF66"/>
          </w:tcPr>
          <w:p w:rsidR="008B7E0D" w:rsidRPr="001E541F" w:rsidRDefault="008E3405" w:rsidP="008B7E0D">
            <w:pPr>
              <w:spacing w:before="20" w:after="20"/>
              <w:rPr>
                <w:i/>
                <w:color w:val="020509"/>
                <w:sz w:val="16"/>
                <w:szCs w:val="12"/>
              </w:rPr>
            </w:pPr>
            <w:r w:rsidRPr="001E541F">
              <w:rPr>
                <w:i/>
                <w:color w:val="020509"/>
              </w:rPr>
              <w:t xml:space="preserve">Differenzierungsphase </w:t>
            </w:r>
            <w:r>
              <w:rPr>
                <w:i/>
                <w:color w:val="020509"/>
              </w:rPr>
              <w:br/>
            </w:r>
            <w:r w:rsidRPr="001E541F">
              <w:rPr>
                <w:i/>
                <w:color w:val="020509"/>
                <w:sz w:val="16"/>
                <w:szCs w:val="12"/>
              </w:rPr>
              <w:t>Defizite aufarbeiten LU 15 / 29. Vertiefung: Entweder mit den vertiefenden Aufgaben aus dem Online-Material arbeiten oder die LP (allenfalls auch SuS selber) erfindet eine Transferaufgabe zu umgekehrter Proportionalität.</w:t>
            </w:r>
          </w:p>
        </w:tc>
        <w:tc>
          <w:tcPr>
            <w:tcW w:w="1949" w:type="dxa"/>
            <w:shd w:val="clear" w:color="auto" w:fill="FFFF66"/>
          </w:tcPr>
          <w:p w:rsidR="008B7E0D" w:rsidRPr="001E541F" w:rsidRDefault="008E3405" w:rsidP="008B7E0D">
            <w:pPr>
              <w:spacing w:before="20" w:after="20"/>
              <w:jc w:val="center"/>
              <w:rPr>
                <w:i/>
                <w:color w:val="020509"/>
              </w:rPr>
            </w:pPr>
            <w:r w:rsidRPr="001E541F">
              <w:rPr>
                <w:i/>
                <w:color w:val="020509"/>
              </w:rPr>
              <w:t>1-2</w:t>
            </w:r>
          </w:p>
        </w:tc>
      </w:tr>
      <w:tr w:rsidR="00DF0A5C" w:rsidTr="008B7E0D">
        <w:tc>
          <w:tcPr>
            <w:tcW w:w="7338" w:type="dxa"/>
            <w:shd w:val="clear" w:color="auto" w:fill="E5B8B7" w:themeFill="accent2" w:themeFillTint="66"/>
          </w:tcPr>
          <w:p w:rsidR="008B7E0D" w:rsidRPr="00366F4E" w:rsidRDefault="008E3405" w:rsidP="008B7E0D">
            <w:pPr>
              <w:spacing w:before="20" w:after="20"/>
              <w:rPr>
                <w:b/>
              </w:rPr>
            </w:pPr>
            <w:r w:rsidRPr="00366F4E">
              <w:rPr>
                <w:b/>
              </w:rPr>
              <w:t>Fasnachtsferien 6 W</w:t>
            </w:r>
          </w:p>
        </w:tc>
        <w:tc>
          <w:tcPr>
            <w:tcW w:w="1949" w:type="dxa"/>
            <w:shd w:val="clear" w:color="auto" w:fill="E5B8B7" w:themeFill="accent2" w:themeFillTint="66"/>
          </w:tcPr>
          <w:p w:rsidR="008B7E0D" w:rsidRPr="00366F4E" w:rsidRDefault="008B7E0D" w:rsidP="008B7E0D">
            <w:pPr>
              <w:spacing w:before="20" w:after="20"/>
              <w:rPr>
                <w:b/>
              </w:rPr>
            </w:pPr>
          </w:p>
        </w:tc>
      </w:tr>
      <w:tr w:rsidR="00DF0A5C" w:rsidTr="008B7E0D">
        <w:tc>
          <w:tcPr>
            <w:tcW w:w="7338" w:type="dxa"/>
          </w:tcPr>
          <w:p w:rsidR="008B7E0D" w:rsidRPr="0012604A" w:rsidRDefault="008E3405" w:rsidP="008B7E0D">
            <w:pPr>
              <w:spacing w:before="20" w:after="20"/>
              <w:rPr>
                <w:color w:val="020509"/>
              </w:rPr>
            </w:pPr>
            <w:r w:rsidRPr="0012604A">
              <w:rPr>
                <w:color w:val="020509"/>
              </w:rPr>
              <w:t>LU 9 Flächen und Volumen</w:t>
            </w:r>
          </w:p>
          <w:p w:rsidR="008B7E0D" w:rsidRPr="0012604A" w:rsidRDefault="008E3405" w:rsidP="008B7E0D">
            <w:pPr>
              <w:spacing w:before="20" w:after="20"/>
              <w:rPr>
                <w:color w:val="020509"/>
              </w:rPr>
            </w:pPr>
            <w:r w:rsidRPr="0012604A">
              <w:rPr>
                <w:color w:val="020509"/>
                <w:sz w:val="16"/>
                <w:szCs w:val="12"/>
              </w:rPr>
              <w:t>Ggf. LU 4 So klein – so gross in der vorhergehenden Differenzierungsphase einbauen.</w:t>
            </w:r>
          </w:p>
        </w:tc>
        <w:tc>
          <w:tcPr>
            <w:tcW w:w="1949" w:type="dxa"/>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spacing w:before="20" w:after="20"/>
              <w:rPr>
                <w:color w:val="020509"/>
              </w:rPr>
            </w:pPr>
            <w:r w:rsidRPr="0012604A">
              <w:rPr>
                <w:color w:val="020509"/>
              </w:rPr>
              <w:t xml:space="preserve">LU 13 Mit Würfeln Quader bauen </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E541F" w:rsidRDefault="008E3405" w:rsidP="008B7E0D">
            <w:pPr>
              <w:spacing w:before="20" w:after="20"/>
              <w:rPr>
                <w:i/>
                <w:color w:val="020509"/>
              </w:rPr>
            </w:pPr>
            <w:r w:rsidRPr="001E541F">
              <w:rPr>
                <w:i/>
                <w:color w:val="020509"/>
              </w:rPr>
              <w:t>Differenzierungsphase</w:t>
            </w:r>
          </w:p>
          <w:p w:rsidR="008B7E0D" w:rsidRPr="001E541F" w:rsidRDefault="008E3405" w:rsidP="008B7E0D">
            <w:pPr>
              <w:spacing w:before="20" w:after="20"/>
              <w:rPr>
                <w:i/>
                <w:color w:val="020509"/>
                <w:sz w:val="16"/>
                <w:szCs w:val="12"/>
              </w:rPr>
            </w:pPr>
            <w:r w:rsidRPr="001E541F">
              <w:rPr>
                <w:i/>
                <w:color w:val="020509"/>
                <w:sz w:val="16"/>
                <w:szCs w:val="12"/>
              </w:rPr>
              <w:t>Defizite aufarbeiten LU 9 / 13. Vertiefen mit LU 33 Verpackungskünstler (oder allenfalls LU 27 Verpackungen).</w:t>
            </w:r>
          </w:p>
        </w:tc>
        <w:tc>
          <w:tcPr>
            <w:tcW w:w="1949" w:type="dxa"/>
            <w:shd w:val="clear" w:color="auto" w:fill="FFFF66"/>
          </w:tcPr>
          <w:p w:rsidR="008B7E0D" w:rsidRPr="001E541F" w:rsidRDefault="008E3405" w:rsidP="008B7E0D">
            <w:pPr>
              <w:spacing w:before="20" w:after="20"/>
              <w:jc w:val="center"/>
              <w:rPr>
                <w:i/>
                <w:color w:val="020509"/>
              </w:rPr>
            </w:pPr>
            <w:r w:rsidRPr="001E541F">
              <w:rPr>
                <w:i/>
                <w:color w:val="020509"/>
              </w:rPr>
              <w:t>1</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16 Wie viel ist viel?</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E5B8B7" w:themeFill="accent2" w:themeFillTint="66"/>
          </w:tcPr>
          <w:p w:rsidR="008B7E0D" w:rsidRPr="00366F4E" w:rsidRDefault="008E3405" w:rsidP="008B7E0D">
            <w:pPr>
              <w:spacing w:before="20" w:after="20"/>
              <w:rPr>
                <w:b/>
              </w:rPr>
            </w:pPr>
            <w:r w:rsidRPr="00366F4E">
              <w:rPr>
                <w:b/>
              </w:rPr>
              <w:t>Osterferien 10-12 W</w:t>
            </w:r>
          </w:p>
        </w:tc>
        <w:tc>
          <w:tcPr>
            <w:tcW w:w="1949" w:type="dxa"/>
            <w:shd w:val="clear" w:color="auto" w:fill="E5B8B7" w:themeFill="accent2" w:themeFillTint="66"/>
          </w:tcPr>
          <w:p w:rsidR="008B7E0D" w:rsidRPr="00366F4E" w:rsidRDefault="008B7E0D" w:rsidP="008B7E0D">
            <w:pPr>
              <w:spacing w:before="20" w:after="20"/>
              <w:rPr>
                <w:b/>
              </w:rPr>
            </w:pPr>
          </w:p>
        </w:tc>
      </w:tr>
      <w:tr w:rsidR="00DF0A5C" w:rsidTr="008B7E0D">
        <w:tc>
          <w:tcPr>
            <w:tcW w:w="7338" w:type="dxa"/>
          </w:tcPr>
          <w:p w:rsidR="008B7E0D" w:rsidRPr="0012604A" w:rsidRDefault="008E3405" w:rsidP="008B7E0D">
            <w:pPr>
              <w:spacing w:before="20" w:after="20"/>
              <w:rPr>
                <w:color w:val="020509"/>
                <w:sz w:val="16"/>
                <w:szCs w:val="12"/>
              </w:rPr>
            </w:pPr>
            <w:r w:rsidRPr="0012604A">
              <w:rPr>
                <w:color w:val="020509"/>
                <w:sz w:val="16"/>
                <w:szCs w:val="12"/>
              </w:rPr>
              <w:t>Ggf. LU 8 Brüche – Dezimalbrüche – Prozente auszugsweise kurz nochmals aufgreifen (Repetition aus Primarschule)</w:t>
            </w:r>
          </w:p>
          <w:p w:rsidR="008B7E0D" w:rsidRPr="0012604A" w:rsidRDefault="008E3405" w:rsidP="008B7E0D">
            <w:pPr>
              <w:spacing w:before="20" w:after="20"/>
              <w:rPr>
                <w:color w:val="020509"/>
              </w:rPr>
            </w:pPr>
            <w:r w:rsidRPr="0012604A">
              <w:rPr>
                <w:color w:val="020509"/>
              </w:rPr>
              <w:t>LU 17 Operieren mit Brüchen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18 Prozente</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E541F" w:rsidRDefault="008E3405" w:rsidP="008B7E0D">
            <w:pPr>
              <w:spacing w:before="20" w:after="20"/>
              <w:rPr>
                <w:i/>
                <w:color w:val="020509"/>
              </w:rPr>
            </w:pPr>
            <w:r w:rsidRPr="001E541F">
              <w:rPr>
                <w:i/>
                <w:color w:val="020509"/>
              </w:rPr>
              <w:t>Differenzierungsphase</w:t>
            </w:r>
          </w:p>
          <w:p w:rsidR="008B7E0D" w:rsidRPr="001E541F" w:rsidRDefault="008E3405" w:rsidP="008B7E0D">
            <w:pPr>
              <w:spacing w:before="20" w:after="20"/>
              <w:rPr>
                <w:i/>
                <w:color w:val="020509"/>
                <w:sz w:val="16"/>
                <w:szCs w:val="12"/>
              </w:rPr>
            </w:pPr>
            <w:r w:rsidRPr="001E541F">
              <w:rPr>
                <w:i/>
                <w:color w:val="020509"/>
                <w:sz w:val="16"/>
                <w:szCs w:val="12"/>
              </w:rPr>
              <w:t>Defizite aufarbeiten LU 16 – 18. Vertiefen projektartig mit LU 22 Jugendliche und Medien (eigene Fragestellung)</w:t>
            </w:r>
          </w:p>
        </w:tc>
        <w:tc>
          <w:tcPr>
            <w:tcW w:w="1949" w:type="dxa"/>
            <w:shd w:val="clear" w:color="auto" w:fill="FFFF66"/>
          </w:tcPr>
          <w:p w:rsidR="008B7E0D" w:rsidRPr="001E541F" w:rsidRDefault="008E3405" w:rsidP="008B7E0D">
            <w:pPr>
              <w:spacing w:before="20" w:after="20"/>
              <w:jc w:val="center"/>
              <w:rPr>
                <w:i/>
                <w:color w:val="020509"/>
              </w:rPr>
            </w:pPr>
            <w:r w:rsidRPr="001E541F">
              <w:rPr>
                <w:i/>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20 Symmetrien und Winkel</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 xml:space="preserve">LU 21 Boccia – Pétanque – Boule </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E541F" w:rsidRDefault="008E3405" w:rsidP="008B7E0D">
            <w:pPr>
              <w:spacing w:before="20" w:after="20"/>
              <w:rPr>
                <w:i/>
                <w:color w:val="020509"/>
              </w:rPr>
            </w:pPr>
            <w:r w:rsidRPr="001E541F">
              <w:rPr>
                <w:i/>
                <w:color w:val="020509"/>
              </w:rPr>
              <w:t>Differenzierungsphase</w:t>
            </w:r>
          </w:p>
          <w:p w:rsidR="008B7E0D" w:rsidRPr="001E541F" w:rsidRDefault="008E3405" w:rsidP="008B7E0D">
            <w:pPr>
              <w:spacing w:before="20" w:after="20"/>
              <w:rPr>
                <w:i/>
                <w:color w:val="020509"/>
                <w:sz w:val="16"/>
                <w:szCs w:val="12"/>
              </w:rPr>
            </w:pPr>
            <w:r w:rsidRPr="001E541F">
              <w:rPr>
                <w:i/>
                <w:color w:val="020509"/>
                <w:sz w:val="16"/>
                <w:szCs w:val="12"/>
              </w:rPr>
              <w:t>Defizite aufarbeiten LU 20 / 21. Vertiefen mit LU 24 Regelmässige Figuren (oder allenfalls LU 35 Bandornamente)</w:t>
            </w:r>
          </w:p>
        </w:tc>
        <w:tc>
          <w:tcPr>
            <w:tcW w:w="1949" w:type="dxa"/>
            <w:shd w:val="clear" w:color="auto" w:fill="FFFF66"/>
          </w:tcPr>
          <w:p w:rsidR="008B7E0D" w:rsidRPr="001E541F" w:rsidRDefault="008E3405" w:rsidP="008B7E0D">
            <w:pPr>
              <w:spacing w:before="20" w:after="20"/>
              <w:jc w:val="center"/>
              <w:rPr>
                <w:i/>
                <w:color w:val="020509"/>
              </w:rPr>
            </w:pPr>
            <w:r w:rsidRPr="001E541F">
              <w:rPr>
                <w:i/>
                <w:color w:val="020509"/>
              </w:rPr>
              <w:t>2</w:t>
            </w:r>
          </w:p>
        </w:tc>
      </w:tr>
      <w:tr w:rsidR="00DF0A5C" w:rsidTr="008B7E0D">
        <w:tc>
          <w:tcPr>
            <w:tcW w:w="7338" w:type="dxa"/>
            <w:shd w:val="clear" w:color="auto" w:fill="E5B8B7" w:themeFill="accent2" w:themeFillTint="66"/>
          </w:tcPr>
          <w:p w:rsidR="008B7E0D" w:rsidRPr="00366F4E" w:rsidRDefault="008E3405" w:rsidP="008B7E0D">
            <w:pPr>
              <w:spacing w:before="20" w:after="20"/>
              <w:rPr>
                <w:b/>
              </w:rPr>
            </w:pPr>
            <w:r w:rsidRPr="00366F4E">
              <w:rPr>
                <w:b/>
              </w:rPr>
              <w:t>Sommerferien</w:t>
            </w:r>
          </w:p>
        </w:tc>
        <w:tc>
          <w:tcPr>
            <w:tcW w:w="1949" w:type="dxa"/>
            <w:shd w:val="clear" w:color="auto" w:fill="E5B8B7" w:themeFill="accent2" w:themeFillTint="66"/>
          </w:tcPr>
          <w:p w:rsidR="008B7E0D" w:rsidRPr="00366F4E" w:rsidRDefault="008B7E0D" w:rsidP="008B7E0D">
            <w:pPr>
              <w:spacing w:before="20" w:after="20"/>
              <w:rPr>
                <w:b/>
              </w:rPr>
            </w:pPr>
          </w:p>
        </w:tc>
      </w:tr>
    </w:tbl>
    <w:p w:rsidR="008B7E0D" w:rsidRPr="0012604A" w:rsidRDefault="008E3405" w:rsidP="008B7E0D">
      <w:pPr>
        <w:pStyle w:val="Listenabsatz"/>
        <w:numPr>
          <w:ilvl w:val="0"/>
          <w:numId w:val="39"/>
        </w:numPr>
        <w:spacing w:line="276" w:lineRule="auto"/>
        <w:ind w:left="196" w:hanging="196"/>
        <w:rPr>
          <w:color w:val="020509"/>
          <w:sz w:val="16"/>
          <w:szCs w:val="12"/>
        </w:rPr>
      </w:pPr>
      <w:r w:rsidRPr="0012604A">
        <w:rPr>
          <w:color w:val="020509"/>
          <w:sz w:val="16"/>
          <w:szCs w:val="12"/>
        </w:rPr>
        <w:t>LU 2 Kopfrechnen und LU 3 Rechnen – schätzen – überschlagen über das ganze Jahr verteilt aufgreifen (z. </w:t>
      </w:r>
      <w:r>
        <w:rPr>
          <w:color w:val="020509"/>
          <w:sz w:val="16"/>
          <w:szCs w:val="12"/>
        </w:rPr>
        <w:t xml:space="preserve"> </w:t>
      </w:r>
      <w:r w:rsidRPr="0012604A">
        <w:rPr>
          <w:color w:val="020509"/>
          <w:sz w:val="16"/>
          <w:szCs w:val="12"/>
        </w:rPr>
        <w:t>B. als Hausaufgabe, auch mit Rechentraining online möglich). Ggf. entsprechende Lernkontrollen einbauen oder in Lernkontrollen integrieren.</w:t>
      </w:r>
    </w:p>
    <w:p w:rsidR="008B7E0D" w:rsidRDefault="008E3405" w:rsidP="008B7E0D">
      <w:pPr>
        <w:pStyle w:val="Listenabsatz"/>
        <w:numPr>
          <w:ilvl w:val="0"/>
          <w:numId w:val="39"/>
        </w:numPr>
        <w:spacing w:line="276" w:lineRule="auto"/>
        <w:ind w:left="196" w:hanging="196"/>
        <w:rPr>
          <w:color w:val="020509"/>
          <w:sz w:val="16"/>
          <w:szCs w:val="12"/>
        </w:rPr>
      </w:pPr>
      <w:r w:rsidRPr="0012604A">
        <w:rPr>
          <w:color w:val="020509"/>
          <w:sz w:val="16"/>
          <w:szCs w:val="12"/>
        </w:rPr>
        <w:t>LU 19 Summen und Produkte wird in der 2. Sekundarklasse durch mathbuch 2 LU 2 ersetzt.</w:t>
      </w:r>
    </w:p>
    <w:p w:rsidR="008B7E0D" w:rsidRDefault="008B7E0D" w:rsidP="008B7E0D">
      <w:pPr>
        <w:rPr>
          <w:rFonts w:ascii="Arial Black" w:hAnsi="Arial Black"/>
          <w:sz w:val="24"/>
        </w:rPr>
      </w:pPr>
    </w:p>
    <w:p w:rsidR="008B7E0D" w:rsidRDefault="008B7E0D" w:rsidP="008B7E0D">
      <w:pPr>
        <w:rPr>
          <w:rFonts w:ascii="Arial Black" w:hAnsi="Arial Black"/>
          <w:sz w:val="24"/>
        </w:rPr>
      </w:pPr>
    </w:p>
    <w:p w:rsidR="008B7E0D" w:rsidRDefault="008B7E0D" w:rsidP="008B7E0D">
      <w:pPr>
        <w:rPr>
          <w:rFonts w:ascii="Arial Black" w:hAnsi="Arial Black"/>
          <w:sz w:val="24"/>
        </w:rPr>
      </w:pPr>
    </w:p>
    <w:p w:rsidR="008B7E0D" w:rsidRDefault="008B7E0D" w:rsidP="008B7E0D">
      <w:pPr>
        <w:rPr>
          <w:rFonts w:ascii="Arial Black" w:hAnsi="Arial Black"/>
          <w:sz w:val="24"/>
        </w:rPr>
      </w:pPr>
    </w:p>
    <w:p w:rsidR="008B7E0D" w:rsidRPr="00906DEE" w:rsidRDefault="006F726C" w:rsidP="008B7E0D">
      <w:r>
        <w:rPr>
          <w:rFonts w:ascii="Arial Black" w:hAnsi="Arial Black"/>
          <w:sz w:val="24"/>
        </w:rPr>
        <w:t>Planungshilfe</w:t>
      </w:r>
      <w:r w:rsidR="008E3405" w:rsidRPr="00B80504">
        <w:rPr>
          <w:rFonts w:ascii="Arial Black" w:hAnsi="Arial Black"/>
          <w:sz w:val="24"/>
        </w:rPr>
        <w:t xml:space="preserve"> Niveau A, </w:t>
      </w:r>
      <w:r w:rsidR="008E3405">
        <w:rPr>
          <w:rFonts w:ascii="Arial Black" w:hAnsi="Arial Black"/>
          <w:sz w:val="24"/>
        </w:rPr>
        <w:t>2</w:t>
      </w:r>
      <w:r w:rsidR="008E3405" w:rsidRPr="00B80504">
        <w:rPr>
          <w:rFonts w:ascii="Arial Black" w:hAnsi="Arial Black"/>
          <w:sz w:val="24"/>
        </w:rPr>
        <w:t>. Sekundarklasse</w:t>
      </w:r>
    </w:p>
    <w:p w:rsidR="008B7E0D" w:rsidRPr="00B80504" w:rsidRDefault="008B7E0D" w:rsidP="008B7E0D"/>
    <w:tbl>
      <w:tblPr>
        <w:tblStyle w:val="Tabellenraster"/>
        <w:tblW w:w="0" w:type="auto"/>
        <w:tblLook w:val="04A0" w:firstRow="1" w:lastRow="0" w:firstColumn="1" w:lastColumn="0" w:noHBand="0" w:noVBand="1"/>
      </w:tblPr>
      <w:tblGrid>
        <w:gridCol w:w="7338"/>
        <w:gridCol w:w="1949"/>
      </w:tblGrid>
      <w:tr w:rsidR="00DF0A5C" w:rsidTr="008B7E0D">
        <w:tc>
          <w:tcPr>
            <w:tcW w:w="7338" w:type="dxa"/>
            <w:shd w:val="clear" w:color="auto" w:fill="E5B8B7" w:themeFill="accent2" w:themeFillTint="66"/>
            <w:vAlign w:val="center"/>
          </w:tcPr>
          <w:p w:rsidR="008B7E0D" w:rsidRPr="00366F4E" w:rsidRDefault="008E3405" w:rsidP="008B7E0D">
            <w:pPr>
              <w:spacing w:before="20" w:after="20"/>
              <w:rPr>
                <w:rStyle w:val="Fett"/>
              </w:rPr>
            </w:pPr>
            <w:r w:rsidRPr="00366F4E">
              <w:rPr>
                <w:rStyle w:val="Fett"/>
              </w:rPr>
              <w:t>Sommerferien 5-6 W</w:t>
            </w:r>
          </w:p>
        </w:tc>
        <w:tc>
          <w:tcPr>
            <w:tcW w:w="1949" w:type="dxa"/>
            <w:shd w:val="clear" w:color="auto" w:fill="E5B8B7" w:themeFill="accent2" w:themeFillTint="66"/>
            <w:vAlign w:val="center"/>
          </w:tcPr>
          <w:p w:rsidR="008B7E0D" w:rsidRPr="00366F4E" w:rsidRDefault="008E3405" w:rsidP="008B7E0D">
            <w:pPr>
              <w:spacing w:before="20" w:after="20"/>
              <w:rPr>
                <w:rStyle w:val="Fett"/>
              </w:rPr>
            </w:pPr>
            <w:r w:rsidRPr="00366F4E">
              <w:rPr>
                <w:rStyle w:val="Fett"/>
              </w:rPr>
              <w:t>Anzahl Wochen</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8 Aha!</w:t>
            </w:r>
          </w:p>
          <w:p w:rsidR="008B7E0D" w:rsidRPr="0012604A" w:rsidRDefault="008E3405" w:rsidP="008B7E0D">
            <w:pPr>
              <w:spacing w:before="20" w:after="20"/>
              <w:rPr>
                <w:color w:val="020509"/>
              </w:rPr>
            </w:pPr>
            <w:r w:rsidRPr="0012604A">
              <w:rPr>
                <w:color w:val="020509"/>
                <w:sz w:val="16"/>
                <w:szCs w:val="12"/>
              </w:rPr>
              <w:t xml:space="preserve">Schwerpunkt Metakognition: </w:t>
            </w:r>
            <w:r w:rsidRPr="0012604A">
              <w:rPr>
                <w:color w:val="020509"/>
                <w:sz w:val="16"/>
              </w:rPr>
              <w:t>Pläne</w:t>
            </w:r>
            <w:r>
              <w:rPr>
                <w:color w:val="020509"/>
                <w:sz w:val="16"/>
              </w:rPr>
              <w:t> </w:t>
            </w:r>
            <w:r w:rsidRPr="0012604A">
              <w:rPr>
                <w:color w:val="020509"/>
                <w:sz w:val="16"/>
              </w:rPr>
              <w:t>/</w:t>
            </w:r>
            <w:r>
              <w:rPr>
                <w:color w:val="020509"/>
                <w:sz w:val="16"/>
              </w:rPr>
              <w:t> </w:t>
            </w:r>
            <w:r w:rsidRPr="0012604A">
              <w:rPr>
                <w:color w:val="020509"/>
                <w:sz w:val="16"/>
              </w:rPr>
              <w:t>Strategien. Problemlösen immer wieder aufgreifen, auch</w:t>
            </w:r>
            <w:r>
              <w:rPr>
                <w:color w:val="020509"/>
                <w:sz w:val="16"/>
              </w:rPr>
              <w:br/>
            </w:r>
            <w:r w:rsidRPr="0012604A">
              <w:rPr>
                <w:color w:val="020509"/>
                <w:sz w:val="16"/>
              </w:rPr>
              <w:t xml:space="preserve"> Curriculum-integriert.</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6 relativ – absolut</w:t>
            </w:r>
          </w:p>
        </w:tc>
        <w:tc>
          <w:tcPr>
            <w:tcW w:w="1949" w:type="dxa"/>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20 Geldgeschäfte</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12604A" w:rsidRDefault="008E3405" w:rsidP="008B7E0D">
            <w:pPr>
              <w:spacing w:before="20" w:after="20"/>
              <w:rPr>
                <w:color w:val="020509"/>
                <w:sz w:val="16"/>
                <w:szCs w:val="12"/>
              </w:rPr>
            </w:pPr>
            <w:r w:rsidRPr="0012604A">
              <w:rPr>
                <w:color w:val="020509"/>
                <w:sz w:val="16"/>
                <w:szCs w:val="12"/>
              </w:rPr>
              <w:t>Defizite aufarbeiten LU</w:t>
            </w:r>
            <w:r>
              <w:rPr>
                <w:color w:val="020509"/>
                <w:sz w:val="16"/>
                <w:szCs w:val="12"/>
              </w:rPr>
              <w:t> </w:t>
            </w:r>
            <w:r w:rsidRPr="0012604A">
              <w:rPr>
                <w:color w:val="020509"/>
                <w:sz w:val="16"/>
                <w:szCs w:val="12"/>
              </w:rPr>
              <w:t>6</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20. Vertiefen mit LU</w:t>
            </w:r>
            <w:r>
              <w:rPr>
                <w:color w:val="020509"/>
                <w:sz w:val="16"/>
                <w:szCs w:val="12"/>
              </w:rPr>
              <w:t> </w:t>
            </w:r>
            <w:r w:rsidRPr="0012604A">
              <w:rPr>
                <w:color w:val="020509"/>
                <w:sz w:val="16"/>
                <w:szCs w:val="12"/>
              </w:rPr>
              <w:t>14 Steigung (Auszug) oder LU</w:t>
            </w:r>
            <w:r>
              <w:rPr>
                <w:color w:val="020509"/>
                <w:sz w:val="16"/>
                <w:szCs w:val="12"/>
              </w:rPr>
              <w:t> </w:t>
            </w:r>
            <w:r w:rsidRPr="0012604A">
              <w:rPr>
                <w:color w:val="020509"/>
                <w:sz w:val="16"/>
                <w:szCs w:val="12"/>
              </w:rPr>
              <w:t>27 Zinsen</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shd w:val="clear" w:color="auto" w:fill="E5B8B7" w:themeFill="accent2" w:themeFillTint="66"/>
          </w:tcPr>
          <w:p w:rsidR="008B7E0D" w:rsidRPr="00B80504" w:rsidRDefault="008E3405" w:rsidP="008B7E0D">
            <w:pPr>
              <w:spacing w:before="20" w:after="20"/>
              <w:rPr>
                <w:rStyle w:val="Fett"/>
              </w:rPr>
            </w:pPr>
            <w:r w:rsidRPr="00B80504">
              <w:rPr>
                <w:rStyle w:val="Fett"/>
              </w:rPr>
              <w:t>Herbstferien 9-10 W</w:t>
            </w:r>
          </w:p>
        </w:tc>
        <w:tc>
          <w:tcPr>
            <w:tcW w:w="1949" w:type="dxa"/>
            <w:shd w:val="clear" w:color="auto" w:fill="E5B8B7" w:themeFill="accent2" w:themeFillTint="66"/>
          </w:tcPr>
          <w:p w:rsidR="008B7E0D" w:rsidRPr="00B80504" w:rsidRDefault="008B7E0D" w:rsidP="008B7E0D">
            <w:pPr>
              <w:spacing w:before="20" w:after="20"/>
              <w:rPr>
                <w:rStyle w:val="Fett"/>
              </w:rPr>
            </w:pPr>
          </w:p>
        </w:tc>
      </w:tr>
      <w:tr w:rsidR="00DF0A5C" w:rsidTr="008B7E0D">
        <w:tc>
          <w:tcPr>
            <w:tcW w:w="7338" w:type="dxa"/>
          </w:tcPr>
          <w:p w:rsidR="008B7E0D" w:rsidRPr="0012604A" w:rsidRDefault="008E3405" w:rsidP="008B7E0D">
            <w:pPr>
              <w:spacing w:before="20" w:after="20"/>
              <w:rPr>
                <w:color w:val="020509"/>
              </w:rPr>
            </w:pPr>
            <w:r w:rsidRPr="0012604A">
              <w:rPr>
                <w:color w:val="020509"/>
              </w:rPr>
              <w:t>LU 4 Operieren mit rationalen Zahlen</w:t>
            </w:r>
          </w:p>
          <w:p w:rsidR="008B7E0D" w:rsidRPr="00BE1C7E" w:rsidRDefault="008E3405" w:rsidP="008B7E0D">
            <w:pPr>
              <w:spacing w:before="20" w:after="20"/>
              <w:rPr>
                <w:color w:val="020509"/>
                <w:u w:val="single"/>
              </w:rPr>
            </w:pPr>
            <w:r>
              <w:rPr>
                <w:color w:val="020509"/>
                <w:sz w:val="16"/>
                <w:szCs w:val="12"/>
              </w:rPr>
              <w:t xml:space="preserve">Schwerpunkt Kompetenzstufe </w:t>
            </w:r>
            <w:r w:rsidRPr="00677C34">
              <w:rPr>
                <w:i/>
                <w:color w:val="020509"/>
                <w:sz w:val="16"/>
                <w:szCs w:val="12"/>
              </w:rPr>
              <w:t>MA.1.B.1.i Beziehungen zwischen rationalen Zahlen erforschen</w:t>
            </w:r>
            <w:r>
              <w:rPr>
                <w:color w:val="020509"/>
                <w:sz w:val="16"/>
                <w:szCs w:val="12"/>
              </w:rPr>
              <w:t>, auch mit Termen</w:t>
            </w:r>
          </w:p>
        </w:tc>
        <w:tc>
          <w:tcPr>
            <w:tcW w:w="1949" w:type="dxa"/>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9 Negative Zahlen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2 Terme für Flächen und Umfang</w:t>
            </w:r>
          </w:p>
          <w:p w:rsidR="008B7E0D" w:rsidRPr="0012604A" w:rsidRDefault="008E3405" w:rsidP="008B7E0D">
            <w:pPr>
              <w:tabs>
                <w:tab w:val="left" w:pos="5387"/>
              </w:tabs>
              <w:spacing w:before="20" w:after="20"/>
              <w:rPr>
                <w:color w:val="020509"/>
              </w:rPr>
            </w:pPr>
            <w:r w:rsidRPr="0012604A">
              <w:rPr>
                <w:color w:val="020509"/>
                <w:sz w:val="16"/>
                <w:szCs w:val="12"/>
              </w:rPr>
              <w:t>Rechengesetze inkl. Distributivgesetz</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Ausmultiplizieren herausschälen.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12604A" w:rsidRDefault="008E3405" w:rsidP="008B7E0D">
            <w:pPr>
              <w:spacing w:before="20" w:after="20"/>
              <w:rPr>
                <w:color w:val="020509"/>
                <w:sz w:val="16"/>
                <w:szCs w:val="12"/>
              </w:rPr>
            </w:pPr>
            <w:r w:rsidRPr="0012604A">
              <w:rPr>
                <w:color w:val="020509"/>
                <w:sz w:val="16"/>
                <w:szCs w:val="12"/>
              </w:rPr>
              <w:t>Defizite aufarbeiten</w:t>
            </w:r>
            <w:r>
              <w:rPr>
                <w:color w:val="020509"/>
                <w:sz w:val="16"/>
                <w:szCs w:val="12"/>
              </w:rPr>
              <w:t xml:space="preserve"> </w:t>
            </w:r>
            <w:r w:rsidRPr="0012604A">
              <w:rPr>
                <w:color w:val="020509"/>
                <w:sz w:val="16"/>
                <w:szCs w:val="12"/>
              </w:rPr>
              <w:t>LU</w:t>
            </w:r>
            <w:r>
              <w:rPr>
                <w:color w:val="020509"/>
                <w:sz w:val="16"/>
                <w:szCs w:val="12"/>
              </w:rPr>
              <w:t> </w:t>
            </w:r>
            <w:r w:rsidRPr="0012604A">
              <w:rPr>
                <w:color w:val="020509"/>
                <w:sz w:val="16"/>
                <w:szCs w:val="12"/>
              </w:rPr>
              <w:t>2</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4</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9. Vertiefen mit LU</w:t>
            </w:r>
            <w:r>
              <w:rPr>
                <w:color w:val="020509"/>
                <w:sz w:val="16"/>
                <w:szCs w:val="12"/>
              </w:rPr>
              <w:t> </w:t>
            </w:r>
            <w:r w:rsidRPr="0012604A">
              <w:rPr>
                <w:color w:val="020509"/>
                <w:sz w:val="16"/>
                <w:szCs w:val="12"/>
              </w:rPr>
              <w:t>24 Zählstrategien</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11 Dreiecke – Vierecke</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E5B8B7" w:themeFill="accent2" w:themeFillTint="66"/>
          </w:tcPr>
          <w:p w:rsidR="008B7E0D" w:rsidRPr="00B80504" w:rsidRDefault="008E3405" w:rsidP="008B7E0D">
            <w:pPr>
              <w:spacing w:before="20" w:after="20"/>
              <w:rPr>
                <w:rStyle w:val="Fett"/>
              </w:rPr>
            </w:pPr>
            <w:r w:rsidRPr="00B80504">
              <w:rPr>
                <w:rStyle w:val="Fett"/>
              </w:rPr>
              <w:t>Weihnachtsferien 4-5 W</w:t>
            </w:r>
          </w:p>
        </w:tc>
        <w:tc>
          <w:tcPr>
            <w:tcW w:w="1949" w:type="dxa"/>
            <w:shd w:val="clear" w:color="auto" w:fill="E5B8B7" w:themeFill="accent2" w:themeFillTint="66"/>
          </w:tcPr>
          <w:p w:rsidR="008B7E0D" w:rsidRPr="00B80504" w:rsidRDefault="008B7E0D" w:rsidP="008B7E0D">
            <w:pPr>
              <w:spacing w:before="20" w:after="20"/>
              <w:rPr>
                <w:rStyle w:val="Fett"/>
              </w:rPr>
            </w:pPr>
          </w:p>
        </w:tc>
      </w:tr>
      <w:tr w:rsidR="00DF0A5C" w:rsidTr="008B7E0D">
        <w:tc>
          <w:tcPr>
            <w:tcW w:w="7338" w:type="dxa"/>
          </w:tcPr>
          <w:p w:rsidR="008B7E0D" w:rsidRPr="0012604A" w:rsidRDefault="008E3405" w:rsidP="008B7E0D">
            <w:pPr>
              <w:spacing w:before="20" w:after="20"/>
              <w:rPr>
                <w:color w:val="020509"/>
              </w:rPr>
            </w:pPr>
            <w:r w:rsidRPr="0012604A">
              <w:rPr>
                <w:color w:val="020509"/>
              </w:rPr>
              <w:t>LU 17 Kreis</w:t>
            </w:r>
          </w:p>
          <w:p w:rsidR="008B7E0D" w:rsidRPr="0012604A" w:rsidRDefault="008E3405" w:rsidP="008B7E0D">
            <w:pPr>
              <w:spacing w:before="20" w:after="20"/>
              <w:rPr>
                <w:color w:val="020509"/>
              </w:rPr>
            </w:pPr>
            <w:r w:rsidRPr="0012604A">
              <w:rPr>
                <w:color w:val="020509"/>
                <w:sz w:val="16"/>
                <w:szCs w:val="16"/>
              </w:rPr>
              <w:t>Genauigkeit von Messungen integrieren</w:t>
            </w:r>
            <w:r>
              <w:rPr>
                <w:color w:val="020509"/>
                <w:sz w:val="16"/>
                <w:szCs w:val="16"/>
              </w:rPr>
              <w:t xml:space="preserve"> (Kompetenzstufe MA.3.B.1.f Abschnitt 2)</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465837" w:rsidRDefault="008E3405" w:rsidP="008B7E0D">
            <w:pPr>
              <w:spacing w:before="20" w:after="20"/>
              <w:rPr>
                <w:color w:val="020509"/>
                <w:sz w:val="16"/>
                <w:szCs w:val="12"/>
              </w:rPr>
            </w:pPr>
            <w:r w:rsidRPr="0012604A">
              <w:rPr>
                <w:color w:val="020509"/>
                <w:sz w:val="16"/>
                <w:szCs w:val="12"/>
              </w:rPr>
              <w:t>Defizite aufarbeiten LU</w:t>
            </w:r>
            <w:r>
              <w:rPr>
                <w:color w:val="020509"/>
                <w:sz w:val="16"/>
                <w:szCs w:val="12"/>
              </w:rPr>
              <w:t> </w:t>
            </w:r>
            <w:r w:rsidRPr="0012604A">
              <w:rPr>
                <w:color w:val="020509"/>
                <w:sz w:val="16"/>
                <w:szCs w:val="12"/>
              </w:rPr>
              <w:t>11</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17</w:t>
            </w:r>
            <w:r>
              <w:rPr>
                <w:color w:val="020509"/>
                <w:sz w:val="16"/>
                <w:szCs w:val="12"/>
              </w:rPr>
              <w:t xml:space="preserve">. </w:t>
            </w:r>
            <w:r w:rsidRPr="0012604A">
              <w:rPr>
                <w:color w:val="020509"/>
                <w:sz w:val="16"/>
                <w:szCs w:val="12"/>
              </w:rPr>
              <w:t>Vertiefen mit LU</w:t>
            </w:r>
            <w:r>
              <w:rPr>
                <w:color w:val="020509"/>
                <w:sz w:val="16"/>
                <w:szCs w:val="12"/>
              </w:rPr>
              <w:t> </w:t>
            </w:r>
            <w:r w:rsidRPr="0012604A">
              <w:rPr>
                <w:color w:val="020509"/>
                <w:sz w:val="16"/>
                <w:szCs w:val="12"/>
              </w:rPr>
              <w:t>22 Kreise, Linien, Winkel</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1-2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10 Verpackte Zahlen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E5B8B7" w:themeFill="accent2" w:themeFillTint="66"/>
          </w:tcPr>
          <w:p w:rsidR="008B7E0D" w:rsidRPr="00B80504" w:rsidRDefault="008E3405" w:rsidP="008B7E0D">
            <w:pPr>
              <w:spacing w:before="20" w:after="20"/>
              <w:rPr>
                <w:rStyle w:val="Fett"/>
              </w:rPr>
            </w:pPr>
            <w:r w:rsidRPr="00B80504">
              <w:rPr>
                <w:rStyle w:val="Fett"/>
              </w:rPr>
              <w:t>Fasnachtsferien 6 W</w:t>
            </w:r>
          </w:p>
        </w:tc>
        <w:tc>
          <w:tcPr>
            <w:tcW w:w="1949" w:type="dxa"/>
            <w:shd w:val="clear" w:color="auto" w:fill="E5B8B7" w:themeFill="accent2" w:themeFillTint="66"/>
          </w:tcPr>
          <w:p w:rsidR="008B7E0D" w:rsidRPr="00B80504" w:rsidRDefault="008B7E0D" w:rsidP="008B7E0D">
            <w:pPr>
              <w:spacing w:before="20" w:after="20"/>
              <w:rPr>
                <w:rStyle w:val="Fett"/>
              </w:rPr>
            </w:pPr>
          </w:p>
        </w:tc>
      </w:tr>
      <w:tr w:rsidR="00DF0A5C" w:rsidTr="008B7E0D">
        <w:tc>
          <w:tcPr>
            <w:tcW w:w="7338" w:type="dxa"/>
          </w:tcPr>
          <w:p w:rsidR="008B7E0D" w:rsidRPr="0012604A" w:rsidRDefault="008E3405" w:rsidP="008B7E0D">
            <w:pPr>
              <w:spacing w:before="20" w:after="20"/>
              <w:rPr>
                <w:color w:val="020509"/>
              </w:rPr>
            </w:pPr>
            <w:r w:rsidRPr="0012604A">
              <w:rPr>
                <w:color w:val="020509"/>
              </w:rPr>
              <w:t>LU 18 Produkte von Binomen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12604A" w:rsidRDefault="008E3405" w:rsidP="008B7E0D">
            <w:pPr>
              <w:spacing w:before="20" w:after="20"/>
              <w:rPr>
                <w:color w:val="020509"/>
                <w:sz w:val="16"/>
                <w:szCs w:val="12"/>
              </w:rPr>
            </w:pPr>
            <w:r w:rsidRPr="0012604A">
              <w:rPr>
                <w:color w:val="020509"/>
                <w:sz w:val="16"/>
                <w:szCs w:val="12"/>
              </w:rPr>
              <w:t>Defizite aufarbeiten LU</w:t>
            </w:r>
            <w:r>
              <w:rPr>
                <w:color w:val="020509"/>
                <w:sz w:val="16"/>
                <w:szCs w:val="12"/>
              </w:rPr>
              <w:t> </w:t>
            </w:r>
            <w:r w:rsidRPr="0012604A">
              <w:rPr>
                <w:color w:val="020509"/>
                <w:sz w:val="16"/>
                <w:szCs w:val="12"/>
              </w:rPr>
              <w:t>10</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18. Vertiefen mit LU</w:t>
            </w:r>
            <w:r>
              <w:rPr>
                <w:color w:val="020509"/>
                <w:sz w:val="16"/>
                <w:szCs w:val="12"/>
              </w:rPr>
              <w:t> </w:t>
            </w:r>
            <w:r w:rsidRPr="0012604A">
              <w:rPr>
                <w:color w:val="020509"/>
                <w:sz w:val="16"/>
                <w:szCs w:val="12"/>
              </w:rPr>
              <w:t>25 Magische Quadrate</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5 Grössen</w:t>
            </w:r>
          </w:p>
          <w:p w:rsidR="008B7E0D" w:rsidRPr="0012604A" w:rsidRDefault="008E3405" w:rsidP="008B7E0D">
            <w:pPr>
              <w:spacing w:before="20" w:after="20"/>
              <w:rPr>
                <w:color w:val="020509"/>
                <w:sz w:val="16"/>
                <w:szCs w:val="16"/>
              </w:rPr>
            </w:pPr>
            <w:r>
              <w:rPr>
                <w:color w:val="020509"/>
                <w:sz w:val="16"/>
                <w:szCs w:val="16"/>
              </w:rPr>
              <w:t xml:space="preserve">Schwerpunkt </w:t>
            </w:r>
            <w:r w:rsidRPr="0012604A">
              <w:rPr>
                <w:color w:val="020509"/>
                <w:sz w:val="16"/>
                <w:szCs w:val="16"/>
              </w:rPr>
              <w:t xml:space="preserve">MA.3.B.1.f Grössen anderer Kulturen erforschen </w:t>
            </w:r>
          </w:p>
        </w:tc>
        <w:tc>
          <w:tcPr>
            <w:tcW w:w="1949" w:type="dxa"/>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15 Zusammengesetzte Grössen</w:t>
            </w:r>
          </w:p>
          <w:p w:rsidR="008B7E0D" w:rsidRPr="0012604A" w:rsidRDefault="008E3405" w:rsidP="008B7E0D">
            <w:pPr>
              <w:tabs>
                <w:tab w:val="left" w:pos="5387"/>
              </w:tabs>
              <w:spacing w:before="20" w:after="20"/>
              <w:rPr>
                <w:color w:val="020509"/>
                <w:sz w:val="12"/>
                <w:szCs w:val="12"/>
              </w:rPr>
            </w:pPr>
            <w:r w:rsidRPr="0012604A">
              <w:rPr>
                <w:color w:val="020509"/>
                <w:sz w:val="16"/>
                <w:szCs w:val="16"/>
              </w:rPr>
              <w:t xml:space="preserve">Genauigkeit von Messungen </w:t>
            </w:r>
            <w:r>
              <w:rPr>
                <w:color w:val="020509"/>
                <w:sz w:val="16"/>
                <w:szCs w:val="16"/>
              </w:rPr>
              <w:t>(MA.3.B.1.f)</w:t>
            </w:r>
            <w:r w:rsidRPr="0012604A">
              <w:rPr>
                <w:color w:val="020509"/>
                <w:sz w:val="16"/>
                <w:szCs w:val="16"/>
              </w:rPr>
              <w:t>, Diagramme mit Computer darstellen</w:t>
            </w:r>
            <w:r>
              <w:rPr>
                <w:color w:val="020509"/>
                <w:sz w:val="16"/>
                <w:szCs w:val="16"/>
              </w:rPr>
              <w:t xml:space="preserve"> (MA3.C.1.g) integrieren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E5B8B7" w:themeFill="accent2" w:themeFillTint="66"/>
          </w:tcPr>
          <w:p w:rsidR="008B7E0D" w:rsidRPr="00B80504" w:rsidRDefault="008E3405" w:rsidP="008B7E0D">
            <w:pPr>
              <w:spacing w:before="20" w:after="20"/>
              <w:rPr>
                <w:rStyle w:val="Fett"/>
              </w:rPr>
            </w:pPr>
            <w:r w:rsidRPr="00B80504">
              <w:rPr>
                <w:rStyle w:val="Fett"/>
              </w:rPr>
              <w:t>Osterferien 10-12 W</w:t>
            </w:r>
          </w:p>
        </w:tc>
        <w:tc>
          <w:tcPr>
            <w:tcW w:w="1949" w:type="dxa"/>
            <w:shd w:val="clear" w:color="auto" w:fill="E5B8B7" w:themeFill="accent2" w:themeFillTint="66"/>
          </w:tcPr>
          <w:p w:rsidR="008B7E0D" w:rsidRPr="00B80504" w:rsidRDefault="008B7E0D" w:rsidP="008B7E0D">
            <w:pPr>
              <w:spacing w:before="20" w:after="20"/>
              <w:rPr>
                <w:rStyle w:val="Fett"/>
              </w:rPr>
            </w:pPr>
          </w:p>
        </w:tc>
      </w:tr>
      <w:tr w:rsidR="00DF0A5C" w:rsidTr="008B7E0D">
        <w:tc>
          <w:tcPr>
            <w:tcW w:w="7338" w:type="dxa"/>
          </w:tcPr>
          <w:p w:rsidR="008B7E0D" w:rsidRDefault="008E3405" w:rsidP="008B7E0D">
            <w:pPr>
              <w:spacing w:before="20" w:after="20"/>
              <w:rPr>
                <w:color w:val="020509"/>
              </w:rPr>
            </w:pPr>
            <w:r w:rsidRPr="0012604A">
              <w:rPr>
                <w:color w:val="020509"/>
              </w:rPr>
              <w:t>LU 16 Zehn hoch</w:t>
            </w:r>
          </w:p>
          <w:p w:rsidR="008B7E0D" w:rsidRPr="0012604A" w:rsidRDefault="008E3405" w:rsidP="008B7E0D">
            <w:pPr>
              <w:spacing w:before="20" w:after="20"/>
              <w:rPr>
                <w:color w:val="020509"/>
              </w:rPr>
            </w:pPr>
            <w:r>
              <w:rPr>
                <w:color w:val="020509"/>
                <w:sz w:val="16"/>
                <w:szCs w:val="16"/>
              </w:rPr>
              <w:t>Potenzgesetze auf beliebige Basen ausweiten (kommt im mb 3+ nur marginal vor)</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12604A" w:rsidRDefault="008E3405" w:rsidP="008B7E0D">
            <w:pPr>
              <w:spacing w:before="20" w:after="20"/>
              <w:rPr>
                <w:color w:val="020509"/>
                <w:sz w:val="16"/>
                <w:szCs w:val="12"/>
              </w:rPr>
            </w:pPr>
            <w:r w:rsidRPr="0012604A">
              <w:rPr>
                <w:color w:val="020509"/>
                <w:sz w:val="16"/>
                <w:szCs w:val="12"/>
              </w:rPr>
              <w:t>Defizite aufarbeiten LU 5</w:t>
            </w:r>
            <w:r>
              <w:rPr>
                <w:color w:val="020509"/>
                <w:sz w:val="16"/>
                <w:szCs w:val="12"/>
              </w:rPr>
              <w:t> / </w:t>
            </w:r>
            <w:r w:rsidRPr="0012604A">
              <w:rPr>
                <w:color w:val="020509"/>
                <w:sz w:val="16"/>
                <w:szCs w:val="12"/>
              </w:rPr>
              <w:t>15</w:t>
            </w:r>
            <w:r>
              <w:rPr>
                <w:color w:val="020509"/>
                <w:sz w:val="16"/>
                <w:szCs w:val="12"/>
              </w:rPr>
              <w:t> / </w:t>
            </w:r>
            <w:r w:rsidRPr="0012604A">
              <w:rPr>
                <w:color w:val="020509"/>
                <w:sz w:val="16"/>
                <w:szCs w:val="12"/>
              </w:rPr>
              <w:t>16. Vertiefen mit LU</w:t>
            </w:r>
            <w:r>
              <w:rPr>
                <w:color w:val="020509"/>
                <w:sz w:val="16"/>
                <w:szCs w:val="12"/>
              </w:rPr>
              <w:t> </w:t>
            </w:r>
            <w:r w:rsidRPr="0012604A">
              <w:rPr>
                <w:color w:val="020509"/>
                <w:sz w:val="16"/>
                <w:szCs w:val="12"/>
              </w:rPr>
              <w:t xml:space="preserve">28 Etwa </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12 Pythagoras</w:t>
            </w:r>
          </w:p>
        </w:tc>
        <w:tc>
          <w:tcPr>
            <w:tcW w:w="1949" w:type="dxa"/>
          </w:tcPr>
          <w:p w:rsidR="008B7E0D" w:rsidRPr="0012604A" w:rsidRDefault="008E3405" w:rsidP="008B7E0D">
            <w:pPr>
              <w:spacing w:before="20" w:after="20"/>
              <w:jc w:val="center"/>
              <w:rPr>
                <w:color w:val="020509"/>
              </w:rPr>
            </w:pPr>
            <w:r w:rsidRPr="0012604A">
              <w:rPr>
                <w:color w:val="020509"/>
              </w:rPr>
              <w:t>1.5</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13 Wurzeln</w:t>
            </w:r>
          </w:p>
        </w:tc>
        <w:tc>
          <w:tcPr>
            <w:tcW w:w="1949" w:type="dxa"/>
          </w:tcPr>
          <w:p w:rsidR="008B7E0D" w:rsidRPr="0012604A" w:rsidRDefault="008E3405" w:rsidP="008B7E0D">
            <w:pPr>
              <w:spacing w:before="20" w:after="20"/>
              <w:jc w:val="center"/>
              <w:rPr>
                <w:color w:val="020509"/>
              </w:rPr>
            </w:pPr>
            <w:r w:rsidRPr="0012604A">
              <w:rPr>
                <w:color w:val="020509"/>
              </w:rPr>
              <w:t>1.5</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12604A" w:rsidRDefault="008E3405" w:rsidP="008B7E0D">
            <w:pPr>
              <w:spacing w:before="20" w:after="20"/>
              <w:rPr>
                <w:color w:val="020509"/>
                <w:sz w:val="16"/>
                <w:szCs w:val="12"/>
              </w:rPr>
            </w:pPr>
            <w:r w:rsidRPr="0012604A">
              <w:rPr>
                <w:color w:val="020509"/>
                <w:sz w:val="16"/>
                <w:szCs w:val="12"/>
              </w:rPr>
              <w:t>Defizite aufarbeiten LU 12</w:t>
            </w:r>
            <w:r>
              <w:rPr>
                <w:color w:val="020509"/>
                <w:sz w:val="16"/>
                <w:szCs w:val="12"/>
              </w:rPr>
              <w:t> – 1</w:t>
            </w:r>
            <w:r w:rsidRPr="0012604A">
              <w:rPr>
                <w:color w:val="020509"/>
                <w:sz w:val="16"/>
                <w:szCs w:val="12"/>
              </w:rPr>
              <w:t>3. Vertiefen mit LU</w:t>
            </w:r>
            <w:r>
              <w:rPr>
                <w:color w:val="020509"/>
                <w:sz w:val="16"/>
                <w:szCs w:val="12"/>
              </w:rPr>
              <w:t> </w:t>
            </w:r>
            <w:r w:rsidRPr="0012604A">
              <w:rPr>
                <w:color w:val="020509"/>
                <w:sz w:val="16"/>
                <w:szCs w:val="12"/>
              </w:rPr>
              <w:t>37 Flächenornamente.</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Default="008E3405" w:rsidP="008B7E0D">
            <w:pPr>
              <w:spacing w:before="20" w:after="20"/>
              <w:rPr>
                <w:color w:val="020509"/>
              </w:rPr>
            </w:pPr>
            <w:r w:rsidRPr="0012604A">
              <w:rPr>
                <w:color w:val="020509"/>
              </w:rPr>
              <w:t>LU 21 Gewinnen</w:t>
            </w:r>
            <w:r>
              <w:rPr>
                <w:color w:val="020509"/>
              </w:rPr>
              <w:t> </w:t>
            </w:r>
            <w:r w:rsidRPr="0012604A">
              <w:rPr>
                <w:color w:val="020509"/>
              </w:rPr>
              <w:t>/</w:t>
            </w:r>
            <w:r>
              <w:rPr>
                <w:color w:val="020509"/>
              </w:rPr>
              <w:t> </w:t>
            </w:r>
            <w:r w:rsidRPr="0012604A">
              <w:rPr>
                <w:color w:val="020509"/>
              </w:rPr>
              <w:t>LU 31 Zufall</w:t>
            </w:r>
          </w:p>
          <w:p w:rsidR="008B7E0D" w:rsidRPr="0012604A" w:rsidRDefault="008E3405" w:rsidP="008B7E0D">
            <w:pPr>
              <w:spacing w:before="20" w:after="20"/>
              <w:rPr>
                <w:color w:val="020509"/>
              </w:rPr>
            </w:pPr>
            <w:r>
              <w:rPr>
                <w:color w:val="020509"/>
                <w:sz w:val="16"/>
                <w:szCs w:val="16"/>
              </w:rPr>
              <w:t>Auswahl treffen, jeweils eine Seite gehört zusammen.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Default="008E3405" w:rsidP="008B7E0D">
            <w:pPr>
              <w:spacing w:before="20" w:after="20"/>
              <w:rPr>
                <w:color w:val="020509"/>
              </w:rPr>
            </w:pPr>
            <w:r w:rsidRPr="0012604A">
              <w:rPr>
                <w:color w:val="020509"/>
              </w:rPr>
              <w:t>LU 19 Grundfläche mal Höhe</w:t>
            </w:r>
          </w:p>
          <w:p w:rsidR="008B7E0D" w:rsidRPr="0012604A" w:rsidRDefault="008E3405" w:rsidP="008B7E0D">
            <w:pPr>
              <w:spacing w:before="20" w:after="20"/>
              <w:rPr>
                <w:color w:val="020509"/>
              </w:rPr>
            </w:pPr>
            <w:r>
              <w:rPr>
                <w:color w:val="020509"/>
                <w:sz w:val="16"/>
                <w:szCs w:val="16"/>
              </w:rPr>
              <w:t>Kann bei Zeitnot auch im 3. Sekundarschuljahr bearbeitet werden, in diesem Fall Kopien anfertigen.</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E5B8B7" w:themeFill="accent2" w:themeFillTint="66"/>
          </w:tcPr>
          <w:p w:rsidR="008B7E0D" w:rsidRPr="00B80504" w:rsidRDefault="008E3405" w:rsidP="008B7E0D">
            <w:pPr>
              <w:spacing w:before="20" w:after="20"/>
              <w:rPr>
                <w:rStyle w:val="Fett"/>
              </w:rPr>
            </w:pPr>
            <w:r w:rsidRPr="00B80504">
              <w:rPr>
                <w:rStyle w:val="Fett"/>
              </w:rPr>
              <w:t>Sommerferien</w:t>
            </w:r>
          </w:p>
        </w:tc>
        <w:tc>
          <w:tcPr>
            <w:tcW w:w="1949" w:type="dxa"/>
            <w:shd w:val="clear" w:color="auto" w:fill="E5B8B7" w:themeFill="accent2" w:themeFillTint="66"/>
          </w:tcPr>
          <w:p w:rsidR="008B7E0D" w:rsidRPr="00B80504" w:rsidRDefault="008B7E0D" w:rsidP="008B7E0D">
            <w:pPr>
              <w:spacing w:before="20" w:after="20"/>
              <w:rPr>
                <w:rStyle w:val="Fett"/>
              </w:rPr>
            </w:pPr>
          </w:p>
        </w:tc>
      </w:tr>
    </w:tbl>
    <w:p w:rsidR="008B7E0D" w:rsidRDefault="008B7E0D" w:rsidP="008B7E0D"/>
    <w:p w:rsidR="008B7E0D" w:rsidRDefault="008E3405">
      <w:r>
        <w:br w:type="page"/>
      </w:r>
    </w:p>
    <w:p w:rsidR="008B7E0D" w:rsidRPr="00B80504" w:rsidRDefault="006F726C" w:rsidP="008B7E0D">
      <w:pPr>
        <w:rPr>
          <w:rFonts w:ascii="Arial Black" w:hAnsi="Arial Black"/>
          <w:sz w:val="24"/>
        </w:rPr>
      </w:pPr>
      <w:r>
        <w:rPr>
          <w:rFonts w:ascii="Arial Black" w:hAnsi="Arial Black"/>
          <w:sz w:val="24"/>
        </w:rPr>
        <w:lastRenderedPageBreak/>
        <w:t>Planungshilfe</w:t>
      </w:r>
      <w:r w:rsidR="008E3405" w:rsidRPr="00B80504">
        <w:rPr>
          <w:rFonts w:ascii="Arial Black" w:hAnsi="Arial Black"/>
          <w:sz w:val="24"/>
        </w:rPr>
        <w:t xml:space="preserve"> Niveau A, 3. Sekundarklasse</w:t>
      </w:r>
    </w:p>
    <w:p w:rsidR="008B7E0D" w:rsidRDefault="008B7E0D" w:rsidP="008B7E0D"/>
    <w:tbl>
      <w:tblPr>
        <w:tblStyle w:val="Tabellenraster"/>
        <w:tblW w:w="0" w:type="auto"/>
        <w:tblLook w:val="04A0" w:firstRow="1" w:lastRow="0" w:firstColumn="1" w:lastColumn="0" w:noHBand="0" w:noVBand="1"/>
      </w:tblPr>
      <w:tblGrid>
        <w:gridCol w:w="7338"/>
        <w:gridCol w:w="1949"/>
      </w:tblGrid>
      <w:tr w:rsidR="00DF0A5C" w:rsidTr="008B7E0D">
        <w:tc>
          <w:tcPr>
            <w:tcW w:w="7338" w:type="dxa"/>
            <w:shd w:val="clear" w:color="auto" w:fill="E5B8B7" w:themeFill="accent2" w:themeFillTint="66"/>
            <w:vAlign w:val="center"/>
          </w:tcPr>
          <w:p w:rsidR="008B7E0D" w:rsidRPr="00366F4E" w:rsidRDefault="008E3405" w:rsidP="008B7E0D">
            <w:pPr>
              <w:spacing w:before="20" w:after="20"/>
              <w:rPr>
                <w:rStyle w:val="Fett"/>
              </w:rPr>
            </w:pPr>
            <w:r w:rsidRPr="00366F4E">
              <w:rPr>
                <w:rStyle w:val="Fett"/>
              </w:rPr>
              <w:t>Sommerferien 5-6 W</w:t>
            </w:r>
          </w:p>
        </w:tc>
        <w:tc>
          <w:tcPr>
            <w:tcW w:w="1949" w:type="dxa"/>
            <w:shd w:val="clear" w:color="auto" w:fill="E5B8B7" w:themeFill="accent2" w:themeFillTint="66"/>
            <w:vAlign w:val="center"/>
          </w:tcPr>
          <w:p w:rsidR="008B7E0D" w:rsidRPr="00366F4E" w:rsidRDefault="008E3405" w:rsidP="008B7E0D">
            <w:pPr>
              <w:spacing w:before="20" w:after="20"/>
              <w:rPr>
                <w:rStyle w:val="Fett"/>
              </w:rPr>
            </w:pPr>
            <w:r w:rsidRPr="00366F4E">
              <w:rPr>
                <w:rStyle w:val="Fett"/>
              </w:rPr>
              <w:t>Anzahl Wochen</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4 Formeln für Formen</w:t>
            </w:r>
          </w:p>
          <w:p w:rsidR="008B7E0D" w:rsidRDefault="008E3405" w:rsidP="008B7E0D">
            <w:pPr>
              <w:spacing w:before="20" w:after="20"/>
              <w:rPr>
                <w:color w:val="020509"/>
                <w:sz w:val="16"/>
                <w:szCs w:val="16"/>
              </w:rPr>
            </w:pPr>
            <w:r>
              <w:rPr>
                <w:color w:val="020509"/>
                <w:sz w:val="16"/>
                <w:szCs w:val="16"/>
              </w:rPr>
              <w:t xml:space="preserve">Schwerpunkt Aufgaben zu </w:t>
            </w:r>
            <w:r w:rsidRPr="0012604A">
              <w:rPr>
                <w:color w:val="020509"/>
                <w:sz w:val="16"/>
                <w:szCs w:val="16"/>
              </w:rPr>
              <w:t>Prismen</w:t>
            </w:r>
            <w:r>
              <w:rPr>
                <w:color w:val="020509"/>
                <w:sz w:val="16"/>
                <w:szCs w:val="16"/>
              </w:rPr>
              <w:t> </w:t>
            </w:r>
            <w:r w:rsidRPr="0012604A">
              <w:rPr>
                <w:color w:val="020509"/>
                <w:sz w:val="16"/>
                <w:szCs w:val="16"/>
              </w:rPr>
              <w:t>/</w:t>
            </w:r>
            <w:r>
              <w:rPr>
                <w:color w:val="020509"/>
                <w:sz w:val="16"/>
                <w:szCs w:val="16"/>
              </w:rPr>
              <w:t> </w:t>
            </w:r>
            <w:r w:rsidRPr="0012604A">
              <w:rPr>
                <w:color w:val="020509"/>
                <w:sz w:val="16"/>
                <w:szCs w:val="16"/>
              </w:rPr>
              <w:t>Zylinder</w:t>
            </w:r>
            <w:r>
              <w:rPr>
                <w:color w:val="020509"/>
                <w:sz w:val="16"/>
                <w:szCs w:val="16"/>
              </w:rPr>
              <w:t xml:space="preserve"> im AH+. </w:t>
            </w:r>
          </w:p>
          <w:p w:rsidR="008B7E0D" w:rsidRPr="0012604A" w:rsidRDefault="008E3405" w:rsidP="008B7E0D">
            <w:pPr>
              <w:spacing w:before="20" w:after="20"/>
              <w:rPr>
                <w:color w:val="020509"/>
                <w:sz w:val="16"/>
                <w:szCs w:val="16"/>
              </w:rPr>
            </w:pPr>
            <w:r w:rsidRPr="0012604A">
              <w:rPr>
                <w:color w:val="020509"/>
                <w:sz w:val="16"/>
                <w:szCs w:val="16"/>
              </w:rPr>
              <w:t>Evtl. stattdessen mb</w:t>
            </w:r>
            <w:r>
              <w:rPr>
                <w:color w:val="020509"/>
                <w:sz w:val="16"/>
                <w:szCs w:val="16"/>
              </w:rPr>
              <w:t> </w:t>
            </w:r>
            <w:r w:rsidRPr="0012604A">
              <w:rPr>
                <w:color w:val="020509"/>
                <w:sz w:val="16"/>
                <w:szCs w:val="16"/>
              </w:rPr>
              <w:t>2</w:t>
            </w:r>
            <w:r>
              <w:rPr>
                <w:color w:val="020509"/>
                <w:sz w:val="16"/>
                <w:szCs w:val="16"/>
              </w:rPr>
              <w:t xml:space="preserve"> </w:t>
            </w:r>
            <w:r w:rsidRPr="0012604A">
              <w:rPr>
                <w:color w:val="020509"/>
                <w:sz w:val="16"/>
                <w:szCs w:val="16"/>
              </w:rPr>
              <w:t>LU</w:t>
            </w:r>
            <w:r>
              <w:rPr>
                <w:color w:val="020509"/>
                <w:sz w:val="16"/>
                <w:szCs w:val="16"/>
              </w:rPr>
              <w:t> </w:t>
            </w:r>
            <w:r w:rsidRPr="0012604A">
              <w:rPr>
                <w:color w:val="020509"/>
                <w:sz w:val="16"/>
                <w:szCs w:val="16"/>
              </w:rPr>
              <w:t>19 Grundfläche mal Höhe, falls nicht im 2</w:t>
            </w:r>
            <w:r>
              <w:rPr>
                <w:color w:val="020509"/>
                <w:sz w:val="16"/>
                <w:szCs w:val="16"/>
              </w:rPr>
              <w:t>. </w:t>
            </w:r>
            <w:r w:rsidRPr="0012604A">
              <w:rPr>
                <w:color w:val="020509"/>
                <w:sz w:val="16"/>
                <w:szCs w:val="16"/>
              </w:rPr>
              <w:t>SJ gemacht</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LU 14 Pyramide und Kegel</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247C5B" w:rsidRDefault="008E3405" w:rsidP="008B7E0D">
            <w:pPr>
              <w:spacing w:before="20" w:after="20"/>
              <w:rPr>
                <w:color w:val="020509"/>
                <w:sz w:val="16"/>
                <w:szCs w:val="12"/>
              </w:rPr>
            </w:pPr>
            <w:r w:rsidRPr="0012604A">
              <w:rPr>
                <w:color w:val="020509"/>
                <w:sz w:val="16"/>
                <w:szCs w:val="12"/>
              </w:rPr>
              <w:t>Defizite aufarbeiten LU 19</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4</w:t>
            </w:r>
            <w:r>
              <w:rPr>
                <w:color w:val="020509"/>
                <w:sz w:val="16"/>
                <w:szCs w:val="12"/>
              </w:rPr>
              <w:t> </w:t>
            </w:r>
            <w:r w:rsidRPr="0012604A">
              <w:rPr>
                <w:color w:val="020509"/>
                <w:sz w:val="16"/>
                <w:szCs w:val="12"/>
              </w:rPr>
              <w:t>/14</w:t>
            </w:r>
            <w:r>
              <w:rPr>
                <w:color w:val="020509"/>
                <w:sz w:val="16"/>
                <w:szCs w:val="12"/>
              </w:rPr>
              <w:t xml:space="preserve">. </w:t>
            </w:r>
            <w:r w:rsidRPr="0012604A">
              <w:rPr>
                <w:color w:val="020509"/>
                <w:sz w:val="16"/>
                <w:szCs w:val="12"/>
              </w:rPr>
              <w:t>Vertiefen mit LU</w:t>
            </w:r>
            <w:r>
              <w:rPr>
                <w:color w:val="020509"/>
                <w:sz w:val="16"/>
                <w:szCs w:val="12"/>
              </w:rPr>
              <w:t> </w:t>
            </w:r>
            <w:r w:rsidRPr="0012604A">
              <w:rPr>
                <w:color w:val="020509"/>
                <w:sz w:val="16"/>
                <w:szCs w:val="12"/>
              </w:rPr>
              <w:t>16 Kugelrund</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1-2</w:t>
            </w:r>
          </w:p>
        </w:tc>
      </w:tr>
      <w:tr w:rsidR="00DF0A5C" w:rsidTr="008B7E0D">
        <w:tc>
          <w:tcPr>
            <w:tcW w:w="7338" w:type="dxa"/>
            <w:shd w:val="clear" w:color="auto" w:fill="E5B8B7" w:themeFill="accent2" w:themeFillTint="66"/>
          </w:tcPr>
          <w:p w:rsidR="008B7E0D" w:rsidRPr="0012604A" w:rsidRDefault="008E3405" w:rsidP="008B7E0D">
            <w:pPr>
              <w:pStyle w:val="berschrift4"/>
              <w:numPr>
                <w:ilvl w:val="0"/>
                <w:numId w:val="0"/>
              </w:numPr>
              <w:spacing w:before="20" w:after="20"/>
              <w:rPr>
                <w:color w:val="020509"/>
              </w:rPr>
            </w:pPr>
            <w:r w:rsidRPr="0012604A">
              <w:rPr>
                <w:color w:val="020509"/>
              </w:rPr>
              <w:t>Herbstferien 9-10 W</w:t>
            </w:r>
          </w:p>
        </w:tc>
        <w:tc>
          <w:tcPr>
            <w:tcW w:w="1949" w:type="dxa"/>
            <w:shd w:val="clear" w:color="auto" w:fill="E5B8B7" w:themeFill="accent2" w:themeFillTint="66"/>
          </w:tcPr>
          <w:p w:rsidR="008B7E0D" w:rsidRPr="0012604A" w:rsidRDefault="008B7E0D" w:rsidP="008B7E0D">
            <w:pPr>
              <w:pStyle w:val="berschrift4"/>
              <w:numPr>
                <w:ilvl w:val="0"/>
                <w:numId w:val="0"/>
              </w:numPr>
              <w:spacing w:before="20" w:after="20"/>
              <w:rPr>
                <w:color w:val="020509"/>
              </w:rPr>
            </w:pP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9 Ähnlichkeit</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spacing w:before="20" w:after="20"/>
              <w:rPr>
                <w:color w:val="020509"/>
              </w:rPr>
            </w:pPr>
            <w:r w:rsidRPr="0012604A">
              <w:rPr>
                <w:color w:val="020509"/>
              </w:rPr>
              <w:t>Projekt: Entweder</w:t>
            </w:r>
          </w:p>
          <w:p w:rsidR="008B7E0D" w:rsidRPr="0012604A" w:rsidRDefault="008E3405" w:rsidP="008B7E0D">
            <w:pPr>
              <w:spacing w:before="20" w:after="20"/>
              <w:rPr>
                <w:color w:val="020509"/>
              </w:rPr>
            </w:pPr>
            <w:r w:rsidRPr="0012604A">
              <w:rPr>
                <w:color w:val="020509"/>
                <w:sz w:val="16"/>
                <w:szCs w:val="16"/>
              </w:rPr>
              <w:t>LU</w:t>
            </w:r>
            <w:r>
              <w:rPr>
                <w:color w:val="020509"/>
                <w:sz w:val="16"/>
                <w:szCs w:val="16"/>
              </w:rPr>
              <w:t> </w:t>
            </w:r>
            <w:r w:rsidRPr="0012604A">
              <w:rPr>
                <w:color w:val="020509"/>
                <w:sz w:val="16"/>
                <w:szCs w:val="16"/>
              </w:rPr>
              <w:t>24 Grösse</w:t>
            </w:r>
            <w:r>
              <w:rPr>
                <w:color w:val="020509"/>
                <w:sz w:val="16"/>
                <w:szCs w:val="16"/>
              </w:rPr>
              <w:t> </w:t>
            </w:r>
            <w:r w:rsidRPr="0012604A">
              <w:rPr>
                <w:color w:val="020509"/>
                <w:sz w:val="16"/>
                <w:szCs w:val="16"/>
              </w:rPr>
              <w:t>–</w:t>
            </w:r>
            <w:r>
              <w:rPr>
                <w:color w:val="020509"/>
                <w:sz w:val="16"/>
                <w:szCs w:val="16"/>
              </w:rPr>
              <w:t> </w:t>
            </w:r>
            <w:r w:rsidRPr="0012604A">
              <w:rPr>
                <w:color w:val="020509"/>
                <w:sz w:val="16"/>
                <w:szCs w:val="16"/>
              </w:rPr>
              <w:t>Lage</w:t>
            </w:r>
            <w:r>
              <w:rPr>
                <w:color w:val="020509"/>
                <w:sz w:val="16"/>
                <w:szCs w:val="16"/>
              </w:rPr>
              <w:t> </w:t>
            </w:r>
            <w:r w:rsidRPr="0012604A">
              <w:rPr>
                <w:color w:val="020509"/>
                <w:sz w:val="16"/>
                <w:szCs w:val="16"/>
              </w:rPr>
              <w:t>–</w:t>
            </w:r>
            <w:r>
              <w:rPr>
                <w:color w:val="020509"/>
                <w:sz w:val="16"/>
                <w:szCs w:val="16"/>
              </w:rPr>
              <w:t> </w:t>
            </w:r>
            <w:r w:rsidRPr="0012604A">
              <w:rPr>
                <w:color w:val="020509"/>
                <w:sz w:val="16"/>
                <w:szCs w:val="16"/>
              </w:rPr>
              <w:t>Form bearbeiten und dann SB Nr</w:t>
            </w:r>
            <w:r>
              <w:rPr>
                <w:color w:val="020509"/>
                <w:sz w:val="16"/>
                <w:szCs w:val="16"/>
              </w:rPr>
              <w:t>. </w:t>
            </w:r>
            <w:r w:rsidRPr="0012604A">
              <w:rPr>
                <w:color w:val="020509"/>
                <w:sz w:val="16"/>
                <w:szCs w:val="16"/>
              </w:rPr>
              <w:t>7 ausweiten: Eigenes Kunstbild nach geometrischen Regeln herstellen oder</w:t>
            </w:r>
            <w:r>
              <w:rPr>
                <w:color w:val="020509"/>
                <w:sz w:val="16"/>
                <w:szCs w:val="16"/>
              </w:rPr>
              <w:t xml:space="preserve"> </w:t>
            </w:r>
            <w:r w:rsidRPr="0012604A">
              <w:rPr>
                <w:color w:val="020509"/>
                <w:sz w:val="16"/>
                <w:szCs w:val="16"/>
              </w:rPr>
              <w:t>LU</w:t>
            </w:r>
            <w:r>
              <w:rPr>
                <w:color w:val="020509"/>
                <w:sz w:val="16"/>
                <w:szCs w:val="16"/>
              </w:rPr>
              <w:t> </w:t>
            </w:r>
            <w:r w:rsidRPr="0012604A">
              <w:rPr>
                <w:color w:val="020509"/>
                <w:sz w:val="16"/>
                <w:szCs w:val="16"/>
              </w:rPr>
              <w:t>30 Regelmässige Körper</w:t>
            </w:r>
          </w:p>
        </w:tc>
        <w:tc>
          <w:tcPr>
            <w:tcW w:w="1949" w:type="dxa"/>
          </w:tcPr>
          <w:p w:rsidR="008B7E0D" w:rsidRPr="0012604A" w:rsidRDefault="008E3405" w:rsidP="008B7E0D">
            <w:pPr>
              <w:spacing w:before="20" w:after="20"/>
              <w:jc w:val="center"/>
              <w:rPr>
                <w:color w:val="020509"/>
              </w:rPr>
            </w:pPr>
            <w:r w:rsidRPr="0012604A">
              <w:rPr>
                <w:color w:val="020509"/>
              </w:rPr>
              <w:t>2-3</w:t>
            </w: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6 Figur – Muster – Term</w:t>
            </w:r>
          </w:p>
        </w:tc>
        <w:tc>
          <w:tcPr>
            <w:tcW w:w="1949" w:type="dxa"/>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11 Gleichungen lösen</w:t>
            </w:r>
          </w:p>
          <w:p w:rsidR="008B7E0D" w:rsidRPr="0012604A" w:rsidRDefault="008E3405" w:rsidP="008B7E0D">
            <w:pPr>
              <w:tabs>
                <w:tab w:val="left" w:pos="5387"/>
              </w:tabs>
              <w:spacing w:before="20" w:after="20"/>
              <w:rPr>
                <w:color w:val="020509"/>
              </w:rPr>
            </w:pPr>
            <w:r w:rsidRPr="0012604A">
              <w:rPr>
                <w:color w:val="020509"/>
                <w:sz w:val="16"/>
                <w:szCs w:val="16"/>
              </w:rPr>
              <w:t>Aufgaben S</w:t>
            </w:r>
            <w:r>
              <w:rPr>
                <w:color w:val="020509"/>
                <w:sz w:val="16"/>
                <w:szCs w:val="16"/>
              </w:rPr>
              <w:t>. </w:t>
            </w:r>
            <w:r w:rsidRPr="0012604A">
              <w:rPr>
                <w:color w:val="020509"/>
                <w:sz w:val="16"/>
                <w:szCs w:val="16"/>
              </w:rPr>
              <w:t>32</w:t>
            </w:r>
            <w:r>
              <w:rPr>
                <w:color w:val="020509"/>
                <w:sz w:val="16"/>
                <w:szCs w:val="16"/>
              </w:rPr>
              <w:t> </w:t>
            </w:r>
            <w:r w:rsidRPr="0012604A">
              <w:rPr>
                <w:color w:val="020509"/>
                <w:sz w:val="16"/>
                <w:szCs w:val="16"/>
              </w:rPr>
              <w:t>/</w:t>
            </w:r>
            <w:r>
              <w:rPr>
                <w:color w:val="020509"/>
                <w:sz w:val="16"/>
                <w:szCs w:val="16"/>
              </w:rPr>
              <w:t> </w:t>
            </w:r>
            <w:r w:rsidRPr="0012604A">
              <w:rPr>
                <w:color w:val="020509"/>
                <w:sz w:val="16"/>
                <w:szCs w:val="16"/>
              </w:rPr>
              <w:t>33 ab SB 6 (Bruchgleichungen) nur zur Differenzierung einsetzen</w:t>
            </w:r>
          </w:p>
        </w:tc>
        <w:tc>
          <w:tcPr>
            <w:tcW w:w="1949" w:type="dxa"/>
          </w:tcPr>
          <w:p w:rsidR="008B7E0D" w:rsidRPr="0012604A" w:rsidRDefault="008E3405" w:rsidP="008B7E0D">
            <w:pPr>
              <w:spacing w:before="20" w:after="20"/>
              <w:jc w:val="center"/>
              <w:rPr>
                <w:color w:val="020509"/>
              </w:rPr>
            </w:pPr>
            <w:r w:rsidRPr="0012604A">
              <w:rPr>
                <w:color w:val="020509"/>
              </w:rPr>
              <w:t>1-2</w:t>
            </w: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15 Algebraisch gesagt</w:t>
            </w:r>
          </w:p>
          <w:p w:rsidR="008B7E0D" w:rsidRPr="0012604A" w:rsidRDefault="008E3405" w:rsidP="008B7E0D">
            <w:pPr>
              <w:tabs>
                <w:tab w:val="left" w:pos="5387"/>
              </w:tabs>
              <w:spacing w:before="20" w:after="20"/>
              <w:rPr>
                <w:color w:val="020509"/>
              </w:rPr>
            </w:pPr>
            <w:r>
              <w:rPr>
                <w:color w:val="020509"/>
                <w:sz w:val="16"/>
                <w:szCs w:val="16"/>
              </w:rPr>
              <w:t>Schwerpunkt S. </w:t>
            </w:r>
            <w:r w:rsidRPr="0012604A">
              <w:rPr>
                <w:color w:val="020509"/>
                <w:sz w:val="16"/>
                <w:szCs w:val="16"/>
              </w:rPr>
              <w:t>4</w:t>
            </w:r>
            <w:r>
              <w:rPr>
                <w:color w:val="020509"/>
                <w:sz w:val="16"/>
                <w:szCs w:val="16"/>
              </w:rPr>
              <w:t>7 </w:t>
            </w:r>
            <w:r w:rsidRPr="0012604A">
              <w:rPr>
                <w:color w:val="020509"/>
                <w:sz w:val="16"/>
                <w:szCs w:val="16"/>
              </w:rPr>
              <w:t>/</w:t>
            </w:r>
            <w:r>
              <w:rPr>
                <w:color w:val="020509"/>
                <w:sz w:val="16"/>
                <w:szCs w:val="16"/>
              </w:rPr>
              <w:t> </w:t>
            </w:r>
            <w:r w:rsidRPr="0012604A">
              <w:rPr>
                <w:color w:val="020509"/>
                <w:sz w:val="16"/>
                <w:szCs w:val="16"/>
              </w:rPr>
              <w:t>4</w:t>
            </w:r>
            <w:r>
              <w:rPr>
                <w:color w:val="020509"/>
                <w:sz w:val="16"/>
                <w:szCs w:val="16"/>
              </w:rPr>
              <w:t>8.</w:t>
            </w:r>
          </w:p>
        </w:tc>
        <w:tc>
          <w:tcPr>
            <w:tcW w:w="1949" w:type="dxa"/>
          </w:tcPr>
          <w:p w:rsidR="008B7E0D" w:rsidRPr="0012604A" w:rsidRDefault="008E3405" w:rsidP="008B7E0D">
            <w:pPr>
              <w:spacing w:before="20" w:after="20"/>
              <w:jc w:val="center"/>
              <w:rPr>
                <w:color w:val="020509"/>
              </w:rPr>
            </w:pPr>
            <w:r w:rsidRPr="0012604A">
              <w:rPr>
                <w:color w:val="020509"/>
              </w:rPr>
              <w:t>1-2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506908" w:rsidRDefault="008E3405" w:rsidP="008B7E0D">
            <w:pPr>
              <w:spacing w:before="20" w:after="20"/>
              <w:rPr>
                <w:color w:val="020509"/>
                <w:sz w:val="16"/>
                <w:szCs w:val="12"/>
              </w:rPr>
            </w:pPr>
            <w:r w:rsidRPr="0012604A">
              <w:rPr>
                <w:color w:val="020509"/>
                <w:sz w:val="16"/>
                <w:szCs w:val="12"/>
              </w:rPr>
              <w:t>Defizite aufarbeiten LU 6</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11</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15</w:t>
            </w:r>
            <w:r>
              <w:rPr>
                <w:color w:val="020509"/>
                <w:sz w:val="16"/>
                <w:szCs w:val="12"/>
              </w:rPr>
              <w:t xml:space="preserve">. </w:t>
            </w:r>
            <w:r w:rsidRPr="0012604A">
              <w:rPr>
                <w:color w:val="020509"/>
                <w:sz w:val="16"/>
                <w:szCs w:val="12"/>
              </w:rPr>
              <w:t>Vertiefen mit LU</w:t>
            </w:r>
            <w:r>
              <w:rPr>
                <w:color w:val="020509"/>
                <w:sz w:val="16"/>
                <w:szCs w:val="12"/>
              </w:rPr>
              <w:t> </w:t>
            </w:r>
            <w:r w:rsidRPr="0012604A">
              <w:rPr>
                <w:color w:val="020509"/>
                <w:sz w:val="16"/>
                <w:szCs w:val="12"/>
              </w:rPr>
              <w:t>13 Reell:</w:t>
            </w:r>
            <w:r>
              <w:rPr>
                <w:color w:val="020509"/>
                <w:sz w:val="16"/>
                <w:szCs w:val="12"/>
              </w:rPr>
              <w:t> </w:t>
            </w:r>
            <w:r w:rsidRPr="0012604A">
              <w:rPr>
                <w:color w:val="020509"/>
                <w:sz w:val="16"/>
                <w:szCs w:val="12"/>
              </w:rPr>
              <w:t>rational</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irrational</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1-2</w:t>
            </w:r>
          </w:p>
        </w:tc>
      </w:tr>
      <w:tr w:rsidR="00DF0A5C" w:rsidTr="008B7E0D">
        <w:tc>
          <w:tcPr>
            <w:tcW w:w="7338" w:type="dxa"/>
            <w:shd w:val="clear" w:color="auto" w:fill="E5B8B7" w:themeFill="accent2" w:themeFillTint="66"/>
          </w:tcPr>
          <w:p w:rsidR="008B7E0D" w:rsidRPr="0012604A" w:rsidRDefault="008E3405" w:rsidP="008B7E0D">
            <w:pPr>
              <w:pStyle w:val="berschrift4"/>
              <w:numPr>
                <w:ilvl w:val="0"/>
                <w:numId w:val="0"/>
              </w:numPr>
              <w:spacing w:before="20" w:after="20"/>
              <w:rPr>
                <w:color w:val="020509"/>
              </w:rPr>
            </w:pPr>
            <w:r w:rsidRPr="0012604A">
              <w:rPr>
                <w:color w:val="020509"/>
              </w:rPr>
              <w:t>Weihnachtsferien 4-5 W</w:t>
            </w:r>
          </w:p>
        </w:tc>
        <w:tc>
          <w:tcPr>
            <w:tcW w:w="1949" w:type="dxa"/>
            <w:shd w:val="clear" w:color="auto" w:fill="E5B8B7" w:themeFill="accent2" w:themeFillTint="66"/>
          </w:tcPr>
          <w:p w:rsidR="008B7E0D" w:rsidRPr="0012604A" w:rsidRDefault="008B7E0D" w:rsidP="008B7E0D">
            <w:pPr>
              <w:pStyle w:val="berschrift4"/>
              <w:numPr>
                <w:ilvl w:val="0"/>
                <w:numId w:val="0"/>
              </w:numPr>
              <w:spacing w:before="20" w:after="20"/>
              <w:rPr>
                <w:color w:val="020509"/>
              </w:rPr>
            </w:pP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8 Ecco!</w:t>
            </w:r>
          </w:p>
          <w:p w:rsidR="008B7E0D" w:rsidRPr="0012604A" w:rsidRDefault="008E3405" w:rsidP="008B7E0D">
            <w:pPr>
              <w:tabs>
                <w:tab w:val="left" w:pos="5387"/>
              </w:tabs>
              <w:spacing w:before="20" w:after="20"/>
              <w:rPr>
                <w:color w:val="020509"/>
              </w:rPr>
            </w:pPr>
            <w:r w:rsidRPr="0012604A">
              <w:rPr>
                <w:color w:val="020509"/>
                <w:sz w:val="16"/>
                <w:szCs w:val="16"/>
              </w:rPr>
              <w:t xml:space="preserve">Im Handlungsaspekt </w:t>
            </w:r>
            <w:r w:rsidRPr="00012231">
              <w:rPr>
                <w:i/>
                <w:color w:val="020509"/>
                <w:sz w:val="16"/>
                <w:szCs w:val="16"/>
              </w:rPr>
              <w:t>(Erforschen) und Argumentieren</w:t>
            </w:r>
            <w:r w:rsidRPr="0012604A">
              <w:rPr>
                <w:color w:val="020509"/>
                <w:sz w:val="16"/>
                <w:szCs w:val="16"/>
              </w:rPr>
              <w:t xml:space="preserve"> </w:t>
            </w:r>
            <w:r>
              <w:rPr>
                <w:color w:val="020509"/>
                <w:sz w:val="16"/>
                <w:szCs w:val="16"/>
              </w:rPr>
              <w:t xml:space="preserve">in den Kompetenzbereichen </w:t>
            </w:r>
            <w:r w:rsidRPr="008F141D">
              <w:rPr>
                <w:i/>
                <w:color w:val="020509"/>
                <w:sz w:val="16"/>
                <w:szCs w:val="16"/>
              </w:rPr>
              <w:t xml:space="preserve">Zahl und Variable </w:t>
            </w:r>
            <w:r>
              <w:rPr>
                <w:color w:val="020509"/>
                <w:sz w:val="16"/>
                <w:szCs w:val="16"/>
              </w:rPr>
              <w:t xml:space="preserve">sowie </w:t>
            </w:r>
            <w:r w:rsidRPr="008F141D">
              <w:rPr>
                <w:i/>
                <w:color w:val="020509"/>
                <w:sz w:val="16"/>
                <w:szCs w:val="16"/>
              </w:rPr>
              <w:t>Form und Raum</w:t>
            </w:r>
            <w:r>
              <w:rPr>
                <w:color w:val="020509"/>
                <w:sz w:val="16"/>
                <w:szCs w:val="16"/>
              </w:rPr>
              <w:t xml:space="preserve"> </w:t>
            </w:r>
            <w:r w:rsidRPr="0012604A">
              <w:rPr>
                <w:color w:val="020509"/>
                <w:sz w:val="16"/>
                <w:szCs w:val="16"/>
              </w:rPr>
              <w:t>arbeiten: Hoher Diskussionsanteil in Gruppen und im Plenum, evtl. Beurteilung einer mdl. Präsentation</w:t>
            </w:r>
            <w:r>
              <w:rPr>
                <w:color w:val="020509"/>
                <w:sz w:val="16"/>
                <w:szCs w:val="16"/>
              </w:rPr>
              <w:t xml:space="preserve"> oder </w:t>
            </w:r>
            <w:r w:rsidRPr="0012604A">
              <w:rPr>
                <w:color w:val="020509"/>
                <w:sz w:val="16"/>
                <w:szCs w:val="16"/>
              </w:rPr>
              <w:t>eines Produkts</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27 Einmaleinstafel</w:t>
            </w:r>
          </w:p>
          <w:p w:rsidR="008B7E0D" w:rsidRPr="0012604A" w:rsidRDefault="008E3405" w:rsidP="008B7E0D">
            <w:pPr>
              <w:tabs>
                <w:tab w:val="left" w:pos="5387"/>
              </w:tabs>
              <w:spacing w:before="20" w:after="20"/>
              <w:rPr>
                <w:color w:val="020509"/>
              </w:rPr>
            </w:pPr>
            <w:r w:rsidRPr="0012604A">
              <w:rPr>
                <w:color w:val="020509"/>
                <w:sz w:val="16"/>
                <w:szCs w:val="16"/>
              </w:rPr>
              <w:t xml:space="preserve">Im Handlungsaspekt </w:t>
            </w:r>
            <w:r w:rsidRPr="00012231">
              <w:rPr>
                <w:i/>
                <w:color w:val="020509"/>
                <w:sz w:val="16"/>
                <w:szCs w:val="16"/>
              </w:rPr>
              <w:t>Erforschen und Argumentieren</w:t>
            </w:r>
            <w:r w:rsidRPr="0012604A">
              <w:rPr>
                <w:color w:val="020509"/>
                <w:sz w:val="16"/>
                <w:szCs w:val="16"/>
              </w:rPr>
              <w:t xml:space="preserve"> </w:t>
            </w:r>
            <w:r>
              <w:rPr>
                <w:color w:val="020509"/>
                <w:sz w:val="16"/>
                <w:szCs w:val="16"/>
              </w:rPr>
              <w:t xml:space="preserve">im Kompetenzbereichen </w:t>
            </w:r>
            <w:r w:rsidRPr="008F141D">
              <w:rPr>
                <w:i/>
                <w:color w:val="020509"/>
                <w:sz w:val="16"/>
                <w:szCs w:val="16"/>
              </w:rPr>
              <w:t>Zahl und Variable</w:t>
            </w:r>
            <w:r w:rsidRPr="0012604A">
              <w:rPr>
                <w:color w:val="020509"/>
                <w:sz w:val="16"/>
                <w:szCs w:val="16"/>
              </w:rPr>
              <w:t xml:space="preserve"> arbeiten: Hoher Diskussionsanteil in Gruppen und im Plenum, evtl. Beurteilung einer mdl. Präsentation</w:t>
            </w:r>
            <w:r>
              <w:rPr>
                <w:color w:val="020509"/>
                <w:sz w:val="16"/>
                <w:szCs w:val="16"/>
              </w:rPr>
              <w:t xml:space="preserve"> oder </w:t>
            </w:r>
            <w:r w:rsidRPr="0012604A">
              <w:rPr>
                <w:color w:val="020509"/>
                <w:sz w:val="16"/>
                <w:szCs w:val="16"/>
              </w:rPr>
              <w:t>eines Produkts</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12604A" w:rsidRDefault="008E3405" w:rsidP="008B7E0D">
            <w:pPr>
              <w:spacing w:before="20" w:after="20"/>
              <w:rPr>
                <w:color w:val="020509"/>
              </w:rPr>
            </w:pPr>
            <w:r w:rsidRPr="0012604A">
              <w:rPr>
                <w:color w:val="020509"/>
                <w:sz w:val="16"/>
                <w:szCs w:val="12"/>
              </w:rPr>
              <w:t>Defizite aufarbeiten LU</w:t>
            </w:r>
            <w:r>
              <w:rPr>
                <w:color w:val="020509"/>
                <w:sz w:val="16"/>
                <w:szCs w:val="12"/>
              </w:rPr>
              <w:t> </w:t>
            </w:r>
            <w:r w:rsidRPr="0012604A">
              <w:rPr>
                <w:color w:val="020509"/>
                <w:sz w:val="16"/>
                <w:szCs w:val="12"/>
              </w:rPr>
              <w:t>8</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27</w:t>
            </w:r>
            <w:r>
              <w:rPr>
                <w:color w:val="020509"/>
                <w:sz w:val="16"/>
                <w:szCs w:val="12"/>
              </w:rPr>
              <w:t xml:space="preserve">. </w:t>
            </w:r>
            <w:r w:rsidRPr="0012604A">
              <w:rPr>
                <w:color w:val="020509"/>
                <w:sz w:val="16"/>
                <w:szCs w:val="12"/>
              </w:rPr>
              <w:t>Vertiefen mit LU</w:t>
            </w:r>
            <w:r>
              <w:rPr>
                <w:color w:val="020509"/>
                <w:sz w:val="16"/>
                <w:szCs w:val="12"/>
              </w:rPr>
              <w:t> </w:t>
            </w:r>
            <w:r w:rsidRPr="0012604A">
              <w:rPr>
                <w:color w:val="020509"/>
                <w:sz w:val="16"/>
                <w:szCs w:val="12"/>
              </w:rPr>
              <w:t>33 Codes und Prüfziffern</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1</w:t>
            </w:r>
          </w:p>
        </w:tc>
      </w:tr>
      <w:tr w:rsidR="00DF0A5C" w:rsidTr="008B7E0D">
        <w:tc>
          <w:tcPr>
            <w:tcW w:w="7338" w:type="dxa"/>
            <w:shd w:val="clear" w:color="auto" w:fill="E5B8B7" w:themeFill="accent2" w:themeFillTint="66"/>
          </w:tcPr>
          <w:p w:rsidR="008B7E0D" w:rsidRPr="0012604A" w:rsidRDefault="008E3405" w:rsidP="008B7E0D">
            <w:pPr>
              <w:pStyle w:val="berschrift4"/>
              <w:numPr>
                <w:ilvl w:val="0"/>
                <w:numId w:val="0"/>
              </w:numPr>
              <w:spacing w:before="20" w:after="20"/>
              <w:rPr>
                <w:color w:val="020509"/>
              </w:rPr>
            </w:pPr>
            <w:r w:rsidRPr="0012604A">
              <w:rPr>
                <w:color w:val="020509"/>
              </w:rPr>
              <w:t>Fasnachtsferien 6 W</w:t>
            </w:r>
          </w:p>
        </w:tc>
        <w:tc>
          <w:tcPr>
            <w:tcW w:w="1949" w:type="dxa"/>
            <w:shd w:val="clear" w:color="auto" w:fill="E5B8B7" w:themeFill="accent2" w:themeFillTint="66"/>
          </w:tcPr>
          <w:p w:rsidR="008B7E0D" w:rsidRPr="0012604A" w:rsidRDefault="008B7E0D" w:rsidP="008B7E0D">
            <w:pPr>
              <w:pStyle w:val="berschrift4"/>
              <w:numPr>
                <w:ilvl w:val="0"/>
                <w:numId w:val="0"/>
              </w:numPr>
              <w:spacing w:before="20" w:after="20"/>
              <w:rPr>
                <w:color w:val="020509"/>
              </w:rPr>
            </w:pP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12 Ganz einfach gerade</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tabs>
                <w:tab w:val="left" w:pos="5387"/>
              </w:tabs>
              <w:spacing w:before="20" w:after="20"/>
              <w:rPr>
                <w:color w:val="020509"/>
              </w:rPr>
            </w:pPr>
            <w:r w:rsidRPr="0012604A">
              <w:rPr>
                <w:color w:val="020509"/>
              </w:rPr>
              <w:t>LU 17 Wachstum: linear, quadratisch und exponentiell</w:t>
            </w:r>
          </w:p>
        </w:tc>
        <w:tc>
          <w:tcPr>
            <w:tcW w:w="1949" w:type="dxa"/>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shd w:val="clear" w:color="auto" w:fill="FFFF66"/>
          </w:tcPr>
          <w:p w:rsidR="008B7E0D" w:rsidRPr="0012604A" w:rsidRDefault="008E3405" w:rsidP="008B7E0D">
            <w:pPr>
              <w:spacing w:before="20" w:after="20"/>
              <w:rPr>
                <w:color w:val="020509"/>
              </w:rPr>
            </w:pPr>
            <w:r w:rsidRPr="0012604A">
              <w:rPr>
                <w:color w:val="020509"/>
              </w:rPr>
              <w:t>Differenzierungsphase</w:t>
            </w:r>
          </w:p>
          <w:p w:rsidR="008B7E0D" w:rsidRPr="009A64E9" w:rsidRDefault="008E3405" w:rsidP="008B7E0D">
            <w:pPr>
              <w:spacing w:before="20" w:after="20"/>
              <w:rPr>
                <w:color w:val="020509"/>
                <w:sz w:val="16"/>
                <w:szCs w:val="12"/>
              </w:rPr>
            </w:pPr>
            <w:r w:rsidRPr="0012604A">
              <w:rPr>
                <w:color w:val="020509"/>
                <w:sz w:val="16"/>
                <w:szCs w:val="12"/>
              </w:rPr>
              <w:t>Defizite aufarbeiten LU</w:t>
            </w:r>
            <w:r>
              <w:rPr>
                <w:color w:val="020509"/>
                <w:sz w:val="16"/>
                <w:szCs w:val="12"/>
              </w:rPr>
              <w:t> </w:t>
            </w:r>
            <w:r w:rsidRPr="0012604A">
              <w:rPr>
                <w:color w:val="020509"/>
                <w:sz w:val="16"/>
                <w:szCs w:val="12"/>
              </w:rPr>
              <w:t>12</w:t>
            </w:r>
            <w:r>
              <w:rPr>
                <w:color w:val="020509"/>
                <w:sz w:val="16"/>
                <w:szCs w:val="12"/>
              </w:rPr>
              <w:t> </w:t>
            </w:r>
            <w:r w:rsidRPr="0012604A">
              <w:rPr>
                <w:color w:val="020509"/>
                <w:sz w:val="16"/>
                <w:szCs w:val="12"/>
              </w:rPr>
              <w:t>/</w:t>
            </w:r>
            <w:r>
              <w:rPr>
                <w:color w:val="020509"/>
                <w:sz w:val="16"/>
                <w:szCs w:val="12"/>
              </w:rPr>
              <w:t> </w:t>
            </w:r>
            <w:r w:rsidRPr="0012604A">
              <w:rPr>
                <w:color w:val="020509"/>
                <w:sz w:val="16"/>
                <w:szCs w:val="12"/>
              </w:rPr>
              <w:t>17</w:t>
            </w:r>
            <w:r>
              <w:rPr>
                <w:color w:val="020509"/>
                <w:sz w:val="16"/>
                <w:szCs w:val="12"/>
              </w:rPr>
              <w:t xml:space="preserve">. </w:t>
            </w:r>
            <w:r w:rsidRPr="0012604A">
              <w:rPr>
                <w:color w:val="020509"/>
                <w:sz w:val="16"/>
                <w:szCs w:val="12"/>
              </w:rPr>
              <w:t>Vertiefen mit LU</w:t>
            </w:r>
            <w:r>
              <w:rPr>
                <w:color w:val="020509"/>
                <w:sz w:val="16"/>
                <w:szCs w:val="12"/>
              </w:rPr>
              <w:t> </w:t>
            </w:r>
            <w:r w:rsidRPr="0012604A">
              <w:rPr>
                <w:color w:val="020509"/>
                <w:sz w:val="16"/>
                <w:szCs w:val="12"/>
              </w:rPr>
              <w:t>26 Bevölkerungswachstum</w:t>
            </w:r>
          </w:p>
        </w:tc>
        <w:tc>
          <w:tcPr>
            <w:tcW w:w="1949" w:type="dxa"/>
            <w:shd w:val="clear" w:color="auto" w:fill="FFFF66"/>
          </w:tcPr>
          <w:p w:rsidR="008B7E0D" w:rsidRPr="0012604A" w:rsidRDefault="008E3405" w:rsidP="008B7E0D">
            <w:pPr>
              <w:spacing w:before="20" w:after="20"/>
              <w:jc w:val="center"/>
              <w:rPr>
                <w:color w:val="020509"/>
              </w:rPr>
            </w:pPr>
            <w:r w:rsidRPr="0012604A">
              <w:rPr>
                <w:color w:val="020509"/>
              </w:rPr>
              <w:t>2</w:t>
            </w:r>
          </w:p>
        </w:tc>
      </w:tr>
      <w:tr w:rsidR="00DF0A5C" w:rsidTr="008B7E0D">
        <w:tc>
          <w:tcPr>
            <w:tcW w:w="7338" w:type="dxa"/>
          </w:tcPr>
          <w:p w:rsidR="008B7E0D" w:rsidRPr="0012604A" w:rsidRDefault="008E3405" w:rsidP="008B7E0D">
            <w:pPr>
              <w:pStyle w:val="berschrift4"/>
              <w:numPr>
                <w:ilvl w:val="0"/>
                <w:numId w:val="0"/>
              </w:numPr>
              <w:spacing w:before="20" w:after="20"/>
              <w:rPr>
                <w:color w:val="020509"/>
              </w:rPr>
            </w:pPr>
            <w:r w:rsidRPr="0012604A">
              <w:rPr>
                <w:color w:val="020509"/>
              </w:rPr>
              <w:t>Osterferien 10-12 W</w:t>
            </w:r>
          </w:p>
        </w:tc>
        <w:tc>
          <w:tcPr>
            <w:tcW w:w="1949" w:type="dxa"/>
          </w:tcPr>
          <w:p w:rsidR="008B7E0D" w:rsidRPr="0012604A" w:rsidRDefault="008B7E0D" w:rsidP="008B7E0D">
            <w:pPr>
              <w:pStyle w:val="berschrift4"/>
              <w:numPr>
                <w:ilvl w:val="0"/>
                <w:numId w:val="0"/>
              </w:numPr>
              <w:spacing w:before="20" w:after="20"/>
              <w:rPr>
                <w:color w:val="020509"/>
              </w:rPr>
            </w:pPr>
          </w:p>
        </w:tc>
      </w:tr>
      <w:tr w:rsidR="00DF0A5C" w:rsidTr="008B7E0D">
        <w:tc>
          <w:tcPr>
            <w:tcW w:w="9287" w:type="dxa"/>
            <w:gridSpan w:val="2"/>
          </w:tcPr>
          <w:p w:rsidR="008B7E0D" w:rsidRPr="00621F40" w:rsidRDefault="008E3405" w:rsidP="008B7E0D">
            <w:pPr>
              <w:tabs>
                <w:tab w:val="left" w:pos="5387"/>
              </w:tabs>
              <w:spacing w:before="20" w:after="20"/>
              <w:rPr>
                <w:i/>
                <w:color w:val="020509"/>
              </w:rPr>
            </w:pPr>
            <w:r w:rsidRPr="00621F40">
              <w:rPr>
                <w:i/>
                <w:color w:val="020509"/>
              </w:rPr>
              <w:t>Individuelle Vertiefung je nach Berufswahl in passenden LU.</w:t>
            </w:r>
          </w:p>
          <w:p w:rsidR="008B7E0D" w:rsidRPr="00621F40" w:rsidRDefault="008B7E0D" w:rsidP="008B7E0D">
            <w:pPr>
              <w:tabs>
                <w:tab w:val="left" w:pos="5387"/>
              </w:tabs>
              <w:spacing w:before="20" w:after="20"/>
              <w:rPr>
                <w:color w:val="020509"/>
                <w:sz w:val="10"/>
                <w:szCs w:val="10"/>
              </w:rPr>
            </w:pPr>
          </w:p>
          <w:p w:rsidR="008B7E0D" w:rsidRPr="0012604A" w:rsidRDefault="008E3405" w:rsidP="008B7E0D">
            <w:pPr>
              <w:tabs>
                <w:tab w:val="left" w:pos="5387"/>
              </w:tabs>
              <w:spacing w:before="20" w:after="20"/>
              <w:rPr>
                <w:color w:val="020509"/>
              </w:rPr>
            </w:pPr>
            <w:r w:rsidRPr="0012604A">
              <w:rPr>
                <w:color w:val="020509"/>
              </w:rPr>
              <w:t xml:space="preserve">Falls nicht sinnvoll oder zur Ergänzung: Auswahl aus stark lebenswelt- und sachbezogenen Lernumgebungen wie LU 3 Warenkorb, LU 10 Alt und Jung, LU 16 Lohn und Steuern, </w:t>
            </w:r>
            <w:r w:rsidRPr="0012604A">
              <w:rPr>
                <w:color w:val="020509"/>
              </w:rPr>
              <w:br/>
              <w:t>LU 18 Roulette und Zahlenlotto, LU 23 Rollerkauf, LU 32 Ist eine Tasse Kaffee teuer?</w:t>
            </w:r>
          </w:p>
          <w:p w:rsidR="008B7E0D" w:rsidRPr="0012604A" w:rsidRDefault="008E3405" w:rsidP="008B7E0D">
            <w:pPr>
              <w:tabs>
                <w:tab w:val="left" w:pos="5387"/>
              </w:tabs>
              <w:spacing w:before="20" w:after="20"/>
              <w:rPr>
                <w:color w:val="020509"/>
              </w:rPr>
            </w:pPr>
            <w:r w:rsidRPr="00621F40">
              <w:rPr>
                <w:color w:val="020509"/>
              </w:rPr>
              <w:t>Auswahl mit Wahlfach Mathematik abgleichen!</w:t>
            </w:r>
          </w:p>
        </w:tc>
      </w:tr>
      <w:tr w:rsidR="00DF0A5C" w:rsidTr="008B7E0D">
        <w:tc>
          <w:tcPr>
            <w:tcW w:w="7338" w:type="dxa"/>
            <w:shd w:val="clear" w:color="auto" w:fill="E5B8B7" w:themeFill="accent2" w:themeFillTint="66"/>
          </w:tcPr>
          <w:p w:rsidR="008B7E0D" w:rsidRPr="0012604A" w:rsidRDefault="008E3405" w:rsidP="008B7E0D">
            <w:pPr>
              <w:pStyle w:val="berschrift4"/>
              <w:numPr>
                <w:ilvl w:val="0"/>
                <w:numId w:val="0"/>
              </w:numPr>
              <w:spacing w:before="20" w:after="20"/>
              <w:rPr>
                <w:color w:val="020509"/>
              </w:rPr>
            </w:pPr>
            <w:r>
              <w:rPr>
                <w:color w:val="020509"/>
              </w:rPr>
              <w:t>Sommerferien</w:t>
            </w:r>
          </w:p>
        </w:tc>
        <w:tc>
          <w:tcPr>
            <w:tcW w:w="1949" w:type="dxa"/>
            <w:shd w:val="clear" w:color="auto" w:fill="E5B8B7" w:themeFill="accent2" w:themeFillTint="66"/>
          </w:tcPr>
          <w:p w:rsidR="008B7E0D" w:rsidRPr="0012604A" w:rsidRDefault="008B7E0D" w:rsidP="008B7E0D">
            <w:pPr>
              <w:pStyle w:val="berschrift4"/>
              <w:numPr>
                <w:ilvl w:val="0"/>
                <w:numId w:val="0"/>
              </w:numPr>
              <w:spacing w:before="20" w:after="20"/>
              <w:rPr>
                <w:color w:val="020509"/>
              </w:rPr>
            </w:pPr>
          </w:p>
        </w:tc>
      </w:tr>
    </w:tbl>
    <w:p w:rsidR="008B7E0D" w:rsidRDefault="008B7E0D" w:rsidP="008B7E0D"/>
    <w:p w:rsidR="008E3405" w:rsidRPr="0012604A" w:rsidRDefault="008E3405" w:rsidP="008E3405">
      <w:pPr>
        <w:tabs>
          <w:tab w:val="left" w:pos="5387"/>
        </w:tabs>
        <w:rPr>
          <w:color w:val="020509"/>
        </w:rPr>
      </w:pPr>
      <w:r w:rsidRPr="0012604A">
        <w:rPr>
          <w:color w:val="020509"/>
        </w:rPr>
        <w:t>LU 2 Rechentraining regelmässig im ganzen SJ verteilen (z</w:t>
      </w:r>
      <w:r>
        <w:rPr>
          <w:color w:val="020509"/>
        </w:rPr>
        <w:t>. </w:t>
      </w:r>
      <w:r w:rsidRPr="0012604A">
        <w:rPr>
          <w:color w:val="020509"/>
        </w:rPr>
        <w:t>B. als Hausaufgaben).</w:t>
      </w:r>
    </w:p>
    <w:p w:rsidR="008E3405" w:rsidRDefault="008E3405" w:rsidP="008B7E0D"/>
    <w:p w:rsidR="008B7E0D" w:rsidRDefault="008E3405">
      <w:r>
        <w:br w:type="page"/>
      </w:r>
    </w:p>
    <w:p w:rsidR="008B7E0D" w:rsidRPr="00EA12BA" w:rsidRDefault="008E3405" w:rsidP="008B7E0D">
      <w:pPr>
        <w:rPr>
          <w:rFonts w:ascii="Arial Black" w:hAnsi="Arial Black"/>
          <w:sz w:val="24"/>
        </w:rPr>
      </w:pPr>
      <w:r w:rsidRPr="00EA12BA">
        <w:rPr>
          <w:rFonts w:ascii="Arial Black" w:hAnsi="Arial Black"/>
          <w:sz w:val="24"/>
        </w:rPr>
        <w:lastRenderedPageBreak/>
        <w:t>Wahlfach Mathematik Niveau A</w:t>
      </w:r>
    </w:p>
    <w:p w:rsidR="008B7E0D" w:rsidRDefault="008B7E0D" w:rsidP="008B7E0D"/>
    <w:tbl>
      <w:tblPr>
        <w:tblStyle w:val="Tabellenraster"/>
        <w:tblW w:w="0" w:type="auto"/>
        <w:tblLook w:val="04A0" w:firstRow="1" w:lastRow="0" w:firstColumn="1" w:lastColumn="0" w:noHBand="0" w:noVBand="1"/>
      </w:tblPr>
      <w:tblGrid>
        <w:gridCol w:w="9287"/>
      </w:tblGrid>
      <w:tr w:rsidR="00DF0A5C" w:rsidTr="008B7E0D">
        <w:tc>
          <w:tcPr>
            <w:tcW w:w="10188" w:type="dxa"/>
            <w:shd w:val="clear" w:color="auto" w:fill="E5B8B7" w:themeFill="accent2" w:themeFillTint="66"/>
            <w:vAlign w:val="center"/>
          </w:tcPr>
          <w:p w:rsidR="008B7E0D" w:rsidRPr="0012604A" w:rsidRDefault="008E3405" w:rsidP="008B7E0D">
            <w:pPr>
              <w:spacing w:before="20" w:after="20"/>
              <w:rPr>
                <w:i/>
                <w:color w:val="020509"/>
              </w:rPr>
            </w:pPr>
            <w:r w:rsidRPr="0012604A">
              <w:rPr>
                <w:i/>
                <w:color w:val="020509"/>
              </w:rPr>
              <w:t xml:space="preserve">Lehrplanbezogene Lernumgebungen mit Bezug zu Kompetenzstufen, </w:t>
            </w:r>
            <w:r w:rsidRPr="0012604A">
              <w:rPr>
                <w:i/>
                <w:color w:val="020509"/>
              </w:rPr>
              <w:br/>
              <w:t>die jeweils nach dem Grundanspruch angeordnet sind:</w:t>
            </w:r>
          </w:p>
        </w:tc>
      </w:tr>
      <w:tr w:rsidR="00DF0A5C" w:rsidTr="008B7E0D">
        <w:trPr>
          <w:trHeight w:val="1642"/>
        </w:trPr>
        <w:tc>
          <w:tcPr>
            <w:tcW w:w="10188" w:type="dxa"/>
            <w:vAlign w:val="center"/>
          </w:tcPr>
          <w:p w:rsidR="008B7E0D" w:rsidRPr="0012604A" w:rsidRDefault="008E3405" w:rsidP="008B7E0D">
            <w:pPr>
              <w:spacing w:before="20" w:after="20"/>
              <w:rPr>
                <w:rFonts w:ascii="Segoe UI Semibold" w:hAnsi="Segoe UI Semibold"/>
                <w:b/>
                <w:color w:val="020509"/>
              </w:rPr>
            </w:pPr>
            <w:r w:rsidRPr="0012604A">
              <w:rPr>
                <w:rFonts w:ascii="Segoe UI Semibold" w:hAnsi="Segoe UI Semibold"/>
                <w:b/>
                <w:color w:val="020509"/>
              </w:rPr>
              <w:t>Mathbuch 3+</w:t>
            </w:r>
          </w:p>
          <w:p w:rsidR="008B7E0D" w:rsidRPr="0012604A" w:rsidRDefault="008E3405" w:rsidP="008B7E0D">
            <w:pPr>
              <w:spacing w:before="20" w:after="20"/>
              <w:rPr>
                <w:color w:val="020509"/>
              </w:rPr>
            </w:pPr>
            <w:r w:rsidRPr="0012604A">
              <w:rPr>
                <w:color w:val="020509"/>
              </w:rPr>
              <w:t>LU 3 Warenkorb</w:t>
            </w:r>
          </w:p>
          <w:p w:rsidR="008B7E0D" w:rsidRPr="0012604A" w:rsidRDefault="008E3405" w:rsidP="008B7E0D">
            <w:pPr>
              <w:spacing w:before="20" w:after="20"/>
              <w:rPr>
                <w:color w:val="020509"/>
              </w:rPr>
            </w:pPr>
            <w:r w:rsidRPr="0012604A">
              <w:rPr>
                <w:color w:val="020509"/>
              </w:rPr>
              <w:t>LU 5 Gold</w:t>
            </w:r>
          </w:p>
          <w:p w:rsidR="008B7E0D" w:rsidRPr="0012604A" w:rsidRDefault="008E3405" w:rsidP="008B7E0D">
            <w:pPr>
              <w:spacing w:before="20" w:after="20"/>
              <w:rPr>
                <w:color w:val="020509"/>
              </w:rPr>
            </w:pPr>
            <w:r w:rsidRPr="0012604A">
              <w:rPr>
                <w:color w:val="020509"/>
              </w:rPr>
              <w:t>LU 22 Wie genau ist genau?</w:t>
            </w:r>
          </w:p>
          <w:p w:rsidR="008B7E0D" w:rsidRPr="0012604A" w:rsidRDefault="008E3405" w:rsidP="008B7E0D">
            <w:pPr>
              <w:spacing w:before="20" w:after="20"/>
              <w:rPr>
                <w:rFonts w:ascii="Segoe UI Semibold" w:hAnsi="Segoe UI Semibold"/>
                <w:b/>
                <w:color w:val="020509"/>
              </w:rPr>
            </w:pPr>
            <w:r w:rsidRPr="0012604A">
              <w:rPr>
                <w:color w:val="020509"/>
              </w:rPr>
              <w:t>LU 28 Algorithmen</w:t>
            </w:r>
          </w:p>
        </w:tc>
      </w:tr>
      <w:tr w:rsidR="00DF0A5C" w:rsidTr="008B7E0D">
        <w:trPr>
          <w:trHeight w:val="297"/>
        </w:trPr>
        <w:tc>
          <w:tcPr>
            <w:tcW w:w="10188" w:type="dxa"/>
            <w:shd w:val="clear" w:color="auto" w:fill="E5B8B7" w:themeFill="accent2" w:themeFillTint="66"/>
            <w:vAlign w:val="center"/>
          </w:tcPr>
          <w:p w:rsidR="008B7E0D" w:rsidRPr="0012604A" w:rsidRDefault="008E3405" w:rsidP="008B7E0D">
            <w:pPr>
              <w:tabs>
                <w:tab w:val="left" w:pos="1247"/>
              </w:tabs>
              <w:spacing w:before="20" w:after="20"/>
              <w:rPr>
                <w:i/>
                <w:color w:val="020509"/>
              </w:rPr>
            </w:pPr>
            <w:r w:rsidRPr="0012604A">
              <w:rPr>
                <w:i/>
                <w:color w:val="020509"/>
              </w:rPr>
              <w:t>Weitere mögliche Lernumgebungen (mit Regelfach Mathematik abgleichen!):</w:t>
            </w:r>
          </w:p>
        </w:tc>
      </w:tr>
      <w:tr w:rsidR="00DF0A5C" w:rsidTr="008B7E0D">
        <w:trPr>
          <w:trHeight w:val="3255"/>
        </w:trPr>
        <w:tc>
          <w:tcPr>
            <w:tcW w:w="10188" w:type="dxa"/>
            <w:vAlign w:val="center"/>
          </w:tcPr>
          <w:p w:rsidR="008B7E0D" w:rsidRPr="0012604A" w:rsidRDefault="008E3405" w:rsidP="008B7E0D">
            <w:pPr>
              <w:spacing w:before="20" w:after="20"/>
              <w:rPr>
                <w:rFonts w:ascii="Segoe UI Semibold" w:hAnsi="Segoe UI Semibold"/>
                <w:b/>
                <w:color w:val="020509"/>
              </w:rPr>
            </w:pPr>
            <w:r w:rsidRPr="0012604A">
              <w:rPr>
                <w:rFonts w:ascii="Segoe UI Semibold" w:hAnsi="Segoe UI Semibold"/>
                <w:b/>
                <w:color w:val="020509"/>
              </w:rPr>
              <w:t>Mathbuch 3+</w:t>
            </w:r>
          </w:p>
          <w:p w:rsidR="008B7E0D" w:rsidRPr="00913DF1" w:rsidRDefault="008E3405" w:rsidP="008B7E0D">
            <w:pPr>
              <w:spacing w:before="20" w:after="20"/>
              <w:rPr>
                <w:color w:val="020509"/>
                <w:sz w:val="16"/>
              </w:rPr>
            </w:pPr>
            <w:r w:rsidRPr="0012604A">
              <w:rPr>
                <w:color w:val="020509"/>
              </w:rPr>
              <w:t xml:space="preserve">LU 7 Niesenbahn (z.B. als Projekt, </w:t>
            </w:r>
            <w:r w:rsidRPr="00913DF1">
              <w:rPr>
                <w:color w:val="020509"/>
                <w:sz w:val="16"/>
              </w:rPr>
              <w:t xml:space="preserve">siehe </w:t>
            </w:r>
            <w:hyperlink r:id="rId21" w:history="1">
              <w:r w:rsidRPr="00913DF1">
                <w:rPr>
                  <w:rStyle w:val="Hyperlink"/>
                  <w:sz w:val="16"/>
                </w:rPr>
                <w:t>https://www.zebis.ch/unterrichtsmaterial/klassenprojekt-3d-profil-pilatus-suedseite</w:t>
              </w:r>
            </w:hyperlink>
            <w:r w:rsidRPr="00913DF1">
              <w:rPr>
                <w:color w:val="020509"/>
                <w:sz w:val="16"/>
              </w:rPr>
              <w:t xml:space="preserve">) </w:t>
            </w:r>
          </w:p>
          <w:p w:rsidR="008B7E0D" w:rsidRPr="0012604A" w:rsidRDefault="008E3405" w:rsidP="008B7E0D">
            <w:pPr>
              <w:spacing w:before="20" w:after="20"/>
              <w:rPr>
                <w:color w:val="020509"/>
              </w:rPr>
            </w:pPr>
            <w:r w:rsidRPr="0012604A">
              <w:rPr>
                <w:color w:val="020509"/>
              </w:rPr>
              <w:t>LU 10 Alt und Jung</w:t>
            </w:r>
          </w:p>
          <w:p w:rsidR="008B7E0D" w:rsidRPr="0012604A" w:rsidRDefault="008E3405" w:rsidP="008B7E0D">
            <w:pPr>
              <w:spacing w:before="20" w:after="20"/>
              <w:rPr>
                <w:color w:val="020509"/>
              </w:rPr>
            </w:pPr>
            <w:r w:rsidRPr="0012604A">
              <w:rPr>
                <w:color w:val="020509"/>
              </w:rPr>
              <w:t>LU 16 Lohn und Steuern</w:t>
            </w:r>
          </w:p>
          <w:p w:rsidR="008B7E0D" w:rsidRPr="0012604A" w:rsidRDefault="008E3405" w:rsidP="008B7E0D">
            <w:pPr>
              <w:spacing w:before="20" w:after="20"/>
              <w:rPr>
                <w:color w:val="020509"/>
              </w:rPr>
            </w:pPr>
            <w:r w:rsidRPr="0012604A">
              <w:rPr>
                <w:color w:val="020509"/>
              </w:rPr>
              <w:t>LU 18 Roulette und Zahlenlotto</w:t>
            </w:r>
          </w:p>
          <w:p w:rsidR="008B7E0D" w:rsidRPr="0012604A" w:rsidRDefault="008E3405" w:rsidP="008B7E0D">
            <w:pPr>
              <w:spacing w:before="20" w:after="20"/>
              <w:rPr>
                <w:color w:val="020509"/>
              </w:rPr>
            </w:pPr>
            <w:r w:rsidRPr="0012604A">
              <w:rPr>
                <w:color w:val="020509"/>
              </w:rPr>
              <w:t>LU 20 Quadratische Funktion und Gleichung</w:t>
            </w:r>
          </w:p>
          <w:p w:rsidR="008B7E0D" w:rsidRPr="0012604A" w:rsidRDefault="008E3405" w:rsidP="008B7E0D">
            <w:pPr>
              <w:spacing w:before="20" w:after="20"/>
              <w:rPr>
                <w:color w:val="020509"/>
              </w:rPr>
            </w:pPr>
            <w:r w:rsidRPr="0012604A">
              <w:rPr>
                <w:color w:val="020509"/>
              </w:rPr>
              <w:t>LU 23 Rollerkauf</w:t>
            </w:r>
          </w:p>
          <w:p w:rsidR="008B7E0D" w:rsidRPr="0012604A" w:rsidRDefault="008E3405" w:rsidP="008B7E0D">
            <w:pPr>
              <w:spacing w:before="20" w:after="20"/>
              <w:rPr>
                <w:color w:val="020509"/>
              </w:rPr>
            </w:pPr>
            <w:r w:rsidRPr="0012604A">
              <w:rPr>
                <w:color w:val="020509"/>
              </w:rPr>
              <w:t>LU 32 Ist eine Tasse Kaffee teuer?</w:t>
            </w:r>
          </w:p>
          <w:p w:rsidR="008B7E0D" w:rsidRPr="0012604A" w:rsidRDefault="008E3405" w:rsidP="008B7E0D">
            <w:pPr>
              <w:spacing w:before="20" w:after="20"/>
              <w:rPr>
                <w:rFonts w:ascii="Segoe UI Semibold" w:hAnsi="Segoe UI Semibold"/>
                <w:b/>
                <w:color w:val="020509"/>
              </w:rPr>
            </w:pPr>
            <w:r w:rsidRPr="0012604A">
              <w:rPr>
                <w:color w:val="020509"/>
              </w:rPr>
              <w:t>Projekte</w:t>
            </w:r>
          </w:p>
        </w:tc>
      </w:tr>
      <w:tr w:rsidR="00DF0A5C" w:rsidTr="008B7E0D">
        <w:trPr>
          <w:trHeight w:val="299"/>
        </w:trPr>
        <w:tc>
          <w:tcPr>
            <w:tcW w:w="10188" w:type="dxa"/>
            <w:shd w:val="clear" w:color="auto" w:fill="E5B8B7" w:themeFill="accent2" w:themeFillTint="66"/>
            <w:vAlign w:val="center"/>
          </w:tcPr>
          <w:p w:rsidR="008B7E0D" w:rsidRPr="0012604A" w:rsidRDefault="008E3405" w:rsidP="008B7E0D">
            <w:pPr>
              <w:tabs>
                <w:tab w:val="left" w:pos="1247"/>
              </w:tabs>
              <w:spacing w:before="20" w:after="20"/>
              <w:rPr>
                <w:i/>
                <w:color w:val="020509"/>
              </w:rPr>
            </w:pPr>
            <w:r w:rsidRPr="0012604A">
              <w:rPr>
                <w:i/>
                <w:color w:val="020509"/>
              </w:rPr>
              <w:t xml:space="preserve">Weitere mögliche </w:t>
            </w:r>
            <w:r>
              <w:rPr>
                <w:i/>
                <w:color w:val="020509"/>
              </w:rPr>
              <w:t>Themen und Ideen</w:t>
            </w:r>
          </w:p>
        </w:tc>
      </w:tr>
      <w:tr w:rsidR="00DF0A5C" w:rsidTr="008B7E0D">
        <w:tc>
          <w:tcPr>
            <w:tcW w:w="10188" w:type="dxa"/>
          </w:tcPr>
          <w:p w:rsidR="008B7E0D" w:rsidRDefault="008E3405" w:rsidP="008B7E0D">
            <w:pPr>
              <w:spacing w:before="20" w:after="20"/>
              <w:rPr>
                <w:rFonts w:ascii="Segoe UI Semibold" w:hAnsi="Segoe UI Semibold"/>
                <w:b/>
                <w:color w:val="020509"/>
              </w:rPr>
            </w:pPr>
            <w:r>
              <w:rPr>
                <w:rFonts w:ascii="Segoe UI Semibold" w:hAnsi="Segoe UI Semibold"/>
                <w:b/>
                <w:color w:val="020509"/>
              </w:rPr>
              <w:t>Grundlagen der Trigonometrie</w:t>
            </w:r>
          </w:p>
          <w:p w:rsidR="008B7E0D" w:rsidRDefault="008E3405" w:rsidP="008B7E0D">
            <w:pPr>
              <w:spacing w:before="20" w:after="20"/>
              <w:rPr>
                <w:rFonts w:ascii="Segoe UI Semibold" w:hAnsi="Segoe UI Semibold"/>
                <w:b/>
                <w:color w:val="020509"/>
              </w:rPr>
            </w:pPr>
            <w:r>
              <w:rPr>
                <w:rFonts w:ascii="Segoe UI Semibold" w:hAnsi="Segoe UI Semibold"/>
                <w:b/>
                <w:color w:val="020509"/>
              </w:rPr>
              <w:t xml:space="preserve">Strategische Spiele mathematisch untersuchen </w:t>
            </w:r>
          </w:p>
          <w:p w:rsidR="008B7E0D" w:rsidRDefault="008E3405" w:rsidP="008B7E0D">
            <w:pPr>
              <w:spacing w:before="20" w:after="20"/>
            </w:pPr>
            <w:r w:rsidRPr="00834B95">
              <w:t>z.B. Nim-Varianten, Würfelspiele simulieren mit Tabellenkalkulation etc.</w:t>
            </w:r>
          </w:p>
          <w:p w:rsidR="008B7E0D" w:rsidRDefault="008E3405" w:rsidP="008B7E0D">
            <w:pPr>
              <w:spacing w:before="20" w:after="20"/>
            </w:pPr>
            <w:r>
              <w:t xml:space="preserve">Buch: Berlekamp, R. et al. (1985): </w:t>
            </w:r>
            <w:r>
              <w:rPr>
                <w:i/>
              </w:rPr>
              <w:t>Gewinnen. Strategien für mathematische Spiele.</w:t>
            </w:r>
            <w:r>
              <w:t xml:space="preserve"> Vieweg+Teubner Verlag, Wiesbaden.</w:t>
            </w:r>
          </w:p>
          <w:p w:rsidR="008B7E0D" w:rsidRPr="00BB4697" w:rsidRDefault="008B7E0D" w:rsidP="008B7E0D">
            <w:pPr>
              <w:spacing w:before="20" w:after="20"/>
            </w:pPr>
          </w:p>
          <w:p w:rsidR="008B7E0D" w:rsidRDefault="008E3405" w:rsidP="008B7E0D">
            <w:pPr>
              <w:spacing w:before="20" w:after="20"/>
              <w:rPr>
                <w:rFonts w:ascii="Segoe UI Semibold" w:hAnsi="Segoe UI Semibold"/>
                <w:b/>
                <w:color w:val="020509"/>
              </w:rPr>
            </w:pPr>
            <w:r w:rsidRPr="005B43A9">
              <w:rPr>
                <w:rFonts w:ascii="Segoe UI Semibold" w:hAnsi="Segoe UI Semibold"/>
                <w:b/>
                <w:color w:val="020509"/>
              </w:rPr>
              <w:t>Origami</w:t>
            </w:r>
          </w:p>
          <w:p w:rsidR="008B7E0D" w:rsidRDefault="008E3405" w:rsidP="008B7E0D">
            <w:pPr>
              <w:spacing w:before="20" w:after="20"/>
            </w:pPr>
            <w:r>
              <w:t>z.B. Papierflieger falten nach Anleitung (Kopfgeometrie)</w:t>
            </w:r>
          </w:p>
          <w:p w:rsidR="008B7E0D" w:rsidRDefault="008E3405" w:rsidP="008B7E0D">
            <w:pPr>
              <w:spacing w:before="20" w:after="20"/>
            </w:pPr>
            <w:r>
              <w:t>Selber Faltfiguren erfinden und Anleitungen zeichnen (Kopfgeometrie)</w:t>
            </w:r>
          </w:p>
          <w:p w:rsidR="008B7E0D" w:rsidRDefault="008E3405" w:rsidP="008B7E0D">
            <w:pPr>
              <w:spacing w:before="20" w:after="20"/>
            </w:pPr>
            <w:r>
              <w:t xml:space="preserve">Buch: Flachsmeyer, J. (2008): </w:t>
            </w:r>
            <w:r w:rsidRPr="00D0319E">
              <w:rPr>
                <w:i/>
              </w:rPr>
              <w:t>Origami und Mathematik.</w:t>
            </w:r>
            <w:r>
              <w:rPr>
                <w:i/>
              </w:rPr>
              <w:t xml:space="preserve"> </w:t>
            </w:r>
            <w:r>
              <w:t>Berliner Studienreihe zur Mathematik, Band 20. Heldermann Verlag, Lemgo.</w:t>
            </w:r>
          </w:p>
          <w:p w:rsidR="008B7E0D" w:rsidRPr="00D0319E" w:rsidRDefault="008B7E0D" w:rsidP="008B7E0D">
            <w:pPr>
              <w:spacing w:before="20" w:after="20"/>
            </w:pPr>
          </w:p>
          <w:p w:rsidR="008B7E0D" w:rsidRDefault="008E3405" w:rsidP="008B7E0D">
            <w:pPr>
              <w:spacing w:before="20" w:after="20"/>
              <w:rPr>
                <w:rFonts w:ascii="Segoe UI Semibold" w:hAnsi="Segoe UI Semibold"/>
                <w:b/>
                <w:color w:val="020509"/>
              </w:rPr>
            </w:pPr>
            <w:r>
              <w:rPr>
                <w:rFonts w:ascii="Segoe UI Semibold" w:hAnsi="Segoe UI Semibold"/>
                <w:b/>
                <w:color w:val="020509"/>
              </w:rPr>
              <w:t>Modellierungsaufgaben</w:t>
            </w:r>
          </w:p>
          <w:p w:rsidR="008B7E0D" w:rsidRPr="008B1426" w:rsidRDefault="008E3405" w:rsidP="008B7E0D">
            <w:pPr>
              <w:pStyle w:val="berschrift1"/>
              <w:spacing w:before="20" w:after="20"/>
              <w:rPr>
                <w:rFonts w:ascii="Segoe UI" w:hAnsi="Segoe UI" w:cs="Times New Roman"/>
                <w:bCs w:val="0"/>
                <w:sz w:val="22"/>
                <w:szCs w:val="20"/>
                <w:lang w:eastAsia="de-DE"/>
              </w:rPr>
            </w:pPr>
            <w:r w:rsidRPr="008B1426">
              <w:rPr>
                <w:rFonts w:ascii="Segoe UI" w:hAnsi="Segoe UI" w:cs="Times New Roman"/>
                <w:bCs w:val="0"/>
                <w:sz w:val="22"/>
                <w:szCs w:val="20"/>
                <w:lang w:eastAsia="de-DE"/>
              </w:rPr>
              <w:t>z.B. mit Büchter, A. et al.</w:t>
            </w:r>
            <w:r>
              <w:rPr>
                <w:rFonts w:ascii="Segoe UI" w:hAnsi="Segoe UI" w:cs="Times New Roman"/>
                <w:bCs w:val="0"/>
                <w:sz w:val="22"/>
                <w:szCs w:val="20"/>
                <w:lang w:eastAsia="de-DE"/>
              </w:rPr>
              <w:t xml:space="preserve"> </w:t>
            </w:r>
            <w:r w:rsidRPr="008B1426">
              <w:rPr>
                <w:rFonts w:ascii="Segoe UI" w:hAnsi="Segoe UI" w:cs="Times New Roman"/>
                <w:bCs w:val="0"/>
                <w:sz w:val="22"/>
                <w:szCs w:val="20"/>
                <w:lang w:eastAsia="de-DE"/>
              </w:rPr>
              <w:t xml:space="preserve">(2011): </w:t>
            </w:r>
            <w:r w:rsidRPr="008B1426">
              <w:rPr>
                <w:rFonts w:ascii="Segoe UI" w:hAnsi="Segoe UI" w:cs="Times New Roman"/>
                <w:bCs w:val="0"/>
                <w:i/>
                <w:sz w:val="22"/>
                <w:szCs w:val="20"/>
                <w:lang w:eastAsia="de-DE"/>
              </w:rPr>
              <w:t>Die Fermibox</w:t>
            </w:r>
            <w:r>
              <w:rPr>
                <w:rFonts w:ascii="Segoe UI" w:hAnsi="Segoe UI" w:cs="Times New Roman"/>
                <w:bCs w:val="0"/>
                <w:i/>
                <w:sz w:val="22"/>
                <w:szCs w:val="20"/>
                <w:lang w:eastAsia="de-DE"/>
              </w:rPr>
              <w:t xml:space="preserve"> II</w:t>
            </w:r>
            <w:r w:rsidRPr="008B1426">
              <w:rPr>
                <w:rFonts w:ascii="Segoe UI" w:hAnsi="Segoe UI" w:cs="Times New Roman"/>
                <w:bCs w:val="0"/>
                <w:i/>
                <w:sz w:val="22"/>
                <w:szCs w:val="20"/>
                <w:lang w:eastAsia="de-DE"/>
              </w:rPr>
              <w:t>. Modellieren - Problemlösen - Argumentieren: Aufgabenkartei inkl. Lehrerkommentar Klasse 8-10</w:t>
            </w:r>
            <w:r>
              <w:rPr>
                <w:rFonts w:ascii="Segoe UI" w:hAnsi="Segoe UI" w:cs="Times New Roman"/>
                <w:bCs w:val="0"/>
                <w:i/>
                <w:sz w:val="22"/>
                <w:szCs w:val="20"/>
                <w:lang w:eastAsia="de-DE"/>
              </w:rPr>
              <w:t>.</w:t>
            </w:r>
            <w:r>
              <w:rPr>
                <w:rFonts w:ascii="Segoe UI" w:hAnsi="Segoe UI" w:cs="Times New Roman"/>
                <w:bCs w:val="0"/>
                <w:sz w:val="22"/>
                <w:szCs w:val="20"/>
                <w:lang w:eastAsia="de-DE"/>
              </w:rPr>
              <w:t xml:space="preserve"> Verlag f. pädag. Medien, Klett Verlag, Stuttgart.</w:t>
            </w:r>
          </w:p>
          <w:p w:rsidR="008B7E0D" w:rsidRDefault="008E3405" w:rsidP="008B7E0D">
            <w:pPr>
              <w:spacing w:before="20" w:after="20"/>
            </w:pPr>
            <w:r>
              <w:t xml:space="preserve">z.B. Buch: Bühler, K. &amp; Eigel, S. (2013): </w:t>
            </w:r>
            <w:r>
              <w:rPr>
                <w:i/>
              </w:rPr>
              <w:t>Offene Aufgabenformen f.d. Mathematikunterricht 1.</w:t>
            </w:r>
            <w:r>
              <w:t xml:space="preserve"> Auer Verlag, Augsburg. </w:t>
            </w:r>
          </w:p>
          <w:p w:rsidR="008B7E0D" w:rsidRDefault="008E3405" w:rsidP="008B7E0D">
            <w:pPr>
              <w:spacing w:before="20" w:after="20"/>
            </w:pPr>
            <w:r>
              <w:t xml:space="preserve">z.B. Buch: Bühler, K. &amp; Eigel, S. (2013): </w:t>
            </w:r>
            <w:r>
              <w:rPr>
                <w:i/>
              </w:rPr>
              <w:t>Offene Aufgabenformen f.d. Mathematikunterricht 2.</w:t>
            </w:r>
            <w:r>
              <w:t xml:space="preserve"> Auer Verlag, Augsburg.</w:t>
            </w:r>
          </w:p>
          <w:p w:rsidR="008B7E0D" w:rsidRDefault="008E3405" w:rsidP="008B7E0D">
            <w:pPr>
              <w:spacing w:before="20" w:after="20"/>
            </w:pPr>
            <w:r>
              <w:t xml:space="preserve">z.B. Buch: Ludwig, M. (2008): </w:t>
            </w:r>
            <w:r w:rsidRPr="00210AAF">
              <w:rPr>
                <w:i/>
              </w:rPr>
              <w:t>Mathematik und Sport</w:t>
            </w:r>
            <w:r>
              <w:rPr>
                <w:i/>
              </w:rPr>
              <w:t>.</w:t>
            </w:r>
            <w:r>
              <w:t xml:space="preserve"> Vieweg+Teubner Verlag, Wiesbaden.</w:t>
            </w:r>
          </w:p>
          <w:p w:rsidR="008B7E0D" w:rsidRDefault="008B7E0D" w:rsidP="008B7E0D">
            <w:pPr>
              <w:spacing w:before="20" w:after="20"/>
            </w:pPr>
          </w:p>
          <w:p w:rsidR="008B7E0D" w:rsidRDefault="008E3405" w:rsidP="008B7E0D">
            <w:pPr>
              <w:spacing w:before="20" w:after="20"/>
              <w:rPr>
                <w:rFonts w:ascii="Segoe UI Semibold" w:hAnsi="Segoe UI Semibold"/>
                <w:b/>
                <w:color w:val="020509"/>
              </w:rPr>
            </w:pPr>
            <w:r>
              <w:rPr>
                <w:rFonts w:ascii="Segoe UI Semibold" w:hAnsi="Segoe UI Semibold"/>
                <w:b/>
                <w:color w:val="020509"/>
              </w:rPr>
              <w:t>Mathematische Tricks und Basteleien</w:t>
            </w:r>
          </w:p>
          <w:p w:rsidR="008B7E0D" w:rsidRPr="00CE4F25" w:rsidRDefault="008E3405" w:rsidP="008B7E0D">
            <w:pPr>
              <w:spacing w:before="20" w:after="20"/>
            </w:pPr>
            <w:r>
              <w:t xml:space="preserve">z.B. Buch: Wittmann, J. (2001): </w:t>
            </w:r>
            <w:r>
              <w:rPr>
                <w:i/>
              </w:rPr>
              <w:t>Mathematische Tricks und Basteleien.</w:t>
            </w:r>
            <w:r>
              <w:t xml:space="preserve"> Aulis Verlag Deubner, Köln.</w:t>
            </w:r>
          </w:p>
        </w:tc>
      </w:tr>
    </w:tbl>
    <w:p w:rsidR="008B7E0D" w:rsidRPr="00906DEE" w:rsidRDefault="008E3405" w:rsidP="008B7E0D">
      <w:r w:rsidRPr="00906DEE">
        <w:t xml:space="preserve">Luzern, </w:t>
      </w:r>
      <w:r w:rsidRPr="00906DEE">
        <w:fldChar w:fldCharType="begin"/>
      </w:r>
      <w:r w:rsidRPr="00906DEE">
        <w:instrText xml:space="preserve"> MACROBUTTON docPropertyDateClick </w:instrText>
      </w:r>
      <w:r w:rsidRPr="00906DEE">
        <w:fldChar w:fldCharType="begin"/>
      </w:r>
      <w:r w:rsidRPr="00906DEE">
        <w:instrText xml:space="preserve"> DOCVARIABLE "Date.Format.Long"\*CHARFORMAT \&lt;OawJumpToField value=0/&gt;</w:instrText>
      </w:r>
      <w:r w:rsidRPr="00906DEE">
        <w:fldChar w:fldCharType="separate"/>
      </w:r>
      <w:r w:rsidR="0021230A">
        <w:instrText>1. August 2019</w:instrText>
      </w:r>
      <w:r w:rsidRPr="00906DEE">
        <w:fldChar w:fldCharType="end"/>
      </w:r>
      <w:r w:rsidRPr="00906DEE">
        <w:fldChar w:fldCharType="end"/>
      </w:r>
      <w:r w:rsidR="00C55202">
        <w:t>/</w:t>
      </w:r>
      <w:r w:rsidR="00C55202" w:rsidRPr="00C55202">
        <w:rPr>
          <w:shd w:val="clear" w:color="auto" w:fill="D9D9D9" w:themeFill="background1" w:themeFillShade="D9"/>
        </w:rPr>
        <w:t>Sept 2019</w:t>
      </w:r>
      <w:r w:rsidR="00477978">
        <w:t>, Fachberatung Mathematik, PH Luzern</w:t>
      </w:r>
    </w:p>
    <w:p w:rsidR="008B7E0D" w:rsidRPr="00906DEE" w:rsidRDefault="006A5383" w:rsidP="008B7E0D">
      <w:pPr>
        <w:pStyle w:val="Fusszeile-Pfad"/>
      </w:pPr>
      <w:fldSimple w:instr=" DOCPROPERTY &quot;StmCMIdata.Dok_Lfnr&quot;\*CHARFORMAT ">
        <w:r w:rsidR="0021230A">
          <w:t>207673</w:t>
        </w:r>
      </w:fldSimple>
      <w:bookmarkEnd w:id="2"/>
    </w:p>
    <w:sectPr w:rsidR="008B7E0D" w:rsidRPr="00906DEE" w:rsidSect="008B7E0D">
      <w:headerReference w:type="default" r:id="rId22"/>
      <w:footerReference w:type="default" r:id="rId23"/>
      <w:headerReference w:type="first" r:id="rId24"/>
      <w:footerReference w:type="first" r:id="rId25"/>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0D" w:rsidRDefault="008B7E0D">
      <w:r>
        <w:separator/>
      </w:r>
    </w:p>
  </w:endnote>
  <w:endnote w:type="continuationSeparator" w:id="0">
    <w:p w:rsidR="008B7E0D" w:rsidRDefault="008B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BR-OCRB"/>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6C" w:rsidRDefault="006F72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8B7E0D" w:rsidTr="008B7E0D">
      <w:tc>
        <w:tcPr>
          <w:tcW w:w="6177" w:type="dxa"/>
          <w:vAlign w:val="center"/>
        </w:tcPr>
        <w:p w:rsidR="008B7E0D" w:rsidRPr="00906DEE" w:rsidRDefault="008B7E0D" w:rsidP="008B7E0D">
          <w:pPr>
            <w:pStyle w:val="Fusszeile"/>
          </w:pPr>
          <w:r w:rsidRPr="00906DEE">
            <w:fldChar w:fldCharType="begin"/>
          </w:r>
          <w:r w:rsidRPr="00906DEE">
            <w:rPr>
              <w:lang w:eastAsia="de-DE"/>
            </w:rPr>
            <w:instrText xml:space="preserve"> IF </w:instrText>
          </w:r>
          <w:r w:rsidRPr="00906DEE">
            <w:fldChar w:fldCharType="begin"/>
          </w:r>
          <w:r w:rsidRPr="00906DEE">
            <w:rPr>
              <w:lang w:eastAsia="de-DE"/>
            </w:rPr>
            <w:instrText xml:space="preserve"> DOCPROPERTY "CMIdata.G_Signatur"\*CHARFORMAT </w:instrText>
          </w:r>
          <w:r w:rsidRPr="00906DEE">
            <w:fldChar w:fldCharType="end"/>
          </w:r>
          <w:r w:rsidRPr="00906DEE">
            <w:rPr>
              <w:lang w:eastAsia="de-DE"/>
            </w:rPr>
            <w:instrText xml:space="preserve"> = "" "</w:instrText>
          </w:r>
          <w:r w:rsidRPr="00906DEE">
            <w:fldChar w:fldCharType="begin"/>
          </w:r>
          <w:r w:rsidRPr="00906DEE">
            <w:rPr>
              <w:lang w:eastAsia="de-DE"/>
            </w:rPr>
            <w:instrText xml:space="preserve"> IF </w:instrText>
          </w:r>
          <w:r w:rsidRPr="00906DEE">
            <w:fldChar w:fldCharType="begin"/>
          </w:r>
          <w:r w:rsidRPr="00906DEE">
            <w:rPr>
              <w:lang w:eastAsia="de-DE"/>
            </w:rPr>
            <w:instrText xml:space="preserve"> DOCPROPERTY "CMIdata.G_Laufnummer"\*CHARFORMAT </w:instrText>
          </w:r>
          <w:r w:rsidRPr="00906DEE">
            <w:fldChar w:fldCharType="separate"/>
          </w:r>
          <w:r w:rsidR="0021230A">
            <w:rPr>
              <w:lang w:eastAsia="de-DE"/>
            </w:rPr>
            <w:instrText>2019-146</w:instrText>
          </w:r>
          <w:r w:rsidRPr="00906DEE">
            <w:fldChar w:fldCharType="end"/>
          </w:r>
          <w:r w:rsidRPr="00906DEE">
            <w:rPr>
              <w:lang w:eastAsia="de-DE"/>
            </w:rPr>
            <w:instrText xml:space="preserve"> = "" "" "</w:instrText>
          </w:r>
          <w:r w:rsidRPr="00906DEE">
            <w:fldChar w:fldCharType="begin"/>
          </w:r>
          <w:r w:rsidRPr="00906DEE">
            <w:rPr>
              <w:lang w:eastAsia="de-DE"/>
            </w:rPr>
            <w:instrText xml:space="preserve"> DOCPROPERTY "CMIdata.G_Laufnummer"\*CHARFORMAT </w:instrText>
          </w:r>
          <w:r w:rsidRPr="00906DEE">
            <w:fldChar w:fldCharType="separate"/>
          </w:r>
          <w:r w:rsidR="0021230A">
            <w:rPr>
              <w:lang w:eastAsia="de-DE"/>
            </w:rPr>
            <w:instrText>2019-146</w:instrText>
          </w:r>
          <w:r w:rsidRPr="00906DEE">
            <w:fldChar w:fldCharType="end"/>
          </w:r>
          <w:r w:rsidRPr="00906DEE">
            <w:rPr>
              <w:lang w:eastAsia="de-DE"/>
            </w:rPr>
            <w:instrText xml:space="preserve"> / </w:instrText>
          </w:r>
          <w:r w:rsidRPr="00906DEE">
            <w:fldChar w:fldCharType="begin"/>
          </w:r>
          <w:r w:rsidRPr="00906DEE">
            <w:rPr>
              <w:lang w:eastAsia="de-DE"/>
            </w:rPr>
            <w:instrText xml:space="preserve"> DOCPROPERTY "CMIdata.Dok_Titel"\*CHARFORMAT </w:instrText>
          </w:r>
          <w:r w:rsidRPr="00906DEE">
            <w:fldChar w:fldCharType="separate"/>
          </w:r>
          <w:r w:rsidR="0021230A">
            <w:rPr>
              <w:lang w:eastAsia="de-DE"/>
            </w:rPr>
            <w:instrText>Planungshilfe mathbuch 1 Niveau A</w:instrText>
          </w:r>
          <w:r w:rsidRPr="00906DEE">
            <w:fldChar w:fldCharType="end"/>
          </w:r>
          <w:r w:rsidRPr="00906DEE">
            <w:rPr>
              <w:lang w:eastAsia="de-DE"/>
            </w:rPr>
            <w:instrText xml:space="preserve">" \* MERGEFORMAT </w:instrText>
          </w:r>
          <w:r w:rsidRPr="00906DEE">
            <w:fldChar w:fldCharType="separate"/>
          </w:r>
          <w:r w:rsidR="0021230A">
            <w:rPr>
              <w:noProof/>
              <w:lang w:eastAsia="de-DE"/>
            </w:rPr>
            <w:instrText>2019-146</w:instrText>
          </w:r>
          <w:r w:rsidR="0021230A" w:rsidRPr="00906DEE">
            <w:rPr>
              <w:noProof/>
              <w:lang w:eastAsia="de-DE"/>
            </w:rPr>
            <w:instrText xml:space="preserve"> / </w:instrText>
          </w:r>
          <w:r w:rsidR="0021230A">
            <w:rPr>
              <w:noProof/>
              <w:lang w:eastAsia="de-DE"/>
            </w:rPr>
            <w:instrText>Planungshilfe mathbuch 1 Niveau A</w:instrText>
          </w:r>
          <w:r w:rsidRPr="00906DEE">
            <w:fldChar w:fldCharType="end"/>
          </w:r>
          <w:r w:rsidRPr="00906DEE">
            <w:rPr>
              <w:lang w:eastAsia="de-DE"/>
            </w:rPr>
            <w:instrText>" "</w:instrText>
          </w:r>
          <w:r w:rsidRPr="00906DEE">
            <w:fldChar w:fldCharType="begin"/>
          </w:r>
          <w:r w:rsidRPr="00906DEE">
            <w:rPr>
              <w:lang w:eastAsia="de-DE"/>
            </w:rPr>
            <w:instrText xml:space="preserve"> DOCPROPERTY "CMIdata.G_Signatur"\*CHARFORMAT </w:instrText>
          </w:r>
          <w:r w:rsidRPr="00906DEE">
            <w:fldChar w:fldCharType="separate"/>
          </w:r>
          <w:r w:rsidRPr="00906DEE">
            <w:rPr>
              <w:lang w:eastAsia="de-DE"/>
            </w:rPr>
            <w:instrText>CMIdata.G_Signatur</w:instrText>
          </w:r>
          <w:r w:rsidRPr="00906DEE">
            <w:fldChar w:fldCharType="end"/>
          </w:r>
          <w:r w:rsidRPr="00906DEE">
            <w:rPr>
              <w:lang w:eastAsia="de-DE"/>
            </w:rPr>
            <w:instrText xml:space="preserve"> / </w:instrText>
          </w:r>
          <w:r w:rsidRPr="00906DEE">
            <w:fldChar w:fldCharType="begin"/>
          </w:r>
          <w:r w:rsidRPr="00906DEE">
            <w:rPr>
              <w:lang w:eastAsia="de-DE"/>
            </w:rPr>
            <w:instrText xml:space="preserve"> DOCPROPERTY "CMIdata.Dok_Titel"\*CHARFORMAT </w:instrText>
          </w:r>
          <w:r w:rsidRPr="00906DEE">
            <w:fldChar w:fldCharType="separate"/>
          </w:r>
          <w:r w:rsidRPr="00906DEE">
            <w:rPr>
              <w:lang w:eastAsia="de-DE"/>
            </w:rPr>
            <w:instrText>CMIdata.Dok_Titel</w:instrText>
          </w:r>
          <w:r w:rsidRPr="00906DEE">
            <w:fldChar w:fldCharType="end"/>
          </w:r>
          <w:r w:rsidRPr="00906DEE">
            <w:rPr>
              <w:lang w:eastAsia="de-DE"/>
            </w:rPr>
            <w:instrText xml:space="preserve">" \* MERGEFORMAT </w:instrText>
          </w:r>
          <w:r w:rsidRPr="00906DEE">
            <w:fldChar w:fldCharType="separate"/>
          </w:r>
          <w:r w:rsidR="007377F8">
            <w:rPr>
              <w:noProof/>
              <w:lang w:eastAsia="de-DE"/>
            </w:rPr>
            <w:t>2019-146</w:t>
          </w:r>
          <w:r w:rsidR="007377F8" w:rsidRPr="00906DEE">
            <w:rPr>
              <w:noProof/>
              <w:lang w:eastAsia="de-DE"/>
            </w:rPr>
            <w:t xml:space="preserve"> / </w:t>
          </w:r>
          <w:r w:rsidR="007377F8">
            <w:rPr>
              <w:noProof/>
              <w:lang w:eastAsia="de-DE"/>
            </w:rPr>
            <w:t>Planungshilfe mathbuch 1 Niveau A</w:t>
          </w:r>
          <w:r w:rsidRPr="00906DEE">
            <w:fldChar w:fldCharType="end"/>
          </w:r>
        </w:p>
      </w:tc>
      <w:tc>
        <w:tcPr>
          <w:tcW w:w="2951" w:type="dxa"/>
        </w:tcPr>
        <w:p w:rsidR="008B7E0D" w:rsidRPr="00906DEE" w:rsidRDefault="008B7E0D" w:rsidP="008B7E0D">
          <w:pPr>
            <w:pStyle w:val="Fusszeile-Seite"/>
            <w:rPr>
              <w:lang w:eastAsia="de-DE"/>
            </w:rPr>
          </w:pP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NUMPAGES </w:instrText>
          </w:r>
          <w:r w:rsidRPr="00906DEE">
            <w:rPr>
              <w:lang w:eastAsia="de-DE"/>
            </w:rPr>
            <w:fldChar w:fldCharType="separate"/>
          </w:r>
          <w:r w:rsidR="007377F8">
            <w:rPr>
              <w:noProof/>
              <w:lang w:eastAsia="de-DE"/>
            </w:rPr>
            <w:instrText>6</w:instrText>
          </w:r>
          <w:r w:rsidRPr="00906DEE">
            <w:rPr>
              <w:lang w:eastAsia="de-DE"/>
            </w:rPr>
            <w:fldChar w:fldCharType="end"/>
          </w:r>
          <w:r w:rsidRPr="00906DEE">
            <w:rPr>
              <w:lang w:eastAsia="de-DE"/>
            </w:rPr>
            <w:instrText xml:space="preserve"> &gt; "1"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21230A">
            <w:rPr>
              <w:lang w:eastAsia="de-DE"/>
            </w:rPr>
            <w:instrText>Seite</w:instrText>
          </w:r>
          <w:r w:rsidRPr="00906DEE">
            <w:rPr>
              <w:lang w:eastAsia="de-DE"/>
            </w:rPr>
            <w:fldChar w:fldCharType="end"/>
          </w:r>
          <w:r w:rsidRPr="00906DEE">
            <w:rPr>
              <w:lang w:eastAsia="de-DE"/>
            </w:rPr>
            <w:instrText xml:space="preserve"> = "" "Seite"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21230A">
            <w:rPr>
              <w:lang w:eastAsia="de-DE"/>
            </w:rPr>
            <w:instrText>Seite</w:instrText>
          </w:r>
          <w:r w:rsidRPr="00906DEE">
            <w:rPr>
              <w:lang w:eastAsia="de-DE"/>
            </w:rPr>
            <w:fldChar w:fldCharType="end"/>
          </w:r>
          <w:r w:rsidRPr="00906DEE">
            <w:rPr>
              <w:lang w:eastAsia="de-DE"/>
            </w:rPr>
            <w:instrText xml:space="preserve"> = "Doc.Page" "Seite"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21230A">
            <w:rPr>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separate"/>
          </w:r>
          <w:r w:rsidR="0021230A">
            <w:rPr>
              <w:noProof/>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separate"/>
          </w:r>
          <w:r w:rsidR="007377F8">
            <w:rPr>
              <w:noProof/>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PAGE </w:instrText>
          </w:r>
          <w:r w:rsidRPr="00906DEE">
            <w:rPr>
              <w:lang w:eastAsia="de-DE"/>
            </w:rPr>
            <w:fldChar w:fldCharType="separate"/>
          </w:r>
          <w:r w:rsidR="007377F8">
            <w:rPr>
              <w:noProof/>
              <w:lang w:eastAsia="de-DE"/>
            </w:rPr>
            <w:instrText>1</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21230A">
            <w:rPr>
              <w:lang w:eastAsia="de-DE"/>
            </w:rPr>
            <w:instrText>von</w:instrText>
          </w:r>
          <w:r w:rsidRPr="00906DEE">
            <w:rPr>
              <w:lang w:eastAsia="de-DE"/>
            </w:rPr>
            <w:fldChar w:fldCharType="end"/>
          </w:r>
          <w:r w:rsidRPr="00906DEE">
            <w:rPr>
              <w:lang w:eastAsia="de-DE"/>
            </w:rPr>
            <w:instrText xml:space="preserve"> = "" "von"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21230A">
            <w:rPr>
              <w:lang w:eastAsia="de-DE"/>
            </w:rPr>
            <w:instrText>von</w:instrText>
          </w:r>
          <w:r w:rsidRPr="00906DEE">
            <w:rPr>
              <w:lang w:eastAsia="de-DE"/>
            </w:rPr>
            <w:fldChar w:fldCharType="end"/>
          </w:r>
          <w:r w:rsidRPr="00906DEE">
            <w:rPr>
              <w:lang w:eastAsia="de-DE"/>
            </w:rPr>
            <w:instrText xml:space="preserve"> = "Doc.of" "von"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21230A">
            <w:rPr>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separate"/>
          </w:r>
          <w:r w:rsidR="007377F8">
            <w:rPr>
              <w:noProof/>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separate"/>
          </w:r>
          <w:r w:rsidR="007377F8">
            <w:rPr>
              <w:noProof/>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NUMPAGES </w:instrText>
          </w:r>
          <w:r w:rsidRPr="00906DEE">
            <w:rPr>
              <w:lang w:eastAsia="de-DE"/>
            </w:rPr>
            <w:fldChar w:fldCharType="separate"/>
          </w:r>
          <w:r w:rsidR="007377F8">
            <w:rPr>
              <w:noProof/>
              <w:lang w:eastAsia="de-DE"/>
            </w:rPr>
            <w:instrText>6</w:instrText>
          </w:r>
          <w:r w:rsidRPr="00906DEE">
            <w:rPr>
              <w:lang w:eastAsia="de-DE"/>
            </w:rPr>
            <w:fldChar w:fldCharType="end"/>
          </w:r>
          <w:r w:rsidRPr="00906DEE">
            <w:rPr>
              <w:lang w:eastAsia="de-DE"/>
            </w:rPr>
            <w:instrText>"" "</w:instrText>
          </w:r>
          <w:r w:rsidRPr="00906DEE">
            <w:rPr>
              <w:lang w:eastAsia="de-DE"/>
            </w:rPr>
            <w:fldChar w:fldCharType="separate"/>
          </w:r>
          <w:r w:rsidR="007377F8">
            <w:rPr>
              <w:noProof/>
              <w:lang w:eastAsia="de-DE"/>
            </w:rPr>
            <w:t>Seite</w:t>
          </w:r>
          <w:r w:rsidR="007377F8" w:rsidRPr="00906DEE">
            <w:rPr>
              <w:noProof/>
              <w:lang w:eastAsia="de-DE"/>
            </w:rPr>
            <w:t xml:space="preserve"> </w:t>
          </w:r>
          <w:r w:rsidR="007377F8">
            <w:rPr>
              <w:noProof/>
              <w:lang w:eastAsia="de-DE"/>
            </w:rPr>
            <w:t>1</w:t>
          </w:r>
          <w:r w:rsidR="007377F8" w:rsidRPr="00906DEE">
            <w:rPr>
              <w:noProof/>
              <w:lang w:eastAsia="de-DE"/>
            </w:rPr>
            <w:t xml:space="preserve"> </w:t>
          </w:r>
          <w:r w:rsidR="007377F8">
            <w:rPr>
              <w:noProof/>
              <w:lang w:eastAsia="de-DE"/>
            </w:rPr>
            <w:t>von</w:t>
          </w:r>
          <w:r w:rsidR="007377F8" w:rsidRPr="00906DEE">
            <w:rPr>
              <w:noProof/>
              <w:lang w:eastAsia="de-DE"/>
            </w:rPr>
            <w:t xml:space="preserve"> </w:t>
          </w:r>
          <w:r w:rsidR="007377F8">
            <w:rPr>
              <w:noProof/>
              <w:lang w:eastAsia="de-DE"/>
            </w:rPr>
            <w:t>6</w:t>
          </w:r>
          <w:r w:rsidRPr="00906DEE">
            <w:rPr>
              <w:lang w:eastAsia="de-DE"/>
            </w:rPr>
            <w:fldChar w:fldCharType="end"/>
          </w:r>
        </w:p>
      </w:tc>
    </w:tr>
    <w:tr w:rsidR="008B7E0D" w:rsidTr="008B7E0D">
      <w:tc>
        <w:tcPr>
          <w:tcW w:w="6177" w:type="dxa"/>
          <w:vAlign w:val="center"/>
        </w:tcPr>
        <w:p w:rsidR="008B7E0D" w:rsidRPr="00906DEE" w:rsidRDefault="008B7E0D" w:rsidP="008B7E0D">
          <w:pPr>
            <w:pStyle w:val="Fusszeile-Pfad"/>
            <w:rPr>
              <w:color w:val="auto"/>
              <w:szCs w:val="12"/>
            </w:rPr>
          </w:pPr>
          <w:bookmarkStart w:id="1" w:name="FusszeileErsteSeite" w:colFirst="0" w:colLast="0"/>
        </w:p>
      </w:tc>
      <w:tc>
        <w:tcPr>
          <w:tcW w:w="2951" w:type="dxa"/>
        </w:tcPr>
        <w:p w:rsidR="008B7E0D" w:rsidRPr="00906DEE" w:rsidRDefault="008B7E0D" w:rsidP="008B7E0D">
          <w:pPr>
            <w:jc w:val="right"/>
            <w:rPr>
              <w:sz w:val="2"/>
              <w:szCs w:val="2"/>
              <w:lang w:eastAsia="de-DE"/>
            </w:rPr>
          </w:pPr>
        </w:p>
      </w:tc>
    </w:tr>
    <w:bookmarkEnd w:id="1"/>
  </w:tbl>
  <w:p w:rsidR="008B7E0D" w:rsidRPr="00906DEE" w:rsidRDefault="008B7E0D">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6C" w:rsidRDefault="006F726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0D" w:rsidRDefault="008B7E0D">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8B7E0D" w:rsidTr="008B7E0D">
      <w:tc>
        <w:tcPr>
          <w:tcW w:w="6177" w:type="dxa"/>
          <w:vAlign w:val="center"/>
        </w:tcPr>
        <w:p w:rsidR="008B7E0D" w:rsidRPr="007970F5" w:rsidRDefault="008B7E0D" w:rsidP="008B7E0D">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separate"/>
          </w:r>
          <w:r w:rsidR="0021230A">
            <w:rPr>
              <w:lang w:val="en-US" w:eastAsia="de-DE"/>
            </w:rPr>
            <w:instrText>2019-146</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0021230A">
            <w:rPr>
              <w:lang w:val="en-US" w:eastAsia="de-DE"/>
            </w:rPr>
            <w:instrText>2019-146</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21230A">
            <w:rPr>
              <w:lang w:val="en-US" w:eastAsia="de-DE"/>
            </w:rPr>
            <w:instrText>Planungshilfe mathbuch 1 Niveau A</w:instrText>
          </w:r>
          <w:r w:rsidRPr="00F82120">
            <w:fldChar w:fldCharType="end"/>
          </w:r>
          <w:r w:rsidRPr="007970F5">
            <w:rPr>
              <w:lang w:val="en-US" w:eastAsia="de-DE"/>
            </w:rPr>
            <w:instrText xml:space="preserve">" \* MERGEFORMAT </w:instrText>
          </w:r>
          <w:r w:rsidRPr="00F82120">
            <w:fldChar w:fldCharType="separate"/>
          </w:r>
          <w:r w:rsidR="0021230A">
            <w:rPr>
              <w:noProof/>
              <w:lang w:val="en-US" w:eastAsia="de-DE"/>
            </w:rPr>
            <w:instrText>2019-146</w:instrText>
          </w:r>
          <w:r w:rsidR="0021230A" w:rsidRPr="007970F5">
            <w:rPr>
              <w:noProof/>
              <w:lang w:val="en-US" w:eastAsia="de-DE"/>
            </w:rPr>
            <w:instrText xml:space="preserve"> / </w:instrText>
          </w:r>
          <w:r w:rsidR="0021230A">
            <w:rPr>
              <w:noProof/>
              <w:lang w:val="en-US" w:eastAsia="de-DE"/>
            </w:rPr>
            <w:instrText>Planungshilfe mathbuch 1 Niveau A</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separate"/>
          </w:r>
          <w:r w:rsidR="007377F8">
            <w:rPr>
              <w:noProof/>
              <w:lang w:val="en-US" w:eastAsia="de-DE"/>
            </w:rPr>
            <w:t>2019-146</w:t>
          </w:r>
          <w:r w:rsidR="007377F8" w:rsidRPr="007970F5">
            <w:rPr>
              <w:noProof/>
              <w:lang w:val="en-US" w:eastAsia="de-DE"/>
            </w:rPr>
            <w:t xml:space="preserve"> / </w:t>
          </w:r>
          <w:r w:rsidR="007377F8">
            <w:rPr>
              <w:noProof/>
              <w:lang w:val="en-US" w:eastAsia="de-DE"/>
            </w:rPr>
            <w:t>Planungshilfe mathbuch 1 Niveau A</w:t>
          </w:r>
          <w:r w:rsidRPr="00F82120">
            <w:fldChar w:fldCharType="end"/>
          </w:r>
        </w:p>
      </w:tc>
      <w:tc>
        <w:tcPr>
          <w:tcW w:w="2951" w:type="dxa"/>
        </w:tcPr>
        <w:p w:rsidR="008B7E0D" w:rsidRPr="00F82120" w:rsidRDefault="008B7E0D" w:rsidP="008B7E0D">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21230A">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7377F8">
            <w:rPr>
              <w:noProof/>
              <w:lang w:eastAsia="de-DE"/>
            </w:rPr>
            <w:t>6</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21230A">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7377F8">
            <w:rPr>
              <w:noProof/>
              <w:lang w:eastAsia="de-DE"/>
            </w:rPr>
            <w:t>6</w:t>
          </w:r>
          <w:r w:rsidRPr="00F82120">
            <w:rPr>
              <w:lang w:eastAsia="de-DE"/>
            </w:rPr>
            <w:fldChar w:fldCharType="end"/>
          </w:r>
        </w:p>
      </w:tc>
    </w:tr>
    <w:tr w:rsidR="008B7E0D" w:rsidTr="008B7E0D">
      <w:tc>
        <w:tcPr>
          <w:tcW w:w="6177" w:type="dxa"/>
          <w:vAlign w:val="center"/>
        </w:tcPr>
        <w:p w:rsidR="008B7E0D" w:rsidRPr="00B97F1C" w:rsidRDefault="008B7E0D" w:rsidP="008B7E0D">
          <w:pPr>
            <w:pStyle w:val="Fusszeile-Pfad"/>
            <w:rPr>
              <w:lang w:eastAsia="de-DE"/>
            </w:rPr>
          </w:pPr>
          <w:bookmarkStart w:id="3" w:name="FusszeileFolgeseiten" w:colFirst="0" w:colLast="0"/>
        </w:p>
      </w:tc>
      <w:tc>
        <w:tcPr>
          <w:tcW w:w="2951" w:type="dxa"/>
        </w:tcPr>
        <w:p w:rsidR="008B7E0D" w:rsidRPr="009500C4" w:rsidRDefault="008B7E0D" w:rsidP="008B7E0D">
          <w:pPr>
            <w:jc w:val="right"/>
            <w:rPr>
              <w:sz w:val="2"/>
              <w:szCs w:val="2"/>
              <w:lang w:eastAsia="de-DE"/>
            </w:rPr>
          </w:pPr>
        </w:p>
      </w:tc>
    </w:tr>
    <w:bookmarkEnd w:id="3"/>
  </w:tbl>
  <w:p w:rsidR="008B7E0D" w:rsidRDefault="008B7E0D">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0D" w:rsidRPr="003173DA" w:rsidRDefault="008B7E0D">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21230A">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7377F8">
      <w:rPr>
        <w:noProof/>
      </w:rPr>
      <w:instrText>23.09.2019, 11:43:46</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21230A">
      <w:rPr>
        <w:noProof/>
        <w:lang w:val="en-US"/>
      </w:rPr>
      <w:instrText>\\kt\shares\kthomes\ABrun\Eigene Dokumente\CMIAXIOMA\34c4744665c749418ec06da98b0c5792\Planungshilfe mathbuch 1 Niveau A.docx</w:instrText>
    </w:r>
    <w:r>
      <w:fldChar w:fldCharType="end"/>
    </w:r>
    <w:r w:rsidRPr="003173DA">
      <w:rPr>
        <w:lang w:val="en-US"/>
      </w:rPr>
      <w:instrText>" \&lt;OawJumpToField value=0/&gt;</w:instrText>
    </w:r>
    <w:r>
      <w:fldChar w:fldCharType="separate"/>
    </w:r>
    <w:r w:rsidR="007377F8">
      <w:rPr>
        <w:noProof/>
      </w:rPr>
      <w:t>23.09.2019, 11:43:46</w:t>
    </w:r>
    <w:r w:rsidR="007377F8" w:rsidRPr="003173DA">
      <w:rPr>
        <w:noProof/>
        <w:lang w:val="en-US"/>
      </w:rPr>
      <w:t xml:space="preserve">, </w:t>
    </w:r>
    <w:r w:rsidR="007377F8">
      <w:rPr>
        <w:noProof/>
        <w:lang w:val="en-US"/>
      </w:rPr>
      <w:t>\\kt\shares\kthomes\ABrun\Eigene Dokumente\CMIAXIOMA\34c4744665c749418ec06da98b0c5792\Planungshilfe mathbuch 1 Niveau A.docx</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21230A">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7377F8">
      <w:rPr>
        <w:noProof/>
      </w:rPr>
      <w:instrText>23.09.2019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21230A">
      <w:rPr>
        <w:noProof/>
        <w:lang w:val="en-US"/>
      </w:rPr>
      <w:instrText>\\kt\shares\kthomes\ABrun\Eigene Dokumente\CMIAXIOMA\34c4744665c749418ec06da98b0c5792\Planungshilfe mathbuch 1 Niveau A.docx</w:instrText>
    </w:r>
    <w:r>
      <w:fldChar w:fldCharType="end"/>
    </w:r>
    <w:r w:rsidRPr="003173DA">
      <w:rPr>
        <w:lang w:val="en-US"/>
      </w:rPr>
      <w:instrText>" \&lt;OawJumpToField value=0/&gt;</w:instrText>
    </w:r>
    <w:r>
      <w:fldChar w:fldCharType="separate"/>
    </w:r>
    <w:r w:rsidR="007377F8">
      <w:rPr>
        <w:noProof/>
      </w:rPr>
      <w:t>23.09.2019</w:t>
    </w:r>
    <w:r w:rsidR="007377F8" w:rsidRPr="003173DA">
      <w:rPr>
        <w:noProof/>
        <w:lang w:val="en-US"/>
      </w:rPr>
      <w:t xml:space="preserve">, </w:t>
    </w:r>
    <w:r w:rsidR="007377F8">
      <w:rPr>
        <w:noProof/>
        <w:lang w:val="en-US"/>
      </w:rPr>
      <w:t>\\kt\shares\kthomes\ABrun\Eigene Dokumente\CMIAXIOMA\34c4744665c749418ec06da98b0c5792\Planungshilfe mathbuch 1 Niveau A.docx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0D" w:rsidRDefault="008B7E0D">
      <w:r>
        <w:separator/>
      </w:r>
    </w:p>
  </w:footnote>
  <w:footnote w:type="continuationSeparator" w:id="0">
    <w:p w:rsidR="008B7E0D" w:rsidRDefault="008B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6C" w:rsidRDefault="006F72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0D" w:rsidRPr="00906DEE" w:rsidRDefault="008B7E0D" w:rsidP="008B7E0D">
    <w:r w:rsidRPr="00906DEE">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2850" cy="125730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anchor>
      </w:drawing>
    </w:r>
    <w:r w:rsidRPr="00906DEE">
      <w:t> </w:t>
    </w:r>
  </w:p>
  <w:p w:rsidR="008B7E0D" w:rsidRPr="00906DEE" w:rsidRDefault="008B7E0D" w:rsidP="008B7E0D">
    <w:r w:rsidRPr="00906DEE">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658774663"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906DEE">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26C" w:rsidRDefault="006F726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0D" w:rsidRPr="0051144A" w:rsidRDefault="008B7E0D" w:rsidP="008B7E0D">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0D" w:rsidRDefault="008B7E0D">
    <w:pPr>
      <w:spacing w:line="20" w:lineRule="exact"/>
      <w:rPr>
        <w:sz w:val="2"/>
        <w:szCs w:val="2"/>
      </w:rPr>
    </w:pPr>
  </w:p>
  <w:p w:rsidR="008B7E0D" w:rsidRPr="00473DA5" w:rsidRDefault="008B7E0D">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885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56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2BEE7217"/>
    <w:multiLevelType w:val="hybridMultilevel"/>
    <w:tmpl w:val="40A219F8"/>
    <w:lvl w:ilvl="0" w:tplc="43D0DDDE">
      <w:start w:val="1"/>
      <w:numFmt w:val="bullet"/>
      <w:lvlText w:val=""/>
      <w:lvlJc w:val="left"/>
      <w:pPr>
        <w:ind w:left="720" w:hanging="360"/>
      </w:pPr>
      <w:rPr>
        <w:rFonts w:ascii="Symbol" w:hAnsi="Symbol" w:hint="default"/>
      </w:rPr>
    </w:lvl>
    <w:lvl w:ilvl="1" w:tplc="4C4C93CA" w:tentative="1">
      <w:start w:val="1"/>
      <w:numFmt w:val="bullet"/>
      <w:lvlText w:val="o"/>
      <w:lvlJc w:val="left"/>
      <w:pPr>
        <w:ind w:left="1440" w:hanging="360"/>
      </w:pPr>
      <w:rPr>
        <w:rFonts w:ascii="Courier New" w:hAnsi="Courier New" w:cs="Courier New" w:hint="default"/>
      </w:rPr>
    </w:lvl>
    <w:lvl w:ilvl="2" w:tplc="5970A09A" w:tentative="1">
      <w:start w:val="1"/>
      <w:numFmt w:val="bullet"/>
      <w:lvlText w:val=""/>
      <w:lvlJc w:val="left"/>
      <w:pPr>
        <w:ind w:left="2160" w:hanging="360"/>
      </w:pPr>
      <w:rPr>
        <w:rFonts w:ascii="Wingdings" w:hAnsi="Wingdings" w:hint="default"/>
      </w:rPr>
    </w:lvl>
    <w:lvl w:ilvl="3" w:tplc="B7280742" w:tentative="1">
      <w:start w:val="1"/>
      <w:numFmt w:val="bullet"/>
      <w:lvlText w:val=""/>
      <w:lvlJc w:val="left"/>
      <w:pPr>
        <w:ind w:left="2880" w:hanging="360"/>
      </w:pPr>
      <w:rPr>
        <w:rFonts w:ascii="Symbol" w:hAnsi="Symbol" w:hint="default"/>
      </w:rPr>
    </w:lvl>
    <w:lvl w:ilvl="4" w:tplc="ED6842A6" w:tentative="1">
      <w:start w:val="1"/>
      <w:numFmt w:val="bullet"/>
      <w:lvlText w:val="o"/>
      <w:lvlJc w:val="left"/>
      <w:pPr>
        <w:ind w:left="3600" w:hanging="360"/>
      </w:pPr>
      <w:rPr>
        <w:rFonts w:ascii="Courier New" w:hAnsi="Courier New" w:cs="Courier New" w:hint="default"/>
      </w:rPr>
    </w:lvl>
    <w:lvl w:ilvl="5" w:tplc="52AE37DE" w:tentative="1">
      <w:start w:val="1"/>
      <w:numFmt w:val="bullet"/>
      <w:lvlText w:val=""/>
      <w:lvlJc w:val="left"/>
      <w:pPr>
        <w:ind w:left="4320" w:hanging="360"/>
      </w:pPr>
      <w:rPr>
        <w:rFonts w:ascii="Wingdings" w:hAnsi="Wingdings" w:hint="default"/>
      </w:rPr>
    </w:lvl>
    <w:lvl w:ilvl="6" w:tplc="962458A0" w:tentative="1">
      <w:start w:val="1"/>
      <w:numFmt w:val="bullet"/>
      <w:lvlText w:val=""/>
      <w:lvlJc w:val="left"/>
      <w:pPr>
        <w:ind w:left="5040" w:hanging="360"/>
      </w:pPr>
      <w:rPr>
        <w:rFonts w:ascii="Symbol" w:hAnsi="Symbol" w:hint="default"/>
      </w:rPr>
    </w:lvl>
    <w:lvl w:ilvl="7" w:tplc="84F8BB44" w:tentative="1">
      <w:start w:val="1"/>
      <w:numFmt w:val="bullet"/>
      <w:lvlText w:val="o"/>
      <w:lvlJc w:val="left"/>
      <w:pPr>
        <w:ind w:left="5760" w:hanging="360"/>
      </w:pPr>
      <w:rPr>
        <w:rFonts w:ascii="Courier New" w:hAnsi="Courier New" w:cs="Courier New" w:hint="default"/>
      </w:rPr>
    </w:lvl>
    <w:lvl w:ilvl="8" w:tplc="8FA2A056" w:tentative="1">
      <w:start w:val="1"/>
      <w:numFmt w:val="bullet"/>
      <w:lvlText w:val=""/>
      <w:lvlJc w:val="left"/>
      <w:pPr>
        <w:ind w:left="6480" w:hanging="360"/>
      </w:pPr>
      <w:rPr>
        <w:rFonts w:ascii="Wingdings" w:hAnsi="Wingdings" w:hint="default"/>
      </w:rPr>
    </w:lvl>
  </w:abstractNum>
  <w:abstractNum w:abstractNumId="14" w15:restartNumberingAfterBreak="0">
    <w:nsid w:val="2D294AA4"/>
    <w:multiLevelType w:val="hybridMultilevel"/>
    <w:tmpl w:val="F686FBD6"/>
    <w:lvl w:ilvl="0" w:tplc="E9C009B8">
      <w:numFmt w:val="bullet"/>
      <w:lvlText w:val="•"/>
      <w:lvlJc w:val="left"/>
      <w:pPr>
        <w:ind w:left="1080" w:hanging="720"/>
      </w:pPr>
      <w:rPr>
        <w:rFonts w:ascii="Arial" w:eastAsia="Times New Roman" w:hAnsi="Arial" w:cs="Arial" w:hint="default"/>
      </w:rPr>
    </w:lvl>
    <w:lvl w:ilvl="1" w:tplc="358E19BE" w:tentative="1">
      <w:start w:val="1"/>
      <w:numFmt w:val="bullet"/>
      <w:lvlText w:val="o"/>
      <w:lvlJc w:val="left"/>
      <w:pPr>
        <w:ind w:left="1440" w:hanging="360"/>
      </w:pPr>
      <w:rPr>
        <w:rFonts w:ascii="Courier New" w:hAnsi="Courier New" w:cs="Courier New" w:hint="default"/>
      </w:rPr>
    </w:lvl>
    <w:lvl w:ilvl="2" w:tplc="FF0E6068" w:tentative="1">
      <w:start w:val="1"/>
      <w:numFmt w:val="bullet"/>
      <w:lvlText w:val=""/>
      <w:lvlJc w:val="left"/>
      <w:pPr>
        <w:ind w:left="2160" w:hanging="360"/>
      </w:pPr>
      <w:rPr>
        <w:rFonts w:ascii="Wingdings" w:hAnsi="Wingdings" w:hint="default"/>
      </w:rPr>
    </w:lvl>
    <w:lvl w:ilvl="3" w:tplc="E1A2A82C" w:tentative="1">
      <w:start w:val="1"/>
      <w:numFmt w:val="bullet"/>
      <w:lvlText w:val=""/>
      <w:lvlJc w:val="left"/>
      <w:pPr>
        <w:ind w:left="2880" w:hanging="360"/>
      </w:pPr>
      <w:rPr>
        <w:rFonts w:ascii="Symbol" w:hAnsi="Symbol" w:hint="default"/>
      </w:rPr>
    </w:lvl>
    <w:lvl w:ilvl="4" w:tplc="125A8C98" w:tentative="1">
      <w:start w:val="1"/>
      <w:numFmt w:val="bullet"/>
      <w:lvlText w:val="o"/>
      <w:lvlJc w:val="left"/>
      <w:pPr>
        <w:ind w:left="3600" w:hanging="360"/>
      </w:pPr>
      <w:rPr>
        <w:rFonts w:ascii="Courier New" w:hAnsi="Courier New" w:cs="Courier New" w:hint="default"/>
      </w:rPr>
    </w:lvl>
    <w:lvl w:ilvl="5" w:tplc="12140404" w:tentative="1">
      <w:start w:val="1"/>
      <w:numFmt w:val="bullet"/>
      <w:lvlText w:val=""/>
      <w:lvlJc w:val="left"/>
      <w:pPr>
        <w:ind w:left="4320" w:hanging="360"/>
      </w:pPr>
      <w:rPr>
        <w:rFonts w:ascii="Wingdings" w:hAnsi="Wingdings" w:hint="default"/>
      </w:rPr>
    </w:lvl>
    <w:lvl w:ilvl="6" w:tplc="7A38212C" w:tentative="1">
      <w:start w:val="1"/>
      <w:numFmt w:val="bullet"/>
      <w:lvlText w:val=""/>
      <w:lvlJc w:val="left"/>
      <w:pPr>
        <w:ind w:left="5040" w:hanging="360"/>
      </w:pPr>
      <w:rPr>
        <w:rFonts w:ascii="Symbol" w:hAnsi="Symbol" w:hint="default"/>
      </w:rPr>
    </w:lvl>
    <w:lvl w:ilvl="7" w:tplc="E8CEDCCC" w:tentative="1">
      <w:start w:val="1"/>
      <w:numFmt w:val="bullet"/>
      <w:lvlText w:val="o"/>
      <w:lvlJc w:val="left"/>
      <w:pPr>
        <w:ind w:left="5760" w:hanging="360"/>
      </w:pPr>
      <w:rPr>
        <w:rFonts w:ascii="Courier New" w:hAnsi="Courier New" w:cs="Courier New" w:hint="default"/>
      </w:rPr>
    </w:lvl>
    <w:lvl w:ilvl="8" w:tplc="0E620AB0" w:tentative="1">
      <w:start w:val="1"/>
      <w:numFmt w:val="bullet"/>
      <w:lvlText w:val=""/>
      <w:lvlJc w:val="left"/>
      <w:pPr>
        <w:ind w:left="6480" w:hanging="360"/>
      </w:pPr>
      <w:rPr>
        <w:rFonts w:ascii="Wingdings" w:hAnsi="Wingding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59BE4B5A">
      <w:start w:val="1"/>
      <w:numFmt w:val="decimal"/>
      <w:pStyle w:val="ListWithNumbers"/>
      <w:lvlText w:val="%1."/>
      <w:lvlJc w:val="left"/>
      <w:pPr>
        <w:ind w:left="425" w:hanging="425"/>
      </w:pPr>
      <w:rPr>
        <w:rFonts w:hint="default"/>
      </w:rPr>
    </w:lvl>
    <w:lvl w:ilvl="1" w:tplc="0D220F04" w:tentative="1">
      <w:start w:val="1"/>
      <w:numFmt w:val="lowerLetter"/>
      <w:lvlText w:val="%2."/>
      <w:lvlJc w:val="left"/>
      <w:pPr>
        <w:ind w:left="1440" w:hanging="360"/>
      </w:pPr>
    </w:lvl>
    <w:lvl w:ilvl="2" w:tplc="80B2BEEE" w:tentative="1">
      <w:start w:val="1"/>
      <w:numFmt w:val="lowerRoman"/>
      <w:lvlText w:val="%3."/>
      <w:lvlJc w:val="right"/>
      <w:pPr>
        <w:ind w:left="2160" w:hanging="180"/>
      </w:pPr>
    </w:lvl>
    <w:lvl w:ilvl="3" w:tplc="4DF41D5A" w:tentative="1">
      <w:start w:val="1"/>
      <w:numFmt w:val="decimal"/>
      <w:lvlText w:val="%4."/>
      <w:lvlJc w:val="left"/>
      <w:pPr>
        <w:ind w:left="2880" w:hanging="360"/>
      </w:pPr>
    </w:lvl>
    <w:lvl w:ilvl="4" w:tplc="79F04F7A" w:tentative="1">
      <w:start w:val="1"/>
      <w:numFmt w:val="lowerLetter"/>
      <w:lvlText w:val="%5."/>
      <w:lvlJc w:val="left"/>
      <w:pPr>
        <w:ind w:left="3600" w:hanging="360"/>
      </w:pPr>
    </w:lvl>
    <w:lvl w:ilvl="5" w:tplc="76D08450" w:tentative="1">
      <w:start w:val="1"/>
      <w:numFmt w:val="lowerRoman"/>
      <w:lvlText w:val="%6."/>
      <w:lvlJc w:val="right"/>
      <w:pPr>
        <w:ind w:left="4320" w:hanging="180"/>
      </w:pPr>
    </w:lvl>
    <w:lvl w:ilvl="6" w:tplc="92CE4E8A" w:tentative="1">
      <w:start w:val="1"/>
      <w:numFmt w:val="decimal"/>
      <w:lvlText w:val="%7."/>
      <w:lvlJc w:val="left"/>
      <w:pPr>
        <w:ind w:left="5040" w:hanging="360"/>
      </w:pPr>
    </w:lvl>
    <w:lvl w:ilvl="7" w:tplc="92BA5034" w:tentative="1">
      <w:start w:val="1"/>
      <w:numFmt w:val="lowerLetter"/>
      <w:lvlText w:val="%8."/>
      <w:lvlJc w:val="left"/>
      <w:pPr>
        <w:ind w:left="5760" w:hanging="360"/>
      </w:pPr>
    </w:lvl>
    <w:lvl w:ilvl="8" w:tplc="7480C17A"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0FB165E"/>
    <w:multiLevelType w:val="hybridMultilevel"/>
    <w:tmpl w:val="56B8635E"/>
    <w:lvl w:ilvl="0" w:tplc="990CE6A2">
      <w:start w:val="1"/>
      <w:numFmt w:val="bullet"/>
      <w:pStyle w:val="Aufzhlungszeichen"/>
      <w:lvlText w:val=""/>
      <w:lvlJc w:val="left"/>
      <w:pPr>
        <w:tabs>
          <w:tab w:val="num" w:pos="144"/>
        </w:tabs>
        <w:ind w:left="144" w:hanging="144"/>
      </w:pPr>
      <w:rPr>
        <w:rFonts w:ascii="Wingdings" w:hAnsi="Wingdings" w:hint="default"/>
      </w:rPr>
    </w:lvl>
    <w:lvl w:ilvl="1" w:tplc="5E30DA8C" w:tentative="1">
      <w:start w:val="1"/>
      <w:numFmt w:val="bullet"/>
      <w:lvlText w:val="o"/>
      <w:lvlJc w:val="left"/>
      <w:pPr>
        <w:ind w:left="1080" w:hanging="360"/>
      </w:pPr>
      <w:rPr>
        <w:rFonts w:ascii="Courier New" w:hAnsi="Courier New" w:cs="Courier New" w:hint="default"/>
      </w:rPr>
    </w:lvl>
    <w:lvl w:ilvl="2" w:tplc="C2F4B8FE" w:tentative="1">
      <w:start w:val="1"/>
      <w:numFmt w:val="bullet"/>
      <w:lvlText w:val=""/>
      <w:lvlJc w:val="left"/>
      <w:pPr>
        <w:ind w:left="1800" w:hanging="360"/>
      </w:pPr>
      <w:rPr>
        <w:rFonts w:ascii="Wingdings" w:hAnsi="Wingdings" w:hint="default"/>
      </w:rPr>
    </w:lvl>
    <w:lvl w:ilvl="3" w:tplc="8FC64B52" w:tentative="1">
      <w:start w:val="1"/>
      <w:numFmt w:val="bullet"/>
      <w:lvlText w:val=""/>
      <w:lvlJc w:val="left"/>
      <w:pPr>
        <w:ind w:left="2520" w:hanging="360"/>
      </w:pPr>
      <w:rPr>
        <w:rFonts w:ascii="Symbol" w:hAnsi="Symbol" w:hint="default"/>
      </w:rPr>
    </w:lvl>
    <w:lvl w:ilvl="4" w:tplc="F8CA1AE8" w:tentative="1">
      <w:start w:val="1"/>
      <w:numFmt w:val="bullet"/>
      <w:lvlText w:val="o"/>
      <w:lvlJc w:val="left"/>
      <w:pPr>
        <w:ind w:left="3240" w:hanging="360"/>
      </w:pPr>
      <w:rPr>
        <w:rFonts w:ascii="Courier New" w:hAnsi="Courier New" w:cs="Courier New" w:hint="default"/>
      </w:rPr>
    </w:lvl>
    <w:lvl w:ilvl="5" w:tplc="99A82D36" w:tentative="1">
      <w:start w:val="1"/>
      <w:numFmt w:val="bullet"/>
      <w:lvlText w:val=""/>
      <w:lvlJc w:val="left"/>
      <w:pPr>
        <w:ind w:left="3960" w:hanging="360"/>
      </w:pPr>
      <w:rPr>
        <w:rFonts w:ascii="Wingdings" w:hAnsi="Wingdings" w:hint="default"/>
      </w:rPr>
    </w:lvl>
    <w:lvl w:ilvl="6" w:tplc="BBE26ABA" w:tentative="1">
      <w:start w:val="1"/>
      <w:numFmt w:val="bullet"/>
      <w:lvlText w:val=""/>
      <w:lvlJc w:val="left"/>
      <w:pPr>
        <w:ind w:left="4680" w:hanging="360"/>
      </w:pPr>
      <w:rPr>
        <w:rFonts w:ascii="Symbol" w:hAnsi="Symbol" w:hint="default"/>
      </w:rPr>
    </w:lvl>
    <w:lvl w:ilvl="7" w:tplc="FC5E4FD2" w:tentative="1">
      <w:start w:val="1"/>
      <w:numFmt w:val="bullet"/>
      <w:lvlText w:val="o"/>
      <w:lvlJc w:val="left"/>
      <w:pPr>
        <w:ind w:left="5400" w:hanging="360"/>
      </w:pPr>
      <w:rPr>
        <w:rFonts w:ascii="Courier New" w:hAnsi="Courier New" w:cs="Courier New" w:hint="default"/>
      </w:rPr>
    </w:lvl>
    <w:lvl w:ilvl="8" w:tplc="B36CE206" w:tentative="1">
      <w:start w:val="1"/>
      <w:numFmt w:val="bullet"/>
      <w:lvlText w:val=""/>
      <w:lvlJc w:val="left"/>
      <w:pPr>
        <w:ind w:left="6120" w:hanging="360"/>
      </w:pPr>
      <w:rPr>
        <w:rFonts w:ascii="Wingdings" w:hAnsi="Wingdings" w:hint="default"/>
      </w:rPr>
    </w:lvl>
  </w:abstractNum>
  <w:abstractNum w:abstractNumId="21"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3A84525"/>
    <w:multiLevelType w:val="hybridMultilevel"/>
    <w:tmpl w:val="6C9E5594"/>
    <w:lvl w:ilvl="0" w:tplc="9E9E9398">
      <w:start w:val="1"/>
      <w:numFmt w:val="decimal"/>
      <w:pStyle w:val="ListLevelsWithNumbers"/>
      <w:suff w:val="space"/>
      <w:lvlText w:val="%1."/>
      <w:lvlJc w:val="left"/>
      <w:pPr>
        <w:ind w:left="0" w:firstLine="0"/>
      </w:pPr>
      <w:rPr>
        <w:rFonts w:hint="default"/>
      </w:rPr>
    </w:lvl>
    <w:lvl w:ilvl="1" w:tplc="D0C21BFC" w:tentative="1">
      <w:start w:val="1"/>
      <w:numFmt w:val="lowerLetter"/>
      <w:lvlText w:val="%2."/>
      <w:lvlJc w:val="left"/>
      <w:pPr>
        <w:ind w:left="1440" w:hanging="360"/>
      </w:pPr>
    </w:lvl>
    <w:lvl w:ilvl="2" w:tplc="049AE484" w:tentative="1">
      <w:start w:val="1"/>
      <w:numFmt w:val="lowerRoman"/>
      <w:lvlText w:val="%3."/>
      <w:lvlJc w:val="right"/>
      <w:pPr>
        <w:ind w:left="2160" w:hanging="180"/>
      </w:pPr>
    </w:lvl>
    <w:lvl w:ilvl="3" w:tplc="55308114" w:tentative="1">
      <w:start w:val="1"/>
      <w:numFmt w:val="decimal"/>
      <w:lvlText w:val="%4."/>
      <w:lvlJc w:val="left"/>
      <w:pPr>
        <w:ind w:left="2880" w:hanging="360"/>
      </w:pPr>
    </w:lvl>
    <w:lvl w:ilvl="4" w:tplc="405A3030" w:tentative="1">
      <w:start w:val="1"/>
      <w:numFmt w:val="lowerLetter"/>
      <w:lvlText w:val="%5."/>
      <w:lvlJc w:val="left"/>
      <w:pPr>
        <w:ind w:left="3600" w:hanging="360"/>
      </w:pPr>
    </w:lvl>
    <w:lvl w:ilvl="5" w:tplc="1C761FA4" w:tentative="1">
      <w:start w:val="1"/>
      <w:numFmt w:val="lowerRoman"/>
      <w:lvlText w:val="%6."/>
      <w:lvlJc w:val="right"/>
      <w:pPr>
        <w:ind w:left="4320" w:hanging="180"/>
      </w:pPr>
    </w:lvl>
    <w:lvl w:ilvl="6" w:tplc="1A4409C0" w:tentative="1">
      <w:start w:val="1"/>
      <w:numFmt w:val="decimal"/>
      <w:lvlText w:val="%7."/>
      <w:lvlJc w:val="left"/>
      <w:pPr>
        <w:ind w:left="5040" w:hanging="360"/>
      </w:pPr>
    </w:lvl>
    <w:lvl w:ilvl="7" w:tplc="5E1262A2" w:tentative="1">
      <w:start w:val="1"/>
      <w:numFmt w:val="lowerLetter"/>
      <w:lvlText w:val="%8."/>
      <w:lvlJc w:val="left"/>
      <w:pPr>
        <w:ind w:left="5760" w:hanging="360"/>
      </w:pPr>
    </w:lvl>
    <w:lvl w:ilvl="8" w:tplc="46F8FCC2" w:tentative="1">
      <w:start w:val="1"/>
      <w:numFmt w:val="lowerRoman"/>
      <w:lvlText w:val="%9."/>
      <w:lvlJc w:val="right"/>
      <w:pPr>
        <w:ind w:left="6480" w:hanging="180"/>
      </w:pPr>
    </w:lvl>
  </w:abstractNum>
  <w:abstractNum w:abstractNumId="23"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4" w15:restartNumberingAfterBreak="0">
    <w:nsid w:val="5DF670C3"/>
    <w:multiLevelType w:val="hybridMultilevel"/>
    <w:tmpl w:val="7DEE9790"/>
    <w:lvl w:ilvl="0" w:tplc="BE429F74">
      <w:start w:val="1"/>
      <w:numFmt w:val="bullet"/>
      <w:lvlText w:val=""/>
      <w:lvlJc w:val="left"/>
      <w:pPr>
        <w:ind w:left="360" w:hanging="360"/>
      </w:pPr>
      <w:rPr>
        <w:rFonts w:ascii="Monotype Sorts" w:hAnsi="Monotype Sorts" w:hint="default"/>
      </w:rPr>
    </w:lvl>
    <w:lvl w:ilvl="1" w:tplc="BD12E0FE" w:tentative="1">
      <w:start w:val="1"/>
      <w:numFmt w:val="bullet"/>
      <w:lvlText w:val="o"/>
      <w:lvlJc w:val="left"/>
      <w:pPr>
        <w:ind w:left="360" w:hanging="360"/>
      </w:pPr>
      <w:rPr>
        <w:rFonts w:ascii="Courier New" w:hAnsi="Courier New" w:cs="Courier New" w:hint="default"/>
      </w:rPr>
    </w:lvl>
    <w:lvl w:ilvl="2" w:tplc="2FA656B2" w:tentative="1">
      <w:start w:val="1"/>
      <w:numFmt w:val="bullet"/>
      <w:lvlText w:val=""/>
      <w:lvlJc w:val="left"/>
      <w:pPr>
        <w:ind w:left="1080" w:hanging="360"/>
      </w:pPr>
      <w:rPr>
        <w:rFonts w:ascii="Wingdings" w:hAnsi="Wingdings" w:hint="default"/>
      </w:rPr>
    </w:lvl>
    <w:lvl w:ilvl="3" w:tplc="5AB651DA" w:tentative="1">
      <w:start w:val="1"/>
      <w:numFmt w:val="bullet"/>
      <w:lvlText w:val=""/>
      <w:lvlJc w:val="left"/>
      <w:pPr>
        <w:ind w:left="1800" w:hanging="360"/>
      </w:pPr>
      <w:rPr>
        <w:rFonts w:ascii="Symbol" w:hAnsi="Symbol" w:hint="default"/>
      </w:rPr>
    </w:lvl>
    <w:lvl w:ilvl="4" w:tplc="730ACB1A" w:tentative="1">
      <w:start w:val="1"/>
      <w:numFmt w:val="bullet"/>
      <w:lvlText w:val="o"/>
      <w:lvlJc w:val="left"/>
      <w:pPr>
        <w:ind w:left="2520" w:hanging="360"/>
      </w:pPr>
      <w:rPr>
        <w:rFonts w:ascii="Courier New" w:hAnsi="Courier New" w:cs="Courier New" w:hint="default"/>
      </w:rPr>
    </w:lvl>
    <w:lvl w:ilvl="5" w:tplc="56BE1BEC" w:tentative="1">
      <w:start w:val="1"/>
      <w:numFmt w:val="bullet"/>
      <w:lvlText w:val=""/>
      <w:lvlJc w:val="left"/>
      <w:pPr>
        <w:ind w:left="3240" w:hanging="360"/>
      </w:pPr>
      <w:rPr>
        <w:rFonts w:ascii="Wingdings" w:hAnsi="Wingdings" w:hint="default"/>
      </w:rPr>
    </w:lvl>
    <w:lvl w:ilvl="6" w:tplc="78E464B0" w:tentative="1">
      <w:start w:val="1"/>
      <w:numFmt w:val="bullet"/>
      <w:lvlText w:val=""/>
      <w:lvlJc w:val="left"/>
      <w:pPr>
        <w:ind w:left="3960" w:hanging="360"/>
      </w:pPr>
      <w:rPr>
        <w:rFonts w:ascii="Symbol" w:hAnsi="Symbol" w:hint="default"/>
      </w:rPr>
    </w:lvl>
    <w:lvl w:ilvl="7" w:tplc="4FFE1948" w:tentative="1">
      <w:start w:val="1"/>
      <w:numFmt w:val="bullet"/>
      <w:lvlText w:val="o"/>
      <w:lvlJc w:val="left"/>
      <w:pPr>
        <w:ind w:left="4680" w:hanging="360"/>
      </w:pPr>
      <w:rPr>
        <w:rFonts w:ascii="Courier New" w:hAnsi="Courier New" w:cs="Courier New" w:hint="default"/>
      </w:rPr>
    </w:lvl>
    <w:lvl w:ilvl="8" w:tplc="645CBC80" w:tentative="1">
      <w:start w:val="1"/>
      <w:numFmt w:val="bullet"/>
      <w:lvlText w:val=""/>
      <w:lvlJc w:val="left"/>
      <w:pPr>
        <w:ind w:left="5400" w:hanging="360"/>
      </w:pPr>
      <w:rPr>
        <w:rFonts w:ascii="Wingdings" w:hAnsi="Wingdings" w:hint="default"/>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2AD2BDD"/>
    <w:multiLevelType w:val="hybridMultilevel"/>
    <w:tmpl w:val="043CBFF2"/>
    <w:lvl w:ilvl="0" w:tplc="FA402500">
      <w:numFmt w:val="bullet"/>
      <w:lvlText w:val=""/>
      <w:lvlJc w:val="left"/>
      <w:pPr>
        <w:ind w:left="720" w:hanging="360"/>
      </w:pPr>
      <w:rPr>
        <w:rFonts w:ascii="Symbol" w:eastAsiaTheme="minorHAnsi" w:hAnsi="Symbol" w:cstheme="minorBidi" w:hint="default"/>
      </w:rPr>
    </w:lvl>
    <w:lvl w:ilvl="1" w:tplc="D918FB02" w:tentative="1">
      <w:start w:val="1"/>
      <w:numFmt w:val="bullet"/>
      <w:lvlText w:val="o"/>
      <w:lvlJc w:val="left"/>
      <w:pPr>
        <w:ind w:left="1440" w:hanging="360"/>
      </w:pPr>
      <w:rPr>
        <w:rFonts w:ascii="Courier New" w:hAnsi="Courier New" w:cs="Courier New" w:hint="default"/>
      </w:rPr>
    </w:lvl>
    <w:lvl w:ilvl="2" w:tplc="38A6AF66" w:tentative="1">
      <w:start w:val="1"/>
      <w:numFmt w:val="bullet"/>
      <w:lvlText w:val=""/>
      <w:lvlJc w:val="left"/>
      <w:pPr>
        <w:ind w:left="2160" w:hanging="360"/>
      </w:pPr>
      <w:rPr>
        <w:rFonts w:ascii="Wingdings" w:hAnsi="Wingdings" w:hint="default"/>
      </w:rPr>
    </w:lvl>
    <w:lvl w:ilvl="3" w:tplc="6A5E209A" w:tentative="1">
      <w:start w:val="1"/>
      <w:numFmt w:val="bullet"/>
      <w:lvlText w:val=""/>
      <w:lvlJc w:val="left"/>
      <w:pPr>
        <w:ind w:left="2880" w:hanging="360"/>
      </w:pPr>
      <w:rPr>
        <w:rFonts w:ascii="Symbol" w:hAnsi="Symbol" w:hint="default"/>
      </w:rPr>
    </w:lvl>
    <w:lvl w:ilvl="4" w:tplc="F740EFD8" w:tentative="1">
      <w:start w:val="1"/>
      <w:numFmt w:val="bullet"/>
      <w:lvlText w:val="o"/>
      <w:lvlJc w:val="left"/>
      <w:pPr>
        <w:ind w:left="3600" w:hanging="360"/>
      </w:pPr>
      <w:rPr>
        <w:rFonts w:ascii="Courier New" w:hAnsi="Courier New" w:cs="Courier New" w:hint="default"/>
      </w:rPr>
    </w:lvl>
    <w:lvl w:ilvl="5" w:tplc="EC181A6E" w:tentative="1">
      <w:start w:val="1"/>
      <w:numFmt w:val="bullet"/>
      <w:lvlText w:val=""/>
      <w:lvlJc w:val="left"/>
      <w:pPr>
        <w:ind w:left="4320" w:hanging="360"/>
      </w:pPr>
      <w:rPr>
        <w:rFonts w:ascii="Wingdings" w:hAnsi="Wingdings" w:hint="default"/>
      </w:rPr>
    </w:lvl>
    <w:lvl w:ilvl="6" w:tplc="3CEC7776" w:tentative="1">
      <w:start w:val="1"/>
      <w:numFmt w:val="bullet"/>
      <w:lvlText w:val=""/>
      <w:lvlJc w:val="left"/>
      <w:pPr>
        <w:ind w:left="5040" w:hanging="360"/>
      </w:pPr>
      <w:rPr>
        <w:rFonts w:ascii="Symbol" w:hAnsi="Symbol" w:hint="default"/>
      </w:rPr>
    </w:lvl>
    <w:lvl w:ilvl="7" w:tplc="69F0AB94" w:tentative="1">
      <w:start w:val="1"/>
      <w:numFmt w:val="bullet"/>
      <w:lvlText w:val="o"/>
      <w:lvlJc w:val="left"/>
      <w:pPr>
        <w:ind w:left="5760" w:hanging="360"/>
      </w:pPr>
      <w:rPr>
        <w:rFonts w:ascii="Courier New" w:hAnsi="Courier New" w:cs="Courier New" w:hint="default"/>
      </w:rPr>
    </w:lvl>
    <w:lvl w:ilvl="8" w:tplc="FFF2A514" w:tentative="1">
      <w:start w:val="1"/>
      <w:numFmt w:val="bullet"/>
      <w:lvlText w:val=""/>
      <w:lvlJc w:val="left"/>
      <w:pPr>
        <w:ind w:left="6480" w:hanging="360"/>
      </w:pPr>
      <w:rPr>
        <w:rFonts w:ascii="Wingdings" w:hAnsi="Wingdings" w:hint="default"/>
      </w:rPr>
    </w:lvl>
  </w:abstractNum>
  <w:abstractNum w:abstractNumId="28" w15:restartNumberingAfterBreak="0">
    <w:nsid w:val="764341BF"/>
    <w:multiLevelType w:val="hybridMultilevel"/>
    <w:tmpl w:val="9D5AFFE2"/>
    <w:lvl w:ilvl="0" w:tplc="A5122B52">
      <w:numFmt w:val="bullet"/>
      <w:lvlText w:val=""/>
      <w:lvlJc w:val="left"/>
      <w:pPr>
        <w:ind w:left="720" w:hanging="360"/>
      </w:pPr>
      <w:rPr>
        <w:rFonts w:ascii="Symbol" w:eastAsiaTheme="minorHAnsi" w:hAnsi="Symbol" w:cstheme="minorBidi" w:hint="default"/>
      </w:rPr>
    </w:lvl>
    <w:lvl w:ilvl="1" w:tplc="540A874E" w:tentative="1">
      <w:start w:val="1"/>
      <w:numFmt w:val="bullet"/>
      <w:lvlText w:val="o"/>
      <w:lvlJc w:val="left"/>
      <w:pPr>
        <w:ind w:left="1440" w:hanging="360"/>
      </w:pPr>
      <w:rPr>
        <w:rFonts w:ascii="Courier New" w:hAnsi="Courier New" w:cs="Courier New" w:hint="default"/>
      </w:rPr>
    </w:lvl>
    <w:lvl w:ilvl="2" w:tplc="3826524A" w:tentative="1">
      <w:start w:val="1"/>
      <w:numFmt w:val="bullet"/>
      <w:lvlText w:val=""/>
      <w:lvlJc w:val="left"/>
      <w:pPr>
        <w:ind w:left="2160" w:hanging="360"/>
      </w:pPr>
      <w:rPr>
        <w:rFonts w:ascii="Wingdings" w:hAnsi="Wingdings" w:hint="default"/>
      </w:rPr>
    </w:lvl>
    <w:lvl w:ilvl="3" w:tplc="611029CE" w:tentative="1">
      <w:start w:val="1"/>
      <w:numFmt w:val="bullet"/>
      <w:lvlText w:val=""/>
      <w:lvlJc w:val="left"/>
      <w:pPr>
        <w:ind w:left="2880" w:hanging="360"/>
      </w:pPr>
      <w:rPr>
        <w:rFonts w:ascii="Symbol" w:hAnsi="Symbol" w:hint="default"/>
      </w:rPr>
    </w:lvl>
    <w:lvl w:ilvl="4" w:tplc="190C6A80" w:tentative="1">
      <w:start w:val="1"/>
      <w:numFmt w:val="bullet"/>
      <w:lvlText w:val="o"/>
      <w:lvlJc w:val="left"/>
      <w:pPr>
        <w:ind w:left="3600" w:hanging="360"/>
      </w:pPr>
      <w:rPr>
        <w:rFonts w:ascii="Courier New" w:hAnsi="Courier New" w:cs="Courier New" w:hint="default"/>
      </w:rPr>
    </w:lvl>
    <w:lvl w:ilvl="5" w:tplc="3990CD74" w:tentative="1">
      <w:start w:val="1"/>
      <w:numFmt w:val="bullet"/>
      <w:lvlText w:val=""/>
      <w:lvlJc w:val="left"/>
      <w:pPr>
        <w:ind w:left="4320" w:hanging="360"/>
      </w:pPr>
      <w:rPr>
        <w:rFonts w:ascii="Wingdings" w:hAnsi="Wingdings" w:hint="default"/>
      </w:rPr>
    </w:lvl>
    <w:lvl w:ilvl="6" w:tplc="8550B6C2" w:tentative="1">
      <w:start w:val="1"/>
      <w:numFmt w:val="bullet"/>
      <w:lvlText w:val=""/>
      <w:lvlJc w:val="left"/>
      <w:pPr>
        <w:ind w:left="5040" w:hanging="360"/>
      </w:pPr>
      <w:rPr>
        <w:rFonts w:ascii="Symbol" w:hAnsi="Symbol" w:hint="default"/>
      </w:rPr>
    </w:lvl>
    <w:lvl w:ilvl="7" w:tplc="BBE6117A" w:tentative="1">
      <w:start w:val="1"/>
      <w:numFmt w:val="bullet"/>
      <w:lvlText w:val="o"/>
      <w:lvlJc w:val="left"/>
      <w:pPr>
        <w:ind w:left="5760" w:hanging="360"/>
      </w:pPr>
      <w:rPr>
        <w:rFonts w:ascii="Courier New" w:hAnsi="Courier New" w:cs="Courier New" w:hint="default"/>
      </w:rPr>
    </w:lvl>
    <w:lvl w:ilvl="8" w:tplc="EFB220B4" w:tentative="1">
      <w:start w:val="1"/>
      <w:numFmt w:val="bullet"/>
      <w:lvlText w:val=""/>
      <w:lvlJc w:val="left"/>
      <w:pPr>
        <w:ind w:left="6480" w:hanging="360"/>
      </w:pPr>
      <w:rPr>
        <w:rFonts w:ascii="Wingdings" w:hAnsi="Wingdings" w:hint="default"/>
      </w:rPr>
    </w:lvl>
  </w:abstractNum>
  <w:abstractNum w:abstractNumId="29"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30"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31"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9"/>
  </w:num>
  <w:num w:numId="2">
    <w:abstractNumId w:val="17"/>
  </w:num>
  <w:num w:numId="3">
    <w:abstractNumId w:val="10"/>
  </w:num>
  <w:num w:numId="4">
    <w:abstractNumId w:val="21"/>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5"/>
  </w:num>
  <w:num w:numId="21">
    <w:abstractNumId w:val="2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0"/>
  </w:num>
  <w:num w:numId="28">
    <w:abstractNumId w:val="31"/>
  </w:num>
  <w:num w:numId="29">
    <w:abstractNumId w:val="29"/>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8"/>
  </w:num>
  <w:num w:numId="36">
    <w:abstractNumId w:val="27"/>
  </w:num>
  <w:num w:numId="37">
    <w:abstractNumId w:val="14"/>
  </w:num>
  <w:num w:numId="38">
    <w:abstractNumId w:val="20"/>
  </w:num>
  <w:num w:numId="39">
    <w:abstractNumId w:val="24"/>
  </w:num>
  <w:num w:numId="40">
    <w:abstractNumId w:val="21"/>
  </w:num>
  <w:num w:numId="41">
    <w:abstractNumId w:val="21"/>
  </w:num>
  <w:num w:numId="42">
    <w:abstractNumId w:val="21"/>
  </w:num>
  <w:num w:numId="43">
    <w:abstractNumId w:val="21"/>
  </w:num>
  <w:num w:numId="44">
    <w:abstractNumId w:val="21"/>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 August 2019"/>
    <w:docVar w:name="Date.Format.Long.dateValue" w:val="43678"/>
    <w:docVar w:name="DocumentDate" w:val="20. Februar 2019"/>
    <w:docVar w:name="DocumentDate.dateValue" w:val="43516"/>
    <w:docVar w:name="MetaTool_officeatwork" w:val="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"/>
    <w:docVar w:name="OawAttachedTemplate" w:val="01_Allg-Dokumente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6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14042914254768627119&quot;&gt;&lt;Field Name=&quot;IDName&quot; Value=&quot;BKD, Dienststelle Volksschulbildung_DVS-Kopf&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54768627119&quot;/&gt;&lt;Field Name=&quot;Field_Name&quot; Value=&quot;&quot;/&gt;&lt;Field Name=&quot;Field_UID&quot; Value=&quot;&quot;/&gt;&lt;Field Name=&quot;ML_LCID&quot; Value=&quot;&quot;/&gt;&lt;Field Name=&quot;ML_Value&quot; Value=&quot;&quot;/&gt;&lt;/DocProp&gt;&lt;DocProp UID=&quot;200604050949528466286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212191811121321310321301031x&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10072016315072560894&quot; EntryUID=&quot;2016030716110026282695&quot;&gt;&lt;Field Name=&quot;IDName&quot; Value=&quot;Jurt Josy,  BL-Unterricht,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reichsleiterin Unterricht&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SignatureAdditional2&quot; Value=&quot;&quot;/&gt;&lt;Field Name=&quot;SignatureAdditional1&quot; Value=&quot;&quot;/&gt;&lt;Field Name=&quot;Lizenz_noetig&quot; Value=&quot;Nein&quot;/&gt;&lt;Field Name=&quot;Data_UID&quot; Value=&quot;2016030716110026282695&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quot; UserInformation=&quot;Data from SAP&quot; Interface=&quot;-1&quot;&gt;&lt;Field Name=&quot;Dokumenttitel&quot; Value=&quot;Planungshilfe mathbuch 1 Niveau A&quot;/&gt;&lt;Field Name=&quot;Dokumentdatum&quot; Value=&quot;20. Februar 2019&quot;/&gt;&lt;Field Name=&quot;Dokumentbetreff&quot; Value=&quot;Anpassung Webseite: Fächer 2019&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Planungshilfe mathbuch 1 Niveau A&quot;/&gt;&lt;Field Name=&quot;Dok_Lfnr&quot; Value=&quot;20767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Februar 2019&quot;/&gt;&lt;Field Name=&quot;Dok_DatumMM&quot; Value=&quot;20.02.2019&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Anpassung Webseite: Fächer 2019&quot;/&gt;&lt;Field Name=&quot;G_BeginnMMMM&quot; Value=&quot;30. Januar 2019&quot;/&gt;&lt;Field Name=&quot;G_BeginnMM&quot; Value=&quot;30.01.2019&quot;/&gt;&lt;Field Name=&quot;G_Bemerkung&quot; Value=&quot;&quot;/&gt;&lt;Field Name=&quot;G_Eigner&quot; Value=&quot;DVS Schulbetrieb I&quot;/&gt;&lt;Field Name=&quot;G_Laufnummer&quot; Value=&quot;2019-146&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quot;/&gt;&lt;Field Name=&quot;G_SachbearbeiterVornameName&quot; Value=&quot;&quot;/&gt;&lt;Field Name=&quot;G_Registraturplan&quot; Value=&quot;2.1.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zivilrechtlicheKinderschutzmassnahme&quot; Value=&quot;&quot;/&gt;&lt;Field Name=&quot;G_HFD_Hoerbeeintraechtigung&quot; Value=&quot;&quot;/&gt;&lt;Field Name=&quot;G_HFD_technischeVersorgung&quot; Value=&quot;&quot;/&gt;&lt;Field Name=&quot;G_HFD_InvolvierteFachperson&quot; Value=&quot;, ,&quot;/&gt;&lt;Field Name=&quot;G_HFD_Schuljahr&quot; Value=&quot;&quot;/&gt;&lt;Field Name=&quot;G_HFD_Schulstuf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2200858351491096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F0A5C"/>
    <w:rsid w:val="0003758E"/>
    <w:rsid w:val="0013656E"/>
    <w:rsid w:val="001C5CE2"/>
    <w:rsid w:val="0021230A"/>
    <w:rsid w:val="002511CB"/>
    <w:rsid w:val="00383899"/>
    <w:rsid w:val="00477978"/>
    <w:rsid w:val="006A5383"/>
    <w:rsid w:val="006F726C"/>
    <w:rsid w:val="007377F8"/>
    <w:rsid w:val="007F1BA7"/>
    <w:rsid w:val="00802BD0"/>
    <w:rsid w:val="008B7E0D"/>
    <w:rsid w:val="008E3405"/>
    <w:rsid w:val="00950829"/>
    <w:rsid w:val="00BA2C05"/>
    <w:rsid w:val="00C55202"/>
    <w:rsid w:val="00CB5F4F"/>
    <w:rsid w:val="00DF0A5C"/>
    <w:rsid w:val="00E0277A"/>
    <w:rsid w:val="00F032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E38ED3-BA06-4699-8709-7C06B827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paragraph" w:styleId="Datum">
    <w:name w:val="Date"/>
    <w:basedOn w:val="Standard"/>
    <w:next w:val="Standard"/>
    <w:link w:val="DatumZchn"/>
    <w:unhideWhenUsed/>
    <w:rsid w:val="000F7B34"/>
    <w:rPr>
      <w:rFonts w:eastAsiaTheme="minorHAnsi" w:cstheme="minorBidi"/>
      <w:kern w:val="0"/>
      <w:lang w:eastAsia="en-US"/>
    </w:rPr>
  </w:style>
  <w:style w:type="character" w:customStyle="1" w:styleId="DatumZchn">
    <w:name w:val="Datum Zchn"/>
    <w:basedOn w:val="Absatz-Standardschriftart"/>
    <w:link w:val="Datum"/>
    <w:rsid w:val="000F7B34"/>
    <w:rPr>
      <w:rFonts w:eastAsiaTheme="minorHAnsi" w:cstheme="minorBidi"/>
      <w:lang w:val="de-CH" w:eastAsia="en-US"/>
    </w:rPr>
  </w:style>
  <w:style w:type="paragraph" w:styleId="Listennummer">
    <w:name w:val="List Number"/>
    <w:basedOn w:val="Standard"/>
    <w:rsid w:val="000F7B34"/>
    <w:pPr>
      <w:tabs>
        <w:tab w:val="num" w:pos="360"/>
      </w:tabs>
      <w:ind w:left="360" w:hanging="360"/>
      <w:contextualSpacing/>
    </w:pPr>
    <w:rPr>
      <w:rFonts w:eastAsiaTheme="minorHAnsi" w:cstheme="minorBidi"/>
      <w:kern w:val="0"/>
      <w:lang w:eastAsia="en-US"/>
    </w:rPr>
  </w:style>
  <w:style w:type="paragraph" w:styleId="Aufzhlungszeichen">
    <w:name w:val="List Bullet"/>
    <w:basedOn w:val="Standard"/>
    <w:uiPriority w:val="14"/>
    <w:unhideWhenUsed/>
    <w:qFormat/>
    <w:rsid w:val="00366F4E"/>
    <w:pPr>
      <w:numPr>
        <w:numId w:val="38"/>
      </w:numPr>
      <w:spacing w:after="60" w:line="276" w:lineRule="auto"/>
    </w:pPr>
    <w:rPr>
      <w:rFonts w:ascii="Segoe UI" w:eastAsiaTheme="minorHAnsi" w:hAnsi="Segoe UI" w:cstheme="minorBidi"/>
      <w:kern w:val="0"/>
      <w:szCs w:val="24"/>
      <w:lang w:val="de-DE" w:eastAsia="de-DE"/>
    </w:rPr>
  </w:style>
  <w:style w:type="character" w:customStyle="1" w:styleId="apple-converted-space">
    <w:name w:val="apple-converted-space"/>
    <w:basedOn w:val="Absatz-Standardschriftart"/>
    <w:rsid w:val="00C55202"/>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zebis.ch/dossier/kompetenzorientiert-beurteilen-im-mathematikunterrich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zebis.ch/unterrichtsmaterial/klassenprojekt-3d-profil-pilatus-suedseit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artin.lacher@phlu.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beruf.lu.ch/berufsbildungszentren/fmz/fmz_formulare_broschuer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eregi\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0BADD2F0E426D83F0C47BC20027DF"/>
        <w:category>
          <w:name w:val="Allgemein"/>
          <w:gallery w:val="placeholder"/>
        </w:category>
        <w:types>
          <w:type w:val="bbPlcHdr"/>
        </w:types>
        <w:behaviors>
          <w:behavior w:val="content"/>
        </w:behaviors>
        <w:guid w:val="{1D398651-3D44-4905-9625-FEA2CE5DAB05}"/>
      </w:docPartPr>
      <w:docPartBody>
        <w:p w:rsidR="00A26D81" w:rsidRDefault="00A26D81">
          <w:pPr>
            <w:pStyle w:val="8830BADD2F0E426D83F0C47BC20027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BR-OCRB"/>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81"/>
    <w:rsid w:val="00A26D81"/>
    <w:rsid w:val="00A576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830BADD2F0E426D83F0C47BC20027DF">
    <w:name w:val="8830BADD2F0E426D83F0C47BC2002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Organisation1>Dienststelle Volksschulbildung</Organisation1>
</officeatwork>
</file>

<file path=customXml/item2.xml><?xml version="1.0" encoding="utf-8"?>
<officeatwork xmlns="http://schemas.officeatwork.com/MasterProperties">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</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q9kd9OwjAYxe99imUmdkuWTdArHEuAxYQE2CJekBBialfYwtrO9qt/ns0LH8lXcBOmIITAjXdt2t/5vnPO5/uHfysk0zlWgd/TCgQLBdGMcoilKKiEN+MeywWFEWa0bY6BdTSkQrp9nkGGc2UaY/qkKSd0pNkjlW2zYQa1aDCdDrECKmsxC61w5BioVkD2bOZ7NeH3BE/KB8FLOJJWxCMNhQbLdiJ+RwnNnmmIAVv2N/b7uzzv3f9YX71hPyl13VAsHwZzLneNNQ8aW/OVs1rin5xNWB5jCcYkxpC2TY+rlpjPM0IxvAi5rO6RXGCeKVzpNUyjMq0KTErnKUDR8jxFUsqwcjdBlwi2Hj0ZDqoRu5lcbmXSzQVZWuji/DW8OSuT+JvR5hrIQZ0kkVSpbgPZzoo5EmieClydClwj+0B523Xtb2vdSvCjoYIvaMo5gg==</officeatwork>
</file>

<file path=customXml/item5.xml><?xml version="1.0" encoding="utf-8"?>
<officeatwork xmlns="http://schemas.officeatwork.com/Media"/>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AFACA1AB-20D6-4356-8467-0FDB3428830E}">
  <ds:schemaRefs>
    <ds:schemaRef ds:uri="http://schemas.officeatwork.com/MasterProperties"/>
  </ds:schemaRefs>
</ds:datastoreItem>
</file>

<file path=customXml/itemProps3.xml><?xml version="1.0" encoding="utf-8"?>
<ds:datastoreItem xmlns:ds="http://schemas.openxmlformats.org/officeDocument/2006/customXml" ds:itemID="{1C8A768D-3820-48A1-B058-B12DBF1267CD}">
  <ds:schemaRefs>
    <ds:schemaRef ds:uri="http://schemas.officeatwork.com/Document"/>
  </ds:schemaRefs>
</ds:datastoreItem>
</file>

<file path=customXml/itemProps4.xml><?xml version="1.0" encoding="utf-8"?>
<ds:datastoreItem xmlns:ds="http://schemas.openxmlformats.org/officeDocument/2006/customXml" ds:itemID="{A393CE47-6D34-4868-9C70-02D8CFA0A437}">
  <ds:schemaRefs>
    <ds:schemaRef ds:uri="http://schemas.officeatwork.com/Formulas"/>
  </ds:schemaRefs>
</ds:datastoreItem>
</file>

<file path=customXml/itemProps5.xml><?xml version="1.0" encoding="utf-8"?>
<ds:datastoreItem xmlns:ds="http://schemas.openxmlformats.org/officeDocument/2006/customXml" ds:itemID="{0BB302DD-BCC8-4F4F-9950-0C98E8BFDC8B}">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6</Pages>
  <Words>2199</Words>
  <Characters>12337</Characters>
  <Application>Microsoft Office Word</Application>
  <DocSecurity>0</DocSecurity>
  <Lines>3084</Lines>
  <Paragraphs>855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Planungshilfe zum mathbuch für das Niveau A </vt:lpstr>
      <vt:lpstr>Organisation</vt:lpstr>
    </vt:vector>
  </TitlesOfParts>
  <Company>Dienststelle Volksschulbildung Kanton Luzern</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Planungshilfe zum mathbuch für das Niveau A</dc:title>
  <dc:subject>Mathematik Sekundar mit Lehrplan 21</dc:subject>
  <dc:creator>Lacher Martin im Auftrag der DVS</dc:creator>
  <cp:lastModifiedBy>Bara Alessandra</cp:lastModifiedBy>
  <cp:revision>2</cp:revision>
  <dcterms:created xsi:type="dcterms:W3CDTF">2019-09-23T09:44:00Z</dcterms:created>
  <dcterms:modified xsi:type="dcterms:W3CDTF">2019-09-23T09:44:00Z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Tanja Amata Seregi</vt:lpwstr>
  </property>
  <property fmtid="{D5CDD505-2E9C-101B-9397-08002B2CF9AE}" pid="3" name="CMIdata.Dok_Titel">
    <vt:lpwstr>Planungshilfe mathbuch 1 Niveau A</vt:lpwstr>
  </property>
  <property fmtid="{D5CDD505-2E9C-101B-9397-08002B2CF9AE}" pid="4" name="CMIdata.G_Laufnummer">
    <vt:lpwstr>2019-146</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041 228 52 24</vt:lpwstr>
  </property>
  <property fmtid="{D5CDD505-2E9C-101B-9397-08002B2CF9AE}" pid="10" name="Contactperson.Name">
    <vt:lpwstr>Tanja Amata Seregi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awDisplayName">
    <vt:lpwstr/>
  </property>
  <property fmtid="{D5CDD505-2E9C-101B-9397-08002B2CF9AE}" pid="16" name="oawID">
    <vt:lpwstr/>
  </property>
  <property fmtid="{D5CDD505-2E9C-101B-9397-08002B2CF9AE}" pid="17" name="oawInfo">
    <vt:lpwstr/>
  </property>
  <property fmtid="{D5CDD505-2E9C-101B-9397-08002B2CF9AE}" pid="18" name="Organisation.AddressB1">
    <vt:lpwstr>Dienststelle Volksschulbildung</vt:lpwstr>
  </property>
  <property fmtid="{D5CDD505-2E9C-101B-9397-08002B2CF9AE}" pid="19" name="Organisation.AddressB2">
    <vt:lpwstr/>
  </property>
  <property fmtid="{D5CDD505-2E9C-101B-9397-08002B2CF9AE}" pid="20" name="Organisation.AddressB3">
    <vt:lpwstr/>
  </property>
  <property fmtid="{D5CDD505-2E9C-101B-9397-08002B2CF9AE}" pid="21" name="Organisation.AddressB4">
    <vt:lpwstr/>
  </property>
  <property fmtid="{D5CDD505-2E9C-101B-9397-08002B2CF9AE}" pid="22" name="Organisation.Departement">
    <vt:lpwstr>Bildungs- und Kulturdepartement</vt:lpwstr>
  </property>
  <property fmtid="{D5CDD505-2E9C-101B-9397-08002B2CF9AE}" pid="23" name="Outputprofile.External">
    <vt:lpwstr/>
  </property>
  <property fmtid="{D5CDD505-2E9C-101B-9397-08002B2CF9AE}" pid="24" name="Outputprofile.ExternalSignature">
    <vt:lpwstr/>
  </property>
  <property fmtid="{D5CDD505-2E9C-101B-9397-08002B2CF9AE}" pid="25" name="Outputprofile.Internal">
    <vt:lpwstr/>
  </property>
  <property fmtid="{D5CDD505-2E9C-101B-9397-08002B2CF9AE}" pid="26" name="OutputStatus">
    <vt:lpwstr>OutputStatus</vt:lpwstr>
  </property>
  <property fmtid="{D5CDD505-2E9C-101B-9397-08002B2CF9AE}" pid="27" name="StmAuthor.Initials">
    <vt:lpwstr>SET</vt:lpwstr>
  </property>
  <property fmtid="{D5CDD505-2E9C-101B-9397-08002B2CF9AE}" pid="28" name="StmCMIdata.Dok_Lfnr">
    <vt:lpwstr>207673</vt:lpwstr>
  </property>
  <property fmtid="{D5CDD505-2E9C-101B-9397-08002B2CF9AE}" pid="29" name="Toolbar.Email">
    <vt:lpwstr>Toolbar.Email</vt:lpwstr>
  </property>
  <property fmtid="{D5CDD505-2E9C-101B-9397-08002B2CF9AE}" pid="30" name="Viacar.PIN">
    <vt:lpwstr> </vt:lpwstr>
  </property>
</Properties>
</file>