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6C" w:rsidRPr="00BB64A3" w:rsidRDefault="00BB64A3" w:rsidP="001414DA">
      <w:pPr>
        <w:sectPr w:rsidR="00FF6D6C" w:rsidRPr="00BB64A3" w:rsidSect="00742C6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950" w:right="1134" w:bottom="1134" w:left="1701" w:header="227" w:footer="420" w:gutter="0"/>
          <w:cols w:space="708"/>
          <w:docGrid w:linePitch="360"/>
        </w:sectPr>
      </w:pPr>
    </w:p>
    <w:tbl>
      <w:tblPr>
        <w:tblW w:w="9071" w:type="dxa"/>
        <w:tblLayout w:type="fixed"/>
        <w:tblCellMar>
          <w:left w:w="57" w:type="dxa"/>
          <w:right w:w="57" w:type="dxa"/>
        </w:tblCellMar>
        <w:tblLook w:val="01E0" w:firstRow="1" w:lastRow="1" w:firstColumn="1" w:lastColumn="1" w:noHBand="0" w:noVBand="0"/>
      </w:tblPr>
      <w:tblGrid>
        <w:gridCol w:w="5068"/>
        <w:gridCol w:w="4003"/>
      </w:tblGrid>
      <w:tr w:rsidR="005E3A40" w:rsidRPr="00BB64A3" w:rsidTr="000C414E">
        <w:trPr>
          <w:cantSplit/>
          <w:trHeight w:hRule="exact" w:val="1395"/>
        </w:trPr>
        <w:tc>
          <w:tcPr>
            <w:tcW w:w="5068" w:type="dxa"/>
            <w:vMerge w:val="restart"/>
            <w:tcMar>
              <w:right w:w="284" w:type="dxa"/>
            </w:tcMar>
          </w:tcPr>
          <w:p w:rsidR="001414DA" w:rsidRPr="00BB64A3" w:rsidRDefault="0087313A" w:rsidP="001414DA">
            <w:pPr>
              <w:pStyle w:val="Absender"/>
              <w:rPr>
                <w:i/>
              </w:rPr>
            </w:pPr>
            <w:r w:rsidRPr="00BB64A3">
              <w:rPr>
                <w:i/>
              </w:rPr>
              <w:lastRenderedPageBreak/>
              <w:t>Logo der Schule</w:t>
            </w:r>
            <w:r w:rsidR="00E3310E" w:rsidRPr="00BB64A3">
              <w:rPr>
                <w:i/>
              </w:rPr>
              <w:fldChar w:fldCharType="begin"/>
            </w:r>
            <w:r w:rsidR="00E3310E" w:rsidRPr="00BB64A3">
              <w:rPr>
                <w:i/>
              </w:rPr>
              <w:instrText xml:space="preserve"> IF </w:instrText>
            </w:r>
            <w:r w:rsidR="00E3310E" w:rsidRPr="00BB64A3">
              <w:rPr>
                <w:i/>
              </w:rPr>
              <w:fldChar w:fldCharType="begin"/>
            </w:r>
            <w:r w:rsidR="00E3310E" w:rsidRPr="00BB64A3">
              <w:rPr>
                <w:i/>
              </w:rPr>
              <w:instrText xml:space="preserve"> DOCPROPERTY "Organisation.Abteilungsinformation1"\*CHARFORMAT </w:instrText>
            </w:r>
            <w:r w:rsidR="00E3310E" w:rsidRPr="00BB64A3">
              <w:rPr>
                <w:i/>
              </w:rPr>
              <w:fldChar w:fldCharType="end"/>
            </w:r>
            <w:r w:rsidR="00E3310E" w:rsidRPr="00BB64A3">
              <w:rPr>
                <w:i/>
              </w:rPr>
              <w:instrText xml:space="preserve"> = "" "" "</w:instrText>
            </w:r>
          </w:p>
          <w:p w:rsidR="001414DA" w:rsidRPr="00BB64A3" w:rsidRDefault="00D34D9B" w:rsidP="001414DA">
            <w:pPr>
              <w:pStyle w:val="Absender"/>
            </w:pPr>
            <w:fldSimple w:instr=" DOCPROPERTY &quot;Organisation.Abteilungsinformation1&quot;\*CHARFORMAT ">
              <w:r w:rsidR="00E3310E" w:rsidRPr="00BB64A3">
                <w:instrText>Organisation.Abteilungsinformation1</w:instrText>
              </w:r>
            </w:fldSimple>
            <w:r w:rsidR="00E3310E" w:rsidRPr="00BB64A3">
              <w:instrText>" \&lt;OawJumpToField value=0/&gt;</w:instrText>
            </w:r>
            <w:r w:rsidR="00E3310E" w:rsidRPr="00BB64A3">
              <w:fldChar w:fldCharType="end"/>
            </w:r>
            <w:r w:rsidR="00E3310E" w:rsidRPr="00BB64A3">
              <w:fldChar w:fldCharType="begin"/>
            </w:r>
            <w:r w:rsidR="00E3310E" w:rsidRPr="00BB64A3">
              <w:instrText xml:space="preserve"> IF </w:instrText>
            </w:r>
            <w:r w:rsidR="00E3310E" w:rsidRPr="00BB64A3">
              <w:fldChar w:fldCharType="begin"/>
            </w:r>
            <w:r w:rsidR="00E3310E" w:rsidRPr="00BB64A3">
              <w:instrText xml:space="preserve"> DOCPROPERTY "Organisation.Abteilungsinformation2"\*CHARFORMAT </w:instrText>
            </w:r>
            <w:r w:rsidR="00E3310E" w:rsidRPr="00BB64A3">
              <w:fldChar w:fldCharType="end"/>
            </w:r>
            <w:r w:rsidR="00E3310E" w:rsidRPr="00BB64A3">
              <w:instrText xml:space="preserve"> = "" "" "</w:instrText>
            </w:r>
          </w:p>
          <w:p w:rsidR="001414DA" w:rsidRPr="00BB64A3" w:rsidRDefault="00D34D9B" w:rsidP="001414DA">
            <w:pPr>
              <w:pStyle w:val="Absender"/>
            </w:pPr>
            <w:fldSimple w:instr=" DOCPROPERTY &quot;Organisation.Abteilungsinformation2&quot;\*CHARFORMAT ">
              <w:r w:rsidR="00E3310E" w:rsidRPr="00BB64A3">
                <w:instrText>Organisation.Abteilungsinformation2</w:instrText>
              </w:r>
            </w:fldSimple>
            <w:r w:rsidR="00E3310E" w:rsidRPr="00BB64A3">
              <w:instrText>" \&lt;OawJumpToField value=0/&gt;</w:instrText>
            </w:r>
            <w:r w:rsidR="00E3310E" w:rsidRPr="00BB64A3">
              <w:fldChar w:fldCharType="end"/>
            </w:r>
            <w:r w:rsidR="00E3310E" w:rsidRPr="00BB64A3">
              <w:fldChar w:fldCharType="begin"/>
            </w:r>
            <w:r w:rsidR="00E3310E" w:rsidRPr="00BB64A3">
              <w:instrText xml:space="preserve"> IF </w:instrText>
            </w:r>
            <w:r w:rsidR="00E3310E" w:rsidRPr="00BB64A3">
              <w:fldChar w:fldCharType="begin"/>
            </w:r>
            <w:r w:rsidR="00E3310E" w:rsidRPr="00BB64A3">
              <w:instrText xml:space="preserve"> DOCPROPERTY "Organisation.Abteilungsinformation3"\*CHARFORMAT </w:instrText>
            </w:r>
            <w:r w:rsidR="00E3310E" w:rsidRPr="00BB64A3">
              <w:fldChar w:fldCharType="end"/>
            </w:r>
            <w:r w:rsidR="00E3310E" w:rsidRPr="00BB64A3">
              <w:instrText xml:space="preserve"> = "" "" "</w:instrText>
            </w:r>
          </w:p>
          <w:p w:rsidR="001414DA" w:rsidRPr="00BB64A3" w:rsidRDefault="00D34D9B" w:rsidP="001414DA">
            <w:pPr>
              <w:pStyle w:val="Absender"/>
            </w:pPr>
            <w:fldSimple w:instr=" DOCPROPERTY &quot;Organisation.Abteilungsinformation3&quot;\*CHARFORMAT ">
              <w:r w:rsidR="00E3310E" w:rsidRPr="00BB64A3">
                <w:instrText>Organisation.Abteilungsinformation3</w:instrText>
              </w:r>
            </w:fldSimple>
            <w:r w:rsidR="00E3310E" w:rsidRPr="00BB64A3">
              <w:instrText>" \&lt;OawJumpToField value=0/&gt;</w:instrText>
            </w:r>
            <w:r w:rsidR="00E3310E" w:rsidRPr="00BB64A3">
              <w:fldChar w:fldCharType="end"/>
            </w:r>
            <w:r w:rsidR="00E3310E" w:rsidRPr="00BB64A3">
              <w:fldChar w:fldCharType="begin"/>
            </w:r>
            <w:r w:rsidR="00E3310E" w:rsidRPr="00BB64A3">
              <w:instrText xml:space="preserve"> IF </w:instrText>
            </w:r>
            <w:r w:rsidR="00E3310E" w:rsidRPr="00BB64A3">
              <w:fldChar w:fldCharType="begin"/>
            </w:r>
            <w:r w:rsidR="00E3310E" w:rsidRPr="00BB64A3">
              <w:instrText xml:space="preserve"> DOCPROPERTY "Organisation.Abteilungsinformation4"\*CHARFORMAT </w:instrText>
            </w:r>
            <w:r w:rsidR="00E3310E" w:rsidRPr="00BB64A3">
              <w:fldChar w:fldCharType="end"/>
            </w:r>
            <w:r w:rsidR="00E3310E" w:rsidRPr="00BB64A3">
              <w:instrText xml:space="preserve"> = "" "" "</w:instrText>
            </w:r>
          </w:p>
          <w:p w:rsidR="001414DA" w:rsidRPr="00BB64A3" w:rsidRDefault="00D34D9B" w:rsidP="001414DA">
            <w:pPr>
              <w:pStyle w:val="Absender"/>
            </w:pPr>
            <w:fldSimple w:instr=" DOCPROPERTY &quot;Organisation.Abteilungsinformation4&quot;\*CHARFORMAT ">
              <w:r w:rsidR="00E3310E" w:rsidRPr="00BB64A3">
                <w:instrText>Organisation.Abteilungsinformation4</w:instrText>
              </w:r>
            </w:fldSimple>
            <w:r w:rsidR="00E3310E" w:rsidRPr="00BB64A3">
              <w:instrText>" \&lt;OawJumpToField value=0/&gt;</w:instrText>
            </w:r>
            <w:r w:rsidR="00E3310E" w:rsidRPr="00BB64A3">
              <w:fldChar w:fldCharType="end"/>
            </w:r>
            <w:r w:rsidR="00E3310E" w:rsidRPr="00BB64A3">
              <w:fldChar w:fldCharType="begin"/>
            </w:r>
            <w:r w:rsidR="00E3310E" w:rsidRPr="00BB64A3">
              <w:instrText xml:space="preserve"> IF </w:instrText>
            </w:r>
            <w:r w:rsidR="00E3310E" w:rsidRPr="00BB64A3">
              <w:fldChar w:fldCharType="begin"/>
            </w:r>
            <w:r w:rsidR="00E3310E" w:rsidRPr="00BB64A3">
              <w:instrText xml:space="preserve"> DOCPROPERTY "Organisation.Abteilungsinformation5"\*CHARFORMAT </w:instrText>
            </w:r>
            <w:r w:rsidR="00E3310E" w:rsidRPr="00BB64A3">
              <w:fldChar w:fldCharType="end"/>
            </w:r>
            <w:r w:rsidR="00E3310E" w:rsidRPr="00BB64A3">
              <w:instrText xml:space="preserve"> = "" "" "</w:instrText>
            </w:r>
          </w:p>
          <w:p w:rsidR="001414DA" w:rsidRPr="00BB64A3" w:rsidRDefault="00D34D9B" w:rsidP="001414DA">
            <w:pPr>
              <w:pStyle w:val="Absender"/>
            </w:pPr>
            <w:fldSimple w:instr=" DOCPROPERTY &quot;Organisation.Abteilungsinformation5&quot;\*CHARFORMAT ">
              <w:r w:rsidR="00E3310E" w:rsidRPr="00BB64A3">
                <w:instrText>Organisation.Abteilungsinformation5</w:instrText>
              </w:r>
            </w:fldSimple>
            <w:r w:rsidR="00E3310E" w:rsidRPr="00BB64A3">
              <w:instrText>" \&lt;OawJumpToField value=0/&gt;</w:instrText>
            </w:r>
            <w:r w:rsidR="00E3310E" w:rsidRPr="00BB64A3">
              <w:fldChar w:fldCharType="end"/>
            </w:r>
            <w:r w:rsidR="00E3310E" w:rsidRPr="00BB64A3">
              <w:fldChar w:fldCharType="begin"/>
            </w:r>
            <w:r w:rsidR="00E3310E" w:rsidRPr="00BB64A3">
              <w:instrText xml:space="preserve"> IF </w:instrText>
            </w:r>
            <w:r w:rsidR="00E3310E" w:rsidRPr="00BB64A3">
              <w:fldChar w:fldCharType="begin"/>
            </w:r>
            <w:r w:rsidR="00E3310E" w:rsidRPr="00BB64A3">
              <w:instrText xml:space="preserve"> DOCPROPERTY "Organisation.Abteilungsinformation6"\*CHARFORMAT </w:instrText>
            </w:r>
            <w:r w:rsidR="00E3310E" w:rsidRPr="00BB64A3">
              <w:fldChar w:fldCharType="end"/>
            </w:r>
            <w:r w:rsidR="00E3310E" w:rsidRPr="00BB64A3">
              <w:instrText xml:space="preserve"> = "" "" "</w:instrText>
            </w:r>
          </w:p>
          <w:p w:rsidR="001414DA" w:rsidRPr="00BB64A3" w:rsidRDefault="00D34D9B" w:rsidP="001414DA">
            <w:pPr>
              <w:pStyle w:val="Absender"/>
            </w:pPr>
            <w:fldSimple w:instr=" DOCPROPERTY &quot;Organisation.Abteilungsinformation6&quot;\*CHARFORMAT ">
              <w:r w:rsidR="00E3310E" w:rsidRPr="00BB64A3">
                <w:instrText>Organisation.Abteilungsinformation6</w:instrText>
              </w:r>
            </w:fldSimple>
            <w:r w:rsidR="00E3310E" w:rsidRPr="00BB64A3">
              <w:instrText>" \&lt;OawJumpToField value=0/&gt;</w:instrText>
            </w:r>
            <w:r w:rsidR="00E3310E" w:rsidRPr="00BB64A3">
              <w:fldChar w:fldCharType="end"/>
            </w:r>
          </w:p>
          <w:p w:rsidR="001414DA" w:rsidRPr="00BB64A3" w:rsidRDefault="00BB64A3" w:rsidP="001414DA">
            <w:pPr>
              <w:pStyle w:val="Absender"/>
            </w:pPr>
          </w:p>
          <w:p w:rsidR="001414DA" w:rsidRPr="00BB64A3" w:rsidRDefault="00E3310E" w:rsidP="001414DA">
            <w:pPr>
              <w:pStyle w:val="Absender"/>
            </w:pPr>
            <w:r w:rsidRPr="00BB64A3">
              <w:fldChar w:fldCharType="begin"/>
            </w:r>
            <w:r w:rsidRPr="00BB64A3">
              <w:instrText xml:space="preserve"> IF </w:instrText>
            </w:r>
            <w:r w:rsidRPr="00BB64A3">
              <w:fldChar w:fldCharType="begin"/>
            </w:r>
            <w:r w:rsidRPr="00BB64A3">
              <w:instrText xml:space="preserve"> DOCPROPERTY "Organisation.Abteilungsinformation7"\*CHARFORMAT \&lt;OawJumpToField value=0/&gt;</w:instrText>
            </w:r>
            <w:r w:rsidRPr="00BB64A3">
              <w:fldChar w:fldCharType="end"/>
            </w:r>
            <w:r w:rsidRPr="00BB64A3">
              <w:instrText xml:space="preserve"> = "" "" "</w:instrText>
            </w:r>
            <w:r w:rsidRPr="00BB64A3">
              <w:fldChar w:fldCharType="begin"/>
            </w:r>
            <w:r w:rsidRPr="00BB64A3">
              <w:instrText xml:space="preserve"> DOCPROPERTY "Organisation.Abteilungsinformation7"\*CHARFORMAT \&lt;OawJumpToField value=0/&gt;</w:instrText>
            </w:r>
            <w:r w:rsidRPr="00BB64A3">
              <w:fldChar w:fldCharType="separate"/>
            </w:r>
            <w:r w:rsidRPr="00BB64A3">
              <w:instrText>Organisation.Abteilungsinformation7</w:instrText>
            </w:r>
            <w:r w:rsidRPr="00BB64A3">
              <w:fldChar w:fldCharType="end"/>
            </w:r>
          </w:p>
          <w:p w:rsidR="001414DA" w:rsidRPr="00BB64A3" w:rsidRDefault="00E3310E" w:rsidP="001414DA">
            <w:pPr>
              <w:pStyle w:val="Absender"/>
            </w:pPr>
            <w:r w:rsidRPr="00BB64A3">
              <w:instrText>" \&lt;OawJumpToField value=0/&gt;</w:instrText>
            </w:r>
            <w:r w:rsidRPr="00BB64A3">
              <w:fldChar w:fldCharType="end"/>
            </w:r>
            <w:r w:rsidRPr="00BB64A3">
              <w:fldChar w:fldCharType="begin"/>
            </w:r>
            <w:r w:rsidRPr="00BB64A3">
              <w:instrText xml:space="preserve"> IF </w:instrText>
            </w:r>
            <w:r w:rsidRPr="00BB64A3">
              <w:fldChar w:fldCharType="begin"/>
            </w:r>
            <w:r w:rsidRPr="00BB64A3">
              <w:instrText xml:space="preserve"> DOCPROPERTY "Organisation.Abteilungsinformation8"\*CHARFORMAT \&lt;OawJumpToField value=0/&gt;</w:instrText>
            </w:r>
            <w:r w:rsidRPr="00BB64A3">
              <w:fldChar w:fldCharType="end"/>
            </w:r>
            <w:r w:rsidRPr="00BB64A3">
              <w:instrText xml:space="preserve"> = "" "" "</w:instrText>
            </w:r>
            <w:r w:rsidRPr="00BB64A3">
              <w:fldChar w:fldCharType="begin"/>
            </w:r>
            <w:r w:rsidRPr="00BB64A3">
              <w:instrText xml:space="preserve"> DOCPROPERTY "Organisation.Abteilungsinformation8"\*CHARFORMAT \&lt;OawJumpToField value=0/&gt;</w:instrText>
            </w:r>
            <w:r w:rsidRPr="00BB64A3">
              <w:fldChar w:fldCharType="separate"/>
            </w:r>
            <w:r w:rsidRPr="00BB64A3">
              <w:instrText>Organisation.Abteilungsinformation8</w:instrText>
            </w:r>
            <w:r w:rsidRPr="00BB64A3">
              <w:fldChar w:fldCharType="end"/>
            </w:r>
          </w:p>
          <w:p w:rsidR="001414DA" w:rsidRPr="00BB64A3" w:rsidRDefault="00E3310E" w:rsidP="001414DA">
            <w:pPr>
              <w:pStyle w:val="Absender"/>
              <w:rPr>
                <w:highlight w:val="white"/>
              </w:rPr>
            </w:pPr>
            <w:r w:rsidRPr="00BB64A3">
              <w:instrText>" \&lt;OawJumpToField value=0/&gt;</w:instrText>
            </w:r>
            <w:r w:rsidRPr="00BB64A3">
              <w:fldChar w:fldCharType="end"/>
            </w:r>
          </w:p>
        </w:tc>
        <w:tc>
          <w:tcPr>
            <w:tcW w:w="4003" w:type="dxa"/>
            <w:vAlign w:val="bottom"/>
          </w:tcPr>
          <w:p w:rsidR="001414DA" w:rsidRPr="00BB64A3" w:rsidRDefault="00E3310E" w:rsidP="001414DA">
            <w:pPr>
              <w:pStyle w:val="zOawDeliveryOption"/>
            </w:pPr>
            <w:r w:rsidRPr="00BB64A3">
              <w:fldChar w:fldCharType="begin"/>
            </w:r>
            <w:r w:rsidRPr="00BB64A3">
              <w:instrText xml:space="preserve"> IF </w:instrText>
            </w:r>
            <w:fldSimple w:instr=" DOCPROPERTY &quot;CustomField.Massenversand&quot;\*CHARFORMAT ">
              <w:r w:rsidR="00BB64A3" w:rsidRPr="00BB64A3">
                <w:instrText>0</w:instrText>
              </w:r>
            </w:fldSimple>
            <w:r w:rsidRPr="00BB64A3">
              <w:instrText xml:space="preserve"> = "-1" "" "</w:instrText>
            </w:r>
            <w:r w:rsidRPr="00BB64A3">
              <w:fldChar w:fldCharType="begin"/>
            </w:r>
            <w:r w:rsidRPr="00BB64A3">
              <w:instrText xml:space="preserve"> DOCPROPERTY "Recipient.DeliveryOption"\*CHARFORMAT </w:instrText>
            </w:r>
            <w:r w:rsidRPr="00BB64A3">
              <w:fldChar w:fldCharType="end"/>
            </w:r>
            <w:r w:rsidRPr="00BB64A3">
              <w:instrText xml:space="preserve">" </w:instrText>
            </w:r>
            <w:r w:rsidRPr="00BB64A3">
              <w:fldChar w:fldCharType="end"/>
            </w:r>
          </w:p>
        </w:tc>
      </w:tr>
      <w:tr w:rsidR="005E3A40" w:rsidRPr="00BB64A3" w:rsidTr="001414DA">
        <w:trPr>
          <w:cantSplit/>
          <w:trHeight w:hRule="exact" w:val="1871"/>
        </w:trPr>
        <w:tc>
          <w:tcPr>
            <w:tcW w:w="5068" w:type="dxa"/>
            <w:vMerge/>
            <w:tcMar>
              <w:right w:w="851" w:type="dxa"/>
            </w:tcMar>
          </w:tcPr>
          <w:p w:rsidR="001414DA" w:rsidRPr="00BB64A3" w:rsidRDefault="00BB64A3" w:rsidP="001414DA">
            <w:pPr>
              <w:pStyle w:val="AbsenderTitel"/>
              <w:rPr>
                <w:highlight w:val="white"/>
              </w:rPr>
            </w:pPr>
          </w:p>
        </w:tc>
        <w:tc>
          <w:tcPr>
            <w:tcW w:w="4003" w:type="dxa"/>
          </w:tcPr>
          <w:p w:rsidR="009922DB" w:rsidRPr="00BB64A3" w:rsidRDefault="00E3310E" w:rsidP="006250F8">
            <w:pPr>
              <w:pStyle w:val="zOawRecipient"/>
            </w:pPr>
            <w:bookmarkStart w:id="1" w:name="RecipientCompleteAddress"/>
            <w:bookmarkEnd w:id="1"/>
            <w:r w:rsidRPr="00BB64A3">
              <w:t>Für die Eltern von Sch</w:t>
            </w:r>
            <w:r w:rsidR="006250F8" w:rsidRPr="00BB64A3">
              <w:t>ülerinnen und Schüler der 4. und 5</w:t>
            </w:r>
            <w:r w:rsidRPr="00BB64A3">
              <w:t>. Klasse der Pr</w:t>
            </w:r>
            <w:r w:rsidRPr="00BB64A3">
              <w:t>i</w:t>
            </w:r>
            <w:r w:rsidRPr="00BB64A3">
              <w:t>marschule</w:t>
            </w:r>
          </w:p>
        </w:tc>
      </w:tr>
    </w:tbl>
    <w:p w:rsidR="001414DA" w:rsidRPr="00BB64A3" w:rsidRDefault="00BB64A3" w:rsidP="001414DA">
      <w:pPr>
        <w:pStyle w:val="CityDate"/>
        <w:sectPr w:rsidR="001414DA" w:rsidRPr="00BB64A3" w:rsidSect="00742C69">
          <w:type w:val="continuous"/>
          <w:pgSz w:w="11906" w:h="16838" w:code="9"/>
          <w:pgMar w:top="1950" w:right="1134" w:bottom="1134" w:left="1701" w:header="227" w:footer="420" w:gutter="0"/>
          <w:cols w:space="708"/>
          <w:docGrid w:linePitch="360"/>
        </w:sectPr>
      </w:pPr>
    </w:p>
    <w:p w:rsidR="00FF6D6C" w:rsidRPr="00BB64A3" w:rsidRDefault="00BB64A3" w:rsidP="001414DA">
      <w:pPr>
        <w:sectPr w:rsidR="00FF6D6C" w:rsidRPr="00BB64A3" w:rsidSect="00742C69">
          <w:headerReference w:type="default" r:id="rId20"/>
          <w:footerReference w:type="default" r:id="rId21"/>
          <w:headerReference w:type="first" r:id="rId22"/>
          <w:footerReference w:type="first" r:id="rId23"/>
          <w:type w:val="continuous"/>
          <w:pgSz w:w="11906" w:h="16838" w:code="9"/>
          <w:pgMar w:top="1418" w:right="1134" w:bottom="1134" w:left="1701" w:header="567" w:footer="420" w:gutter="0"/>
          <w:cols w:space="708"/>
          <w:docGrid w:linePitch="360"/>
        </w:sectPr>
      </w:pPr>
      <w:bookmarkStart w:id="3" w:name="Datum"/>
    </w:p>
    <w:p w:rsidR="004F5E20" w:rsidRPr="00BB64A3" w:rsidRDefault="00E3310E" w:rsidP="001414DA">
      <w:r w:rsidRPr="00BB64A3">
        <w:lastRenderedPageBreak/>
        <w:t xml:space="preserve">Luzern, </w:t>
      </w:r>
      <w:r w:rsidR="00005FF2" w:rsidRPr="00BB64A3">
        <w:t xml:space="preserve">April </w:t>
      </w:r>
      <w:r w:rsidRPr="00BB64A3">
        <w:t xml:space="preserve">2017 </w:t>
      </w:r>
    </w:p>
    <w:bookmarkEnd w:id="3"/>
    <w:p w:rsidR="001414DA" w:rsidRPr="00BB64A3" w:rsidRDefault="00BB64A3" w:rsidP="001414DA"/>
    <w:bookmarkStart w:id="4" w:name="_GoBack"/>
    <w:bookmarkEnd w:id="4"/>
    <w:p w:rsidR="001414DA" w:rsidRPr="00BB64A3" w:rsidRDefault="00E3310E" w:rsidP="001414DA">
      <w:r w:rsidRPr="00BB64A3">
        <w:fldChar w:fldCharType="begin"/>
      </w:r>
      <w:r w:rsidRPr="00BB64A3">
        <w:instrText xml:space="preserve"> IF </w:instrText>
      </w:r>
      <w:r w:rsidRPr="00BB64A3">
        <w:fldChar w:fldCharType="begin"/>
      </w:r>
      <w:r w:rsidRPr="00BB64A3">
        <w:instrText xml:space="preserve"> DOCPROPERTY "CustomField.ContentTypeLetter"\*CHARFORMAT </w:instrText>
      </w:r>
      <w:r w:rsidRPr="00BB64A3">
        <w:fldChar w:fldCharType="end"/>
      </w:r>
      <w:r w:rsidRPr="00BB64A3">
        <w:instrText>="leer" "" "</w:instrText>
      </w:r>
      <w:r w:rsidRPr="00BB64A3">
        <w:fldChar w:fldCharType="begin"/>
      </w:r>
      <w:r w:rsidRPr="00BB64A3">
        <w:instrText xml:space="preserve"> IF </w:instrText>
      </w:r>
      <w:r w:rsidRPr="00BB64A3">
        <w:fldChar w:fldCharType="begin"/>
      </w:r>
      <w:r w:rsidRPr="00BB64A3">
        <w:instrText xml:space="preserve"> DOCPROPERTY "CustomField.ContentTypeLetter"\*CHARFORMAT </w:instrText>
      </w:r>
      <w:r w:rsidRPr="00BB64A3">
        <w:fldChar w:fldCharType="end"/>
      </w:r>
      <w:r w:rsidRPr="00BB64A3">
        <w:instrText>="Leer" "" "</w:instrText>
      </w:r>
      <w:r w:rsidRPr="00BB64A3">
        <w:fldChar w:fldCharType="begin"/>
      </w:r>
      <w:r w:rsidRPr="00BB64A3">
        <w:instrText xml:space="preserve"> IF </w:instrText>
      </w:r>
      <w:r w:rsidRPr="00BB64A3">
        <w:fldChar w:fldCharType="begin"/>
      </w:r>
      <w:r w:rsidRPr="00BB64A3">
        <w:instrText xml:space="preserve"> DOCPROPERTY "CustomField.ContentTypeLetter"\*CHARFORMAT </w:instrText>
      </w:r>
      <w:r w:rsidRPr="00BB64A3">
        <w:fldChar w:fldCharType="end"/>
      </w:r>
      <w:r w:rsidRPr="00BB64A3">
        <w:instrText>="" "" "</w:instrText>
      </w:r>
    </w:p>
    <w:p w:rsidR="001414DA" w:rsidRPr="00BB64A3" w:rsidRDefault="00D34D9B" w:rsidP="001414DA">
      <w:pPr>
        <w:pStyle w:val="Inhalts-Typ"/>
      </w:pPr>
      <w:fldSimple w:instr=" DOCPROPERTY &quot;CustomField.ContentTypeLetter&quot;\*CHARFORMAT ">
        <w:r w:rsidR="00E3310E" w:rsidRPr="00BB64A3">
          <w:instrText>CustomField.ContentTypeLetter</w:instrText>
        </w:r>
      </w:fldSimple>
    </w:p>
    <w:p w:rsidR="001414DA" w:rsidRPr="00BB64A3" w:rsidRDefault="00E3310E" w:rsidP="001414DA">
      <w:r w:rsidRPr="00BB64A3">
        <w:instrText xml:space="preserve">" \&lt;OawJumpToField value=0/&gt; </w:instrText>
      </w:r>
      <w:r w:rsidRPr="00BB64A3">
        <w:fldChar w:fldCharType="end"/>
      </w:r>
      <w:r w:rsidRPr="00BB64A3">
        <w:instrText xml:space="preserve">" </w:instrText>
      </w:r>
      <w:r w:rsidRPr="00BB64A3">
        <w:fldChar w:fldCharType="end"/>
      </w:r>
      <w:r w:rsidRPr="00BB64A3">
        <w:instrText xml:space="preserve">" </w:instrText>
      </w:r>
      <w:r w:rsidRPr="00BB64A3">
        <w:fldChar w:fldCharType="end"/>
      </w:r>
      <w:bookmarkStart w:id="5" w:name="Metadaten"/>
      <w:bookmarkEnd w:id="5"/>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5"/>
      </w:tblGrid>
      <w:tr w:rsidR="005E3A40" w:rsidRPr="00BB64A3" w:rsidTr="001414DA">
        <w:tc>
          <w:tcPr>
            <w:tcW w:w="9185" w:type="dxa"/>
            <w:tcBorders>
              <w:top w:val="nil"/>
              <w:left w:val="nil"/>
              <w:bottom w:val="nil"/>
              <w:right w:val="nil"/>
            </w:tcBorders>
          </w:tcPr>
          <w:p w:rsidR="001414DA" w:rsidRPr="00BB64A3" w:rsidRDefault="00E3310E" w:rsidP="004F5E20">
            <w:pPr>
              <w:pStyle w:val="Betreff"/>
            </w:pPr>
            <w:bookmarkStart w:id="6" w:name="Subject" w:colFirst="0" w:colLast="0"/>
            <w:r w:rsidRPr="00BB64A3">
              <w:t>Tastaturschreiben lernen</w:t>
            </w:r>
          </w:p>
        </w:tc>
      </w:tr>
      <w:bookmarkEnd w:id="6"/>
    </w:tbl>
    <w:p w:rsidR="001414DA" w:rsidRPr="00BB64A3" w:rsidRDefault="00BB64A3" w:rsidP="001414DA"/>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5"/>
      </w:tblGrid>
      <w:tr w:rsidR="005E3A40" w:rsidRPr="00BB64A3" w:rsidTr="001414DA">
        <w:tc>
          <w:tcPr>
            <w:tcW w:w="9408" w:type="dxa"/>
            <w:tcBorders>
              <w:top w:val="nil"/>
              <w:left w:val="nil"/>
              <w:bottom w:val="nil"/>
              <w:right w:val="nil"/>
            </w:tcBorders>
          </w:tcPr>
          <w:p w:rsidR="001414DA" w:rsidRPr="00BB64A3" w:rsidRDefault="00E3310E" w:rsidP="00FF6D6C">
            <w:bookmarkStart w:id="7" w:name="RecipientIntroduction" w:colFirst="0" w:colLast="0"/>
            <w:r w:rsidRPr="00BB64A3">
              <w:t xml:space="preserve">Geschätzte Eltern </w:t>
            </w:r>
          </w:p>
        </w:tc>
      </w:tr>
      <w:bookmarkEnd w:id="7"/>
    </w:tbl>
    <w:p w:rsidR="001414DA" w:rsidRPr="00BB64A3" w:rsidRDefault="00BB64A3" w:rsidP="001414DA"/>
    <w:p w:rsidR="009922DB" w:rsidRPr="00BB64A3" w:rsidRDefault="00E3310E" w:rsidP="004F5E20">
      <w:r w:rsidRPr="00BB64A3">
        <w:t>Ab dem Schuljahr 2017/18 le</w:t>
      </w:r>
      <w:r w:rsidR="00080B57" w:rsidRPr="00BB64A3">
        <w:t xml:space="preserve">rnen die Kinder ab </w:t>
      </w:r>
      <w:r w:rsidR="00D62072" w:rsidRPr="00BB64A3">
        <w:t xml:space="preserve">der </w:t>
      </w:r>
      <w:r w:rsidR="00080B57" w:rsidRPr="00BB64A3">
        <w:t>4. Klasse</w:t>
      </w:r>
      <w:r w:rsidR="00AE6ACA" w:rsidRPr="00BB64A3">
        <w:t xml:space="preserve"> der Primarschule das </w:t>
      </w:r>
      <w:r w:rsidRPr="00BB64A3">
        <w:t>Tasta</w:t>
      </w:r>
      <w:r w:rsidR="00AE6ACA" w:rsidRPr="00BB64A3">
        <w:t>tu</w:t>
      </w:r>
      <w:r w:rsidR="00AE6ACA" w:rsidRPr="00BB64A3">
        <w:t>r</w:t>
      </w:r>
      <w:r w:rsidR="00AE6ACA" w:rsidRPr="00BB64A3">
        <w:t>schreiben.</w:t>
      </w:r>
      <w:r w:rsidRPr="00BB64A3">
        <w:t xml:space="preserve"> Die Grundlage </w:t>
      </w:r>
      <w:r w:rsidR="00DD19F8" w:rsidRPr="00BB64A3">
        <w:t>dazu steht im Lehrplan 21:</w:t>
      </w:r>
    </w:p>
    <w:p w:rsidR="001D7A85" w:rsidRPr="00BB64A3" w:rsidRDefault="00E3310E" w:rsidP="00110250">
      <w:pPr>
        <w:pStyle w:val="ListWithSymbols"/>
        <w:numPr>
          <w:ilvl w:val="0"/>
          <w:numId w:val="0"/>
        </w:numPr>
        <w:spacing w:before="120"/>
        <w:ind w:left="425" w:right="1274" w:firstLine="1"/>
      </w:pPr>
      <w:r w:rsidRPr="00BB64A3">
        <w:t>"Die Schülerinnen und Schüler lernen, die Tastatur effizient zu nutzen. Sie lernen von Beginn an, auf eine ergonomische Platzierung der Finger und Hände zu achten. Die blinde, perfekte Beherrschung der Tastatur zu erwe</w:t>
      </w:r>
      <w:r w:rsidRPr="00BB64A3">
        <w:t>r</w:t>
      </w:r>
      <w:r w:rsidRPr="00BB64A3">
        <w:t>ben ist nicht Ziel der Volksschule."</w:t>
      </w:r>
      <w:r w:rsidRPr="00BB64A3">
        <w:rPr>
          <w:rStyle w:val="Funotenzeichen"/>
        </w:rPr>
        <w:footnoteReference w:id="1"/>
      </w:r>
      <w:r w:rsidRPr="00BB64A3">
        <w:t xml:space="preserve"> </w:t>
      </w:r>
    </w:p>
    <w:p w:rsidR="008113FA" w:rsidRPr="00BB64A3" w:rsidRDefault="00E3310E" w:rsidP="00E1317C">
      <w:pPr>
        <w:spacing w:before="120"/>
      </w:pPr>
      <w:r w:rsidRPr="00BB64A3">
        <w:t xml:space="preserve">Zur Vermittlung stellt die Dienststelle Volksschulbildung das webbasierte Tastaturschreib-Lernprogramm </w:t>
      </w:r>
      <w:r w:rsidRPr="00BB64A3">
        <w:rPr>
          <w:i/>
        </w:rPr>
        <w:t>Typewriter</w:t>
      </w:r>
      <w:r w:rsidRPr="00BB64A3">
        <w:t xml:space="preserve"> zur Verfügung</w:t>
      </w:r>
      <w:r w:rsidR="00DD19F8" w:rsidRPr="00BB64A3">
        <w:t xml:space="preserve"> (http://lu.typewriter.ch)</w:t>
      </w:r>
      <w:r w:rsidRPr="00BB64A3">
        <w:t xml:space="preserve">. Mit dem Programm können sich die Schülerinnen und Schüler mit der Tastatur vertraut machen und eigenständig üben. Konkret wird in der Schule eine wöchentliche Übungszeit von 10 bis 15 Minuten gegeben. </w:t>
      </w:r>
      <w:r w:rsidR="009C6687" w:rsidRPr="00BB64A3">
        <w:t>Die Schülerinnen und Schüler erhalten von der Schule ein persönliches Login.</w:t>
      </w:r>
      <w:r w:rsidR="00462169" w:rsidRPr="00BB64A3">
        <w:t xml:space="preserve"> Damit können sie auch ausserhalb </w:t>
      </w:r>
      <w:r w:rsidR="00815438" w:rsidRPr="00BB64A3">
        <w:t xml:space="preserve">des Unterrichts </w:t>
      </w:r>
      <w:r w:rsidR="0010491A" w:rsidRPr="00BB64A3">
        <w:t>üben - sei</w:t>
      </w:r>
      <w:r w:rsidR="00462169" w:rsidRPr="00BB64A3">
        <w:t xml:space="preserve"> es im Rahmen der</w:t>
      </w:r>
      <w:r w:rsidR="0087313A" w:rsidRPr="00BB64A3">
        <w:t xml:space="preserve"> Ta</w:t>
      </w:r>
      <w:r w:rsidR="00BD440B" w:rsidRPr="00BB64A3">
        <w:t>gesstrukturen oder zu H</w:t>
      </w:r>
      <w:r w:rsidR="0087313A" w:rsidRPr="00BB64A3">
        <w:t xml:space="preserve">ause. </w:t>
      </w:r>
    </w:p>
    <w:p w:rsidR="001414DA" w:rsidRPr="00BB64A3" w:rsidRDefault="00BB64A3" w:rsidP="001414DA"/>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5"/>
      </w:tblGrid>
      <w:tr w:rsidR="005E3A40" w:rsidRPr="00BB64A3" w:rsidTr="001414DA">
        <w:tc>
          <w:tcPr>
            <w:tcW w:w="9185" w:type="dxa"/>
            <w:tcBorders>
              <w:top w:val="nil"/>
              <w:left w:val="nil"/>
              <w:bottom w:val="nil"/>
              <w:right w:val="nil"/>
            </w:tcBorders>
          </w:tcPr>
          <w:p w:rsidR="001414DA" w:rsidRPr="00BB64A3" w:rsidRDefault="00E3310E" w:rsidP="001414DA">
            <w:pPr>
              <w:pStyle w:val="NormalKeepTogether"/>
            </w:pPr>
            <w:bookmarkStart w:id="8" w:name="RecipientClosing" w:colFirst="0" w:colLast="0"/>
            <w:r w:rsidRPr="00BB64A3">
              <w:t>Freundliche Grüsse</w:t>
            </w:r>
          </w:p>
        </w:tc>
      </w:tr>
      <w:bookmarkEnd w:id="8"/>
    </w:tbl>
    <w:p w:rsidR="001414DA" w:rsidRPr="00BB64A3" w:rsidRDefault="00BB64A3" w:rsidP="001414DA">
      <w:pPr>
        <w:pStyle w:val="NormalKeepTogether"/>
      </w:pPr>
    </w:p>
    <w:p w:rsidR="001414DA" w:rsidRPr="00BB64A3" w:rsidRDefault="00BB64A3" w:rsidP="001414DA">
      <w:pPr>
        <w:pStyle w:val="NormalKeepTogether"/>
      </w:pPr>
    </w:p>
    <w:p w:rsidR="001414DA" w:rsidRPr="00BB64A3" w:rsidRDefault="00BB64A3" w:rsidP="001414DA">
      <w:pPr>
        <w:pStyle w:val="NormalKeepTogether"/>
      </w:pPr>
    </w:p>
    <w:tbl>
      <w:tblPr>
        <w:tblW w:w="9185" w:type="dxa"/>
        <w:tblCellMar>
          <w:left w:w="57" w:type="dxa"/>
          <w:right w:w="57" w:type="dxa"/>
        </w:tblCellMar>
        <w:tblLook w:val="01E0" w:firstRow="1" w:lastRow="1" w:firstColumn="1" w:lastColumn="1" w:noHBand="0" w:noVBand="0"/>
      </w:tblPr>
      <w:tblGrid>
        <w:gridCol w:w="5111"/>
        <w:gridCol w:w="4074"/>
      </w:tblGrid>
      <w:tr w:rsidR="005E3A40" w:rsidRPr="00BB64A3" w:rsidTr="001414DA">
        <w:tc>
          <w:tcPr>
            <w:tcW w:w="5111" w:type="dxa"/>
          </w:tcPr>
          <w:p w:rsidR="001414DA" w:rsidRPr="00BB64A3" w:rsidRDefault="00BB64A3" w:rsidP="001414DA">
            <w:pPr>
              <w:pStyle w:val="Absender"/>
              <w:rPr>
                <w:highlight w:val="white"/>
              </w:rPr>
            </w:pPr>
          </w:p>
        </w:tc>
        <w:tc>
          <w:tcPr>
            <w:tcW w:w="4074" w:type="dxa"/>
          </w:tcPr>
          <w:p w:rsidR="001414DA" w:rsidRPr="00BB64A3" w:rsidRDefault="00E3310E" w:rsidP="001414DA">
            <w:pPr>
              <w:pStyle w:val="NormalKeepTogether"/>
            </w:pPr>
            <w:r w:rsidRPr="00BB64A3">
              <w:fldChar w:fldCharType="begin"/>
            </w:r>
            <w:r w:rsidRPr="00BB64A3">
              <w:instrText xml:space="preserve"> DOCPROPERTY "Signature2.Name"\*CHARFORMAT \&lt;OawJumpToField value=0/&gt;</w:instrText>
            </w:r>
            <w:r w:rsidRPr="00BB64A3">
              <w:fldChar w:fldCharType="end"/>
            </w:r>
          </w:p>
          <w:p w:rsidR="001414DA" w:rsidRPr="00BB64A3" w:rsidRDefault="00E3310E" w:rsidP="001414DA">
            <w:pPr>
              <w:pStyle w:val="Absender"/>
            </w:pPr>
            <w:r w:rsidRPr="00BB64A3">
              <w:fldChar w:fldCharType="begin"/>
            </w:r>
            <w:r w:rsidRPr="00BB64A3">
              <w:instrText xml:space="preserve"> IF </w:instrText>
            </w:r>
            <w:r w:rsidRPr="00BB64A3">
              <w:fldChar w:fldCharType="begin"/>
            </w:r>
            <w:r w:rsidRPr="00BB64A3">
              <w:instrText xml:space="preserve"> DOCPROPERTY "Signature2.Function"\*CHARFORMAT \&lt;OawJumpToField value=0/&gt;</w:instrText>
            </w:r>
            <w:r w:rsidRPr="00BB64A3">
              <w:fldChar w:fldCharType="end"/>
            </w:r>
            <w:r w:rsidRPr="00BB64A3">
              <w:instrText xml:space="preserve"> = "" "" "</w:instrText>
            </w:r>
            <w:r w:rsidRPr="00BB64A3">
              <w:fldChar w:fldCharType="begin"/>
            </w:r>
            <w:r w:rsidRPr="00BB64A3">
              <w:instrText xml:space="preserve"> DOCPROPERTY "Signature2.Function"\*CHARFORMAT \&lt;OawJumpToField value=0/&gt;</w:instrText>
            </w:r>
            <w:r w:rsidRPr="00BB64A3">
              <w:fldChar w:fldCharType="separate"/>
            </w:r>
            <w:r w:rsidRPr="00BB64A3">
              <w:instrText>Signature2.Function</w:instrText>
            </w:r>
            <w:r w:rsidRPr="00BB64A3">
              <w:fldChar w:fldCharType="end"/>
            </w:r>
          </w:p>
          <w:p w:rsidR="001414DA" w:rsidRPr="00BB64A3" w:rsidRDefault="00E3310E" w:rsidP="001414DA">
            <w:pPr>
              <w:pStyle w:val="Absender"/>
            </w:pPr>
            <w:r w:rsidRPr="00BB64A3">
              <w:instrText>" \&lt;OawJumpToField value=0/&gt;</w:instrText>
            </w:r>
            <w:r w:rsidRPr="00BB64A3">
              <w:fldChar w:fldCharType="end"/>
            </w:r>
            <w:r w:rsidRPr="00BB64A3">
              <w:fldChar w:fldCharType="begin"/>
            </w:r>
            <w:r w:rsidRPr="00BB64A3">
              <w:instrText xml:space="preserve"> IF </w:instrText>
            </w:r>
            <w:r w:rsidRPr="00BB64A3">
              <w:fldChar w:fldCharType="begin"/>
            </w:r>
            <w:r w:rsidRPr="00BB64A3">
              <w:instrText xml:space="preserve"> DOCPROPERTY "Signature2.DirectPhone"\*CHARFORMAT \&lt;OawJumpToField value=0/&gt;</w:instrText>
            </w:r>
            <w:r w:rsidRPr="00BB64A3">
              <w:fldChar w:fldCharType="end"/>
            </w:r>
            <w:r w:rsidRPr="00BB64A3">
              <w:instrText xml:space="preserve"> = "" "" "</w:instrText>
            </w:r>
            <w:r w:rsidRPr="00BB64A3">
              <w:fldChar w:fldCharType="begin"/>
            </w:r>
            <w:r w:rsidRPr="00BB64A3">
              <w:instrText xml:space="preserve"> DOCPROPERTY "Signature2.DirectPhone"\*CHARFORMAT \&lt;OawJumpToField value=0/&gt;</w:instrText>
            </w:r>
            <w:r w:rsidRPr="00BB64A3">
              <w:fldChar w:fldCharType="separate"/>
            </w:r>
            <w:r w:rsidRPr="00BB64A3">
              <w:instrText>Signature2.DirectPhone</w:instrText>
            </w:r>
            <w:r w:rsidRPr="00BB64A3">
              <w:fldChar w:fldCharType="end"/>
            </w:r>
          </w:p>
          <w:p w:rsidR="001414DA" w:rsidRPr="00BB64A3" w:rsidRDefault="00E3310E" w:rsidP="001414DA">
            <w:pPr>
              <w:pStyle w:val="Absender"/>
              <w:rPr>
                <w:highlight w:val="white"/>
              </w:rPr>
            </w:pPr>
            <w:r w:rsidRPr="00BB64A3">
              <w:instrText>" \&lt;OawJumpToField value=0/&gt;</w:instrText>
            </w:r>
            <w:r w:rsidRPr="00BB64A3">
              <w:fldChar w:fldCharType="end"/>
            </w:r>
            <w:r w:rsidRPr="00BB64A3">
              <w:fldChar w:fldCharType="begin"/>
            </w:r>
            <w:r w:rsidRPr="00BB64A3">
              <w:instrText xml:space="preserve"> IF </w:instrText>
            </w:r>
            <w:r w:rsidRPr="00BB64A3">
              <w:fldChar w:fldCharType="begin"/>
            </w:r>
            <w:r w:rsidRPr="00BB64A3">
              <w:instrText xml:space="preserve"> DOCPROPERTY "Signature2.EMail"\*CHARFORMAT \&lt;OawJumpToField value=0/&gt;</w:instrText>
            </w:r>
            <w:r w:rsidRPr="00BB64A3">
              <w:fldChar w:fldCharType="end"/>
            </w:r>
            <w:r w:rsidRPr="00BB64A3">
              <w:instrText xml:space="preserve"> = "" "" "</w:instrText>
            </w:r>
            <w:r w:rsidRPr="00BB64A3">
              <w:fldChar w:fldCharType="begin"/>
            </w:r>
            <w:r w:rsidRPr="00BB64A3">
              <w:instrText xml:space="preserve"> DOCPROPERTY "Signature2.EMail"\*CHARFORMAT \&lt;OawJumpToField value=0/&gt;</w:instrText>
            </w:r>
            <w:r w:rsidRPr="00BB64A3">
              <w:fldChar w:fldCharType="separate"/>
            </w:r>
            <w:r w:rsidRPr="00BB64A3">
              <w:instrText>Signature2.EMail</w:instrText>
            </w:r>
            <w:r w:rsidRPr="00BB64A3">
              <w:fldChar w:fldCharType="end"/>
            </w:r>
            <w:r w:rsidRPr="00BB64A3">
              <w:instrText>" \&lt;OawJumpToField value=0/&gt;</w:instrText>
            </w:r>
            <w:r w:rsidRPr="00BB64A3">
              <w:rPr>
                <w:highlight w:val="white"/>
              </w:rPr>
              <w:fldChar w:fldCharType="end"/>
            </w:r>
          </w:p>
        </w:tc>
      </w:tr>
    </w:tbl>
    <w:p w:rsidR="001414DA" w:rsidRPr="00BB64A3" w:rsidRDefault="00BB64A3" w:rsidP="001414DA">
      <w:pPr>
        <w:pStyle w:val="NormalKeepTogether"/>
      </w:pPr>
    </w:p>
    <w:p w:rsidR="001414DA" w:rsidRPr="00BB64A3" w:rsidRDefault="00BB64A3" w:rsidP="001414DA">
      <w:pPr>
        <w:pStyle w:val="NormalKeepTogether"/>
      </w:pPr>
    </w:p>
    <w:p w:rsidR="001414DA" w:rsidRPr="00BB64A3" w:rsidRDefault="00BB64A3" w:rsidP="001414DA">
      <w:pPr>
        <w:pStyle w:val="NormalKeepTogether"/>
        <w:rPr>
          <w:color w:val="FFFFFF"/>
          <w:sz w:val="2"/>
          <w:szCs w:val="2"/>
        </w:rPr>
      </w:pPr>
      <w:bookmarkStart w:id="9" w:name="Enclosures"/>
      <w:bookmarkEnd w:id="9"/>
    </w:p>
    <w:sectPr w:rsidR="001414DA" w:rsidRPr="00BB64A3" w:rsidSect="00742C69">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78B" w:rsidRPr="00BB64A3" w:rsidRDefault="00E3310E">
      <w:r w:rsidRPr="00BB64A3">
        <w:separator/>
      </w:r>
    </w:p>
  </w:endnote>
  <w:endnote w:type="continuationSeparator" w:id="0">
    <w:p w:rsidR="0004578B" w:rsidRPr="00BB64A3" w:rsidRDefault="00E3310E">
      <w:r w:rsidRPr="00BB64A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A3" w:rsidRPr="00BB64A3" w:rsidRDefault="00BB64A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5E3A40" w:rsidRPr="00BB64A3" w:rsidTr="001414DA">
      <w:tc>
        <w:tcPr>
          <w:tcW w:w="6177" w:type="dxa"/>
          <w:vAlign w:val="center"/>
        </w:tcPr>
        <w:p w:rsidR="001414DA" w:rsidRPr="00BB64A3" w:rsidRDefault="00BB64A3" w:rsidP="001414DA">
          <w:pPr>
            <w:pStyle w:val="Fusszeile"/>
          </w:pPr>
        </w:p>
      </w:tc>
      <w:tc>
        <w:tcPr>
          <w:tcW w:w="2951" w:type="dxa"/>
        </w:tcPr>
        <w:p w:rsidR="001414DA" w:rsidRPr="00BB64A3" w:rsidRDefault="00E3310E" w:rsidP="001414DA">
          <w:pPr>
            <w:pStyle w:val="Fusszeile-Seite"/>
            <w:rPr>
              <w:lang w:eastAsia="de-DE"/>
            </w:rPr>
          </w:pPr>
          <w:r w:rsidRPr="00BB64A3">
            <w:rPr>
              <w:lang w:eastAsia="de-DE"/>
            </w:rPr>
            <w:fldChar w:fldCharType="begin"/>
          </w:r>
          <w:r w:rsidRPr="00BB64A3">
            <w:rPr>
              <w:lang w:eastAsia="de-DE"/>
            </w:rPr>
            <w:instrText xml:space="preserve"> IF </w:instrText>
          </w:r>
          <w:r w:rsidRPr="00BB64A3">
            <w:rPr>
              <w:lang w:eastAsia="de-DE"/>
            </w:rPr>
            <w:fldChar w:fldCharType="begin"/>
          </w:r>
          <w:r w:rsidRPr="00BB64A3">
            <w:rPr>
              <w:lang w:eastAsia="de-DE"/>
            </w:rPr>
            <w:instrText xml:space="preserve"> NUMPAGES </w:instrText>
          </w:r>
          <w:r w:rsidRPr="00BB64A3">
            <w:rPr>
              <w:lang w:eastAsia="de-DE"/>
            </w:rPr>
            <w:fldChar w:fldCharType="separate"/>
          </w:r>
          <w:r w:rsidR="00BB64A3">
            <w:rPr>
              <w:noProof/>
              <w:lang w:eastAsia="de-DE"/>
            </w:rPr>
            <w:instrText>1</w:instrText>
          </w:r>
          <w:r w:rsidRPr="00BB64A3">
            <w:rPr>
              <w:lang w:eastAsia="de-DE"/>
            </w:rPr>
            <w:fldChar w:fldCharType="end"/>
          </w:r>
          <w:r w:rsidRPr="00BB64A3">
            <w:rPr>
              <w:lang w:eastAsia="de-DE"/>
            </w:rPr>
            <w:instrText xml:space="preserve"> &gt; "1" "</w:instrText>
          </w:r>
          <w:r w:rsidRPr="00BB64A3">
            <w:rPr>
              <w:lang w:eastAsia="de-DE"/>
            </w:rPr>
            <w:fldChar w:fldCharType="begin"/>
          </w:r>
          <w:r w:rsidRPr="00BB64A3">
            <w:rPr>
              <w:lang w:eastAsia="de-DE"/>
            </w:rPr>
            <w:instrText xml:space="preserve"> IF </w:instrText>
          </w:r>
          <w:r w:rsidRPr="00BB64A3">
            <w:rPr>
              <w:lang w:eastAsia="de-DE"/>
            </w:rPr>
            <w:fldChar w:fldCharType="begin"/>
          </w:r>
          <w:r w:rsidRPr="00BB64A3">
            <w:rPr>
              <w:lang w:eastAsia="de-DE"/>
            </w:rPr>
            <w:instrText xml:space="preserve"> DOCPROPERTY "Doc.Page"\*CHARFORMAT </w:instrText>
          </w:r>
          <w:r w:rsidRPr="00BB64A3">
            <w:rPr>
              <w:lang w:eastAsia="de-DE"/>
            </w:rPr>
            <w:fldChar w:fldCharType="separate"/>
          </w:r>
          <w:r w:rsidRPr="00BB64A3">
            <w:rPr>
              <w:lang w:eastAsia="de-DE"/>
            </w:rPr>
            <w:instrText>Seite</w:instrText>
          </w:r>
          <w:r w:rsidRPr="00BB64A3">
            <w:rPr>
              <w:lang w:eastAsia="de-DE"/>
            </w:rPr>
            <w:fldChar w:fldCharType="end"/>
          </w:r>
          <w:r w:rsidRPr="00BB64A3">
            <w:rPr>
              <w:lang w:eastAsia="de-DE"/>
            </w:rPr>
            <w:instrText xml:space="preserve"> = "" "Seite" "</w:instrText>
          </w:r>
          <w:r w:rsidRPr="00BB64A3">
            <w:rPr>
              <w:lang w:eastAsia="de-DE"/>
            </w:rPr>
            <w:fldChar w:fldCharType="begin"/>
          </w:r>
          <w:r w:rsidRPr="00BB64A3">
            <w:rPr>
              <w:lang w:eastAsia="de-DE"/>
            </w:rPr>
            <w:instrText xml:space="preserve"> IF </w:instrText>
          </w:r>
          <w:r w:rsidRPr="00BB64A3">
            <w:rPr>
              <w:lang w:eastAsia="de-DE"/>
            </w:rPr>
            <w:fldChar w:fldCharType="begin"/>
          </w:r>
          <w:r w:rsidRPr="00BB64A3">
            <w:rPr>
              <w:lang w:eastAsia="de-DE"/>
            </w:rPr>
            <w:instrText xml:space="preserve"> DOCPROPERTY "Doc.Page"\*CHARFORMAT </w:instrText>
          </w:r>
          <w:r w:rsidRPr="00BB64A3">
            <w:rPr>
              <w:lang w:eastAsia="de-DE"/>
            </w:rPr>
            <w:fldChar w:fldCharType="separate"/>
          </w:r>
          <w:r w:rsidRPr="00BB64A3">
            <w:rPr>
              <w:lang w:eastAsia="de-DE"/>
            </w:rPr>
            <w:instrText>Seite</w:instrText>
          </w:r>
          <w:r w:rsidRPr="00BB64A3">
            <w:rPr>
              <w:lang w:eastAsia="de-DE"/>
            </w:rPr>
            <w:fldChar w:fldCharType="end"/>
          </w:r>
          <w:r w:rsidRPr="00BB64A3">
            <w:rPr>
              <w:lang w:eastAsia="de-DE"/>
            </w:rPr>
            <w:instrText xml:space="preserve"> = "Doc.Page" "Seite" "</w:instrText>
          </w:r>
          <w:r w:rsidRPr="00BB64A3">
            <w:rPr>
              <w:lang w:eastAsia="de-DE"/>
            </w:rPr>
            <w:fldChar w:fldCharType="begin"/>
          </w:r>
          <w:r w:rsidRPr="00BB64A3">
            <w:rPr>
              <w:lang w:eastAsia="de-DE"/>
            </w:rPr>
            <w:instrText xml:space="preserve"> DOCPROPERTY "Doc.Page"\*CHARFORMAT </w:instrText>
          </w:r>
          <w:r w:rsidRPr="00BB64A3">
            <w:rPr>
              <w:lang w:eastAsia="de-DE"/>
            </w:rPr>
            <w:fldChar w:fldCharType="separate"/>
          </w:r>
          <w:r w:rsidRPr="00BB64A3">
            <w:rPr>
              <w:lang w:eastAsia="de-DE"/>
            </w:rPr>
            <w:instrText>Seite</w:instrText>
          </w:r>
          <w:r w:rsidRPr="00BB64A3">
            <w:rPr>
              <w:lang w:eastAsia="de-DE"/>
            </w:rPr>
            <w:fldChar w:fldCharType="end"/>
          </w:r>
          <w:r w:rsidRPr="00BB64A3">
            <w:rPr>
              <w:lang w:eastAsia="de-DE"/>
            </w:rPr>
            <w:instrText xml:space="preserve">" </w:instrText>
          </w:r>
          <w:r w:rsidRPr="00BB64A3">
            <w:rPr>
              <w:lang w:eastAsia="de-DE"/>
            </w:rPr>
            <w:fldChar w:fldCharType="separate"/>
          </w:r>
          <w:r w:rsidRPr="00BB64A3">
            <w:rPr>
              <w:noProof/>
              <w:lang w:eastAsia="de-DE"/>
            </w:rPr>
            <w:instrText>Seite</w:instrText>
          </w:r>
          <w:r w:rsidRPr="00BB64A3">
            <w:rPr>
              <w:lang w:eastAsia="de-DE"/>
            </w:rPr>
            <w:fldChar w:fldCharType="end"/>
          </w:r>
          <w:r w:rsidRPr="00BB64A3">
            <w:rPr>
              <w:lang w:eastAsia="de-DE"/>
            </w:rPr>
            <w:instrText xml:space="preserve">" </w:instrText>
          </w:r>
          <w:r w:rsidRPr="00BB64A3">
            <w:rPr>
              <w:lang w:eastAsia="de-DE"/>
            </w:rPr>
            <w:fldChar w:fldCharType="separate"/>
          </w:r>
          <w:r w:rsidR="00DD19F8" w:rsidRPr="00BB64A3">
            <w:rPr>
              <w:noProof/>
              <w:lang w:eastAsia="de-DE"/>
            </w:rPr>
            <w:instrText>Seite</w:instrText>
          </w:r>
          <w:r w:rsidRPr="00BB64A3">
            <w:rPr>
              <w:lang w:eastAsia="de-DE"/>
            </w:rPr>
            <w:fldChar w:fldCharType="end"/>
          </w:r>
          <w:r w:rsidRPr="00BB64A3">
            <w:rPr>
              <w:lang w:eastAsia="de-DE"/>
            </w:rPr>
            <w:instrText xml:space="preserve"> </w:instrText>
          </w:r>
          <w:r w:rsidRPr="00BB64A3">
            <w:rPr>
              <w:lang w:eastAsia="de-DE"/>
            </w:rPr>
            <w:fldChar w:fldCharType="begin"/>
          </w:r>
          <w:r w:rsidRPr="00BB64A3">
            <w:rPr>
              <w:lang w:eastAsia="de-DE"/>
            </w:rPr>
            <w:instrText xml:space="preserve"> PAGE </w:instrText>
          </w:r>
          <w:r w:rsidRPr="00BB64A3">
            <w:rPr>
              <w:lang w:eastAsia="de-DE"/>
            </w:rPr>
            <w:fldChar w:fldCharType="separate"/>
          </w:r>
          <w:r w:rsidR="00DD19F8" w:rsidRPr="00BB64A3">
            <w:rPr>
              <w:noProof/>
              <w:lang w:eastAsia="de-DE"/>
            </w:rPr>
            <w:instrText>1</w:instrText>
          </w:r>
          <w:r w:rsidRPr="00BB64A3">
            <w:rPr>
              <w:lang w:eastAsia="de-DE"/>
            </w:rPr>
            <w:fldChar w:fldCharType="end"/>
          </w:r>
          <w:r w:rsidRPr="00BB64A3">
            <w:rPr>
              <w:lang w:eastAsia="de-DE"/>
            </w:rPr>
            <w:instrText xml:space="preserve"> </w:instrText>
          </w:r>
          <w:r w:rsidRPr="00BB64A3">
            <w:rPr>
              <w:lang w:eastAsia="de-DE"/>
            </w:rPr>
            <w:fldChar w:fldCharType="begin"/>
          </w:r>
          <w:r w:rsidRPr="00BB64A3">
            <w:rPr>
              <w:lang w:eastAsia="de-DE"/>
            </w:rPr>
            <w:instrText xml:space="preserve"> IF </w:instrText>
          </w:r>
          <w:r w:rsidRPr="00BB64A3">
            <w:rPr>
              <w:lang w:eastAsia="de-DE"/>
            </w:rPr>
            <w:fldChar w:fldCharType="begin"/>
          </w:r>
          <w:r w:rsidRPr="00BB64A3">
            <w:rPr>
              <w:lang w:eastAsia="de-DE"/>
            </w:rPr>
            <w:instrText xml:space="preserve"> DOCPROPERTY "Doc.of"\*CHARFORMAT </w:instrText>
          </w:r>
          <w:r w:rsidRPr="00BB64A3">
            <w:rPr>
              <w:lang w:eastAsia="de-DE"/>
            </w:rPr>
            <w:fldChar w:fldCharType="separate"/>
          </w:r>
          <w:r w:rsidRPr="00BB64A3">
            <w:rPr>
              <w:lang w:eastAsia="de-DE"/>
            </w:rPr>
            <w:instrText>von</w:instrText>
          </w:r>
          <w:r w:rsidRPr="00BB64A3">
            <w:rPr>
              <w:lang w:eastAsia="de-DE"/>
            </w:rPr>
            <w:fldChar w:fldCharType="end"/>
          </w:r>
          <w:r w:rsidRPr="00BB64A3">
            <w:rPr>
              <w:lang w:eastAsia="de-DE"/>
            </w:rPr>
            <w:instrText xml:space="preserve"> = "" "von" "</w:instrText>
          </w:r>
          <w:r w:rsidRPr="00BB64A3">
            <w:rPr>
              <w:lang w:eastAsia="de-DE"/>
            </w:rPr>
            <w:fldChar w:fldCharType="begin"/>
          </w:r>
          <w:r w:rsidRPr="00BB64A3">
            <w:rPr>
              <w:lang w:eastAsia="de-DE"/>
            </w:rPr>
            <w:instrText xml:space="preserve"> IF </w:instrText>
          </w:r>
          <w:r w:rsidRPr="00BB64A3">
            <w:rPr>
              <w:lang w:eastAsia="de-DE"/>
            </w:rPr>
            <w:fldChar w:fldCharType="begin"/>
          </w:r>
          <w:r w:rsidRPr="00BB64A3">
            <w:rPr>
              <w:lang w:eastAsia="de-DE"/>
            </w:rPr>
            <w:instrText xml:space="preserve"> DOCPROPERTY "Doc.of"\*CHARFORMAT </w:instrText>
          </w:r>
          <w:r w:rsidRPr="00BB64A3">
            <w:rPr>
              <w:lang w:eastAsia="de-DE"/>
            </w:rPr>
            <w:fldChar w:fldCharType="separate"/>
          </w:r>
          <w:r w:rsidRPr="00BB64A3">
            <w:rPr>
              <w:lang w:eastAsia="de-DE"/>
            </w:rPr>
            <w:instrText>von</w:instrText>
          </w:r>
          <w:r w:rsidRPr="00BB64A3">
            <w:rPr>
              <w:lang w:eastAsia="de-DE"/>
            </w:rPr>
            <w:fldChar w:fldCharType="end"/>
          </w:r>
          <w:r w:rsidRPr="00BB64A3">
            <w:rPr>
              <w:lang w:eastAsia="de-DE"/>
            </w:rPr>
            <w:instrText xml:space="preserve"> = "Doc.of" "von" "</w:instrText>
          </w:r>
          <w:r w:rsidRPr="00BB64A3">
            <w:rPr>
              <w:lang w:eastAsia="de-DE"/>
            </w:rPr>
            <w:fldChar w:fldCharType="begin"/>
          </w:r>
          <w:r w:rsidRPr="00BB64A3">
            <w:rPr>
              <w:lang w:eastAsia="de-DE"/>
            </w:rPr>
            <w:instrText xml:space="preserve"> DOCPROPERTY "Doc.of"\*CHARFORMAT </w:instrText>
          </w:r>
          <w:r w:rsidRPr="00BB64A3">
            <w:rPr>
              <w:lang w:eastAsia="de-DE"/>
            </w:rPr>
            <w:fldChar w:fldCharType="separate"/>
          </w:r>
          <w:r w:rsidRPr="00BB64A3">
            <w:rPr>
              <w:lang w:eastAsia="de-DE"/>
            </w:rPr>
            <w:instrText>von</w:instrText>
          </w:r>
          <w:r w:rsidRPr="00BB64A3">
            <w:rPr>
              <w:lang w:eastAsia="de-DE"/>
            </w:rPr>
            <w:fldChar w:fldCharType="end"/>
          </w:r>
          <w:r w:rsidRPr="00BB64A3">
            <w:rPr>
              <w:lang w:eastAsia="de-DE"/>
            </w:rPr>
            <w:instrText xml:space="preserve">" </w:instrText>
          </w:r>
          <w:r w:rsidRPr="00BB64A3">
            <w:rPr>
              <w:lang w:eastAsia="de-DE"/>
            </w:rPr>
            <w:fldChar w:fldCharType="separate"/>
          </w:r>
          <w:r w:rsidRPr="00BB64A3">
            <w:rPr>
              <w:noProof/>
              <w:lang w:eastAsia="de-DE"/>
            </w:rPr>
            <w:instrText>von</w:instrText>
          </w:r>
          <w:r w:rsidRPr="00BB64A3">
            <w:rPr>
              <w:lang w:eastAsia="de-DE"/>
            </w:rPr>
            <w:fldChar w:fldCharType="end"/>
          </w:r>
          <w:r w:rsidRPr="00BB64A3">
            <w:rPr>
              <w:lang w:eastAsia="de-DE"/>
            </w:rPr>
            <w:instrText xml:space="preserve">" </w:instrText>
          </w:r>
          <w:r w:rsidRPr="00BB64A3">
            <w:rPr>
              <w:lang w:eastAsia="de-DE"/>
            </w:rPr>
            <w:fldChar w:fldCharType="separate"/>
          </w:r>
          <w:r w:rsidR="00DD19F8" w:rsidRPr="00BB64A3">
            <w:rPr>
              <w:noProof/>
              <w:lang w:eastAsia="de-DE"/>
            </w:rPr>
            <w:instrText>von</w:instrText>
          </w:r>
          <w:r w:rsidRPr="00BB64A3">
            <w:rPr>
              <w:lang w:eastAsia="de-DE"/>
            </w:rPr>
            <w:fldChar w:fldCharType="end"/>
          </w:r>
          <w:r w:rsidRPr="00BB64A3">
            <w:rPr>
              <w:lang w:eastAsia="de-DE"/>
            </w:rPr>
            <w:instrText xml:space="preserve"> </w:instrText>
          </w:r>
          <w:r w:rsidRPr="00BB64A3">
            <w:rPr>
              <w:lang w:eastAsia="de-DE"/>
            </w:rPr>
            <w:fldChar w:fldCharType="begin"/>
          </w:r>
          <w:r w:rsidRPr="00BB64A3">
            <w:rPr>
              <w:lang w:eastAsia="de-DE"/>
            </w:rPr>
            <w:instrText xml:space="preserve"> NUMPAGES </w:instrText>
          </w:r>
          <w:r w:rsidRPr="00BB64A3">
            <w:rPr>
              <w:lang w:eastAsia="de-DE"/>
            </w:rPr>
            <w:fldChar w:fldCharType="separate"/>
          </w:r>
          <w:r w:rsidR="00DD19F8" w:rsidRPr="00BB64A3">
            <w:rPr>
              <w:noProof/>
              <w:lang w:eastAsia="de-DE"/>
            </w:rPr>
            <w:instrText>2</w:instrText>
          </w:r>
          <w:r w:rsidRPr="00BB64A3">
            <w:rPr>
              <w:lang w:eastAsia="de-DE"/>
            </w:rPr>
            <w:fldChar w:fldCharType="end"/>
          </w:r>
          <w:r w:rsidRPr="00BB64A3">
            <w:rPr>
              <w:lang w:eastAsia="de-DE"/>
            </w:rPr>
            <w:instrText>"" "</w:instrText>
          </w:r>
          <w:r w:rsidRPr="00BB64A3">
            <w:rPr>
              <w:lang w:eastAsia="de-DE"/>
            </w:rPr>
            <w:fldChar w:fldCharType="separate"/>
          </w:r>
          <w:r w:rsidR="00BB64A3" w:rsidRPr="00BB64A3">
            <w:rPr>
              <w:noProof/>
              <w:lang w:eastAsia="de-DE"/>
            </w:rPr>
            <w:t xml:space="preserve"> </w:t>
          </w:r>
          <w:r w:rsidRPr="00BB64A3">
            <w:rPr>
              <w:lang w:eastAsia="de-DE"/>
            </w:rPr>
            <w:fldChar w:fldCharType="end"/>
          </w:r>
        </w:p>
      </w:tc>
    </w:tr>
    <w:tr w:rsidR="005E3A40" w:rsidRPr="00BB64A3" w:rsidTr="001414DA">
      <w:tc>
        <w:tcPr>
          <w:tcW w:w="6177" w:type="dxa"/>
          <w:vAlign w:val="center"/>
        </w:tcPr>
        <w:p w:rsidR="001414DA" w:rsidRPr="00BB64A3" w:rsidRDefault="00BB64A3" w:rsidP="001414DA">
          <w:pPr>
            <w:pStyle w:val="Fusszeile-Pfad"/>
          </w:pPr>
          <w:bookmarkStart w:id="0" w:name="FusszeileErsteSeite" w:colFirst="0" w:colLast="0"/>
        </w:p>
      </w:tc>
      <w:tc>
        <w:tcPr>
          <w:tcW w:w="2951" w:type="dxa"/>
        </w:tcPr>
        <w:p w:rsidR="001414DA" w:rsidRPr="00BB64A3" w:rsidRDefault="00E3310E" w:rsidP="001414DA">
          <w:pPr>
            <w:rPr>
              <w:color w:val="FFFFFF"/>
              <w:sz w:val="2"/>
              <w:szCs w:val="2"/>
            </w:rPr>
          </w:pPr>
          <w:r w:rsidRPr="00BB64A3">
            <w:rPr>
              <w:color w:val="FFFFFF"/>
              <w:sz w:val="2"/>
              <w:szCs w:val="2"/>
            </w:rPr>
            <w:fldChar w:fldCharType="begin"/>
          </w:r>
          <w:r w:rsidRPr="00BB64A3">
            <w:rPr>
              <w:color w:val="FFFFFF"/>
              <w:sz w:val="2"/>
              <w:szCs w:val="2"/>
            </w:rPr>
            <w:instrText xml:space="preserve"> IF </w:instrText>
          </w:r>
          <w:r w:rsidRPr="00BB64A3">
            <w:rPr>
              <w:color w:val="FFFFFF"/>
              <w:sz w:val="2"/>
              <w:szCs w:val="2"/>
            </w:rPr>
            <w:fldChar w:fldCharType="begin"/>
          </w:r>
          <w:r w:rsidRPr="00BB64A3">
            <w:rPr>
              <w:color w:val="FFFFFF"/>
              <w:sz w:val="2"/>
              <w:szCs w:val="2"/>
            </w:rPr>
            <w:instrText xml:space="preserve"> DOCPROPERTY "Textmarke.Metadaten"\*CHARFORMAT </w:instrText>
          </w:r>
          <w:r w:rsidRPr="00BB64A3">
            <w:rPr>
              <w:color w:val="FFFFFF"/>
              <w:sz w:val="2"/>
              <w:szCs w:val="2"/>
            </w:rPr>
            <w:fldChar w:fldCharType="end"/>
          </w:r>
          <w:r w:rsidRPr="00BB64A3">
            <w:rPr>
              <w:color w:val="FFFFFF"/>
              <w:sz w:val="2"/>
              <w:szCs w:val="2"/>
              <w:highlight w:val="white"/>
            </w:rPr>
            <w:instrText xml:space="preserve"> = "" "" "</w:instrText>
          </w:r>
        </w:p>
        <w:p w:rsidR="001414DA" w:rsidRPr="00BB64A3" w:rsidRDefault="00E3310E" w:rsidP="001414DA">
          <w:pPr>
            <w:rPr>
              <w:color w:val="FFFFFF"/>
              <w:sz w:val="2"/>
              <w:szCs w:val="2"/>
              <w:highlight w:val="white"/>
            </w:rPr>
          </w:pPr>
          <w:r w:rsidRPr="00BB64A3">
            <w:rPr>
              <w:color w:val="FFFFFF"/>
              <w:sz w:val="2"/>
              <w:szCs w:val="2"/>
              <w:highlight w:val="white"/>
            </w:rPr>
            <w:fldChar w:fldCharType="begin"/>
          </w:r>
          <w:r w:rsidRPr="00BB64A3">
            <w:rPr>
              <w:color w:val="FFFFFF"/>
              <w:sz w:val="2"/>
              <w:szCs w:val="2"/>
              <w:highlight w:val="white"/>
            </w:rPr>
            <w:instrText xml:space="preserve"> DOCPROPERTY "</w:instrText>
          </w:r>
          <w:r w:rsidRPr="00BB64A3">
            <w:rPr>
              <w:color w:val="FFFFFF"/>
              <w:sz w:val="2"/>
              <w:szCs w:val="2"/>
            </w:rPr>
            <w:instrText>Textmarke.Metadaten</w:instrText>
          </w:r>
          <w:r w:rsidRPr="00BB64A3">
            <w:rPr>
              <w:color w:val="FFFFFF"/>
              <w:sz w:val="2"/>
              <w:szCs w:val="2"/>
              <w:highlight w:val="white"/>
            </w:rPr>
            <w:instrText xml:space="preserve">"\*CHARFORMAT </w:instrText>
          </w:r>
          <w:r w:rsidRPr="00BB64A3">
            <w:rPr>
              <w:color w:val="FFFFFF"/>
              <w:sz w:val="2"/>
              <w:szCs w:val="2"/>
              <w:highlight w:val="white"/>
            </w:rPr>
            <w:fldChar w:fldCharType="separate"/>
          </w:r>
          <w:r w:rsidRPr="00BB64A3">
            <w:rPr>
              <w:color w:val="FFFFFF"/>
              <w:sz w:val="2"/>
              <w:szCs w:val="2"/>
              <w:highlight w:val="white"/>
            </w:rPr>
            <w:instrText>Textmarke.Metadaten</w:instrText>
          </w:r>
          <w:r w:rsidRPr="00BB64A3">
            <w:rPr>
              <w:color w:val="FFFFFF"/>
              <w:sz w:val="2"/>
              <w:szCs w:val="2"/>
              <w:highlight w:val="white"/>
            </w:rPr>
            <w:fldChar w:fldCharType="end"/>
          </w:r>
        </w:p>
        <w:p w:rsidR="001414DA" w:rsidRPr="00BB64A3" w:rsidRDefault="00E3310E" w:rsidP="001414DA">
          <w:pPr>
            <w:rPr>
              <w:color w:val="FFFFFF"/>
              <w:sz w:val="2"/>
              <w:szCs w:val="2"/>
              <w:lang w:eastAsia="de-DE"/>
            </w:rPr>
          </w:pPr>
          <w:r w:rsidRPr="00BB64A3">
            <w:rPr>
              <w:color w:val="FFFFFF"/>
              <w:sz w:val="2"/>
              <w:szCs w:val="2"/>
              <w:highlight w:val="white"/>
            </w:rPr>
            <w:instrText>" \&lt;OawJumpToField value=0/&gt;</w:instrText>
          </w:r>
          <w:r w:rsidRPr="00BB64A3">
            <w:rPr>
              <w:color w:val="FFFFFF"/>
              <w:sz w:val="2"/>
              <w:szCs w:val="2"/>
            </w:rPr>
            <w:fldChar w:fldCharType="end"/>
          </w:r>
        </w:p>
      </w:tc>
    </w:tr>
    <w:bookmarkEnd w:id="0"/>
  </w:tbl>
  <w:p w:rsidR="001414DA" w:rsidRPr="00BB64A3" w:rsidRDefault="00BB64A3">
    <w:pP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A3" w:rsidRPr="00BB64A3" w:rsidRDefault="00BB64A3">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DA" w:rsidRDefault="00BB64A3">
    <w:pPr>
      <w:rPr>
        <w:sz w:val="2"/>
      </w:rPr>
    </w:pPr>
  </w:p>
  <w:tbl>
    <w:tblPr>
      <w:tblW w:w="9128" w:type="dxa"/>
      <w:tblLayout w:type="fixed"/>
      <w:tblCellMar>
        <w:left w:w="57" w:type="dxa"/>
        <w:right w:w="0" w:type="dxa"/>
      </w:tblCellMar>
      <w:tblLook w:val="01E0" w:firstRow="1" w:lastRow="1" w:firstColumn="1" w:lastColumn="1" w:noHBand="0" w:noVBand="0"/>
    </w:tblPr>
    <w:tblGrid>
      <w:gridCol w:w="6177"/>
      <w:gridCol w:w="2951"/>
    </w:tblGrid>
    <w:tr w:rsidR="005E3A40" w:rsidTr="001414DA">
      <w:tc>
        <w:tcPr>
          <w:tcW w:w="6177" w:type="dxa"/>
          <w:vAlign w:val="center"/>
        </w:tcPr>
        <w:p w:rsidR="001414DA" w:rsidRPr="00486933" w:rsidRDefault="00E3310E" w:rsidP="001414DA">
          <w:pPr>
            <w:pStyle w:val="Fusszeile"/>
            <w:rPr>
              <w:lang w:val="en-US" w:eastAsia="de-DE"/>
            </w:rPr>
          </w:pPr>
          <w:r w:rsidRPr="00486933">
            <w:rPr>
              <w:lang w:eastAsia="de-DE"/>
            </w:rPr>
            <w:fldChar w:fldCharType="begin"/>
          </w:r>
          <w:r w:rsidRPr="00486933">
            <w:rPr>
              <w:lang w:val="en-US" w:eastAsia="de-DE"/>
            </w:rPr>
            <w:instrText xml:space="preserve"> IF </w:instrText>
          </w:r>
          <w:r w:rsidRPr="00486933">
            <w:rPr>
              <w:lang w:eastAsia="de-DE"/>
            </w:rPr>
            <w:fldChar w:fldCharType="begin"/>
          </w:r>
          <w:r w:rsidRPr="00486933">
            <w:rPr>
              <w:lang w:val="en-US" w:eastAsia="de-DE"/>
            </w:rPr>
            <w:instrText xml:space="preserve"> DOCPROPERTY "CMIdata.G_Signatur"\*CHARFORMAT </w:instrText>
          </w:r>
          <w:r w:rsidRPr="00486933">
            <w:rPr>
              <w:lang w:eastAsia="de-DE"/>
            </w:rPr>
            <w:fldChar w:fldCharType="end"/>
          </w:r>
          <w:r w:rsidRPr="00486933">
            <w:rPr>
              <w:lang w:val="en-US" w:eastAsia="de-DE"/>
            </w:rPr>
            <w:instrText xml:space="preserve"> = "" "</w:instrText>
          </w:r>
          <w:r w:rsidRPr="00486933">
            <w:rPr>
              <w:lang w:eastAsia="de-DE"/>
            </w:rPr>
            <w:fldChar w:fldCharType="begin"/>
          </w:r>
          <w:r w:rsidRPr="00486933">
            <w:rPr>
              <w:lang w:val="en-US" w:eastAsia="de-DE"/>
            </w:rPr>
            <w:instrText xml:space="preserve"> IF </w:instrText>
          </w:r>
          <w:r w:rsidRPr="00486933">
            <w:rPr>
              <w:lang w:eastAsia="de-DE"/>
            </w:rPr>
            <w:fldChar w:fldCharType="begin"/>
          </w:r>
          <w:r w:rsidRPr="00486933">
            <w:rPr>
              <w:lang w:val="en-US" w:eastAsia="de-DE"/>
            </w:rPr>
            <w:instrText xml:space="preserve"> DOCPROPERTY "CMIdata.G_Laufnummer"\*CHARFORMAT </w:instrText>
          </w:r>
          <w:r w:rsidRPr="00486933">
            <w:rPr>
              <w:lang w:eastAsia="de-DE"/>
            </w:rPr>
            <w:fldChar w:fldCharType="separate"/>
          </w:r>
          <w:r w:rsidR="00BB64A3">
            <w:rPr>
              <w:lang w:val="en-US" w:eastAsia="de-DE"/>
            </w:rPr>
            <w:instrText>2016-490</w:instrText>
          </w:r>
          <w:r w:rsidRPr="00486933">
            <w:rPr>
              <w:lang w:eastAsia="de-DE"/>
            </w:rPr>
            <w:fldChar w:fldCharType="end"/>
          </w:r>
          <w:r w:rsidRPr="00486933">
            <w:rPr>
              <w:lang w:val="en-US" w:eastAsia="de-DE"/>
            </w:rPr>
            <w:instrText xml:space="preserve"> = "" "" "</w:instrText>
          </w:r>
          <w:r w:rsidRPr="00486933">
            <w:rPr>
              <w:lang w:eastAsia="de-DE"/>
            </w:rPr>
            <w:fldChar w:fldCharType="begin"/>
          </w:r>
          <w:r w:rsidRPr="00486933">
            <w:rPr>
              <w:lang w:val="en-US" w:eastAsia="de-DE"/>
            </w:rPr>
            <w:instrText xml:space="preserve"> DOCPROPERTY "CMIdata.G_Laufnummer"\*CHARFORMAT </w:instrText>
          </w:r>
          <w:r w:rsidRPr="00486933">
            <w:rPr>
              <w:lang w:eastAsia="de-DE"/>
            </w:rPr>
            <w:fldChar w:fldCharType="separate"/>
          </w:r>
          <w:r w:rsidR="00BB64A3">
            <w:rPr>
              <w:lang w:val="en-US" w:eastAsia="de-DE"/>
            </w:rPr>
            <w:instrText>2016-490</w:instrText>
          </w:r>
          <w:r w:rsidRPr="00486933">
            <w:rPr>
              <w:lang w:eastAsia="de-DE"/>
            </w:rPr>
            <w:fldChar w:fldCharType="end"/>
          </w:r>
          <w:r w:rsidRPr="00486933">
            <w:rPr>
              <w:lang w:val="en-US" w:eastAsia="de-DE"/>
            </w:rPr>
            <w:instrText xml:space="preserve"> / </w:instrText>
          </w:r>
          <w:r w:rsidRPr="00486933">
            <w:rPr>
              <w:lang w:eastAsia="de-DE"/>
            </w:rPr>
            <w:fldChar w:fldCharType="begin"/>
          </w:r>
          <w:r w:rsidRPr="00486933">
            <w:rPr>
              <w:lang w:val="en-US" w:eastAsia="de-DE"/>
            </w:rPr>
            <w:instrText xml:space="preserve"> DOCPROPERTY "CMIdata.Dok_Titel"\*CHARFORMAT </w:instrText>
          </w:r>
          <w:r w:rsidRPr="00486933">
            <w:rPr>
              <w:lang w:eastAsia="de-DE"/>
            </w:rPr>
            <w:fldChar w:fldCharType="separate"/>
          </w:r>
          <w:r w:rsidR="00BB64A3">
            <w:rPr>
              <w:lang w:val="en-US" w:eastAsia="de-DE"/>
            </w:rPr>
            <w:instrText>Elternbrief Typewriter</w:instrText>
          </w:r>
          <w:r w:rsidRPr="00486933">
            <w:rPr>
              <w:lang w:eastAsia="de-DE"/>
            </w:rPr>
            <w:fldChar w:fldCharType="end"/>
          </w:r>
          <w:r w:rsidRPr="00486933">
            <w:rPr>
              <w:lang w:val="en-US" w:eastAsia="de-DE"/>
            </w:rPr>
            <w:instrText xml:space="preserve">" \* MERGEFORMAT </w:instrText>
          </w:r>
          <w:r w:rsidRPr="00486933">
            <w:rPr>
              <w:lang w:eastAsia="de-DE"/>
            </w:rPr>
            <w:fldChar w:fldCharType="separate"/>
          </w:r>
          <w:r w:rsidR="00BB64A3">
            <w:rPr>
              <w:noProof/>
              <w:lang w:val="en-US" w:eastAsia="de-DE"/>
            </w:rPr>
            <w:instrText>2016-490</w:instrText>
          </w:r>
          <w:r w:rsidR="00BB64A3" w:rsidRPr="00486933">
            <w:rPr>
              <w:noProof/>
              <w:lang w:val="en-US" w:eastAsia="de-DE"/>
            </w:rPr>
            <w:instrText xml:space="preserve"> / </w:instrText>
          </w:r>
          <w:r w:rsidR="00BB64A3">
            <w:rPr>
              <w:noProof/>
              <w:lang w:val="en-US" w:eastAsia="de-DE"/>
            </w:rPr>
            <w:instrText>Elternbrief Typewriter</w:instrText>
          </w:r>
          <w:r w:rsidRPr="00486933">
            <w:fldChar w:fldCharType="end"/>
          </w:r>
          <w:r w:rsidRPr="00486933">
            <w:rPr>
              <w:lang w:val="en-US" w:eastAsia="de-DE"/>
            </w:rPr>
            <w:instrText>" "</w:instrText>
          </w:r>
          <w:r w:rsidRPr="00486933">
            <w:fldChar w:fldCharType="begin"/>
          </w:r>
          <w:r w:rsidRPr="00486933">
            <w:rPr>
              <w:lang w:val="en-US" w:eastAsia="de-DE"/>
            </w:rPr>
            <w:instrText xml:space="preserve"> DOCPROPERTY "CMIdata.G_Signatur"\*CHARFORMAT </w:instrText>
          </w:r>
          <w:r w:rsidRPr="00486933">
            <w:fldChar w:fldCharType="separate"/>
          </w:r>
          <w:r>
            <w:rPr>
              <w:lang w:val="en-US" w:eastAsia="de-DE"/>
            </w:rPr>
            <w:instrText>CMIdata.G_Signatur</w:instrText>
          </w:r>
          <w:r w:rsidRPr="00486933">
            <w:fldChar w:fldCharType="end"/>
          </w:r>
          <w:r w:rsidRPr="00486933">
            <w:rPr>
              <w:lang w:val="en-US" w:eastAsia="de-DE"/>
            </w:rPr>
            <w:instrText xml:space="preserve"> / </w:instrText>
          </w:r>
          <w:r w:rsidRPr="00486933">
            <w:fldChar w:fldCharType="begin"/>
          </w:r>
          <w:r w:rsidRPr="00486933">
            <w:rPr>
              <w:lang w:val="en-US" w:eastAsia="de-DE"/>
            </w:rPr>
            <w:instrText xml:space="preserve"> DOCPROPERTY "CMIdata.Dok_Titel"\*CHARFORMAT </w:instrText>
          </w:r>
          <w:r w:rsidRPr="00486933">
            <w:fldChar w:fldCharType="separate"/>
          </w:r>
          <w:r>
            <w:rPr>
              <w:lang w:val="en-US" w:eastAsia="de-DE"/>
            </w:rPr>
            <w:instrText>CMIdata.Dok_Titel</w:instrText>
          </w:r>
          <w:r w:rsidRPr="00486933">
            <w:fldChar w:fldCharType="end"/>
          </w:r>
          <w:r w:rsidRPr="00486933">
            <w:rPr>
              <w:lang w:val="en-US" w:eastAsia="de-DE"/>
            </w:rPr>
            <w:instrText xml:space="preserve">" \* MERGEFORMAT </w:instrText>
          </w:r>
          <w:r w:rsidRPr="00486933">
            <w:rPr>
              <w:lang w:eastAsia="de-DE"/>
            </w:rPr>
            <w:fldChar w:fldCharType="separate"/>
          </w:r>
          <w:r w:rsidR="00BB64A3">
            <w:rPr>
              <w:noProof/>
              <w:lang w:val="en-US" w:eastAsia="de-DE"/>
            </w:rPr>
            <w:t>2016-490</w:t>
          </w:r>
          <w:r w:rsidR="00BB64A3" w:rsidRPr="00486933">
            <w:rPr>
              <w:noProof/>
              <w:lang w:val="en-US" w:eastAsia="de-DE"/>
            </w:rPr>
            <w:t xml:space="preserve"> / </w:t>
          </w:r>
          <w:r w:rsidR="00BB64A3">
            <w:rPr>
              <w:noProof/>
              <w:lang w:val="en-US" w:eastAsia="de-DE"/>
            </w:rPr>
            <w:t>Elternbrief Typewriter</w:t>
          </w:r>
          <w:r w:rsidRPr="00486933">
            <w:rPr>
              <w:lang w:eastAsia="de-DE"/>
            </w:rPr>
            <w:fldChar w:fldCharType="end"/>
          </w:r>
        </w:p>
      </w:tc>
      <w:tc>
        <w:tcPr>
          <w:tcW w:w="2951" w:type="dxa"/>
        </w:tcPr>
        <w:p w:rsidR="001414DA" w:rsidRPr="00486933" w:rsidRDefault="00E3310E" w:rsidP="001414DA">
          <w:pPr>
            <w:pStyle w:val="Fusszeile-Seite"/>
            <w:rPr>
              <w:lang w:eastAsia="de-DE"/>
            </w:rPr>
          </w:pPr>
          <w:r w:rsidRPr="00486933">
            <w:rPr>
              <w:lang w:eastAsia="de-DE"/>
            </w:rPr>
            <w:fldChar w:fldCharType="begin"/>
          </w:r>
          <w:r w:rsidRPr="00486933">
            <w:rPr>
              <w:lang w:eastAsia="de-DE"/>
            </w:rPr>
            <w:instrText xml:space="preserve"> DOCPROPERTY "Doc.Page"\*CHARFORMAT </w:instrText>
          </w:r>
          <w:r w:rsidRPr="00486933">
            <w:rPr>
              <w:lang w:eastAsia="de-DE"/>
            </w:rPr>
            <w:fldChar w:fldCharType="separate"/>
          </w:r>
          <w:r w:rsidR="00BB64A3">
            <w:rPr>
              <w:lang w:eastAsia="de-DE"/>
            </w:rPr>
            <w:t>Seite</w:t>
          </w:r>
          <w:r w:rsidRPr="00486933">
            <w:rPr>
              <w:lang w:eastAsia="de-DE"/>
            </w:rPr>
            <w:fldChar w:fldCharType="end"/>
          </w:r>
          <w:r w:rsidRPr="00486933">
            <w:rPr>
              <w:lang w:eastAsia="de-DE"/>
            </w:rPr>
            <w:t xml:space="preserve"> </w:t>
          </w:r>
          <w:r w:rsidRPr="00486933">
            <w:rPr>
              <w:lang w:eastAsia="de-DE"/>
            </w:rPr>
            <w:fldChar w:fldCharType="begin"/>
          </w:r>
          <w:r w:rsidRPr="00486933">
            <w:rPr>
              <w:lang w:eastAsia="de-DE"/>
            </w:rPr>
            <w:instrText xml:space="preserve"> PAGE </w:instrText>
          </w:r>
          <w:r w:rsidRPr="00486933">
            <w:rPr>
              <w:lang w:eastAsia="de-DE"/>
            </w:rPr>
            <w:fldChar w:fldCharType="separate"/>
          </w:r>
          <w:r w:rsidR="00BB64A3">
            <w:rPr>
              <w:noProof/>
              <w:lang w:eastAsia="de-DE"/>
            </w:rPr>
            <w:t>1</w:t>
          </w:r>
          <w:r w:rsidRPr="00486933">
            <w:rPr>
              <w:lang w:eastAsia="de-DE"/>
            </w:rPr>
            <w:fldChar w:fldCharType="end"/>
          </w:r>
          <w:r w:rsidRPr="00486933">
            <w:rPr>
              <w:lang w:eastAsia="de-DE"/>
            </w:rPr>
            <w:t xml:space="preserve"> </w:t>
          </w:r>
          <w:r w:rsidRPr="00486933">
            <w:rPr>
              <w:lang w:eastAsia="de-DE"/>
            </w:rPr>
            <w:fldChar w:fldCharType="begin"/>
          </w:r>
          <w:r w:rsidRPr="00486933">
            <w:rPr>
              <w:lang w:eastAsia="de-DE"/>
            </w:rPr>
            <w:instrText xml:space="preserve"> DOCPROPERTY "Doc.of"\*CHARFORMAT </w:instrText>
          </w:r>
          <w:r w:rsidRPr="00486933">
            <w:rPr>
              <w:lang w:eastAsia="de-DE"/>
            </w:rPr>
            <w:fldChar w:fldCharType="separate"/>
          </w:r>
          <w:r w:rsidR="00BB64A3">
            <w:rPr>
              <w:lang w:eastAsia="de-DE"/>
            </w:rPr>
            <w:t>von</w:t>
          </w:r>
          <w:r w:rsidRPr="00486933">
            <w:rPr>
              <w:lang w:eastAsia="de-DE"/>
            </w:rPr>
            <w:fldChar w:fldCharType="end"/>
          </w:r>
          <w:r w:rsidRPr="00486933">
            <w:rPr>
              <w:lang w:eastAsia="de-DE"/>
            </w:rPr>
            <w:t xml:space="preserve"> </w:t>
          </w:r>
          <w:r w:rsidRPr="00486933">
            <w:rPr>
              <w:lang w:eastAsia="de-DE"/>
            </w:rPr>
            <w:fldChar w:fldCharType="begin"/>
          </w:r>
          <w:r w:rsidRPr="00486933">
            <w:rPr>
              <w:lang w:eastAsia="de-DE"/>
            </w:rPr>
            <w:instrText xml:space="preserve"> SECTIONPAGES  </w:instrText>
          </w:r>
          <w:r w:rsidRPr="00486933">
            <w:rPr>
              <w:lang w:eastAsia="de-DE"/>
            </w:rPr>
            <w:fldChar w:fldCharType="separate"/>
          </w:r>
          <w:r w:rsidR="00BB64A3">
            <w:rPr>
              <w:noProof/>
              <w:lang w:eastAsia="de-DE"/>
            </w:rPr>
            <w:t>1</w:t>
          </w:r>
          <w:r w:rsidRPr="00486933">
            <w:rPr>
              <w:lang w:eastAsia="de-DE"/>
            </w:rPr>
            <w:fldChar w:fldCharType="end"/>
          </w:r>
        </w:p>
      </w:tc>
    </w:tr>
    <w:tr w:rsidR="005E3A40" w:rsidTr="001414DA">
      <w:tc>
        <w:tcPr>
          <w:tcW w:w="6177" w:type="dxa"/>
          <w:vAlign w:val="center"/>
        </w:tcPr>
        <w:p w:rsidR="001414DA" w:rsidRPr="00F31604" w:rsidRDefault="00BB64A3" w:rsidP="001414DA">
          <w:pPr>
            <w:pStyle w:val="Fusszeile-Pfad"/>
            <w:rPr>
              <w:lang w:eastAsia="de-DE"/>
            </w:rPr>
          </w:pPr>
          <w:bookmarkStart w:id="2" w:name="FusszeileFolgeseiten" w:colFirst="0" w:colLast="0"/>
        </w:p>
      </w:tc>
      <w:tc>
        <w:tcPr>
          <w:tcW w:w="2951" w:type="dxa"/>
        </w:tcPr>
        <w:p w:rsidR="001414DA" w:rsidRPr="00A66130" w:rsidRDefault="00BB64A3" w:rsidP="001414DA">
          <w:pPr>
            <w:pStyle w:val="Fusszeile-Pfad"/>
            <w:rPr>
              <w:sz w:val="2"/>
              <w:szCs w:val="2"/>
              <w:lang w:eastAsia="de-DE"/>
            </w:rPr>
          </w:pPr>
        </w:p>
      </w:tc>
    </w:tr>
    <w:bookmarkEnd w:id="2"/>
  </w:tbl>
  <w:p w:rsidR="001414DA" w:rsidRDefault="00BB64A3">
    <w:pPr>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DA" w:rsidRPr="00653AD8" w:rsidRDefault="00E3310E">
    <w:pPr>
      <w:rPr>
        <w:lang w:val="en-US"/>
      </w:rPr>
    </w:pPr>
    <w:r>
      <w:fldChar w:fldCharType="begin"/>
    </w:r>
    <w:r w:rsidRPr="00653AD8">
      <w:rPr>
        <w:lang w:val="en-US"/>
      </w:rPr>
      <w:instrText xml:space="preserve"> if </w:instrText>
    </w:r>
    <w:r>
      <w:fldChar w:fldCharType="begin"/>
    </w:r>
    <w:r w:rsidRPr="00653AD8">
      <w:rPr>
        <w:lang w:val="en-US"/>
      </w:rPr>
      <w:instrText xml:space="preserve"> DOCPROPERTY "Outputprofile.Internal.Draft"\*CHARFORMAT \&lt;OawJumpToField value=0/&gt;</w:instrText>
    </w:r>
    <w:r>
      <w:fldChar w:fldCharType="separate"/>
    </w:r>
    <w:r w:rsidR="00BB64A3">
      <w:rPr>
        <w:b/>
        <w:bCs/>
        <w:lang w:val="de-DE"/>
      </w:rPr>
      <w:instrText>Fehler! Unbekannter Name für Dokument-Eigenschaft.</w:instrText>
    </w:r>
    <w:r>
      <w:fldChar w:fldCharType="end"/>
    </w:r>
    <w:r w:rsidRPr="00653AD8">
      <w:rPr>
        <w:lang w:val="en-US"/>
      </w:rPr>
      <w:instrText xml:space="preserve"> = "" "" "</w:instrText>
    </w:r>
    <w:r>
      <w:fldChar w:fldCharType="begin"/>
    </w:r>
    <w:r>
      <w:instrText xml:space="preserve"> DATE  \@ "dd.MM.yyyy, HH:mm:ss"  \* CHARFORMAT \&lt;OawJumpToField value=0/&gt;</w:instrText>
    </w:r>
    <w:r>
      <w:fldChar w:fldCharType="separate"/>
    </w:r>
    <w:r w:rsidR="00BB64A3">
      <w:rPr>
        <w:noProof/>
      </w:rPr>
      <w:instrText>30.03.2017, 13:23:47</w:instrText>
    </w:r>
    <w:r>
      <w:fldChar w:fldCharType="end"/>
    </w:r>
    <w:r w:rsidRPr="00653AD8">
      <w:rPr>
        <w:lang w:val="en-US"/>
      </w:rPr>
      <w:instrText xml:space="preserve">, </w:instrText>
    </w:r>
    <w:r>
      <w:fldChar w:fldCharType="begin"/>
    </w:r>
    <w:r w:rsidRPr="00653AD8">
      <w:rPr>
        <w:lang w:val="en-US"/>
      </w:rPr>
      <w:instrText xml:space="preserve"> FILENAME  \p  \* MERGEFORMAT </w:instrText>
    </w:r>
    <w:r>
      <w:fldChar w:fldCharType="separate"/>
    </w:r>
    <w:r w:rsidR="00BB64A3">
      <w:rPr>
        <w:noProof/>
        <w:lang w:val="en-US"/>
      </w:rPr>
      <w:instrText>C:\Users\ABara\AppData\Local\Temp\CMIAXIOMA\View_e54d453d4f1c41c49fd2e34febdc1dda\Elternbrief Typewriter.docx</w:instrText>
    </w:r>
    <w:r>
      <w:fldChar w:fldCharType="end"/>
    </w:r>
    <w:r w:rsidRPr="00653AD8">
      <w:rPr>
        <w:lang w:val="en-US"/>
      </w:rPr>
      <w:instrText>" \&lt;OawJumpToField value=0/&gt;</w:instrText>
    </w:r>
    <w:r>
      <w:fldChar w:fldCharType="separate"/>
    </w:r>
    <w:r w:rsidR="00BB64A3">
      <w:rPr>
        <w:noProof/>
      </w:rPr>
      <w:t>30.03.2017, 13:23:47</w:t>
    </w:r>
    <w:r w:rsidR="00BB64A3" w:rsidRPr="00653AD8">
      <w:rPr>
        <w:noProof/>
        <w:lang w:val="en-US"/>
      </w:rPr>
      <w:t xml:space="preserve">, </w:t>
    </w:r>
    <w:r w:rsidR="00BB64A3">
      <w:rPr>
        <w:noProof/>
        <w:lang w:val="en-US"/>
      </w:rPr>
      <w:t>C:\Users\ABara\AppData\Local\Temp\CMIAXIOMA\View_e54d453d4f1c41c49fd2e34febdc1dda\Elternbrief Typewriter.docx</w:t>
    </w:r>
    <w:r>
      <w:fldChar w:fldCharType="end"/>
    </w:r>
    <w:r>
      <w:fldChar w:fldCharType="begin"/>
    </w:r>
    <w:r w:rsidRPr="00653AD8">
      <w:rPr>
        <w:lang w:val="en-US"/>
      </w:rPr>
      <w:instrText xml:space="preserve"> if </w:instrText>
    </w:r>
    <w:r>
      <w:fldChar w:fldCharType="begin"/>
    </w:r>
    <w:r w:rsidRPr="00653AD8">
      <w:rPr>
        <w:lang w:val="en-US"/>
      </w:rPr>
      <w:instrText xml:space="preserve"> DOCPROPERTY "Outputprofile.Internal.Original"\*CHARFORMAT \&lt;OawJumpToField value=0/&gt;</w:instrText>
    </w:r>
    <w:r>
      <w:fldChar w:fldCharType="separate"/>
    </w:r>
    <w:r w:rsidR="00BB64A3">
      <w:rPr>
        <w:b/>
        <w:bCs/>
        <w:lang w:val="de-DE"/>
      </w:rPr>
      <w:instrText>Fehler! Unbekannter Name für Dokument-Eigenschaft.</w:instrText>
    </w:r>
    <w:r>
      <w:fldChar w:fldCharType="end"/>
    </w:r>
    <w:r w:rsidRPr="00653AD8">
      <w:rPr>
        <w:lang w:val="en-US"/>
      </w:rPr>
      <w:instrText xml:space="preserve"> = "" "" "</w:instrText>
    </w:r>
    <w:r>
      <w:fldChar w:fldCharType="begin"/>
    </w:r>
    <w:r>
      <w:instrText xml:space="preserve"> DATE  \@ "dd.MM.yyyy"  \* CHARFORMAT \&lt;OawJumpToField value=0/&gt;</w:instrText>
    </w:r>
    <w:r>
      <w:fldChar w:fldCharType="separate"/>
    </w:r>
    <w:r w:rsidR="00BB64A3">
      <w:rPr>
        <w:noProof/>
      </w:rPr>
      <w:instrText>30.03.2017</w:instrText>
    </w:r>
    <w:r>
      <w:fldChar w:fldCharType="end"/>
    </w:r>
    <w:r w:rsidRPr="00653AD8">
      <w:rPr>
        <w:lang w:val="en-US"/>
      </w:rPr>
      <w:instrText xml:space="preserve">, </w:instrText>
    </w:r>
    <w:r>
      <w:fldChar w:fldCharType="begin"/>
    </w:r>
    <w:r w:rsidRPr="00653AD8">
      <w:rPr>
        <w:lang w:val="en-US"/>
      </w:rPr>
      <w:instrText xml:space="preserve"> FILENAME  \p  \* MERGEFORMAT </w:instrText>
    </w:r>
    <w:r>
      <w:fldChar w:fldCharType="separate"/>
    </w:r>
    <w:r w:rsidR="00BB64A3">
      <w:rPr>
        <w:noProof/>
        <w:lang w:val="en-US"/>
      </w:rPr>
      <w:instrText>C:\Users\ABara\AppData\Local\Temp\CMIAXIOMA\View_e54d453d4f1c41c49fd2e34febdc1dda\Elternbrief Typewriter.docx</w:instrText>
    </w:r>
    <w:r>
      <w:fldChar w:fldCharType="end"/>
    </w:r>
    <w:r w:rsidRPr="00653AD8">
      <w:rPr>
        <w:lang w:val="en-US"/>
      </w:rPr>
      <w:instrText>" \&lt;OawJumpToField value=0/&gt;</w:instrText>
    </w:r>
    <w:r>
      <w:fldChar w:fldCharType="separate"/>
    </w:r>
    <w:r w:rsidR="00BB64A3">
      <w:rPr>
        <w:noProof/>
      </w:rPr>
      <w:t>30.03.2017</w:t>
    </w:r>
    <w:r w:rsidR="00BB64A3" w:rsidRPr="00653AD8">
      <w:rPr>
        <w:noProof/>
        <w:lang w:val="en-US"/>
      </w:rPr>
      <w:t xml:space="preserve">, </w:t>
    </w:r>
    <w:r w:rsidR="00BB64A3">
      <w:rPr>
        <w:noProof/>
        <w:lang w:val="en-US"/>
      </w:rPr>
      <w:t>C:\Users\ABara\AppData\Local\Temp\CMIAXIOMA\View_e54d453d4f1c41c49fd2e34febdc1dda\Elternbrief Typewriter.docx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DA" w:rsidRPr="00BB64A3" w:rsidRDefault="00E3310E">
      <w:r w:rsidRPr="00BB64A3">
        <w:separator/>
      </w:r>
    </w:p>
  </w:footnote>
  <w:footnote w:type="continuationSeparator" w:id="0">
    <w:p w:rsidR="001414DA" w:rsidRPr="00BB64A3" w:rsidRDefault="00E3310E">
      <w:r w:rsidRPr="00BB64A3">
        <w:continuationSeparator/>
      </w:r>
    </w:p>
  </w:footnote>
  <w:footnote w:id="1">
    <w:p w:rsidR="008113FA" w:rsidRPr="00BB64A3" w:rsidRDefault="00E3310E" w:rsidP="008113FA">
      <w:pPr>
        <w:pStyle w:val="Funotentext"/>
      </w:pPr>
      <w:r w:rsidRPr="00BB64A3">
        <w:rPr>
          <w:rStyle w:val="Funotenzeichen"/>
        </w:rPr>
        <w:footnoteRef/>
      </w:r>
      <w:r w:rsidRPr="00BB64A3">
        <w:t xml:space="preserve"> Lehrplan 21, Sprachen, Didaktische Hinweise, Deutsch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A3" w:rsidRPr="00BB64A3" w:rsidRDefault="00BB64A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DA" w:rsidRPr="00BB64A3" w:rsidRDefault="00E3310E" w:rsidP="001414DA">
    <w:pPr>
      <w:ind w:left="-1418"/>
      <w:rPr>
        <w:noProof/>
        <w:color w:val="FFFFFF" w:themeColor="background1"/>
        <w:sz w:val="4"/>
        <w:szCs w:val="4"/>
      </w:rPr>
    </w:pPr>
    <w:r w:rsidRPr="00BB64A3">
      <w:rPr>
        <w:noProof/>
        <w:color w:val="FFFFFF" w:themeColor="background1"/>
        <w:sz w:val="4"/>
        <w:szCs w:val="4"/>
      </w:rPr>
      <w:t>OMRArchvAnfang±</w:t>
    </w:r>
    <w:sdt>
      <w:sdtPr>
        <w:rPr>
          <w:noProof/>
          <w:color w:val="FFFFFF" w:themeColor="background1"/>
          <w:sz w:val="4"/>
          <w:szCs w:val="4"/>
        </w:rPr>
        <w:alias w:val="Schlüsselwörter"/>
        <w:id w:val="-248427841"/>
        <w:placeholder>
          <w:docPart w:val="E2030180AEC2469AB822D9694EFAF9AE"/>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Pr="00BB64A3">
          <w:rPr>
            <w:noProof/>
            <w:color w:val="FFFFFF" w:themeColor="background1"/>
            <w:sz w:val="4"/>
            <w:szCs w:val="4"/>
          </w:rPr>
          <w:t>[Schlüsselwörter]</w:t>
        </w:r>
      </w:sdtContent>
    </w:sdt>
    <w:r w:rsidRPr="00BB64A3">
      <w:rPr>
        <w:noProof/>
        <w:color w:val="FFFFFF" w:themeColor="background1"/>
        <w:sz w:val="4"/>
        <w:szCs w:val="4"/>
      </w:rPr>
      <w:t>±</w:t>
    </w:r>
    <w:sdt>
      <w:sdtPr>
        <w:rPr>
          <w:noProof/>
          <w:color w:val="FFFFFF" w:themeColor="background1"/>
          <w:sz w:val="4"/>
          <w:szCs w:val="4"/>
        </w:rPr>
        <w:alias w:val="Kategorie"/>
        <w:id w:val="-950165087"/>
        <w:placeholder>
          <w:docPart w:val="78DB4D9C2E764AA49B1CAD222A06B2E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BB64A3">
          <w:rPr>
            <w:noProof/>
            <w:color w:val="FFFFFF" w:themeColor="background1"/>
            <w:sz w:val="4"/>
            <w:szCs w:val="4"/>
          </w:rPr>
          <w:t>[Kategorie]</w:t>
        </w:r>
      </w:sdtContent>
    </w:sdt>
    <w:r w:rsidRPr="00BB64A3">
      <w:rPr>
        <w:noProof/>
        <w:color w:val="FFFFFF" w:themeColor="background1"/>
        <w:sz w:val="4"/>
        <w:szCs w:val="4"/>
      </w:rPr>
      <w:t>±</w:t>
    </w:r>
    <w:r w:rsidRPr="00BB64A3">
      <w:rPr>
        <w:noProof/>
        <w:color w:val="FFFFFF" w:themeColor="background1"/>
        <w:sz w:val="4"/>
        <w:szCs w:val="4"/>
      </w:rPr>
      <w:fldChar w:fldCharType="begin"/>
    </w:r>
    <w:r w:rsidRPr="00BB64A3">
      <w:rPr>
        <w:noProof/>
        <w:color w:val="FFFFFF" w:themeColor="background1"/>
        <w:sz w:val="4"/>
        <w:szCs w:val="4"/>
      </w:rPr>
      <w:instrText xml:space="preserve"> DOCPROPERTY "Recipient.DeliveryOption"\*CHARFORMAT </w:instrText>
    </w:r>
    <w:r w:rsidRPr="00BB64A3">
      <w:rPr>
        <w:noProof/>
        <w:color w:val="FFFFFF" w:themeColor="background1"/>
        <w:sz w:val="4"/>
        <w:szCs w:val="4"/>
      </w:rPr>
      <w:fldChar w:fldCharType="end"/>
    </w:r>
    <w:r w:rsidRPr="00BB64A3">
      <w:rPr>
        <w:noProof/>
        <w:color w:val="FFFFFF" w:themeColor="background1"/>
        <w:sz w:val="4"/>
        <w:szCs w:val="4"/>
      </w:rPr>
      <w:t>±</w:t>
    </w:r>
    <w:r w:rsidRPr="00BB64A3">
      <w:rPr>
        <w:noProof/>
        <w:color w:val="FFFFFF" w:themeColor="background1"/>
        <w:sz w:val="4"/>
        <w:szCs w:val="4"/>
      </w:rPr>
      <w:fldChar w:fldCharType="begin"/>
    </w:r>
    <w:r w:rsidRPr="00BB64A3">
      <w:rPr>
        <w:noProof/>
        <w:color w:val="FFFFFF" w:themeColor="background1"/>
        <w:sz w:val="4"/>
        <w:szCs w:val="4"/>
      </w:rPr>
      <w:instrText xml:space="preserve"> DOCPROPERTY "Author.Name"\*CHARFORMAT </w:instrText>
    </w:r>
    <w:r w:rsidRPr="00BB64A3">
      <w:rPr>
        <w:noProof/>
        <w:color w:val="FFFFFF" w:themeColor="background1"/>
        <w:sz w:val="4"/>
        <w:szCs w:val="4"/>
      </w:rPr>
      <w:fldChar w:fldCharType="separate"/>
    </w:r>
    <w:r w:rsidR="00BB64A3" w:rsidRPr="00BB64A3">
      <w:rPr>
        <w:noProof/>
        <w:color w:val="FFFFFF" w:themeColor="background1"/>
        <w:sz w:val="4"/>
        <w:szCs w:val="4"/>
      </w:rPr>
      <w:t>Isabelle Trütsch</w:t>
    </w:r>
    <w:r w:rsidRPr="00BB64A3">
      <w:rPr>
        <w:noProof/>
        <w:color w:val="FFFFFF" w:themeColor="background1"/>
        <w:sz w:val="4"/>
        <w:szCs w:val="4"/>
      </w:rPr>
      <w:fldChar w:fldCharType="end"/>
    </w:r>
    <w:r w:rsidRPr="00BB64A3">
      <w:rPr>
        <w:noProof/>
        <w:color w:val="FFFFFF" w:themeColor="background1"/>
        <w:sz w:val="4"/>
        <w:szCs w:val="4"/>
      </w:rPr>
      <w:t>±OMRArchivEnde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A3" w:rsidRPr="00BB64A3" w:rsidRDefault="00BB64A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DA" w:rsidRPr="00EF0E2C" w:rsidRDefault="00E3310E" w:rsidP="001414DA">
    <w:pPr>
      <w:ind w:left="-1418"/>
      <w:rPr>
        <w:color w:val="FFFFFF" w:themeColor="background1"/>
        <w:sz w:val="4"/>
        <w:szCs w:val="4"/>
      </w:rPr>
    </w:pPr>
    <w:r w:rsidRPr="00EF0E2C">
      <w:rPr>
        <w:color w:val="FFFFFF" w:themeColor="background1"/>
        <w:sz w:val="4"/>
        <w:szCs w:val="4"/>
      </w:rPr>
      <w:t>OMRArchivAnfang±</w:t>
    </w:r>
    <w:sdt>
      <w:sdtPr>
        <w:rPr>
          <w:color w:val="FFFFFF" w:themeColor="background1"/>
          <w:sz w:val="4"/>
          <w:szCs w:val="4"/>
        </w:rPr>
        <w:alias w:val="Schlüsselwörter"/>
        <w:id w:val="1500226380"/>
        <w:placeholder>
          <w:docPart w:val="E2030180AEC2469AB822D9694EFAF9AE"/>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Pr="00EF0E2C">
          <w:rPr>
            <w:color w:val="FFFFFF" w:themeColor="background1"/>
            <w:sz w:val="4"/>
            <w:szCs w:val="4"/>
          </w:rPr>
          <w:t>[Schlüsselwörter]</w:t>
        </w:r>
      </w:sdtContent>
    </w:sdt>
    <w:r w:rsidRPr="00EF0E2C">
      <w:rPr>
        <w:color w:val="FFFFFF" w:themeColor="background1"/>
        <w:sz w:val="4"/>
        <w:szCs w:val="4"/>
      </w:rPr>
      <w:t>±</w:t>
    </w:r>
    <w:sdt>
      <w:sdtPr>
        <w:rPr>
          <w:color w:val="FFFFFF" w:themeColor="background1"/>
          <w:sz w:val="4"/>
          <w:szCs w:val="4"/>
        </w:rPr>
        <w:alias w:val="Kategorie"/>
        <w:id w:val="58140327"/>
        <w:placeholder>
          <w:docPart w:val="78DB4D9C2E764AA49B1CAD222A06B2E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EF0E2C">
          <w:rPr>
            <w:color w:val="FFFFFF" w:themeColor="background1"/>
            <w:sz w:val="4"/>
            <w:szCs w:val="4"/>
          </w:rPr>
          <w:t>[Kategorie]</w:t>
        </w:r>
      </w:sdtContent>
    </w:sdt>
    <w:r w:rsidRPr="00EF0E2C">
      <w:rPr>
        <w:color w:val="FFFFFF" w:themeColor="background1"/>
        <w:sz w:val="4"/>
        <w:szCs w:val="4"/>
      </w:rPr>
      <w:t>±</w:t>
    </w:r>
    <w:r w:rsidRPr="00EF0E2C">
      <w:rPr>
        <w:color w:val="FFFFFF" w:themeColor="background1"/>
        <w:sz w:val="4"/>
        <w:szCs w:val="4"/>
      </w:rPr>
      <w:fldChar w:fldCharType="begin"/>
    </w:r>
    <w:r w:rsidRPr="00EF0E2C">
      <w:rPr>
        <w:color w:val="FFFFFF" w:themeColor="background1"/>
        <w:sz w:val="4"/>
        <w:szCs w:val="4"/>
      </w:rPr>
      <w:instrText xml:space="preserve"> DOCPROPERTY "Recipient.DeliveryOption"\*CHARFORMAT </w:instrText>
    </w:r>
    <w:r w:rsidRPr="00EF0E2C">
      <w:rPr>
        <w:color w:val="FFFFFF" w:themeColor="background1"/>
        <w:sz w:val="4"/>
        <w:szCs w:val="4"/>
      </w:rPr>
      <w:fldChar w:fldCharType="end"/>
    </w:r>
    <w:r w:rsidRPr="00EF0E2C">
      <w:rPr>
        <w:color w:val="FFFFFF" w:themeColor="background1"/>
        <w:sz w:val="4"/>
        <w:szCs w:val="4"/>
      </w:rPr>
      <w:t>±</w:t>
    </w:r>
    <w:r w:rsidRPr="00EF0E2C">
      <w:rPr>
        <w:color w:val="FFFFFF" w:themeColor="background1"/>
        <w:sz w:val="4"/>
        <w:szCs w:val="4"/>
      </w:rPr>
      <w:fldChar w:fldCharType="begin"/>
    </w:r>
    <w:r w:rsidRPr="00EF0E2C">
      <w:rPr>
        <w:color w:val="FFFFFF" w:themeColor="background1"/>
        <w:sz w:val="4"/>
        <w:szCs w:val="4"/>
      </w:rPr>
      <w:instrText xml:space="preserve"> DOCPROPERTY "Author.Name"\*CHARFORMAT </w:instrText>
    </w:r>
    <w:r w:rsidRPr="00EF0E2C">
      <w:rPr>
        <w:color w:val="FFFFFF" w:themeColor="background1"/>
        <w:sz w:val="4"/>
        <w:szCs w:val="4"/>
      </w:rPr>
      <w:fldChar w:fldCharType="separate"/>
    </w:r>
    <w:r w:rsidR="00BB64A3">
      <w:rPr>
        <w:color w:val="FFFFFF" w:themeColor="background1"/>
        <w:sz w:val="4"/>
        <w:szCs w:val="4"/>
      </w:rPr>
      <w:t>Isabelle Trütsch</w:t>
    </w:r>
    <w:r w:rsidRPr="00EF0E2C">
      <w:rPr>
        <w:color w:val="FFFFFF" w:themeColor="background1"/>
        <w:sz w:val="4"/>
        <w:szCs w:val="4"/>
      </w:rPr>
      <w:fldChar w:fldCharType="end"/>
    </w:r>
    <w:r w:rsidRPr="00EF0E2C">
      <w:rPr>
        <w:color w:val="FFFFFF" w:themeColor="background1"/>
        <w:sz w:val="4"/>
        <w:szCs w:val="4"/>
      </w:rPr>
      <w:t>±OMRArchivEnde</w:t>
    </w:r>
  </w:p>
  <w:p w:rsidR="001414DA" w:rsidRPr="0051144A" w:rsidRDefault="00BB64A3" w:rsidP="001414DA">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DA" w:rsidRDefault="00BB64A3">
    <w:pPr>
      <w:spacing w:line="20" w:lineRule="exact"/>
      <w:rPr>
        <w:sz w:val="2"/>
        <w:szCs w:val="2"/>
      </w:rPr>
    </w:pPr>
  </w:p>
  <w:p w:rsidR="001414DA" w:rsidRPr="00473DA5" w:rsidRDefault="00E3310E">
    <w:pPr>
      <w:rPr>
        <w:color w:val="000000"/>
        <w:sz w:val="2"/>
        <w:szCs w:val="2"/>
      </w:rPr>
    </w:pP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42130"/>
    <w:lvl w:ilvl="0">
      <w:start w:val="1"/>
      <w:numFmt w:val="decimal"/>
      <w:lvlText w:val="%1."/>
      <w:lvlJc w:val="left"/>
      <w:pPr>
        <w:tabs>
          <w:tab w:val="num" w:pos="1492"/>
        </w:tabs>
        <w:ind w:left="1492" w:hanging="360"/>
      </w:pPr>
    </w:lvl>
  </w:abstractNum>
  <w:abstractNum w:abstractNumId="1">
    <w:nsid w:val="FFFFFF7D"/>
    <w:multiLevelType w:val="singleLevel"/>
    <w:tmpl w:val="B1CA2E0E"/>
    <w:lvl w:ilvl="0">
      <w:start w:val="1"/>
      <w:numFmt w:val="decimal"/>
      <w:lvlText w:val="%1."/>
      <w:lvlJc w:val="left"/>
      <w:pPr>
        <w:tabs>
          <w:tab w:val="num" w:pos="1209"/>
        </w:tabs>
        <w:ind w:left="1209" w:hanging="360"/>
      </w:pPr>
    </w:lvl>
  </w:abstractNum>
  <w:abstractNum w:abstractNumId="2">
    <w:nsid w:val="FFFFFF7E"/>
    <w:multiLevelType w:val="singleLevel"/>
    <w:tmpl w:val="D598CD26"/>
    <w:lvl w:ilvl="0">
      <w:start w:val="1"/>
      <w:numFmt w:val="decimal"/>
      <w:lvlText w:val="%1."/>
      <w:lvlJc w:val="left"/>
      <w:pPr>
        <w:tabs>
          <w:tab w:val="num" w:pos="926"/>
        </w:tabs>
        <w:ind w:left="926" w:hanging="360"/>
      </w:pPr>
    </w:lvl>
  </w:abstractNum>
  <w:abstractNum w:abstractNumId="3">
    <w:nsid w:val="FFFFFF7F"/>
    <w:multiLevelType w:val="singleLevel"/>
    <w:tmpl w:val="433EF670"/>
    <w:lvl w:ilvl="0">
      <w:start w:val="1"/>
      <w:numFmt w:val="decimal"/>
      <w:lvlText w:val="%1."/>
      <w:lvlJc w:val="left"/>
      <w:pPr>
        <w:tabs>
          <w:tab w:val="num" w:pos="643"/>
        </w:tabs>
        <w:ind w:left="643" w:hanging="360"/>
      </w:pPr>
    </w:lvl>
  </w:abstractNum>
  <w:abstractNum w:abstractNumId="4">
    <w:nsid w:val="FFFFFF80"/>
    <w:multiLevelType w:val="singleLevel"/>
    <w:tmpl w:val="53C2A5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AC8F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DACE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9CB2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605406"/>
    <w:lvl w:ilvl="0">
      <w:start w:val="1"/>
      <w:numFmt w:val="decimal"/>
      <w:lvlText w:val="%1."/>
      <w:lvlJc w:val="left"/>
      <w:pPr>
        <w:tabs>
          <w:tab w:val="num" w:pos="360"/>
        </w:tabs>
        <w:ind w:left="360" w:hanging="360"/>
      </w:pPr>
    </w:lvl>
  </w:abstractNum>
  <w:abstractNum w:abstractNumId="9">
    <w:nsid w:val="FFFFFF89"/>
    <w:multiLevelType w:val="singleLevel"/>
    <w:tmpl w:val="843A291E"/>
    <w:lvl w:ilvl="0">
      <w:start w:val="1"/>
      <w:numFmt w:val="bullet"/>
      <w:lvlText w:val=""/>
      <w:lvlJc w:val="left"/>
      <w:pPr>
        <w:tabs>
          <w:tab w:val="num" w:pos="360"/>
        </w:tabs>
        <w:ind w:left="360" w:hanging="360"/>
      </w:pPr>
      <w:rPr>
        <w:rFonts w:ascii="Symbol" w:hAnsi="Symbol" w:hint="default"/>
      </w:rPr>
    </w:lvl>
  </w:abstractNum>
  <w:abstractNum w:abstractNumId="10">
    <w:nsid w:val="0BD77AEF"/>
    <w:multiLevelType w:val="multilevel"/>
    <w:tmpl w:val="6504B20C"/>
    <w:numStyleLink w:val="ListWithNumbers"/>
  </w:abstractNum>
  <w:abstractNum w:abstractNumId="11">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nsid w:val="1E8C1B6A"/>
    <w:multiLevelType w:val="multilevel"/>
    <w:tmpl w:val="FE583652"/>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3">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14">
    <w:nsid w:val="25B6796A"/>
    <w:multiLevelType w:val="multilevel"/>
    <w:tmpl w:val="E188D56E"/>
    <w:numStyleLink w:val="ListLevelsWithNumbers"/>
  </w:abstractNum>
  <w:abstractNum w:abstractNumId="15">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16">
    <w:nsid w:val="2A861378"/>
    <w:multiLevelType w:val="multilevel"/>
    <w:tmpl w:val="4FE0A77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8">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9">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1">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2">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0"/>
  </w:num>
  <w:num w:numId="2">
    <w:abstractNumId w:val="19"/>
  </w:num>
  <w:num w:numId="3">
    <w:abstractNumId w:val="11"/>
  </w:num>
  <w:num w:numId="4">
    <w:abstractNumId w:val="21"/>
  </w:num>
  <w:num w:numId="5">
    <w:abstractNumId w:val="12"/>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2"/>
  </w:num>
  <w:num w:numId="21">
    <w:abstractNumId w:val="2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0"/>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6. Februar 2017"/>
    <w:docVar w:name="Date.Format.Long.dateValue" w:val="42782"/>
    <w:docVar w:name="DocumentDate" w:val="16. Februar 2017"/>
    <w:docVar w:name="DocumentDate.dateValue" w:val="42782"/>
    <w:docVar w:name="MetaTool_officeatwork" w:val="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"/>
    <w:docVar w:name="OawAttachedTemplate" w:val="Brief_persönlich.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word&gt;&lt;PDF&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PDF&gt;&lt;/default&gt;&lt;/OawBuiltInDocProps&gt;_x000d_"/>
    <w:docVar w:name="OawCreatedWithOfficeatworkVersion" w:val="4.8 SP1 (4.8.482)"/>
    <w:docVar w:name="OawCreatedWithProjectID" w:val="luchmaster"/>
    <w:docVar w:name="OawCreatedWithProjectVersion" w:val="135"/>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print&quot; UID=&quot;2004040214370529854396&quot; sameAsDefault=&quot;-1&quot;&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end&quot; UID=&quot;2004040214394214143821&quot; sameAsDefault=&quot;-1&quot;&gt;&lt;/profile&gt;&lt;profile type=&quot;save&quot; UID=&quot;2003112513571987705547&quot; sameAsDefault=&quot;-1&quot;&gt;&lt;/profile&gt;&lt;profile type=&quot;save&quot; UID=&quot;2003112610595290705547&quot; sameAsDefault=&quot;-1&quot;&gt;&lt;/profile&gt;&lt;profile type=&quot;save&quot; UID=&quot;2003112717153125284480&quot; sameAsDefault=&quot;-1&quot;&gt;&lt;/profile&gt;&lt;profile type=&quot;save&quot; UID=&quot;2004040214492466553768&quot; sameAsDefault=&quot;-1&quot;&gt;&lt;/profile&gt;&lt;/OawBookmark&gt;_x000d__x0009_&lt;OawDocProperty name=&quot;Rece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Bookmark name=&quot;Enclosure&quot;&gt;&lt;profile type=&quot;default&quot; UID=&quot;&quot; sameAsDefault=&quot;0&quot;&gt;&lt;/profile&gt;&lt;/OawBookmark&gt;_x000d__x0009_&lt;OawDocProperty name=&quot;Organisation.Abteilungsinformation1&quot;&gt;&lt;profile type=&quot;default&quot; UID=&quot;&quot; sameAsDefault=&quot;0&quot;&gt;&lt;documentProperty UID=&quot;2002122011014149059130932&quot; dataSourceUID=&quot;prj.2003050916522158373536&quot;/&gt;&lt;type type=&quot;OawDatabase&quot;&gt;&lt;OawDatabase table=&quot;Data&quot; field=&quot;Abteilungsinformation1&quot;/&gt;&lt;/type&gt;&lt;/profile&gt;&lt;/OawDocProperty&gt;_x000d__x0009_&lt;OawDocProperty name=&quot;Organisation.Abteilungsinformation2&quot;&gt;&lt;profile type=&quot;default&quot; UID=&quot;&quot; sameAsDefault=&quot;0&quot;&gt;&lt;documentProperty UID=&quot;2002122011014149059130932&quot; dataSourceUID=&quot;prj.2003050916522158373536&quot;/&gt;&lt;type type=&quot;OawDatabase&quot;&gt;&lt;OawDatabase table=&quot;Data&quot; field=&quot;Abteilungsinformation2&quot;/&gt;&lt;/type&gt;&lt;/profile&gt;&lt;/OawDocProperty&gt;_x000d__x0009_&lt;OawDocProperty name=&quot;Organisation.Abteilungsinformation3&quot;&gt;&lt;profile type=&quot;default&quot; UID=&quot;&quot; sameAsDefault=&quot;0&quot;&gt;&lt;documentProperty UID=&quot;2002122011014149059130932&quot; dataSourceUID=&quot;prj.2003050916522158373536&quot;/&gt;&lt;type type=&quot;OawDatabase&quot;&gt;&lt;OawDatabase table=&quot;Data&quot; field=&quot;Abteilungsinformation3&quot;/&gt;&lt;/type&gt;&lt;/profile&gt;&lt;/OawDocProperty&gt;_x000d__x0009_&lt;OawDocProperty name=&quot;Organisation.Abteilungsinformation4&quot;&gt;&lt;profile type=&quot;default&quot; UID=&quot;&quot; sameAsDefault=&quot;0&quot;&gt;&lt;documentProperty UID=&quot;2002122011014149059130932&quot; dataSourceUID=&quot;prj.2003050916522158373536&quot;/&gt;&lt;type type=&quot;OawDatabase&quot;&gt;&lt;OawDatabase table=&quot;Data&quot; field=&quot;Abteilungsinformation4&quot;/&gt;&lt;/type&gt;&lt;/profile&gt;&lt;/OawDocProperty&gt;_x000d__x0009_&lt;OawDocProperty name=&quot;Organisation.Abteilungsinformation5&quot;&gt;&lt;profile type=&quot;default&quot; UID=&quot;&quot; sameAsDefault=&quot;0&quot;&gt;&lt;documentProperty UID=&quot;2002122011014149059130932&quot; dataSourceUID=&quot;prj.2003050916522158373536&quot;/&gt;&lt;type type=&quot;OawDatabase&quot;&gt;&lt;OawDatabase table=&quot;Data&quot; field=&quot;Abteilungsinformation5&quot;/&gt;&lt;/type&gt;&lt;/profile&gt;&lt;/OawDocProperty&gt;_x000d__x0009_&lt;OawDocProperty name=&quot;Organisation.Abteilungsinformation6&quot;&gt;&lt;profile type=&quot;default&quot; UID=&quot;&quot; sameAsDefault=&quot;0&quot;&gt;&lt;documentProperty UID=&quot;2002122011014149059130932&quot; dataSourceUID=&quot;prj.2003050916522158373536&quot;/&gt;&lt;type type=&quot;OawDatabase&quot;&gt;&lt;OawDatabase table=&quot;Data&quot; field=&quot;Abteilungsinformation6&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Abteilungsinformation7&quot;&gt;&lt;profile type=&quot;default&quot; UID=&quot;&quot; sameAsDefault=&quot;0&quot;&gt;&lt;documentProperty UID=&quot;2002122011014149059130932&quot; dataSourceUID=&quot;prj.2003050916522158373536&quot;/&gt;&lt;type type=&quot;OawDatabase&quot;&gt;&lt;OawDatabase table=&quot;Data&quot; field=&quot;Abteilungsinformation7&quot;/&gt;&lt;/type&gt;&lt;/profile&gt;&lt;/OawDocProperty&gt;_x000d__x0009_&lt;OawDocProperty name=&quot;Organisation.Abteilungsinformation8&quot;&gt;&lt;profile type=&quot;default&quot; UID=&quot;&quot; sameAsDefault=&quot;0&quot;&gt;&lt;documentProperty UID=&quot;2002122011014149059130932&quot; dataSourceUID=&quot;prj.2003050916522158373536&quot;/&gt;&lt;type type=&quot;OawDatabase&quot;&gt;&lt;OawDatabase table=&quot;Data&quot; field=&quot;Abteilungsinformation8&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DocProperty name=&quot;Textmarke.Metadaten&quot;&gt;&lt;profile type=&quot;default&quot; UID=&quot;&quot; sameAsDefault=&quot;0&quot;&gt;&lt;documentProperty UID=&quot;2003070216009988776655&quot; sourceUID=&quot;2003070216009988776655&quot;/&gt;&lt;type type=&quot;WordBookmark&quot;&gt;&lt;WordBookmark name=&quot;Metadaten&quot;/&gt;&lt;/type&gt;&lt;/profile&gt;&lt;/OawDocProperty&gt;_x000d__x0009_&lt;OawBookmark name=&quot;Datum&quot;&gt;&lt;profile type=&quot;default&quot; UID=&quot;&quot; sameAsDefault=&quot;0&quot;&gt;&lt;/profile&gt;&lt;/OawBookmark&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Bookmark name=&quot;ContentTypeLetter&quot;&gt;&lt;profile type=&quot;default&quot; UID=&quot;&quot; sameAsDefault=&quot;0&quot;&gt;&lt;/profile&gt;&lt;/OawBookmark&gt;_x000d__x0009_&lt;OawBookmark name=&quot;Subject&quot;&gt;&lt;profile type=&quot;default&quot; UID=&quot;&quot; sameAsDefault=&quot;0&quot;&gt;&lt;/profile&gt;&lt;/OawBookmark&gt;_x000d__x0009_&lt;OawBookmark name=&quot;Metadaten&quot;&gt;&lt;profile type=&quot;default&quot; UID=&quot;&quot; sameAsDefault=&quot;0&quot;&gt;&lt;/profile&gt;&lt;/OawBookmark&gt;_x000d__x0009_&lt;OawBookmark name=&quot;RecipientDeliveryOption&quot;&gt;&lt;profile type=&quot;default&quot; UID=&quot;&quot; sameAsDefault=&quot;0&quot;&gt;&lt;documentProperty UID=&quot;2003080714212273705547&quot; dataSourceUID=&quot;prj.2004031513484256983218&quot;/&gt;&lt;type type=&quot;OawRecipient&quot;&gt;&lt;OawRecipient table=&quot;Data&quot; field=&quot;DeliveryOption&quot;/&gt;&lt;/type&gt;&lt;/profile&gt;&lt;/OawBookmark&gt;_x000d__x0009_&lt;OawDocProperty name=&quot;Author.Name&quot;&gt;&lt;profile type=&quot;default&quot; UID=&quot;&quot; sameAsDefault=&quot;0&quot;&gt;&lt;/profile&gt;&lt;/OawDocProperty&gt;_x000d__x0009_&lt;OawDocProperty name=&quot;BM_RecipientDeliveryOption&quot;&gt;&lt;profile type=&quot;default&quot; UID=&quot;&quot; sameAsDefault=&quot;0&quot;&gt;&lt;documentProperty UID=&quot;2003070216009988776655&quot; dataSourceUID=&quot;2003070216009988776655&quot;/&gt;&lt;type type=&quot;WordBookmark&quot;&gt;&lt;WordBookmark name=&quot;RecipientDeliveryOption&quot;/&gt;&lt;/type&gt;&lt;/profile&gt;&lt;/OawDocProperty&gt;_x000d__x0009_&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Bookmark name=&quot;RecipientDeliveryOption3&quot;&gt;&lt;profile type=&quot;default&quot; UID=&quot;&quot; sameAsDefault=&quot;0&quot;&gt;&lt;documentProperty UID=&quot;2003080714212273705547&quot; dataSourceUID=&quot;prj.2004031513484256983218&quot;/&gt;&lt;type type=&quot;OawRecipient&quot;&gt;&lt;OawRecipient table=&quot;Data&quot; field=&quot;DeliveryOption2&quot;/&gt;&lt;/type&gt;&lt;/profile&gt;&lt;/OawBookmark&gt;_x000d__x0009_&lt;OawDocProperty name=&quot;CustomField.Massenversand&quot;&gt;&lt;profile type=&quot;default&quot; UID=&quot;&quot; sameAsDefault=&quot;0&quot;&gt;&lt;documentProperty UID=&quot;2004112217333376588294&quot; dataSourceUID=&quot;prj.2004111209271974627605&quot;/&gt;&lt;type type=&quot;OawCustomFields&quot;&gt;&lt;OawCustomFields field=&quot;Massenversand&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Signature3.Name&quot;&gt;&lt;profile type=&quot;default&quot; UID=&quot;&quot; sameAsDefault=&quot;0&quot;&gt;&lt;documentProperty UID=&quot;2016110913315368876110&quot; dataSourceUID=&quot;prj.2003041709434161414032&quot;/&gt;&lt;type type=&quot;OawDatabase&quot;&gt;&lt;OawDatabase table=&quot;Data&quot; field=&quot;Name&quot;/&gt;&lt;/type&gt;&lt;/profile&gt;&lt;/OawDocProperty&gt;_x000d__x0009_&lt;OawDocProperty name=&quot;Signature3.DirectPhone&quot;&gt;&lt;profile type=&quot;default&quot; UID=&quot;&quot; sameAsDefault=&quot;0&quot;&gt;&lt;documentProperty UID=&quot;2016110913315368876110&quot; dataSourceUID=&quot;prj.2003041709434161414032&quot;/&gt;&lt;type type=&quot;OawDatabase&quot;&gt;&lt;OawDatabase table=&quot;Data&quot; field=&quot;DirectPhone&quot;/&gt;&lt;/type&gt;&lt;/profile&gt;&lt;/OawDocProperty&gt;_x000d__x0009_&lt;OawDocProperty name=&quot;Signature3.Function&quot;&gt;&lt;profile type=&quot;default&quot; UID=&quot;&quot; sameAsDefault=&quot;0&quot;&gt;&lt;documentProperty UID=&quot;2016110913315368876110&quot; dataSourceUID=&quot;prj.2003041709434161414032&quot;/&gt;&lt;type type=&quot;OawDatabase&quot;&gt;&lt;OawDatabase table=&quot;Data&quot; field=&quot;Function&quot;/&gt;&lt;/type&gt;&lt;/profile&gt;&lt;/OawDocProperty&gt;_x000d__x0009_&lt;OawDocProperty name=&quot;Signature3.EMail&quot;&gt;&lt;profile type=&quot;default&quot; UID=&quot;&quot; sameAsDefault=&quot;0&quot;&gt;&lt;documentProperty UID=&quot;2016110913315368876110&quot; dataSourceUID=&quot;prj.2003041709434161414032&quot;/&gt;&lt;type type=&quot;OawDatabase&quot;&gt;&lt;OawDatabase table=&quot;Data&quot; field=&quot;EMail&quot;/&gt;&lt;/type&gt;&lt;/profile&gt;&lt;/OawDocProperty&gt;_x000d__x0009_&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document&gt;_x000d_"/>
    <w:docVar w:name="OawDialog" w:val="&lt;empty/&gt;"/>
    <w:docVar w:name="OawDistributionEnabled" w:val="&lt;Profiles&gt;&lt;Distribution type=&quot;2&quot; UID=&quot;4&quot;/&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Name|Function|DirectPhone|EMail&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profile&gt;&lt;/source&gt;"/>
    <w:docVar w:name="OawDocProp.2002122011014149059130932" w:val="&lt;source&gt;&lt;Fields List=&quot;City|Footer1|Footer2|Footer3|Footer4|Dienststelle1|Dienststelle2|Email|Internet|Abteilungsinformation1|Abteilungsinformation2|Abteilungsinformation3|Abteilungsinformation4|Abteilungsinformation5|Abteilungsinformation6|Telefon|Departement|Fax|Abteilungsinformation7|Abteilungsinformation8|AddressB1|AddressB2|AddressB3|AddressB4|AddressN1|AddressN2|AddressN3|AddressN4&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Telefon&quot; field=&quot;Telefon&quot;/&gt;&lt;OawDocProperty name=&quot;Organisation.Departement&quot; field=&quot;Departement&quot;/&gt;&lt;OawDocProperty name=&quot;Organisation.Fax&quot; field=&quot;Fax&quot;/&gt;&lt;OawDocProperty name=&quot;Organisation.Abteilungsinformation7&quot; field=&quot;Abteilungsinformation7&quot;/&gt;&lt;OawDocProperty name=&quot;Organisation.Abteilungsinformation8&quot; field=&quot;Abteilungsinformation8&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Function|DirectPhone|EMail&quot;/&gt;&lt;profile type=&quot;default&quot; UID=&quot;&quot; sameAsDefault=&quot;0&quot;&gt;&lt;OawDocProperty name=&quot;Signature2.Name&quot; field=&quot;Name&quot;/&gt;&lt;OawDocProperty name=&quot;Signature2.Function&quot; field=&quot;Function&quot;/&gt;&lt;OawDocProperty name=&quot;Signature2.DirectPhone&quot; field=&quot;DirectPhone&quot;/&gt;&lt;OawDocProperty name=&quot;Signature2.EMail&quot; field=&quot;EMail&quot;/&gt;&lt;/profile&gt;&lt;/source&gt;"/>
    <w:docVar w:name="OawDocProp.2003080714212273705547" w:val="&lt;source&gt;&lt;Fields List=&quot;Introduction|Closing|FormattedFullAddress|EMail|DeliveryOption|CompleteAddress|DeliveryOption2&quot;/&gt;&lt;profile type=&quot;default&quot; UID=&quot;&quot; sameAsDefault=&quot;0&quot;&gt;&lt;OawBookmark name=&quot;RecipientIntroduction&quot; field=&quot;Introduction&quot;/&gt;&lt;OawBookmark name=&quot;RecipientClosing&quot; field=&quot;Closing&quot;/&gt;&lt;OawBookmark name=&quot;RecipientFormattedFullAddress&quot; field=&quot;FormattedFullAddress&quot;/&gt;&lt;OawDocProperty name=&quot;Receipient.EMail&quot; field=&quot;EMail&quot;/&gt;&lt;OawBookmark name=&quot;RecipientDeliveryOption&quot; field=&quot;DeliveryOption&quot;/&gt;&lt;OawBookmark name=&quot;RecipientCompleteAddress&quot; field=&quot;CompleteAddress&quot;/&gt;&lt;OawBookmark name=&quot;RecipientDeliveryOption3&quot; field=&quot;DeliveryOption2&quot;/&gt;&lt;OawDocProperty name=&quot;Recipient.DeliveryOption&quot; field=&quot;DeliveryOption&quot;/&gt;&lt;/profile&gt;&lt;/source&gt;"/>
    <w:docVar w:name="OawDocProp.2004112217333376588294" w:val="&lt;source&gt;&lt;Fields List=&quot;Classification|ContentTypeLetter|Massenversand&quot;/&gt;&lt;profile type=&quot;default&quot; UID=&quot;&quot; sameAsDefault=&quot;0&quot;&gt;&lt;OawDocProperty name=&quot;CustomField.Classification&quot; field=&quot;Classification&quot;/&gt;&lt;OawDocProperty name=&quot;CustomField.ContentTypeLetter&quot; field=&quot;ContentTypeLetter&quot;/&gt;&lt;OawDocProperty name=&quot;CustomField.Massenversand&quot; field=&quot;Massenversand&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OawDocProperty name=&quot;StmAuthor.Initials&quot; field=&quot;Initials&quot;/&gt;&lt;/profile&gt;&lt;/source&gt;"/>
    <w:docVar w:name="OawDocProp.2010020409223900652065" w:val="&lt;source&gt;&lt;Fields List=&quot;Dok_Titel|G_Signatur|G_Laufnummer|Dok_Lfnr&quot;/&gt;&lt;profile type=&quot;default&quot; UID=&quot;&quot; sameAsDefault=&quot;0&quot;&gt;&lt;OawDocProperty name=&quot;CMIdata.Dok_Titel&quot; field=&quot;Dok_Titel&quot;/&gt;&lt;OawDocProperty name=&quot;CMIdata.G_Signatur&quot; field=&quot;G_Signatur&quot;/&gt;&lt;OawDocProperty name=&quot;CMIdata.G_Laufnummer&quot; field=&quot;G_Laufnummer&quot;/&gt;&lt;OawDocProperty name=&quot;StmCMIdata.Dok_Lfnr&quot; field=&quot;Dok_Lfnr&quot;/&gt;&lt;/profile&gt;&lt;/source&gt;"/>
    <w:docVar w:name="OawDocProp.2016110913315368876110" w:val="&lt;source&gt;&lt;Fields List=&quot;Name|DirectPhone|Function|EMail&quot;/&gt;&lt;profile type=&quot;default&quot; UID=&quot;&quot; sameAsDefault=&quot;0&quot;&gt;&lt;OawDocProperty name=&quot;Signature3.Name&quot; field=&quot;Name&quot;/&gt;&lt;OawDocProperty name=&quot;Signature3.DirectPhone&quot; field=&quot;DirectPhone&quot;/&gt;&lt;OawDocProperty name=&quot;Signature3.Function&quot; field=&quot;Function&quot;/&gt;&lt;OawDocProperty name=&quot;Signature3.EMail&quot; field=&quot;EMail&quot;/&gt;&lt;/profile&gt;&lt;/source&gt;"/>
    <w:docVar w:name="OawDocPropSource" w:val="&lt;DocProps&gt;&lt;DocProp UID=&quot;2003080714212273705547&quot; EntryUID=&quot;2017021612055812074093&quot;&gt;&lt;Field Name=&quot;UID&quot; Value=&quot;2017021612055812074093&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Strasse&quot; Value=&quot;&quot;/&gt;&lt;Field Name=&quot;BBZ.SchülerPostfach&quot; Value=&quot;&quot;/&gt;&lt;Field Name=&quot;BBZ.SchülerOrt&quot; Value=&quot;&quot;/&gt;&lt;Field Name=&quot;BBZ.SchülerPLZ&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2122011014149059130932&quot; EntryUID=&quot;2014042912230827723949&quot;&gt;&lt;Field Name=&quot;UID&quot; Value=&quot;2014042912230827723949&quot;/&gt;&lt;Field Name=&quot;IDName&quot; Value=&quot;BKD, Dienststelle Volksschulbildung&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Volksschulbildung&quot;/&gt;&lt;Field Name=&quot;AddressB2&quot; Value=&quot;&quot;/&gt;&lt;Field Name=&quot;AddressB3&quot; Value=&quot;&quot;/&gt;&lt;Field Name=&quot;AddressB4&quot; Value=&quot;&quot;/&gt;&lt;Field Name=&quot;AddressN1&quot; Value=&quot;Kellerstrasse 10&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8 68&quot;/&gt;&lt;Field Name=&quot;Fax&quot; Value=&quot;041 228 67 02&quot;/&gt;&lt;Field Name=&quot;LogoColor&quot; Value=&quot;%Logos%\Luzern.BKD.Logo.2100.350.emf&quot;/&gt;&lt;Field Name=&quot;LogoBlackWhite&quot; Value=&quot;%Logos%\Luzern.BKD.Logo.2100.350.emf&quot;/&gt;&lt;Field Name=&quot;LogoZertifikate&quot; Value=&quot;&quot;/&gt;&lt;Field Name=&quot;Email&quot; Value=&quot;&quot;/&gt;&lt;Field Name=&quot;Internet&quot; Value=&quot;www.volksschulbildung.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vs.2099.220.emf&quot;/&gt;&lt;Field Name=&quot;Data_UID&quot; Value=&quot;2014042912230827723949&quot;/&gt;&lt;Field Name=&quot;Field_Name&quot; Value=&quot;&quot;/&gt;&lt;Field Name=&quot;Field_UID&quot; Value=&quot;&quot;/&gt;&lt;Field Name=&quot;ML_LCID&quot; Value=&quot;&quot;/&gt;&lt;Field Name=&quot;ML_Value&quot; Value=&quot;&quot;/&gt;&lt;/DocProp&gt;&lt;DocProp UID=&quot;2006040509495284662868&quot; EntryUID=&quot;2016061317214462392254&quot;&gt;&lt;Field Name=&quot;UID&quot; Value=&quot;2016061317214462392254&quot;/&gt;&lt;Field Name=&quot;IDName&quot; Value=&quot;Trütsch Isabelle, DVS&quot;/&gt;&lt;Field Name=&quot;Name&quot; Value=&quot;Isabelle Trütsch&quot;/&gt;&lt;Field Name=&quot;PersonalNumber&quot; Value=&quot;&quot;/&gt;&lt;Field Name=&quot;DirectPhone&quot; Value=&quot;041 228 52 85&quot;/&gt;&lt;Field Name=&quot;DirectFax&quot; Value=&quot;&quot;/&gt;&lt;Field Name=&quot;Mobile&quot; Value=&quot;&quot;/&gt;&lt;Field Name=&quot;EMail&quot; Value=&quot;isabelle.truetsch@lu.ch&quot;/&gt;&lt;Field Name=&quot;Function&quot; Value=&quot;Beauftragte Lehrplan/Lehrmittel&quot;/&gt;&lt;Field Name=&quot;SignatureLowResColor&quot; Value=&quot;&quot;/&gt;&lt;Field Name=&quot;SignatureHighResColor&quot; Value=&quot;&quot;/&gt;&lt;Field Name=&quot;SignatureHighResBW&quot; Value=&quot;&quot;/&gt;&lt;Field Name=&quot;SignatureLowResBW&quot; Value=&quot;&quot;/&gt;&lt;Field Name=&quot;Initials&quot; Value=&quot;TRI&quot;/&gt;&lt;Field Name=&quot;Lizenz_noetig&quot; Value=&quot;Ja&quot;/&gt;&lt;Field Name=&quot;Data_UID&quot; Value=&quot;2016061317214462392254&quot;/&gt;&lt;Field Name=&quot;Field_Name&quot; Value=&quot;&quot;/&gt;&lt;Field Name=&quot;Field_UID&quot; Value=&quot;&quot;/&gt;&lt;Field Name=&quot;ML_LCID&quot; Value=&quot;&quot;/&gt;&lt;Field Name=&quot;ML_Value&quot; Value=&quot;&quot;/&gt;&lt;/DocProp&gt;&lt;DocProp UID=&quot;200212191811121321310321301031x&quot; EntryUID=&quot;2016061317214462392254&quot;&gt;&lt;Field Name=&quot;UID&quot; Value=&quot;2016061317214462392254&quot;/&gt;&lt;Field Name=&quot;IDName&quot; Value=&quot;Trütsch Isabelle, DVS&quot;/&gt;&lt;Field Name=&quot;Name&quot; Value=&quot;Isabelle Trütsch&quot;/&gt;&lt;Field Name=&quot;PersonalNumber&quot; Value=&quot;&quot;/&gt;&lt;Field Name=&quot;DirectPhone&quot; Value=&quot;041 228 52 85&quot;/&gt;&lt;Field Name=&quot;DirectFax&quot; Value=&quot;&quot;/&gt;&lt;Field Name=&quot;Mobile&quot; Value=&quot;&quot;/&gt;&lt;Field Name=&quot;EMail&quot; Value=&quot;isabelle.truetsch@lu.ch&quot;/&gt;&lt;Field Name=&quot;Function&quot; Value=&quot;Beauftragte Lehrplan/Lehrmittel&quot;/&gt;&lt;Field Name=&quot;SignatureLowResColor&quot; Value=&quot;&quot;/&gt;&lt;Field Name=&quot;SignatureHighResColor&quot; Value=&quot;&quot;/&gt;&lt;Field Name=&quot;SignatureHighResBW&quot; Value=&quot;&quot;/&gt;&lt;Field Name=&quot;SignatureLowResBW&quot; Value=&quot;&quot;/&gt;&lt;Field Name=&quot;Initials&quot; Value=&quot;TRI&quot;/&gt;&lt;Field Name=&quot;Lizenz_noetig&quot; Value=&quot;Ja&quot;/&gt;&lt;Field Name=&quot;Data_UID&quot; Value=&quot;2016061317214462392254&quot;/&gt;&lt;Field Name=&quot;Field_Name&quot; Value=&quot;&quot;/&gt;&lt;Field Name=&quot;Field_UID&quot; Value=&quot;&quot;/&gt;&lt;Field Name=&quot;ML_LCID&quot; Value=&quot;&quot;/&gt;&lt;Field Name=&quot;ML_Value&quot; Value=&quot;&quot;/&gt;&lt;/DocProp&gt;&lt;DocProp UID=&quot;2010072016315072560894&quot; EntryUID=&quot;2014042914503019515129&quot;&gt;&lt;Field Name=&quot;UID&quot; Value=&quot;2014042914503019515129&quot;/&gt;&lt;Field Name=&quot;IDName&quot; Value=&quot;Jurt Josy, DVS&quot;/&gt;&lt;Field Name=&quot;Name&quot; Value=&quot;Josy Jurt&quot;/&gt;&lt;Field Name=&quot;PersonalNumber&quot; Value=&quot;&quot;/&gt;&lt;Field Name=&quot;DirectPhone&quot; Value=&quot;041 228 67 01&quot;/&gt;&lt;Field Name=&quot;DirectFax&quot; Value=&quot;&quot;/&gt;&lt;Field Name=&quot;Mobile&quot; Value=&quot;&quot;/&gt;&lt;Field Name=&quot;EMail&quot; Value=&quot;josy.jurt@lu.ch&quot;/&gt;&lt;Field Name=&quot;Function&quot; Value=&quot;Beauftragte Primarschule&quot;/&gt;&lt;Field Name=&quot;SignatureLowResColor&quot; Value=&quot;&quot;/&gt;&lt;Field Name=&quot;SignatureHighResColor&quot; Value=&quot;&quot;/&gt;&lt;Field Name=&quot;SignatureHighResBW&quot; Value=&quot;&quot;/&gt;&lt;Field Name=&quot;SignatureLowResBW&quot; Value=&quot;&quot;/&gt;&lt;Field Name=&quot;Initials&quot; Value=&quot;jj&quot;/&gt;&lt;Field Name=&quot;Lizenz_noetig&quot; Value=&quot;Ja&quot;/&gt;&lt;Field Name=&quot;Data_UID&quot; Value=&quot;2014042914503019515129&quot;/&gt;&lt;Field Name=&quot;Field_Name&quot; Value=&quot;&quot;/&gt;&lt;Field Name=&quot;Field_UID&quot; Value=&quot;&quot;/&gt;&lt;Field Name=&quot;ML_LCID&quot; Value=&quot;&quot;/&gt;&lt;Field Name=&quot;ML_Value&quot; Value=&quot;&quot;/&gt;&lt;/DocProp&gt;&lt;DocProp UID=&quot;2002122010583847234010578&quot; EntryUID=&quot;2016061317214462392254&quot;&gt;&lt;Field Name=&quot;UID&quot; Value=&quot;2016061317214462392254&quot;/&gt;&lt;Field Name=&quot;IDName&quot; Value=&quot;Trütsch Isabelle, DVS&quot;/&gt;&lt;Field Name=&quot;Name&quot; Value=&quot;Isabelle Trütsch&quot;/&gt;&lt;Field Name=&quot;PersonalNumber&quot; Value=&quot;&quot;/&gt;&lt;Field Name=&quot;DirectPhone&quot; Value=&quot;041 228 52 85&quot;/&gt;&lt;Field Name=&quot;DirectFax&quot; Value=&quot;&quot;/&gt;&lt;Field Name=&quot;Mobile&quot; Value=&quot;&quot;/&gt;&lt;Field Name=&quot;EMail&quot; Value=&quot;isabelle.truetsch@lu.ch&quot;/&gt;&lt;Field Name=&quot;Function&quot; Value=&quot;Beauftragte Lehrplan/Lehrmittel&quot;/&gt;&lt;Field Name=&quot;SignatureLowResColor&quot; Value=&quot;&quot;/&gt;&lt;Field Name=&quot;SignatureHighResColor&quot; Value=&quot;&quot;/&gt;&lt;Field Name=&quot;SignatureHighResBW&quot; Value=&quot;&quot;/&gt;&lt;Field Name=&quot;SignatureLowResBW&quot; Value=&quot;&quot;/&gt;&lt;Field Name=&quot;Initials&quot; Value=&quot;TRI&quot;/&gt;&lt;Field Name=&quot;Lizenz_noetig&quot; Value=&quot;Ja&quot;/&gt;&lt;Field Name=&quot;Data_UID&quot; Value=&quot;2016061317214462392254&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16110913315368876110&quot; EntryUID=&quot;2003121817293296325874&quot;&gt;&lt;Field Name=&quot;UID&quot; Value=&quot;2003121817293296325874&quot;/&gt;&lt;Field Name=&quot;IDName&quot; Value=&quot;(Leer)&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Field Name=&quot;Dok_Titel&quot; Value=&quot;Elternbrief Typewriter&quot;/&gt;&lt;Field Name=&quot;Dok_Lfnr&quot; Value=&quot;107551&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16. Februar 2017&quot;/&gt;&lt;Field Name=&quot;Dok_DatumMM&quot; Value=&quot;16.02.2017&quot;/&gt;&lt;Field Name=&quot;Dok_Beschlussnummer&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WOST 2017 Tastaturschreiben&quot;/&gt;&lt;Field Name=&quot;G_BeginnMMMM&quot; Value=&quot;15. März 2016&quot;/&gt;&lt;Field Name=&quot;G_BeginnMM&quot; Value=&quot;15.03.2016&quot;/&gt;&lt;Field Name=&quot;G_Bemerkung&quot; Value=&quot;&quot;/&gt;&lt;Field Name=&quot;G_Eigner&quot; Value=&quot;DVS Schulbetrieb I&quot;/&gt;&lt;Field Name=&quot;G_Laufnummer&quot; Value=&quot;2016-490&quot;/&gt;&lt;Field Name=&quot;G_Signatur&quot; Value=&quot;&quot;/&gt;&lt;Field Name=&quot;G_Vorstossnummer&quot; Value=&quot;&quot;/&gt;&lt;Field Name=&quot;G_Botschaftsnummer&quot; Value=&quot;&quot;/&gt;&lt;Field Name=&quot;G_Eroeffnungsdatum&quot; Value=&quot;&quot;/&gt;&lt;Field Name=&quot;G_SachbearbeiterKuerzel&quot; Value=&quot;RPUENTENER&quot;/&gt;&lt;Field Name=&quot;G_SachbearbeiterVornameName&quot; Value=&quot;Ruedi Puentener&quot;/&gt;&lt;Field Name=&quot;G_Registraturplan&quot; Value=&quot;2.5.2 Wochenstundentafeln&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 UID=&quot;2004112217333376588294&quot; EntryUID=&quot;2004123010144120300001&quot;&gt;&lt;Field Name=&quot;UID&quot; Value=&quot;2004123010144120300001&quot;/&gt;&lt;Field Name=&quot;ContentTypeLetter&quot; Value=&quot;&quot;/&gt;&lt;Field Name=&quot;Massenversand&quot; Value=&quot;0&quot;/&gt;&lt;Field Name=&quot;Classification&quot; Value=&quo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word&gt;&lt;PDF&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PDF&gt;&lt;/send&gt;&lt;save profileUID=&quot;2006121210441235887611&quot;&gt;&lt;word&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word&gt;&lt;PDF&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ojectID" w:val="luchmaster"/>
    <w:docVar w:name="OawRecipients" w:val="&lt;Recipients&gt;&lt;Recipient&gt;&lt;UID&gt;2017021612055812074093&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TemplateProperties" w:val="password:=&lt;Semicolon/&gt;MnO`rrvnqc.=;jumpToFirstField:=1;dotReverenceRemove:=0;resizeA4Letter:=0;unpdateDocPropsOnNewOnly:=0;showAllNoteItems:=0;CharCodeChecked:=;CharCodeUnchecked:=;WizardSteps:=0|1|2|4;DocumentTitle:=A - Brief;DisplayName:=B1 - H - LAIZ - EDIMBAGUV ;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Label=&quot;Datum&quot; Style=&quot;CityDate&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RecipientDeliveryOption&quot; Label=&quot;Versandart&quot; Style=&quot;zOawDeliveryOption&quot;/&gt;_x000d_&lt;Bookmark Name=&quot;RecipientCompleteAddress&quot; Label=&quot;Adresse&quot; Style=&quot;zOawRecipient&quot;/&gt;_x000d_&lt;Bookmark Name=&quot;RecipientIntroduction&quot; Label=&quot;Anrede&quot; Style=&quot;Standard&quot;/&gt;_x000d_&lt;Bookmark Name=&quot;Datum&quot; Label=&quot;Datum&quot; Style=&quot;CityDate&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NormalKeepTogether&quot;/&gt;_x000d_&lt;/TemplPropsStm&gt;"/>
    <w:docVar w:name="officeatworkWordMasterTemplateConfiguration" w:val="&lt;!--Created with officeatwork--&gt;_x000d__x000a_&lt;WordMasterTemplateConfiguration&gt;_x000d__x000a_  &lt;LayoutSets /&gt;_x000d__x000a_  &lt;Pictures&gt;_x000d__x000a_    &lt;Picture Id=&quot;9f0f595b-e782-45f8-9ccf-dc02&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7d0aa170-7a06-400a-bceb-e21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5E3A40"/>
    <w:rsid w:val="00005FF2"/>
    <w:rsid w:val="0004578B"/>
    <w:rsid w:val="00080B57"/>
    <w:rsid w:val="0010491A"/>
    <w:rsid w:val="001C3E7F"/>
    <w:rsid w:val="00221A21"/>
    <w:rsid w:val="00462169"/>
    <w:rsid w:val="005E3A40"/>
    <w:rsid w:val="006250F8"/>
    <w:rsid w:val="00675A0A"/>
    <w:rsid w:val="006E02C6"/>
    <w:rsid w:val="00815438"/>
    <w:rsid w:val="00820CD7"/>
    <w:rsid w:val="008458BA"/>
    <w:rsid w:val="00861D1F"/>
    <w:rsid w:val="0087313A"/>
    <w:rsid w:val="0088671F"/>
    <w:rsid w:val="008A3794"/>
    <w:rsid w:val="008F5014"/>
    <w:rsid w:val="00954BAB"/>
    <w:rsid w:val="009B6399"/>
    <w:rsid w:val="009C6687"/>
    <w:rsid w:val="00A655E9"/>
    <w:rsid w:val="00AE6ACA"/>
    <w:rsid w:val="00BB64A3"/>
    <w:rsid w:val="00BC0D71"/>
    <w:rsid w:val="00BD440B"/>
    <w:rsid w:val="00D34D9B"/>
    <w:rsid w:val="00D52623"/>
    <w:rsid w:val="00D62072"/>
    <w:rsid w:val="00DD19F8"/>
    <w:rsid w:val="00E3310E"/>
    <w:rsid w:val="00F34F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99"/>
    <w:lsdException w:name="Title" w:uiPriority="9" w:qFormat="1"/>
    <w:lsdException w:name="Subtitle" w:qFormat="1"/>
    <w:lsdException w:name="Hyperlink" w:uiPriority="99"/>
    <w:lsdException w:name="Strong" w:qFormat="1"/>
    <w:lsdException w:name="Emphasis" w:uiPriority="3"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D5625"/>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numbering" w:customStyle="1" w:styleId="ListWithNumbers">
    <w:name w:val="ListWithNumbers"/>
    <w:uiPriority w:val="99"/>
    <w:rsid w:val="00BF006B"/>
    <w:pPr>
      <w:numPr>
        <w:numId w:val="26"/>
      </w:numPr>
    </w:pPr>
  </w:style>
  <w:style w:type="numbering" w:customStyle="1" w:styleId="ListLevelsWithNumbers">
    <w:name w:val="ListLevelsWithNumbers"/>
    <w:uiPriority w:val="99"/>
    <w:rsid w:val="0034096C"/>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99"/>
    <w:lsdException w:name="Title" w:uiPriority="9" w:qFormat="1"/>
    <w:lsdException w:name="Subtitle" w:qFormat="1"/>
    <w:lsdException w:name="Hyperlink" w:uiPriority="99"/>
    <w:lsdException w:name="Strong" w:qFormat="1"/>
    <w:lsdException w:name="Emphasis" w:uiPriority="3"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D5625"/>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numbering" w:customStyle="1" w:styleId="ListWithNumbers">
    <w:name w:val="ListWithNumbers"/>
    <w:uiPriority w:val="99"/>
    <w:rsid w:val="00BF006B"/>
    <w:pPr>
      <w:numPr>
        <w:numId w:val="26"/>
      </w:numPr>
    </w:pPr>
  </w:style>
  <w:style w:type="numbering" w:customStyle="1" w:styleId="ListLevelsWithNumbers">
    <w:name w:val="ListLevelsWithNumbers"/>
    <w:uiPriority w:val="99"/>
    <w:rsid w:val="0034096C"/>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RUET~1\AppData\Local\Temp\officeatwork\temp0000\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030180AEC2469AB822D9694EFAF9AE"/>
        <w:category>
          <w:name w:val="Allgemein"/>
          <w:gallery w:val="placeholder"/>
        </w:category>
        <w:types>
          <w:type w:val="bbPlcHdr"/>
        </w:types>
        <w:behaviors>
          <w:behavior w:val="content"/>
        </w:behaviors>
        <w:guid w:val="{E1FEF655-0926-4935-9256-10145252AF0E}"/>
      </w:docPartPr>
      <w:docPartBody>
        <w:p w:rsidR="00F156EA" w:rsidRDefault="00F156EA">
          <w:pPr>
            <w:pStyle w:val="E2030180AEC2469AB822D9694EFAF9AE"/>
          </w:pPr>
          <w:r w:rsidRPr="001B6627">
            <w:rPr>
              <w:rStyle w:val="Platzhaltertext"/>
            </w:rPr>
            <w:t>[Schlüsselwörter]</w:t>
          </w:r>
        </w:p>
      </w:docPartBody>
    </w:docPart>
    <w:docPart>
      <w:docPartPr>
        <w:name w:val="78DB4D9C2E764AA49B1CAD222A06B2ED"/>
        <w:category>
          <w:name w:val="Allgemein"/>
          <w:gallery w:val="placeholder"/>
        </w:category>
        <w:types>
          <w:type w:val="bbPlcHdr"/>
        </w:types>
        <w:behaviors>
          <w:behavior w:val="content"/>
        </w:behaviors>
        <w:guid w:val="{BA6490A7-40B6-4F30-A6E0-4E502E66BDEA}"/>
      </w:docPartPr>
      <w:docPartBody>
        <w:p w:rsidR="00F156EA" w:rsidRDefault="00F156EA">
          <w:pPr>
            <w:pStyle w:val="78DB4D9C2E764AA49B1CAD222A06B2ED"/>
          </w:pPr>
          <w:r>
            <w:rPr>
              <w:rStyle w:val="Platzhaltertext"/>
            </w:rPr>
            <w:t>[Kategorie]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EA"/>
    <w:rsid w:val="00F156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2030180AEC2469AB822D9694EFAF9AE">
    <w:name w:val="E2030180AEC2469AB822D9694EFAF9AE"/>
  </w:style>
  <w:style w:type="paragraph" w:customStyle="1" w:styleId="78DB4D9C2E764AA49B1CAD222A06B2ED">
    <w:name w:val="78DB4D9C2E764AA49B1CAD222A06B2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2030180AEC2469AB822D9694EFAF9AE">
    <w:name w:val="E2030180AEC2469AB822D9694EFAF9AE"/>
  </w:style>
  <w:style w:type="paragraph" w:customStyle="1" w:styleId="78DB4D9C2E764AA49B1CAD222A06B2ED">
    <w:name w:val="78DB4D9C2E764AA49B1CAD222A06B2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file>

<file path=customXml/item2.xml><?xml version="1.0" encoding="utf-8"?>
<officeatwork xmlns="http://schemas.officeatwork.com/Media"/>
</file>

<file path=customXml/item3.xml><?xml version="1.0" encoding="utf-8"?>
<officeatwork xmlns="http://schemas.officeatwork.com/MasterProperties">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</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Formulas">eNp7v3u/jVt+UW5pTmKxnY1zaXFJfq5LfnJpbmpeSUBRfkFqUUmlQkhiUXpqiV9ibqqtUnBJrmNpSUZ+kZ5nXmZJZmJOsZIdzAS76GjfxOKS1CKYTg11iFp1HQV1mHJ1zdhYG32YDhvn/LwUoER+HlCzf15QanJqZlmqS2JJogZYHUIayMbqOmJd7ezrmQI0Vs8lPzveJy2vCK+zoYpB7oapp7679eEBDwCfw5AF</officeatwork>
</file>

<file path=customXml/item6.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0DFDFEA-FA31-478A-A27A-156F6209FA1E}">
  <ds:schemaRefs>
    <ds:schemaRef ds:uri="http://schemas.officeatwork.com/CustomXMLPart"/>
  </ds:schemaRefs>
</ds:datastoreItem>
</file>

<file path=customXml/itemProps2.xml><?xml version="1.0" encoding="utf-8"?>
<ds:datastoreItem xmlns:ds="http://schemas.openxmlformats.org/officeDocument/2006/customXml" ds:itemID="{38BA7B39-2A33-4FD1-8FF1-58C735BD0CF5}">
  <ds:schemaRefs>
    <ds:schemaRef ds:uri="http://schemas.officeatwork.com/Media"/>
  </ds:schemaRefs>
</ds:datastoreItem>
</file>

<file path=customXml/itemProps3.xml><?xml version="1.0" encoding="utf-8"?>
<ds:datastoreItem xmlns:ds="http://schemas.openxmlformats.org/officeDocument/2006/customXml" ds:itemID="{35FE2E1A-6381-4127-A62A-C3CA67EAE275}">
  <ds:schemaRefs>
    <ds:schemaRef ds:uri="http://schemas.officeatwork.com/MasterProperties"/>
  </ds:schemaRefs>
</ds:datastoreItem>
</file>

<file path=customXml/itemProps4.xml><?xml version="1.0" encoding="utf-8"?>
<ds:datastoreItem xmlns:ds="http://schemas.openxmlformats.org/officeDocument/2006/customXml" ds:itemID="{D98E682F-95DD-4D48-9881-2F2A5C8B25E1}">
  <ds:schemaRefs>
    <ds:schemaRef ds:uri="http://schemas.officeatwork.com/Document"/>
  </ds:schemaRefs>
</ds:datastoreItem>
</file>

<file path=customXml/itemProps5.xml><?xml version="1.0" encoding="utf-8"?>
<ds:datastoreItem xmlns:ds="http://schemas.openxmlformats.org/officeDocument/2006/customXml" ds:itemID="{72BDA770-8428-4CE6-B4F8-CF7B699459A7}">
  <ds:schemaRefs>
    <ds:schemaRef ds:uri="http://schemas.officeatwork.com/Formulas"/>
  </ds:schemaRefs>
</ds:datastoreItem>
</file>

<file path=customXml/itemProps6.xml><?xml version="1.0" encoding="utf-8"?>
<ds:datastoreItem xmlns:ds="http://schemas.openxmlformats.org/officeDocument/2006/customXml" ds:itemID="{C1A8B017-9199-4AB3-B632-699DEE82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1</Pages>
  <Words>588</Words>
  <Characters>3550</Characters>
  <Application>Microsoft Office Word</Application>
  <DocSecurity>4</DocSecurity>
  <Lines>154</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Testaturschreiben lernen. Vorlage Elternbrief</vt:lpstr>
      <vt:lpstr>Organisation</vt:lpstr>
    </vt:vector>
  </TitlesOfParts>
  <Manager>Isabelle Trütsch</Manager>
  <Company>Bildungs- und Kulturdepartement</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Testaturschreiben lernen. Vorlage Elternbrief</dc:title>
  <dc:subject>Tastaturschreiben lernen</dc:subject>
  <dc:creator>Isabelle Trütsch</dc:creator>
  <cp:lastModifiedBy>Alessandra Bara</cp:lastModifiedBy>
  <cp:revision>2</cp:revision>
  <cp:lastPrinted>2017-02-21T14:37:00Z</cp:lastPrinted>
  <dcterms:created xsi:type="dcterms:W3CDTF">2017-03-30T11:24:00Z</dcterms:created>
  <dcterms:modified xsi:type="dcterms:W3CDTF">2017-03-30T11:24:00Z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TRI</vt:lpwstr>
  </property>
  <property fmtid="{D5CDD505-2E9C-101B-9397-08002B2CF9AE}" pid="3" name="Author.Name">
    <vt:lpwstr>Isabelle Trütsch</vt:lpwstr>
  </property>
  <property fmtid="{D5CDD505-2E9C-101B-9397-08002B2CF9AE}" pid="4" name="BM_RecipientDeliveryOption">
    <vt:lpwstr/>
  </property>
  <property fmtid="{D5CDD505-2E9C-101B-9397-08002B2CF9AE}" pid="5" name="BM_Subject">
    <vt:lpwstr>Tastaturschreiben lernen</vt:lpwstr>
  </property>
  <property fmtid="{D5CDD505-2E9C-101B-9397-08002B2CF9AE}" pid="6" name="CMIdata.Dok_Titel">
    <vt:lpwstr>Elternbrief Typewriter</vt:lpwstr>
  </property>
  <property fmtid="{D5CDD505-2E9C-101B-9397-08002B2CF9AE}" pid="7" name="CMIdata.G_Laufnummer">
    <vt:lpwstr>2016-490</vt:lpwstr>
  </property>
  <property fmtid="{D5CDD505-2E9C-101B-9397-08002B2CF9AE}" pid="8" name="CMIdata.G_Signatur">
    <vt:lpwstr/>
  </property>
  <property fmtid="{D5CDD505-2E9C-101B-9397-08002B2CF9AE}" pid="9" name="Contactperson.Direct Fax">
    <vt:lpwstr/>
  </property>
  <property fmtid="{D5CDD505-2E9C-101B-9397-08002B2CF9AE}" pid="10" name="Contactperson.Direct Phone">
    <vt:lpwstr/>
  </property>
  <property fmtid="{D5CDD505-2E9C-101B-9397-08002B2CF9AE}" pid="11" name="Contactperson.DirectFax">
    <vt:lpwstr/>
  </property>
  <property fmtid="{D5CDD505-2E9C-101B-9397-08002B2CF9AE}" pid="12" name="Contactperson.DirectPhone">
    <vt:lpwstr>041 228 52 85</vt:lpwstr>
  </property>
  <property fmtid="{D5CDD505-2E9C-101B-9397-08002B2CF9AE}" pid="13" name="Contactperson.Name">
    <vt:lpwstr>Isabelle Trütsch</vt:lpwstr>
  </property>
  <property fmtid="{D5CDD505-2E9C-101B-9397-08002B2CF9AE}" pid="14" name="CustomField.Classification">
    <vt:lpwstr/>
  </property>
  <property fmtid="{D5CDD505-2E9C-101B-9397-08002B2CF9AE}" pid="15" name="CustomField.ContentTypeLetter">
    <vt:lpwstr/>
  </property>
  <property fmtid="{D5CDD505-2E9C-101B-9397-08002B2CF9AE}" pid="16" name="CustomField.Massenversand">
    <vt:lpwstr>0</vt:lpwstr>
  </property>
  <property fmtid="{D5CDD505-2E9C-101B-9397-08002B2CF9AE}" pid="17" name="Doc.Date">
    <vt:lpwstr>Datum</vt:lpwstr>
  </property>
  <property fmtid="{D5CDD505-2E9C-101B-9397-08002B2CF9AE}" pid="18" name="Doc.DirectFax">
    <vt:lpwstr>Direkt Telefax</vt:lpwstr>
  </property>
  <property fmtid="{D5CDD505-2E9C-101B-9397-08002B2CF9AE}" pid="19" name="Doc.DirectPhone">
    <vt:lpwstr>Direkt Telefon</vt:lpwstr>
  </property>
  <property fmtid="{D5CDD505-2E9C-101B-9397-08002B2CF9AE}" pid="20" name="Doc.Document">
    <vt:lpwstr>Dokument</vt:lpwstr>
  </property>
  <property fmtid="{D5CDD505-2E9C-101B-9397-08002B2CF9AE}" pid="21" name="Doc.Enclosures">
    <vt:lpwstr>Beilagen</vt:lpwstr>
  </property>
  <property fmtid="{D5CDD505-2E9C-101B-9397-08002B2CF9AE}" pid="22" name="Doc.Facsimile">
    <vt:lpwstr>Telefax</vt:lpwstr>
  </property>
  <property fmtid="{D5CDD505-2E9C-101B-9397-08002B2CF9AE}" pid="23" name="Doc.Letter">
    <vt:lpwstr>Brief</vt:lpwstr>
  </property>
  <property fmtid="{D5CDD505-2E9C-101B-9397-08002B2CF9AE}" pid="24" name="Doc.of">
    <vt:lpwstr>von</vt:lpwstr>
  </property>
  <property fmtid="{D5CDD505-2E9C-101B-9397-08002B2CF9AE}" pid="25" name="Doc.Page">
    <vt:lpwstr>Seite</vt:lpwstr>
  </property>
  <property fmtid="{D5CDD505-2E9C-101B-9397-08002B2CF9AE}" pid="26" name="Doc.Regarding">
    <vt:lpwstr>betreffend</vt:lpwstr>
  </property>
  <property fmtid="{D5CDD505-2E9C-101B-9397-08002B2CF9AE}" pid="27" name="Doc.Subject">
    <vt:lpwstr>[Betreff]</vt:lpwstr>
  </property>
  <property fmtid="{D5CDD505-2E9C-101B-9397-08002B2CF9AE}" pid="28" name="Doc.Telephone">
    <vt:lpwstr>Telefon</vt:lpwstr>
  </property>
  <property fmtid="{D5CDD505-2E9C-101B-9397-08002B2CF9AE}" pid="29" name="Doc.Text">
    <vt:lpwstr>[Text]</vt:lpwstr>
  </property>
  <property fmtid="{D5CDD505-2E9C-101B-9397-08002B2CF9AE}" pid="30" name="oawDisplayName">
    <vt:lpwstr/>
  </property>
  <property fmtid="{D5CDD505-2E9C-101B-9397-08002B2CF9AE}" pid="31" name="oawID">
    <vt:lpwstr/>
  </property>
  <property fmtid="{D5CDD505-2E9C-101B-9397-08002B2CF9AE}" pid="32" name="oawInfo">
    <vt:lpwstr/>
  </property>
  <property fmtid="{D5CDD505-2E9C-101B-9397-08002B2CF9AE}" pid="33" name="Organisation.Abteilungsinformation1">
    <vt:lpwstr/>
  </property>
  <property fmtid="{D5CDD505-2E9C-101B-9397-08002B2CF9AE}" pid="34" name="Organisation.Abteilungsinformation2">
    <vt:lpwstr/>
  </property>
  <property fmtid="{D5CDD505-2E9C-101B-9397-08002B2CF9AE}" pid="35" name="Organisation.Abteilungsinformation3">
    <vt:lpwstr/>
  </property>
  <property fmtid="{D5CDD505-2E9C-101B-9397-08002B2CF9AE}" pid="36" name="Organisation.Abteilungsinformation4">
    <vt:lpwstr/>
  </property>
  <property fmtid="{D5CDD505-2E9C-101B-9397-08002B2CF9AE}" pid="37" name="Organisation.Abteilungsinformation5">
    <vt:lpwstr/>
  </property>
  <property fmtid="{D5CDD505-2E9C-101B-9397-08002B2CF9AE}" pid="38" name="Organisation.Abteilungsinformation6">
    <vt:lpwstr/>
  </property>
  <property fmtid="{D5CDD505-2E9C-101B-9397-08002B2CF9AE}" pid="39" name="Organisation.Abteilungsinformation7">
    <vt:lpwstr/>
  </property>
  <property fmtid="{D5CDD505-2E9C-101B-9397-08002B2CF9AE}" pid="40" name="Organisation.Abteilungsinformation8">
    <vt:lpwstr/>
  </property>
  <property fmtid="{D5CDD505-2E9C-101B-9397-08002B2CF9AE}" pid="41" name="Organisation.AddressB1">
    <vt:lpwstr>Dienststelle Volksschulbildung</vt:lpwstr>
  </property>
  <property fmtid="{D5CDD505-2E9C-101B-9397-08002B2CF9AE}" pid="42" name="Organisation.AddressB2">
    <vt:lpwstr/>
  </property>
  <property fmtid="{D5CDD505-2E9C-101B-9397-08002B2CF9AE}" pid="43" name="Organisation.AddressB3">
    <vt:lpwstr/>
  </property>
  <property fmtid="{D5CDD505-2E9C-101B-9397-08002B2CF9AE}" pid="44" name="Organisation.AddressB4">
    <vt:lpwstr/>
  </property>
  <property fmtid="{D5CDD505-2E9C-101B-9397-08002B2CF9AE}" pid="45" name="Organisation.AddressN1">
    <vt:lpwstr>Kellerstrasse 10</vt:lpwstr>
  </property>
  <property fmtid="{D5CDD505-2E9C-101B-9397-08002B2CF9AE}" pid="46" name="Organisation.AddressN2">
    <vt:lpwstr>6002 Luzern</vt:lpwstr>
  </property>
  <property fmtid="{D5CDD505-2E9C-101B-9397-08002B2CF9AE}" pid="47" name="Organisation.AddressN3">
    <vt:lpwstr/>
  </property>
  <property fmtid="{D5CDD505-2E9C-101B-9397-08002B2CF9AE}" pid="48" name="Organisation.AddressN4">
    <vt:lpwstr/>
  </property>
  <property fmtid="{D5CDD505-2E9C-101B-9397-08002B2CF9AE}" pid="49" name="Organisation.City">
    <vt:lpwstr>Luzern</vt:lpwstr>
  </property>
  <property fmtid="{D5CDD505-2E9C-101B-9397-08002B2CF9AE}" pid="50" name="Organisation.Country">
    <vt:lpwstr/>
  </property>
  <property fmtid="{D5CDD505-2E9C-101B-9397-08002B2CF9AE}" pid="51" name="Organisation.Departement">
    <vt:lpwstr>Bildungs- und Kulturdepartement</vt:lpwstr>
  </property>
  <property fmtid="{D5CDD505-2E9C-101B-9397-08002B2CF9AE}" pid="52" name="Organisation.Dienststelle1">
    <vt:lpwstr/>
  </property>
  <property fmtid="{D5CDD505-2E9C-101B-9397-08002B2CF9AE}" pid="53" name="Organisation.Dienststelle2">
    <vt:lpwstr/>
  </property>
  <property fmtid="{D5CDD505-2E9C-101B-9397-08002B2CF9AE}" pid="54" name="Organisation.Email">
    <vt:lpwstr/>
  </property>
  <property fmtid="{D5CDD505-2E9C-101B-9397-08002B2CF9AE}" pid="55" name="Organisation.Fax">
    <vt:lpwstr>041 228 67 02</vt:lpwstr>
  </property>
  <property fmtid="{D5CDD505-2E9C-101B-9397-08002B2CF9AE}" pid="56" name="Organisation.Footer1">
    <vt:lpwstr/>
  </property>
  <property fmtid="{D5CDD505-2E9C-101B-9397-08002B2CF9AE}" pid="57" name="Organisation.Footer2">
    <vt:lpwstr/>
  </property>
  <property fmtid="{D5CDD505-2E9C-101B-9397-08002B2CF9AE}" pid="58" name="Organisation.Footer3">
    <vt:lpwstr/>
  </property>
  <property fmtid="{D5CDD505-2E9C-101B-9397-08002B2CF9AE}" pid="59" name="Organisation.Footer4">
    <vt:lpwstr/>
  </property>
  <property fmtid="{D5CDD505-2E9C-101B-9397-08002B2CF9AE}" pid="60" name="Organisation.Internet">
    <vt:lpwstr>www.volksschulbildung.lu.ch</vt:lpwstr>
  </property>
  <property fmtid="{D5CDD505-2E9C-101B-9397-08002B2CF9AE}" pid="61" name="Organisation.Telefon">
    <vt:lpwstr>041 228 68 68</vt:lpwstr>
  </property>
  <property fmtid="{D5CDD505-2E9C-101B-9397-08002B2CF9AE}" pid="62" name="Outputprofile.External">
    <vt:lpwstr/>
  </property>
  <property fmtid="{D5CDD505-2E9C-101B-9397-08002B2CF9AE}" pid="63" name="Outputprofile.ExternalSignature">
    <vt:lpwstr/>
  </property>
  <property fmtid="{D5CDD505-2E9C-101B-9397-08002B2CF9AE}" pid="64" name="Outputprofile.Internal">
    <vt:lpwstr/>
  </property>
  <property fmtid="{D5CDD505-2E9C-101B-9397-08002B2CF9AE}" pid="65" name="OutputStatus">
    <vt:lpwstr>OutputStatus</vt:lpwstr>
  </property>
  <property fmtid="{D5CDD505-2E9C-101B-9397-08002B2CF9AE}" pid="66" name="Receipient.EMail">
    <vt:lpwstr/>
  </property>
  <property fmtid="{D5CDD505-2E9C-101B-9397-08002B2CF9AE}" pid="67" name="Recipient.DeliveryOption">
    <vt:lpwstr/>
  </property>
  <property fmtid="{D5CDD505-2E9C-101B-9397-08002B2CF9AE}" pid="68" name="Signature1.DirectPhone">
    <vt:lpwstr>041 228 52 85</vt:lpwstr>
  </property>
  <property fmtid="{D5CDD505-2E9C-101B-9397-08002B2CF9AE}" pid="69" name="Signature1.EMail">
    <vt:lpwstr>isabelle.truetsch@lu.ch</vt:lpwstr>
  </property>
  <property fmtid="{D5CDD505-2E9C-101B-9397-08002B2CF9AE}" pid="70" name="Signature1.Function">
    <vt:lpwstr>Beauftragte Lehrplan/Lehrmittel</vt:lpwstr>
  </property>
  <property fmtid="{D5CDD505-2E9C-101B-9397-08002B2CF9AE}" pid="71" name="Signature1.Name">
    <vt:lpwstr>Isabelle Trütsch</vt:lpwstr>
  </property>
  <property fmtid="{D5CDD505-2E9C-101B-9397-08002B2CF9AE}" pid="72" name="Signature2.DirectPhone">
    <vt:lpwstr/>
  </property>
  <property fmtid="{D5CDD505-2E9C-101B-9397-08002B2CF9AE}" pid="73" name="Signature2.EMail">
    <vt:lpwstr/>
  </property>
  <property fmtid="{D5CDD505-2E9C-101B-9397-08002B2CF9AE}" pid="74" name="Signature2.Function">
    <vt:lpwstr/>
  </property>
  <property fmtid="{D5CDD505-2E9C-101B-9397-08002B2CF9AE}" pid="75" name="Signature2.Name">
    <vt:lpwstr/>
  </property>
  <property fmtid="{D5CDD505-2E9C-101B-9397-08002B2CF9AE}" pid="76" name="Signature3.DirectPhone">
    <vt:lpwstr/>
  </property>
  <property fmtid="{D5CDD505-2E9C-101B-9397-08002B2CF9AE}" pid="77" name="Signature3.EMail">
    <vt:lpwstr/>
  </property>
  <property fmtid="{D5CDD505-2E9C-101B-9397-08002B2CF9AE}" pid="78" name="Signature3.Function">
    <vt:lpwstr/>
  </property>
  <property fmtid="{D5CDD505-2E9C-101B-9397-08002B2CF9AE}" pid="79" name="Signature3.Name">
    <vt:lpwstr/>
  </property>
  <property fmtid="{D5CDD505-2E9C-101B-9397-08002B2CF9AE}" pid="80" name="StmAuthor.Initials">
    <vt:lpwstr>TRI</vt:lpwstr>
  </property>
  <property fmtid="{D5CDD505-2E9C-101B-9397-08002B2CF9AE}" pid="81" name="StmCMIdata.Dok_Lfnr">
    <vt:lpwstr>107551</vt:lpwstr>
  </property>
  <property fmtid="{D5CDD505-2E9C-101B-9397-08002B2CF9AE}" pid="82" name="Textmarke.Metadaten">
    <vt:lpwstr/>
  </property>
  <property fmtid="{D5CDD505-2E9C-101B-9397-08002B2CF9AE}" pid="83" name="Toolbar.Email">
    <vt:lpwstr>Toolbar.Email</vt:lpwstr>
  </property>
  <property fmtid="{D5CDD505-2E9C-101B-9397-08002B2CF9AE}" pid="84" name="Viacar.PIN">
    <vt:lpwstr> </vt:lpwstr>
  </property>
</Properties>
</file>