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65739F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AD7729" w:rsidRPr="00AC6F43" w:rsidRDefault="0015623F" w:rsidP="009B0BD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5F4A059F889B49FDBC5B6975C7F96592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0F6ABB">
                  <w:t>Bildungs- und Kulturdepartement</w:t>
                </w:r>
                <w:r w:rsidR="000F6ABB">
                  <w:br/>
                </w:r>
              </w:sdtContent>
            </w:sdt>
            <w:r w:rsidR="000F6ABB" w:rsidRPr="00AC6F4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9A95B126F4704B8DA63801127406F97E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0F6ABB">
                  <w:rPr>
                    <w:rStyle w:val="Fett"/>
                  </w:rPr>
                  <w:t>Dienststelle Volksschulbildung</w:t>
                </w:r>
                <w:r w:rsidR="000F6ABB">
                  <w:rPr>
                    <w:rStyle w:val="Fett"/>
                  </w:rPr>
                  <w:br/>
                </w:r>
              </w:sdtContent>
            </w:sdt>
          </w:p>
        </w:tc>
      </w:tr>
      <w:tr w:rsidR="0065739F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AC6F43" w:rsidRDefault="0015623F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AC6F43" w:rsidRDefault="0015623F" w:rsidP="00F83449">
      <w:pPr>
        <w:pStyle w:val="CityDate"/>
        <w:spacing w:before="0"/>
        <w:rPr>
          <w:sz w:val="2"/>
          <w:szCs w:val="2"/>
        </w:rPr>
        <w:sectPr w:rsidR="003852D0" w:rsidRPr="00AC6F43" w:rsidSect="00AC6F4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AC6F43" w:rsidRDefault="000F6ABB" w:rsidP="0038697D">
      <w:pPr>
        <w:pStyle w:val="CityDate"/>
      </w:pPr>
      <w:bookmarkStart w:id="16" w:name="Datum"/>
      <w:r w:rsidRPr="00AC6F43">
        <w:t>‍</w:t>
      </w:r>
      <w:sdt>
        <w:sdtPr>
          <w:tag w:val="CityDateInitials"/>
          <w:id w:val="1263953777"/>
          <w:placeholder>
            <w:docPart w:val="B57C10153C5F48FD9A67D688541BF7E7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15. April 2024 SCE</w:t>
          </w:r>
        </w:sdtContent>
      </w:sdt>
      <w:bookmarkEnd w:id="16"/>
    </w:p>
    <w:p w:rsidR="009A0982" w:rsidRPr="00AC6F43" w:rsidRDefault="000F6ABB" w:rsidP="009A0982">
      <w:r w:rsidRPr="00AC6F43">
        <w:fldChar w:fldCharType="begin"/>
      </w:r>
      <w:r w:rsidRPr="00AC6F43">
        <w:instrText xml:space="preserve"> IF </w:instrText>
      </w:r>
      <w:r w:rsidRPr="00AC6F43">
        <w:fldChar w:fldCharType="begin"/>
      </w:r>
      <w:r w:rsidRPr="00AC6F43">
        <w:instrText xml:space="preserve"> DOCPROPERTY "CustomField.ContentTypeLetter"\*CHARFORMAT </w:instrText>
      </w:r>
      <w:r w:rsidRPr="00AC6F43">
        <w:fldChar w:fldCharType="end"/>
      </w:r>
      <w:r w:rsidRPr="00AC6F43">
        <w:instrText>="leer" "" "</w:instrText>
      </w:r>
      <w:r w:rsidRPr="00AC6F43">
        <w:fldChar w:fldCharType="begin"/>
      </w:r>
      <w:r w:rsidRPr="00AC6F43">
        <w:instrText xml:space="preserve"> IF </w:instrText>
      </w:r>
      <w:r w:rsidRPr="00AC6F43">
        <w:fldChar w:fldCharType="begin"/>
      </w:r>
      <w:r w:rsidRPr="00AC6F43">
        <w:instrText xml:space="preserve"> DOCPROPERTY "CustomField.ContentTypeLetter"\*CHARFORMAT </w:instrText>
      </w:r>
      <w:r w:rsidRPr="00AC6F43">
        <w:fldChar w:fldCharType="end"/>
      </w:r>
      <w:r w:rsidRPr="00AC6F43">
        <w:instrText>="Leer" "" "</w:instrText>
      </w:r>
      <w:r w:rsidRPr="00AC6F43">
        <w:fldChar w:fldCharType="begin"/>
      </w:r>
      <w:r w:rsidRPr="00AC6F43">
        <w:instrText xml:space="preserve"> IF </w:instrText>
      </w:r>
      <w:r w:rsidRPr="00AC6F43">
        <w:fldChar w:fldCharType="begin"/>
      </w:r>
      <w:r w:rsidRPr="00AC6F43">
        <w:instrText xml:space="preserve"> DOCPROPERTY "CustomField.ContentTypeLetter"\*CHARFORMAT </w:instrText>
      </w:r>
      <w:r w:rsidRPr="00AC6F43">
        <w:fldChar w:fldCharType="end"/>
      </w:r>
      <w:r w:rsidRPr="00AC6F43">
        <w:instrText>="" "" "</w:instrText>
      </w:r>
    </w:p>
    <w:p w:rsidR="009A0982" w:rsidRPr="00AC6F43" w:rsidRDefault="007B314E" w:rsidP="009A0982">
      <w:pPr>
        <w:pStyle w:val="Inhalts-Typ"/>
      </w:pPr>
      <w:fldSimple w:instr=" DOCPROPERTY &quot;CustomField.ContentTypeLetter&quot;\*CHARFORMAT ">
        <w:r w:rsidR="000F6ABB" w:rsidRPr="00AC6F43">
          <w:instrText>CustomField.ContentTypeLetter</w:instrText>
        </w:r>
      </w:fldSimple>
    </w:p>
    <w:p w:rsidR="009A0982" w:rsidRPr="00AC6F43" w:rsidRDefault="000F6ABB" w:rsidP="009A0982">
      <w:r w:rsidRPr="00AC6F43">
        <w:instrText xml:space="preserve">" \&lt;OawJumpToField value=0/&gt; </w:instrText>
      </w:r>
      <w:r w:rsidRPr="00AC6F43">
        <w:fldChar w:fldCharType="end"/>
      </w:r>
      <w:r w:rsidRPr="00AC6F43">
        <w:instrText xml:space="preserve">" </w:instrText>
      </w:r>
      <w:r w:rsidRPr="00AC6F43">
        <w:fldChar w:fldCharType="end"/>
      </w:r>
      <w:r w:rsidRPr="00AC6F43">
        <w:instrText xml:space="preserve">" </w:instrText>
      </w:r>
      <w:r w:rsidRPr="00AC6F43">
        <w:fldChar w:fldCharType="end"/>
      </w:r>
      <w:bookmarkStart w:id="17" w:name="Metadaten"/>
      <w:bookmarkEnd w:id="17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65739F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AC7DE3" w:rsidRPr="00836FD5" w:rsidRDefault="000F6ABB" w:rsidP="005B18C1">
            <w:pPr>
              <w:pStyle w:val="Inhalts-Typ"/>
              <w:rPr>
                <w:sz w:val="28"/>
                <w:szCs w:val="28"/>
              </w:rPr>
            </w:pPr>
            <w:r w:rsidRPr="00836FD5">
              <w:rPr>
                <w:sz w:val="28"/>
                <w:szCs w:val="28"/>
              </w:rPr>
              <w:t>Antragsformular</w:t>
            </w:r>
          </w:p>
        </w:tc>
      </w:tr>
    </w:tbl>
    <w:p w:rsidR="00345887" w:rsidRPr="00AC6F43" w:rsidRDefault="0015623F" w:rsidP="003852D0"/>
    <w:p w:rsidR="00014169" w:rsidRPr="00AC6F43" w:rsidRDefault="000F6ABB" w:rsidP="00BF1235">
      <w:pPr>
        <w:pStyle w:val="Betreff"/>
      </w:pPr>
      <w:r>
        <w:t>Kulturvermittlung an den Volksschulen: Finanzielle Unterstützung von Kulturprojekten vor Ort (in Klassen/Schulen)</w:t>
      </w:r>
    </w:p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t>Antragssteller/in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6"/>
        <w:gridCol w:w="5185"/>
      </w:tblGrid>
      <w:tr w:rsidR="0065739F" w:rsidTr="00B46EAF">
        <w:trPr>
          <w:trHeight w:val="383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Name, Vorname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18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Schule, Schulhaus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19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Adresse Schule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0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PLZ/Ort Schule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1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Tel.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2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E-Mail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3"/>
          </w:p>
        </w:tc>
      </w:tr>
    </w:tbl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t>Beteiligte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8"/>
        <w:gridCol w:w="5183"/>
      </w:tblGrid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Anzahl Klassen/Stufe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4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Anzahl Lernende und Lehrpersonen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5"/>
          </w:p>
        </w:tc>
      </w:tr>
    </w:tbl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t>Kurzbeschrieb des Kulturprojektes (Pr</w:t>
      </w:r>
      <w:r>
        <w:rPr>
          <w:b/>
        </w:rPr>
        <w:t>ojektwoche, kultureller Anlass, .</w:t>
      </w:r>
      <w:r w:rsidRPr="00836FD5">
        <w:rPr>
          <w:b/>
        </w:rPr>
        <w:t>..)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5739F" w:rsidTr="00B46EAF">
        <w:trPr>
          <w:trHeight w:val="6007"/>
        </w:trPr>
        <w:tc>
          <w:tcPr>
            <w:tcW w:w="9212" w:type="dxa"/>
            <w:hideMark/>
          </w:tcPr>
          <w:p w:rsidR="00836FD5" w:rsidRPr="00836FD5" w:rsidRDefault="000F6ABB" w:rsidP="00836FD5">
            <w:r w:rsidRPr="00836FD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</w:p>
        </w:tc>
      </w:tr>
    </w:tbl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lastRenderedPageBreak/>
        <w:t xml:space="preserve">Zu unterstützende Veranstaltung/Vorhaben/Tätigkeit durch externe Fachpersonen </w:t>
      </w:r>
      <w:r>
        <w:rPr>
          <w:b/>
        </w:rPr>
        <w:br/>
      </w:r>
      <w:r w:rsidRPr="00836FD5">
        <w:rPr>
          <w:b/>
        </w:rPr>
        <w:t>innerhalb dieses Kulturprojektes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5"/>
        <w:gridCol w:w="5176"/>
      </w:tblGrid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Titel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6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Name Gruppe/Künstler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7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Datum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8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Anzahl Durchführungen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29"/>
          </w:p>
        </w:tc>
      </w:tr>
      <w:tr w:rsidR="0065739F" w:rsidTr="00B46EAF">
        <w:trPr>
          <w:trHeight w:val="397"/>
        </w:trPr>
        <w:tc>
          <w:tcPr>
            <w:tcW w:w="3936" w:type="dxa"/>
            <w:vAlign w:val="bottom"/>
          </w:tcPr>
          <w:p w:rsidR="00836FD5" w:rsidRPr="00836FD5" w:rsidRDefault="000F6ABB" w:rsidP="00836FD5">
            <w:r w:rsidRPr="00836FD5">
              <w:t>Dauer</w:t>
            </w:r>
          </w:p>
        </w:tc>
        <w:tc>
          <w:tcPr>
            <w:tcW w:w="5276" w:type="dxa"/>
            <w:vAlign w:val="bottom"/>
          </w:tcPr>
          <w:p w:rsidR="00836FD5" w:rsidRPr="00836FD5" w:rsidRDefault="000F6ABB" w:rsidP="00836FD5">
            <w:r w:rsidRPr="00836FD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0"/>
          </w:p>
        </w:tc>
      </w:tr>
    </w:tbl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t>Kosten dieser Veranstaltung/Vorhaben/Tätigkeit innerhalb des Kulturprojektes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1553"/>
      </w:tblGrid>
      <w:tr w:rsidR="0065739F" w:rsidTr="00836FD5">
        <w:trPr>
          <w:trHeight w:val="253"/>
        </w:trPr>
        <w:tc>
          <w:tcPr>
            <w:tcW w:w="3823" w:type="dxa"/>
          </w:tcPr>
          <w:p w:rsidR="00836FD5" w:rsidRPr="00836FD5" w:rsidRDefault="0015623F" w:rsidP="00836FD5">
            <w:pPr>
              <w:rPr>
                <w:b/>
              </w:rPr>
            </w:pPr>
          </w:p>
        </w:tc>
        <w:tc>
          <w:tcPr>
            <w:tcW w:w="2126" w:type="dxa"/>
          </w:tcPr>
          <w:p w:rsidR="00836FD5" w:rsidRPr="00836FD5" w:rsidRDefault="000F6ABB" w:rsidP="00836FD5">
            <w:pPr>
              <w:rPr>
                <w:b/>
              </w:rPr>
            </w:pPr>
            <w:r w:rsidRPr="00836FD5">
              <w:rPr>
                <w:b/>
              </w:rPr>
              <w:t>Preis</w:t>
            </w:r>
          </w:p>
        </w:tc>
        <w:tc>
          <w:tcPr>
            <w:tcW w:w="1559" w:type="dxa"/>
          </w:tcPr>
          <w:p w:rsidR="00836FD5" w:rsidRPr="00836FD5" w:rsidRDefault="000F6ABB" w:rsidP="00836FD5">
            <w:pPr>
              <w:rPr>
                <w:b/>
              </w:rPr>
            </w:pPr>
            <w:r w:rsidRPr="00836FD5">
              <w:rPr>
                <w:b/>
              </w:rPr>
              <w:t>Anzahl</w:t>
            </w:r>
          </w:p>
        </w:tc>
        <w:tc>
          <w:tcPr>
            <w:tcW w:w="1553" w:type="dxa"/>
          </w:tcPr>
          <w:p w:rsidR="00836FD5" w:rsidRPr="00836FD5" w:rsidRDefault="000F6ABB" w:rsidP="00836FD5">
            <w:pPr>
              <w:rPr>
                <w:b/>
              </w:rPr>
            </w:pPr>
            <w:r w:rsidRPr="00836FD5">
              <w:rPr>
                <w:b/>
              </w:rPr>
              <w:t>Total</w:t>
            </w:r>
          </w:p>
        </w:tc>
      </w:tr>
      <w:tr w:rsidR="0065739F" w:rsidTr="00836FD5">
        <w:trPr>
          <w:trHeight w:val="253"/>
        </w:trPr>
        <w:tc>
          <w:tcPr>
            <w:tcW w:w="3823" w:type="dxa"/>
          </w:tcPr>
          <w:p w:rsidR="00836FD5" w:rsidRPr="00836FD5" w:rsidRDefault="000F6ABB" w:rsidP="00836FD5">
            <w:r w:rsidRPr="00836FD5">
              <w:t>Honorar</w:t>
            </w:r>
          </w:p>
        </w:tc>
        <w:tc>
          <w:tcPr>
            <w:tcW w:w="2126" w:type="dxa"/>
          </w:tcPr>
          <w:p w:rsidR="00836FD5" w:rsidRPr="00836FD5" w:rsidRDefault="000F6ABB" w:rsidP="00836FD5">
            <w:r w:rsidRPr="00836FD5">
              <w:t xml:space="preserve">Fr. </w:t>
            </w:r>
            <w:r w:rsidRPr="00836FD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1"/>
          </w:p>
        </w:tc>
        <w:tc>
          <w:tcPr>
            <w:tcW w:w="1559" w:type="dxa"/>
          </w:tcPr>
          <w:p w:rsidR="00836FD5" w:rsidRPr="00836FD5" w:rsidRDefault="000F6ABB" w:rsidP="00836FD5">
            <w:r w:rsidRPr="00836FD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2"/>
          </w:p>
        </w:tc>
        <w:tc>
          <w:tcPr>
            <w:tcW w:w="1553" w:type="dxa"/>
          </w:tcPr>
          <w:p w:rsidR="00836FD5" w:rsidRPr="00836FD5" w:rsidRDefault="000F6ABB" w:rsidP="00836FD5">
            <w:r w:rsidRPr="00836FD5">
              <w:t xml:space="preserve">Fr. </w:t>
            </w:r>
            <w:r w:rsidRPr="00836FD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3"/>
          </w:p>
        </w:tc>
      </w:tr>
    </w:tbl>
    <w:p w:rsidR="00836FD5" w:rsidRPr="00836FD5" w:rsidRDefault="000F6ABB" w:rsidP="00836FD5">
      <w:pPr>
        <w:spacing w:before="240"/>
        <w:rPr>
          <w:b/>
        </w:rPr>
      </w:pPr>
      <w:r w:rsidRPr="00836FD5">
        <w:rPr>
          <w:b/>
        </w:rPr>
        <w:t>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553"/>
      </w:tblGrid>
      <w:tr w:rsidR="0065739F" w:rsidTr="00836FD5">
        <w:trPr>
          <w:trHeight w:val="397"/>
        </w:trPr>
        <w:tc>
          <w:tcPr>
            <w:tcW w:w="7508" w:type="dxa"/>
            <w:vAlign w:val="bottom"/>
          </w:tcPr>
          <w:p w:rsidR="00836FD5" w:rsidRPr="00836FD5" w:rsidRDefault="000F6ABB" w:rsidP="00836FD5">
            <w:r w:rsidRPr="00836FD5">
              <w:t>Beitrag Schule</w:t>
            </w:r>
          </w:p>
        </w:tc>
        <w:tc>
          <w:tcPr>
            <w:tcW w:w="1553" w:type="dxa"/>
            <w:vAlign w:val="bottom"/>
          </w:tcPr>
          <w:p w:rsidR="00836FD5" w:rsidRPr="00836FD5" w:rsidRDefault="000F6ABB" w:rsidP="00836FD5">
            <w:r w:rsidRPr="00836FD5">
              <w:t xml:space="preserve">Fr. </w:t>
            </w:r>
            <w:r w:rsidRPr="00836FD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4"/>
          </w:p>
        </w:tc>
      </w:tr>
      <w:tr w:rsidR="0065739F" w:rsidTr="00836FD5">
        <w:trPr>
          <w:trHeight w:val="444"/>
        </w:trPr>
        <w:tc>
          <w:tcPr>
            <w:tcW w:w="7508" w:type="dxa"/>
            <w:vAlign w:val="bottom"/>
          </w:tcPr>
          <w:p w:rsidR="00836FD5" w:rsidRPr="00836FD5" w:rsidRDefault="000F6ABB" w:rsidP="00836FD5">
            <w:r w:rsidRPr="00836FD5">
              <w:t>Gewünschter Beitrag DVS</w:t>
            </w:r>
          </w:p>
          <w:p w:rsidR="00836FD5" w:rsidRPr="00836FD5" w:rsidRDefault="000F6ABB" w:rsidP="00836FD5">
            <w:r w:rsidRPr="00836FD5">
              <w:t>(50% der Kosten, max. Fr. 1`000.- pro Klasse bzw. Fr. 3`000.- pro Veranstaltung/Schulhaus)</w:t>
            </w:r>
          </w:p>
        </w:tc>
        <w:tc>
          <w:tcPr>
            <w:tcW w:w="1553" w:type="dxa"/>
            <w:vAlign w:val="bottom"/>
          </w:tcPr>
          <w:p w:rsidR="00836FD5" w:rsidRPr="00836FD5" w:rsidRDefault="000F6ABB" w:rsidP="00836FD5">
            <w:r w:rsidRPr="00836FD5">
              <w:t xml:space="preserve">Fr. </w:t>
            </w:r>
            <w:r w:rsidRPr="00836FD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836FD5">
              <w:instrText xml:space="preserve"> FORMTEXT </w:instrText>
            </w:r>
            <w:r w:rsidRPr="00836FD5">
              <w:fldChar w:fldCharType="separate"/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t> </w:t>
            </w:r>
            <w:r w:rsidRPr="00836FD5">
              <w:fldChar w:fldCharType="end"/>
            </w:r>
            <w:bookmarkEnd w:id="35"/>
          </w:p>
        </w:tc>
      </w:tr>
    </w:tbl>
    <w:p w:rsidR="00836FD5" w:rsidRPr="00836FD5" w:rsidRDefault="0015623F" w:rsidP="00836FD5"/>
    <w:p w:rsidR="00836FD5" w:rsidRPr="00836FD5" w:rsidRDefault="000F6ABB" w:rsidP="00836FD5">
      <w:pPr>
        <w:rPr>
          <w:b/>
        </w:rPr>
      </w:pPr>
      <w:r w:rsidRPr="00836FD5">
        <w:rPr>
          <w:b/>
        </w:rPr>
        <w:t>Formular ausfüllen und bis spätestens zwei Wochen vor der Veranstaltung senden an:</w:t>
      </w:r>
    </w:p>
    <w:p w:rsidR="00836FD5" w:rsidRPr="00836FD5" w:rsidRDefault="000F6ABB" w:rsidP="00836FD5">
      <w:r w:rsidRPr="00836FD5">
        <w:t xml:space="preserve">Dienststelle Volksschulbildung, </w:t>
      </w:r>
      <w:r w:rsidR="007B314E">
        <w:t>Abteilung Regelschulung</w:t>
      </w:r>
      <w:r w:rsidRPr="00836FD5">
        <w:t xml:space="preserve">, </w:t>
      </w:r>
      <w:r w:rsidR="001311B9">
        <w:t>Tanja Seregi</w:t>
      </w:r>
      <w:r w:rsidR="007B314E">
        <w:t>, Kellerstrasse 10, 6002 </w:t>
      </w:r>
      <w:r w:rsidRPr="00836FD5">
        <w:t>Luzern,</w:t>
      </w:r>
      <w:r w:rsidR="007B314E">
        <w:t xml:space="preserve"> </w:t>
      </w:r>
      <w:hyperlink r:id="rId17" w:history="1">
        <w:r w:rsidRPr="00871E16">
          <w:rPr>
            <w:rStyle w:val="Hyperlink"/>
          </w:rPr>
          <w:t>tanja.seregi@lu.ch</w:t>
        </w:r>
      </w:hyperlink>
      <w:r>
        <w:t>, 041 228 52 24</w:t>
      </w:r>
    </w:p>
    <w:p w:rsidR="00836FD5" w:rsidRPr="00836FD5" w:rsidRDefault="0015623F" w:rsidP="00836FD5"/>
    <w:p w:rsidR="00836FD5" w:rsidRPr="00836FD5" w:rsidRDefault="0015623F" w:rsidP="00836FD5"/>
    <w:p w:rsidR="00836FD5" w:rsidRDefault="0015623F" w:rsidP="00836FD5"/>
    <w:p w:rsidR="00836FD5" w:rsidRDefault="000F6ABB" w:rsidP="00836FD5">
      <w:r w:rsidRPr="00836FD5">
        <w:t xml:space="preserve">Datum Gesuchseingang in der DVS: </w:t>
      </w:r>
      <w:r>
        <w:t xml:space="preserve"> </w:t>
      </w:r>
    </w:p>
    <w:p w:rsidR="00836FD5" w:rsidRPr="00836FD5" w:rsidRDefault="0015623F" w:rsidP="00836FD5"/>
    <w:sectPr w:rsidR="00836FD5" w:rsidRPr="00836FD5" w:rsidSect="00AC6F43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D1" w:rsidRDefault="000F6ABB">
      <w:r>
        <w:separator/>
      </w:r>
    </w:p>
  </w:endnote>
  <w:endnote w:type="continuationSeparator" w:id="0">
    <w:p w:rsidR="00D327D1" w:rsidRDefault="000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AC6F43" w:rsidRDefault="0015623F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5F4A059F889B49FDBC5B6975C7F96592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0F6ABB" w:rsidRPr="00AC6F43">
          <w:rPr>
            <w:rStyle w:val="Hervorhebung"/>
          </w:rPr>
          <w:t>‍</w:t>
        </w:r>
      </w:sdtContent>
    </w:sdt>
    <w:r w:rsidR="000F6ABB" w:rsidRPr="00AC6F43">
      <w:t>‍</w:t>
    </w:r>
    <w:sdt>
      <w:sdtPr>
        <w:tag w:val="FooterNormal"/>
        <w:id w:val="68633397"/>
        <w:placeholder>
          <w:docPart w:val="9A95B126F4704B8DA63801127406F97E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0F6ABB" w:rsidRPr="00AC6F4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739F" w:rsidTr="00F83449">
      <w:tc>
        <w:tcPr>
          <w:tcW w:w="6177" w:type="dxa"/>
          <w:vAlign w:val="center"/>
        </w:tcPr>
        <w:p w:rsidR="003852D0" w:rsidRPr="00AC6F43" w:rsidRDefault="0015623F" w:rsidP="00300F6C">
          <w:pPr>
            <w:pStyle w:val="Fusszeile"/>
          </w:pPr>
        </w:p>
      </w:tc>
      <w:tc>
        <w:tcPr>
          <w:tcW w:w="2951" w:type="dxa"/>
        </w:tcPr>
        <w:p w:rsidR="003852D0" w:rsidRPr="00AC6F43" w:rsidRDefault="000F6ABB" w:rsidP="00300F6C">
          <w:pPr>
            <w:pStyle w:val="Fusszeile-Seite"/>
            <w:rPr>
              <w:lang w:eastAsia="de-DE"/>
            </w:rPr>
          </w:pP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NUMPAGES </w:instrText>
          </w:r>
          <w:r w:rsidRPr="00AC6F43">
            <w:rPr>
              <w:lang w:eastAsia="de-DE"/>
            </w:rPr>
            <w:fldChar w:fldCharType="separate"/>
          </w:r>
          <w:r w:rsidR="0015623F">
            <w:rPr>
              <w:noProof/>
              <w:lang w:eastAsia="de-DE"/>
            </w:rPr>
            <w:instrText>2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&gt; "1"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"Doc.Page"\*CHARFORMAT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"" "Seite"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"Doc.Page"\*CHARFORMAT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"Doc.Page" "Seite"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"Doc.Page"\*CHARFORMAT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="0015623F" w:rsidRPr="00AC6F43">
            <w:rPr>
              <w:noProof/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PAGE </w:instrText>
          </w:r>
          <w:r w:rsidRPr="00AC6F43">
            <w:rPr>
              <w:lang w:eastAsia="de-DE"/>
            </w:rPr>
            <w:fldChar w:fldCharType="separate"/>
          </w:r>
          <w:r w:rsidR="0015623F">
            <w:rPr>
              <w:noProof/>
              <w:lang w:eastAsia="de-DE"/>
            </w:rPr>
            <w:instrText>1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"Doc.of"\*CHARFORMAT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"" "von"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"Doc.of"\*CHARFORMAT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"Doc.of" "von"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"Doc.of"\*CHARFORMAT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="008343AE" w:rsidRPr="00AC6F43">
            <w:rPr>
              <w:noProof/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="0015623F" w:rsidRPr="00AC6F43">
            <w:rPr>
              <w:noProof/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NUMPAGES </w:instrText>
          </w:r>
          <w:r w:rsidRPr="00AC6F43">
            <w:rPr>
              <w:lang w:eastAsia="de-DE"/>
            </w:rPr>
            <w:fldChar w:fldCharType="separate"/>
          </w:r>
          <w:r w:rsidR="0015623F">
            <w:rPr>
              <w:noProof/>
              <w:lang w:eastAsia="de-DE"/>
            </w:rPr>
            <w:instrText>2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>"" "</w:instrText>
          </w:r>
          <w:r w:rsidRPr="00AC6F43">
            <w:rPr>
              <w:lang w:eastAsia="de-DE"/>
            </w:rPr>
            <w:fldChar w:fldCharType="separate"/>
          </w:r>
          <w:r w:rsidR="0015623F" w:rsidRPr="00AC6F43">
            <w:rPr>
              <w:noProof/>
              <w:lang w:eastAsia="de-DE"/>
            </w:rPr>
            <w:t xml:space="preserve">Seite </w:t>
          </w:r>
          <w:r w:rsidR="0015623F">
            <w:rPr>
              <w:noProof/>
              <w:lang w:eastAsia="de-DE"/>
            </w:rPr>
            <w:t>1</w:t>
          </w:r>
          <w:r w:rsidR="0015623F" w:rsidRPr="00AC6F43">
            <w:rPr>
              <w:noProof/>
              <w:lang w:eastAsia="de-DE"/>
            </w:rPr>
            <w:t xml:space="preserve"> von </w:t>
          </w:r>
          <w:r w:rsidR="0015623F">
            <w:rPr>
              <w:noProof/>
              <w:lang w:eastAsia="de-DE"/>
            </w:rPr>
            <w:t>2</w: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t xml:space="preserve"> </w:t>
          </w:r>
        </w:p>
      </w:tc>
    </w:tr>
    <w:tr w:rsidR="0065739F" w:rsidRPr="007B314E" w:rsidTr="00F83449">
      <w:tc>
        <w:tcPr>
          <w:tcW w:w="6177" w:type="dxa"/>
          <w:vAlign w:val="center"/>
        </w:tcPr>
        <w:p w:rsidR="003852D0" w:rsidRPr="00AC6F43" w:rsidRDefault="0015623F" w:rsidP="00D67CE1">
          <w:pPr>
            <w:pStyle w:val="Fusszeile-Pfad"/>
          </w:pPr>
          <w:bookmarkStart w:id="15" w:name="FusszeileErsteSeite" w:colFirst="0" w:colLast="0"/>
        </w:p>
      </w:tc>
      <w:tc>
        <w:tcPr>
          <w:tcW w:w="2951" w:type="dxa"/>
        </w:tcPr>
        <w:p w:rsidR="003852D0" w:rsidRPr="00836FD5" w:rsidRDefault="000F6ABB" w:rsidP="003852D0">
          <w:pPr>
            <w:rPr>
              <w:color w:val="FFFFFF"/>
              <w:sz w:val="2"/>
              <w:szCs w:val="2"/>
              <w:lang w:val="en-US"/>
            </w:rPr>
          </w:pPr>
          <w:r w:rsidRPr="00AC6F43">
            <w:rPr>
              <w:color w:val="FFFFFF"/>
              <w:sz w:val="2"/>
              <w:szCs w:val="2"/>
            </w:rPr>
            <w:fldChar w:fldCharType="begin"/>
          </w:r>
          <w:r w:rsidRPr="00836FD5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AC6F43">
            <w:rPr>
              <w:color w:val="FFFFFF"/>
              <w:sz w:val="2"/>
              <w:szCs w:val="2"/>
            </w:rPr>
            <w:fldChar w:fldCharType="begin"/>
          </w:r>
          <w:r w:rsidRPr="00836FD5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AC6F43">
            <w:rPr>
              <w:color w:val="FFFFFF"/>
              <w:sz w:val="2"/>
              <w:szCs w:val="2"/>
            </w:rPr>
            <w:fldChar w:fldCharType="separate"/>
          </w:r>
          <w:r w:rsidRPr="000F6ABB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AC6F43">
            <w:rPr>
              <w:color w:val="FFFFFF"/>
              <w:sz w:val="2"/>
              <w:szCs w:val="2"/>
            </w:rPr>
            <w:fldChar w:fldCharType="end"/>
          </w:r>
          <w:r w:rsidRPr="00836FD5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3852D0" w:rsidRPr="00836FD5" w:rsidRDefault="000F6ABB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AC6F43">
            <w:rPr>
              <w:color w:val="FFFFFF"/>
              <w:sz w:val="2"/>
              <w:szCs w:val="2"/>
            </w:rPr>
            <w:fldChar w:fldCharType="begin"/>
          </w:r>
          <w:r w:rsidRPr="00836FD5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836FD5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836FD5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AC6F43">
            <w:rPr>
              <w:color w:val="FFFFFF"/>
              <w:sz w:val="2"/>
              <w:szCs w:val="2"/>
            </w:rPr>
            <w:fldChar w:fldCharType="separate"/>
          </w:r>
          <w:r w:rsidRPr="000F6ABB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AC6F43">
            <w:rPr>
              <w:color w:val="FFFFFF"/>
              <w:sz w:val="2"/>
              <w:szCs w:val="2"/>
            </w:rPr>
            <w:fldChar w:fldCharType="end"/>
          </w:r>
        </w:p>
        <w:p w:rsidR="003852D0" w:rsidRPr="00836FD5" w:rsidRDefault="000F6ABB" w:rsidP="003852D0">
          <w:pPr>
            <w:rPr>
              <w:color w:val="FFFFFF"/>
              <w:sz w:val="2"/>
              <w:szCs w:val="2"/>
              <w:lang w:val="en-US"/>
            </w:rPr>
          </w:pPr>
          <w:r w:rsidRPr="00836FD5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AC6F43">
            <w:rPr>
              <w:color w:val="FFFFFF"/>
              <w:sz w:val="2"/>
              <w:szCs w:val="2"/>
            </w:rPr>
            <w:fldChar w:fldCharType="separate"/>
          </w:r>
        </w:p>
        <w:p w:rsidR="003852D0" w:rsidRPr="00836FD5" w:rsidRDefault="000F6ABB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0F6ABB">
            <w:rPr>
              <w:b/>
              <w:color w:val="FFFFFF"/>
              <w:sz w:val="2"/>
              <w:szCs w:val="2"/>
              <w:lang w:val="en-US"/>
            </w:rPr>
            <w:t>Error! Unknown document property name.</w:t>
          </w:r>
        </w:p>
        <w:p w:rsidR="0065739F" w:rsidRPr="000F6ABB" w:rsidRDefault="000F6ABB" w:rsidP="003852D0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AC6F43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836FD5" w:rsidRDefault="0015623F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739F" w:rsidTr="003852D0">
      <w:tc>
        <w:tcPr>
          <w:tcW w:w="6177" w:type="dxa"/>
          <w:vAlign w:val="center"/>
        </w:tcPr>
        <w:p w:rsidR="003852D0" w:rsidRPr="00AC6F43" w:rsidRDefault="000F6ABB" w:rsidP="003852D0">
          <w:pPr>
            <w:pStyle w:val="Fusszeile-Pfad"/>
          </w:pPr>
          <w:r w:rsidRPr="00AC6F43">
            <w:fldChar w:fldCharType="begin"/>
          </w:r>
          <w:r w:rsidRPr="00AC6F43">
            <w:instrText xml:space="preserve"> IF </w:instrText>
          </w:r>
          <w:r w:rsidRPr="00AC6F43">
            <w:fldChar w:fldCharType="begin"/>
          </w:r>
          <w:r w:rsidRPr="00AC6F43">
            <w:instrText xml:space="preserve"> DOCPROPERTY "Outputprofile.Internal"\*CHARFORMAT </w:instrText>
          </w:r>
          <w:r w:rsidRPr="00AC6F43">
            <w:fldChar w:fldCharType="end"/>
          </w:r>
          <w:r w:rsidRPr="00AC6F43">
            <w:instrText xml:space="preserve"> = "" "" "</w:instrText>
          </w:r>
          <w:fldSimple w:instr=" FILENAME  \p  \* MERGEFORMAT ">
            <w:r w:rsidRPr="00AC6F43">
              <w:rPr>
                <w:noProof/>
              </w:rPr>
              <w:instrText>C:\Users\KT19E4~1\AppData\Local\Temp\officeatwork\temp0000\Templ.dot</w:instrText>
            </w:r>
          </w:fldSimple>
          <w:r w:rsidRPr="00AC6F43">
            <w:instrText>" \&lt;OawJumpToField value=0/&gt;</w:instrText>
          </w:r>
          <w:r w:rsidRPr="00AC6F43">
            <w:fldChar w:fldCharType="end"/>
          </w:r>
        </w:p>
      </w:tc>
      <w:tc>
        <w:tcPr>
          <w:tcW w:w="2951" w:type="dxa"/>
        </w:tcPr>
        <w:p w:rsidR="003852D0" w:rsidRPr="00AC6F43" w:rsidRDefault="000F6ABB" w:rsidP="003852D0">
          <w:pPr>
            <w:jc w:val="right"/>
            <w:rPr>
              <w:lang w:eastAsia="de-DE"/>
            </w:rPr>
          </w:pP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NUMPAGES </w:instrText>
          </w:r>
          <w:r w:rsidRPr="00AC6F4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&gt; "1"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"Doc.Page"\*CHARFORMAT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"Doc.Page" "Seite"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"Doc.Page"\*CHARFORMAT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noProof/>
              <w:lang w:eastAsia="de-DE"/>
            </w:rPr>
            <w:instrText>Seite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PAGE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noProof/>
              <w:lang w:eastAsia="de-DE"/>
            </w:rPr>
            <w:instrText>3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IF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"Doc.of"\*CHARFORMAT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= "Doc.of" "von" "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DOCPROPERTY "Doc.of"\*CHARFORMAT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"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noProof/>
              <w:lang w:eastAsia="de-DE"/>
            </w:rPr>
            <w:instrText>von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 xml:space="preserve"> </w:instrText>
          </w:r>
          <w:r w:rsidRPr="00AC6F43">
            <w:rPr>
              <w:lang w:eastAsia="de-DE"/>
            </w:rPr>
            <w:fldChar w:fldCharType="begin"/>
          </w:r>
          <w:r w:rsidRPr="00AC6F43">
            <w:rPr>
              <w:lang w:eastAsia="de-DE"/>
            </w:rPr>
            <w:instrText xml:space="preserve"> NUMPAGES </w:instrText>
          </w:r>
          <w:r w:rsidRPr="00AC6F43">
            <w:rPr>
              <w:lang w:eastAsia="de-DE"/>
            </w:rPr>
            <w:fldChar w:fldCharType="separate"/>
          </w:r>
          <w:r w:rsidRPr="00AC6F43">
            <w:rPr>
              <w:noProof/>
              <w:lang w:eastAsia="de-DE"/>
            </w:rPr>
            <w:instrText>3</w:instrTex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instrText>"" "</w:instrText>
          </w:r>
          <w:r w:rsidRPr="00AC6F43">
            <w:rPr>
              <w:lang w:eastAsia="de-DE"/>
            </w:rPr>
            <w:fldChar w:fldCharType="separate"/>
          </w:r>
          <w:r w:rsidR="008343AE" w:rsidRPr="00AC6F43">
            <w:rPr>
              <w:noProof/>
              <w:lang w:eastAsia="de-DE"/>
            </w:rPr>
            <w:t xml:space="preserve"> </w:t>
          </w:r>
          <w:r w:rsidRPr="00AC6F43">
            <w:rPr>
              <w:lang w:eastAsia="de-DE"/>
            </w:rPr>
            <w:fldChar w:fldCharType="end"/>
          </w:r>
          <w:r w:rsidRPr="00AC6F43">
            <w:rPr>
              <w:lang w:eastAsia="de-DE"/>
            </w:rPr>
            <w:t xml:space="preserve"> </w:t>
          </w:r>
        </w:p>
      </w:tc>
    </w:tr>
  </w:tbl>
  <w:p w:rsidR="003852D0" w:rsidRPr="00AC6F43" w:rsidRDefault="0015623F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15623F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739F" w:rsidTr="00F83449">
      <w:tc>
        <w:tcPr>
          <w:tcW w:w="6177" w:type="dxa"/>
          <w:vAlign w:val="center"/>
        </w:tcPr>
        <w:p w:rsidR="003852D0" w:rsidRPr="00836FD5" w:rsidRDefault="0015623F" w:rsidP="00854EB2">
          <w:pPr>
            <w:pStyle w:val="Fusszeile"/>
            <w:rPr>
              <w:lang w:eastAsia="de-DE"/>
            </w:rPr>
          </w:pPr>
        </w:p>
      </w:tc>
      <w:tc>
        <w:tcPr>
          <w:tcW w:w="2951" w:type="dxa"/>
        </w:tcPr>
        <w:p w:rsidR="003852D0" w:rsidRPr="00F0670D" w:rsidRDefault="000F6ABB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15623F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15623F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65739F" w:rsidTr="00F83449">
      <w:tc>
        <w:tcPr>
          <w:tcW w:w="6177" w:type="dxa"/>
          <w:vAlign w:val="center"/>
        </w:tcPr>
        <w:p w:rsidR="003852D0" w:rsidRPr="0023209D" w:rsidRDefault="0015623F" w:rsidP="00D67CE1">
          <w:pPr>
            <w:pStyle w:val="Fusszeile-Pfad"/>
            <w:rPr>
              <w:lang w:eastAsia="de-DE"/>
            </w:rPr>
          </w:pPr>
          <w:bookmarkStart w:id="36" w:name="FusszeileFolgeseiten" w:colFirst="0" w:colLast="0"/>
        </w:p>
      </w:tc>
      <w:tc>
        <w:tcPr>
          <w:tcW w:w="2951" w:type="dxa"/>
        </w:tcPr>
        <w:p w:rsidR="003852D0" w:rsidRPr="00D67CE1" w:rsidRDefault="0015623F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6"/>
  </w:tbl>
  <w:p w:rsidR="003852D0" w:rsidRDefault="0015623F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0F6ABB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343AE">
      <w:rPr>
        <w:noProof/>
      </w:rPr>
      <w:instrText>16.04.2024, 14:42:57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8343AE">
      <w:rPr>
        <w:noProof/>
      </w:rPr>
      <w:t>16.04.2024, 14:42:57</w:t>
    </w:r>
    <w:r w:rsidR="008343AE" w:rsidRPr="00525B2E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343AE">
      <w:rPr>
        <w:noProof/>
      </w:rPr>
      <w:instrText>16.04.2024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8343AE">
      <w:rPr>
        <w:noProof/>
      </w:rPr>
      <w:t>16.04.2024</w:t>
    </w:r>
    <w:r w:rsidR="008343AE" w:rsidRPr="00525B2E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D1" w:rsidRDefault="000F6ABB">
      <w:r>
        <w:separator/>
      </w:r>
    </w:p>
  </w:footnote>
  <w:footnote w:type="continuationSeparator" w:id="0">
    <w:p w:rsidR="00D327D1" w:rsidRDefault="000F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C6F43" w:rsidRDefault="000F6ABB" w:rsidP="00AC6F43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 w:rsidRPr="00AC6F4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F43">
      <w:t> </w:t>
    </w:r>
  </w:p>
  <w:p w:rsidR="003852D0" w:rsidRPr="00AC6F43" w:rsidRDefault="000F6ABB" w:rsidP="003852D0">
    <w:r w:rsidRPr="00AC6F43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289048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F43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AC6F43" w:rsidRDefault="000F6ABB" w:rsidP="003852D0">
    <w:r w:rsidRPr="00AC6F43">
      <w:t> </w:t>
    </w:r>
  </w:p>
  <w:p w:rsidR="003852D0" w:rsidRPr="00AC6F43" w:rsidRDefault="000F6ABB" w:rsidP="003852D0">
    <w:pPr>
      <w:rPr>
        <w:color w:val="000000"/>
        <w:sz w:val="2"/>
        <w:szCs w:val="2"/>
      </w:rPr>
    </w:pPr>
    <w:r w:rsidRPr="00AC6F43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15623F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15623F">
    <w:pPr>
      <w:spacing w:line="20" w:lineRule="exact"/>
      <w:rPr>
        <w:sz w:val="2"/>
        <w:szCs w:val="2"/>
      </w:rPr>
    </w:pPr>
  </w:p>
  <w:p w:rsidR="003852D0" w:rsidRPr="00473DA5" w:rsidRDefault="000F6AB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BE6B3B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3BD0ED24" w:tentative="1">
      <w:start w:val="1"/>
      <w:numFmt w:val="lowerLetter"/>
      <w:lvlText w:val="%2."/>
      <w:lvlJc w:val="left"/>
      <w:pPr>
        <w:ind w:left="1440" w:hanging="360"/>
      </w:pPr>
    </w:lvl>
    <w:lvl w:ilvl="2" w:tplc="3CB8E49A" w:tentative="1">
      <w:start w:val="1"/>
      <w:numFmt w:val="lowerRoman"/>
      <w:lvlText w:val="%3."/>
      <w:lvlJc w:val="right"/>
      <w:pPr>
        <w:ind w:left="2160" w:hanging="180"/>
      </w:pPr>
    </w:lvl>
    <w:lvl w:ilvl="3" w:tplc="68E6D03C" w:tentative="1">
      <w:start w:val="1"/>
      <w:numFmt w:val="decimal"/>
      <w:lvlText w:val="%4."/>
      <w:lvlJc w:val="left"/>
      <w:pPr>
        <w:ind w:left="2880" w:hanging="360"/>
      </w:pPr>
    </w:lvl>
    <w:lvl w:ilvl="4" w:tplc="0BFC3622" w:tentative="1">
      <w:start w:val="1"/>
      <w:numFmt w:val="lowerLetter"/>
      <w:lvlText w:val="%5."/>
      <w:lvlJc w:val="left"/>
      <w:pPr>
        <w:ind w:left="3600" w:hanging="360"/>
      </w:pPr>
    </w:lvl>
    <w:lvl w:ilvl="5" w:tplc="4086CEF0" w:tentative="1">
      <w:start w:val="1"/>
      <w:numFmt w:val="lowerRoman"/>
      <w:lvlText w:val="%6."/>
      <w:lvlJc w:val="right"/>
      <w:pPr>
        <w:ind w:left="4320" w:hanging="180"/>
      </w:pPr>
    </w:lvl>
    <w:lvl w:ilvl="6" w:tplc="51768D20" w:tentative="1">
      <w:start w:val="1"/>
      <w:numFmt w:val="decimal"/>
      <w:lvlText w:val="%7."/>
      <w:lvlJc w:val="left"/>
      <w:pPr>
        <w:ind w:left="5040" w:hanging="360"/>
      </w:pPr>
    </w:lvl>
    <w:lvl w:ilvl="7" w:tplc="8EF494DC" w:tentative="1">
      <w:start w:val="1"/>
      <w:numFmt w:val="lowerLetter"/>
      <w:lvlText w:val="%8."/>
      <w:lvlJc w:val="left"/>
      <w:pPr>
        <w:ind w:left="5760" w:hanging="360"/>
      </w:pPr>
    </w:lvl>
    <w:lvl w:ilvl="8" w:tplc="5372A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E04A39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7064D9E" w:tentative="1">
      <w:start w:val="1"/>
      <w:numFmt w:val="lowerLetter"/>
      <w:lvlText w:val="%2."/>
      <w:lvlJc w:val="left"/>
      <w:pPr>
        <w:ind w:left="1440" w:hanging="360"/>
      </w:pPr>
    </w:lvl>
    <w:lvl w:ilvl="2" w:tplc="25E4FB4E" w:tentative="1">
      <w:start w:val="1"/>
      <w:numFmt w:val="lowerRoman"/>
      <w:lvlText w:val="%3."/>
      <w:lvlJc w:val="right"/>
      <w:pPr>
        <w:ind w:left="2160" w:hanging="180"/>
      </w:pPr>
    </w:lvl>
    <w:lvl w:ilvl="3" w:tplc="96782002" w:tentative="1">
      <w:start w:val="1"/>
      <w:numFmt w:val="decimal"/>
      <w:lvlText w:val="%4."/>
      <w:lvlJc w:val="left"/>
      <w:pPr>
        <w:ind w:left="2880" w:hanging="360"/>
      </w:pPr>
    </w:lvl>
    <w:lvl w:ilvl="4" w:tplc="39B06CCA" w:tentative="1">
      <w:start w:val="1"/>
      <w:numFmt w:val="lowerLetter"/>
      <w:lvlText w:val="%5."/>
      <w:lvlJc w:val="left"/>
      <w:pPr>
        <w:ind w:left="3600" w:hanging="360"/>
      </w:pPr>
    </w:lvl>
    <w:lvl w:ilvl="5" w:tplc="DB40D012" w:tentative="1">
      <w:start w:val="1"/>
      <w:numFmt w:val="lowerRoman"/>
      <w:lvlText w:val="%6."/>
      <w:lvlJc w:val="right"/>
      <w:pPr>
        <w:ind w:left="4320" w:hanging="180"/>
      </w:pPr>
    </w:lvl>
    <w:lvl w:ilvl="6" w:tplc="C7825444" w:tentative="1">
      <w:start w:val="1"/>
      <w:numFmt w:val="decimal"/>
      <w:lvlText w:val="%7."/>
      <w:lvlJc w:val="left"/>
      <w:pPr>
        <w:ind w:left="5040" w:hanging="360"/>
      </w:pPr>
    </w:lvl>
    <w:lvl w:ilvl="7" w:tplc="34982FEC" w:tentative="1">
      <w:start w:val="1"/>
      <w:numFmt w:val="lowerLetter"/>
      <w:lvlText w:val="%8."/>
      <w:lvlJc w:val="left"/>
      <w:pPr>
        <w:ind w:left="5760" w:hanging="360"/>
      </w:pPr>
    </w:lvl>
    <w:lvl w:ilvl="8" w:tplc="E5A6C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enforcement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August 2023"/>
    <w:docVar w:name="Date.Format.Long.dateValue" w:val="45161"/>
    <w:docVar w:name="DocumentDate" w:val="23. August 2023"/>
    <w:docVar w:name="DocumentDate.dateValue" w:val="45161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4_Merkblatt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4175297903092&quot;&gt;&lt;Field Name=&quot;IDName&quot; Value=&quot;BKD, Dienststelle Volksschulbildung_Regelschul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Regelschulung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417529790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1111509342211710918&quot;&gt;&lt;Field Name=&quot;IDName&quot; Value=&quot;Schürmann Eveline, DVS&quot;/&gt;&lt;Field Name=&quot;Name&quot; Value=&quot;Eveline Schürmann&quot;/&gt;&lt;Field Name=&quot;PersonalNumber&quot; Value=&quot;&quot;/&gt;&lt;Field Name=&quot;DirectPhone&quot; Value=&quot;041 228 64 01&quot;/&gt;&lt;Field Name=&quot;DirectFax&quot; Value=&quot;&quot;/&gt;&lt;Field Name=&quot;Mobile&quot; Value=&quot;&quot;/&gt;&lt;Field Name=&quot;EMail&quot; Value=&quot;eveline.schuer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E&quot;/&gt;&lt;Field Name=&quot;SignatureAdditional2&quot; Value=&quot;&quot;/&gt;&lt;Field Name=&quot;SignatureAdditional1&quot; Value=&quot;&quot;/&gt;&lt;Field Name=&quot;Lizenz_noetig&quot; Value=&quot;Ja&quot;/&gt;&lt;Field Name=&quot;Data_UID&quot; Value=&quot;2021111509342211710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1111509342211710918&quot;&gt;&lt;Field Name=&quot;IDName&quot; Value=&quot;Schürmann Eveline, DVS&quot;/&gt;&lt;Field Name=&quot;Name&quot; Value=&quot;Eveline Schürmann&quot;/&gt;&lt;Field Name=&quot;PersonalNumber&quot; Value=&quot;&quot;/&gt;&lt;Field Name=&quot;DirectPhone&quot; Value=&quot;041 228 64 01&quot;/&gt;&lt;Field Name=&quot;DirectFax&quot; Value=&quot;&quot;/&gt;&lt;Field Name=&quot;Mobile&quot; Value=&quot;&quot;/&gt;&lt;Field Name=&quot;EMail&quot; Value=&quot;eveline.schuer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E&quot;/&gt;&lt;Field Name=&quot;SignatureAdditional2&quot; Value=&quot;&quot;/&gt;&lt;Field Name=&quot;SignatureAdditional1&quot; Value=&quot;&quot;/&gt;&lt;Field Name=&quot;Lizenz_noetig&quot; Value=&quot;Ja&quot;/&gt;&lt;Field Name=&quot;Data_UID&quot; Value=&quot;2021111509342211710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21111509342211710918&quot;&gt;&lt;Field Name=&quot;IDName&quot; Value=&quot;Schürmann Eveline, DVS&quot;/&gt;&lt;Field Name=&quot;Name&quot; Value=&quot;Eveline Schürmann&quot;/&gt;&lt;Field Name=&quot;PersonalNumber&quot; Value=&quot;&quot;/&gt;&lt;Field Name=&quot;DirectPhone&quot; Value=&quot;041 228 64 01&quot;/&gt;&lt;Field Name=&quot;DirectFax&quot; Value=&quot;&quot;/&gt;&lt;Field Name=&quot;Mobile&quot; Value=&quot;&quot;/&gt;&lt;Field Name=&quot;EMail&quot; Value=&quot;eveline.schuermann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E&quot;/&gt;&lt;Field Name=&quot;SignatureAdditional2&quot; Value=&quot;&quot;/&gt;&lt;Field Name=&quot;SignatureAdditional1&quot; Value=&quot;&quot;/&gt;&lt;Field Name=&quot;Lizenz_noetig&quot; Value=&quot;Ja&quot;/&gt;&lt;Field Name=&quot;Data_UID&quot; Value=&quot;2021111509342211710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23. August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823141633656509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5739F"/>
    <w:rsid w:val="000F6ABB"/>
    <w:rsid w:val="001311B9"/>
    <w:rsid w:val="0015623F"/>
    <w:rsid w:val="0065739F"/>
    <w:rsid w:val="007B314E"/>
    <w:rsid w:val="008343AE"/>
    <w:rsid w:val="00854EB2"/>
    <w:rsid w:val="00BE2EC0"/>
    <w:rsid w:val="00D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8942C-7846-407C-8A79-AD4BCB4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anja.seregi@l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U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A059F889B49FDBC5B6975C7F96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2F72-BE6F-4BDD-8FAF-CD372CD3ADC8}"/>
      </w:docPartPr>
      <w:docPartBody>
        <w:p w:rsidR="00656352" w:rsidRDefault="00000000">
          <w:pPr>
            <w:pStyle w:val="5F4A059F889B49FDBC5B6975C7F96592"/>
          </w:pPr>
          <w:r>
            <w:t>‍</w:t>
          </w:r>
        </w:p>
      </w:docPartBody>
    </w:docPart>
    <w:docPart>
      <w:docPartPr>
        <w:name w:val="9A95B126F4704B8DA63801127406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CE315-90B2-48D6-BB42-7159F94DC0B4}"/>
      </w:docPartPr>
      <w:docPartBody>
        <w:p w:rsidR="00656352" w:rsidRDefault="00000000">
          <w:pPr>
            <w:pStyle w:val="9A95B126F4704B8DA63801127406F97E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B57C10153C5F48FD9A67D688541B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4EF99-FE24-41C8-881A-68AC21C33CF5}"/>
      </w:docPartPr>
      <w:docPartBody>
        <w:p w:rsidR="00656352" w:rsidRDefault="00000000">
          <w:pPr>
            <w:pStyle w:val="B57C10153C5F48FD9A67D688541BF7E7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4A059F889B49FDBC5B6975C7F96592">
    <w:name w:val="5F4A059F889B49FDBC5B6975C7F96592"/>
  </w:style>
  <w:style w:type="character" w:styleId="Fett">
    <w:name w:val="Strong"/>
    <w:qFormat/>
    <w:rPr>
      <w:b/>
      <w:bCs/>
    </w:rPr>
  </w:style>
  <w:style w:type="paragraph" w:customStyle="1" w:styleId="9A95B126F4704B8DA63801127406F97E">
    <w:name w:val="9A95B126F4704B8DA63801127406F97E"/>
  </w:style>
  <w:style w:type="paragraph" w:customStyle="1" w:styleId="B57C10153C5F48FD9A67D688541BF7E7">
    <w:name w:val="B57C10153C5F48FD9A67D688541BF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</officeatwork>
</file>

<file path=customXml/item2.xml><?xml version="1.0" encoding="utf-8"?>
<officeatwork xmlns="http://schemas.officeatwork.com/CustomXMLPart">
  <Organisation1>Dienststelle Volksschulbildung
</Organisation1>
  <CityDateInitials>Luzern, 15. April 2024 SCE</CityDateInitials>
  <FooterNormal/>
  <FooterBold/>
  <Departement>Bildungs- und Kulturdepartement
</Departement>
</officeatwork>
</file>

<file path=customXml/item3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1F09-64B5-4773-B3F0-CC75C1BD5D5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8C7ED6C-4D2E-4DB6-85F0-71CF379F9A61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118C1B3-F4AB-4773-9708-7DDF130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251</Words>
  <Characters>1703</Characters>
  <Application>Microsoft Office Word</Application>
  <DocSecurity>0</DocSecurity>
  <Lines>40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Antragsformular finanzielle Unterstützung von Kulturprojekten</vt:lpstr>
      <vt:lpstr>Organisation</vt:lpstr>
    </vt:vector>
  </TitlesOfParts>
  <Manager>Eveline Schürmann</Manager>
  <Company>Bildungs- und Kulturdepartement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finanzielle Unterstützung von Kulturprojekten</dc:title>
  <dc:subject>Kulturvermittlung</dc:subject>
  <dc:creator>Eveline Schürmann</dc:creator>
  <cp:lastModifiedBy>Priska Buergler</cp:lastModifiedBy>
  <cp:revision>2</cp:revision>
  <dcterms:created xsi:type="dcterms:W3CDTF">2024-04-16T12:44:00Z</dcterms:created>
  <dcterms:modified xsi:type="dcterms:W3CDTF">2024-04-16T12:44:00Z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SCE</vt:lpwstr>
  </property>
  <property fmtid="{D5CDD505-2E9C-101B-9397-08002B2CF9AE}" pid="3" name="Author.Name">
    <vt:lpwstr>Eveline Schürmann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MERKBLATT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23.08.2023</vt:lpwstr>
  </property>
  <property fmtid="{D5CDD505-2E9C-101B-9397-08002B2CF9AE}" pid="13" name="CMIdata.Dok_DatumMMMM">
    <vt:lpwstr>23. August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591146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Antragsformular Kulturvermittlung an VS neu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13.07.2023</vt:lpwstr>
  </property>
  <property fmtid="{D5CDD505-2E9C-101B-9397-08002B2CF9AE}" pid="28" name="CMIdata.G_BeginnMMMM">
    <vt:lpwstr>13. Juli 2023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Regelschulung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2023-1249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2.5.4 Themen und entsprechende Bildungsangebote</vt:lpwstr>
  </property>
  <property fmtid="{D5CDD505-2E9C-101B-9397-08002B2CF9AE}" pid="61" name="CMIdata.G_SachbearbeiterKuerzel">
    <vt:lpwstr>eveline.schuermann@lu.ch</vt:lpwstr>
  </property>
  <property fmtid="{D5CDD505-2E9C-101B-9397-08002B2CF9AE}" pid="62" name="CMIdata.G_SachbearbeiterVornameName">
    <vt:lpwstr>Eveline Schuermann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schukulu - Schule und Kultur Luzern SJ 2023/24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041 228 64 01</vt:lpwstr>
  </property>
  <property fmtid="{D5CDD505-2E9C-101B-9397-08002B2CF9AE}" pid="85" name="Contactperson.Name">
    <vt:lpwstr>Eveline Schürmann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>Regelschulung</vt:lpwstr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23.08.2023</vt:lpwstr>
  </property>
  <property fmtid="{D5CDD505-2E9C-101B-9397-08002B2CF9AE}" pid="134" name="StmCMIdata.Dok_DatumMMMM">
    <vt:lpwstr>23. August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591146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Antragsformular Kulturvermittlung an VS neu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13.07.2023</vt:lpwstr>
  </property>
  <property fmtid="{D5CDD505-2E9C-101B-9397-08002B2CF9AE}" pid="149" name="StmCMIdata.G_BeginnMMMM">
    <vt:lpwstr>13. Juli 2023</vt:lpwstr>
  </property>
  <property fmtid="{D5CDD505-2E9C-101B-9397-08002B2CF9AE}" pid="150" name="StmCMIdata.G_Bemerkung">
    <vt:lpwstr/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DVS Regelschulung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2023-1249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2.5.4 Themen und entsprechende Bildungsangebote</vt:lpwstr>
  </property>
  <property fmtid="{D5CDD505-2E9C-101B-9397-08002B2CF9AE}" pid="182" name="StmCMIdata.G_SachbearbeiterKuerzel">
    <vt:lpwstr>eveline.schuermann@lu.ch</vt:lpwstr>
  </property>
  <property fmtid="{D5CDD505-2E9C-101B-9397-08002B2CF9AE}" pid="183" name="StmCMIdata.G_SachbearbeiterVornameName">
    <vt:lpwstr>Eveline Schuermann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schukulu - Schule und Kultur Luzern SJ 2023/24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23.08.2023</vt:lpwstr>
  </property>
  <property fmtid="{D5CDD505-2E9C-101B-9397-08002B2CF9AE}" pid="211" name="WdScmCMIdata.Dok_DatumMMMM">
    <vt:lpwstr>23. August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591146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Antragsformular Kulturvermittlung an VS neu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13.07.2023</vt:lpwstr>
  </property>
  <property fmtid="{D5CDD505-2E9C-101B-9397-08002B2CF9AE}" pid="226" name="WdScmCMIdata.G_BeginnMMMM">
    <vt:lpwstr>13. Juli 2023</vt:lpwstr>
  </property>
  <property fmtid="{D5CDD505-2E9C-101B-9397-08002B2CF9AE}" pid="227" name="WdScmCMIdata.G_Bemerkung">
    <vt:lpwstr/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DVS Regelschulung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2023-1249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2.5.4 Themen und entsprechende Bildungsangebote</vt:lpwstr>
  </property>
  <property fmtid="{D5CDD505-2E9C-101B-9397-08002B2CF9AE}" pid="259" name="WdScmCMIdata.G_SachbearbeiterKuerzel">
    <vt:lpwstr>eveline.schuermann@lu.ch</vt:lpwstr>
  </property>
  <property fmtid="{D5CDD505-2E9C-101B-9397-08002B2CF9AE}" pid="260" name="WdScmCMIdata.G_SachbearbeiterVornameName">
    <vt:lpwstr>Eveline Schuermann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schukulu - Schule und Kultur Luzern SJ 2023/24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