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495E58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_GoBack"/>
          <w:bookmarkEnd w:id="0"/>
          <w:p w:rsidR="00AD7729" w:rsidRPr="00E14675" w:rsidRDefault="00155F5B" w:rsidP="0041633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9F56D007D36A4BA4A2AB3E511276CA50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 w:rsidR="00CE5337">
                  <w:t>Bildungs- und Kulturdepartement</w:t>
                </w:r>
                <w:r w:rsidR="00CE5337">
                  <w:br/>
                </w:r>
              </w:sdtContent>
            </w:sdt>
            <w:r w:rsidR="00CE5337" w:rsidRPr="00E14675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0220FFC59300486F8F94FF84009B8419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CE5337">
                  <w:rPr>
                    <w:rStyle w:val="Fett"/>
                  </w:rPr>
                  <w:t>Dienststelle Volksschulbildung</w:t>
                </w:r>
              </w:sdtContent>
            </w:sdt>
          </w:p>
        </w:tc>
      </w:tr>
      <w:tr w:rsidR="00495E58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E14675" w:rsidRDefault="00155F5B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E14675" w:rsidRDefault="00155F5B" w:rsidP="00F83449">
      <w:pPr>
        <w:pStyle w:val="CityDate"/>
        <w:spacing w:before="0"/>
        <w:rPr>
          <w:sz w:val="2"/>
          <w:szCs w:val="2"/>
        </w:rPr>
        <w:sectPr w:rsidR="003852D0" w:rsidRPr="00E14675" w:rsidSect="00E1467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:rsidR="003852D0" w:rsidRPr="00E14675" w:rsidRDefault="00CE5337" w:rsidP="0038697D">
      <w:pPr>
        <w:pStyle w:val="CityDate"/>
      </w:pPr>
      <w:bookmarkStart w:id="17" w:name="Datum"/>
      <w:r w:rsidRPr="00E14675">
        <w:t>‍</w:t>
      </w:r>
      <w:sdt>
        <w:sdtPr>
          <w:tag w:val="CityDateInitials"/>
          <w:id w:val="1263953777"/>
          <w:placeholder>
            <w:docPart w:val="244E5666F4DE4AA78F8BC46DF6FC77FD"/>
          </w:placeholder>
          <w:dataBinding w:prefixMappings="xmlns:ns='http://schemas.officeatwork.com/CustomXMLPart'" w:xpath="/ns:officeatwork/ns:CityDateInitials" w:storeItemID="{761508E6-D1DE-4CB7-B82D-D36A3AC6D8CB}"/>
          <w:text w:multiLine="1"/>
        </w:sdtPr>
        <w:sdtEndPr/>
        <w:sdtContent>
          <w:r>
            <w:t>Luzern, 6. Juli 2023 VOB</w:t>
          </w:r>
        </w:sdtContent>
      </w:sdt>
      <w:bookmarkEnd w:id="17"/>
    </w:p>
    <w:p w:rsidR="003852D0" w:rsidRPr="00E14675" w:rsidRDefault="00155F5B" w:rsidP="003852D0"/>
    <w:p w:rsidR="007013E7" w:rsidRPr="007013E7" w:rsidRDefault="00CE5337" w:rsidP="007013E7">
      <w:pPr>
        <w:rPr>
          <w:rFonts w:ascii="Arial" w:hAnsi="Arial"/>
          <w:kern w:val="10"/>
        </w:rPr>
      </w:pPr>
      <w:r w:rsidRPr="007013E7">
        <w:rPr>
          <w:rFonts w:ascii="Arial" w:hAnsi="Arial"/>
          <w:kern w:val="10"/>
        </w:rPr>
        <w:t>Lebenskompetenzen Schulprogramm</w:t>
      </w:r>
    </w:p>
    <w:p w:rsidR="007013E7" w:rsidRPr="007013E7" w:rsidRDefault="00CE5337" w:rsidP="007013E7">
      <w:pPr>
        <w:tabs>
          <w:tab w:val="center" w:pos="4320"/>
          <w:tab w:val="right" w:pos="8640"/>
        </w:tabs>
        <w:rPr>
          <w:rFonts w:ascii="Arial Black" w:hAnsi="Arial Black"/>
          <w:kern w:val="10"/>
          <w:sz w:val="26"/>
          <w:szCs w:val="26"/>
        </w:rPr>
      </w:pPr>
      <w:r w:rsidRPr="007013E7">
        <w:rPr>
          <w:rFonts w:ascii="Arial Black" w:hAnsi="Arial Black"/>
          <w:kern w:val="10"/>
          <w:sz w:val="26"/>
          <w:szCs w:val="26"/>
        </w:rPr>
        <w:t>HERZSPRUNG Freundschaft, Liebe und Sexualität ohne Gewalt</w:t>
      </w:r>
    </w:p>
    <w:p w:rsidR="007013E7" w:rsidRPr="007013E7" w:rsidRDefault="00CE5337" w:rsidP="007013E7">
      <w:pPr>
        <w:spacing w:before="60"/>
        <w:rPr>
          <w:rFonts w:ascii="Arial" w:hAnsi="Arial"/>
          <w:b/>
          <w:i/>
          <w:color w:val="FF0000"/>
          <w:kern w:val="10"/>
        </w:rPr>
      </w:pPr>
      <w:r w:rsidRPr="007013E7">
        <w:rPr>
          <w:rFonts w:ascii="Arial" w:hAnsi="Arial"/>
          <w:kern w:val="10"/>
        </w:rPr>
        <w:t>Rücke</w:t>
      </w:r>
      <w:r>
        <w:rPr>
          <w:rFonts w:ascii="Arial" w:hAnsi="Arial"/>
          <w:kern w:val="10"/>
        </w:rPr>
        <w:t xml:space="preserve">rstattungsformular Schuljahr </w:t>
      </w:r>
      <w:r w:rsidRPr="007013E7">
        <w:rPr>
          <w:rFonts w:ascii="Arial" w:hAnsi="Arial"/>
          <w:kern w:val="10"/>
        </w:rPr>
        <w:t xml:space="preserve">2023/24 </w:t>
      </w:r>
      <w:r w:rsidRPr="007013E7">
        <w:rPr>
          <w:rFonts w:ascii="Arial" w:hAnsi="Arial"/>
          <w:color w:val="FF0000"/>
          <w:kern w:val="10"/>
        </w:rPr>
        <w:t>(</w:t>
      </w:r>
      <w:r w:rsidRPr="007013E7">
        <w:rPr>
          <w:rFonts w:ascii="Arial" w:hAnsi="Arial"/>
          <w:b/>
          <w:i/>
          <w:color w:val="FF0000"/>
          <w:kern w:val="10"/>
        </w:rPr>
        <w:t>Modul 5 x 2 Lekt./ pro Klasse)</w:t>
      </w:r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495E58" w:rsidTr="00965C0D">
        <w:tc>
          <w:tcPr>
            <w:tcW w:w="3397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7013E7">
              <w:rPr>
                <w:b/>
                <w:kern w:val="10"/>
              </w:rPr>
              <w:t>Gemeinde/ Schule</w:t>
            </w:r>
          </w:p>
        </w:tc>
        <w:tc>
          <w:tcPr>
            <w:tcW w:w="6096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  <w:bookmarkEnd w:id="18"/>
          </w:p>
        </w:tc>
      </w:tr>
      <w:tr w:rsidR="00495E58" w:rsidTr="00965C0D">
        <w:tc>
          <w:tcPr>
            <w:tcW w:w="3397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7013E7">
              <w:rPr>
                <w:b/>
                <w:kern w:val="10"/>
              </w:rPr>
              <w:t>Schulleitung</w:t>
            </w:r>
          </w:p>
        </w:tc>
        <w:tc>
          <w:tcPr>
            <w:tcW w:w="6096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  <w:bookmarkEnd w:id="19"/>
          </w:p>
        </w:tc>
      </w:tr>
      <w:tr w:rsidR="00495E58" w:rsidTr="00965C0D">
        <w:tc>
          <w:tcPr>
            <w:tcW w:w="3397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7013E7">
              <w:rPr>
                <w:b/>
                <w:kern w:val="10"/>
              </w:rPr>
              <w:t>Klasse/Stufe</w:t>
            </w:r>
          </w:p>
        </w:tc>
        <w:tc>
          <w:tcPr>
            <w:tcW w:w="6096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</w:tr>
      <w:tr w:rsidR="00495E58" w:rsidTr="00965C0D">
        <w:tc>
          <w:tcPr>
            <w:tcW w:w="3397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7013E7">
              <w:rPr>
                <w:b/>
                <w:kern w:val="10"/>
              </w:rPr>
              <w:t>Klassenlehrperson</w:t>
            </w:r>
          </w:p>
        </w:tc>
        <w:tc>
          <w:tcPr>
            <w:tcW w:w="6096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</w:tr>
    </w:tbl>
    <w:p w:rsidR="007013E7" w:rsidRPr="007013E7" w:rsidRDefault="00155F5B" w:rsidP="007013E7">
      <w:pPr>
        <w:tabs>
          <w:tab w:val="center" w:pos="4320"/>
          <w:tab w:val="right" w:pos="8640"/>
        </w:tabs>
        <w:rPr>
          <w:rFonts w:ascii="Arial" w:hAnsi="Arial"/>
          <w:b/>
          <w:bCs/>
          <w:kern w:val="10"/>
        </w:rPr>
      </w:pPr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495E58" w:rsidTr="00965C0D">
        <w:tc>
          <w:tcPr>
            <w:tcW w:w="3397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7013E7">
              <w:rPr>
                <w:b/>
                <w:kern w:val="10"/>
              </w:rPr>
              <w:t>Schuljahr der Durchführung</w:t>
            </w:r>
          </w:p>
        </w:tc>
        <w:tc>
          <w:tcPr>
            <w:tcW w:w="6096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</w:tr>
      <w:tr w:rsidR="00495E58" w:rsidTr="00965C0D">
        <w:trPr>
          <w:trHeight w:val="252"/>
        </w:trPr>
        <w:tc>
          <w:tcPr>
            <w:tcW w:w="3397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7013E7">
              <w:rPr>
                <w:b/>
                <w:kern w:val="10"/>
              </w:rPr>
              <w:t>Termine der fünf Module</w:t>
            </w:r>
          </w:p>
        </w:tc>
        <w:tc>
          <w:tcPr>
            <w:tcW w:w="6096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  <w:bookmarkEnd w:id="20"/>
            <w:r w:rsidRPr="007013E7">
              <w:rPr>
                <w:kern w:val="10"/>
              </w:rPr>
              <w:t xml:space="preserve"> </w:t>
            </w:r>
            <w:r w:rsidRPr="007013E7">
              <w:rPr>
                <w:kern w:val="1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  <w:r w:rsidRPr="007013E7">
              <w:rPr>
                <w:kern w:val="10"/>
              </w:rPr>
              <w:t xml:space="preserve"> </w:t>
            </w:r>
            <w:r w:rsidRPr="007013E7">
              <w:rPr>
                <w:kern w:val="1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  <w:r w:rsidRPr="007013E7">
              <w:rPr>
                <w:kern w:val="10"/>
              </w:rPr>
              <w:t xml:space="preserve"> </w:t>
            </w:r>
            <w:r w:rsidRPr="007013E7">
              <w:rPr>
                <w:kern w:val="1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  <w:r w:rsidRPr="007013E7">
              <w:rPr>
                <w:kern w:val="10"/>
              </w:rPr>
              <w:t xml:space="preserve"> </w:t>
            </w:r>
            <w:r w:rsidRPr="007013E7">
              <w:rPr>
                <w:kern w:val="1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</w:tr>
    </w:tbl>
    <w:p w:rsidR="007013E7" w:rsidRPr="007013E7" w:rsidRDefault="00155F5B" w:rsidP="007013E7">
      <w:pPr>
        <w:tabs>
          <w:tab w:val="center" w:pos="4320"/>
          <w:tab w:val="right" w:pos="8640"/>
        </w:tabs>
        <w:rPr>
          <w:rFonts w:ascii="Arial" w:hAnsi="Arial"/>
          <w:b/>
          <w:bCs/>
          <w:kern w:val="10"/>
        </w:rPr>
      </w:pPr>
    </w:p>
    <w:tbl>
      <w:tblPr>
        <w:tblStyle w:val="Tabellenraster2"/>
        <w:tblW w:w="9493" w:type="dxa"/>
        <w:tblLook w:val="04A0" w:firstRow="1" w:lastRow="0" w:firstColumn="1" w:lastColumn="0" w:noHBand="0" w:noVBand="1"/>
      </w:tblPr>
      <w:tblGrid>
        <w:gridCol w:w="1555"/>
        <w:gridCol w:w="2976"/>
        <w:gridCol w:w="2410"/>
        <w:gridCol w:w="2552"/>
      </w:tblGrid>
      <w:tr w:rsidR="00495E58" w:rsidTr="00965C0D">
        <w:tc>
          <w:tcPr>
            <w:tcW w:w="9493" w:type="dxa"/>
            <w:gridSpan w:val="4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b/>
                <w:bCs/>
                <w:kern w:val="10"/>
              </w:rPr>
              <w:t>Angaben Moderator/in 1</w:t>
            </w:r>
          </w:p>
        </w:tc>
      </w:tr>
      <w:tr w:rsidR="00495E58" w:rsidTr="00965C0D">
        <w:tc>
          <w:tcPr>
            <w:tcW w:w="1555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b/>
                <w:bCs/>
                <w:kern w:val="10"/>
              </w:rPr>
              <w:t>Name</w:t>
            </w:r>
          </w:p>
        </w:tc>
        <w:tc>
          <w:tcPr>
            <w:tcW w:w="2976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  <w:tc>
          <w:tcPr>
            <w:tcW w:w="2410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b/>
                <w:bCs/>
                <w:kern w:val="10"/>
              </w:rPr>
              <w:t>Vorname</w:t>
            </w:r>
          </w:p>
        </w:tc>
        <w:tc>
          <w:tcPr>
            <w:tcW w:w="2552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</w:tr>
      <w:tr w:rsidR="00495E58" w:rsidTr="00965C0D">
        <w:tc>
          <w:tcPr>
            <w:tcW w:w="1555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b/>
                <w:bCs/>
                <w:kern w:val="10"/>
              </w:rPr>
              <w:t>Geb.-Datum</w:t>
            </w:r>
          </w:p>
        </w:tc>
        <w:tc>
          <w:tcPr>
            <w:tcW w:w="2976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  <w:tc>
          <w:tcPr>
            <w:tcW w:w="2410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b/>
                <w:bCs/>
                <w:kern w:val="10"/>
              </w:rPr>
              <w:t>E-Mail</w:t>
            </w:r>
          </w:p>
        </w:tc>
        <w:tc>
          <w:tcPr>
            <w:tcW w:w="2552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</w:tr>
      <w:tr w:rsidR="00495E58" w:rsidTr="00965C0D">
        <w:tc>
          <w:tcPr>
            <w:tcW w:w="4531" w:type="dxa"/>
            <w:gridSpan w:val="2"/>
          </w:tcPr>
          <w:p w:rsidR="007013E7" w:rsidRPr="007013E7" w:rsidRDefault="00155F5B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sdt>
              <w:sdtPr>
                <w:rPr>
                  <w:b/>
                  <w:kern w:val="10"/>
                </w:rPr>
                <w:id w:val="208995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37" w:rsidRPr="007013E7">
                  <w:rPr>
                    <w:rFonts w:eastAsia="MS Gothic" w:hint="eastAsia"/>
                    <w:b/>
                    <w:kern w:val="10"/>
                  </w:rPr>
                  <w:t>☐</w:t>
                </w:r>
              </w:sdtContent>
            </w:sdt>
            <w:r w:rsidR="00CE5337" w:rsidRPr="007013E7">
              <w:rPr>
                <w:b/>
                <w:kern w:val="10"/>
              </w:rPr>
              <w:t xml:space="preserve"> </w:t>
            </w:r>
            <w:r w:rsidR="00CE5337" w:rsidRPr="007013E7">
              <w:rPr>
                <w:b/>
                <w:kern w:val="10"/>
                <w:sz w:val="18"/>
                <w:szCs w:val="18"/>
              </w:rPr>
              <w:t>interne Moderator/in (Anstellung Gemeinde)</w:t>
            </w:r>
          </w:p>
        </w:tc>
        <w:tc>
          <w:tcPr>
            <w:tcW w:w="4962" w:type="dxa"/>
            <w:gridSpan w:val="2"/>
          </w:tcPr>
          <w:p w:rsidR="007013E7" w:rsidRPr="007013E7" w:rsidRDefault="00155F5B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sdt>
              <w:sdtPr>
                <w:rPr>
                  <w:b/>
                  <w:kern w:val="10"/>
                </w:rPr>
                <w:id w:val="149606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37" w:rsidRPr="007013E7">
                  <w:rPr>
                    <w:rFonts w:eastAsia="MS Gothic" w:hint="eastAsia"/>
                    <w:b/>
                    <w:kern w:val="10"/>
                  </w:rPr>
                  <w:t>☐</w:t>
                </w:r>
              </w:sdtContent>
            </w:sdt>
            <w:r w:rsidR="00CE5337" w:rsidRPr="007013E7">
              <w:rPr>
                <w:b/>
                <w:kern w:val="10"/>
              </w:rPr>
              <w:t xml:space="preserve"> </w:t>
            </w:r>
            <w:r w:rsidR="00CE5337" w:rsidRPr="007013E7">
              <w:rPr>
                <w:b/>
                <w:kern w:val="10"/>
                <w:sz w:val="18"/>
                <w:szCs w:val="18"/>
              </w:rPr>
              <w:t>externe Moderator/in</w:t>
            </w:r>
          </w:p>
        </w:tc>
      </w:tr>
    </w:tbl>
    <w:p w:rsidR="007013E7" w:rsidRPr="007013E7" w:rsidRDefault="00155F5B" w:rsidP="007013E7">
      <w:pPr>
        <w:tabs>
          <w:tab w:val="center" w:pos="4320"/>
          <w:tab w:val="right" w:pos="8640"/>
        </w:tabs>
        <w:rPr>
          <w:rFonts w:ascii="Arial" w:hAnsi="Arial"/>
          <w:b/>
          <w:bCs/>
          <w:kern w:val="10"/>
        </w:rPr>
      </w:pPr>
    </w:p>
    <w:tbl>
      <w:tblPr>
        <w:tblStyle w:val="Tabellenraster2"/>
        <w:tblW w:w="9493" w:type="dxa"/>
        <w:tblLook w:val="04A0" w:firstRow="1" w:lastRow="0" w:firstColumn="1" w:lastColumn="0" w:noHBand="0" w:noVBand="1"/>
      </w:tblPr>
      <w:tblGrid>
        <w:gridCol w:w="1555"/>
        <w:gridCol w:w="2976"/>
        <w:gridCol w:w="2410"/>
        <w:gridCol w:w="2552"/>
      </w:tblGrid>
      <w:tr w:rsidR="00495E58" w:rsidTr="00965C0D">
        <w:tc>
          <w:tcPr>
            <w:tcW w:w="9493" w:type="dxa"/>
            <w:gridSpan w:val="4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b/>
                <w:bCs/>
                <w:kern w:val="10"/>
              </w:rPr>
              <w:t>Angaben Moderator/in 2</w:t>
            </w:r>
          </w:p>
        </w:tc>
      </w:tr>
      <w:tr w:rsidR="00495E58" w:rsidTr="00965C0D">
        <w:tc>
          <w:tcPr>
            <w:tcW w:w="1555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b/>
                <w:bCs/>
                <w:kern w:val="10"/>
              </w:rPr>
              <w:t>Name</w:t>
            </w:r>
          </w:p>
        </w:tc>
        <w:tc>
          <w:tcPr>
            <w:tcW w:w="2976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  <w:tc>
          <w:tcPr>
            <w:tcW w:w="2410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b/>
                <w:bCs/>
                <w:kern w:val="10"/>
              </w:rPr>
              <w:t>Vorname</w:t>
            </w:r>
          </w:p>
        </w:tc>
        <w:tc>
          <w:tcPr>
            <w:tcW w:w="2552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</w:tr>
      <w:tr w:rsidR="00495E58" w:rsidTr="00965C0D">
        <w:tc>
          <w:tcPr>
            <w:tcW w:w="1555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b/>
                <w:bCs/>
                <w:kern w:val="10"/>
              </w:rPr>
              <w:t>Geb.-Datum</w:t>
            </w:r>
          </w:p>
        </w:tc>
        <w:tc>
          <w:tcPr>
            <w:tcW w:w="2976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  <w:tc>
          <w:tcPr>
            <w:tcW w:w="2410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b/>
                <w:bCs/>
                <w:kern w:val="10"/>
              </w:rPr>
              <w:t>E-Mail</w:t>
            </w:r>
          </w:p>
        </w:tc>
        <w:tc>
          <w:tcPr>
            <w:tcW w:w="2552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bCs/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</w:tr>
      <w:tr w:rsidR="00495E58" w:rsidTr="00965C0D">
        <w:tc>
          <w:tcPr>
            <w:tcW w:w="4531" w:type="dxa"/>
            <w:gridSpan w:val="2"/>
          </w:tcPr>
          <w:p w:rsidR="007013E7" w:rsidRPr="007013E7" w:rsidRDefault="00155F5B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sdt>
              <w:sdtPr>
                <w:rPr>
                  <w:b/>
                  <w:kern w:val="10"/>
                </w:rPr>
                <w:id w:val="173566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37" w:rsidRPr="007013E7">
                  <w:rPr>
                    <w:rFonts w:eastAsia="MS Gothic" w:hint="eastAsia"/>
                    <w:b/>
                    <w:kern w:val="10"/>
                  </w:rPr>
                  <w:t>☐</w:t>
                </w:r>
              </w:sdtContent>
            </w:sdt>
            <w:r w:rsidR="00CE5337" w:rsidRPr="007013E7">
              <w:rPr>
                <w:b/>
                <w:kern w:val="10"/>
              </w:rPr>
              <w:t xml:space="preserve"> </w:t>
            </w:r>
            <w:r w:rsidR="00CE5337" w:rsidRPr="007013E7">
              <w:rPr>
                <w:b/>
                <w:kern w:val="10"/>
                <w:sz w:val="18"/>
                <w:szCs w:val="18"/>
              </w:rPr>
              <w:t>interne Moderator/in (Anstellung Gemeinde)</w:t>
            </w:r>
          </w:p>
        </w:tc>
        <w:tc>
          <w:tcPr>
            <w:tcW w:w="4962" w:type="dxa"/>
            <w:gridSpan w:val="2"/>
          </w:tcPr>
          <w:p w:rsidR="007013E7" w:rsidRPr="007013E7" w:rsidRDefault="00155F5B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sdt>
              <w:sdtPr>
                <w:rPr>
                  <w:b/>
                  <w:kern w:val="10"/>
                </w:rPr>
                <w:id w:val="28184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37" w:rsidRPr="007013E7">
                  <w:rPr>
                    <w:rFonts w:eastAsia="MS Gothic" w:hint="eastAsia"/>
                    <w:b/>
                    <w:kern w:val="10"/>
                  </w:rPr>
                  <w:t>☐</w:t>
                </w:r>
              </w:sdtContent>
            </w:sdt>
            <w:r w:rsidR="00CE5337" w:rsidRPr="007013E7">
              <w:rPr>
                <w:b/>
                <w:kern w:val="10"/>
              </w:rPr>
              <w:t xml:space="preserve"> </w:t>
            </w:r>
            <w:r w:rsidR="00CE5337" w:rsidRPr="007013E7">
              <w:rPr>
                <w:b/>
                <w:kern w:val="10"/>
                <w:sz w:val="18"/>
                <w:szCs w:val="18"/>
              </w:rPr>
              <w:t>externe Moderator/in</w:t>
            </w:r>
          </w:p>
        </w:tc>
      </w:tr>
    </w:tbl>
    <w:p w:rsidR="007013E7" w:rsidRPr="007013E7" w:rsidRDefault="00CE5337" w:rsidP="007013E7">
      <w:pPr>
        <w:tabs>
          <w:tab w:val="center" w:pos="4320"/>
          <w:tab w:val="right" w:pos="8640"/>
        </w:tabs>
        <w:rPr>
          <w:rFonts w:ascii="Arial" w:hAnsi="Arial"/>
          <w:bCs/>
          <w:i/>
          <w:color w:val="0000FF" w:themeColor="hyperlink"/>
          <w:kern w:val="10"/>
          <w:sz w:val="18"/>
          <w:szCs w:val="18"/>
          <w:u w:val="single"/>
        </w:rPr>
      </w:pPr>
      <w:r w:rsidRPr="007013E7">
        <w:rPr>
          <w:rFonts w:ascii="Arial" w:hAnsi="Arial"/>
          <w:bCs/>
          <w:i/>
          <w:kern w:val="10"/>
          <w:sz w:val="18"/>
          <w:szCs w:val="18"/>
        </w:rPr>
        <w:t xml:space="preserve">Die Moderator/in sendet eine Kopie der Akkreditierung «Herzsprung-Moderierende» an </w:t>
      </w:r>
      <w:hyperlink r:id="rId17" w:history="1">
        <w:r w:rsidRPr="007013E7">
          <w:rPr>
            <w:rFonts w:ascii="Arial" w:hAnsi="Arial"/>
            <w:bCs/>
            <w:i/>
            <w:color w:val="0000FF" w:themeColor="hyperlink"/>
            <w:kern w:val="10"/>
            <w:sz w:val="18"/>
            <w:szCs w:val="18"/>
            <w:u w:val="single"/>
          </w:rPr>
          <w:t>bettina.vonholzen@lu.ch</w:t>
        </w:r>
      </w:hyperlink>
      <w:r w:rsidRPr="007013E7">
        <w:rPr>
          <w:rFonts w:ascii="Arial" w:hAnsi="Arial"/>
          <w:bCs/>
          <w:i/>
          <w:color w:val="0000FF" w:themeColor="hyperlink"/>
          <w:kern w:val="10"/>
          <w:sz w:val="18"/>
          <w:szCs w:val="18"/>
          <w:u w:val="single"/>
        </w:rPr>
        <w:t>.</w:t>
      </w:r>
    </w:p>
    <w:p w:rsidR="007013E7" w:rsidRPr="007013E7" w:rsidRDefault="00CE5337" w:rsidP="007013E7">
      <w:pPr>
        <w:tabs>
          <w:tab w:val="center" w:pos="4320"/>
          <w:tab w:val="right" w:pos="8640"/>
        </w:tabs>
        <w:rPr>
          <w:rFonts w:ascii="Arial" w:hAnsi="Arial"/>
          <w:bCs/>
          <w:i/>
          <w:kern w:val="10"/>
          <w:sz w:val="18"/>
          <w:szCs w:val="18"/>
        </w:rPr>
      </w:pPr>
      <w:r w:rsidRPr="007013E7">
        <w:rPr>
          <w:rFonts w:ascii="Arial" w:hAnsi="Arial"/>
          <w:bCs/>
          <w:i/>
          <w:kern w:val="10"/>
          <w:sz w:val="18"/>
          <w:szCs w:val="18"/>
        </w:rPr>
        <w:t>Die Zahlung an die Moderationspersonen administriert die Schulleitung.</w:t>
      </w:r>
    </w:p>
    <w:p w:rsidR="007013E7" w:rsidRPr="007013E7" w:rsidRDefault="00155F5B" w:rsidP="007013E7">
      <w:pPr>
        <w:tabs>
          <w:tab w:val="center" w:pos="4320"/>
          <w:tab w:val="right" w:pos="8640"/>
        </w:tabs>
        <w:rPr>
          <w:rFonts w:ascii="Arial" w:hAnsi="Arial"/>
          <w:bCs/>
          <w:kern w:val="10"/>
          <w:sz w:val="18"/>
          <w:szCs w:val="18"/>
        </w:rPr>
      </w:pPr>
    </w:p>
    <w:tbl>
      <w:tblPr>
        <w:tblStyle w:val="Tabellenraster1"/>
        <w:tblW w:w="9500" w:type="dxa"/>
        <w:tblLook w:val="04A0" w:firstRow="1" w:lastRow="0" w:firstColumn="1" w:lastColumn="0" w:noHBand="0" w:noVBand="1"/>
      </w:tblPr>
      <w:tblGrid>
        <w:gridCol w:w="3397"/>
        <w:gridCol w:w="3051"/>
        <w:gridCol w:w="3052"/>
      </w:tblGrid>
      <w:tr w:rsidR="00495E58" w:rsidTr="00965C0D">
        <w:tc>
          <w:tcPr>
            <w:tcW w:w="3397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7013E7">
              <w:rPr>
                <w:b/>
                <w:kern w:val="10"/>
              </w:rPr>
              <w:t>Beitrag DVS pro Klasse</w:t>
            </w:r>
          </w:p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  <w:sz w:val="16"/>
                <w:szCs w:val="16"/>
              </w:rPr>
            </w:pPr>
            <w:r w:rsidRPr="007013E7">
              <w:rPr>
                <w:kern w:val="10"/>
                <w:sz w:val="16"/>
                <w:szCs w:val="16"/>
              </w:rPr>
              <w:t>(Selbstbehalt Schule Fr. 150.-)</w:t>
            </w:r>
          </w:p>
        </w:tc>
        <w:tc>
          <w:tcPr>
            <w:tcW w:w="3051" w:type="dxa"/>
          </w:tcPr>
          <w:p w:rsidR="007013E7" w:rsidRPr="007013E7" w:rsidRDefault="00155F5B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sdt>
              <w:sdtPr>
                <w:rPr>
                  <w:b/>
                  <w:kern w:val="10"/>
                </w:rPr>
                <w:id w:val="122502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37" w:rsidRPr="007013E7">
                  <w:rPr>
                    <w:rFonts w:eastAsia="MS Gothic" w:hint="eastAsia"/>
                    <w:b/>
                    <w:kern w:val="10"/>
                  </w:rPr>
                  <w:t>☐</w:t>
                </w:r>
              </w:sdtContent>
            </w:sdt>
            <w:r w:rsidR="00CE5337" w:rsidRPr="007013E7">
              <w:rPr>
                <w:b/>
                <w:kern w:val="10"/>
              </w:rPr>
              <w:t xml:space="preserve"> Fr. 1`950.-</w:t>
            </w:r>
          </w:p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7013E7">
              <w:rPr>
                <w:kern w:val="10"/>
                <w:sz w:val="16"/>
                <w:szCs w:val="16"/>
              </w:rPr>
              <w:t>(2 interne Moderator/innen)</w:t>
            </w:r>
          </w:p>
        </w:tc>
        <w:tc>
          <w:tcPr>
            <w:tcW w:w="3052" w:type="dxa"/>
          </w:tcPr>
          <w:p w:rsidR="007013E7" w:rsidRPr="007013E7" w:rsidRDefault="00155F5B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sdt>
              <w:sdtPr>
                <w:rPr>
                  <w:b/>
                  <w:kern w:val="10"/>
                </w:rPr>
                <w:id w:val="-69654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337" w:rsidRPr="007013E7">
                  <w:rPr>
                    <w:rFonts w:eastAsia="MS Gothic" w:hint="eastAsia"/>
                    <w:b/>
                    <w:kern w:val="10"/>
                  </w:rPr>
                  <w:t>☐</w:t>
                </w:r>
              </w:sdtContent>
            </w:sdt>
            <w:r w:rsidR="00CE5337" w:rsidRPr="007013E7">
              <w:rPr>
                <w:b/>
                <w:kern w:val="10"/>
              </w:rPr>
              <w:t xml:space="preserve"> Fr. 2`250.-</w:t>
            </w:r>
          </w:p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7013E7">
              <w:rPr>
                <w:kern w:val="10"/>
                <w:sz w:val="16"/>
                <w:szCs w:val="16"/>
              </w:rPr>
              <w:t>(1 interne/r &amp; 1 externe/r Moderator/in)</w:t>
            </w:r>
          </w:p>
        </w:tc>
      </w:tr>
      <w:tr w:rsidR="00495E58" w:rsidTr="00965C0D">
        <w:tc>
          <w:tcPr>
            <w:tcW w:w="3397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7013E7">
              <w:rPr>
                <w:b/>
                <w:kern w:val="10"/>
              </w:rPr>
              <w:t>Name des Kontoinhabers</w:t>
            </w:r>
          </w:p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7013E7">
              <w:rPr>
                <w:b/>
                <w:kern w:val="10"/>
              </w:rPr>
              <w:t>(Schule/ Gemeinde)</w:t>
            </w:r>
          </w:p>
        </w:tc>
        <w:tc>
          <w:tcPr>
            <w:tcW w:w="6103" w:type="dxa"/>
            <w:gridSpan w:val="2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</w:tr>
      <w:tr w:rsidR="00495E58" w:rsidTr="00965C0D">
        <w:tc>
          <w:tcPr>
            <w:tcW w:w="3397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7013E7">
              <w:rPr>
                <w:b/>
                <w:kern w:val="10"/>
              </w:rPr>
              <w:t>Adresse des Kontoinhabers</w:t>
            </w:r>
          </w:p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7013E7">
              <w:rPr>
                <w:b/>
                <w:kern w:val="10"/>
              </w:rPr>
              <w:t>(Schule/ Gemeinde)</w:t>
            </w:r>
          </w:p>
        </w:tc>
        <w:tc>
          <w:tcPr>
            <w:tcW w:w="6103" w:type="dxa"/>
            <w:gridSpan w:val="2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</w:tr>
      <w:tr w:rsidR="00495E58" w:rsidTr="00965C0D">
        <w:tc>
          <w:tcPr>
            <w:tcW w:w="3397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7013E7">
              <w:rPr>
                <w:b/>
                <w:kern w:val="10"/>
              </w:rPr>
              <w:t>IBAN-Nr.</w:t>
            </w:r>
          </w:p>
        </w:tc>
        <w:tc>
          <w:tcPr>
            <w:tcW w:w="6103" w:type="dxa"/>
            <w:gridSpan w:val="2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</w:tr>
    </w:tbl>
    <w:p w:rsidR="007013E7" w:rsidRPr="007013E7" w:rsidRDefault="00155F5B" w:rsidP="007013E7">
      <w:pPr>
        <w:tabs>
          <w:tab w:val="center" w:pos="4320"/>
          <w:tab w:val="right" w:pos="8640"/>
        </w:tabs>
        <w:rPr>
          <w:rFonts w:ascii="Arial" w:hAnsi="Arial"/>
          <w:b/>
          <w:kern w:val="10"/>
        </w:rPr>
      </w:pPr>
    </w:p>
    <w:tbl>
      <w:tblPr>
        <w:tblStyle w:val="Tabellenraster1"/>
        <w:tblW w:w="9500" w:type="dxa"/>
        <w:tblLook w:val="04A0" w:firstRow="1" w:lastRow="0" w:firstColumn="1" w:lastColumn="0" w:noHBand="0" w:noVBand="1"/>
      </w:tblPr>
      <w:tblGrid>
        <w:gridCol w:w="3397"/>
        <w:gridCol w:w="6103"/>
      </w:tblGrid>
      <w:tr w:rsidR="00495E58" w:rsidTr="00965C0D">
        <w:tc>
          <w:tcPr>
            <w:tcW w:w="3397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7013E7">
              <w:rPr>
                <w:b/>
                <w:kern w:val="10"/>
              </w:rPr>
              <w:t xml:space="preserve">Datum, Unterschrift </w:t>
            </w:r>
            <w:r w:rsidRPr="007013E7">
              <w:rPr>
                <w:b/>
                <w:kern w:val="10"/>
              </w:rPr>
              <w:br/>
              <w:t>Schulleitung</w:t>
            </w:r>
          </w:p>
        </w:tc>
        <w:tc>
          <w:tcPr>
            <w:tcW w:w="6103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</w:tr>
    </w:tbl>
    <w:p w:rsidR="007013E7" w:rsidRPr="007013E7" w:rsidRDefault="00CE5337" w:rsidP="007013E7">
      <w:pPr>
        <w:tabs>
          <w:tab w:val="center" w:pos="4320"/>
          <w:tab w:val="right" w:pos="8640"/>
        </w:tabs>
        <w:rPr>
          <w:rFonts w:ascii="Arial" w:hAnsi="Arial"/>
          <w:bCs/>
          <w:i/>
          <w:kern w:val="10"/>
          <w:sz w:val="18"/>
          <w:szCs w:val="18"/>
        </w:rPr>
      </w:pPr>
      <w:r w:rsidRPr="007013E7">
        <w:rPr>
          <w:rFonts w:ascii="Arial" w:hAnsi="Arial"/>
          <w:bCs/>
          <w:i/>
          <w:kern w:val="10"/>
          <w:sz w:val="18"/>
          <w:szCs w:val="18"/>
        </w:rPr>
        <w:t>Der Pauschalbetrag wird Ihrer Schule/ Gemeinde überwiesen. Bitte informieren Sie die zuständige Finanzstelle.</w:t>
      </w:r>
    </w:p>
    <w:p w:rsidR="007013E7" w:rsidRPr="007013E7" w:rsidRDefault="00155F5B" w:rsidP="007013E7">
      <w:pPr>
        <w:rPr>
          <w:rFonts w:ascii="Arial" w:hAnsi="Arial"/>
          <w:kern w:val="10"/>
        </w:rPr>
      </w:pPr>
    </w:p>
    <w:tbl>
      <w:tblPr>
        <w:tblStyle w:val="Tabellenraster1"/>
        <w:tblW w:w="9500" w:type="dxa"/>
        <w:tblLook w:val="04A0" w:firstRow="1" w:lastRow="0" w:firstColumn="1" w:lastColumn="0" w:noHBand="0" w:noVBand="1"/>
      </w:tblPr>
      <w:tblGrid>
        <w:gridCol w:w="3397"/>
        <w:gridCol w:w="6103"/>
      </w:tblGrid>
      <w:tr w:rsidR="00495E58" w:rsidTr="00965C0D">
        <w:tc>
          <w:tcPr>
            <w:tcW w:w="3397" w:type="dxa"/>
          </w:tcPr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b/>
                <w:kern w:val="10"/>
              </w:rPr>
            </w:pPr>
            <w:r w:rsidRPr="007013E7">
              <w:rPr>
                <w:b/>
                <w:kern w:val="10"/>
              </w:rPr>
              <w:t>Datum, Unterschrift Dienststelle Volksschulbildung</w:t>
            </w:r>
          </w:p>
        </w:tc>
        <w:tc>
          <w:tcPr>
            <w:tcW w:w="6103" w:type="dxa"/>
          </w:tcPr>
          <w:p w:rsidR="007013E7" w:rsidRPr="007013E7" w:rsidRDefault="00155F5B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</w:p>
          <w:p w:rsidR="007013E7" w:rsidRPr="007013E7" w:rsidRDefault="00CE5337" w:rsidP="007013E7">
            <w:pPr>
              <w:tabs>
                <w:tab w:val="center" w:pos="4320"/>
                <w:tab w:val="right" w:pos="8640"/>
              </w:tabs>
              <w:spacing w:before="60" w:after="60"/>
              <w:rPr>
                <w:kern w:val="10"/>
              </w:rPr>
            </w:pPr>
            <w:r w:rsidRPr="007013E7">
              <w:rPr>
                <w:kern w:val="1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013E7">
              <w:rPr>
                <w:kern w:val="10"/>
              </w:rPr>
              <w:instrText xml:space="preserve"> FORMTEXT </w:instrText>
            </w:r>
            <w:r w:rsidRPr="007013E7">
              <w:rPr>
                <w:kern w:val="10"/>
              </w:rPr>
            </w:r>
            <w:r w:rsidRPr="007013E7">
              <w:rPr>
                <w:kern w:val="10"/>
              </w:rPr>
              <w:fldChar w:fldCharType="separate"/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noProof/>
                <w:kern w:val="10"/>
              </w:rPr>
              <w:t> </w:t>
            </w:r>
            <w:r w:rsidRPr="007013E7">
              <w:rPr>
                <w:kern w:val="10"/>
              </w:rPr>
              <w:fldChar w:fldCharType="end"/>
            </w:r>
          </w:p>
        </w:tc>
      </w:tr>
    </w:tbl>
    <w:p w:rsidR="009A0982" w:rsidRPr="007013E7" w:rsidRDefault="00CE5337" w:rsidP="009A0982">
      <w:pPr>
        <w:rPr>
          <w:rFonts w:ascii="Arial" w:hAnsi="Arial"/>
          <w:i/>
          <w:kern w:val="10"/>
          <w:sz w:val="18"/>
          <w:szCs w:val="18"/>
        </w:rPr>
      </w:pPr>
      <w:r w:rsidRPr="007013E7">
        <w:rPr>
          <w:rFonts w:ascii="Arial" w:hAnsi="Arial"/>
          <w:i/>
          <w:kern w:val="10"/>
          <w:sz w:val="18"/>
          <w:szCs w:val="18"/>
        </w:rPr>
        <w:t xml:space="preserve">Rückerstattungsformular an </w:t>
      </w:r>
      <w:hyperlink r:id="rId18" w:history="1">
        <w:r w:rsidRPr="007013E7">
          <w:rPr>
            <w:rFonts w:ascii="Arial" w:hAnsi="Arial"/>
            <w:i/>
            <w:color w:val="0000FF" w:themeColor="hyperlink"/>
            <w:kern w:val="10"/>
            <w:sz w:val="18"/>
            <w:szCs w:val="18"/>
            <w:u w:val="single"/>
          </w:rPr>
          <w:t>bettina.vonholzen@lu.ch</w:t>
        </w:r>
      </w:hyperlink>
      <w:r w:rsidRPr="00E14675">
        <w:fldChar w:fldCharType="begin"/>
      </w:r>
      <w:r w:rsidRPr="00E14675">
        <w:instrText xml:space="preserve"> IF </w:instrText>
      </w:r>
      <w:r w:rsidRPr="00E14675">
        <w:fldChar w:fldCharType="begin"/>
      </w:r>
      <w:r w:rsidRPr="00E14675">
        <w:instrText xml:space="preserve"> DOCPROPERTY "CustomField.ContentTypeLetter"\*CHARFORMAT </w:instrText>
      </w:r>
      <w:r w:rsidRPr="00E14675">
        <w:fldChar w:fldCharType="end"/>
      </w:r>
      <w:r w:rsidRPr="00E14675">
        <w:instrText>="leer" "" "</w:instrText>
      </w:r>
      <w:r w:rsidRPr="00E14675">
        <w:fldChar w:fldCharType="begin"/>
      </w:r>
      <w:r w:rsidRPr="00E14675">
        <w:instrText xml:space="preserve"> IF </w:instrText>
      </w:r>
      <w:r w:rsidRPr="00E14675">
        <w:fldChar w:fldCharType="begin"/>
      </w:r>
      <w:r w:rsidRPr="00E14675">
        <w:instrText xml:space="preserve"> DOCPROPERTY "CustomField.ContentTypeLetter"\*CHARFORMAT </w:instrText>
      </w:r>
      <w:r w:rsidRPr="00E14675">
        <w:fldChar w:fldCharType="end"/>
      </w:r>
      <w:r w:rsidRPr="00E14675">
        <w:instrText>="Leer" "" "</w:instrText>
      </w:r>
      <w:r w:rsidRPr="00E14675">
        <w:fldChar w:fldCharType="begin"/>
      </w:r>
      <w:r w:rsidRPr="00E14675">
        <w:instrText xml:space="preserve"> IF </w:instrText>
      </w:r>
      <w:r w:rsidRPr="00E14675">
        <w:fldChar w:fldCharType="begin"/>
      </w:r>
      <w:r w:rsidRPr="00E14675">
        <w:instrText xml:space="preserve"> DOCPROPERTY "CustomField.ContentTypeLetter"\*CHARFORMAT </w:instrText>
      </w:r>
      <w:r w:rsidRPr="00E14675">
        <w:fldChar w:fldCharType="end"/>
      </w:r>
      <w:r w:rsidRPr="00E14675">
        <w:instrText>="" "" "</w:instrText>
      </w:r>
    </w:p>
    <w:p w:rsidR="009A0982" w:rsidRPr="00E14675" w:rsidRDefault="00CE5337" w:rsidP="009A0982">
      <w:pPr>
        <w:pStyle w:val="Inhalts-Typ"/>
      </w:pPr>
      <w:r w:rsidRPr="00E14675">
        <w:fldChar w:fldCharType="begin"/>
      </w:r>
      <w:r>
        <w:instrText xml:space="preserve"> DOCPROPERTY "CustomField.ContentTypeLetter"\*CHARFORMAT </w:instrText>
      </w:r>
      <w:r w:rsidRPr="00E14675">
        <w:fldChar w:fldCharType="separate"/>
      </w:r>
      <w:r w:rsidRPr="00E14675">
        <w:instrText>CustomField.ContentTypeLetter</w:instrText>
      </w:r>
      <w:r w:rsidRPr="00E14675">
        <w:fldChar w:fldCharType="end"/>
      </w:r>
    </w:p>
    <w:p w:rsidR="009A0982" w:rsidRPr="007013E7" w:rsidRDefault="00CE5337" w:rsidP="009A0982">
      <w:pPr>
        <w:rPr>
          <w:rFonts w:ascii="Arial" w:hAnsi="Arial"/>
          <w:i/>
          <w:kern w:val="10"/>
          <w:sz w:val="18"/>
          <w:szCs w:val="18"/>
        </w:rPr>
      </w:pPr>
      <w:r w:rsidRPr="00E14675">
        <w:instrText xml:space="preserve">" \&lt;OawJumpToField value=0/&gt; </w:instrText>
      </w:r>
      <w:r w:rsidRPr="00E14675">
        <w:fldChar w:fldCharType="end"/>
      </w:r>
      <w:r w:rsidRPr="00E14675">
        <w:instrText xml:space="preserve">" </w:instrText>
      </w:r>
      <w:r w:rsidRPr="00E14675">
        <w:fldChar w:fldCharType="end"/>
      </w:r>
      <w:r w:rsidRPr="00E14675">
        <w:instrText xml:space="preserve">" </w:instrText>
      </w:r>
      <w:r w:rsidRPr="00E14675">
        <w:fldChar w:fldCharType="end"/>
      </w:r>
      <w:bookmarkStart w:id="21" w:name="Metadaten"/>
      <w:bookmarkEnd w:id="21"/>
    </w:p>
    <w:sectPr w:rsidR="009A0982" w:rsidRPr="007013E7" w:rsidSect="00E14675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39" w:rsidRDefault="00CE5337">
      <w:r>
        <w:separator/>
      </w:r>
    </w:p>
  </w:endnote>
  <w:endnote w:type="continuationSeparator" w:id="0">
    <w:p w:rsidR="006C5F39" w:rsidRDefault="00CE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E14675" w:rsidRDefault="00155F5B" w:rsidP="009A5804">
    <w:pPr>
      <w:pStyle w:val="Fusszeile"/>
    </w:pPr>
    <w:sdt>
      <w:sdtPr>
        <w:rPr>
          <w:rStyle w:val="Hervorhebung"/>
        </w:rPr>
        <w:tag w:val="FooterBold"/>
        <w:id w:val="881985229"/>
        <w:placeholder>
          <w:docPart w:val="9F56D007D36A4BA4A2AB3E511276CA50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="00CE5337" w:rsidRPr="00E14675">
          <w:rPr>
            <w:rStyle w:val="Hervorhebung"/>
          </w:rPr>
          <w:t>‍</w:t>
        </w:r>
      </w:sdtContent>
    </w:sdt>
    <w:r w:rsidR="00CE5337" w:rsidRPr="00E14675">
      <w:t>‍</w:t>
    </w:r>
    <w:sdt>
      <w:sdtPr>
        <w:tag w:val="FooterNormal"/>
        <w:id w:val="68633397"/>
        <w:placeholder>
          <w:docPart w:val="0220FFC59300486F8F94FF84009B8419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="00CE5337" w:rsidRPr="00E14675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95E58" w:rsidTr="00F83449">
      <w:tc>
        <w:tcPr>
          <w:tcW w:w="6177" w:type="dxa"/>
          <w:vAlign w:val="center"/>
        </w:tcPr>
        <w:bookmarkStart w:id="15" w:name="OLE_LINK3"/>
        <w:p w:rsidR="003852D0" w:rsidRPr="00E14675" w:rsidRDefault="00CE5337" w:rsidP="00300F6C">
          <w:pPr>
            <w:pStyle w:val="Fusszeile"/>
          </w:pP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"CMIdata.G_Signatur"\*CHARFORMAT 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"CMIdata.G_Laufnummer"\*CHARFORMAT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2020-1077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"" ""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"CMIdata.G_Laufnummer"\*CHARFORMAT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2020-1077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/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"CMIdata.Dok_Titel"\*CHARFORMAT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23/24 Herzsprung (5x2)-Rückerstattungsformular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\* MERGEFORMAT </w:instrText>
          </w:r>
          <w:r w:rsidRPr="00E14675">
            <w:fldChar w:fldCharType="separate"/>
          </w:r>
          <w:r w:rsidRPr="00E14675">
            <w:rPr>
              <w:lang w:eastAsia="de-DE"/>
            </w:rPr>
            <w:instrText>2020-1077 / 23/24 Herzsprung (5x2)-Rückerstattungsformular</w:instrText>
          </w:r>
          <w:r w:rsidRPr="00E14675">
            <w:fldChar w:fldCharType="end"/>
          </w:r>
          <w:r w:rsidRPr="00E14675">
            <w:rPr>
              <w:lang w:eastAsia="de-DE"/>
            </w:rPr>
            <w:instrText>" "</w:instrText>
          </w:r>
          <w:r w:rsidRPr="00E14675">
            <w:fldChar w:fldCharType="begin"/>
          </w:r>
          <w:r w:rsidRPr="00E14675">
            <w:rPr>
              <w:lang w:eastAsia="de-DE"/>
            </w:rPr>
            <w:instrText xml:space="preserve"> DOCPROPERTY "CMIdata.G_Signatur"\*CHARFORMAT </w:instrText>
          </w:r>
          <w:r w:rsidRPr="00E14675">
            <w:fldChar w:fldCharType="separate"/>
          </w:r>
          <w:r w:rsidRPr="00E14675">
            <w:rPr>
              <w:lang w:eastAsia="de-DE"/>
            </w:rPr>
            <w:instrText>CMIdata.G_Signatur</w:instrText>
          </w:r>
          <w:r w:rsidRPr="00E14675">
            <w:fldChar w:fldCharType="end"/>
          </w:r>
          <w:r w:rsidRPr="00E14675">
            <w:rPr>
              <w:lang w:eastAsia="de-DE"/>
            </w:rPr>
            <w:instrText xml:space="preserve"> / </w:instrText>
          </w:r>
          <w:r w:rsidRPr="00E14675">
            <w:fldChar w:fldCharType="begin"/>
          </w:r>
          <w:r w:rsidRPr="00E14675">
            <w:rPr>
              <w:lang w:eastAsia="de-DE"/>
            </w:rPr>
            <w:instrText xml:space="preserve"> DOCPROPERTY "CMIdata.Dok_Titel"\*CHARFORMAT </w:instrText>
          </w:r>
          <w:r w:rsidRPr="00E14675">
            <w:fldChar w:fldCharType="separate"/>
          </w:r>
          <w:r w:rsidRPr="00E14675">
            <w:rPr>
              <w:lang w:eastAsia="de-DE"/>
            </w:rPr>
            <w:instrText>CMIdata.Dok_Titel</w:instrText>
          </w:r>
          <w:r w:rsidRPr="00E14675">
            <w:fldChar w:fldCharType="end"/>
          </w:r>
          <w:r w:rsidRPr="00E14675">
            <w:rPr>
              <w:lang w:eastAsia="de-DE"/>
            </w:rPr>
            <w:instrText xml:space="preserve">" \* MERGEFORMAT </w:instrText>
          </w:r>
          <w:r w:rsidRPr="00E14675">
            <w:rPr>
              <w:lang w:eastAsia="de-DE"/>
            </w:rPr>
            <w:fldChar w:fldCharType="separate"/>
          </w:r>
          <w:bookmarkEnd w:id="15"/>
          <w:r w:rsidR="00155F5B" w:rsidRPr="00E14675">
            <w:rPr>
              <w:noProof/>
              <w:lang w:eastAsia="de-DE"/>
            </w:rPr>
            <w:t>2020-1077 / 23/24 Herzsprung (5x2)-Rückerstattungsformular</w:t>
          </w:r>
          <w:r w:rsidRPr="00E14675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E14675" w:rsidRDefault="00CE5337" w:rsidP="00300F6C">
          <w:pPr>
            <w:pStyle w:val="Fusszeile-Seite"/>
            <w:rPr>
              <w:lang w:eastAsia="de-DE"/>
            </w:rPr>
          </w:pP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NUMPAGES </w:instrText>
          </w:r>
          <w:r w:rsidRPr="00E14675">
            <w:rPr>
              <w:lang w:eastAsia="de-DE"/>
            </w:rPr>
            <w:fldChar w:fldCharType="separate"/>
          </w:r>
          <w:r w:rsidR="00155F5B">
            <w:rPr>
              <w:noProof/>
              <w:lang w:eastAsia="de-DE"/>
            </w:rPr>
            <w:instrText>1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&gt; "1"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"Doc.Page"\*CHARFORMAT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"" "Seite"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"Doc.Page"\*CHARFORMAT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"Doc.Page" "Seite"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"Doc.Page"\*CHARFORMAT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PAGE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1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"Doc.of"\*CHARFORMAT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"" "von"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"Doc.of"\*CHARFORMAT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"Doc.of" "von"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"Doc.of"\*CHARFORMAT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NUMPAGES </w:instrText>
          </w:r>
          <w:r w:rsidRPr="00E14675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>"" "</w:instrText>
          </w:r>
          <w:r w:rsidRPr="00E14675">
            <w:rPr>
              <w:lang w:eastAsia="de-DE"/>
            </w:rPr>
            <w:fldChar w:fldCharType="separate"/>
          </w:r>
          <w:r w:rsidR="00155F5B" w:rsidRPr="00E14675">
            <w:rPr>
              <w:noProof/>
              <w:lang w:eastAsia="de-DE"/>
            </w:rPr>
            <w:t xml:space="preserve"> </w: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t xml:space="preserve"> </w:t>
          </w:r>
        </w:p>
      </w:tc>
    </w:tr>
    <w:tr w:rsidR="00495E58" w:rsidRPr="000347C9" w:rsidTr="00F83449">
      <w:tc>
        <w:tcPr>
          <w:tcW w:w="6177" w:type="dxa"/>
          <w:vAlign w:val="center"/>
        </w:tcPr>
        <w:p w:rsidR="003852D0" w:rsidRPr="00E14675" w:rsidRDefault="00155F5B" w:rsidP="00D67CE1">
          <w:pPr>
            <w:pStyle w:val="Fusszeile-Pfad"/>
          </w:pPr>
          <w:bookmarkStart w:id="16" w:name="FusszeileErsteSeite" w:colFirst="0" w:colLast="0"/>
        </w:p>
      </w:tc>
      <w:tc>
        <w:tcPr>
          <w:tcW w:w="2951" w:type="dxa"/>
        </w:tcPr>
        <w:p w:rsidR="003852D0" w:rsidRPr="00CE5337" w:rsidRDefault="00CE5337" w:rsidP="003852D0">
          <w:pPr>
            <w:rPr>
              <w:color w:val="FFFFFF"/>
              <w:sz w:val="2"/>
              <w:szCs w:val="2"/>
              <w:lang w:val="en-US"/>
            </w:rPr>
          </w:pPr>
          <w:r w:rsidRPr="00E14675">
            <w:rPr>
              <w:color w:val="FFFFFF"/>
              <w:sz w:val="2"/>
              <w:szCs w:val="2"/>
            </w:rPr>
            <w:fldChar w:fldCharType="begin"/>
          </w:r>
          <w:r w:rsidRPr="00CE5337">
            <w:rPr>
              <w:color w:val="FFFFFF"/>
              <w:sz w:val="2"/>
              <w:szCs w:val="2"/>
              <w:lang w:val="en-US"/>
            </w:rPr>
            <w:instrText xml:space="preserve"> IF </w:instrText>
          </w:r>
          <w:r w:rsidRPr="00E14675">
            <w:rPr>
              <w:color w:val="FFFFFF"/>
              <w:sz w:val="2"/>
              <w:szCs w:val="2"/>
            </w:rPr>
            <w:fldChar w:fldCharType="begin"/>
          </w:r>
          <w:r w:rsidRPr="00CE5337">
            <w:rPr>
              <w:color w:val="FFFFFF"/>
              <w:sz w:val="2"/>
              <w:szCs w:val="2"/>
              <w:lang w:val="en-US"/>
            </w:rPr>
            <w:instrText xml:space="preserve"> DOCPROPERTY "Textmarke.Metadaten"\*CHARFORMAT </w:instrText>
          </w:r>
          <w:r w:rsidRPr="00E14675">
            <w:rPr>
              <w:color w:val="FFFFFF"/>
              <w:sz w:val="2"/>
              <w:szCs w:val="2"/>
            </w:rPr>
            <w:fldChar w:fldCharType="separate"/>
          </w:r>
          <w:r w:rsidRPr="00CE5337">
            <w:rPr>
              <w:b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E14675">
            <w:rPr>
              <w:color w:val="FFFFFF"/>
              <w:sz w:val="2"/>
              <w:szCs w:val="2"/>
            </w:rPr>
            <w:fldChar w:fldCharType="end"/>
          </w:r>
          <w:r w:rsidRPr="00CE5337">
            <w:rPr>
              <w:color w:val="FFFFFF"/>
              <w:sz w:val="2"/>
              <w:szCs w:val="2"/>
              <w:highlight w:val="white"/>
              <w:lang w:val="en-US"/>
            </w:rPr>
            <w:instrText xml:space="preserve"> = "" "" "</w:instrText>
          </w:r>
        </w:p>
        <w:p w:rsidR="003852D0" w:rsidRPr="00CE5337" w:rsidRDefault="00CE5337" w:rsidP="003852D0">
          <w:pPr>
            <w:rPr>
              <w:color w:val="FFFFFF"/>
              <w:sz w:val="2"/>
              <w:szCs w:val="2"/>
              <w:highlight w:val="white"/>
              <w:lang w:val="en-US"/>
            </w:rPr>
          </w:pPr>
          <w:r w:rsidRPr="00E14675">
            <w:rPr>
              <w:color w:val="FFFFFF"/>
              <w:sz w:val="2"/>
              <w:szCs w:val="2"/>
            </w:rPr>
            <w:fldChar w:fldCharType="begin"/>
          </w:r>
          <w:r w:rsidRPr="00CE5337">
            <w:rPr>
              <w:color w:val="FFFFFF"/>
              <w:sz w:val="2"/>
              <w:szCs w:val="2"/>
              <w:highlight w:val="white"/>
              <w:lang w:val="en-US"/>
            </w:rPr>
            <w:instrText xml:space="preserve"> DOCPROPERTY "</w:instrText>
          </w:r>
          <w:r w:rsidRPr="00CE5337">
            <w:rPr>
              <w:color w:val="FFFFFF"/>
              <w:sz w:val="2"/>
              <w:szCs w:val="2"/>
              <w:lang w:val="en-US"/>
            </w:rPr>
            <w:instrText>Textmarke.Metadaten</w:instrText>
          </w:r>
          <w:r w:rsidRPr="00CE5337">
            <w:rPr>
              <w:color w:val="FFFFFF"/>
              <w:sz w:val="2"/>
              <w:szCs w:val="2"/>
              <w:highlight w:val="white"/>
              <w:lang w:val="en-US"/>
            </w:rPr>
            <w:instrText xml:space="preserve">"\*CHARFORMAT </w:instrText>
          </w:r>
          <w:r w:rsidRPr="00E14675">
            <w:rPr>
              <w:color w:val="FFFFFF"/>
              <w:sz w:val="2"/>
              <w:szCs w:val="2"/>
            </w:rPr>
            <w:fldChar w:fldCharType="separate"/>
          </w:r>
          <w:r w:rsidRPr="00CE5337">
            <w:rPr>
              <w:b/>
              <w:color w:val="FFFFFF"/>
              <w:sz w:val="2"/>
              <w:szCs w:val="2"/>
              <w:lang w:val="en-US"/>
            </w:rPr>
            <w:instrText>Error! Unknown document property name.</w:instrText>
          </w:r>
          <w:r w:rsidRPr="00E14675">
            <w:rPr>
              <w:color w:val="FFFFFF"/>
              <w:sz w:val="2"/>
              <w:szCs w:val="2"/>
            </w:rPr>
            <w:fldChar w:fldCharType="end"/>
          </w:r>
        </w:p>
        <w:p w:rsidR="003852D0" w:rsidRPr="00CE5337" w:rsidRDefault="00CE5337" w:rsidP="003852D0">
          <w:pPr>
            <w:rPr>
              <w:color w:val="FFFFFF"/>
              <w:sz w:val="2"/>
              <w:szCs w:val="2"/>
              <w:lang w:val="en-US"/>
            </w:rPr>
          </w:pPr>
          <w:r w:rsidRPr="00CE5337">
            <w:rPr>
              <w:color w:val="FFFFFF"/>
              <w:sz w:val="2"/>
              <w:szCs w:val="2"/>
              <w:highlight w:val="white"/>
              <w:lang w:val="en-US"/>
            </w:rPr>
            <w:instrText>" \&lt;OawJumpToField value=0/&gt;</w:instrText>
          </w:r>
          <w:r w:rsidRPr="00E14675">
            <w:rPr>
              <w:color w:val="FFFFFF"/>
              <w:sz w:val="2"/>
              <w:szCs w:val="2"/>
            </w:rPr>
            <w:fldChar w:fldCharType="separate"/>
          </w:r>
        </w:p>
        <w:p w:rsidR="003852D0" w:rsidRPr="00CE5337" w:rsidRDefault="00CE5337" w:rsidP="003852D0">
          <w:pPr>
            <w:rPr>
              <w:color w:val="FFFFFF"/>
              <w:sz w:val="2"/>
              <w:szCs w:val="2"/>
              <w:highlight w:val="white"/>
              <w:lang w:val="en-US"/>
            </w:rPr>
          </w:pPr>
          <w:r w:rsidRPr="00CE5337">
            <w:rPr>
              <w:b/>
              <w:color w:val="FFFFFF"/>
              <w:sz w:val="2"/>
              <w:szCs w:val="2"/>
              <w:lang w:val="en-US"/>
            </w:rPr>
            <w:t>Error! Unknown document property name.</w:t>
          </w:r>
        </w:p>
        <w:p w:rsidR="00495E58" w:rsidRPr="00CE5337" w:rsidRDefault="00CE5337" w:rsidP="003852D0">
          <w:pPr>
            <w:jc w:val="right"/>
            <w:rPr>
              <w:color w:val="FFFFFF"/>
              <w:sz w:val="2"/>
              <w:szCs w:val="2"/>
              <w:lang w:val="en-US"/>
            </w:rPr>
          </w:pPr>
          <w:r w:rsidRPr="00E14675">
            <w:rPr>
              <w:color w:val="FFFFFF"/>
              <w:sz w:val="2"/>
              <w:szCs w:val="2"/>
            </w:rPr>
            <w:fldChar w:fldCharType="end"/>
          </w:r>
        </w:p>
      </w:tc>
    </w:tr>
    <w:bookmarkEnd w:id="16"/>
  </w:tbl>
  <w:p w:rsidR="003852D0" w:rsidRPr="00CE5337" w:rsidRDefault="00155F5B">
    <w:pPr>
      <w:rPr>
        <w:sz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95E58" w:rsidTr="003852D0">
      <w:tc>
        <w:tcPr>
          <w:tcW w:w="6177" w:type="dxa"/>
          <w:vAlign w:val="center"/>
        </w:tcPr>
        <w:p w:rsidR="003852D0" w:rsidRPr="00E14675" w:rsidRDefault="00CE5337" w:rsidP="003852D0">
          <w:pPr>
            <w:pStyle w:val="Fusszeile-Pfad"/>
          </w:pPr>
          <w:r w:rsidRPr="00E14675">
            <w:fldChar w:fldCharType="begin"/>
          </w:r>
          <w:r w:rsidRPr="00E14675">
            <w:instrText xml:space="preserve"> IF </w:instrText>
          </w:r>
          <w:r w:rsidRPr="00E14675">
            <w:fldChar w:fldCharType="begin"/>
          </w:r>
          <w:r w:rsidRPr="00E14675">
            <w:instrText xml:space="preserve"> DOCPROPERTY "Outputprofile.Internal"\*CHARFORMAT </w:instrText>
          </w:r>
          <w:r w:rsidRPr="00E14675">
            <w:fldChar w:fldCharType="end"/>
          </w:r>
          <w:r w:rsidRPr="00E14675">
            <w:instrText xml:space="preserve"> = "" "" "</w:instrText>
          </w:r>
          <w:r w:rsidRPr="00E14675">
            <w:fldChar w:fldCharType="begin"/>
          </w:r>
          <w:r>
            <w:instrText xml:space="preserve"> FILENAME  \p  \* MERGEFORMAT </w:instrText>
          </w:r>
          <w:r w:rsidRPr="00E14675">
            <w:fldChar w:fldCharType="separate"/>
          </w:r>
          <w:r w:rsidRPr="00E14675">
            <w:rPr>
              <w:noProof/>
            </w:rPr>
            <w:instrText>C:\Users\KT19E4~1\AppData\Local\Temp\officeatwork\temp0000\Templ.dot</w:instrText>
          </w:r>
          <w:r w:rsidRPr="00E14675">
            <w:rPr>
              <w:noProof/>
            </w:rPr>
            <w:fldChar w:fldCharType="end"/>
          </w:r>
          <w:r w:rsidRPr="00E14675">
            <w:instrText>" \&lt;OawJumpToField value=0/&gt;</w:instrText>
          </w:r>
          <w:r w:rsidRPr="00E14675">
            <w:fldChar w:fldCharType="end"/>
          </w:r>
        </w:p>
      </w:tc>
      <w:tc>
        <w:tcPr>
          <w:tcW w:w="2951" w:type="dxa"/>
        </w:tcPr>
        <w:p w:rsidR="003852D0" w:rsidRPr="00E14675" w:rsidRDefault="00CE5337" w:rsidP="003852D0">
          <w:pPr>
            <w:jc w:val="right"/>
            <w:rPr>
              <w:lang w:eastAsia="de-DE"/>
            </w:rPr>
          </w:pP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NUMPAGES </w:instrText>
          </w:r>
          <w:r w:rsidRPr="00E14675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&gt; "1"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"Doc.Page"\*CHARFORMAT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"Doc.Page" "Seite"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"Doc.Page"\*CHARFORMAT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Seite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PAGE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3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IF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"Doc.of"\*CHARFORMAT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= "Doc.of" "von" "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DOCPROPERTY "Doc.of"\*CHARFORMAT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"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von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 xml:space="preserve"> </w:instrText>
          </w:r>
          <w:r w:rsidRPr="00E14675">
            <w:rPr>
              <w:lang w:eastAsia="de-DE"/>
            </w:rPr>
            <w:fldChar w:fldCharType="begin"/>
          </w:r>
          <w:r w:rsidRPr="00E14675">
            <w:rPr>
              <w:lang w:eastAsia="de-DE"/>
            </w:rPr>
            <w:instrText xml:space="preserve"> NUMPAGES </w:instrText>
          </w:r>
          <w:r w:rsidRPr="00E14675">
            <w:rPr>
              <w:lang w:eastAsia="de-DE"/>
            </w:rPr>
            <w:fldChar w:fldCharType="separate"/>
          </w:r>
          <w:r w:rsidRPr="00E14675">
            <w:rPr>
              <w:noProof/>
              <w:lang w:eastAsia="de-DE"/>
            </w:rPr>
            <w:instrText>3</w:instrTex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instrText>"" "</w:instrText>
          </w:r>
          <w:r w:rsidRPr="00E14675">
            <w:rPr>
              <w:lang w:eastAsia="de-DE"/>
            </w:rPr>
            <w:fldChar w:fldCharType="separate"/>
          </w:r>
          <w:r w:rsidR="000347C9" w:rsidRPr="00E14675">
            <w:rPr>
              <w:noProof/>
              <w:lang w:eastAsia="de-DE"/>
            </w:rPr>
            <w:t xml:space="preserve"> </w:t>
          </w:r>
          <w:r w:rsidRPr="00E14675">
            <w:rPr>
              <w:lang w:eastAsia="de-DE"/>
            </w:rPr>
            <w:fldChar w:fldCharType="end"/>
          </w:r>
          <w:r w:rsidRPr="00E14675">
            <w:rPr>
              <w:lang w:eastAsia="de-DE"/>
            </w:rPr>
            <w:t xml:space="preserve"> </w:t>
          </w:r>
        </w:p>
      </w:tc>
    </w:tr>
  </w:tbl>
  <w:p w:rsidR="003852D0" w:rsidRPr="00E14675" w:rsidRDefault="00155F5B" w:rsidP="003852D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155F5B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495E58" w:rsidTr="00F83449">
      <w:tc>
        <w:tcPr>
          <w:tcW w:w="6177" w:type="dxa"/>
          <w:vAlign w:val="center"/>
        </w:tcPr>
        <w:p w:rsidR="003852D0" w:rsidRPr="009212EB" w:rsidRDefault="00CE5337" w:rsidP="00300F6C">
          <w:pPr>
            <w:pStyle w:val="Fusszeile"/>
            <w:rPr>
              <w:lang w:val="en-US" w:eastAsia="de-DE"/>
            </w:rPr>
          </w:pP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IF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2020-1077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= "" "" "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"CMIdata.G_Laufnummer"\*CHARFORMAT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2020-1077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rPr>
              <w:lang w:eastAsia="de-DE"/>
            </w:rPr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rPr>
              <w:lang w:eastAsia="de-DE"/>
            </w:rPr>
            <w:fldChar w:fldCharType="separate"/>
          </w:r>
          <w:r w:rsidRPr="009212EB">
            <w:rPr>
              <w:lang w:val="en-US" w:eastAsia="de-DE"/>
            </w:rPr>
            <w:instrText>23/24 Herzsprung (5x2)-Rückerstattungsformular</w:instrText>
          </w:r>
          <w:r w:rsidRPr="00F0670D">
            <w:rPr>
              <w:lang w:eastAsia="de-DE"/>
            </w:rPr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fldChar w:fldCharType="separate"/>
          </w:r>
          <w:r w:rsidRPr="009212EB">
            <w:rPr>
              <w:lang w:val="en-US" w:eastAsia="de-DE"/>
            </w:rPr>
            <w:instrText>2020-1077 / 23/24 Herzsprung (5x2)-Rückerstattungsformular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>" "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"CMIdata.G_Signatur"\*CHARFORMAT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 / </w:instrText>
          </w:r>
          <w:r w:rsidRPr="00F0670D">
            <w:fldChar w:fldCharType="begin"/>
          </w:r>
          <w:r w:rsidRPr="009212EB">
            <w:rPr>
              <w:lang w:val="en-US" w:eastAsia="de-DE"/>
            </w:rPr>
            <w:instrText xml:space="preserve"> DOCPROPERTY "CMIdata.Dok_Titel"\*CHARFORMAT </w:instrText>
          </w:r>
          <w:r w:rsidRPr="00F0670D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0670D">
            <w:fldChar w:fldCharType="end"/>
          </w:r>
          <w:r w:rsidRPr="009212EB">
            <w:rPr>
              <w:lang w:val="en-US" w:eastAsia="de-DE"/>
            </w:rPr>
            <w:instrText xml:space="preserve">" \* MERGEFORMAT </w:instrText>
          </w:r>
          <w:r w:rsidRPr="00F0670D">
            <w:rPr>
              <w:lang w:eastAsia="de-DE"/>
            </w:rPr>
            <w:fldChar w:fldCharType="separate"/>
          </w:r>
          <w:r w:rsidR="000347C9" w:rsidRPr="009212EB">
            <w:rPr>
              <w:noProof/>
              <w:lang w:val="en-US" w:eastAsia="de-DE"/>
            </w:rPr>
            <w:t>2020-1077 / 23/24 Herzsprung (5x2)-Rückerstattungsformular</w:t>
          </w:r>
          <w:r w:rsidRPr="00F0670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F0670D" w:rsidRDefault="00CE5337" w:rsidP="00300F6C">
          <w:pPr>
            <w:pStyle w:val="Fusszeile-Seite"/>
            <w:rPr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2</w:t>
          </w:r>
          <w:r>
            <w:rPr>
              <w:lang w:eastAsia="de-DE"/>
            </w:rPr>
            <w:fldChar w:fldCharType="end"/>
          </w:r>
        </w:p>
      </w:tc>
    </w:tr>
    <w:tr w:rsidR="00495E58" w:rsidTr="00F83449">
      <w:tc>
        <w:tcPr>
          <w:tcW w:w="6177" w:type="dxa"/>
          <w:vAlign w:val="center"/>
        </w:tcPr>
        <w:p w:rsidR="003852D0" w:rsidRPr="0023209D" w:rsidRDefault="00155F5B" w:rsidP="00D67CE1">
          <w:pPr>
            <w:pStyle w:val="Fusszeile-Pfad"/>
            <w:rPr>
              <w:lang w:eastAsia="de-DE"/>
            </w:rPr>
          </w:pPr>
          <w:bookmarkStart w:id="22" w:name="FusszeileFolgeseiten" w:colFirst="0" w:colLast="0"/>
        </w:p>
      </w:tc>
      <w:tc>
        <w:tcPr>
          <w:tcW w:w="2951" w:type="dxa"/>
        </w:tcPr>
        <w:p w:rsidR="003852D0" w:rsidRPr="00D67CE1" w:rsidRDefault="00155F5B" w:rsidP="003852D0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2"/>
  </w:tbl>
  <w:p w:rsidR="003852D0" w:rsidRDefault="00155F5B">
    <w:pPr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25B2E" w:rsidRDefault="00CE5337">
    <w:pPr>
      <w:rPr>
        <w:lang w:val="en-US"/>
      </w:rPr>
    </w:pP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347C9">
      <w:rPr>
        <w:noProof/>
      </w:rPr>
      <w:instrText>19.07.2023, 16:08:32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0347C9">
      <w:rPr>
        <w:noProof/>
      </w:rPr>
      <w:t>19.07.2023, 16:08:32</w:t>
    </w:r>
    <w:r w:rsidR="000347C9" w:rsidRPr="00525B2E">
      <w:rPr>
        <w:noProof/>
        <w:lang w:val="en-US"/>
      </w:rPr>
      <w:t xml:space="preserve">, </w:t>
    </w:r>
    <w:r>
      <w:fldChar w:fldCharType="end"/>
    </w:r>
    <w:r>
      <w:fldChar w:fldCharType="begin"/>
    </w:r>
    <w:r w:rsidRPr="00525B2E">
      <w:rPr>
        <w:lang w:val="en-US"/>
      </w:rPr>
      <w:instrText xml:space="preserve"> if </w:instrText>
    </w:r>
    <w:r>
      <w:fldChar w:fldCharType="begin"/>
    </w:r>
    <w:r w:rsidRPr="00525B2E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525B2E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347C9">
      <w:rPr>
        <w:noProof/>
      </w:rPr>
      <w:instrText>19.07.2023</w:instrText>
    </w:r>
    <w:r>
      <w:fldChar w:fldCharType="end"/>
    </w:r>
    <w:r w:rsidRPr="00525B2E">
      <w:rPr>
        <w:lang w:val="en-US"/>
      </w:rPr>
      <w:instrText xml:space="preserve">, </w:instrText>
    </w:r>
    <w:r>
      <w:fldChar w:fldCharType="begin"/>
    </w:r>
    <w:r w:rsidRPr="00525B2E">
      <w:rPr>
        <w:lang w:val="en-US"/>
      </w:rPr>
      <w:instrText xml:space="preserve"> FILENAME  \p  \* MERGEFORMAT </w:instrText>
    </w:r>
    <w:r>
      <w:fldChar w:fldCharType="end"/>
    </w:r>
    <w:r w:rsidRPr="00525B2E">
      <w:rPr>
        <w:lang w:val="en-US"/>
      </w:rPr>
      <w:instrText>" \&lt;OawJumpToField value=0/&gt;</w:instrText>
    </w:r>
    <w:r>
      <w:fldChar w:fldCharType="separate"/>
    </w:r>
    <w:r w:rsidR="000347C9">
      <w:rPr>
        <w:noProof/>
      </w:rPr>
      <w:t>19.07.2023</w:t>
    </w:r>
    <w:r w:rsidR="000347C9" w:rsidRPr="00525B2E">
      <w:rPr>
        <w:noProof/>
        <w:lang w:val="en-US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39" w:rsidRDefault="00CE5337">
      <w:r>
        <w:separator/>
      </w:r>
    </w:p>
  </w:footnote>
  <w:footnote w:type="continuationSeparator" w:id="0">
    <w:p w:rsidR="006C5F39" w:rsidRDefault="00CE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E14675" w:rsidRDefault="00CE5337" w:rsidP="00E14675">
    <w:bookmarkStart w:id="1" w:name="_Hlk406499237"/>
    <w:bookmarkStart w:id="2" w:name="_Hlk406499236"/>
    <w:bookmarkStart w:id="3" w:name="OLE_LINK12"/>
    <w:bookmarkStart w:id="4" w:name="OLE_LINK11"/>
    <w:bookmarkStart w:id="5" w:name="OLE_LINK10"/>
    <w:bookmarkStart w:id="6" w:name="_Hlk406499082"/>
    <w:bookmarkStart w:id="7" w:name="_Hlk406499081"/>
    <w:bookmarkStart w:id="8" w:name="OLE_LINK9"/>
    <w:bookmarkStart w:id="9" w:name="OLE_LINK8"/>
    <w:bookmarkStart w:id="10" w:name="OLE_LINK7"/>
    <w:bookmarkStart w:id="11" w:name="_Hlk406498805"/>
    <w:bookmarkStart w:id="12" w:name="_Hlk406498804"/>
    <w:bookmarkStart w:id="13" w:name="OLE_LINK6"/>
    <w:bookmarkStart w:id="14" w:name="OLE_LINK5"/>
    <w:r w:rsidRPr="00E14675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675">
      <w:t> </w:t>
    </w:r>
  </w:p>
  <w:p w:rsidR="003852D0" w:rsidRPr="00E14675" w:rsidRDefault="00CE5337" w:rsidP="003852D0">
    <w:r w:rsidRPr="00E14675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63389" name="8b6df272-f75c-420a-9bf2-c3eb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675">
      <w:t> 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E14675" w:rsidRDefault="00CE5337" w:rsidP="003852D0">
    <w:r w:rsidRPr="00E14675">
      <w:t> </w:t>
    </w:r>
  </w:p>
  <w:p w:rsidR="003852D0" w:rsidRPr="00E14675" w:rsidRDefault="00CE5337" w:rsidP="003852D0">
    <w:pPr>
      <w:rPr>
        <w:color w:val="000000"/>
        <w:sz w:val="2"/>
        <w:szCs w:val="2"/>
      </w:rPr>
    </w:pPr>
    <w:r w:rsidRPr="00E14675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51144A" w:rsidRDefault="00155F5B" w:rsidP="003852D0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Default="00155F5B">
    <w:pPr>
      <w:spacing w:line="20" w:lineRule="exact"/>
      <w:rPr>
        <w:sz w:val="2"/>
        <w:szCs w:val="2"/>
      </w:rPr>
    </w:pPr>
  </w:p>
  <w:p w:rsidR="003852D0" w:rsidRPr="00473DA5" w:rsidRDefault="00CE5337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77FA1C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93605EE4" w:tentative="1">
      <w:start w:val="1"/>
      <w:numFmt w:val="lowerLetter"/>
      <w:lvlText w:val="%2."/>
      <w:lvlJc w:val="left"/>
      <w:pPr>
        <w:ind w:left="1440" w:hanging="360"/>
      </w:pPr>
    </w:lvl>
    <w:lvl w:ilvl="2" w:tplc="AC2EDC72" w:tentative="1">
      <w:start w:val="1"/>
      <w:numFmt w:val="lowerRoman"/>
      <w:lvlText w:val="%3."/>
      <w:lvlJc w:val="right"/>
      <w:pPr>
        <w:ind w:left="2160" w:hanging="180"/>
      </w:pPr>
    </w:lvl>
    <w:lvl w:ilvl="3" w:tplc="A10CEE20" w:tentative="1">
      <w:start w:val="1"/>
      <w:numFmt w:val="decimal"/>
      <w:lvlText w:val="%4."/>
      <w:lvlJc w:val="left"/>
      <w:pPr>
        <w:ind w:left="2880" w:hanging="360"/>
      </w:pPr>
    </w:lvl>
    <w:lvl w:ilvl="4" w:tplc="C4C2FBA2" w:tentative="1">
      <w:start w:val="1"/>
      <w:numFmt w:val="lowerLetter"/>
      <w:lvlText w:val="%5."/>
      <w:lvlJc w:val="left"/>
      <w:pPr>
        <w:ind w:left="3600" w:hanging="360"/>
      </w:pPr>
    </w:lvl>
    <w:lvl w:ilvl="5" w:tplc="241E1962" w:tentative="1">
      <w:start w:val="1"/>
      <w:numFmt w:val="lowerRoman"/>
      <w:lvlText w:val="%6."/>
      <w:lvlJc w:val="right"/>
      <w:pPr>
        <w:ind w:left="4320" w:hanging="180"/>
      </w:pPr>
    </w:lvl>
    <w:lvl w:ilvl="6" w:tplc="3F74B8A4" w:tentative="1">
      <w:start w:val="1"/>
      <w:numFmt w:val="decimal"/>
      <w:lvlText w:val="%7."/>
      <w:lvlJc w:val="left"/>
      <w:pPr>
        <w:ind w:left="5040" w:hanging="360"/>
      </w:pPr>
    </w:lvl>
    <w:lvl w:ilvl="7" w:tplc="1C426D10" w:tentative="1">
      <w:start w:val="1"/>
      <w:numFmt w:val="lowerLetter"/>
      <w:lvlText w:val="%8."/>
      <w:lvlJc w:val="left"/>
      <w:pPr>
        <w:ind w:left="5760" w:hanging="360"/>
      </w:pPr>
    </w:lvl>
    <w:lvl w:ilvl="8" w:tplc="6E04F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7F86C91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0CE48D4" w:tentative="1">
      <w:start w:val="1"/>
      <w:numFmt w:val="lowerLetter"/>
      <w:lvlText w:val="%2."/>
      <w:lvlJc w:val="left"/>
      <w:pPr>
        <w:ind w:left="1440" w:hanging="360"/>
      </w:pPr>
    </w:lvl>
    <w:lvl w:ilvl="2" w:tplc="6C4C418C" w:tentative="1">
      <w:start w:val="1"/>
      <w:numFmt w:val="lowerRoman"/>
      <w:lvlText w:val="%3."/>
      <w:lvlJc w:val="right"/>
      <w:pPr>
        <w:ind w:left="2160" w:hanging="180"/>
      </w:pPr>
    </w:lvl>
    <w:lvl w:ilvl="3" w:tplc="1862B2D2" w:tentative="1">
      <w:start w:val="1"/>
      <w:numFmt w:val="decimal"/>
      <w:lvlText w:val="%4."/>
      <w:lvlJc w:val="left"/>
      <w:pPr>
        <w:ind w:left="2880" w:hanging="360"/>
      </w:pPr>
    </w:lvl>
    <w:lvl w:ilvl="4" w:tplc="B304334A" w:tentative="1">
      <w:start w:val="1"/>
      <w:numFmt w:val="lowerLetter"/>
      <w:lvlText w:val="%5."/>
      <w:lvlJc w:val="left"/>
      <w:pPr>
        <w:ind w:left="3600" w:hanging="360"/>
      </w:pPr>
    </w:lvl>
    <w:lvl w:ilvl="5" w:tplc="027A7226" w:tentative="1">
      <w:start w:val="1"/>
      <w:numFmt w:val="lowerRoman"/>
      <w:lvlText w:val="%6."/>
      <w:lvlJc w:val="right"/>
      <w:pPr>
        <w:ind w:left="4320" w:hanging="180"/>
      </w:pPr>
    </w:lvl>
    <w:lvl w:ilvl="6" w:tplc="B4F25182" w:tentative="1">
      <w:start w:val="1"/>
      <w:numFmt w:val="decimal"/>
      <w:lvlText w:val="%7."/>
      <w:lvlJc w:val="left"/>
      <w:pPr>
        <w:ind w:left="5040" w:hanging="360"/>
      </w:pPr>
    </w:lvl>
    <w:lvl w:ilvl="7" w:tplc="573E6D9C" w:tentative="1">
      <w:start w:val="1"/>
      <w:numFmt w:val="lowerLetter"/>
      <w:lvlText w:val="%8."/>
      <w:lvlJc w:val="left"/>
      <w:pPr>
        <w:ind w:left="5760" w:hanging="360"/>
      </w:pPr>
    </w:lvl>
    <w:lvl w:ilvl="8" w:tplc="876E0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Juli 2023"/>
    <w:docVar w:name="Date.Format.Long.dateValue" w:val="45113"/>
    <w:docVar w:name="DocumentDate" w:val="6. Juli 2023"/>
    <w:docVar w:name="DocumentDate.dateValue" w:val="45113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01_Allg-Dokumente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18050109464386287838&quot;&gt;&lt;Field Name=&quot;IDName&quot; Value=&quot;Wyss Christian, DVS&quot;/&gt;&lt;Field Name=&quot;Name&quot; Value=&quot;Christian Wyss, lic. phil. hum.&quot;/&gt;&lt;Field Name=&quot;PersonalNumber&quot; Value=&quot;&quot;/&gt;&lt;Field Name=&quot;DirectPhone&quot; Value=&quot;041 228 52 13&quot;/&gt;&lt;Field Name=&quot;DirectFax&quot; Value=&quot;&quot;/&gt;&lt;Field Name=&quot;Mobile&quot; Value=&quot;&quot;/&gt;&lt;Field Name=&quot;EMail&quot; Value=&quot;christian.wyss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YC&quot;/&gt;&lt;Field Name=&quot;SignatureAdditional2&quot; Value=&quot;&quot;/&gt;&lt;Field Name=&quot;SignatureAdditional1&quot; Value=&quot;&quot;/&gt;&lt;Field Name=&quot;Lizenz_noetig&quot; Value=&quot;Ja&quot;/&gt;&lt;Field Name=&quot;Data_UID&quot; Value=&quot;201805010946438628783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20021815460896382442&quot; Name=&quot;DocumentDate&quot; Value=&quot;6. Juli 2023&quot;/&gt;&lt;Field UID=&quot;2010052817113689266521&quot; Name=&quot;ContentTypeLetter&quot; Value=&quot; 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07061607426636652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6:57:00"/>
    <w:docVar w:name="OawVersionPictureInline.2004030310155302814490" w:val="Luzern.Logo.2100.350.emf;2023.04.11-16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95E58"/>
    <w:rsid w:val="000347C9"/>
    <w:rsid w:val="00155F5B"/>
    <w:rsid w:val="00495E58"/>
    <w:rsid w:val="006C5F39"/>
    <w:rsid w:val="00C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8557A9-CF79-4D76-A415-DB52862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37C"/>
  </w:style>
  <w:style w:type="paragraph" w:styleId="berschrift1">
    <w:name w:val="heading 1"/>
    <w:basedOn w:val="Standard"/>
    <w:next w:val="Standard"/>
    <w:link w:val="berschrift1Zchn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4E28F0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423592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486E98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B2341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0200F1"/>
    <w:pPr>
      <w:numPr>
        <w:numId w:val="7"/>
      </w:numPr>
    </w:pPr>
  </w:style>
  <w:style w:type="paragraph" w:customStyle="1" w:styleId="ListWithNumbers">
    <w:name w:val="ListWithNumbers"/>
    <w:basedOn w:val="Standard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5658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E2237C"/>
    <w:rPr>
      <w:sz w:val="24"/>
      <w:szCs w:val="24"/>
    </w:rPr>
  </w:style>
  <w:style w:type="paragraph" w:styleId="Blocktext">
    <w:name w:val="Block Text"/>
    <w:basedOn w:val="Standard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ittlereListe2-Akzent2">
    <w:name w:val="Medium List 2 Accen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Standard"/>
    <w:next w:val="Standard"/>
    <w:autoRedefine/>
    <w:semiHidden/>
    <w:unhideWhenUsed/>
    <w:rsid w:val="00E2237C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Liste2-Akzent1">
    <w:name w:val="Medium List 2 Accent 1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Beispiel">
    <w:name w:val="HTML Sample"/>
    <w:basedOn w:val="Absatz-Standardschriftar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Schreibmaschine">
    <w:name w:val="HTML Typewriter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2237C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237C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237C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E2237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237C"/>
    <w:rPr>
      <w:sz w:val="21"/>
      <w:szCs w:val="21"/>
      <w:lang w:val="de-CH"/>
    </w:rPr>
  </w:style>
  <w:style w:type="character" w:styleId="HTMLTastatur">
    <w:name w:val="HTML Keyboard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636D"/>
    <w:rPr>
      <w:lang w:val="de-CH"/>
    </w:rPr>
  </w:style>
  <w:style w:type="paragraph" w:styleId="Fuzeile">
    <w:name w:val="footer"/>
    <w:basedOn w:val="Standard"/>
    <w:link w:val="Fu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36D"/>
    <w:rPr>
      <w:lang w:val="de-CH"/>
    </w:rPr>
  </w:style>
  <w:style w:type="table" w:customStyle="1" w:styleId="Tabellenraster1">
    <w:name w:val="Tabellenraster1"/>
    <w:basedOn w:val="NormaleTabelle"/>
    <w:next w:val="Tabellenraster"/>
    <w:rsid w:val="007013E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7013E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bettina.vonholzen@lu.c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bettina.vonholzen@lu.c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0568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6D007D36A4BA4A2AB3E511276C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6C2C5-BAB7-4B3A-A08A-4AA17BE9133B}"/>
      </w:docPartPr>
      <w:docPartBody>
        <w:p w:rsidR="00E73F5F" w:rsidRDefault="00000000">
          <w:pPr>
            <w:pStyle w:val="9F56D007D36A4BA4A2AB3E511276CA50"/>
          </w:pPr>
          <w:r>
            <w:t>‍</w:t>
          </w:r>
        </w:p>
      </w:docPartBody>
    </w:docPart>
    <w:docPart>
      <w:docPartPr>
        <w:name w:val="0220FFC59300486F8F94FF84009B8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35237-B6DF-49FC-B7DC-F0BA51B7F0A1}"/>
      </w:docPartPr>
      <w:docPartBody>
        <w:p w:rsidR="00E73F5F" w:rsidRDefault="00000000">
          <w:pPr>
            <w:pStyle w:val="0220FFC59300486F8F94FF84009B8419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244E5666F4DE4AA78F8BC46DF6FC7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844D6-47C3-4F57-AEEE-982D2AF7DE16}"/>
      </w:docPartPr>
      <w:docPartBody>
        <w:p w:rsidR="00E73F5F" w:rsidRDefault="00000000">
          <w:pPr>
            <w:pStyle w:val="244E5666F4DE4AA78F8BC46DF6FC77FD"/>
          </w:pPr>
          <w:r w:rsidRPr="00F715D6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F56D007D36A4BA4A2AB3E511276CA50">
    <w:name w:val="9F56D007D36A4BA4A2AB3E511276CA50"/>
  </w:style>
  <w:style w:type="character" w:styleId="Fett">
    <w:name w:val="Strong"/>
    <w:qFormat/>
    <w:rPr>
      <w:b/>
      <w:bCs/>
    </w:rPr>
  </w:style>
  <w:style w:type="paragraph" w:customStyle="1" w:styleId="0220FFC59300486F8F94FF84009B8419">
    <w:name w:val="0220FFC59300486F8F94FF84009B8419"/>
  </w:style>
  <w:style w:type="paragraph" w:customStyle="1" w:styleId="244E5666F4DE4AA78F8BC46DF6FC77FD">
    <w:name w:val="244E5666F4DE4AA78F8BC46DF6FC7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Organisation1>Dienststelle Volksschulbildung</Organisation1>
  <CityDateInitials>Luzern, 6. Juli 2023 VOB</CityDateInitials>
  <FooterNormal/>
  <FooterBold/>
  <Departement>Bildungs- und Kulturdepartement
</Departement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81E3FEC8-B12F-4EFB-9871-88198DF92D6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B263C029-00A6-41B4-92CE-6FA7D94251ED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E43D8614-4099-4829-911A-650C712A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Rückerstattung Ausschreibung Herzsprung</vt:lpstr>
      <vt:lpstr>Organisation</vt:lpstr>
    </vt:vector>
  </TitlesOfParts>
  <Manager>Bettina von Holzen</Manager>
  <Company>Bildungs- und Kulturdepartement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Rückerstattung Ausschreibung Herzsprung</dc:title>
  <dc:subject>Schulprogramm Lebenskompetenzen</dc:subject>
  <dc:creator>Bettina von Holzen</dc:creator>
  <cp:lastModifiedBy>Priska Buergler</cp:lastModifiedBy>
  <cp:revision>2</cp:revision>
  <dcterms:created xsi:type="dcterms:W3CDTF">2023-07-19T14:09:00Z</dcterms:created>
  <dcterms:modified xsi:type="dcterms:W3CDTF">2023-07-19T14:09:00Z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VOB</vt:lpwstr>
  </property>
  <property fmtid="{D5CDD505-2E9C-101B-9397-08002B2CF9AE}" pid="3" name="Author.Name">
    <vt:lpwstr>Bettina von Holzen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Titel allg. Dokumente einfach</vt:lpwstr>
  </property>
  <property fmtid="{D5CDD505-2E9C-101B-9397-08002B2CF9AE}" pid="7" name="CMIdata.Dok_AusgangMM">
    <vt:lpwstr/>
  </property>
  <property fmtid="{D5CDD505-2E9C-101B-9397-08002B2CF9AE}" pid="8" name="CMIdata.Dok_AusgangMMMM">
    <vt:lpwstr/>
  </property>
  <property fmtid="{D5CDD505-2E9C-101B-9397-08002B2CF9AE}" pid="9" name="CMIdata.Dok_Autor">
    <vt:lpwstr/>
  </property>
  <property fmtid="{D5CDD505-2E9C-101B-9397-08002B2CF9AE}" pid="10" name="CMIdata.Dok_Bemerkung">
    <vt:lpwstr/>
  </property>
  <property fmtid="{D5CDD505-2E9C-101B-9397-08002B2CF9AE}" pid="11" name="CMIdata.Dok_Beschlussnummer">
    <vt:lpwstr/>
  </property>
  <property fmtid="{D5CDD505-2E9C-101B-9397-08002B2CF9AE}" pid="12" name="CMIdata.Dok_DatumMM">
    <vt:lpwstr>06.07.2023</vt:lpwstr>
  </property>
  <property fmtid="{D5CDD505-2E9C-101B-9397-08002B2CF9AE}" pid="13" name="CMIdata.Dok_DatumMMMM">
    <vt:lpwstr>6. Juli 2023</vt:lpwstr>
  </property>
  <property fmtid="{D5CDD505-2E9C-101B-9397-08002B2CF9AE}" pid="14" name="CMIdata.Dok_EingangMM">
    <vt:lpwstr/>
  </property>
  <property fmtid="{D5CDD505-2E9C-101B-9397-08002B2CF9AE}" pid="15" name="CMIdata.Dok_EingangMMMM">
    <vt:lpwstr/>
  </property>
  <property fmtid="{D5CDD505-2E9C-101B-9397-08002B2CF9AE}" pid="16" name="CMIdata.Dok_Kategorie">
    <vt:lpwstr/>
  </property>
  <property fmtid="{D5CDD505-2E9C-101B-9397-08002B2CF9AE}" pid="17" name="CMIdata.Dok_Lfnr">
    <vt:lpwstr>577316</vt:lpwstr>
  </property>
  <property fmtid="{D5CDD505-2E9C-101B-9397-08002B2CF9AE}" pid="18" name="CMIdata.Dok_Protokollbemerkung">
    <vt:lpwstr/>
  </property>
  <property fmtid="{D5CDD505-2E9C-101B-9397-08002B2CF9AE}" pid="19" name="CMIdata.Dok_Protokollvermerk">
    <vt:lpwstr/>
  </property>
  <property fmtid="{D5CDD505-2E9C-101B-9397-08002B2CF9AE}" pid="20" name="CMIdata.Dok_Standort">
    <vt:lpwstr/>
  </property>
  <property fmtid="{D5CDD505-2E9C-101B-9397-08002B2CF9AE}" pid="21" name="CMIdata.Dok_Thema">
    <vt:lpwstr/>
  </property>
  <property fmtid="{D5CDD505-2E9C-101B-9397-08002B2CF9AE}" pid="22" name="CMIdata.Dok_Titel">
    <vt:lpwstr>23/24 Herzsprung (5x2)-Rückerstattungsformular</vt:lpwstr>
  </property>
  <property fmtid="{D5CDD505-2E9C-101B-9397-08002B2CF9AE}" pid="23" name="CMIdata.Dok_Traktandierungscode">
    <vt:lpwstr/>
  </property>
  <property fmtid="{D5CDD505-2E9C-101B-9397-08002B2CF9AE}" pid="24" name="CMIdata.Dok_Traktandierungstitel">
    <vt:lpwstr/>
  </property>
  <property fmtid="{D5CDD505-2E9C-101B-9397-08002B2CF9AE}" pid="25" name="CMIdata.Dok_Traktandumstatus">
    <vt:lpwstr/>
  </property>
  <property fmtid="{D5CDD505-2E9C-101B-9397-08002B2CF9AE}" pid="26" name="CMIdata.Dok_Traktandum_Notizen">
    <vt:lpwstr/>
  </property>
  <property fmtid="{D5CDD505-2E9C-101B-9397-08002B2CF9AE}" pid="27" name="CMIdata.G_BeginnMM">
    <vt:lpwstr>16.07.2020</vt:lpwstr>
  </property>
  <property fmtid="{D5CDD505-2E9C-101B-9397-08002B2CF9AE}" pid="28" name="CMIdata.G_BeginnMMMM">
    <vt:lpwstr>16. Juli 2020</vt:lpwstr>
  </property>
  <property fmtid="{D5CDD505-2E9C-101B-9397-08002B2CF9AE}" pid="29" name="CMIdata.G_Bemerkung">
    <vt:lpwstr>Kantonales Aktionsprogramm, Gesundheitsförderung</vt:lpwstr>
  </property>
  <property fmtid="{D5CDD505-2E9C-101B-9397-08002B2CF9AE}" pid="30" name="CMIdata.G_Botschaftsnummer">
    <vt:lpwstr/>
  </property>
  <property fmtid="{D5CDD505-2E9C-101B-9397-08002B2CF9AE}" pid="31" name="CMIdata.G_Departement">
    <vt:lpwstr/>
  </property>
  <property fmtid="{D5CDD505-2E9C-101B-9397-08002B2CF9AE}" pid="32" name="CMIdata.G_Eigner">
    <vt:lpwstr>DVS Schulbetrieb I</vt:lpwstr>
  </property>
  <property fmtid="{D5CDD505-2E9C-101B-9397-08002B2CF9AE}" pid="33" name="CMIdata.G_Eroeffnungsdatum">
    <vt:lpwstr/>
  </property>
  <property fmtid="{D5CDD505-2E9C-101B-9397-08002B2CF9AE}" pid="34" name="CMIdata.G_Erstunterzeichner">
    <vt:lpwstr/>
  </property>
  <property fmtid="{D5CDD505-2E9C-101B-9397-08002B2CF9AE}" pid="35" name="CMIdata.G_Grundbuchkreis">
    <vt:lpwstr/>
  </property>
  <property fmtid="{D5CDD505-2E9C-101B-9397-08002B2CF9AE}" pid="36" name="CMIdata.G_HFD_AnmeldedatumMM">
    <vt:lpwstr/>
  </property>
  <property fmtid="{D5CDD505-2E9C-101B-9397-08002B2CF9AE}" pid="37" name="CMIdata.G_HFD_AnmeldedatumMMMM">
    <vt:lpwstr/>
  </property>
  <property fmtid="{D5CDD505-2E9C-101B-9397-08002B2CF9AE}" pid="38" name="CMIdata.G_HFD_AustrittsdatumMM">
    <vt:lpwstr/>
  </property>
  <property fmtid="{D5CDD505-2E9C-101B-9397-08002B2CF9AE}" pid="39" name="CMIdata.G_HFD_AustrittsdatumMMMM">
    <vt:lpwstr/>
  </property>
  <property fmtid="{D5CDD505-2E9C-101B-9397-08002B2CF9AE}" pid="40" name="CMIdata.G_HFD_Austrittsgrund">
    <vt:lpwstr/>
  </property>
  <property fmtid="{D5CDD505-2E9C-101B-9397-08002B2CF9AE}" pid="41" name="CMIdata.G_HFD_bisherigeAbklaerungenMassnahmen">
    <vt:lpwstr/>
  </property>
  <property fmtid="{D5CDD505-2E9C-101B-9397-08002B2CF9AE}" pid="42" name="CMIdata.G_HFD_Diagnose">
    <vt:lpwstr/>
  </property>
  <property fmtid="{D5CDD505-2E9C-101B-9397-08002B2CF9AE}" pid="43" name="CMIdata.G_HFD_DurchfuerhrungsbestaetigungMM">
    <vt:lpwstr/>
  </property>
  <property fmtid="{D5CDD505-2E9C-101B-9397-08002B2CF9AE}" pid="44" name="CMIdata.G_HFD_DurchfuerhrungsbestaetigungMMMM">
    <vt:lpwstr/>
  </property>
  <property fmtid="{D5CDD505-2E9C-101B-9397-08002B2CF9AE}" pid="45" name="CMIdata.G_HFD_EintrittsdatumMM">
    <vt:lpwstr/>
  </property>
  <property fmtid="{D5CDD505-2E9C-101B-9397-08002B2CF9AE}" pid="46" name="CMIdata.G_HFD_EintrittsdatumMMMM">
    <vt:lpwstr/>
  </property>
  <property fmtid="{D5CDD505-2E9C-101B-9397-08002B2CF9AE}" pid="47" name="CMIdata.G_HFD_Erstsprache_Kind">
    <vt:lpwstr/>
  </property>
  <property fmtid="{D5CDD505-2E9C-101B-9397-08002B2CF9AE}" pid="48" name="CMIdata.G_HFD_Familiensprache">
    <vt:lpwstr/>
  </property>
  <property fmtid="{D5CDD505-2E9C-101B-9397-08002B2CF9AE}" pid="49" name="CMIdata.G_HFD_Hoerbeeintraechtigung">
    <vt:lpwstr/>
  </property>
  <property fmtid="{D5CDD505-2E9C-101B-9397-08002B2CF9AE}" pid="50" name="CMIdata.G_HFD_InvolvierteFachperson">
    <vt:lpwstr>, ,</vt:lpwstr>
  </property>
  <property fmtid="{D5CDD505-2E9C-101B-9397-08002B2CF9AE}" pid="51" name="CMIdata.G_HFD_paedagogischeMassnahmen">
    <vt:lpwstr/>
  </property>
  <property fmtid="{D5CDD505-2E9C-101B-9397-08002B2CF9AE}" pid="52" name="CMIdata.G_HFD_Schuljahr">
    <vt:lpwstr/>
  </property>
  <property fmtid="{D5CDD505-2E9C-101B-9397-08002B2CF9AE}" pid="53" name="CMIdata.G_HFD_Schulstufe">
    <vt:lpwstr/>
  </property>
  <property fmtid="{D5CDD505-2E9C-101B-9397-08002B2CF9AE}" pid="54" name="CMIdata.G_HFD_Sorgerecht">
    <vt:lpwstr/>
  </property>
  <property fmtid="{D5CDD505-2E9C-101B-9397-08002B2CF9AE}" pid="55" name="CMIdata.G_HFD_technischeVersorgung">
    <vt:lpwstr/>
  </property>
  <property fmtid="{D5CDD505-2E9C-101B-9397-08002B2CF9AE}" pid="56" name="CMIdata.G_HFD_zivilrechtlicheKinderschutzmassnahme">
    <vt:lpwstr/>
  </property>
  <property fmtid="{D5CDD505-2E9C-101B-9397-08002B2CF9AE}" pid="57" name="CMIdata.G_Laufnummer">
    <vt:lpwstr>2020-1077</vt:lpwstr>
  </property>
  <property fmtid="{D5CDD505-2E9C-101B-9397-08002B2CF9AE}" pid="58" name="CMIdata.G_Ortsbezeichnung">
    <vt:lpwstr/>
  </property>
  <property fmtid="{D5CDD505-2E9C-101B-9397-08002B2CF9AE}" pid="59" name="CMIdata.G_RaeumlicheZuteilung">
    <vt:lpwstr/>
  </property>
  <property fmtid="{D5CDD505-2E9C-101B-9397-08002B2CF9AE}" pid="60" name="CMIdata.G_Registraturplan">
    <vt:lpwstr>2.5.4 Themen und entsprechende Bildungsangebote</vt:lpwstr>
  </property>
  <property fmtid="{D5CDD505-2E9C-101B-9397-08002B2CF9AE}" pid="61" name="CMIdata.G_SachbearbeiterKuerzel">
    <vt:lpwstr>bettina.vonholzen@lu.ch</vt:lpwstr>
  </property>
  <property fmtid="{D5CDD505-2E9C-101B-9397-08002B2CF9AE}" pid="62" name="CMIdata.G_SachbearbeiterVornameName">
    <vt:lpwstr>Bettina Von Holzen</vt:lpwstr>
  </property>
  <property fmtid="{D5CDD505-2E9C-101B-9397-08002B2CF9AE}" pid="63" name="CMIdata.G_SBE_Anmeldungsgrund">
    <vt:lpwstr/>
  </property>
  <property fmtid="{D5CDD505-2E9C-101B-9397-08002B2CF9AE}" pid="64" name="CMIdata.G_SBE_Klientenart">
    <vt:lpwstr/>
  </property>
  <property fmtid="{D5CDD505-2E9C-101B-9397-08002B2CF9AE}" pid="65" name="CMIdata.G_SBE_Schulgemeinde">
    <vt:lpwstr/>
  </property>
  <property fmtid="{D5CDD505-2E9C-101B-9397-08002B2CF9AE}" pid="66" name="CMIdata.G_SBE_Schulhaus">
    <vt:lpwstr/>
  </property>
  <property fmtid="{D5CDD505-2E9C-101B-9397-08002B2CF9AE}" pid="67" name="CMIdata.G_SBE_Schulstufe">
    <vt:lpwstr/>
  </property>
  <property fmtid="{D5CDD505-2E9C-101B-9397-08002B2CF9AE}" pid="68" name="CMIdata.G_SBE_Team-Gruppengroesse">
    <vt:lpwstr/>
  </property>
  <property fmtid="{D5CDD505-2E9C-101B-9397-08002B2CF9AE}" pid="69" name="CMIdata.G_Signatur">
    <vt:lpwstr/>
  </property>
  <property fmtid="{D5CDD505-2E9C-101B-9397-08002B2CF9AE}" pid="70" name="CMIdata.G_Titel">
    <vt:lpwstr>KAP: Psychische Gesundheit Herzsprung 2021/-</vt:lpwstr>
  </property>
  <property fmtid="{D5CDD505-2E9C-101B-9397-08002B2CF9AE}" pid="71" name="CMIdata.G_TitelPublikation(DHK)">
    <vt:lpwstr/>
  </property>
  <property fmtid="{D5CDD505-2E9C-101B-9397-08002B2CF9AE}" pid="72" name="CMIdata.G_Vorstossnummer">
    <vt:lpwstr/>
  </property>
  <property fmtid="{D5CDD505-2E9C-101B-9397-08002B2CF9AE}" pid="73" name="CMIdata.Sitz_Beginn">
    <vt:lpwstr/>
  </property>
  <property fmtid="{D5CDD505-2E9C-101B-9397-08002B2CF9AE}" pid="74" name="CMIdata.Sitz_Bemerkung">
    <vt:lpwstr/>
  </property>
  <property fmtid="{D5CDD505-2E9C-101B-9397-08002B2CF9AE}" pid="75" name="CMIdata.Sitz_DatumMM">
    <vt:lpwstr/>
  </property>
  <property fmtid="{D5CDD505-2E9C-101B-9397-08002B2CF9AE}" pid="76" name="CMIdata.Sitz_DatumMMMM">
    <vt:lpwstr/>
  </property>
  <property fmtid="{D5CDD505-2E9C-101B-9397-08002B2CF9AE}" pid="77" name="CMIdata.Sitz_Ende">
    <vt:lpwstr/>
  </property>
  <property fmtid="{D5CDD505-2E9C-101B-9397-08002B2CF9AE}" pid="78" name="CMIdata.Sitz_Gremium">
    <vt:lpwstr/>
  </property>
  <property fmtid="{D5CDD505-2E9C-101B-9397-08002B2CF9AE}" pid="79" name="CMIdata.Sitz_Ort">
    <vt:lpwstr/>
  </property>
  <property fmtid="{D5CDD505-2E9C-101B-9397-08002B2CF9AE}" pid="80" name="CMIdata.Sitz_Titel">
    <vt:lpwstr/>
  </property>
  <property fmtid="{D5CDD505-2E9C-101B-9397-08002B2CF9AE}" pid="81" name="Contactperson.Direct Fax">
    <vt:lpwstr/>
  </property>
  <property fmtid="{D5CDD505-2E9C-101B-9397-08002B2CF9AE}" pid="82" name="Contactperson.Direct Phone">
    <vt:lpwstr/>
  </property>
  <property fmtid="{D5CDD505-2E9C-101B-9397-08002B2CF9AE}" pid="83" name="Contactperson.DirectFax">
    <vt:lpwstr/>
  </property>
  <property fmtid="{D5CDD505-2E9C-101B-9397-08002B2CF9AE}" pid="84" name="Contactperson.DirectPhone">
    <vt:lpwstr>041 228 46 67</vt:lpwstr>
  </property>
  <property fmtid="{D5CDD505-2E9C-101B-9397-08002B2CF9AE}" pid="85" name="Contactperson.Name">
    <vt:lpwstr>Bettina von Holzen</vt:lpwstr>
  </property>
  <property fmtid="{D5CDD505-2E9C-101B-9397-08002B2CF9AE}" pid="86" name="CustomField.Classification">
    <vt:lpwstr/>
  </property>
  <property fmtid="{D5CDD505-2E9C-101B-9397-08002B2CF9AE}" pid="87" name="CustomField.ContentTypeLetter">
    <vt:lpwstr/>
  </property>
  <property fmtid="{D5CDD505-2E9C-101B-9397-08002B2CF9AE}" pid="88" name="Doc.ContentTypeBrackets">
    <vt:lpwstr>[Inhalts-Typ]</vt:lpwstr>
  </property>
  <property fmtid="{D5CDD505-2E9C-101B-9397-08002B2CF9AE}" pid="89" name="Doc.Date">
    <vt:lpwstr>Datum</vt:lpwstr>
  </property>
  <property fmtid="{D5CDD505-2E9C-101B-9397-08002B2CF9AE}" pid="90" name="Doc.DirectFax">
    <vt:lpwstr>Direkt Telefax</vt:lpwstr>
  </property>
  <property fmtid="{D5CDD505-2E9C-101B-9397-08002B2CF9AE}" pid="91" name="Doc.DirectPhone">
    <vt:lpwstr>Direkt Telefon</vt:lpwstr>
  </property>
  <property fmtid="{D5CDD505-2E9C-101B-9397-08002B2CF9AE}" pid="92" name="Doc.Document">
    <vt:lpwstr>Dokument</vt:lpwstr>
  </property>
  <property fmtid="{D5CDD505-2E9C-101B-9397-08002B2CF9AE}" pid="93" name="Doc.Enclosures">
    <vt:lpwstr>Beilagen</vt:lpwstr>
  </property>
  <property fmtid="{D5CDD505-2E9C-101B-9397-08002B2CF9AE}" pid="94" name="Doc.Facsimile">
    <vt:lpwstr>Telefax</vt:lpwstr>
  </property>
  <property fmtid="{D5CDD505-2E9C-101B-9397-08002B2CF9AE}" pid="95" name="Doc.Letter">
    <vt:lpwstr>Brief</vt:lpwstr>
  </property>
  <property fmtid="{D5CDD505-2E9C-101B-9397-08002B2CF9AE}" pid="96" name="Doc.of">
    <vt:lpwstr>von</vt:lpwstr>
  </property>
  <property fmtid="{D5CDD505-2E9C-101B-9397-08002B2CF9AE}" pid="97" name="Doc.Page">
    <vt:lpwstr>Seite</vt:lpwstr>
  </property>
  <property fmtid="{D5CDD505-2E9C-101B-9397-08002B2CF9AE}" pid="98" name="Doc.Regarding">
    <vt:lpwstr>betreffend</vt:lpwstr>
  </property>
  <property fmtid="{D5CDD505-2E9C-101B-9397-08002B2CF9AE}" pid="99" name="Doc.Subject">
    <vt:lpwstr>[Betreff]</vt:lpwstr>
  </property>
  <property fmtid="{D5CDD505-2E9C-101B-9397-08002B2CF9AE}" pid="100" name="Doc.Telephone">
    <vt:lpwstr>Telefon</vt:lpwstr>
  </property>
  <property fmtid="{D5CDD505-2E9C-101B-9397-08002B2CF9AE}" pid="101" name="Doc.Text">
    <vt:lpwstr>[Text]</vt:lpwstr>
  </property>
  <property fmtid="{D5CDD505-2E9C-101B-9397-08002B2CF9AE}" pid="102" name="Organisation.AddressB1">
    <vt:lpwstr>Dienststelle Volksschulbildung</vt:lpwstr>
  </property>
  <property fmtid="{D5CDD505-2E9C-101B-9397-08002B2CF9AE}" pid="103" name="Organisation.AddressB2">
    <vt:lpwstr/>
  </property>
  <property fmtid="{D5CDD505-2E9C-101B-9397-08002B2CF9AE}" pid="104" name="Organisation.AddressB3">
    <vt:lpwstr/>
  </property>
  <property fmtid="{D5CDD505-2E9C-101B-9397-08002B2CF9AE}" pid="105" name="Organisation.AddressB4">
    <vt:lpwstr/>
  </property>
  <property fmtid="{D5CDD505-2E9C-101B-9397-08002B2CF9AE}" pid="106" name="Organisation.AddressN1">
    <vt:lpwstr>Kellerstrasse 10</vt:lpwstr>
  </property>
  <property fmtid="{D5CDD505-2E9C-101B-9397-08002B2CF9AE}" pid="107" name="Organisation.AddressN2">
    <vt:lpwstr>6002 Luzern</vt:lpwstr>
  </property>
  <property fmtid="{D5CDD505-2E9C-101B-9397-08002B2CF9AE}" pid="108" name="Organisation.AddressN3">
    <vt:lpwstr/>
  </property>
  <property fmtid="{D5CDD505-2E9C-101B-9397-08002B2CF9AE}" pid="109" name="Organisation.AddressN4">
    <vt:lpwstr/>
  </property>
  <property fmtid="{D5CDD505-2E9C-101B-9397-08002B2CF9AE}" pid="110" name="Organisation.City">
    <vt:lpwstr>Luzern</vt:lpwstr>
  </property>
  <property fmtid="{D5CDD505-2E9C-101B-9397-08002B2CF9AE}" pid="111" name="Organisation.Country">
    <vt:lpwstr/>
  </property>
  <property fmtid="{D5CDD505-2E9C-101B-9397-08002B2CF9AE}" pid="112" name="Organisation.Departement">
    <vt:lpwstr>Bildungs- und Kulturdepartement</vt:lpwstr>
  </property>
  <property fmtid="{D5CDD505-2E9C-101B-9397-08002B2CF9AE}" pid="113" name="Organisation.Dienststelle1">
    <vt:lpwstr/>
  </property>
  <property fmtid="{D5CDD505-2E9C-101B-9397-08002B2CF9AE}" pid="114" name="Organisation.Dienststelle2">
    <vt:lpwstr/>
  </property>
  <property fmtid="{D5CDD505-2E9C-101B-9397-08002B2CF9AE}" pid="115" name="Organisation.Email">
    <vt:lpwstr/>
  </property>
  <property fmtid="{D5CDD505-2E9C-101B-9397-08002B2CF9AE}" pid="116" name="Organisation.Fax">
    <vt:lpwstr/>
  </property>
  <property fmtid="{D5CDD505-2E9C-101B-9397-08002B2CF9AE}" pid="117" name="Organisation.Footer1">
    <vt:lpwstr/>
  </property>
  <property fmtid="{D5CDD505-2E9C-101B-9397-08002B2CF9AE}" pid="118" name="Organisation.Footer2">
    <vt:lpwstr/>
  </property>
  <property fmtid="{D5CDD505-2E9C-101B-9397-08002B2CF9AE}" pid="119" name="Organisation.Footer3">
    <vt:lpwstr/>
  </property>
  <property fmtid="{D5CDD505-2E9C-101B-9397-08002B2CF9AE}" pid="120" name="Organisation.Footer4">
    <vt:lpwstr/>
  </property>
  <property fmtid="{D5CDD505-2E9C-101B-9397-08002B2CF9AE}" pid="121" name="Organisation.Internet">
    <vt:lpwstr>volksschulbildung.lu.ch</vt:lpwstr>
  </property>
  <property fmtid="{D5CDD505-2E9C-101B-9397-08002B2CF9AE}" pid="122" name="Organisation.Telefon">
    <vt:lpwstr>041 228 68 68</vt:lpwstr>
  </property>
  <property fmtid="{D5CDD505-2E9C-101B-9397-08002B2CF9AE}" pid="123" name="Outputprofile.External">
    <vt:lpwstr/>
  </property>
  <property fmtid="{D5CDD505-2E9C-101B-9397-08002B2CF9AE}" pid="124" name="Outputprofile.ExternalSignature">
    <vt:lpwstr/>
  </property>
  <property fmtid="{D5CDD505-2E9C-101B-9397-08002B2CF9AE}" pid="125" name="Outputprofile.Internal">
    <vt:lpwstr/>
  </property>
  <property fmtid="{D5CDD505-2E9C-101B-9397-08002B2CF9AE}" pid="126" name="OutputStatus">
    <vt:lpwstr>OutputStatus</vt:lpwstr>
  </property>
  <property fmtid="{D5CDD505-2E9C-101B-9397-08002B2CF9AE}" pid="127" name="Recipient.EMail">
    <vt:lpwstr/>
  </property>
  <property fmtid="{D5CDD505-2E9C-101B-9397-08002B2CF9AE}" pid="128" name="StmCMIdata.Dok_AusgangMM">
    <vt:lpwstr/>
  </property>
  <property fmtid="{D5CDD505-2E9C-101B-9397-08002B2CF9AE}" pid="129" name="StmCMIdata.Dok_AusgangMMMM">
    <vt:lpwstr/>
  </property>
  <property fmtid="{D5CDD505-2E9C-101B-9397-08002B2CF9AE}" pid="130" name="StmCMIdata.Dok_Autor">
    <vt:lpwstr/>
  </property>
  <property fmtid="{D5CDD505-2E9C-101B-9397-08002B2CF9AE}" pid="131" name="StmCMIdata.Dok_Bemerkung">
    <vt:lpwstr/>
  </property>
  <property fmtid="{D5CDD505-2E9C-101B-9397-08002B2CF9AE}" pid="132" name="StmCMIdata.Dok_Beschlussnummer">
    <vt:lpwstr/>
  </property>
  <property fmtid="{D5CDD505-2E9C-101B-9397-08002B2CF9AE}" pid="133" name="StmCMIdata.Dok_DatumMM">
    <vt:lpwstr>06.07.2023</vt:lpwstr>
  </property>
  <property fmtid="{D5CDD505-2E9C-101B-9397-08002B2CF9AE}" pid="134" name="StmCMIdata.Dok_DatumMMMM">
    <vt:lpwstr>6. Juli 2023</vt:lpwstr>
  </property>
  <property fmtid="{D5CDD505-2E9C-101B-9397-08002B2CF9AE}" pid="135" name="StmCMIdata.Dok_EingangMM">
    <vt:lpwstr/>
  </property>
  <property fmtid="{D5CDD505-2E9C-101B-9397-08002B2CF9AE}" pid="136" name="StmCMIdata.Dok_EingangMMMM">
    <vt:lpwstr/>
  </property>
  <property fmtid="{D5CDD505-2E9C-101B-9397-08002B2CF9AE}" pid="137" name="StmCMIdata.Dok_Kategorie">
    <vt:lpwstr/>
  </property>
  <property fmtid="{D5CDD505-2E9C-101B-9397-08002B2CF9AE}" pid="138" name="StmCMIdata.Dok_Lfnr">
    <vt:lpwstr>577316</vt:lpwstr>
  </property>
  <property fmtid="{D5CDD505-2E9C-101B-9397-08002B2CF9AE}" pid="139" name="StmCMIdata.Dok_Protokollbemerkung">
    <vt:lpwstr/>
  </property>
  <property fmtid="{D5CDD505-2E9C-101B-9397-08002B2CF9AE}" pid="140" name="StmCMIdata.Dok_Protokollvermerk">
    <vt:lpwstr/>
  </property>
  <property fmtid="{D5CDD505-2E9C-101B-9397-08002B2CF9AE}" pid="141" name="StmCMIdata.Dok_Standort">
    <vt:lpwstr/>
  </property>
  <property fmtid="{D5CDD505-2E9C-101B-9397-08002B2CF9AE}" pid="142" name="StmCMIdata.Dok_Thema">
    <vt:lpwstr/>
  </property>
  <property fmtid="{D5CDD505-2E9C-101B-9397-08002B2CF9AE}" pid="143" name="StmCMIdata.Dok_Titel">
    <vt:lpwstr>23/24 Herzsprung (5x2)-Rückerstattungsformular</vt:lpwstr>
  </property>
  <property fmtid="{D5CDD505-2E9C-101B-9397-08002B2CF9AE}" pid="144" name="StmCMIdata.Dok_Traktandierungscode">
    <vt:lpwstr/>
  </property>
  <property fmtid="{D5CDD505-2E9C-101B-9397-08002B2CF9AE}" pid="145" name="StmCMIdata.Dok_Traktandierungstitel">
    <vt:lpwstr/>
  </property>
  <property fmtid="{D5CDD505-2E9C-101B-9397-08002B2CF9AE}" pid="146" name="StmCMIdata.Dok_Traktandumstatus">
    <vt:lpwstr/>
  </property>
  <property fmtid="{D5CDD505-2E9C-101B-9397-08002B2CF9AE}" pid="147" name="StmCMIdata.Dok_Traktandum_Notizen">
    <vt:lpwstr/>
  </property>
  <property fmtid="{D5CDD505-2E9C-101B-9397-08002B2CF9AE}" pid="148" name="StmCMIdata.G_BeginnMM">
    <vt:lpwstr>16.07.2020</vt:lpwstr>
  </property>
  <property fmtid="{D5CDD505-2E9C-101B-9397-08002B2CF9AE}" pid="149" name="StmCMIdata.G_BeginnMMMM">
    <vt:lpwstr>16. Juli 2020</vt:lpwstr>
  </property>
  <property fmtid="{D5CDD505-2E9C-101B-9397-08002B2CF9AE}" pid="150" name="StmCMIdata.G_Bemerkung">
    <vt:lpwstr>Kantonales Aktionsprogramm, Gesundheitsförderung</vt:lpwstr>
  </property>
  <property fmtid="{D5CDD505-2E9C-101B-9397-08002B2CF9AE}" pid="151" name="StmCMIdata.G_Botschaftsnummer">
    <vt:lpwstr/>
  </property>
  <property fmtid="{D5CDD505-2E9C-101B-9397-08002B2CF9AE}" pid="152" name="StmCMIdata.G_Departement">
    <vt:lpwstr/>
  </property>
  <property fmtid="{D5CDD505-2E9C-101B-9397-08002B2CF9AE}" pid="153" name="StmCMIdata.G_Eigner">
    <vt:lpwstr>DVS Schulbetrieb I</vt:lpwstr>
  </property>
  <property fmtid="{D5CDD505-2E9C-101B-9397-08002B2CF9AE}" pid="154" name="StmCMIdata.G_Eroeffnungsdatum">
    <vt:lpwstr/>
  </property>
  <property fmtid="{D5CDD505-2E9C-101B-9397-08002B2CF9AE}" pid="155" name="StmCMIdata.G_Erstunterzeichner">
    <vt:lpwstr/>
  </property>
  <property fmtid="{D5CDD505-2E9C-101B-9397-08002B2CF9AE}" pid="156" name="StmCMIdata.G_Grundbuchkreis">
    <vt:lpwstr/>
  </property>
  <property fmtid="{D5CDD505-2E9C-101B-9397-08002B2CF9AE}" pid="157" name="StmCMIdata.G_HFD_AnmeldedatumMM">
    <vt:lpwstr/>
  </property>
  <property fmtid="{D5CDD505-2E9C-101B-9397-08002B2CF9AE}" pid="158" name="StmCMIdata.G_HFD_AnmeldedatumMMMM">
    <vt:lpwstr/>
  </property>
  <property fmtid="{D5CDD505-2E9C-101B-9397-08002B2CF9AE}" pid="159" name="StmCMIdata.G_HFD_AustrittsdatumMM">
    <vt:lpwstr/>
  </property>
  <property fmtid="{D5CDD505-2E9C-101B-9397-08002B2CF9AE}" pid="160" name="StmCMIdata.G_HFD_AustrittsdatumMMMM">
    <vt:lpwstr/>
  </property>
  <property fmtid="{D5CDD505-2E9C-101B-9397-08002B2CF9AE}" pid="161" name="StmCMIdata.G_HFD_Austrittsgrund">
    <vt:lpwstr/>
  </property>
  <property fmtid="{D5CDD505-2E9C-101B-9397-08002B2CF9AE}" pid="162" name="StmCMIdata.G_HFD_bisherigeAbklaerungenMassnahmen">
    <vt:lpwstr/>
  </property>
  <property fmtid="{D5CDD505-2E9C-101B-9397-08002B2CF9AE}" pid="163" name="StmCMIdata.G_HFD_Diagnose">
    <vt:lpwstr/>
  </property>
  <property fmtid="{D5CDD505-2E9C-101B-9397-08002B2CF9AE}" pid="164" name="StmCMIdata.G_HFD_DurchfuerhrungsbestaetigungMM">
    <vt:lpwstr/>
  </property>
  <property fmtid="{D5CDD505-2E9C-101B-9397-08002B2CF9AE}" pid="165" name="StmCMIdata.G_HFD_DurchfuerhrungsbestaetigungMMMM">
    <vt:lpwstr/>
  </property>
  <property fmtid="{D5CDD505-2E9C-101B-9397-08002B2CF9AE}" pid="166" name="StmCMIdata.G_HFD_EintrittsdatumMM">
    <vt:lpwstr/>
  </property>
  <property fmtid="{D5CDD505-2E9C-101B-9397-08002B2CF9AE}" pid="167" name="StmCMIdata.G_HFD_EintrittsdatumMMMM">
    <vt:lpwstr/>
  </property>
  <property fmtid="{D5CDD505-2E9C-101B-9397-08002B2CF9AE}" pid="168" name="StmCMIdata.G_HFD_Erstsprache_Kind">
    <vt:lpwstr/>
  </property>
  <property fmtid="{D5CDD505-2E9C-101B-9397-08002B2CF9AE}" pid="169" name="StmCMIdata.G_HFD_Familiensprache">
    <vt:lpwstr/>
  </property>
  <property fmtid="{D5CDD505-2E9C-101B-9397-08002B2CF9AE}" pid="170" name="StmCMIdata.G_HFD_Hoerbeeintraechtigung">
    <vt:lpwstr/>
  </property>
  <property fmtid="{D5CDD505-2E9C-101B-9397-08002B2CF9AE}" pid="171" name="StmCMIdata.G_HFD_InvolvierteFachperson">
    <vt:lpwstr>, ,</vt:lpwstr>
  </property>
  <property fmtid="{D5CDD505-2E9C-101B-9397-08002B2CF9AE}" pid="172" name="StmCMIdata.G_HFD_paedagogischeMassnahmen">
    <vt:lpwstr/>
  </property>
  <property fmtid="{D5CDD505-2E9C-101B-9397-08002B2CF9AE}" pid="173" name="StmCMIdata.G_HFD_Schuljahr">
    <vt:lpwstr/>
  </property>
  <property fmtid="{D5CDD505-2E9C-101B-9397-08002B2CF9AE}" pid="174" name="StmCMIdata.G_HFD_Schulstufe">
    <vt:lpwstr/>
  </property>
  <property fmtid="{D5CDD505-2E9C-101B-9397-08002B2CF9AE}" pid="175" name="StmCMIdata.G_HFD_Sorgerecht">
    <vt:lpwstr/>
  </property>
  <property fmtid="{D5CDD505-2E9C-101B-9397-08002B2CF9AE}" pid="176" name="StmCMIdata.G_HFD_technischeVersorgung">
    <vt:lpwstr/>
  </property>
  <property fmtid="{D5CDD505-2E9C-101B-9397-08002B2CF9AE}" pid="177" name="StmCMIdata.G_HFD_zivilrechtlicheKinderschutzmassnahme">
    <vt:lpwstr/>
  </property>
  <property fmtid="{D5CDD505-2E9C-101B-9397-08002B2CF9AE}" pid="178" name="StmCMIdata.G_Laufnummer">
    <vt:lpwstr>2020-1077</vt:lpwstr>
  </property>
  <property fmtid="{D5CDD505-2E9C-101B-9397-08002B2CF9AE}" pid="179" name="StmCMIdata.G_Ortsbezeichnung">
    <vt:lpwstr/>
  </property>
  <property fmtid="{D5CDD505-2E9C-101B-9397-08002B2CF9AE}" pid="180" name="StmCMIdata.G_RaeumlicheZuteilung">
    <vt:lpwstr/>
  </property>
  <property fmtid="{D5CDD505-2E9C-101B-9397-08002B2CF9AE}" pid="181" name="StmCMIdata.G_Registraturplan">
    <vt:lpwstr>2.5.4 Themen und entsprechende Bildungsangebote</vt:lpwstr>
  </property>
  <property fmtid="{D5CDD505-2E9C-101B-9397-08002B2CF9AE}" pid="182" name="StmCMIdata.G_SachbearbeiterKuerzel">
    <vt:lpwstr>bettina.vonholzen@lu.ch</vt:lpwstr>
  </property>
  <property fmtid="{D5CDD505-2E9C-101B-9397-08002B2CF9AE}" pid="183" name="StmCMIdata.G_SachbearbeiterVornameName">
    <vt:lpwstr>Bettina Von Holzen</vt:lpwstr>
  </property>
  <property fmtid="{D5CDD505-2E9C-101B-9397-08002B2CF9AE}" pid="184" name="StmCMIdata.G_SBE_Anmeldungsgrund">
    <vt:lpwstr/>
  </property>
  <property fmtid="{D5CDD505-2E9C-101B-9397-08002B2CF9AE}" pid="185" name="StmCMIdata.G_SBE_Klientenart">
    <vt:lpwstr/>
  </property>
  <property fmtid="{D5CDD505-2E9C-101B-9397-08002B2CF9AE}" pid="186" name="StmCMIdata.G_SBE_Schulgemeinde">
    <vt:lpwstr/>
  </property>
  <property fmtid="{D5CDD505-2E9C-101B-9397-08002B2CF9AE}" pid="187" name="StmCMIdata.G_SBE_Schulhaus">
    <vt:lpwstr/>
  </property>
  <property fmtid="{D5CDD505-2E9C-101B-9397-08002B2CF9AE}" pid="188" name="StmCMIdata.G_SBE_Schulstufe">
    <vt:lpwstr/>
  </property>
  <property fmtid="{D5CDD505-2E9C-101B-9397-08002B2CF9AE}" pid="189" name="StmCMIdata.G_SBE_Team-Gruppengroesse">
    <vt:lpwstr/>
  </property>
  <property fmtid="{D5CDD505-2E9C-101B-9397-08002B2CF9AE}" pid="190" name="StmCMIdata.G_Signatur">
    <vt:lpwstr/>
  </property>
  <property fmtid="{D5CDD505-2E9C-101B-9397-08002B2CF9AE}" pid="191" name="StmCMIdata.G_Titel">
    <vt:lpwstr>KAP: Psychische Gesundheit Herzsprung 2021/-</vt:lpwstr>
  </property>
  <property fmtid="{D5CDD505-2E9C-101B-9397-08002B2CF9AE}" pid="192" name="StmCMIdata.G_TitelPublikation(DHK)">
    <vt:lpwstr/>
  </property>
  <property fmtid="{D5CDD505-2E9C-101B-9397-08002B2CF9AE}" pid="193" name="StmCMIdata.G_Vorstossnummer">
    <vt:lpwstr/>
  </property>
  <property fmtid="{D5CDD505-2E9C-101B-9397-08002B2CF9AE}" pid="194" name="StmCMIdata.Sitz_Beginn">
    <vt:lpwstr/>
  </property>
  <property fmtid="{D5CDD505-2E9C-101B-9397-08002B2CF9AE}" pid="195" name="StmCMIdata.Sitz_Bemerkung">
    <vt:lpwstr/>
  </property>
  <property fmtid="{D5CDD505-2E9C-101B-9397-08002B2CF9AE}" pid="196" name="StmCMIdata.Sitz_DatumMM">
    <vt:lpwstr/>
  </property>
  <property fmtid="{D5CDD505-2E9C-101B-9397-08002B2CF9AE}" pid="197" name="StmCMIdata.Sitz_DatumMMMM">
    <vt:lpwstr/>
  </property>
  <property fmtid="{D5CDD505-2E9C-101B-9397-08002B2CF9AE}" pid="198" name="StmCMIdata.Sitz_Ende">
    <vt:lpwstr/>
  </property>
  <property fmtid="{D5CDD505-2E9C-101B-9397-08002B2CF9AE}" pid="199" name="StmCMIdata.Sitz_Gremium">
    <vt:lpwstr/>
  </property>
  <property fmtid="{D5CDD505-2E9C-101B-9397-08002B2CF9AE}" pid="200" name="StmCMIdata.Sitz_Ort">
    <vt:lpwstr/>
  </property>
  <property fmtid="{D5CDD505-2E9C-101B-9397-08002B2CF9AE}" pid="201" name="StmCMIdata.Sitz_Titel">
    <vt:lpwstr/>
  </property>
  <property fmtid="{D5CDD505-2E9C-101B-9397-08002B2CF9AE}" pid="202" name="Textmarke.ContentType">
    <vt:lpwstr/>
  </property>
  <property fmtid="{D5CDD505-2E9C-101B-9397-08002B2CF9AE}" pid="203" name="Toolbar.Email">
    <vt:lpwstr>Toolbar.Email</vt:lpwstr>
  </property>
  <property fmtid="{D5CDD505-2E9C-101B-9397-08002B2CF9AE}" pid="204" name="Viacar.PIN">
    <vt:lpwstr> </vt:lpwstr>
  </property>
  <property fmtid="{D5CDD505-2E9C-101B-9397-08002B2CF9AE}" pid="205" name="WdScmCMIdata.Dok_AusgangMM">
    <vt:lpwstr/>
  </property>
  <property fmtid="{D5CDD505-2E9C-101B-9397-08002B2CF9AE}" pid="206" name="WdScmCMIdata.Dok_AusgangMMMM">
    <vt:lpwstr/>
  </property>
  <property fmtid="{D5CDD505-2E9C-101B-9397-08002B2CF9AE}" pid="207" name="WdScmCMIdata.Dok_Autor">
    <vt:lpwstr/>
  </property>
  <property fmtid="{D5CDD505-2E9C-101B-9397-08002B2CF9AE}" pid="208" name="WdScmCMIdata.Dok_Bemerkung">
    <vt:lpwstr/>
  </property>
  <property fmtid="{D5CDD505-2E9C-101B-9397-08002B2CF9AE}" pid="209" name="WdScmCMIdata.Dok_Beschlussnummer">
    <vt:lpwstr/>
  </property>
  <property fmtid="{D5CDD505-2E9C-101B-9397-08002B2CF9AE}" pid="210" name="WdScmCMIdata.Dok_DatumMM">
    <vt:lpwstr>06.07.2023</vt:lpwstr>
  </property>
  <property fmtid="{D5CDD505-2E9C-101B-9397-08002B2CF9AE}" pid="211" name="WdScmCMIdata.Dok_DatumMMMM">
    <vt:lpwstr>6. Juli 2023</vt:lpwstr>
  </property>
  <property fmtid="{D5CDD505-2E9C-101B-9397-08002B2CF9AE}" pid="212" name="WdScmCMIdata.Dok_EingangMM">
    <vt:lpwstr/>
  </property>
  <property fmtid="{D5CDD505-2E9C-101B-9397-08002B2CF9AE}" pid="213" name="WdScmCMIdata.Dok_EingangMMMM">
    <vt:lpwstr/>
  </property>
  <property fmtid="{D5CDD505-2E9C-101B-9397-08002B2CF9AE}" pid="214" name="WdScmCMIdata.Dok_Kategorie">
    <vt:lpwstr/>
  </property>
  <property fmtid="{D5CDD505-2E9C-101B-9397-08002B2CF9AE}" pid="215" name="WdScmCMIdata.Dok_Lfnr">
    <vt:lpwstr>577316</vt:lpwstr>
  </property>
  <property fmtid="{D5CDD505-2E9C-101B-9397-08002B2CF9AE}" pid="216" name="WdScmCMIdata.Dok_Protokollbemerkung">
    <vt:lpwstr/>
  </property>
  <property fmtid="{D5CDD505-2E9C-101B-9397-08002B2CF9AE}" pid="217" name="WdScmCMIdata.Dok_Protokollvermerk">
    <vt:lpwstr/>
  </property>
  <property fmtid="{D5CDD505-2E9C-101B-9397-08002B2CF9AE}" pid="218" name="WdScmCMIdata.Dok_Standort">
    <vt:lpwstr/>
  </property>
  <property fmtid="{D5CDD505-2E9C-101B-9397-08002B2CF9AE}" pid="219" name="WdScmCMIdata.Dok_Thema">
    <vt:lpwstr/>
  </property>
  <property fmtid="{D5CDD505-2E9C-101B-9397-08002B2CF9AE}" pid="220" name="WdScmCMIdata.Dok_Titel">
    <vt:lpwstr>23/24 Herzsprung (5x2)-Rückerstattungsformular</vt:lpwstr>
  </property>
  <property fmtid="{D5CDD505-2E9C-101B-9397-08002B2CF9AE}" pid="221" name="WdScmCMIdata.Dok_Traktandierungscode">
    <vt:lpwstr/>
  </property>
  <property fmtid="{D5CDD505-2E9C-101B-9397-08002B2CF9AE}" pid="222" name="WdScmCMIdata.Dok_Traktandierungstitel">
    <vt:lpwstr/>
  </property>
  <property fmtid="{D5CDD505-2E9C-101B-9397-08002B2CF9AE}" pid="223" name="WdScmCMIdata.Dok_Traktandumstatus">
    <vt:lpwstr/>
  </property>
  <property fmtid="{D5CDD505-2E9C-101B-9397-08002B2CF9AE}" pid="224" name="WdScmCMIdata.Dok_Traktandum_Notizen">
    <vt:lpwstr/>
  </property>
  <property fmtid="{D5CDD505-2E9C-101B-9397-08002B2CF9AE}" pid="225" name="WdScmCMIdata.G_BeginnMM">
    <vt:lpwstr>16.07.2020</vt:lpwstr>
  </property>
  <property fmtid="{D5CDD505-2E9C-101B-9397-08002B2CF9AE}" pid="226" name="WdScmCMIdata.G_BeginnMMMM">
    <vt:lpwstr>16. Juli 2020</vt:lpwstr>
  </property>
  <property fmtid="{D5CDD505-2E9C-101B-9397-08002B2CF9AE}" pid="227" name="WdScmCMIdata.G_Bemerkung">
    <vt:lpwstr>Kantonales Aktionsprogramm, Gesundheitsförderung</vt:lpwstr>
  </property>
  <property fmtid="{D5CDD505-2E9C-101B-9397-08002B2CF9AE}" pid="228" name="WdScmCMIdata.G_Botschaftsnummer">
    <vt:lpwstr/>
  </property>
  <property fmtid="{D5CDD505-2E9C-101B-9397-08002B2CF9AE}" pid="229" name="WdScmCMIdata.G_Departement">
    <vt:lpwstr/>
  </property>
  <property fmtid="{D5CDD505-2E9C-101B-9397-08002B2CF9AE}" pid="230" name="WdScmCMIdata.G_Eigner">
    <vt:lpwstr>DVS Schulbetrieb I</vt:lpwstr>
  </property>
  <property fmtid="{D5CDD505-2E9C-101B-9397-08002B2CF9AE}" pid="231" name="WdScmCMIdata.G_Eroeffnungsdatum">
    <vt:lpwstr/>
  </property>
  <property fmtid="{D5CDD505-2E9C-101B-9397-08002B2CF9AE}" pid="232" name="WdScmCMIdata.G_Erstunterzeichner">
    <vt:lpwstr/>
  </property>
  <property fmtid="{D5CDD505-2E9C-101B-9397-08002B2CF9AE}" pid="233" name="WdScmCMIdata.G_Grundbuchkreis">
    <vt:lpwstr/>
  </property>
  <property fmtid="{D5CDD505-2E9C-101B-9397-08002B2CF9AE}" pid="234" name="WdScmCMIdata.G_HFD_AnmeldedatumMM">
    <vt:lpwstr/>
  </property>
  <property fmtid="{D5CDD505-2E9C-101B-9397-08002B2CF9AE}" pid="235" name="WdScmCMIdata.G_HFD_AnmeldedatumMMMM">
    <vt:lpwstr/>
  </property>
  <property fmtid="{D5CDD505-2E9C-101B-9397-08002B2CF9AE}" pid="236" name="WdScmCMIdata.G_HFD_AustrittsdatumMM">
    <vt:lpwstr/>
  </property>
  <property fmtid="{D5CDD505-2E9C-101B-9397-08002B2CF9AE}" pid="237" name="WdScmCMIdata.G_HFD_AustrittsdatumMMMM">
    <vt:lpwstr/>
  </property>
  <property fmtid="{D5CDD505-2E9C-101B-9397-08002B2CF9AE}" pid="238" name="WdScmCMIdata.G_HFD_Austrittsgrund">
    <vt:lpwstr/>
  </property>
  <property fmtid="{D5CDD505-2E9C-101B-9397-08002B2CF9AE}" pid="239" name="WdScmCMIdata.G_HFD_bisherigeAbklaerungenMassnahmen">
    <vt:lpwstr/>
  </property>
  <property fmtid="{D5CDD505-2E9C-101B-9397-08002B2CF9AE}" pid="240" name="WdScmCMIdata.G_HFD_Diagnose">
    <vt:lpwstr/>
  </property>
  <property fmtid="{D5CDD505-2E9C-101B-9397-08002B2CF9AE}" pid="241" name="WdScmCMIdata.G_HFD_DurchfuerhrungsbestaetigungMM">
    <vt:lpwstr/>
  </property>
  <property fmtid="{D5CDD505-2E9C-101B-9397-08002B2CF9AE}" pid="242" name="WdScmCMIdata.G_HFD_DurchfuerhrungsbestaetigungMMMM">
    <vt:lpwstr/>
  </property>
  <property fmtid="{D5CDD505-2E9C-101B-9397-08002B2CF9AE}" pid="243" name="WdScmCMIdata.G_HFD_EintrittsdatumMM">
    <vt:lpwstr/>
  </property>
  <property fmtid="{D5CDD505-2E9C-101B-9397-08002B2CF9AE}" pid="244" name="WdScmCMIdata.G_HFD_EintrittsdatumMMMM">
    <vt:lpwstr/>
  </property>
  <property fmtid="{D5CDD505-2E9C-101B-9397-08002B2CF9AE}" pid="245" name="WdScmCMIdata.G_HFD_Erstsprache_Kind">
    <vt:lpwstr/>
  </property>
  <property fmtid="{D5CDD505-2E9C-101B-9397-08002B2CF9AE}" pid="246" name="WdScmCMIdata.G_HFD_Familiensprache">
    <vt:lpwstr/>
  </property>
  <property fmtid="{D5CDD505-2E9C-101B-9397-08002B2CF9AE}" pid="247" name="WdScmCMIdata.G_HFD_Hoerbeeintraechtigung">
    <vt:lpwstr/>
  </property>
  <property fmtid="{D5CDD505-2E9C-101B-9397-08002B2CF9AE}" pid="248" name="WdScmCMIdata.G_HFD_InvolvierteFachperson">
    <vt:lpwstr>, ,</vt:lpwstr>
  </property>
  <property fmtid="{D5CDD505-2E9C-101B-9397-08002B2CF9AE}" pid="249" name="WdScmCMIdata.G_HFD_paedagogischeMassnahmen">
    <vt:lpwstr/>
  </property>
  <property fmtid="{D5CDD505-2E9C-101B-9397-08002B2CF9AE}" pid="250" name="WdScmCMIdata.G_HFD_Schuljahr">
    <vt:lpwstr/>
  </property>
  <property fmtid="{D5CDD505-2E9C-101B-9397-08002B2CF9AE}" pid="251" name="WdScmCMIdata.G_HFD_Schulstufe">
    <vt:lpwstr/>
  </property>
  <property fmtid="{D5CDD505-2E9C-101B-9397-08002B2CF9AE}" pid="252" name="WdScmCMIdata.G_HFD_Sorgerecht">
    <vt:lpwstr/>
  </property>
  <property fmtid="{D5CDD505-2E9C-101B-9397-08002B2CF9AE}" pid="253" name="WdScmCMIdata.G_HFD_technischeVersorgung">
    <vt:lpwstr/>
  </property>
  <property fmtid="{D5CDD505-2E9C-101B-9397-08002B2CF9AE}" pid="254" name="WdScmCMIdata.G_HFD_zivilrechtlicheKinderschutzmassnahme">
    <vt:lpwstr/>
  </property>
  <property fmtid="{D5CDD505-2E9C-101B-9397-08002B2CF9AE}" pid="255" name="WdScmCMIdata.G_Laufnummer">
    <vt:lpwstr>2020-1077</vt:lpwstr>
  </property>
  <property fmtid="{D5CDD505-2E9C-101B-9397-08002B2CF9AE}" pid="256" name="WdScmCMIdata.G_Ortsbezeichnung">
    <vt:lpwstr/>
  </property>
  <property fmtid="{D5CDD505-2E9C-101B-9397-08002B2CF9AE}" pid="257" name="WdScmCMIdata.G_RaeumlicheZuteilung">
    <vt:lpwstr/>
  </property>
  <property fmtid="{D5CDD505-2E9C-101B-9397-08002B2CF9AE}" pid="258" name="WdScmCMIdata.G_Registraturplan">
    <vt:lpwstr>2.5.4 Themen und entsprechende Bildungsangebote</vt:lpwstr>
  </property>
  <property fmtid="{D5CDD505-2E9C-101B-9397-08002B2CF9AE}" pid="259" name="WdScmCMIdata.G_SachbearbeiterKuerzel">
    <vt:lpwstr>bettina.vonholzen@lu.ch</vt:lpwstr>
  </property>
  <property fmtid="{D5CDD505-2E9C-101B-9397-08002B2CF9AE}" pid="260" name="WdScmCMIdata.G_SachbearbeiterVornameName">
    <vt:lpwstr>Bettina Von Holzen</vt:lpwstr>
  </property>
  <property fmtid="{D5CDD505-2E9C-101B-9397-08002B2CF9AE}" pid="261" name="WdScmCMIdata.G_SBE_Anmeldungsgrund">
    <vt:lpwstr/>
  </property>
  <property fmtid="{D5CDD505-2E9C-101B-9397-08002B2CF9AE}" pid="262" name="WdScmCMIdata.G_SBE_Klientenart">
    <vt:lpwstr/>
  </property>
  <property fmtid="{D5CDD505-2E9C-101B-9397-08002B2CF9AE}" pid="263" name="WdScmCMIdata.G_SBE_Schulgemeinde">
    <vt:lpwstr/>
  </property>
  <property fmtid="{D5CDD505-2E9C-101B-9397-08002B2CF9AE}" pid="264" name="WdScmCMIdata.G_SBE_Schulhaus">
    <vt:lpwstr/>
  </property>
  <property fmtid="{D5CDD505-2E9C-101B-9397-08002B2CF9AE}" pid="265" name="WdScmCMIdata.G_SBE_Schulstufe">
    <vt:lpwstr/>
  </property>
  <property fmtid="{D5CDD505-2E9C-101B-9397-08002B2CF9AE}" pid="266" name="WdScmCMIdata.G_SBE_Team-Gruppengroesse">
    <vt:lpwstr/>
  </property>
  <property fmtid="{D5CDD505-2E9C-101B-9397-08002B2CF9AE}" pid="267" name="WdScmCMIdata.G_Signatur">
    <vt:lpwstr/>
  </property>
  <property fmtid="{D5CDD505-2E9C-101B-9397-08002B2CF9AE}" pid="268" name="WdScmCMIdata.G_Titel">
    <vt:lpwstr>KAP: Psychische Gesundheit Herzsprung 2021/-</vt:lpwstr>
  </property>
  <property fmtid="{D5CDD505-2E9C-101B-9397-08002B2CF9AE}" pid="269" name="WdScmCMIdata.G_TitelPublikation(DHK)">
    <vt:lpwstr/>
  </property>
  <property fmtid="{D5CDD505-2E9C-101B-9397-08002B2CF9AE}" pid="270" name="WdScmCMIdata.G_Vorstossnummer">
    <vt:lpwstr/>
  </property>
  <property fmtid="{D5CDD505-2E9C-101B-9397-08002B2CF9AE}" pid="271" name="WdScmCMIdata.Sitz_Beginn">
    <vt:lpwstr/>
  </property>
  <property fmtid="{D5CDD505-2E9C-101B-9397-08002B2CF9AE}" pid="272" name="WdScmCMIdata.Sitz_Bemerkung">
    <vt:lpwstr/>
  </property>
  <property fmtid="{D5CDD505-2E9C-101B-9397-08002B2CF9AE}" pid="273" name="WdScmCMIdata.Sitz_DatumMM">
    <vt:lpwstr/>
  </property>
  <property fmtid="{D5CDD505-2E9C-101B-9397-08002B2CF9AE}" pid="274" name="WdScmCMIdata.Sitz_DatumMMMM">
    <vt:lpwstr/>
  </property>
  <property fmtid="{D5CDD505-2E9C-101B-9397-08002B2CF9AE}" pid="275" name="WdScmCMIdata.Sitz_Ende">
    <vt:lpwstr/>
  </property>
  <property fmtid="{D5CDD505-2E9C-101B-9397-08002B2CF9AE}" pid="276" name="WdScmCMIdata.Sitz_Gremium">
    <vt:lpwstr/>
  </property>
  <property fmtid="{D5CDD505-2E9C-101B-9397-08002B2CF9AE}" pid="277" name="WdScmCMIdata.Sitz_Ort">
    <vt:lpwstr/>
  </property>
  <property fmtid="{D5CDD505-2E9C-101B-9397-08002B2CF9AE}" pid="278" name="WdScmCMIdata.Sitz_Titel">
    <vt:lpwstr/>
  </property>
</Properties>
</file>