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9D3003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E14675" w:rsidRDefault="007636A3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F56D007D36A4BA4A2AB3E511276CA50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4152A5">
                  <w:t>Bildungs- und Kulturdepartement</w:t>
                </w:r>
                <w:r w:rsidR="004152A5">
                  <w:br/>
                </w:r>
              </w:sdtContent>
            </w:sdt>
            <w:r w:rsidR="004152A5" w:rsidRPr="00E14675">
              <w:t>‍</w:t>
            </w:r>
            <w:r w:rsidR="004152A5">
              <w:rPr>
                <w:rStyle w:val="Fett"/>
              </w:rPr>
              <w:t>Dienststelle Volksschulbildung</w:t>
            </w:r>
          </w:p>
        </w:tc>
      </w:tr>
      <w:tr w:rsidR="009D3003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E14675" w:rsidRDefault="007636A3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E14675" w:rsidRDefault="007636A3" w:rsidP="00F83449">
      <w:pPr>
        <w:pStyle w:val="CityDate"/>
        <w:spacing w:before="0"/>
        <w:rPr>
          <w:sz w:val="2"/>
          <w:szCs w:val="2"/>
        </w:rPr>
        <w:sectPr w:rsidR="003852D0" w:rsidRPr="00E14675" w:rsidSect="004152A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titlePg/>
          <w:docGrid w:linePitch="360"/>
        </w:sectPr>
      </w:pPr>
    </w:p>
    <w:p w:rsidR="003852D0" w:rsidRPr="004152A5" w:rsidRDefault="007636A3" w:rsidP="003852D0">
      <w:pPr>
        <w:rPr>
          <w:rFonts w:cs="Segoe UI"/>
        </w:rPr>
      </w:pPr>
    </w:p>
    <w:p w:rsidR="007013E7" w:rsidRPr="004152A5" w:rsidRDefault="0033423E" w:rsidP="007013E7">
      <w:pPr>
        <w:rPr>
          <w:rFonts w:cs="Segoe UI"/>
          <w:kern w:val="10"/>
        </w:rPr>
      </w:pPr>
      <w:r w:rsidRPr="004152A5">
        <w:rPr>
          <w:rFonts w:cs="Segoe UI"/>
          <w:kern w:val="10"/>
        </w:rPr>
        <w:t>Gesundheitsförderung Ernährung &amp; Bewegung</w:t>
      </w:r>
    </w:p>
    <w:p w:rsidR="007013E7" w:rsidRDefault="0033423E" w:rsidP="007C6EC8">
      <w:pPr>
        <w:tabs>
          <w:tab w:val="center" w:pos="4320"/>
          <w:tab w:val="right" w:pos="8640"/>
        </w:tabs>
        <w:rPr>
          <w:rFonts w:cs="Segoe UI"/>
          <w:b/>
          <w:kern w:val="10"/>
          <w:sz w:val="26"/>
          <w:szCs w:val="26"/>
        </w:rPr>
      </w:pPr>
      <w:r w:rsidRPr="004152A5">
        <w:rPr>
          <w:rFonts w:cs="Segoe UI"/>
          <w:b/>
          <w:kern w:val="10"/>
          <w:sz w:val="26"/>
          <w:szCs w:val="26"/>
        </w:rPr>
        <w:t>Lernort Schulgarten</w:t>
      </w:r>
      <w:r w:rsidR="007C6EC8">
        <w:rPr>
          <w:rFonts w:cs="Segoe UI"/>
          <w:b/>
          <w:kern w:val="10"/>
          <w:sz w:val="26"/>
          <w:szCs w:val="26"/>
        </w:rPr>
        <w:t xml:space="preserve"> – Rückerstattungsformular</w:t>
      </w:r>
    </w:p>
    <w:p w:rsidR="007C6EC8" w:rsidRPr="007C6EC8" w:rsidRDefault="007C6EC8" w:rsidP="007C6EC8">
      <w:pPr>
        <w:tabs>
          <w:tab w:val="center" w:pos="4320"/>
          <w:tab w:val="right" w:pos="8640"/>
        </w:tabs>
        <w:rPr>
          <w:rFonts w:cs="Segoe UI"/>
          <w:b/>
          <w:kern w:val="10"/>
          <w:sz w:val="10"/>
          <w:szCs w:val="10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9D3003" w:rsidRPr="00AB2E89" w:rsidTr="004152A5">
        <w:tc>
          <w:tcPr>
            <w:tcW w:w="3539" w:type="dxa"/>
          </w:tcPr>
          <w:p w:rsidR="007013E7" w:rsidRPr="00AB2E89" w:rsidRDefault="007C6EC8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Gemeinde/</w:t>
            </w:r>
            <w:r w:rsidR="004152A5" w:rsidRPr="00AB2E89">
              <w:rPr>
                <w:rFonts w:ascii="Segoe UI" w:hAnsi="Segoe UI" w:cs="Segoe UI"/>
                <w:b/>
                <w:kern w:val="10"/>
              </w:rPr>
              <w:t>Schule</w:t>
            </w:r>
          </w:p>
        </w:tc>
        <w:tc>
          <w:tcPr>
            <w:tcW w:w="5954" w:type="dxa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bookmarkStart w:id="15" w:name="_GoBack"/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bookmarkEnd w:id="15"/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  <w:r w:rsidRPr="00AB2E89">
              <w:rPr>
                <w:rFonts w:ascii="Segoe UI" w:hAnsi="Segoe UI" w:cs="Segoe UI"/>
                <w:kern w:val="10"/>
              </w:rPr>
              <w:t xml:space="preserve"> </w:t>
            </w: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4152A5">
        <w:tc>
          <w:tcPr>
            <w:tcW w:w="3539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Schulleitung</w:t>
            </w:r>
            <w:r w:rsidR="007C6EC8" w:rsidRPr="00AB2E89">
              <w:rPr>
                <w:rFonts w:ascii="Segoe UI" w:hAnsi="Segoe UI" w:cs="Segoe UI"/>
                <w:b/>
                <w:kern w:val="10"/>
              </w:rPr>
              <w:t xml:space="preserve"> (Vorname/</w:t>
            </w:r>
            <w:r w:rsidR="0033423E" w:rsidRPr="00AB2E89">
              <w:rPr>
                <w:rFonts w:ascii="Segoe UI" w:hAnsi="Segoe UI" w:cs="Segoe UI"/>
                <w:b/>
                <w:kern w:val="10"/>
              </w:rPr>
              <w:t>Name)</w:t>
            </w:r>
          </w:p>
        </w:tc>
        <w:tc>
          <w:tcPr>
            <w:tcW w:w="5954" w:type="dxa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  <w:r w:rsidRPr="00AB2E89">
              <w:rPr>
                <w:rFonts w:ascii="Segoe UI" w:hAnsi="Segoe UI" w:cs="Segoe UI"/>
                <w:kern w:val="10"/>
              </w:rPr>
              <w:t xml:space="preserve"> </w:t>
            </w: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4152A5">
        <w:tc>
          <w:tcPr>
            <w:tcW w:w="3539" w:type="dxa"/>
          </w:tcPr>
          <w:p w:rsidR="007013E7" w:rsidRPr="00AB2E89" w:rsidRDefault="007C6EC8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Schulleitung (Telefon/</w:t>
            </w:r>
            <w:r w:rsidR="00F643EA" w:rsidRPr="00AB2E89">
              <w:rPr>
                <w:rFonts w:ascii="Segoe UI" w:hAnsi="Segoe UI" w:cs="Segoe UI"/>
                <w:b/>
                <w:kern w:val="10"/>
              </w:rPr>
              <w:t>E-</w:t>
            </w:r>
            <w:r w:rsidR="0033423E" w:rsidRPr="00AB2E89">
              <w:rPr>
                <w:rFonts w:ascii="Segoe UI" w:hAnsi="Segoe UI" w:cs="Segoe UI"/>
                <w:b/>
                <w:kern w:val="10"/>
              </w:rPr>
              <w:t>Mail)</w:t>
            </w:r>
          </w:p>
        </w:tc>
        <w:tc>
          <w:tcPr>
            <w:tcW w:w="5954" w:type="dxa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  <w:r w:rsidRPr="00AB2E89">
              <w:rPr>
                <w:rFonts w:ascii="Segoe UI" w:hAnsi="Segoe UI" w:cs="Segoe UI"/>
                <w:kern w:val="10"/>
              </w:rPr>
              <w:t xml:space="preserve"> </w:t>
            </w: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</w:tbl>
    <w:p w:rsidR="007013E7" w:rsidRPr="00AB2E89" w:rsidRDefault="007636A3" w:rsidP="007013E7">
      <w:pPr>
        <w:tabs>
          <w:tab w:val="center" w:pos="4320"/>
          <w:tab w:val="right" w:pos="8640"/>
        </w:tabs>
        <w:rPr>
          <w:rFonts w:cs="Segoe UI"/>
          <w:b/>
          <w:bCs/>
          <w:kern w:val="10"/>
          <w:sz w:val="10"/>
          <w:szCs w:val="10"/>
        </w:rPr>
      </w:pPr>
    </w:p>
    <w:tbl>
      <w:tblPr>
        <w:tblStyle w:val="Tabellenraster2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552"/>
      </w:tblGrid>
      <w:tr w:rsidR="009D3003" w:rsidRPr="00AB2E89" w:rsidTr="00965C0D">
        <w:tc>
          <w:tcPr>
            <w:tcW w:w="9493" w:type="dxa"/>
            <w:gridSpan w:val="4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Angaben Verantwortliche Schulgarten</w:t>
            </w:r>
          </w:p>
        </w:tc>
      </w:tr>
      <w:tr w:rsidR="009D3003" w:rsidRPr="00AB2E89" w:rsidTr="00965C0D">
        <w:tc>
          <w:tcPr>
            <w:tcW w:w="1555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Name</w:t>
            </w:r>
          </w:p>
        </w:tc>
        <w:tc>
          <w:tcPr>
            <w:tcW w:w="2976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Vorname</w:t>
            </w:r>
          </w:p>
        </w:tc>
        <w:tc>
          <w:tcPr>
            <w:tcW w:w="2552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965C0D">
        <w:tc>
          <w:tcPr>
            <w:tcW w:w="1555" w:type="dxa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E-Mail</w:t>
            </w:r>
          </w:p>
        </w:tc>
        <w:tc>
          <w:tcPr>
            <w:tcW w:w="2976" w:type="dxa"/>
          </w:tcPr>
          <w:p w:rsidR="007013E7" w:rsidRPr="00AB2E89" w:rsidRDefault="004152A5" w:rsidP="0096009F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="0096009F" w:rsidRPr="00AB2E89">
              <w:rPr>
                <w:rFonts w:ascii="Segoe UI" w:hAnsi="Segoe UI" w:cs="Segoe UI"/>
                <w:kern w:val="10"/>
              </w:rPr>
              <w:t> </w:t>
            </w:r>
            <w:r w:rsidR="0096009F" w:rsidRPr="00AB2E89">
              <w:rPr>
                <w:rFonts w:ascii="Segoe UI" w:hAnsi="Segoe UI" w:cs="Segoe UI"/>
                <w:kern w:val="10"/>
              </w:rPr>
              <w:t> </w:t>
            </w:r>
            <w:r w:rsidR="0096009F" w:rsidRPr="00AB2E89">
              <w:rPr>
                <w:rFonts w:ascii="Segoe UI" w:hAnsi="Segoe UI" w:cs="Segoe UI"/>
                <w:kern w:val="10"/>
              </w:rPr>
              <w:t> </w:t>
            </w:r>
            <w:r w:rsidR="0096009F" w:rsidRPr="00AB2E89">
              <w:rPr>
                <w:rFonts w:ascii="Segoe UI" w:hAnsi="Segoe UI" w:cs="Segoe UI"/>
                <w:kern w:val="10"/>
              </w:rPr>
              <w:t> </w:t>
            </w:r>
            <w:r w:rsidR="0096009F" w:rsidRPr="00AB2E89">
              <w:rPr>
                <w:rFonts w:ascii="Segoe UI" w:hAnsi="Segoe UI" w:cs="Segoe UI"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Pensum</w:t>
            </w:r>
            <w:r w:rsidR="004152A5" w:rsidRPr="00AB2E89">
              <w:rPr>
                <w:rFonts w:ascii="Segoe UI" w:hAnsi="Segoe UI" w:cs="Segoe UI"/>
                <w:b/>
                <w:bCs/>
                <w:kern w:val="10"/>
              </w:rPr>
              <w:t>/Lektion</w:t>
            </w:r>
          </w:p>
        </w:tc>
        <w:tc>
          <w:tcPr>
            <w:tcW w:w="2552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965C0D">
        <w:tc>
          <w:tcPr>
            <w:tcW w:w="4531" w:type="dxa"/>
            <w:gridSpan w:val="2"/>
          </w:tcPr>
          <w:p w:rsidR="007013E7" w:rsidRPr="00AB2E89" w:rsidRDefault="007636A3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sdt>
              <w:sdtPr>
                <w:rPr>
                  <w:rFonts w:ascii="Segoe UI" w:hAnsi="Segoe UI" w:cs="Segoe UI"/>
                  <w:b/>
                  <w:kern w:val="10"/>
                </w:rPr>
                <w:id w:val="20899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A5" w:rsidRPr="00AB2E89">
                  <w:rPr>
                    <w:rFonts w:ascii="Segoe UI Symbol" w:eastAsia="MS Gothic" w:hAnsi="Segoe UI Symbol" w:cs="Segoe UI Symbol"/>
                    <w:b/>
                    <w:kern w:val="10"/>
                  </w:rPr>
                  <w:t>☐</w:t>
                </w:r>
              </w:sdtContent>
            </w:sdt>
            <w:r w:rsidR="004152A5" w:rsidRPr="00AB2E89">
              <w:rPr>
                <w:rFonts w:ascii="Segoe UI" w:hAnsi="Segoe UI" w:cs="Segoe UI"/>
                <w:b/>
                <w:kern w:val="10"/>
              </w:rPr>
              <w:t xml:space="preserve"> </w:t>
            </w:r>
            <w:r w:rsidR="0033423E" w:rsidRPr="00AB2E89">
              <w:rPr>
                <w:rFonts w:ascii="Segoe UI" w:hAnsi="Segoe UI" w:cs="Segoe UI"/>
                <w:b/>
                <w:kern w:val="10"/>
                <w:sz w:val="18"/>
                <w:szCs w:val="18"/>
              </w:rPr>
              <w:t>pädagogische Umsetzung</w:t>
            </w:r>
          </w:p>
        </w:tc>
        <w:tc>
          <w:tcPr>
            <w:tcW w:w="4962" w:type="dxa"/>
            <w:gridSpan w:val="2"/>
          </w:tcPr>
          <w:p w:rsidR="007013E7" w:rsidRPr="00AB2E89" w:rsidRDefault="007636A3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sdt>
              <w:sdtPr>
                <w:rPr>
                  <w:rFonts w:ascii="Segoe UI" w:hAnsi="Segoe UI" w:cs="Segoe UI"/>
                  <w:b/>
                  <w:kern w:val="10"/>
                </w:rPr>
                <w:id w:val="14960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A5" w:rsidRPr="00AB2E89">
                  <w:rPr>
                    <w:rFonts w:ascii="Segoe UI Symbol" w:eastAsia="MS Gothic" w:hAnsi="Segoe UI Symbol" w:cs="Segoe UI Symbol"/>
                    <w:b/>
                    <w:kern w:val="10"/>
                  </w:rPr>
                  <w:t>☐</w:t>
                </w:r>
              </w:sdtContent>
            </w:sdt>
            <w:r w:rsidR="004152A5" w:rsidRPr="00AB2E89">
              <w:rPr>
                <w:rFonts w:ascii="Segoe UI" w:hAnsi="Segoe UI" w:cs="Segoe UI"/>
                <w:b/>
                <w:kern w:val="10"/>
              </w:rPr>
              <w:t xml:space="preserve"> </w:t>
            </w:r>
            <w:r w:rsidR="0033423E" w:rsidRPr="00AB2E89">
              <w:rPr>
                <w:rFonts w:ascii="Segoe UI" w:hAnsi="Segoe UI" w:cs="Segoe UI"/>
                <w:b/>
                <w:kern w:val="10"/>
                <w:sz w:val="18"/>
                <w:szCs w:val="18"/>
              </w:rPr>
              <w:t>fachliche Umsetzung</w:t>
            </w:r>
          </w:p>
        </w:tc>
      </w:tr>
    </w:tbl>
    <w:p w:rsidR="007013E7" w:rsidRPr="00AB2E89" w:rsidRDefault="007636A3" w:rsidP="007013E7">
      <w:pPr>
        <w:tabs>
          <w:tab w:val="center" w:pos="4320"/>
          <w:tab w:val="right" w:pos="8640"/>
        </w:tabs>
        <w:rPr>
          <w:rFonts w:cs="Segoe UI"/>
          <w:b/>
          <w:bCs/>
          <w:kern w:val="10"/>
          <w:sz w:val="10"/>
          <w:szCs w:val="10"/>
        </w:rPr>
      </w:pPr>
    </w:p>
    <w:tbl>
      <w:tblPr>
        <w:tblStyle w:val="Tabellenraster2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552"/>
      </w:tblGrid>
      <w:tr w:rsidR="009D3003" w:rsidRPr="00AB2E89" w:rsidTr="00965C0D">
        <w:tc>
          <w:tcPr>
            <w:tcW w:w="9493" w:type="dxa"/>
            <w:gridSpan w:val="4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Angaben Verantwortliche Schulgarten</w:t>
            </w:r>
          </w:p>
        </w:tc>
      </w:tr>
      <w:tr w:rsidR="009D3003" w:rsidRPr="00AB2E89" w:rsidTr="00965C0D">
        <w:tc>
          <w:tcPr>
            <w:tcW w:w="1555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Name</w:t>
            </w:r>
          </w:p>
        </w:tc>
        <w:tc>
          <w:tcPr>
            <w:tcW w:w="2976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Vorname</w:t>
            </w:r>
          </w:p>
        </w:tc>
        <w:tc>
          <w:tcPr>
            <w:tcW w:w="2552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965C0D">
        <w:tc>
          <w:tcPr>
            <w:tcW w:w="1555" w:type="dxa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E-Mail</w:t>
            </w:r>
          </w:p>
        </w:tc>
        <w:tc>
          <w:tcPr>
            <w:tcW w:w="2976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AB2E89" w:rsidRDefault="0033423E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b/>
                <w:bCs/>
                <w:kern w:val="10"/>
              </w:rPr>
              <w:t>Pensum</w:t>
            </w:r>
            <w:r w:rsidR="004152A5" w:rsidRPr="00AB2E89">
              <w:rPr>
                <w:rFonts w:ascii="Segoe UI" w:hAnsi="Segoe UI" w:cs="Segoe UI"/>
                <w:b/>
                <w:bCs/>
                <w:kern w:val="10"/>
              </w:rPr>
              <w:t>/Lektion</w:t>
            </w:r>
          </w:p>
        </w:tc>
        <w:tc>
          <w:tcPr>
            <w:tcW w:w="2552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bCs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965C0D">
        <w:tc>
          <w:tcPr>
            <w:tcW w:w="4531" w:type="dxa"/>
            <w:gridSpan w:val="2"/>
          </w:tcPr>
          <w:p w:rsidR="007013E7" w:rsidRPr="00AB2E89" w:rsidRDefault="007636A3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sdt>
              <w:sdtPr>
                <w:rPr>
                  <w:rFonts w:ascii="Segoe UI" w:hAnsi="Segoe UI" w:cs="Segoe UI"/>
                  <w:b/>
                  <w:kern w:val="10"/>
                </w:rPr>
                <w:id w:val="17356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E89">
                  <w:rPr>
                    <w:rFonts w:ascii="MS Gothic" w:eastAsia="MS Gothic" w:hAnsi="MS Gothic" w:cs="Segoe UI" w:hint="eastAsia"/>
                    <w:b/>
                    <w:kern w:val="10"/>
                  </w:rPr>
                  <w:t>☐</w:t>
                </w:r>
              </w:sdtContent>
            </w:sdt>
            <w:r w:rsidR="004152A5" w:rsidRPr="00AB2E89">
              <w:rPr>
                <w:rFonts w:ascii="Segoe UI" w:hAnsi="Segoe UI" w:cs="Segoe UI"/>
                <w:b/>
                <w:kern w:val="10"/>
              </w:rPr>
              <w:t xml:space="preserve"> </w:t>
            </w:r>
            <w:r w:rsidR="0033423E" w:rsidRPr="00AB2E89">
              <w:rPr>
                <w:rFonts w:ascii="Segoe UI" w:hAnsi="Segoe UI" w:cs="Segoe UI"/>
                <w:b/>
                <w:kern w:val="10"/>
                <w:sz w:val="18"/>
                <w:szCs w:val="18"/>
              </w:rPr>
              <w:t>pädagogische Umsetzung</w:t>
            </w:r>
          </w:p>
        </w:tc>
        <w:tc>
          <w:tcPr>
            <w:tcW w:w="4962" w:type="dxa"/>
            <w:gridSpan w:val="2"/>
          </w:tcPr>
          <w:p w:rsidR="007013E7" w:rsidRPr="00AB2E89" w:rsidRDefault="007636A3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sdt>
              <w:sdtPr>
                <w:rPr>
                  <w:rFonts w:ascii="Segoe UI" w:hAnsi="Segoe UI" w:cs="Segoe UI"/>
                  <w:b/>
                  <w:kern w:val="10"/>
                </w:rPr>
                <w:id w:val="2818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A5" w:rsidRPr="00AB2E89">
                  <w:rPr>
                    <w:rFonts w:ascii="Segoe UI Symbol" w:eastAsia="MS Gothic" w:hAnsi="Segoe UI Symbol" w:cs="Segoe UI Symbol"/>
                    <w:b/>
                    <w:kern w:val="10"/>
                  </w:rPr>
                  <w:t>☐</w:t>
                </w:r>
              </w:sdtContent>
            </w:sdt>
            <w:r w:rsidR="004152A5" w:rsidRPr="00AB2E89">
              <w:rPr>
                <w:rFonts w:ascii="Segoe UI" w:hAnsi="Segoe UI" w:cs="Segoe UI"/>
                <w:b/>
                <w:kern w:val="10"/>
              </w:rPr>
              <w:t xml:space="preserve"> </w:t>
            </w:r>
            <w:r w:rsidR="0033423E" w:rsidRPr="00AB2E89">
              <w:rPr>
                <w:rFonts w:ascii="Segoe UI" w:hAnsi="Segoe UI" w:cs="Segoe UI"/>
                <w:b/>
                <w:kern w:val="10"/>
                <w:sz w:val="18"/>
                <w:szCs w:val="18"/>
              </w:rPr>
              <w:t>fachliche Umsetzung</w:t>
            </w:r>
          </w:p>
        </w:tc>
      </w:tr>
    </w:tbl>
    <w:p w:rsidR="00F643EA" w:rsidRPr="00AB2E89" w:rsidRDefault="00F643EA" w:rsidP="007013E7">
      <w:pPr>
        <w:tabs>
          <w:tab w:val="center" w:pos="4320"/>
          <w:tab w:val="right" w:pos="8640"/>
        </w:tabs>
        <w:rPr>
          <w:rFonts w:cs="Segoe UI"/>
          <w:bCs/>
          <w:kern w:val="10"/>
          <w:sz w:val="10"/>
          <w:szCs w:val="10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F643EA" w:rsidRPr="00AB2E89" w:rsidTr="00281DCA">
        <w:tc>
          <w:tcPr>
            <w:tcW w:w="3397" w:type="dxa"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Datum der Vereinbarung Schulnetz21-LU</w:t>
            </w:r>
          </w:p>
        </w:tc>
        <w:tc>
          <w:tcPr>
            <w:tcW w:w="6096" w:type="dxa"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</w:tbl>
    <w:p w:rsidR="00DD2B29" w:rsidRPr="00AB2E89" w:rsidRDefault="00DD2B29" w:rsidP="007013E7">
      <w:pPr>
        <w:tabs>
          <w:tab w:val="center" w:pos="4320"/>
          <w:tab w:val="right" w:pos="8640"/>
        </w:tabs>
        <w:rPr>
          <w:rFonts w:cs="Segoe UI"/>
          <w:bCs/>
          <w:kern w:val="10"/>
          <w:sz w:val="10"/>
          <w:szCs w:val="10"/>
        </w:rPr>
      </w:pPr>
    </w:p>
    <w:p w:rsidR="004152A5" w:rsidRPr="00AB2E89" w:rsidRDefault="004152A5" w:rsidP="007013E7">
      <w:pPr>
        <w:tabs>
          <w:tab w:val="center" w:pos="4320"/>
          <w:tab w:val="right" w:pos="8640"/>
        </w:tabs>
        <w:rPr>
          <w:rFonts w:cs="Segoe UI"/>
          <w:bCs/>
          <w:kern w:val="10"/>
          <w:sz w:val="10"/>
          <w:szCs w:val="10"/>
        </w:rPr>
      </w:pPr>
    </w:p>
    <w:tbl>
      <w:tblPr>
        <w:tblStyle w:val="Tabellenraster1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9D3003" w:rsidRPr="00AB2E89" w:rsidTr="00965C0D">
        <w:tc>
          <w:tcPr>
            <w:tcW w:w="3397" w:type="dxa"/>
          </w:tcPr>
          <w:p w:rsidR="007013E7" w:rsidRPr="00AB2E89" w:rsidRDefault="004152A5" w:rsidP="004152A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Name des Kontoinhabers</w:t>
            </w:r>
            <w:r w:rsidRPr="00AB2E89">
              <w:rPr>
                <w:rFonts w:ascii="Segoe UI" w:hAnsi="Segoe UI" w:cs="Segoe UI"/>
                <w:b/>
                <w:kern w:val="10"/>
              </w:rPr>
              <w:br/>
            </w:r>
            <w:r w:rsidR="007C6EC8" w:rsidRPr="00AB2E89">
              <w:rPr>
                <w:rFonts w:ascii="Segoe UI" w:hAnsi="Segoe UI" w:cs="Segoe UI"/>
                <w:b/>
                <w:kern w:val="10"/>
              </w:rPr>
              <w:t>(Schule/</w:t>
            </w:r>
            <w:r w:rsidRPr="00AB2E89">
              <w:rPr>
                <w:rFonts w:ascii="Segoe UI" w:hAnsi="Segoe UI" w:cs="Segoe UI"/>
                <w:b/>
                <w:kern w:val="10"/>
              </w:rPr>
              <w:t>Gemeinde)</w:t>
            </w:r>
          </w:p>
        </w:tc>
        <w:tc>
          <w:tcPr>
            <w:tcW w:w="6103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965C0D">
        <w:tc>
          <w:tcPr>
            <w:tcW w:w="3397" w:type="dxa"/>
          </w:tcPr>
          <w:p w:rsidR="007013E7" w:rsidRPr="00AB2E89" w:rsidRDefault="004152A5" w:rsidP="004152A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Adresse des Kontoinhabers</w:t>
            </w:r>
            <w:r w:rsidRPr="00AB2E89">
              <w:rPr>
                <w:rFonts w:ascii="Segoe UI" w:hAnsi="Segoe UI" w:cs="Segoe UI"/>
                <w:b/>
                <w:kern w:val="10"/>
              </w:rPr>
              <w:br/>
            </w:r>
            <w:r w:rsidR="007C6EC8" w:rsidRPr="00AB2E89">
              <w:rPr>
                <w:rFonts w:ascii="Segoe UI" w:hAnsi="Segoe UI" w:cs="Segoe UI"/>
                <w:b/>
                <w:kern w:val="10"/>
              </w:rPr>
              <w:t>(Schule/</w:t>
            </w:r>
            <w:r w:rsidRPr="00AB2E89">
              <w:rPr>
                <w:rFonts w:ascii="Segoe UI" w:hAnsi="Segoe UI" w:cs="Segoe UI"/>
                <w:b/>
                <w:kern w:val="10"/>
              </w:rPr>
              <w:t>Gemeinde)</w:t>
            </w:r>
          </w:p>
        </w:tc>
        <w:tc>
          <w:tcPr>
            <w:tcW w:w="6103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  <w:tr w:rsidR="009D3003" w:rsidRPr="00AB2E89" w:rsidTr="00965C0D">
        <w:tc>
          <w:tcPr>
            <w:tcW w:w="3397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IBAN-Nr.</w:t>
            </w:r>
          </w:p>
        </w:tc>
        <w:tc>
          <w:tcPr>
            <w:tcW w:w="6103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</w:tbl>
    <w:p w:rsidR="007013E7" w:rsidRPr="00AB2E89" w:rsidRDefault="007636A3" w:rsidP="007013E7">
      <w:pPr>
        <w:tabs>
          <w:tab w:val="center" w:pos="4320"/>
          <w:tab w:val="right" w:pos="8640"/>
        </w:tabs>
        <w:rPr>
          <w:rFonts w:cs="Segoe UI"/>
          <w:b/>
          <w:kern w:val="10"/>
          <w:sz w:val="10"/>
          <w:szCs w:val="10"/>
        </w:rPr>
      </w:pPr>
    </w:p>
    <w:tbl>
      <w:tblPr>
        <w:tblStyle w:val="Tabellenraster1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9D3003" w:rsidRPr="00AB2E89" w:rsidTr="00965C0D">
        <w:tc>
          <w:tcPr>
            <w:tcW w:w="3397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 xml:space="preserve">Datum, Unterschrift </w:t>
            </w:r>
            <w:r w:rsidRPr="00AB2E89">
              <w:rPr>
                <w:rFonts w:ascii="Segoe UI" w:hAnsi="Segoe UI" w:cs="Segoe UI"/>
                <w:b/>
                <w:kern w:val="10"/>
              </w:rPr>
              <w:br/>
              <w:t>Schulleitung</w:t>
            </w:r>
          </w:p>
        </w:tc>
        <w:tc>
          <w:tcPr>
            <w:tcW w:w="6103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</w:tbl>
    <w:p w:rsidR="00DD2B29" w:rsidRPr="00AB2E89" w:rsidRDefault="00DD2B29" w:rsidP="00DD2B29">
      <w:pPr>
        <w:tabs>
          <w:tab w:val="center" w:pos="4320"/>
          <w:tab w:val="right" w:pos="8640"/>
        </w:tabs>
        <w:rPr>
          <w:rFonts w:cs="Segoe UI"/>
          <w:bCs/>
          <w:i/>
          <w:kern w:val="10"/>
          <w:sz w:val="18"/>
          <w:szCs w:val="18"/>
        </w:rPr>
      </w:pPr>
      <w:r w:rsidRPr="00AB2E89">
        <w:rPr>
          <w:rFonts w:cs="Segoe UI"/>
          <w:bCs/>
          <w:i/>
          <w:kern w:val="10"/>
          <w:sz w:val="18"/>
          <w:szCs w:val="18"/>
        </w:rPr>
        <w:t>Die Zahlung an die Verantwortliche Schulgarten administriert die Schulleitung.</w:t>
      </w:r>
    </w:p>
    <w:p w:rsidR="007013E7" w:rsidRPr="00AB2E89" w:rsidRDefault="004152A5" w:rsidP="00F643EA">
      <w:pPr>
        <w:tabs>
          <w:tab w:val="center" w:pos="4320"/>
          <w:tab w:val="right" w:pos="8640"/>
        </w:tabs>
        <w:rPr>
          <w:rFonts w:cs="Segoe UI"/>
          <w:bCs/>
          <w:i/>
          <w:kern w:val="10"/>
          <w:sz w:val="18"/>
          <w:szCs w:val="18"/>
        </w:rPr>
      </w:pPr>
      <w:r w:rsidRPr="00AB2E89">
        <w:rPr>
          <w:rFonts w:cs="Segoe UI"/>
          <w:bCs/>
          <w:i/>
          <w:kern w:val="10"/>
          <w:sz w:val="18"/>
          <w:szCs w:val="18"/>
        </w:rPr>
        <w:t>Der Pauschalbetrag wird Ihrer Schule/ Gemeinde überwiesen. Bitte informieren Sie die zuständige Finanzstelle.</w:t>
      </w:r>
    </w:p>
    <w:p w:rsidR="00F643EA" w:rsidRPr="00AB2E89" w:rsidRDefault="00F643EA" w:rsidP="00F643EA">
      <w:pPr>
        <w:tabs>
          <w:tab w:val="center" w:pos="4320"/>
          <w:tab w:val="right" w:pos="8640"/>
        </w:tabs>
        <w:rPr>
          <w:rFonts w:cs="Segoe UI"/>
          <w:bCs/>
          <w:i/>
          <w:kern w:val="10"/>
          <w:sz w:val="10"/>
          <w:szCs w:val="10"/>
        </w:rPr>
      </w:pPr>
    </w:p>
    <w:p w:rsidR="004152A5" w:rsidRPr="00AB2E89" w:rsidRDefault="004152A5" w:rsidP="00F643EA">
      <w:pPr>
        <w:tabs>
          <w:tab w:val="center" w:pos="4320"/>
          <w:tab w:val="right" w:pos="8640"/>
        </w:tabs>
        <w:rPr>
          <w:rFonts w:cs="Segoe UI"/>
          <w:bCs/>
          <w:i/>
          <w:kern w:val="10"/>
          <w:sz w:val="10"/>
          <w:szCs w:val="10"/>
        </w:rPr>
      </w:pPr>
    </w:p>
    <w:p w:rsidR="004152A5" w:rsidRPr="00AB2E89" w:rsidRDefault="004152A5" w:rsidP="00F643EA">
      <w:pPr>
        <w:tabs>
          <w:tab w:val="center" w:pos="4320"/>
          <w:tab w:val="right" w:pos="8640"/>
        </w:tabs>
        <w:rPr>
          <w:rFonts w:cs="Segoe UI"/>
          <w:bCs/>
          <w:i/>
          <w:kern w:val="10"/>
          <w:sz w:val="10"/>
          <w:szCs w:val="10"/>
        </w:rPr>
      </w:pPr>
    </w:p>
    <w:tbl>
      <w:tblPr>
        <w:tblStyle w:val="Tabellenraster1"/>
        <w:tblW w:w="9500" w:type="dxa"/>
        <w:tblLook w:val="04A0" w:firstRow="1" w:lastRow="0" w:firstColumn="1" w:lastColumn="0" w:noHBand="0" w:noVBand="1"/>
      </w:tblPr>
      <w:tblGrid>
        <w:gridCol w:w="3397"/>
        <w:gridCol w:w="2034"/>
        <w:gridCol w:w="2034"/>
        <w:gridCol w:w="2035"/>
      </w:tblGrid>
      <w:tr w:rsidR="00F643EA" w:rsidRPr="00AB2E89" w:rsidTr="00F643EA">
        <w:trPr>
          <w:trHeight w:val="142"/>
        </w:trPr>
        <w:tc>
          <w:tcPr>
            <w:tcW w:w="3397" w:type="dxa"/>
            <w:vMerge w:val="restart"/>
          </w:tcPr>
          <w:p w:rsidR="00F643EA" w:rsidRPr="00AB2E89" w:rsidRDefault="00C2633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 xml:space="preserve">Jährlicher </w:t>
            </w:r>
            <w:r w:rsidR="00F643EA" w:rsidRPr="00AB2E89">
              <w:rPr>
                <w:rFonts w:ascii="Segoe UI" w:hAnsi="Segoe UI" w:cs="Segoe UI"/>
                <w:b/>
                <w:kern w:val="10"/>
              </w:rPr>
              <w:t>Kantonsbeitrag DVS Fr. 4</w:t>
            </w:r>
            <w:r w:rsidRPr="00AB2E89">
              <w:rPr>
                <w:rFonts w:ascii="Segoe UI" w:hAnsi="Segoe UI" w:cs="Segoe UI"/>
                <w:b/>
                <w:kern w:val="10"/>
              </w:rPr>
              <w:t>'</w:t>
            </w:r>
            <w:r w:rsidR="00F643EA" w:rsidRPr="00AB2E89">
              <w:rPr>
                <w:rFonts w:ascii="Segoe UI" w:hAnsi="Segoe UI" w:cs="Segoe UI"/>
                <w:b/>
                <w:kern w:val="10"/>
              </w:rPr>
              <w:t>000.-</w:t>
            </w:r>
          </w:p>
          <w:p w:rsidR="00F643EA" w:rsidRPr="00AB2E89" w:rsidRDefault="00F643EA" w:rsidP="00C2633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  <w:sz w:val="18"/>
                <w:szCs w:val="18"/>
              </w:rPr>
            </w:pPr>
            <w:r w:rsidRPr="00AB2E89">
              <w:rPr>
                <w:rFonts w:ascii="Segoe UI" w:hAnsi="Segoe UI" w:cs="Segoe UI"/>
                <w:kern w:val="10"/>
                <w:sz w:val="18"/>
                <w:szCs w:val="18"/>
              </w:rPr>
              <w:t>(</w:t>
            </w:r>
            <w:r w:rsidR="00C2633A" w:rsidRPr="00AB2E89">
              <w:rPr>
                <w:rFonts w:ascii="Segoe UI" w:hAnsi="Segoe UI" w:cs="Segoe UI"/>
                <w:kern w:val="10"/>
                <w:sz w:val="18"/>
                <w:szCs w:val="18"/>
              </w:rPr>
              <w:t xml:space="preserve">entspricht einer durchschnittlichen </w:t>
            </w:r>
            <w:r w:rsidR="00C2633A" w:rsidRPr="00AB2E89">
              <w:rPr>
                <w:rFonts w:ascii="Segoe UI" w:hAnsi="Segoe UI" w:cs="Segoe UI"/>
                <w:kern w:val="10"/>
                <w:sz w:val="18"/>
                <w:szCs w:val="18"/>
              </w:rPr>
              <w:br/>
              <w:t>Jahreslektion)</w:t>
            </w:r>
          </w:p>
        </w:tc>
        <w:tc>
          <w:tcPr>
            <w:tcW w:w="2034" w:type="dxa"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1. Jahr</w:t>
            </w:r>
          </w:p>
        </w:tc>
        <w:tc>
          <w:tcPr>
            <w:tcW w:w="2034" w:type="dxa"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2. Jahr</w:t>
            </w:r>
          </w:p>
        </w:tc>
        <w:tc>
          <w:tcPr>
            <w:tcW w:w="2035" w:type="dxa"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3. Jahr</w:t>
            </w:r>
          </w:p>
        </w:tc>
      </w:tr>
      <w:tr w:rsidR="00F643EA" w:rsidRPr="00AB2E89" w:rsidTr="005B2E46">
        <w:trPr>
          <w:trHeight w:val="141"/>
        </w:trPr>
        <w:tc>
          <w:tcPr>
            <w:tcW w:w="3397" w:type="dxa"/>
            <w:vMerge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</w:p>
        </w:tc>
        <w:tc>
          <w:tcPr>
            <w:tcW w:w="2034" w:type="dxa"/>
          </w:tcPr>
          <w:p w:rsidR="00F643EA" w:rsidRPr="00AB2E89" w:rsidRDefault="00F643EA" w:rsidP="004146DE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  <w:tc>
          <w:tcPr>
            <w:tcW w:w="2034" w:type="dxa"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  <w:tc>
          <w:tcPr>
            <w:tcW w:w="2035" w:type="dxa"/>
          </w:tcPr>
          <w:p w:rsidR="00F643EA" w:rsidRPr="00AB2E89" w:rsidRDefault="00F643EA" w:rsidP="00281DC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noProof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</w:tbl>
    <w:p w:rsidR="00F643EA" w:rsidRPr="00AB2E89" w:rsidRDefault="00DD2B29" w:rsidP="00F643EA">
      <w:pPr>
        <w:tabs>
          <w:tab w:val="center" w:pos="4320"/>
          <w:tab w:val="right" w:pos="8640"/>
        </w:tabs>
        <w:rPr>
          <w:rFonts w:cs="Segoe UI"/>
          <w:bCs/>
          <w:i/>
          <w:kern w:val="10"/>
          <w:sz w:val="18"/>
          <w:szCs w:val="18"/>
        </w:rPr>
      </w:pPr>
      <w:r w:rsidRPr="00AB2E89">
        <w:rPr>
          <w:rFonts w:cs="Segoe UI"/>
          <w:bCs/>
          <w:i/>
          <w:kern w:val="10"/>
          <w:sz w:val="18"/>
          <w:szCs w:val="18"/>
        </w:rPr>
        <w:t>Wird von der DVS ausgefüllt!</w:t>
      </w:r>
    </w:p>
    <w:p w:rsidR="00DD2B29" w:rsidRPr="00AB2E89" w:rsidRDefault="00DD2B29" w:rsidP="00F643EA">
      <w:pPr>
        <w:tabs>
          <w:tab w:val="center" w:pos="4320"/>
          <w:tab w:val="right" w:pos="8640"/>
        </w:tabs>
        <w:rPr>
          <w:rFonts w:cs="Segoe UI"/>
          <w:bCs/>
          <w:i/>
          <w:kern w:val="10"/>
          <w:sz w:val="10"/>
          <w:szCs w:val="10"/>
        </w:rPr>
      </w:pPr>
    </w:p>
    <w:tbl>
      <w:tblPr>
        <w:tblStyle w:val="Tabellenraster1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9D3003" w:rsidRPr="00AB2E89" w:rsidTr="00965C0D">
        <w:tc>
          <w:tcPr>
            <w:tcW w:w="3397" w:type="dxa"/>
          </w:tcPr>
          <w:p w:rsidR="007013E7" w:rsidRPr="00AB2E89" w:rsidRDefault="004152A5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b/>
                <w:kern w:val="10"/>
              </w:rPr>
            </w:pPr>
            <w:r w:rsidRPr="00AB2E89">
              <w:rPr>
                <w:rFonts w:ascii="Segoe UI" w:hAnsi="Segoe UI" w:cs="Segoe UI"/>
                <w:b/>
                <w:kern w:val="10"/>
              </w:rPr>
              <w:t>Datum, Unterschrift Dienststelle Volksschulbildung</w:t>
            </w:r>
          </w:p>
        </w:tc>
        <w:tc>
          <w:tcPr>
            <w:tcW w:w="6103" w:type="dxa"/>
          </w:tcPr>
          <w:p w:rsidR="007013E7" w:rsidRPr="00AB2E89" w:rsidRDefault="007636A3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</w:p>
          <w:p w:rsidR="007013E7" w:rsidRPr="00AB2E89" w:rsidRDefault="004152A5" w:rsidP="004146DE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Segoe UI" w:hAnsi="Segoe UI" w:cs="Segoe UI"/>
                <w:kern w:val="10"/>
              </w:rPr>
            </w:pPr>
            <w:r w:rsidRPr="00AB2E89">
              <w:rPr>
                <w:rFonts w:ascii="Segoe UI" w:hAnsi="Segoe UI" w:cs="Segoe UI"/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2E89">
              <w:rPr>
                <w:rFonts w:ascii="Segoe UI" w:hAnsi="Segoe UI" w:cs="Segoe UI"/>
                <w:kern w:val="10"/>
              </w:rPr>
              <w:instrText xml:space="preserve"> FORMTEXT </w:instrText>
            </w:r>
            <w:r w:rsidRPr="00AB2E89">
              <w:rPr>
                <w:rFonts w:ascii="Segoe UI" w:hAnsi="Segoe UI" w:cs="Segoe UI"/>
                <w:kern w:val="10"/>
              </w:rPr>
            </w:r>
            <w:r w:rsidRPr="00AB2E89">
              <w:rPr>
                <w:rFonts w:ascii="Segoe UI" w:hAnsi="Segoe UI" w:cs="Segoe UI"/>
                <w:kern w:val="10"/>
              </w:rPr>
              <w:fldChar w:fldCharType="separate"/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="004146DE" w:rsidRPr="00AB2E89">
              <w:rPr>
                <w:rFonts w:ascii="Segoe UI" w:hAnsi="Segoe UI" w:cs="Segoe UI"/>
                <w:kern w:val="10"/>
              </w:rPr>
              <w:t> </w:t>
            </w:r>
            <w:r w:rsidRPr="00AB2E89">
              <w:rPr>
                <w:rFonts w:ascii="Segoe UI" w:hAnsi="Segoe UI" w:cs="Segoe UI"/>
                <w:kern w:val="10"/>
              </w:rPr>
              <w:fldChar w:fldCharType="end"/>
            </w:r>
          </w:p>
        </w:tc>
      </w:tr>
    </w:tbl>
    <w:p w:rsidR="009A0982" w:rsidRPr="00AB2E89" w:rsidRDefault="004152A5" w:rsidP="009A0982">
      <w:pPr>
        <w:rPr>
          <w:rFonts w:cs="Segoe UI"/>
          <w:i/>
          <w:kern w:val="10"/>
          <w:sz w:val="18"/>
          <w:szCs w:val="18"/>
        </w:rPr>
      </w:pPr>
      <w:r w:rsidRPr="00AB2E89">
        <w:rPr>
          <w:rFonts w:cs="Segoe UI"/>
          <w:i/>
          <w:kern w:val="10"/>
          <w:sz w:val="18"/>
          <w:szCs w:val="18"/>
        </w:rPr>
        <w:t xml:space="preserve">Rückerstattungsformular </w:t>
      </w:r>
      <w:r w:rsidR="0096009F" w:rsidRPr="00AB2E89">
        <w:rPr>
          <w:rFonts w:cs="Segoe UI"/>
          <w:i/>
          <w:kern w:val="10"/>
          <w:sz w:val="18"/>
          <w:szCs w:val="18"/>
        </w:rPr>
        <w:t xml:space="preserve">in Word-Form </w:t>
      </w:r>
      <w:r w:rsidRPr="00AB2E89">
        <w:rPr>
          <w:rFonts w:cs="Segoe UI"/>
          <w:i/>
          <w:kern w:val="10"/>
          <w:sz w:val="18"/>
          <w:szCs w:val="18"/>
        </w:rPr>
        <w:t xml:space="preserve">an </w:t>
      </w:r>
      <w:hyperlink r:id="rId17" w:history="1">
        <w:r w:rsidRPr="00AB2E89">
          <w:rPr>
            <w:rFonts w:cs="Segoe UI"/>
            <w:i/>
            <w:color w:val="0000FF" w:themeColor="hyperlink"/>
            <w:kern w:val="10"/>
            <w:sz w:val="18"/>
            <w:szCs w:val="18"/>
            <w:u w:val="single"/>
          </w:rPr>
          <w:t>bettina.vonholzen@lu.ch</w:t>
        </w:r>
      </w:hyperlink>
      <w:r w:rsidRPr="00AB2E89">
        <w:rPr>
          <w:rFonts w:cs="Segoe UI"/>
        </w:rPr>
        <w:fldChar w:fldCharType="begin"/>
      </w:r>
      <w:r w:rsidRPr="00AB2E89">
        <w:rPr>
          <w:rFonts w:cs="Segoe UI"/>
        </w:rPr>
        <w:instrText xml:space="preserve"> IF </w:instrText>
      </w:r>
      <w:r w:rsidRPr="00AB2E89">
        <w:rPr>
          <w:rFonts w:cs="Segoe UI"/>
        </w:rPr>
        <w:fldChar w:fldCharType="begin"/>
      </w:r>
      <w:r w:rsidRPr="00AB2E89">
        <w:rPr>
          <w:rFonts w:cs="Segoe UI"/>
        </w:rPr>
        <w:instrText xml:space="preserve"> DOCPROPERTY "CustomField.ContentTypeLetter"\*CHARFORMAT </w:instrText>
      </w:r>
      <w:r w:rsidRPr="00AB2E89">
        <w:rPr>
          <w:rFonts w:cs="Segoe UI"/>
        </w:rPr>
        <w:fldChar w:fldCharType="end"/>
      </w:r>
      <w:r w:rsidRPr="00AB2E89">
        <w:rPr>
          <w:rFonts w:cs="Segoe UI"/>
        </w:rPr>
        <w:instrText>="leer" "" "</w:instrText>
      </w:r>
      <w:r w:rsidRPr="00AB2E89">
        <w:rPr>
          <w:rFonts w:cs="Segoe UI"/>
        </w:rPr>
        <w:fldChar w:fldCharType="begin"/>
      </w:r>
      <w:r w:rsidRPr="00AB2E89">
        <w:rPr>
          <w:rFonts w:cs="Segoe UI"/>
        </w:rPr>
        <w:instrText xml:space="preserve"> IF </w:instrText>
      </w:r>
      <w:r w:rsidRPr="00AB2E89">
        <w:rPr>
          <w:rFonts w:cs="Segoe UI"/>
        </w:rPr>
        <w:fldChar w:fldCharType="begin"/>
      </w:r>
      <w:r w:rsidRPr="00AB2E89">
        <w:rPr>
          <w:rFonts w:cs="Segoe UI"/>
        </w:rPr>
        <w:instrText xml:space="preserve"> DOCPROPERTY "CustomField.ContentTypeLetter"\*CHARFORMAT </w:instrText>
      </w:r>
      <w:r w:rsidRPr="00AB2E89">
        <w:rPr>
          <w:rFonts w:cs="Segoe UI"/>
        </w:rPr>
        <w:fldChar w:fldCharType="end"/>
      </w:r>
      <w:r w:rsidRPr="00AB2E89">
        <w:rPr>
          <w:rFonts w:cs="Segoe UI"/>
        </w:rPr>
        <w:instrText>="Leer" "" "</w:instrText>
      </w:r>
      <w:r w:rsidRPr="00AB2E89">
        <w:rPr>
          <w:rFonts w:cs="Segoe UI"/>
        </w:rPr>
        <w:fldChar w:fldCharType="begin"/>
      </w:r>
      <w:r w:rsidRPr="00AB2E89">
        <w:rPr>
          <w:rFonts w:cs="Segoe UI"/>
        </w:rPr>
        <w:instrText xml:space="preserve"> IF </w:instrText>
      </w:r>
      <w:r w:rsidRPr="00AB2E89">
        <w:rPr>
          <w:rFonts w:cs="Segoe UI"/>
        </w:rPr>
        <w:fldChar w:fldCharType="begin"/>
      </w:r>
      <w:r w:rsidRPr="00AB2E89">
        <w:rPr>
          <w:rFonts w:cs="Segoe UI"/>
        </w:rPr>
        <w:instrText xml:space="preserve"> DOCPROPERTY "CustomField.ContentTypeLetter"\*CHARFORMAT </w:instrText>
      </w:r>
      <w:r w:rsidRPr="00AB2E89">
        <w:rPr>
          <w:rFonts w:cs="Segoe UI"/>
        </w:rPr>
        <w:fldChar w:fldCharType="end"/>
      </w:r>
      <w:r w:rsidRPr="00AB2E89">
        <w:rPr>
          <w:rFonts w:cs="Segoe UI"/>
        </w:rPr>
        <w:instrText>="" "" "</w:instrText>
      </w:r>
    </w:p>
    <w:p w:rsidR="009A0982" w:rsidRPr="00AB2E89" w:rsidRDefault="004152A5" w:rsidP="009A0982">
      <w:pPr>
        <w:pStyle w:val="Inhalts-Typ"/>
        <w:rPr>
          <w:rFonts w:cs="Segoe UI"/>
        </w:rPr>
      </w:pPr>
      <w:r w:rsidRPr="00AB2E89">
        <w:rPr>
          <w:rFonts w:cs="Segoe UI"/>
        </w:rPr>
        <w:fldChar w:fldCharType="begin"/>
      </w:r>
      <w:r w:rsidRPr="00AB2E89">
        <w:rPr>
          <w:rFonts w:cs="Segoe UI"/>
        </w:rPr>
        <w:instrText xml:space="preserve"> DOCPROPERTY "CustomField.ContentTypeLetter"\*CHARFORMAT </w:instrText>
      </w:r>
      <w:r w:rsidRPr="00AB2E89">
        <w:rPr>
          <w:rFonts w:cs="Segoe UI"/>
        </w:rPr>
        <w:fldChar w:fldCharType="separate"/>
      </w:r>
      <w:r w:rsidRPr="00AB2E89">
        <w:rPr>
          <w:rFonts w:cs="Segoe UI"/>
        </w:rPr>
        <w:instrText>CustomField.ContentTypeLetter</w:instrText>
      </w:r>
      <w:r w:rsidRPr="00AB2E89">
        <w:rPr>
          <w:rFonts w:cs="Segoe UI"/>
        </w:rPr>
        <w:fldChar w:fldCharType="end"/>
      </w:r>
    </w:p>
    <w:p w:rsidR="009A0982" w:rsidRPr="00AB2E89" w:rsidRDefault="004152A5" w:rsidP="009A0982">
      <w:pPr>
        <w:rPr>
          <w:rFonts w:cs="Segoe UI"/>
          <w:i/>
          <w:kern w:val="10"/>
          <w:sz w:val="18"/>
          <w:szCs w:val="18"/>
        </w:rPr>
      </w:pPr>
      <w:r w:rsidRPr="00AB2E89">
        <w:rPr>
          <w:rFonts w:cs="Segoe UI"/>
        </w:rPr>
        <w:instrText xml:space="preserve">" \&lt;OawJumpToField value=0/&gt; </w:instrText>
      </w:r>
      <w:r w:rsidRPr="00AB2E89">
        <w:rPr>
          <w:rFonts w:cs="Segoe UI"/>
        </w:rPr>
        <w:fldChar w:fldCharType="end"/>
      </w:r>
      <w:r w:rsidRPr="00AB2E89">
        <w:rPr>
          <w:rFonts w:cs="Segoe UI"/>
        </w:rPr>
        <w:instrText xml:space="preserve">" </w:instrText>
      </w:r>
      <w:r w:rsidRPr="00AB2E89">
        <w:rPr>
          <w:rFonts w:cs="Segoe UI"/>
        </w:rPr>
        <w:fldChar w:fldCharType="end"/>
      </w:r>
      <w:r w:rsidRPr="00AB2E89">
        <w:rPr>
          <w:rFonts w:cs="Segoe UI"/>
        </w:rPr>
        <w:instrText xml:space="preserve">" </w:instrText>
      </w:r>
      <w:r w:rsidRPr="00AB2E89">
        <w:rPr>
          <w:rFonts w:cs="Segoe UI"/>
        </w:rPr>
        <w:fldChar w:fldCharType="end"/>
      </w:r>
      <w:bookmarkStart w:id="16" w:name="Metadaten"/>
      <w:bookmarkEnd w:id="16"/>
    </w:p>
    <w:sectPr w:rsidR="009A0982" w:rsidRPr="00AB2E89" w:rsidSect="00E1467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58" w:rsidRDefault="004152A5">
      <w:r>
        <w:separator/>
      </w:r>
    </w:p>
  </w:endnote>
  <w:endnote w:type="continuationSeparator" w:id="0">
    <w:p w:rsidR="00250458" w:rsidRDefault="0041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E14675" w:rsidRDefault="007636A3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9F56D007D36A4BA4A2AB3E511276CA50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4152A5" w:rsidRPr="00E14675">
          <w:rPr>
            <w:rStyle w:val="Hervorhebung"/>
          </w:rPr>
          <w:t>‍</w:t>
        </w:r>
      </w:sdtContent>
    </w:sdt>
    <w:r w:rsidR="004152A5" w:rsidRPr="00E14675">
      <w:t>‍</w:t>
    </w:r>
    <w:sdt>
      <w:sdtPr>
        <w:tag w:val="FooterNormal"/>
        <w:id w:val="68633397"/>
        <w:placeholder>
          <w:docPart w:val="0220FFC59300486F8F94FF84009B8419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4152A5" w:rsidRPr="00E14675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D3003" w:rsidTr="00F83449">
      <w:tc>
        <w:tcPr>
          <w:tcW w:w="6177" w:type="dxa"/>
          <w:vAlign w:val="center"/>
        </w:tcPr>
        <w:p w:rsidR="003852D0" w:rsidRPr="00E14675" w:rsidRDefault="004152A5" w:rsidP="00300F6C">
          <w:pPr>
            <w:pStyle w:val="Fusszeile"/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"CMIdata.G_Signatur"\*CHARFORMAT 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"CMIdata.G_Laufnummer"\*CHARFORMAT </w:instrText>
          </w:r>
          <w:r w:rsidRPr="00E14675">
            <w:rPr>
              <w:lang w:eastAsia="de-DE"/>
            </w:rPr>
            <w:fldChar w:fldCharType="separate"/>
          </w:r>
          <w:r w:rsidR="0096009F">
            <w:rPr>
              <w:lang w:eastAsia="de-DE"/>
            </w:rPr>
            <w:instrText>2023-609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"CMIdata.G_Laufnummer"\*CHARFORMAT </w:instrText>
          </w:r>
          <w:r w:rsidRPr="00E14675">
            <w:rPr>
              <w:lang w:eastAsia="de-DE"/>
            </w:rPr>
            <w:fldChar w:fldCharType="separate"/>
          </w:r>
          <w:r w:rsidR="0096009F">
            <w:rPr>
              <w:lang w:eastAsia="de-DE"/>
            </w:rPr>
            <w:instrText>2023-609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/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"CMIdata.Dok_Titel"\*CHARFORMAT </w:instrText>
          </w:r>
          <w:r w:rsidRPr="00E14675">
            <w:rPr>
              <w:lang w:eastAsia="de-DE"/>
            </w:rPr>
            <w:fldChar w:fldCharType="separate"/>
          </w:r>
          <w:r w:rsidR="0096009F">
            <w:rPr>
              <w:lang w:eastAsia="de-DE"/>
            </w:rPr>
            <w:instrText>Rückerstattungsformular_Schulgarten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\* MERGEFORMAT </w:instrText>
          </w:r>
          <w:r w:rsidRPr="00E14675">
            <w:fldChar w:fldCharType="separate"/>
          </w:r>
          <w:r w:rsidR="0096009F">
            <w:rPr>
              <w:noProof/>
              <w:lang w:eastAsia="de-DE"/>
            </w:rPr>
            <w:instrText>2023-609</w:instrText>
          </w:r>
          <w:r w:rsidR="0096009F" w:rsidRPr="00E14675">
            <w:rPr>
              <w:noProof/>
              <w:lang w:eastAsia="de-DE"/>
            </w:rPr>
            <w:instrText xml:space="preserve"> / </w:instrText>
          </w:r>
          <w:r w:rsidR="0096009F">
            <w:rPr>
              <w:noProof/>
              <w:lang w:eastAsia="de-DE"/>
            </w:rPr>
            <w:instrText>Rückerstattungsformular_Schulgarten</w:instrText>
          </w:r>
          <w:r w:rsidRPr="00E14675">
            <w:fldChar w:fldCharType="end"/>
          </w:r>
          <w:r w:rsidRPr="00E14675">
            <w:rPr>
              <w:lang w:eastAsia="de-DE"/>
            </w:rPr>
            <w:instrText>" "</w:instrText>
          </w:r>
          <w:r w:rsidRPr="00E14675">
            <w:fldChar w:fldCharType="begin"/>
          </w:r>
          <w:r w:rsidRPr="00E14675">
            <w:rPr>
              <w:lang w:eastAsia="de-DE"/>
            </w:rPr>
            <w:instrText xml:space="preserve"> DOCPROPERTY "CMIdata.G_Signatur"\*CHARFORMAT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CMIdata.G_Signatur</w:instrText>
          </w:r>
          <w:r w:rsidRPr="00E14675">
            <w:fldChar w:fldCharType="end"/>
          </w:r>
          <w:r w:rsidRPr="00E14675">
            <w:rPr>
              <w:lang w:eastAsia="de-DE"/>
            </w:rPr>
            <w:instrText xml:space="preserve"> / </w:instrText>
          </w:r>
          <w:r w:rsidRPr="00E14675">
            <w:fldChar w:fldCharType="begin"/>
          </w:r>
          <w:r w:rsidRPr="00E14675">
            <w:rPr>
              <w:lang w:eastAsia="de-DE"/>
            </w:rPr>
            <w:instrText xml:space="preserve"> DOCPROPERTY "CMIdata.Dok_Titel"\*CHARFORMAT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CMIdata.Dok_Titel</w:instrText>
          </w:r>
          <w:r w:rsidRPr="00E14675">
            <w:fldChar w:fldCharType="end"/>
          </w:r>
          <w:r w:rsidRPr="00E14675">
            <w:rPr>
              <w:lang w:eastAsia="de-DE"/>
            </w:rPr>
            <w:instrText xml:space="preserve">" \* MERGEFORMAT </w:instrText>
          </w:r>
          <w:r w:rsidRPr="00E14675">
            <w:rPr>
              <w:lang w:eastAsia="de-DE"/>
            </w:rPr>
            <w:fldChar w:fldCharType="separate"/>
          </w:r>
          <w:r w:rsidR="00AB2E89">
            <w:rPr>
              <w:noProof/>
              <w:lang w:eastAsia="de-DE"/>
            </w:rPr>
            <w:t>2023-609</w:t>
          </w:r>
          <w:r w:rsidR="00AB2E89" w:rsidRPr="00E14675">
            <w:rPr>
              <w:noProof/>
              <w:lang w:eastAsia="de-DE"/>
            </w:rPr>
            <w:t xml:space="preserve"> / </w:t>
          </w:r>
          <w:r w:rsidR="00AB2E89">
            <w:rPr>
              <w:noProof/>
              <w:lang w:eastAsia="de-DE"/>
            </w:rPr>
            <w:t>Rückerstattungsformular_Schulgarten</w:t>
          </w:r>
          <w:r w:rsidRPr="00E14675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E14675" w:rsidRDefault="004152A5" w:rsidP="00300F6C">
          <w:pPr>
            <w:pStyle w:val="Fusszeile-Seite"/>
            <w:rPr>
              <w:lang w:eastAsia="de-DE"/>
            </w:rPr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="0096009F"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&gt; "1"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"Doc.Page"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="007C6EC8" w:rsidRPr="00E14675">
            <w:rPr>
              <w:noProof/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PAGE </w:instrText>
          </w:r>
          <w:r w:rsidRPr="00E1467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"Doc.of"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="007C6EC8"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="007C6EC8"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="007C6EC8">
            <w:rPr>
              <w:noProof/>
              <w:lang w:eastAsia="de-DE"/>
            </w:rPr>
            <w:instrText>2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>"" "</w:instrText>
          </w:r>
          <w:r w:rsidRPr="00E14675">
            <w:rPr>
              <w:lang w:eastAsia="de-DE"/>
            </w:rPr>
            <w:fldChar w:fldCharType="separate"/>
          </w:r>
          <w:r w:rsidR="00AB2E89" w:rsidRPr="00E14675">
            <w:rPr>
              <w:noProof/>
              <w:lang w:eastAsia="de-DE"/>
            </w:rPr>
            <w:t xml:space="preserve"> </w: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t xml:space="preserve"> </w:t>
          </w:r>
        </w:p>
      </w:tc>
    </w:tr>
    <w:tr w:rsidR="009D3003" w:rsidRPr="004146DE" w:rsidTr="00F83449">
      <w:tc>
        <w:tcPr>
          <w:tcW w:w="6177" w:type="dxa"/>
          <w:vAlign w:val="center"/>
        </w:tcPr>
        <w:p w:rsidR="003852D0" w:rsidRPr="00E14675" w:rsidRDefault="007636A3" w:rsidP="00D67CE1">
          <w:pPr>
            <w:pStyle w:val="Fusszeile-Pfad"/>
          </w:pPr>
          <w:bookmarkStart w:id="14" w:name="FusszeileErsteSeite" w:colFirst="0" w:colLast="0"/>
        </w:p>
      </w:tc>
      <w:tc>
        <w:tcPr>
          <w:tcW w:w="2951" w:type="dxa"/>
        </w:tcPr>
        <w:p w:rsidR="003852D0" w:rsidRPr="004146DE" w:rsidRDefault="004152A5" w:rsidP="003852D0">
          <w:pPr>
            <w:rPr>
              <w:color w:val="FFFFFF"/>
              <w:sz w:val="2"/>
              <w:szCs w:val="2"/>
            </w:rPr>
          </w:pPr>
          <w:r w:rsidRPr="00E14675">
            <w:rPr>
              <w:color w:val="FFFFFF"/>
              <w:sz w:val="2"/>
              <w:szCs w:val="2"/>
            </w:rPr>
            <w:fldChar w:fldCharType="begin"/>
          </w:r>
          <w:r w:rsidRPr="004146DE">
            <w:rPr>
              <w:color w:val="FFFFFF"/>
              <w:sz w:val="2"/>
              <w:szCs w:val="2"/>
            </w:rPr>
            <w:instrText xml:space="preserve"> IF </w:instrText>
          </w:r>
          <w:r w:rsidRPr="00E14675">
            <w:rPr>
              <w:color w:val="FFFFFF"/>
              <w:sz w:val="2"/>
              <w:szCs w:val="2"/>
            </w:rPr>
            <w:fldChar w:fldCharType="begin"/>
          </w:r>
          <w:r w:rsidRPr="004146DE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  <w:r w:rsidR="0096009F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E14675">
            <w:rPr>
              <w:color w:val="FFFFFF"/>
              <w:sz w:val="2"/>
              <w:szCs w:val="2"/>
            </w:rPr>
            <w:fldChar w:fldCharType="end"/>
          </w:r>
          <w:r w:rsidRPr="004146DE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4146DE" w:rsidRDefault="004152A5" w:rsidP="003852D0">
          <w:pPr>
            <w:rPr>
              <w:color w:val="FFFFFF"/>
              <w:sz w:val="2"/>
              <w:szCs w:val="2"/>
              <w:highlight w:val="white"/>
            </w:rPr>
          </w:pPr>
          <w:r w:rsidRPr="00E14675">
            <w:rPr>
              <w:color w:val="FFFFFF"/>
              <w:sz w:val="2"/>
              <w:szCs w:val="2"/>
            </w:rPr>
            <w:fldChar w:fldCharType="begin"/>
          </w:r>
          <w:r w:rsidRPr="004146DE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4146DE">
            <w:rPr>
              <w:color w:val="FFFFFF"/>
              <w:sz w:val="2"/>
              <w:szCs w:val="2"/>
            </w:rPr>
            <w:instrText>Textmarke.Metadaten</w:instrText>
          </w:r>
          <w:r w:rsidRPr="004146DE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  <w:r w:rsidR="0096009F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E14675">
            <w:rPr>
              <w:color w:val="FFFFFF"/>
              <w:sz w:val="2"/>
              <w:szCs w:val="2"/>
            </w:rPr>
            <w:fldChar w:fldCharType="end"/>
          </w:r>
        </w:p>
        <w:p w:rsidR="0096009F" w:rsidRPr="004146DE" w:rsidRDefault="004152A5" w:rsidP="003852D0">
          <w:pPr>
            <w:rPr>
              <w:noProof/>
              <w:color w:val="FFFFFF"/>
              <w:sz w:val="2"/>
              <w:szCs w:val="2"/>
            </w:rPr>
          </w:pPr>
          <w:r w:rsidRPr="004146DE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</w:p>
        <w:p w:rsidR="0096009F" w:rsidRPr="004146DE" w:rsidRDefault="0096009F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p w:rsidR="009D3003" w:rsidRPr="004146DE" w:rsidRDefault="004152A5" w:rsidP="003852D0">
          <w:pPr>
            <w:jc w:val="right"/>
            <w:rPr>
              <w:color w:val="FFFFFF"/>
              <w:sz w:val="2"/>
              <w:szCs w:val="2"/>
            </w:rPr>
          </w:pPr>
          <w:r w:rsidRPr="00E14675">
            <w:rPr>
              <w:color w:val="FFFFFF"/>
              <w:sz w:val="2"/>
              <w:szCs w:val="2"/>
            </w:rPr>
            <w:fldChar w:fldCharType="end"/>
          </w:r>
        </w:p>
      </w:tc>
    </w:tr>
    <w:bookmarkEnd w:id="14"/>
  </w:tbl>
  <w:p w:rsidR="003852D0" w:rsidRPr="004146DE" w:rsidRDefault="007636A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D3003" w:rsidTr="003852D0">
      <w:tc>
        <w:tcPr>
          <w:tcW w:w="6177" w:type="dxa"/>
          <w:vAlign w:val="center"/>
        </w:tcPr>
        <w:p w:rsidR="003852D0" w:rsidRPr="00E14675" w:rsidRDefault="004152A5" w:rsidP="003852D0">
          <w:pPr>
            <w:pStyle w:val="Fusszeile-Pfad"/>
          </w:pPr>
          <w:r w:rsidRPr="00E14675">
            <w:fldChar w:fldCharType="begin"/>
          </w:r>
          <w:r w:rsidRPr="00E14675">
            <w:instrText xml:space="preserve"> IF </w:instrText>
          </w:r>
          <w:r w:rsidRPr="00E14675">
            <w:fldChar w:fldCharType="begin"/>
          </w:r>
          <w:r w:rsidRPr="00E14675">
            <w:instrText xml:space="preserve"> DOCPROPERTY "Outputprofile.Internal"\*CHARFORMAT </w:instrText>
          </w:r>
          <w:r w:rsidRPr="00E14675">
            <w:fldChar w:fldCharType="end"/>
          </w:r>
          <w:r w:rsidRPr="00E14675">
            <w:instrText xml:space="preserve"> = "" "" "</w:instrText>
          </w:r>
          <w:r w:rsidRPr="00E14675">
            <w:fldChar w:fldCharType="begin"/>
          </w:r>
          <w:r>
            <w:instrText xml:space="preserve"> FILENAME  \p  \* MERGEFORMAT </w:instrText>
          </w:r>
          <w:r w:rsidRPr="00E14675">
            <w:fldChar w:fldCharType="separate"/>
          </w:r>
          <w:r w:rsidRPr="00E14675">
            <w:rPr>
              <w:noProof/>
            </w:rPr>
            <w:instrText>C:\Users\KT19E4~1\AppData\Local\Temp\officeatwork\temp0000\Templ.dot</w:instrText>
          </w:r>
          <w:r w:rsidRPr="00E14675">
            <w:rPr>
              <w:noProof/>
            </w:rPr>
            <w:fldChar w:fldCharType="end"/>
          </w:r>
          <w:r w:rsidRPr="00E14675">
            <w:instrText>" \&lt;OawJumpToField value=0/&gt;</w:instrText>
          </w:r>
          <w:r w:rsidRPr="00E14675">
            <w:fldChar w:fldCharType="end"/>
          </w:r>
        </w:p>
      </w:tc>
      <w:tc>
        <w:tcPr>
          <w:tcW w:w="2951" w:type="dxa"/>
        </w:tcPr>
        <w:p w:rsidR="003852D0" w:rsidRPr="00E14675" w:rsidRDefault="004152A5" w:rsidP="003852D0">
          <w:pPr>
            <w:jc w:val="right"/>
            <w:rPr>
              <w:lang w:eastAsia="de-DE"/>
            </w:rPr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="007636A3"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&gt; "1"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"Doc.Page"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PAGE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3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"Doc.of"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3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>"" "</w:instrText>
          </w:r>
          <w:r w:rsidRPr="00E14675">
            <w:rPr>
              <w:lang w:eastAsia="de-DE"/>
            </w:rPr>
            <w:fldChar w:fldCharType="separate"/>
          </w:r>
          <w:r w:rsidR="007636A3" w:rsidRPr="00E14675">
            <w:rPr>
              <w:noProof/>
              <w:lang w:eastAsia="de-DE"/>
            </w:rPr>
            <w:t xml:space="preserve"> </w: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t xml:space="preserve"> </w:t>
          </w:r>
        </w:p>
      </w:tc>
    </w:tr>
  </w:tbl>
  <w:p w:rsidR="003852D0" w:rsidRPr="00E14675" w:rsidRDefault="007636A3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7636A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D3003" w:rsidTr="00F83449">
      <w:tc>
        <w:tcPr>
          <w:tcW w:w="6177" w:type="dxa"/>
          <w:vAlign w:val="center"/>
        </w:tcPr>
        <w:p w:rsidR="003852D0" w:rsidRPr="009212EB" w:rsidRDefault="004152A5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="0096009F">
            <w:rPr>
              <w:lang w:val="en-US" w:eastAsia="de-DE"/>
            </w:rPr>
            <w:instrText>2023-609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="0096009F">
            <w:rPr>
              <w:lang w:val="en-US" w:eastAsia="de-DE"/>
            </w:rPr>
            <w:instrText>2023-609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="0096009F">
            <w:rPr>
              <w:lang w:val="en-US" w:eastAsia="de-DE"/>
            </w:rPr>
            <w:instrText>Rückerstattungsformular_Schulgarten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separate"/>
          </w:r>
          <w:r w:rsidR="0096009F">
            <w:rPr>
              <w:noProof/>
              <w:lang w:val="en-US" w:eastAsia="de-DE"/>
            </w:rPr>
            <w:instrText>2023-609</w:instrText>
          </w:r>
          <w:r w:rsidR="0096009F" w:rsidRPr="009212EB">
            <w:rPr>
              <w:noProof/>
              <w:lang w:val="en-US" w:eastAsia="de-DE"/>
            </w:rPr>
            <w:instrText xml:space="preserve"> / </w:instrText>
          </w:r>
          <w:r w:rsidR="0096009F">
            <w:rPr>
              <w:noProof/>
              <w:lang w:val="en-US" w:eastAsia="de-DE"/>
            </w:rPr>
            <w:instrText>Rückerstattungsformular_Schulgarten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AB2E89">
            <w:rPr>
              <w:noProof/>
              <w:lang w:val="en-US" w:eastAsia="de-DE"/>
            </w:rPr>
            <w:t>2023-609</w:t>
          </w:r>
          <w:r w:rsidR="00AB2E89" w:rsidRPr="009212EB">
            <w:rPr>
              <w:noProof/>
              <w:lang w:val="en-US" w:eastAsia="de-DE"/>
            </w:rPr>
            <w:t xml:space="preserve"> / </w:t>
          </w:r>
          <w:r w:rsidR="00AB2E89">
            <w:rPr>
              <w:noProof/>
              <w:lang w:val="en-US" w:eastAsia="de-DE"/>
            </w:rPr>
            <w:t>Rückerstattungsformular_Schulgarten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4152A5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96009F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7C6EC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96009F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7C6EC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9D3003" w:rsidTr="00F83449">
      <w:tc>
        <w:tcPr>
          <w:tcW w:w="6177" w:type="dxa"/>
          <w:vAlign w:val="center"/>
        </w:tcPr>
        <w:p w:rsidR="003852D0" w:rsidRPr="0023209D" w:rsidRDefault="007636A3" w:rsidP="00D67CE1">
          <w:pPr>
            <w:pStyle w:val="Fusszeile-Pfad"/>
            <w:rPr>
              <w:lang w:eastAsia="de-DE"/>
            </w:rPr>
          </w:pPr>
          <w:bookmarkStart w:id="17" w:name="FusszeileFolgeseiten" w:colFirst="0" w:colLast="0"/>
        </w:p>
      </w:tc>
      <w:tc>
        <w:tcPr>
          <w:tcW w:w="2951" w:type="dxa"/>
        </w:tcPr>
        <w:p w:rsidR="003852D0" w:rsidRPr="00D67CE1" w:rsidRDefault="007636A3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7"/>
  </w:tbl>
  <w:p w:rsidR="003852D0" w:rsidRDefault="007636A3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4152A5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96009F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B2E89">
      <w:rPr>
        <w:noProof/>
      </w:rPr>
      <w:instrText>25.09.2023, 14:00:48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96009F">
      <w:rPr>
        <w:noProof/>
        <w:lang w:val="en-US"/>
      </w:rPr>
      <w:instrText>\\kt\shares\KTHOMES\00060568\Eigene Dokumente\CMIAXIOMA\5cb7c714bab94f76a4b48ca31f90393c\Rückerstattungsformular_Schulgarten.docx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AB2E89">
      <w:rPr>
        <w:noProof/>
      </w:rPr>
      <w:t>25.09.2023, 14:00:48</w:t>
    </w:r>
    <w:r w:rsidR="00AB2E89" w:rsidRPr="00525B2E">
      <w:rPr>
        <w:noProof/>
        <w:lang w:val="en-US"/>
      </w:rPr>
      <w:t xml:space="preserve">, </w:t>
    </w:r>
    <w:r w:rsidR="00AB2E89">
      <w:rPr>
        <w:noProof/>
        <w:lang w:val="en-US"/>
      </w:rPr>
      <w:t>\\kt\shares\KTHOMES\00060568\Eigene Dokumente\CMIAXIOMA\5cb7c714bab94f76a4b48ca31f90393c\Rückerstattungsformular_Schulgarten.docx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96009F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B2E89">
      <w:rPr>
        <w:noProof/>
      </w:rPr>
      <w:instrText>25.09.2023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96009F">
      <w:rPr>
        <w:noProof/>
        <w:lang w:val="en-US"/>
      </w:rPr>
      <w:instrText>\\kt\shares\KTHOMES\00060568\Eigene Dokumente\CMIAXIOMA\5cb7c714bab94f76a4b48ca31f90393c\Rückerstattungsformular_Schulgarten.docx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AB2E89">
      <w:rPr>
        <w:noProof/>
      </w:rPr>
      <w:t>25.09.2023</w:t>
    </w:r>
    <w:r w:rsidR="00AB2E89" w:rsidRPr="00525B2E">
      <w:rPr>
        <w:noProof/>
        <w:lang w:val="en-US"/>
      </w:rPr>
      <w:t xml:space="preserve">, </w:t>
    </w:r>
    <w:r w:rsidR="00AB2E89">
      <w:rPr>
        <w:noProof/>
        <w:lang w:val="en-US"/>
      </w:rPr>
      <w:t>\\kt\shares\KTHOMES\00060568\Eigene Dokumente\CMIAXIOMA\5cb7c714bab94f76a4b48ca31f90393c\Rückerstattungsformular_Schulgarten.docx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58" w:rsidRDefault="004152A5">
      <w:r>
        <w:separator/>
      </w:r>
    </w:p>
  </w:footnote>
  <w:footnote w:type="continuationSeparator" w:id="0">
    <w:p w:rsidR="00250458" w:rsidRDefault="0041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14675" w:rsidRDefault="004152A5" w:rsidP="00E14675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E14675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675">
      <w:t> </w:t>
    </w:r>
  </w:p>
  <w:p w:rsidR="003852D0" w:rsidRPr="00E14675" w:rsidRDefault="004152A5" w:rsidP="003852D0">
    <w:r w:rsidRPr="00E14675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675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14675" w:rsidRDefault="004152A5" w:rsidP="003852D0"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675">
      <w:t> </w:t>
    </w:r>
  </w:p>
  <w:p w:rsidR="003852D0" w:rsidRPr="00E14675" w:rsidRDefault="004152A5" w:rsidP="003852D0">
    <w:pPr>
      <w:rPr>
        <w:color w:val="000000"/>
        <w:sz w:val="2"/>
        <w:szCs w:val="2"/>
      </w:rPr>
    </w:pPr>
    <w:r w:rsidRPr="00E14675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7636A3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7636A3">
    <w:pPr>
      <w:spacing w:line="20" w:lineRule="exact"/>
      <w:rPr>
        <w:sz w:val="2"/>
        <w:szCs w:val="2"/>
      </w:rPr>
    </w:pPr>
  </w:p>
  <w:p w:rsidR="003852D0" w:rsidRPr="00473DA5" w:rsidRDefault="004152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3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4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61CC246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806C2762" w:tentative="1">
      <w:start w:val="1"/>
      <w:numFmt w:val="lowerLetter"/>
      <w:lvlText w:val="%2."/>
      <w:lvlJc w:val="left"/>
      <w:pPr>
        <w:ind w:left="1440" w:hanging="360"/>
      </w:pPr>
    </w:lvl>
    <w:lvl w:ilvl="2" w:tplc="458C70BA" w:tentative="1">
      <w:start w:val="1"/>
      <w:numFmt w:val="lowerRoman"/>
      <w:lvlText w:val="%3."/>
      <w:lvlJc w:val="right"/>
      <w:pPr>
        <w:ind w:left="2160" w:hanging="180"/>
      </w:pPr>
    </w:lvl>
    <w:lvl w:ilvl="3" w:tplc="29AAE5D4" w:tentative="1">
      <w:start w:val="1"/>
      <w:numFmt w:val="decimal"/>
      <w:lvlText w:val="%4."/>
      <w:lvlJc w:val="left"/>
      <w:pPr>
        <w:ind w:left="2880" w:hanging="360"/>
      </w:pPr>
    </w:lvl>
    <w:lvl w:ilvl="4" w:tplc="715679FA" w:tentative="1">
      <w:start w:val="1"/>
      <w:numFmt w:val="lowerLetter"/>
      <w:lvlText w:val="%5."/>
      <w:lvlJc w:val="left"/>
      <w:pPr>
        <w:ind w:left="3600" w:hanging="360"/>
      </w:pPr>
    </w:lvl>
    <w:lvl w:ilvl="5" w:tplc="04BAB87C" w:tentative="1">
      <w:start w:val="1"/>
      <w:numFmt w:val="lowerRoman"/>
      <w:lvlText w:val="%6."/>
      <w:lvlJc w:val="right"/>
      <w:pPr>
        <w:ind w:left="4320" w:hanging="180"/>
      </w:pPr>
    </w:lvl>
    <w:lvl w:ilvl="6" w:tplc="17E8814A" w:tentative="1">
      <w:start w:val="1"/>
      <w:numFmt w:val="decimal"/>
      <w:lvlText w:val="%7."/>
      <w:lvlJc w:val="left"/>
      <w:pPr>
        <w:ind w:left="5040" w:hanging="360"/>
      </w:pPr>
    </w:lvl>
    <w:lvl w:ilvl="7" w:tplc="7D9AED96" w:tentative="1">
      <w:start w:val="1"/>
      <w:numFmt w:val="lowerLetter"/>
      <w:lvlText w:val="%8."/>
      <w:lvlJc w:val="left"/>
      <w:pPr>
        <w:ind w:left="5760" w:hanging="360"/>
      </w:pPr>
    </w:lvl>
    <w:lvl w:ilvl="8" w:tplc="270A0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0658E1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A6C73B6" w:tentative="1">
      <w:start w:val="1"/>
      <w:numFmt w:val="lowerLetter"/>
      <w:lvlText w:val="%2."/>
      <w:lvlJc w:val="left"/>
      <w:pPr>
        <w:ind w:left="1440" w:hanging="360"/>
      </w:pPr>
    </w:lvl>
    <w:lvl w:ilvl="2" w:tplc="A3EC4084" w:tentative="1">
      <w:start w:val="1"/>
      <w:numFmt w:val="lowerRoman"/>
      <w:lvlText w:val="%3."/>
      <w:lvlJc w:val="right"/>
      <w:pPr>
        <w:ind w:left="2160" w:hanging="180"/>
      </w:pPr>
    </w:lvl>
    <w:lvl w:ilvl="3" w:tplc="88825470" w:tentative="1">
      <w:start w:val="1"/>
      <w:numFmt w:val="decimal"/>
      <w:lvlText w:val="%4."/>
      <w:lvlJc w:val="left"/>
      <w:pPr>
        <w:ind w:left="2880" w:hanging="360"/>
      </w:pPr>
    </w:lvl>
    <w:lvl w:ilvl="4" w:tplc="B666DC28" w:tentative="1">
      <w:start w:val="1"/>
      <w:numFmt w:val="lowerLetter"/>
      <w:lvlText w:val="%5."/>
      <w:lvlJc w:val="left"/>
      <w:pPr>
        <w:ind w:left="3600" w:hanging="360"/>
      </w:pPr>
    </w:lvl>
    <w:lvl w:ilvl="5" w:tplc="7882A622" w:tentative="1">
      <w:start w:val="1"/>
      <w:numFmt w:val="lowerRoman"/>
      <w:lvlText w:val="%6."/>
      <w:lvlJc w:val="right"/>
      <w:pPr>
        <w:ind w:left="4320" w:hanging="180"/>
      </w:pPr>
    </w:lvl>
    <w:lvl w:ilvl="6" w:tplc="F516D162" w:tentative="1">
      <w:start w:val="1"/>
      <w:numFmt w:val="decimal"/>
      <w:lvlText w:val="%7."/>
      <w:lvlJc w:val="left"/>
      <w:pPr>
        <w:ind w:left="5040" w:hanging="360"/>
      </w:pPr>
    </w:lvl>
    <w:lvl w:ilvl="7" w:tplc="4A5C2C1E" w:tentative="1">
      <w:start w:val="1"/>
      <w:numFmt w:val="lowerLetter"/>
      <w:lvlText w:val="%8."/>
      <w:lvlJc w:val="left"/>
      <w:pPr>
        <w:ind w:left="5760" w:hanging="360"/>
      </w:pPr>
    </w:lvl>
    <w:lvl w:ilvl="8" w:tplc="CB1EE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96E60"/>
    <w:multiLevelType w:val="multilevel"/>
    <w:tmpl w:val="F6303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enforcement="1" w:cryptProviderType="rsaAES" w:cryptAlgorithmClass="hash" w:cryptAlgorithmType="typeAny" w:cryptAlgorithmSid="14" w:cryptSpinCount="100000" w:hash="mofX76U+Yh0GJKY/hswun78F8MFPzUw0gf0KieobjuZQiIWMCjuBDQThGxPDxJiJQZ7QHFFSm33q11gLMqQEyA==" w:salt="R2LscQOvSCTEzDQCkZ/1hQ==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Juli 2023"/>
    <w:docVar w:name="Date.Format.Long.dateValue" w:val="45113"/>
    <w:docVar w:name="DocumentDate" w:val="6. Juli 2023"/>
    <w:docVar w:name="DocumentDate.dateValue" w:val="45113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6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061607426636652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D3003"/>
    <w:rsid w:val="0002294E"/>
    <w:rsid w:val="00250458"/>
    <w:rsid w:val="0033423E"/>
    <w:rsid w:val="004146DE"/>
    <w:rsid w:val="004152A5"/>
    <w:rsid w:val="007636A3"/>
    <w:rsid w:val="007C6EC8"/>
    <w:rsid w:val="0096009F"/>
    <w:rsid w:val="009D3003"/>
    <w:rsid w:val="00AB2E89"/>
    <w:rsid w:val="00C2633A"/>
    <w:rsid w:val="00DD2B29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CD1B4317-DAFF-4E4D-BFF0-84B8BA1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2E89"/>
    <w:rPr>
      <w:rFonts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B2E89"/>
    <w:pPr>
      <w:keepNext/>
      <w:keepLines/>
      <w:numPr>
        <w:numId w:val="3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B2E89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B2E89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B2E89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AB2E89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AB2E89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AB2E89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AB2E89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AB2E89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AB2E8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B2E89"/>
  </w:style>
  <w:style w:type="character" w:customStyle="1" w:styleId="berschrift1Zchn">
    <w:name w:val="Überschrift 1 Zchn"/>
    <w:basedOn w:val="Absatz-Standardschriftart"/>
    <w:link w:val="berschrift1"/>
    <w:rsid w:val="00AB2E89"/>
    <w:rPr>
      <w:rFonts w:cstheme="minorBidi"/>
      <w:b/>
      <w:bCs/>
      <w:sz w:val="28"/>
      <w:szCs w:val="32"/>
      <w:lang w:eastAsia="en-US"/>
    </w:rPr>
  </w:style>
  <w:style w:type="paragraph" w:customStyle="1" w:styleId="Betreff">
    <w:name w:val="Betreff"/>
    <w:basedOn w:val="Standard"/>
    <w:rsid w:val="00AB2E89"/>
    <w:rPr>
      <w:b/>
      <w:sz w:val="24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AB2E89"/>
    <w:rPr>
      <w:b w:val="0"/>
    </w:rPr>
  </w:style>
  <w:style w:type="paragraph" w:customStyle="1" w:styleId="AbsenderTitel">
    <w:name w:val="Absender_Titel"/>
    <w:basedOn w:val="Absender"/>
    <w:link w:val="AbsenderTitelZchn"/>
    <w:uiPriority w:val="1"/>
    <w:rsid w:val="00AB2E89"/>
    <w:rPr>
      <w:b/>
    </w:rPr>
  </w:style>
  <w:style w:type="paragraph" w:customStyle="1" w:styleId="Topic450">
    <w:name w:val="Topic450"/>
    <w:basedOn w:val="Standard"/>
    <w:uiPriority w:val="1"/>
    <w:rsid w:val="00AB2E89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AB2E89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AB2E89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AB2E89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AB2E89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AB2E89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AB2E89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uiPriority w:val="1"/>
    <w:rsid w:val="00AB2E89"/>
    <w:pPr>
      <w:ind w:left="425" w:hanging="425"/>
    </w:pPr>
  </w:style>
  <w:style w:type="paragraph" w:customStyle="1" w:styleId="Topic300">
    <w:name w:val="Topic300"/>
    <w:basedOn w:val="Standard"/>
    <w:uiPriority w:val="1"/>
    <w:rsid w:val="00AB2E89"/>
    <w:pPr>
      <w:ind w:left="1701" w:hanging="1701"/>
    </w:pPr>
  </w:style>
  <w:style w:type="paragraph" w:customStyle="1" w:styleId="Topic600">
    <w:name w:val="Topic600"/>
    <w:basedOn w:val="Standard"/>
    <w:uiPriority w:val="1"/>
    <w:rsid w:val="00AB2E89"/>
    <w:pPr>
      <w:ind w:left="3402" w:hanging="3402"/>
    </w:pPr>
  </w:style>
  <w:style w:type="paragraph" w:customStyle="1" w:styleId="Topic900">
    <w:name w:val="Topic900"/>
    <w:basedOn w:val="Standard"/>
    <w:uiPriority w:val="1"/>
    <w:rsid w:val="00AB2E89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AB2E89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AB2E89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AB2E89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AB2E89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AB2E8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AB2E8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AB2E89"/>
    <w:pPr>
      <w:numPr>
        <w:numId w:val="21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AB2E89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AB2E89"/>
    <w:rPr>
      <w:b/>
      <w:bCs/>
    </w:rPr>
  </w:style>
  <w:style w:type="paragraph" w:customStyle="1" w:styleId="Inhalts-Typ">
    <w:name w:val="Inhalts-Typ"/>
    <w:basedOn w:val="Standard"/>
    <w:link w:val="Inhalts-TypZchn"/>
    <w:rsid w:val="00AB2E89"/>
    <w:rPr>
      <w:b/>
      <w:caps/>
      <w:sz w:val="24"/>
    </w:rPr>
  </w:style>
  <w:style w:type="character" w:customStyle="1" w:styleId="Inhalts-TypZchn">
    <w:name w:val="Inhalts-Typ Zchn"/>
    <w:link w:val="Inhalts-Typ"/>
    <w:rsid w:val="00AB2E89"/>
    <w:rPr>
      <w:rFonts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AB2E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AB2E89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uiPriority w:val="1"/>
    <w:rsid w:val="00AB2E89"/>
    <w:rPr>
      <w:color w:val="808080"/>
      <w:sz w:val="12"/>
    </w:rPr>
  </w:style>
  <w:style w:type="paragraph" w:styleId="Umschlagabsenderadresse">
    <w:name w:val="envelope return"/>
    <w:basedOn w:val="Standard"/>
    <w:semiHidden/>
    <w:rsid w:val="00AB2E89"/>
    <w:rPr>
      <w:rFonts w:cs="Arial"/>
    </w:rPr>
  </w:style>
  <w:style w:type="paragraph" w:styleId="Umschlagadresse">
    <w:name w:val="envelope address"/>
    <w:basedOn w:val="Standard"/>
    <w:semiHidden/>
    <w:rsid w:val="00AB2E8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AB2E89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AB2E89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B2E8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AB2E89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AB2E89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B2E89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B2E89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B2E89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AB2E89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AB2E89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AB2E89"/>
    <w:pPr>
      <w:tabs>
        <w:tab w:val="right" w:pos="9061"/>
      </w:tabs>
      <w:spacing w:before="60"/>
      <w:ind w:left="284"/>
      <w:outlineLvl w:val="3"/>
    </w:pPr>
    <w:rPr>
      <w:b/>
    </w:rPr>
  </w:style>
  <w:style w:type="table" w:styleId="Tabellenraster">
    <w:name w:val="Table Grid"/>
    <w:basedOn w:val="NormaleTabelle"/>
    <w:rsid w:val="00AB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AB2E89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AB2E89"/>
    <w:pPr>
      <w:keepNext/>
      <w:keepLines/>
      <w:outlineLvl w:val="0"/>
    </w:p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AB2E89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AB2E8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AB2E89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AB2E89"/>
    <w:rPr>
      <w:rFonts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Fusszeile">
    <w:name w:val="Fusszeile"/>
    <w:basedOn w:val="Standard"/>
    <w:uiPriority w:val="1"/>
    <w:rsid w:val="00AB2E89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AB2E89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tabs>
        <w:tab w:val="num" w:pos="425"/>
      </w:tabs>
      <w:ind w:left="425" w:hanging="425"/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AB2E89"/>
    <w:rPr>
      <w:rFonts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AB2E89"/>
    <w:rPr>
      <w:rFonts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AB2E89"/>
    <w:rPr>
      <w:rFonts w:cstheme="minorBidi"/>
      <w:b/>
      <w:bCs/>
      <w:szCs w:val="28"/>
      <w:lang w:eastAsia="en-US"/>
    </w:rPr>
  </w:style>
  <w:style w:type="paragraph" w:styleId="Titel">
    <w:name w:val="Title"/>
    <w:basedOn w:val="Standard"/>
    <w:next w:val="Standard"/>
    <w:link w:val="TitelZchn"/>
    <w:qFormat/>
    <w:rsid w:val="00AB2E8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AB2E89"/>
    <w:rPr>
      <w:rFonts w:eastAsiaTheme="majorEastAsia" w:cstheme="majorBidi"/>
      <w:b/>
      <w:spacing w:val="-10"/>
      <w:kern w:val="28"/>
      <w:sz w:val="32"/>
      <w:szCs w:val="56"/>
      <w:lang w:eastAsia="en-US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1"/>
    <w:unhideWhenUsed/>
    <w:rsid w:val="00AB2E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AB2E89"/>
    <w:rPr>
      <w:rFonts w:cstheme="minorBidi"/>
      <w:lang w:eastAsia="en-US"/>
    </w:rPr>
  </w:style>
  <w:style w:type="paragraph" w:styleId="Fuzeile">
    <w:name w:val="footer"/>
    <w:basedOn w:val="Standard"/>
    <w:link w:val="FuzeileZchn"/>
    <w:uiPriority w:val="1"/>
    <w:unhideWhenUsed/>
    <w:rsid w:val="00AB2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rsid w:val="00AB2E89"/>
    <w:rPr>
      <w:rFonts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rsid w:val="007013E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013E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link w:val="AbsenderZchn"/>
    <w:uiPriority w:val="1"/>
    <w:rsid w:val="00AB2E89"/>
    <w:rPr>
      <w:rFonts w:cs="Arial"/>
      <w:sz w:val="16"/>
      <w:szCs w:val="16"/>
    </w:rPr>
  </w:style>
  <w:style w:type="paragraph" w:customStyle="1" w:styleId="Fussnotentext">
    <w:name w:val="Fussnotentext"/>
    <w:basedOn w:val="Standard"/>
    <w:uiPriority w:val="2"/>
    <w:qFormat/>
    <w:rsid w:val="00AB2E89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B2E89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Haupttitel">
    <w:name w:val="Haupttitel"/>
    <w:basedOn w:val="Standard"/>
    <w:next w:val="Standard"/>
    <w:rsid w:val="00AB2E89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Postvermerk">
    <w:name w:val="Postvermerk"/>
    <w:basedOn w:val="Standard"/>
    <w:semiHidden/>
    <w:rsid w:val="00AB2E89"/>
    <w:rPr>
      <w:rFonts w:ascii="Helvetica" w:hAnsi="Helvetica" w:cs="Arial"/>
      <w:b/>
      <w:caps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B2E89"/>
    <w:rPr>
      <w:rFonts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B2E89"/>
    <w:rPr>
      <w:rFonts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B2E89"/>
    <w:rPr>
      <w:rFonts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B2E89"/>
    <w:rPr>
      <w:rFonts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B2E89"/>
    <w:rPr>
      <w:rFonts w:cs="Arial"/>
      <w:b/>
      <w:lang w:eastAsia="en-US"/>
    </w:rPr>
  </w:style>
  <w:style w:type="paragraph" w:customStyle="1" w:styleId="zOawDeliveryOption">
    <w:name w:val="zOawDeliveryOption"/>
    <w:basedOn w:val="Standard"/>
    <w:next w:val="zOawRecipient"/>
    <w:semiHidden/>
    <w:rsid w:val="00AB2E89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AB2E89"/>
    <w:rPr>
      <w:rFonts w:cs="Times New Roman"/>
    </w:rPr>
  </w:style>
  <w:style w:type="paragraph" w:customStyle="1" w:styleId="Zwischentitel">
    <w:name w:val="Zwischentitel"/>
    <w:basedOn w:val="Standard"/>
    <w:next w:val="Standard"/>
    <w:rsid w:val="00AB2E89"/>
    <w:rPr>
      <w:b/>
    </w:rPr>
  </w:style>
  <w:style w:type="paragraph" w:styleId="Zitat">
    <w:name w:val="Quote"/>
    <w:basedOn w:val="Standard"/>
    <w:next w:val="Standard"/>
    <w:link w:val="ZitatZchn"/>
    <w:uiPriority w:val="29"/>
    <w:qFormat/>
    <w:rsid w:val="00AB2E89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AB2E89"/>
    <w:rPr>
      <w:rFonts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AB2E89"/>
    <w:rPr>
      <w:rFonts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B2E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2E89"/>
    <w:rPr>
      <w:rFonts w:cstheme="minorBidi"/>
      <w:i/>
      <w:iCs/>
      <w:color w:val="4F81BD" w:themeColor="accent1"/>
      <w:lang w:eastAsia="en-US"/>
    </w:rPr>
  </w:style>
  <w:style w:type="character" w:customStyle="1" w:styleId="AbsenderZchn">
    <w:name w:val="Absender Zchn"/>
    <w:basedOn w:val="Absatz-Standardschriftart"/>
    <w:link w:val="Absender"/>
    <w:uiPriority w:val="1"/>
    <w:rsid w:val="00AB2E89"/>
    <w:rPr>
      <w:rFonts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AB2E89"/>
    <w:rPr>
      <w:rFonts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AB2E89"/>
    <w:rPr>
      <w:rFonts w:cs="Arial"/>
      <w:b w:val="0"/>
      <w:sz w:val="16"/>
      <w:szCs w:val="16"/>
      <w:lang w:eastAsia="en-US"/>
    </w:rPr>
  </w:style>
  <w:style w:type="paragraph" w:customStyle="1" w:styleId="hidden0">
    <w:name w:val="hidden"/>
    <w:link w:val="hiddenZchn"/>
    <w:rsid w:val="00AB2E89"/>
    <w:pPr>
      <w:spacing w:line="254" w:lineRule="auto"/>
    </w:pPr>
    <w:rPr>
      <w:rFonts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0"/>
    <w:rsid w:val="00AB2E89"/>
    <w:rPr>
      <w:rFonts w:cs="Segoe UI"/>
      <w:vanish/>
      <w:color w:val="C00000"/>
      <w:sz w:val="18"/>
    </w:rPr>
  </w:style>
  <w:style w:type="character" w:customStyle="1" w:styleId="UntertitelZchn">
    <w:name w:val="Untertitel Zchn"/>
    <w:basedOn w:val="Absatz-Standardschriftart"/>
    <w:link w:val="Untertitel"/>
    <w:rsid w:val="00AB2E89"/>
    <w:rPr>
      <w:rFonts w:eastAsiaTheme="minorEastAsia" w:cstheme="minorBidi"/>
      <w:color w:val="5A5A5A" w:themeColor="text1" w:themeTint="A5"/>
      <w:spacing w:val="15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C2633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2633A"/>
    <w:rPr>
      <w:rFonts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bettina.vonholzen@lu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6D007D36A4BA4A2AB3E511276C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C2C5-BAB7-4B3A-A08A-4AA17BE9133B}"/>
      </w:docPartPr>
      <w:docPartBody>
        <w:p w:rsidR="00E73F5F" w:rsidRDefault="00000000">
          <w:pPr>
            <w:pStyle w:val="9F56D007D36A4BA4A2AB3E511276CA50"/>
          </w:pPr>
          <w:r>
            <w:t>‍</w:t>
          </w:r>
        </w:p>
      </w:docPartBody>
    </w:docPart>
    <w:docPart>
      <w:docPartPr>
        <w:name w:val="0220FFC59300486F8F94FF84009B8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5237-B6DF-49FC-B7DC-F0BA51B7F0A1}"/>
      </w:docPartPr>
      <w:docPartBody>
        <w:p w:rsidR="00E73F5F" w:rsidRDefault="00000000">
          <w:pPr>
            <w:pStyle w:val="0220FFC59300486F8F94FF84009B8419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F56D007D36A4BA4A2AB3E511276CA50">
    <w:name w:val="9F56D007D36A4BA4A2AB3E511276CA50"/>
  </w:style>
  <w:style w:type="character" w:styleId="Fett">
    <w:name w:val="Strong"/>
    <w:qFormat/>
    <w:rPr>
      <w:b/>
      <w:bCs/>
    </w:rPr>
  </w:style>
  <w:style w:type="paragraph" w:customStyle="1" w:styleId="0220FFC59300486F8F94FF84009B8419">
    <w:name w:val="0220FFC59300486F8F94FF84009B8419"/>
  </w:style>
  <w:style w:type="paragraph" w:customStyle="1" w:styleId="244E5666F4DE4AA78F8BC46DF6FC77FD">
    <w:name w:val="244E5666F4DE4AA78F8BC46DF6FC7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Volksschulbildung</Organisation1>
  <CityDateInitials>Luzern, 6. Juli 2023 VOB</CityDateInitials>
  <FooterNormal/>
  <FooterBold/>
  <Departement>Bildungs- und Kulturdepartement
</Departement>
</officeatwork>
</file>

<file path=customXml/item3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1E3FEC8-B12F-4EFB-9871-88198DF92D6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B263C029-00A6-41B4-92CE-6FA7D94251ED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DD117AC0-7D61-4F36-A906-338B0792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Rückerstattung Lernort Schulgarten</vt:lpstr>
      <vt:lpstr>Organisation</vt:lpstr>
    </vt:vector>
  </TitlesOfParts>
  <Manager>Bettina von Holzen</Manager>
  <Company>Dienststelle Volksschulbildung Kanton Luzern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Rückerstattung Lernort Schulgarten</dc:title>
  <dc:subject>Gesundheitsförderung Ernährung &amp; Bewegung</dc:subject>
  <dc:creator>Bettina von Holzen</dc:creator>
  <cp:lastModifiedBy>DVS Bara Alessandra (Sachbearbeiterin)</cp:lastModifiedBy>
  <cp:revision>2</cp:revision>
  <cp:lastPrinted>2023-09-20T14:38:00Z</cp:lastPrinted>
  <dcterms:created xsi:type="dcterms:W3CDTF">2023-09-25T12:03:00Z</dcterms:created>
  <dcterms:modified xsi:type="dcterms:W3CDTF">2023-09-25T12:03:00Z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VOB</vt:lpwstr>
  </property>
  <property fmtid="{D5CDD505-2E9C-101B-9397-08002B2CF9AE}" pid="3" name="Author.Name">
    <vt:lpwstr>Bettina von Holzen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06.07.2023</vt:lpwstr>
  </property>
  <property fmtid="{D5CDD505-2E9C-101B-9397-08002B2CF9AE}" pid="13" name="CMIdata.Dok_DatumMMMM">
    <vt:lpwstr>6. Juli 2023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600452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Rückerstattungsformular_Schulgarten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28.03.2023</vt:lpwstr>
  </property>
  <property fmtid="{D5CDD505-2E9C-101B-9397-08002B2CF9AE}" pid="28" name="CMIdata.G_BeginnMMMM">
    <vt:lpwstr>28. M?rz 2023</vt:lpwstr>
  </property>
  <property fmtid="{D5CDD505-2E9C-101B-9397-08002B2CF9AE}" pid="29" name="CMIdata.G_Bemerkung">
    <vt:lpwstr>Kantonales Aktionsprogramm, Gesundheitsförderung</vt:lpwstr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DVS Regelschulung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2023-609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2.5.4 Themen und entsprechende Bildungsangebote</vt:lpwstr>
  </property>
  <property fmtid="{D5CDD505-2E9C-101B-9397-08002B2CF9AE}" pid="61" name="CMIdata.G_SachbearbeiterKuerzel">
    <vt:lpwstr>bettina.vonholzen@lu.ch</vt:lpwstr>
  </property>
  <property fmtid="{D5CDD505-2E9C-101B-9397-08002B2CF9AE}" pid="62" name="CMIdata.G_SachbearbeiterVornameName">
    <vt:lpwstr>Bettina Von Holzen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KAP: Schulgarten 2023/-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041 228 46 67</vt:lpwstr>
  </property>
  <property fmtid="{D5CDD505-2E9C-101B-9397-08002B2CF9AE}" pid="85" name="Contactperson.Name">
    <vt:lpwstr>Bettina von Holzen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rganisation.AddressB1">
    <vt:lpwstr>Dienststelle Volksschulbildung</vt:lpwstr>
  </property>
  <property fmtid="{D5CDD505-2E9C-101B-9397-08002B2CF9AE}" pid="103" name="Organisation.AddressB2">
    <vt:lpwstr/>
  </property>
  <property fmtid="{D5CDD505-2E9C-101B-9397-08002B2CF9AE}" pid="104" name="Organisation.AddressB3">
    <vt:lpwstr/>
  </property>
  <property fmtid="{D5CDD505-2E9C-101B-9397-08002B2CF9AE}" pid="105" name="Organisation.AddressB4">
    <vt:lpwstr/>
  </property>
  <property fmtid="{D5CDD505-2E9C-101B-9397-08002B2CF9AE}" pid="106" name="Organisation.AddressN1">
    <vt:lpwstr>Kellerstrasse 10</vt:lpwstr>
  </property>
  <property fmtid="{D5CDD505-2E9C-101B-9397-08002B2CF9AE}" pid="107" name="Organisation.AddressN2">
    <vt:lpwstr>6002 Luzern</vt:lpwstr>
  </property>
  <property fmtid="{D5CDD505-2E9C-101B-9397-08002B2CF9AE}" pid="108" name="Organisation.AddressN3">
    <vt:lpwstr/>
  </property>
  <property fmtid="{D5CDD505-2E9C-101B-9397-08002B2CF9AE}" pid="109" name="Organisation.AddressN4">
    <vt:lpwstr/>
  </property>
  <property fmtid="{D5CDD505-2E9C-101B-9397-08002B2CF9AE}" pid="110" name="Organisation.City">
    <vt:lpwstr>Luzern</vt:lpwstr>
  </property>
  <property fmtid="{D5CDD505-2E9C-101B-9397-08002B2CF9AE}" pid="111" name="Organisation.Country">
    <vt:lpwstr/>
  </property>
  <property fmtid="{D5CDD505-2E9C-101B-9397-08002B2CF9AE}" pid="112" name="Organisation.Departement">
    <vt:lpwstr>Bildungs- und Kulturdepartement</vt:lpwstr>
  </property>
  <property fmtid="{D5CDD505-2E9C-101B-9397-08002B2CF9AE}" pid="113" name="Organisation.Dienststelle1">
    <vt:lpwstr/>
  </property>
  <property fmtid="{D5CDD505-2E9C-101B-9397-08002B2CF9AE}" pid="114" name="Organisation.Dienststelle2">
    <vt:lpwstr/>
  </property>
  <property fmtid="{D5CDD505-2E9C-101B-9397-08002B2CF9AE}" pid="115" name="Organisation.Email">
    <vt:lpwstr/>
  </property>
  <property fmtid="{D5CDD505-2E9C-101B-9397-08002B2CF9AE}" pid="116" name="Organisation.Fax">
    <vt:lpwstr/>
  </property>
  <property fmtid="{D5CDD505-2E9C-101B-9397-08002B2CF9AE}" pid="117" name="Organisation.Footer1">
    <vt:lpwstr/>
  </property>
  <property fmtid="{D5CDD505-2E9C-101B-9397-08002B2CF9AE}" pid="118" name="Organisation.Footer2">
    <vt:lpwstr/>
  </property>
  <property fmtid="{D5CDD505-2E9C-101B-9397-08002B2CF9AE}" pid="119" name="Organisation.Footer3">
    <vt:lpwstr/>
  </property>
  <property fmtid="{D5CDD505-2E9C-101B-9397-08002B2CF9AE}" pid="120" name="Organisation.Footer4">
    <vt:lpwstr/>
  </property>
  <property fmtid="{D5CDD505-2E9C-101B-9397-08002B2CF9AE}" pid="121" name="Organisation.Internet">
    <vt:lpwstr>volksschulbildung.lu.ch</vt:lpwstr>
  </property>
  <property fmtid="{D5CDD505-2E9C-101B-9397-08002B2CF9AE}" pid="122" name="Organisation.Telefon">
    <vt:lpwstr>041 228 68 68</vt:lpwstr>
  </property>
  <property fmtid="{D5CDD505-2E9C-101B-9397-08002B2CF9AE}" pid="123" name="Outputprofile.External">
    <vt:lpwstr/>
  </property>
  <property fmtid="{D5CDD505-2E9C-101B-9397-08002B2CF9AE}" pid="124" name="Outputprofile.ExternalSignature">
    <vt:lpwstr/>
  </property>
  <property fmtid="{D5CDD505-2E9C-101B-9397-08002B2CF9AE}" pid="125" name="Outputprofile.Internal">
    <vt:lpwstr/>
  </property>
  <property fmtid="{D5CDD505-2E9C-101B-9397-08002B2CF9AE}" pid="126" name="OutputStatus">
    <vt:lpwstr>OutputStatus</vt:lpwstr>
  </property>
  <property fmtid="{D5CDD505-2E9C-101B-9397-08002B2CF9AE}" pid="127" name="Recipient.EMail">
    <vt:lpwstr/>
  </property>
  <property fmtid="{D5CDD505-2E9C-101B-9397-08002B2CF9AE}" pid="128" name="StmCMIdata.Dok_AusgangMM">
    <vt:lpwstr/>
  </property>
  <property fmtid="{D5CDD505-2E9C-101B-9397-08002B2CF9AE}" pid="129" name="StmCMIdata.Dok_AusgangMMMM">
    <vt:lpwstr/>
  </property>
  <property fmtid="{D5CDD505-2E9C-101B-9397-08002B2CF9AE}" pid="130" name="StmCMIdata.Dok_Autor">
    <vt:lpwstr/>
  </property>
  <property fmtid="{D5CDD505-2E9C-101B-9397-08002B2CF9AE}" pid="131" name="StmCMIdata.Dok_Bemerkung">
    <vt:lpwstr/>
  </property>
  <property fmtid="{D5CDD505-2E9C-101B-9397-08002B2CF9AE}" pid="132" name="StmCMIdata.Dok_Beschlussnummer">
    <vt:lpwstr/>
  </property>
  <property fmtid="{D5CDD505-2E9C-101B-9397-08002B2CF9AE}" pid="133" name="StmCMIdata.Dok_DatumMM">
    <vt:lpwstr>06.07.2023</vt:lpwstr>
  </property>
  <property fmtid="{D5CDD505-2E9C-101B-9397-08002B2CF9AE}" pid="134" name="StmCMIdata.Dok_DatumMMMM">
    <vt:lpwstr>6. Juli 2023</vt:lpwstr>
  </property>
  <property fmtid="{D5CDD505-2E9C-101B-9397-08002B2CF9AE}" pid="135" name="StmCMIdata.Dok_EingangMM">
    <vt:lpwstr/>
  </property>
  <property fmtid="{D5CDD505-2E9C-101B-9397-08002B2CF9AE}" pid="136" name="StmCMIdata.Dok_EingangMMMM">
    <vt:lpwstr/>
  </property>
  <property fmtid="{D5CDD505-2E9C-101B-9397-08002B2CF9AE}" pid="137" name="StmCMIdata.Dok_Kategorie">
    <vt:lpwstr/>
  </property>
  <property fmtid="{D5CDD505-2E9C-101B-9397-08002B2CF9AE}" pid="138" name="StmCMIdata.Dok_Lfnr">
    <vt:lpwstr>600452</vt:lpwstr>
  </property>
  <property fmtid="{D5CDD505-2E9C-101B-9397-08002B2CF9AE}" pid="139" name="StmCMIdata.Dok_Protokollbemerkung">
    <vt:lpwstr/>
  </property>
  <property fmtid="{D5CDD505-2E9C-101B-9397-08002B2CF9AE}" pid="140" name="StmCMIdata.Dok_Protokollvermerk">
    <vt:lpwstr/>
  </property>
  <property fmtid="{D5CDD505-2E9C-101B-9397-08002B2CF9AE}" pid="141" name="StmCMIdata.Dok_Standort">
    <vt:lpwstr/>
  </property>
  <property fmtid="{D5CDD505-2E9C-101B-9397-08002B2CF9AE}" pid="142" name="StmCMIdata.Dok_Thema">
    <vt:lpwstr/>
  </property>
  <property fmtid="{D5CDD505-2E9C-101B-9397-08002B2CF9AE}" pid="143" name="StmCMIdata.Dok_Titel">
    <vt:lpwstr>Rückerstattungsformular_Schulgarten</vt:lpwstr>
  </property>
  <property fmtid="{D5CDD505-2E9C-101B-9397-08002B2CF9AE}" pid="144" name="StmCMIdata.Dok_Traktandierungscode">
    <vt:lpwstr/>
  </property>
  <property fmtid="{D5CDD505-2E9C-101B-9397-08002B2CF9AE}" pid="145" name="StmCMIdata.Dok_Traktandierungstitel">
    <vt:lpwstr/>
  </property>
  <property fmtid="{D5CDD505-2E9C-101B-9397-08002B2CF9AE}" pid="146" name="StmCMIdata.Dok_Traktandumstatus">
    <vt:lpwstr/>
  </property>
  <property fmtid="{D5CDD505-2E9C-101B-9397-08002B2CF9AE}" pid="147" name="StmCMIdata.Dok_Traktandum_Notizen">
    <vt:lpwstr/>
  </property>
  <property fmtid="{D5CDD505-2E9C-101B-9397-08002B2CF9AE}" pid="148" name="StmCMIdata.G_BeginnMM">
    <vt:lpwstr>28.03.2023</vt:lpwstr>
  </property>
  <property fmtid="{D5CDD505-2E9C-101B-9397-08002B2CF9AE}" pid="149" name="StmCMIdata.G_BeginnMMMM">
    <vt:lpwstr>28. M?rz 2023</vt:lpwstr>
  </property>
  <property fmtid="{D5CDD505-2E9C-101B-9397-08002B2CF9AE}" pid="150" name="StmCMIdata.G_Bemerkung">
    <vt:lpwstr>Kantonales Aktionsprogramm, Gesundheitsförderung</vt:lpwstr>
  </property>
  <property fmtid="{D5CDD505-2E9C-101B-9397-08002B2CF9AE}" pid="151" name="StmCMIdata.G_Botschaftsnummer">
    <vt:lpwstr/>
  </property>
  <property fmtid="{D5CDD505-2E9C-101B-9397-08002B2CF9AE}" pid="152" name="StmCMIdata.G_Departement">
    <vt:lpwstr/>
  </property>
  <property fmtid="{D5CDD505-2E9C-101B-9397-08002B2CF9AE}" pid="153" name="StmCMIdata.G_Eigner">
    <vt:lpwstr>DVS Regelschulung</vt:lpwstr>
  </property>
  <property fmtid="{D5CDD505-2E9C-101B-9397-08002B2CF9AE}" pid="154" name="StmCMIdata.G_Eroeffnungsdatum">
    <vt:lpwstr/>
  </property>
  <property fmtid="{D5CDD505-2E9C-101B-9397-08002B2CF9AE}" pid="155" name="StmCMIdata.G_Erstunterzeichner">
    <vt:lpwstr/>
  </property>
  <property fmtid="{D5CDD505-2E9C-101B-9397-08002B2CF9AE}" pid="156" name="StmCMIdata.G_Grundbuchkreis">
    <vt:lpwstr/>
  </property>
  <property fmtid="{D5CDD505-2E9C-101B-9397-08002B2CF9AE}" pid="157" name="StmCMIdata.G_HFD_AnmeldedatumMM">
    <vt:lpwstr/>
  </property>
  <property fmtid="{D5CDD505-2E9C-101B-9397-08002B2CF9AE}" pid="158" name="StmCMIdata.G_HFD_AnmeldedatumMMMM">
    <vt:lpwstr/>
  </property>
  <property fmtid="{D5CDD505-2E9C-101B-9397-08002B2CF9AE}" pid="159" name="StmCMIdata.G_HFD_AustrittsdatumMM">
    <vt:lpwstr/>
  </property>
  <property fmtid="{D5CDD505-2E9C-101B-9397-08002B2CF9AE}" pid="160" name="StmCMIdata.G_HFD_AustrittsdatumMMMM">
    <vt:lpwstr/>
  </property>
  <property fmtid="{D5CDD505-2E9C-101B-9397-08002B2CF9AE}" pid="161" name="StmCMIdata.G_HFD_Austrittsgrund">
    <vt:lpwstr/>
  </property>
  <property fmtid="{D5CDD505-2E9C-101B-9397-08002B2CF9AE}" pid="162" name="StmCMIdata.G_HFD_bisherigeAbklaerungenMassnahmen">
    <vt:lpwstr/>
  </property>
  <property fmtid="{D5CDD505-2E9C-101B-9397-08002B2CF9AE}" pid="163" name="StmCMIdata.G_HFD_Diagnose">
    <vt:lpwstr/>
  </property>
  <property fmtid="{D5CDD505-2E9C-101B-9397-08002B2CF9AE}" pid="164" name="StmCMIdata.G_HFD_DurchfuerhrungsbestaetigungMM">
    <vt:lpwstr/>
  </property>
  <property fmtid="{D5CDD505-2E9C-101B-9397-08002B2CF9AE}" pid="165" name="StmCMIdata.G_HFD_DurchfuerhrungsbestaetigungMMMM">
    <vt:lpwstr/>
  </property>
  <property fmtid="{D5CDD505-2E9C-101B-9397-08002B2CF9AE}" pid="166" name="StmCMIdata.G_HFD_EintrittsdatumMM">
    <vt:lpwstr/>
  </property>
  <property fmtid="{D5CDD505-2E9C-101B-9397-08002B2CF9AE}" pid="167" name="StmCMIdata.G_HFD_EintrittsdatumMMMM">
    <vt:lpwstr/>
  </property>
  <property fmtid="{D5CDD505-2E9C-101B-9397-08002B2CF9AE}" pid="168" name="StmCMIdata.G_HFD_Erstsprache_Kind">
    <vt:lpwstr/>
  </property>
  <property fmtid="{D5CDD505-2E9C-101B-9397-08002B2CF9AE}" pid="169" name="StmCMIdata.G_HFD_Familiensprache">
    <vt:lpwstr/>
  </property>
  <property fmtid="{D5CDD505-2E9C-101B-9397-08002B2CF9AE}" pid="170" name="StmCMIdata.G_HFD_Hoerbeeintraechtigung">
    <vt:lpwstr/>
  </property>
  <property fmtid="{D5CDD505-2E9C-101B-9397-08002B2CF9AE}" pid="171" name="StmCMIdata.G_HFD_InvolvierteFachperson">
    <vt:lpwstr>, ,</vt:lpwstr>
  </property>
  <property fmtid="{D5CDD505-2E9C-101B-9397-08002B2CF9AE}" pid="172" name="StmCMIdata.G_HFD_paedagogischeMassnahmen">
    <vt:lpwstr/>
  </property>
  <property fmtid="{D5CDD505-2E9C-101B-9397-08002B2CF9AE}" pid="173" name="StmCMIdata.G_HFD_Schuljahr">
    <vt:lpwstr/>
  </property>
  <property fmtid="{D5CDD505-2E9C-101B-9397-08002B2CF9AE}" pid="174" name="StmCMIdata.G_HFD_Schulstufe">
    <vt:lpwstr/>
  </property>
  <property fmtid="{D5CDD505-2E9C-101B-9397-08002B2CF9AE}" pid="175" name="StmCMIdata.G_HFD_Sorgerecht">
    <vt:lpwstr/>
  </property>
  <property fmtid="{D5CDD505-2E9C-101B-9397-08002B2CF9AE}" pid="176" name="StmCMIdata.G_HFD_technischeVersorgung">
    <vt:lpwstr/>
  </property>
  <property fmtid="{D5CDD505-2E9C-101B-9397-08002B2CF9AE}" pid="177" name="StmCMIdata.G_HFD_zivilrechtlicheKinderschutzmassnahme">
    <vt:lpwstr/>
  </property>
  <property fmtid="{D5CDD505-2E9C-101B-9397-08002B2CF9AE}" pid="178" name="StmCMIdata.G_Laufnummer">
    <vt:lpwstr>2023-609</vt:lpwstr>
  </property>
  <property fmtid="{D5CDD505-2E9C-101B-9397-08002B2CF9AE}" pid="179" name="StmCMIdata.G_Ortsbezeichnung">
    <vt:lpwstr/>
  </property>
  <property fmtid="{D5CDD505-2E9C-101B-9397-08002B2CF9AE}" pid="180" name="StmCMIdata.G_RaeumlicheZuteilung">
    <vt:lpwstr/>
  </property>
  <property fmtid="{D5CDD505-2E9C-101B-9397-08002B2CF9AE}" pid="181" name="StmCMIdata.G_Registraturplan">
    <vt:lpwstr>2.5.4 Themen und entsprechende Bildungsangebote</vt:lpwstr>
  </property>
  <property fmtid="{D5CDD505-2E9C-101B-9397-08002B2CF9AE}" pid="182" name="StmCMIdata.G_SachbearbeiterKuerzel">
    <vt:lpwstr>bettina.vonholzen@lu.ch</vt:lpwstr>
  </property>
  <property fmtid="{D5CDD505-2E9C-101B-9397-08002B2CF9AE}" pid="183" name="StmCMIdata.G_SachbearbeiterVornameName">
    <vt:lpwstr>Bettina Von Holzen</vt:lpwstr>
  </property>
  <property fmtid="{D5CDD505-2E9C-101B-9397-08002B2CF9AE}" pid="184" name="StmCMIdata.G_SBE_Anmeldungsgrund">
    <vt:lpwstr/>
  </property>
  <property fmtid="{D5CDD505-2E9C-101B-9397-08002B2CF9AE}" pid="185" name="StmCMIdata.G_SBE_Klientenart">
    <vt:lpwstr/>
  </property>
  <property fmtid="{D5CDD505-2E9C-101B-9397-08002B2CF9AE}" pid="186" name="StmCMIdata.G_SBE_Schulgemeinde">
    <vt:lpwstr/>
  </property>
  <property fmtid="{D5CDD505-2E9C-101B-9397-08002B2CF9AE}" pid="187" name="StmCMIdata.G_SBE_Schulhaus">
    <vt:lpwstr/>
  </property>
  <property fmtid="{D5CDD505-2E9C-101B-9397-08002B2CF9AE}" pid="188" name="StmCMIdata.G_SBE_Schulstufe">
    <vt:lpwstr/>
  </property>
  <property fmtid="{D5CDD505-2E9C-101B-9397-08002B2CF9AE}" pid="189" name="StmCMIdata.G_SBE_Team-Gruppengroesse">
    <vt:lpwstr/>
  </property>
  <property fmtid="{D5CDD505-2E9C-101B-9397-08002B2CF9AE}" pid="190" name="StmCMIdata.G_Signatur">
    <vt:lpwstr/>
  </property>
  <property fmtid="{D5CDD505-2E9C-101B-9397-08002B2CF9AE}" pid="191" name="StmCMIdata.G_Titel">
    <vt:lpwstr>KAP: Schulgarten 2023/-</vt:lpwstr>
  </property>
  <property fmtid="{D5CDD505-2E9C-101B-9397-08002B2CF9AE}" pid="192" name="StmCMIdata.G_TitelPublikation(DHK)">
    <vt:lpwstr/>
  </property>
  <property fmtid="{D5CDD505-2E9C-101B-9397-08002B2CF9AE}" pid="193" name="StmCMIdata.G_Vorstossnummer">
    <vt:lpwstr/>
  </property>
  <property fmtid="{D5CDD505-2E9C-101B-9397-08002B2CF9AE}" pid="194" name="StmCMIdata.Sitz_Beginn">
    <vt:lpwstr/>
  </property>
  <property fmtid="{D5CDD505-2E9C-101B-9397-08002B2CF9AE}" pid="195" name="StmCMIdata.Sitz_Bemerkung">
    <vt:lpwstr/>
  </property>
  <property fmtid="{D5CDD505-2E9C-101B-9397-08002B2CF9AE}" pid="196" name="StmCMIdata.Sitz_DatumMM">
    <vt:lpwstr/>
  </property>
  <property fmtid="{D5CDD505-2E9C-101B-9397-08002B2CF9AE}" pid="197" name="StmCMIdata.Sitz_DatumMMMM">
    <vt:lpwstr/>
  </property>
  <property fmtid="{D5CDD505-2E9C-101B-9397-08002B2CF9AE}" pid="198" name="StmCMIdata.Sitz_Ende">
    <vt:lpwstr/>
  </property>
  <property fmtid="{D5CDD505-2E9C-101B-9397-08002B2CF9AE}" pid="199" name="StmCMIdata.Sitz_Gremium">
    <vt:lpwstr/>
  </property>
  <property fmtid="{D5CDD505-2E9C-101B-9397-08002B2CF9AE}" pid="200" name="StmCMIdata.Sitz_Ort">
    <vt:lpwstr/>
  </property>
  <property fmtid="{D5CDD505-2E9C-101B-9397-08002B2CF9AE}" pid="201" name="StmCMIdata.Sitz_Titel">
    <vt:lpwstr/>
  </property>
  <property fmtid="{D5CDD505-2E9C-101B-9397-08002B2CF9AE}" pid="202" name="Textmarke.ContentType">
    <vt:lpwstr/>
  </property>
  <property fmtid="{D5CDD505-2E9C-101B-9397-08002B2CF9AE}" pid="203" name="Toolbar.Email">
    <vt:lpwstr>Toolbar.Email</vt:lpwstr>
  </property>
  <property fmtid="{D5CDD505-2E9C-101B-9397-08002B2CF9AE}" pid="204" name="Viacar.PIN">
    <vt:lpwstr> </vt:lpwstr>
  </property>
  <property fmtid="{D5CDD505-2E9C-101B-9397-08002B2CF9AE}" pid="205" name="WdScmCMIdata.Dok_AusgangMM">
    <vt:lpwstr/>
  </property>
  <property fmtid="{D5CDD505-2E9C-101B-9397-08002B2CF9AE}" pid="206" name="WdScmCMIdata.Dok_AusgangMMMM">
    <vt:lpwstr/>
  </property>
  <property fmtid="{D5CDD505-2E9C-101B-9397-08002B2CF9AE}" pid="207" name="WdScmCMIdata.Dok_Autor">
    <vt:lpwstr/>
  </property>
  <property fmtid="{D5CDD505-2E9C-101B-9397-08002B2CF9AE}" pid="208" name="WdScmCMIdata.Dok_Bemerkung">
    <vt:lpwstr/>
  </property>
  <property fmtid="{D5CDD505-2E9C-101B-9397-08002B2CF9AE}" pid="209" name="WdScmCMIdata.Dok_Beschlussnummer">
    <vt:lpwstr/>
  </property>
  <property fmtid="{D5CDD505-2E9C-101B-9397-08002B2CF9AE}" pid="210" name="WdScmCMIdata.Dok_DatumMM">
    <vt:lpwstr>06.07.2023</vt:lpwstr>
  </property>
  <property fmtid="{D5CDD505-2E9C-101B-9397-08002B2CF9AE}" pid="211" name="WdScmCMIdata.Dok_DatumMMMM">
    <vt:lpwstr>6. Juli 2023</vt:lpwstr>
  </property>
  <property fmtid="{D5CDD505-2E9C-101B-9397-08002B2CF9AE}" pid="212" name="WdScmCMIdata.Dok_EingangMM">
    <vt:lpwstr/>
  </property>
  <property fmtid="{D5CDD505-2E9C-101B-9397-08002B2CF9AE}" pid="213" name="WdScmCMIdata.Dok_EingangMMMM">
    <vt:lpwstr/>
  </property>
  <property fmtid="{D5CDD505-2E9C-101B-9397-08002B2CF9AE}" pid="214" name="WdScmCMIdata.Dok_Kategorie">
    <vt:lpwstr/>
  </property>
  <property fmtid="{D5CDD505-2E9C-101B-9397-08002B2CF9AE}" pid="215" name="WdScmCMIdata.Dok_Lfnr">
    <vt:lpwstr>600452</vt:lpwstr>
  </property>
  <property fmtid="{D5CDD505-2E9C-101B-9397-08002B2CF9AE}" pid="216" name="WdScmCMIdata.Dok_Protokollbemerkung">
    <vt:lpwstr/>
  </property>
  <property fmtid="{D5CDD505-2E9C-101B-9397-08002B2CF9AE}" pid="217" name="WdScmCMIdata.Dok_Protokollvermerk">
    <vt:lpwstr/>
  </property>
  <property fmtid="{D5CDD505-2E9C-101B-9397-08002B2CF9AE}" pid="218" name="WdScmCMIdata.Dok_Standort">
    <vt:lpwstr/>
  </property>
  <property fmtid="{D5CDD505-2E9C-101B-9397-08002B2CF9AE}" pid="219" name="WdScmCMIdata.Dok_Thema">
    <vt:lpwstr/>
  </property>
  <property fmtid="{D5CDD505-2E9C-101B-9397-08002B2CF9AE}" pid="220" name="WdScmCMIdata.Dok_Titel">
    <vt:lpwstr>Rückerstattungsformular_Schulgarten</vt:lpwstr>
  </property>
  <property fmtid="{D5CDD505-2E9C-101B-9397-08002B2CF9AE}" pid="221" name="WdScmCMIdata.Dok_Traktandierungscode">
    <vt:lpwstr/>
  </property>
  <property fmtid="{D5CDD505-2E9C-101B-9397-08002B2CF9AE}" pid="222" name="WdScmCMIdata.Dok_Traktandierungstitel">
    <vt:lpwstr/>
  </property>
  <property fmtid="{D5CDD505-2E9C-101B-9397-08002B2CF9AE}" pid="223" name="WdScmCMIdata.Dok_Traktandumstatus">
    <vt:lpwstr/>
  </property>
  <property fmtid="{D5CDD505-2E9C-101B-9397-08002B2CF9AE}" pid="224" name="WdScmCMIdata.Dok_Traktandum_Notizen">
    <vt:lpwstr/>
  </property>
  <property fmtid="{D5CDD505-2E9C-101B-9397-08002B2CF9AE}" pid="225" name="WdScmCMIdata.G_BeginnMM">
    <vt:lpwstr>28.03.2023</vt:lpwstr>
  </property>
  <property fmtid="{D5CDD505-2E9C-101B-9397-08002B2CF9AE}" pid="226" name="WdScmCMIdata.G_BeginnMMMM">
    <vt:lpwstr>28. M?rz 2023</vt:lpwstr>
  </property>
  <property fmtid="{D5CDD505-2E9C-101B-9397-08002B2CF9AE}" pid="227" name="WdScmCMIdata.G_Bemerkung">
    <vt:lpwstr>Kantonales Aktionsprogramm, Gesundheitsförderung</vt:lpwstr>
  </property>
  <property fmtid="{D5CDD505-2E9C-101B-9397-08002B2CF9AE}" pid="228" name="WdScmCMIdata.G_Botschaftsnummer">
    <vt:lpwstr/>
  </property>
  <property fmtid="{D5CDD505-2E9C-101B-9397-08002B2CF9AE}" pid="229" name="WdScmCMIdata.G_Departement">
    <vt:lpwstr/>
  </property>
  <property fmtid="{D5CDD505-2E9C-101B-9397-08002B2CF9AE}" pid="230" name="WdScmCMIdata.G_Eigner">
    <vt:lpwstr>DVS Regelschulung</vt:lpwstr>
  </property>
  <property fmtid="{D5CDD505-2E9C-101B-9397-08002B2CF9AE}" pid="231" name="WdScmCMIdata.G_Eroeffnungsdatum">
    <vt:lpwstr/>
  </property>
  <property fmtid="{D5CDD505-2E9C-101B-9397-08002B2CF9AE}" pid="232" name="WdScmCMIdata.G_Erstunterzeichner">
    <vt:lpwstr/>
  </property>
  <property fmtid="{D5CDD505-2E9C-101B-9397-08002B2CF9AE}" pid="233" name="WdScmCMIdata.G_Grundbuchkreis">
    <vt:lpwstr/>
  </property>
  <property fmtid="{D5CDD505-2E9C-101B-9397-08002B2CF9AE}" pid="234" name="WdScmCMIdata.G_HFD_AnmeldedatumMM">
    <vt:lpwstr/>
  </property>
  <property fmtid="{D5CDD505-2E9C-101B-9397-08002B2CF9AE}" pid="235" name="WdScmCMIdata.G_HFD_AnmeldedatumMMMM">
    <vt:lpwstr/>
  </property>
  <property fmtid="{D5CDD505-2E9C-101B-9397-08002B2CF9AE}" pid="236" name="WdScmCMIdata.G_HFD_AustrittsdatumMM">
    <vt:lpwstr/>
  </property>
  <property fmtid="{D5CDD505-2E9C-101B-9397-08002B2CF9AE}" pid="237" name="WdScmCMIdata.G_HFD_AustrittsdatumMMMM">
    <vt:lpwstr/>
  </property>
  <property fmtid="{D5CDD505-2E9C-101B-9397-08002B2CF9AE}" pid="238" name="WdScmCMIdata.G_HFD_Austrittsgrund">
    <vt:lpwstr/>
  </property>
  <property fmtid="{D5CDD505-2E9C-101B-9397-08002B2CF9AE}" pid="239" name="WdScmCMIdata.G_HFD_bisherigeAbklaerungenMassnahmen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oerbeeintraechtigung">
    <vt:lpwstr/>
  </property>
  <property fmtid="{D5CDD505-2E9C-101B-9397-08002B2CF9AE}" pid="248" name="WdScmCMIdata.G_HFD_InvolvierteFachperson">
    <vt:lpwstr>, ,</vt:lpwstr>
  </property>
  <property fmtid="{D5CDD505-2E9C-101B-9397-08002B2CF9AE}" pid="249" name="WdScmCMIdata.G_HFD_paedagogischeMassnahmen">
    <vt:lpwstr/>
  </property>
  <property fmtid="{D5CDD505-2E9C-101B-9397-08002B2CF9AE}" pid="250" name="WdScmCMIdata.G_HFD_Schuljahr">
    <vt:lpwstr/>
  </property>
  <property fmtid="{D5CDD505-2E9C-101B-9397-08002B2CF9AE}" pid="251" name="WdScmCMIdata.G_HFD_Schulstufe">
    <vt:lpwstr/>
  </property>
  <property fmtid="{D5CDD505-2E9C-101B-9397-08002B2CF9AE}" pid="252" name="WdScmCMIdata.G_HFD_Sorgerecht">
    <vt:lpwstr/>
  </property>
  <property fmtid="{D5CDD505-2E9C-101B-9397-08002B2CF9AE}" pid="253" name="WdScmCMIdata.G_HFD_technischeVersorgung">
    <vt:lpwstr/>
  </property>
  <property fmtid="{D5CDD505-2E9C-101B-9397-08002B2CF9AE}" pid="254" name="WdScmCMIdata.G_HFD_zivilrechtlicheKinderschutzmassnahme">
    <vt:lpwstr/>
  </property>
  <property fmtid="{D5CDD505-2E9C-101B-9397-08002B2CF9AE}" pid="255" name="WdScmCMIdata.G_Laufnummer">
    <vt:lpwstr>2023-609</vt:lpwstr>
  </property>
  <property fmtid="{D5CDD505-2E9C-101B-9397-08002B2CF9AE}" pid="256" name="WdScmCMIdata.G_Ortsbezeichnung">
    <vt:lpwstr/>
  </property>
  <property fmtid="{D5CDD505-2E9C-101B-9397-08002B2CF9AE}" pid="257" name="WdScmCMIdata.G_RaeumlicheZuteilung">
    <vt:lpwstr/>
  </property>
  <property fmtid="{D5CDD505-2E9C-101B-9397-08002B2CF9AE}" pid="258" name="WdScmCMIdata.G_Registraturplan">
    <vt:lpwstr>2.5.4 Themen und entsprechende Bildungsangebote</vt:lpwstr>
  </property>
  <property fmtid="{D5CDD505-2E9C-101B-9397-08002B2CF9AE}" pid="259" name="WdScmCMIdata.G_SachbearbeiterKuerzel">
    <vt:lpwstr>bettina.vonholzen@lu.ch</vt:lpwstr>
  </property>
  <property fmtid="{D5CDD505-2E9C-101B-9397-08002B2CF9AE}" pid="260" name="WdScmCMIdata.G_SachbearbeiterVornameName">
    <vt:lpwstr>Bettina Von Holzen</vt:lpwstr>
  </property>
  <property fmtid="{D5CDD505-2E9C-101B-9397-08002B2CF9AE}" pid="261" name="WdScmCMIdata.G_SBE_Anmeldungsgrund">
    <vt:lpwstr/>
  </property>
  <property fmtid="{D5CDD505-2E9C-101B-9397-08002B2CF9AE}" pid="262" name="WdScmCMIdata.G_SBE_Klientenart">
    <vt:lpwstr/>
  </property>
  <property fmtid="{D5CDD505-2E9C-101B-9397-08002B2CF9AE}" pid="263" name="WdScmCMIdata.G_SBE_Schulgemeinde">
    <vt:lpwstr/>
  </property>
  <property fmtid="{D5CDD505-2E9C-101B-9397-08002B2CF9AE}" pid="264" name="WdScmCMIdata.G_SBE_Schulhaus">
    <vt:lpwstr/>
  </property>
  <property fmtid="{D5CDD505-2E9C-101B-9397-08002B2CF9AE}" pid="265" name="WdScmCMIdata.G_SBE_Schulstufe">
    <vt:lpwstr/>
  </property>
  <property fmtid="{D5CDD505-2E9C-101B-9397-08002B2CF9AE}" pid="266" name="WdScmCMIdata.G_SBE_Team-Gruppengroesse">
    <vt:lpwstr/>
  </property>
  <property fmtid="{D5CDD505-2E9C-101B-9397-08002B2CF9AE}" pid="267" name="WdScmCMIdata.G_Signatur">
    <vt:lpwstr/>
  </property>
  <property fmtid="{D5CDD505-2E9C-101B-9397-08002B2CF9AE}" pid="268" name="WdScmCMIdata.G_Titel">
    <vt:lpwstr>KAP: Schulgarten 2023/-</vt:lpwstr>
  </property>
  <property fmtid="{D5CDD505-2E9C-101B-9397-08002B2CF9AE}" pid="269" name="WdScmCMIdata.G_TitelPublikation(DHK)">
    <vt:lpwstr/>
  </property>
  <property fmtid="{D5CDD505-2E9C-101B-9397-08002B2CF9AE}" pid="270" name="WdScmCMIdata.G_Vorstossnummer">
    <vt:lpwstr/>
  </property>
  <property fmtid="{D5CDD505-2E9C-101B-9397-08002B2CF9AE}" pid="271" name="WdScmCMIdata.Sitz_Beginn">
    <vt:lpwstr/>
  </property>
  <property fmtid="{D5CDD505-2E9C-101B-9397-08002B2CF9AE}" pid="272" name="WdScmCMIdata.Sitz_Bemerkung">
    <vt:lpwstr/>
  </property>
  <property fmtid="{D5CDD505-2E9C-101B-9397-08002B2CF9AE}" pid="273" name="WdScmCMIdata.Sitz_DatumMM">
    <vt:lpwstr/>
  </property>
  <property fmtid="{D5CDD505-2E9C-101B-9397-08002B2CF9AE}" pid="274" name="WdScmCMIdata.Sitz_DatumMMMM">
    <vt:lpwstr/>
  </property>
  <property fmtid="{D5CDD505-2E9C-101B-9397-08002B2CF9AE}" pid="275" name="WdScmCMIdata.Sitz_Ende">
    <vt:lpwstr/>
  </property>
  <property fmtid="{D5CDD505-2E9C-101B-9397-08002B2CF9AE}" pid="276" name="WdScmCMIdata.Sitz_Gremium">
    <vt:lpwstr/>
  </property>
  <property fmtid="{D5CDD505-2E9C-101B-9397-08002B2CF9AE}" pid="277" name="WdScmCMIdata.Sitz_Ort">
    <vt:lpwstr/>
  </property>
  <property fmtid="{D5CDD505-2E9C-101B-9397-08002B2CF9AE}" pid="278" name="WdScmCMIdata.Sitz_Titel">
    <vt:lpwstr/>
  </property>
</Properties>
</file>